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e485" w14:textId="954e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және Республикалық бюджеттің атқарылуын бақылау жөніндегі есеп комитетінің 2010 жылғы республикалық бюджеттің атқарылуы туралы есептерін бекіту жөнінде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Парламентінің 2011 жылғы 20 маусымдағы № 121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және Республикалық бюджеттің атқарылуын бақылау жөніндегі есеп комитетінің 2010 жылғы республикалық бюджеттің атқарылуы туралы есептерін қарап, Қазақстан Республикасы Конституциясының 53-бабының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Парламенті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2010 жылғы республикалық бюджеттің атқарылуы туралы есебі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- 3 626 177 218,7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- 2 083 554 690,6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- 71 428 742,9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- 23 736 469,4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- 1 447 457 315,7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- 3 860 974 242,0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- 35 981 195,4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- 138 296 647,8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- 102 315 452,4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- 284 011 052,1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- 284 711 093,0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- 700 040,9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тапшылық - (-)554 789 270,7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- 554 789 270,7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Республикалық бюджеттің атқарылуын бақылау жөніндегі есеп комитетінің 2010 жылғы республикалық бюджеттің атқарылуы туралы есебі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Парламенті Мәжілісінің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О. МҰХАМЕДЖАНОВ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