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6b787" w14:textId="ac6b7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Парламенті Палаталарының Парламенті Регламенті бойынша бірлескен комиссиясын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Парламентінің 2011 жылғы 20 маусымдағы № 122 Қаулысы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Конституциясы 53-бабының 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Парламенті Регламентінің </w:t>
      </w:r>
      <w:r>
        <w:rPr>
          <w:rFonts w:ascii="Times New Roman"/>
          <w:b w:val="false"/>
          <w:i w:val="false"/>
          <w:color w:val="000000"/>
          <w:sz w:val="28"/>
        </w:rPr>
        <w:t>135-тармағына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Парламенті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Депутаттардың Қазақстан Республикасы Парламентінің Регламентіне өзгерістер мен толықтырулар енгізу жөніндегі ұсыныстарын қарау үшін Қазақстан Республикасы Парламенті Палаталарының Парламенті Регламенті бойынша бірлескен комиссиясы мынадай құрамда құрылсын: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Башмаков                       - Қазақстан Республикасы Парламенті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Анатолий Афанасьевич             Сенаты Әлеуметтік-мәдени даму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комитетінің мүшесі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Жұмабаев                       - Қазақстан Республикасы Парламенті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Ермек Жианшаұлы                  Сенаты Заңнама және құқықтық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мәселелер комитетінің мүшесі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Котович                        - Қазақстан Республикасы Парламенті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Валерий Николаевич               Мәжілісі Экология мәселелері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табиғат пайдалану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хатшысы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Мұқаев                         - Қазақстан Республикасы Парламенті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Ерболат Рахметұлы                Сенаты Аграрлық мәселелер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қоршаған ортаны қорғау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мүшесі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Мұхаметжанов                   - Қазақстан Республикасы Парламенті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Бауыржан Әлімұлы                 Сенаты Халықаралық қатынастар,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қорғаныс және қауіпсіздік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комитетінің мүшесі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Сәрпеков                       - Қазақстан Республикасы Парламенті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Рамазан Құмарбекұлы              Мәжілісі Заңнама және сот-құқықтық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реформа комитетінің мүшесі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Темірболатов                   - Қазақстан Республикасы Парламенті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Ғабдоллаұлы                Мәжілісі Заңнама және сот-құқықтық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реформа комитетінің мүшесі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Шаекин                           Қазақстан Республикасы Парламенті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Рауан Михаилұлы                  Мәжілісі Аграрлық мәселелер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комитетінің мүшесі.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Парламенті Палаталарының Парламент Регламенті бойынша бірлескен комиссиясының төрағасы болып Қазақстан Республикасы Парламенті Сенатының депутаты Мұхаметжанов Бауыржан Әлімұлы сайлансын.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Парламенті Мәжілісінің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        О. МҰХАМЕДЖАНОВ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