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ac4d" w14:textId="c5aa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Төрағасын сайлау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Мәжілісінің 2012 жылғы 20 қаңтардағы № І-V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58-бабының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Парламентінің Мәжілісі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Депутат Нұрлан Зайроллаұлы Нығматулин Қазақстан Республикасы Парламенті Мәжілісінің Төрағасы болып сайлансын.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ТҰРҒАНҚҰЛОВ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