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4cc5" w14:textId="f244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Төрағасын сайлау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Мәжілісінің 2014 жылғы 3 сәуірдегі № 729-V ПМ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58-бабының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Қазақстан Республикасы Парламентінің Мәжілісі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Депутат Жақыпов Қабиболла Қабенұлы Қазақстан Республикасы Парламенті Мәжілісінің Төрағасы болып сайлансын.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Парламенті Мәжілісі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орынбасары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