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fcdd" w14:textId="931f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 Төрағасын сайлау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 Мәжілісінің 2021 жылғы 15 қаңтардағы № 5-VII ПМ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58-бабының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сəйкес Қазақстан Республикасы Парламентінің Мəжілісі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Нығматулин Нұрлан Зайроллаұлы Қазақстан Республикасы Парламенті Мəжілісінің Төрағасы болып сайлансын.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Орталық 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