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8e720" w14:textId="788e7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Парламентінің Регламентіне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Парламентінің 2022 жылғы 19 желтоқсандағы № 19-VII ҚРП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ж.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Парламенті және оның депутаттарының мәртебесі туралы" Қазақстан Республикасы Конституциялық заңының </w:t>
      </w:r>
      <w:r>
        <w:rPr>
          <w:rFonts w:ascii="Times New Roman"/>
          <w:b w:val="false"/>
          <w:i w:val="false"/>
          <w:color w:val="000000"/>
          <w:sz w:val="28"/>
        </w:rPr>
        <w:t>14-бабының</w:t>
      </w:r>
      <w:r>
        <w:rPr>
          <w:rFonts w:ascii="Times New Roman"/>
          <w:b w:val="false"/>
          <w:i w:val="false"/>
          <w:color w:val="000000"/>
          <w:sz w:val="28"/>
        </w:rPr>
        <w:t xml:space="preserve"> 2-тармағына сәйкес Қазақстан Республикасының Парламенті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Қазақстан Республикасы Парламентінің 1996 жылғы 20 мамырдағы Қаулысымен бекітілген Қазақстан Республикасы Парламентінің </w:t>
      </w:r>
      <w:r>
        <w:rPr>
          <w:rFonts w:ascii="Times New Roman"/>
          <w:b w:val="false"/>
          <w:i w:val="false"/>
          <w:color w:val="000000"/>
          <w:sz w:val="28"/>
        </w:rPr>
        <w:t>Регламентіне</w:t>
      </w:r>
      <w:r>
        <w:rPr>
          <w:rFonts w:ascii="Times New Roman"/>
          <w:b w:val="false"/>
          <w:i w:val="false"/>
          <w:color w:val="000000"/>
          <w:sz w:val="28"/>
        </w:rPr>
        <w:t xml:space="preserve"> Қазақстан Республикасы Парламентінің 2022 жылғы 16 қыркүйектегі қаулысымен құрылған Қазақстан Республикасы Парламенті Палаталарының Қазақстан Республикасы Парламентінің Регламенті бойынша бірлескен комиссиясы ұсынған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қабылдансын.</w:t>
      </w:r>
    </w:p>
    <w:bookmarkEnd w:id="1"/>
    <w:bookmarkStart w:name="z6" w:id="2"/>
    <w:p>
      <w:pPr>
        <w:spacing w:after="0"/>
        <w:ind w:left="0"/>
        <w:jc w:val="both"/>
      </w:pPr>
      <w:r>
        <w:rPr>
          <w:rFonts w:ascii="Times New Roman"/>
          <w:b w:val="false"/>
          <w:i w:val="false"/>
          <w:color w:val="000000"/>
          <w:sz w:val="28"/>
        </w:rPr>
        <w:t>
      2. Осы Қаулы 2023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Парламенті Мәжілісінің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Парламентінің</w:t>
            </w:r>
            <w:r>
              <w:br/>
            </w:r>
            <w:r>
              <w:rPr>
                <w:rFonts w:ascii="Times New Roman"/>
                <w:b w:val="false"/>
                <w:i w:val="false"/>
                <w:color w:val="000000"/>
                <w:sz w:val="20"/>
              </w:rPr>
              <w:t>2022 жылғы 19 желтоқсандағы</w:t>
            </w:r>
            <w:r>
              <w:br/>
            </w:r>
            <w:r>
              <w:rPr>
                <w:rFonts w:ascii="Times New Roman"/>
                <w:b w:val="false"/>
                <w:i w:val="false"/>
                <w:color w:val="000000"/>
                <w:sz w:val="20"/>
              </w:rPr>
              <w:t>№ 19-VII ҚРП Қаулысымен</w:t>
            </w:r>
            <w:r>
              <w:br/>
            </w:r>
            <w:r>
              <w:rPr>
                <w:rFonts w:ascii="Times New Roman"/>
                <w:b w:val="false"/>
                <w:i w:val="false"/>
                <w:color w:val="000000"/>
                <w:sz w:val="20"/>
              </w:rPr>
              <w:t>қабылданған</w:t>
            </w:r>
          </w:p>
        </w:tc>
      </w:tr>
    </w:tbl>
    <w:bookmarkStart w:name="z9" w:id="3"/>
    <w:p>
      <w:pPr>
        <w:spacing w:after="0"/>
        <w:ind w:left="0"/>
        <w:jc w:val="left"/>
      </w:pPr>
      <w:r>
        <w:rPr>
          <w:rFonts w:ascii="Times New Roman"/>
          <w:b/>
          <w:i w:val="false"/>
          <w:color w:val="000000"/>
        </w:rPr>
        <w:t xml:space="preserve"> Қазақстан Республикасы Парламентінің Регламентіне өзгерістер мен толықтырулар</w:t>
      </w:r>
    </w:p>
    <w:bookmarkEnd w:id="3"/>
    <w:bookmarkStart w:name="z10"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8-тармақта</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үшінші бөлік мынадай редакцияда жазылсын: </w:t>
      </w:r>
    </w:p>
    <w:bookmarkEnd w:id="5"/>
    <w:bookmarkStart w:name="z12" w:id="6"/>
    <w:p>
      <w:pPr>
        <w:spacing w:after="0"/>
        <w:ind w:left="0"/>
        <w:jc w:val="both"/>
      </w:pPr>
      <w:r>
        <w:rPr>
          <w:rFonts w:ascii="Times New Roman"/>
          <w:b w:val="false"/>
          <w:i w:val="false"/>
          <w:color w:val="000000"/>
          <w:sz w:val="28"/>
        </w:rPr>
        <w:t>
      "Республика Президенті қараудың басымдығын айқындаған заң жобалары бірінші кезектегі тәртіппен екі ай ішінде қабылдануға тиіс.";</w:t>
      </w:r>
    </w:p>
    <w:bookmarkEnd w:id="6"/>
    <w:bookmarkStart w:name="z13" w:id="7"/>
    <w:p>
      <w:pPr>
        <w:spacing w:after="0"/>
        <w:ind w:left="0"/>
        <w:jc w:val="both"/>
      </w:pPr>
      <w:r>
        <w:rPr>
          <w:rFonts w:ascii="Times New Roman"/>
          <w:b w:val="false"/>
          <w:i w:val="false"/>
          <w:color w:val="000000"/>
          <w:sz w:val="28"/>
        </w:rPr>
        <w:t>
      мынадай мазмұндағы төртінші бөлікпен толықтырылсын:</w:t>
      </w:r>
    </w:p>
    <w:bookmarkEnd w:id="7"/>
    <w:bookmarkStart w:name="z14" w:id="8"/>
    <w:p>
      <w:pPr>
        <w:spacing w:after="0"/>
        <w:ind w:left="0"/>
        <w:jc w:val="both"/>
      </w:pPr>
      <w:r>
        <w:rPr>
          <w:rFonts w:ascii="Times New Roman"/>
          <w:b w:val="false"/>
          <w:i w:val="false"/>
          <w:color w:val="000000"/>
          <w:sz w:val="28"/>
        </w:rPr>
        <w:t>
      "Парламент Мәжілісінде көрсетілген заң жобаларын қарау мерзімі күнтізбелік қырық күннен аспауға тиіс.";</w:t>
      </w:r>
    </w:p>
    <w:bookmarkEnd w:id="8"/>
    <w:bookmarkStart w:name="z15"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9-тармақ</w:t>
      </w:r>
      <w:r>
        <w:rPr>
          <w:rFonts w:ascii="Times New Roman"/>
          <w:b w:val="false"/>
          <w:i w:val="false"/>
          <w:color w:val="000000"/>
          <w:sz w:val="28"/>
        </w:rPr>
        <w:t xml:space="preserve"> мынадай мазмұндағы екінші бөлікпен толықтырылсын:</w:t>
      </w:r>
    </w:p>
    <w:bookmarkEnd w:id="9"/>
    <w:bookmarkStart w:name="z16" w:id="10"/>
    <w:p>
      <w:pPr>
        <w:spacing w:after="0"/>
        <w:ind w:left="0"/>
        <w:jc w:val="both"/>
      </w:pPr>
      <w:r>
        <w:rPr>
          <w:rFonts w:ascii="Times New Roman"/>
          <w:b w:val="false"/>
          <w:i w:val="false"/>
          <w:color w:val="000000"/>
          <w:sz w:val="28"/>
        </w:rPr>
        <w:t>
      "Саяси партиялар фракцияларының басшыларына, ал олар болмаған жағдайда не олардың уәкілеттік беруі бойынша саяси партиялар фракцияларының өкілдеріне талқыланатын мәселе бойынша фракцияның ұстанымын баяндау үшін сөз сөйлеу құқығына кепілдік беріледі және қажет болған кезде бес минут шегінде қосымша уақыт беріледі.";</w:t>
      </w:r>
    </w:p>
    <w:bookmarkEnd w:id="10"/>
    <w:bookmarkStart w:name="z17"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12-тармақтың</w:t>
      </w:r>
      <w:r>
        <w:rPr>
          <w:rFonts w:ascii="Times New Roman"/>
          <w:b w:val="false"/>
          <w:i w:val="false"/>
          <w:color w:val="000000"/>
          <w:sz w:val="28"/>
        </w:rPr>
        <w:t xml:space="preserve"> екінші бөлігіндегі "Мемлекеттiк хатшы" деген сөздер "Мемлекеттiк кеңесші" деген сөздермен ауыстырылсын;</w:t>
      </w:r>
    </w:p>
    <w:bookmarkEnd w:id="11"/>
    <w:bookmarkStart w:name="z18"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18-тармақта</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xml:space="preserve">
      бірінші бөлік мынадай редакцияда жазылсын: </w:t>
      </w:r>
    </w:p>
    <w:bookmarkEnd w:id="13"/>
    <w:bookmarkStart w:name="z20" w:id="14"/>
    <w:p>
      <w:pPr>
        <w:spacing w:after="0"/>
        <w:ind w:left="0"/>
        <w:jc w:val="both"/>
      </w:pPr>
      <w:r>
        <w:rPr>
          <w:rFonts w:ascii="Times New Roman"/>
          <w:b w:val="false"/>
          <w:i w:val="false"/>
          <w:color w:val="000000"/>
          <w:sz w:val="28"/>
        </w:rPr>
        <w:t>
      "18-тармақ. Парламенттiң актiлерi, егер Республика Конституциясында өзгеше көзделмесе, әрбір Палата депутаттары жалпы санының көпшiлiк даусымен қабылданады.";</w:t>
      </w:r>
    </w:p>
    <w:bookmarkEnd w:id="14"/>
    <w:bookmarkStart w:name="z21" w:id="15"/>
    <w:p>
      <w:pPr>
        <w:spacing w:after="0"/>
        <w:ind w:left="0"/>
        <w:jc w:val="both"/>
      </w:pPr>
      <w:r>
        <w:rPr>
          <w:rFonts w:ascii="Times New Roman"/>
          <w:b w:val="false"/>
          <w:i w:val="false"/>
          <w:color w:val="000000"/>
          <w:sz w:val="28"/>
        </w:rPr>
        <w:t>
      екінші бөлік алып тасталсын;</w:t>
      </w:r>
    </w:p>
    <w:bookmarkEnd w:id="15"/>
    <w:bookmarkStart w:name="z22"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19-тармақтағы</w:t>
      </w:r>
      <w:r>
        <w:rPr>
          <w:rFonts w:ascii="Times New Roman"/>
          <w:b w:val="false"/>
          <w:i w:val="false"/>
          <w:color w:val="000000"/>
          <w:sz w:val="28"/>
        </w:rPr>
        <w:t xml:space="preserve"> "Республика Конституциясына" деген сөздер "Егер Республика Конституциясында өзгеше көзделмесе, Республика Конституциясына" деген сөздермен ауыстырылсын; </w:t>
      </w:r>
    </w:p>
    <w:bookmarkEnd w:id="16"/>
    <w:bookmarkStart w:name="z23"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21-тармақтың</w:t>
      </w:r>
      <w:r>
        <w:rPr>
          <w:rFonts w:ascii="Times New Roman"/>
          <w:b w:val="false"/>
          <w:i w:val="false"/>
          <w:color w:val="000000"/>
          <w:sz w:val="28"/>
        </w:rPr>
        <w:t xml:space="preserve"> бесінші бөлігі "және Қазақстан Республикасы Парламентінің ресми сайтында жарияланады" деген сөздермен толықтырылсын;</w:t>
      </w:r>
    </w:p>
    <w:bookmarkEnd w:id="17"/>
    <w:bookmarkStart w:name="z24" w:id="18"/>
    <w:p>
      <w:pPr>
        <w:spacing w:after="0"/>
        <w:ind w:left="0"/>
        <w:jc w:val="both"/>
      </w:pPr>
      <w:r>
        <w:rPr>
          <w:rFonts w:ascii="Times New Roman"/>
          <w:b w:val="false"/>
          <w:i w:val="false"/>
          <w:color w:val="000000"/>
          <w:sz w:val="28"/>
        </w:rPr>
        <w:t>
      7) мынадай мазмұндағы 4-1, 4-2 және 4-3-тараулармен толықтырылсын:</w:t>
      </w:r>
    </w:p>
    <w:bookmarkEnd w:id="18"/>
    <w:bookmarkStart w:name="z25" w:id="19"/>
    <w:p>
      <w:pPr>
        <w:spacing w:after="0"/>
        <w:ind w:left="0"/>
        <w:jc w:val="both"/>
      </w:pPr>
      <w:r>
        <w:rPr>
          <w:rFonts w:ascii="Times New Roman"/>
          <w:b w:val="false"/>
          <w:i w:val="false"/>
          <w:color w:val="000000"/>
          <w:sz w:val="28"/>
        </w:rPr>
        <w:t>
      "4-1-тарау. Конституциялық заңдарды қабылдау</w:t>
      </w:r>
    </w:p>
    <w:bookmarkEnd w:id="19"/>
    <w:bookmarkStart w:name="z26" w:id="20"/>
    <w:p>
      <w:pPr>
        <w:spacing w:after="0"/>
        <w:ind w:left="0"/>
        <w:jc w:val="both"/>
      </w:pPr>
      <w:r>
        <w:rPr>
          <w:rFonts w:ascii="Times New Roman"/>
          <w:b w:val="false"/>
          <w:i w:val="false"/>
          <w:color w:val="000000"/>
          <w:sz w:val="28"/>
        </w:rPr>
        <w:t xml:space="preserve">
      32-2-тармақ. Парламент конституциялық заңдарды Палаталардың бірлескен отырысында қабылдайды. </w:t>
      </w:r>
    </w:p>
    <w:bookmarkEnd w:id="20"/>
    <w:bookmarkStart w:name="z27" w:id="21"/>
    <w:p>
      <w:pPr>
        <w:spacing w:after="0"/>
        <w:ind w:left="0"/>
        <w:jc w:val="both"/>
      </w:pPr>
      <w:r>
        <w:rPr>
          <w:rFonts w:ascii="Times New Roman"/>
          <w:b w:val="false"/>
          <w:i w:val="false"/>
          <w:color w:val="000000"/>
          <w:sz w:val="28"/>
        </w:rPr>
        <w:t>
      32-3-тармақ. Конституциялық заңдардың жобалары бойынша кемінде екі оқылым өткізу міндетті.</w:t>
      </w:r>
    </w:p>
    <w:bookmarkEnd w:id="21"/>
    <w:bookmarkStart w:name="z28" w:id="22"/>
    <w:p>
      <w:pPr>
        <w:spacing w:after="0"/>
        <w:ind w:left="0"/>
        <w:jc w:val="both"/>
      </w:pPr>
      <w:r>
        <w:rPr>
          <w:rFonts w:ascii="Times New Roman"/>
          <w:b w:val="false"/>
          <w:i w:val="false"/>
          <w:color w:val="000000"/>
          <w:sz w:val="28"/>
        </w:rPr>
        <w:t>
      32-4-тармақ. Мәжіліс конституциялық заңның жобасын қарауға қабылдайды және екі күннен аспайтын мерзімде Сенатқа жұмыс істеу үшін жіберіледі.</w:t>
      </w:r>
    </w:p>
    <w:bookmarkEnd w:id="22"/>
    <w:bookmarkStart w:name="z29" w:id="23"/>
    <w:p>
      <w:pPr>
        <w:spacing w:after="0"/>
        <w:ind w:left="0"/>
        <w:jc w:val="both"/>
      </w:pPr>
      <w:r>
        <w:rPr>
          <w:rFonts w:ascii="Times New Roman"/>
          <w:b w:val="false"/>
          <w:i w:val="false"/>
          <w:color w:val="000000"/>
          <w:sz w:val="28"/>
        </w:rPr>
        <w:t>
      Бұл ретте, Мәжіліс Аппараты конституциялық заңның жобасын Мәжіліс Регламентіне сәйкес оларға берілетін қосымшаларымен бірге бастамашының редакциясында Сенат Аппаратына жібереді.</w:t>
      </w:r>
    </w:p>
    <w:bookmarkEnd w:id="23"/>
    <w:bookmarkStart w:name="z30" w:id="24"/>
    <w:p>
      <w:pPr>
        <w:spacing w:after="0"/>
        <w:ind w:left="0"/>
        <w:jc w:val="both"/>
      </w:pPr>
      <w:r>
        <w:rPr>
          <w:rFonts w:ascii="Times New Roman"/>
          <w:b w:val="false"/>
          <w:i w:val="false"/>
          <w:color w:val="000000"/>
          <w:sz w:val="28"/>
        </w:rPr>
        <w:t>
      32-5-тармақ. Палаталардың әрқайсысы Парламент Палаталарының бірлескен отырысы өткізілгенге дейін өз отырысында бірлескен комиссияның құрамына кандидатураларды және Палатадан қосымша баяндама жасаушыны айқындайды.</w:t>
      </w:r>
    </w:p>
    <w:bookmarkEnd w:id="24"/>
    <w:bookmarkStart w:name="z31" w:id="25"/>
    <w:p>
      <w:pPr>
        <w:spacing w:after="0"/>
        <w:ind w:left="0"/>
        <w:jc w:val="both"/>
      </w:pPr>
      <w:r>
        <w:rPr>
          <w:rFonts w:ascii="Times New Roman"/>
          <w:b w:val="false"/>
          <w:i w:val="false"/>
          <w:color w:val="000000"/>
          <w:sz w:val="28"/>
        </w:rPr>
        <w:t>
      32-6-тармақ. Мәжіліс Төрағасы конституциялық заңның жобасын бірінші оқылымда қарау үшін Парламент Палаталарының бірлескен отырысын шақырады, онда баяндама жасау үшін конституциялық заң жобасының бастамашысына немесе оның өкіліне, Палаталардан қосымша баяндама жасаушыларға, содан кейін депутаттарға белгіленген кезектілік тәртібімен сөз береді.</w:t>
      </w:r>
    </w:p>
    <w:bookmarkEnd w:id="25"/>
    <w:bookmarkStart w:name="z32" w:id="26"/>
    <w:p>
      <w:pPr>
        <w:spacing w:after="0"/>
        <w:ind w:left="0"/>
        <w:jc w:val="both"/>
      </w:pPr>
      <w:r>
        <w:rPr>
          <w:rFonts w:ascii="Times New Roman"/>
          <w:b w:val="false"/>
          <w:i w:val="false"/>
          <w:color w:val="000000"/>
          <w:sz w:val="28"/>
        </w:rPr>
        <w:t>
      Бірінші оқылымда конституциялық заңның жобасы тұжырымдамалық жағынан талқыланады.</w:t>
      </w:r>
    </w:p>
    <w:bookmarkEnd w:id="26"/>
    <w:bookmarkStart w:name="z33" w:id="27"/>
    <w:p>
      <w:pPr>
        <w:spacing w:after="0"/>
        <w:ind w:left="0"/>
        <w:jc w:val="both"/>
      </w:pPr>
      <w:r>
        <w:rPr>
          <w:rFonts w:ascii="Times New Roman"/>
          <w:b w:val="false"/>
          <w:i w:val="false"/>
          <w:color w:val="000000"/>
          <w:sz w:val="28"/>
        </w:rPr>
        <w:t>
      Парламент талқылау нәтижесі бойынша енгізілген конституциялық заңның жобасын бірінші оқылымда мақұлдау және оны екінші оқылымға дайындау немесе оны қабылдамау туралы қаулы қабылдайды.</w:t>
      </w:r>
    </w:p>
    <w:bookmarkEnd w:id="27"/>
    <w:bookmarkStart w:name="z34" w:id="28"/>
    <w:p>
      <w:pPr>
        <w:spacing w:after="0"/>
        <w:ind w:left="0"/>
        <w:jc w:val="both"/>
      </w:pPr>
      <w:r>
        <w:rPr>
          <w:rFonts w:ascii="Times New Roman"/>
          <w:b w:val="false"/>
          <w:i w:val="false"/>
          <w:color w:val="000000"/>
          <w:sz w:val="28"/>
        </w:rPr>
        <w:t xml:space="preserve">
      Шешім дауыс беру арқылы әрбір Палата депутаттары жалпы санының кемінде үштен екісінің көпшілік даусымен қабылданады. </w:t>
      </w:r>
    </w:p>
    <w:bookmarkEnd w:id="28"/>
    <w:bookmarkStart w:name="z35" w:id="29"/>
    <w:p>
      <w:pPr>
        <w:spacing w:after="0"/>
        <w:ind w:left="0"/>
        <w:jc w:val="both"/>
      </w:pPr>
      <w:r>
        <w:rPr>
          <w:rFonts w:ascii="Times New Roman"/>
          <w:b w:val="false"/>
          <w:i w:val="false"/>
          <w:color w:val="000000"/>
          <w:sz w:val="28"/>
        </w:rPr>
        <w:t>
      32-7-тармақ. Қажет болған кезде конституциялық заңның жобасын екінші оқылымға дайындау үшін осы Регламентте көзделген тәртіппен бірлескен комиссия құрылады, оның төрағасы сайланады, сондай-ақ оның жұмыс істеу мерзімдері айқындалады.</w:t>
      </w:r>
    </w:p>
    <w:bookmarkEnd w:id="29"/>
    <w:bookmarkStart w:name="z36" w:id="30"/>
    <w:p>
      <w:pPr>
        <w:spacing w:after="0"/>
        <w:ind w:left="0"/>
        <w:jc w:val="both"/>
      </w:pPr>
      <w:r>
        <w:rPr>
          <w:rFonts w:ascii="Times New Roman"/>
          <w:b w:val="false"/>
          <w:i w:val="false"/>
          <w:color w:val="000000"/>
          <w:sz w:val="28"/>
        </w:rPr>
        <w:t>
      Бірлескен комиссия мемлекеттік органдардың, қоғамдық бірлестіктердің, ғылыми мекемелердің өкілдерін, сондай-ақ мамандар мен ғалымдарды тарта отырып (қажет болған кезде), конституциялық заңның жобасы бойынша Парламент Палаталарының тұрақты комитеттері мен депутаттарының ескертулері мен ұсыныстарын қарайды және қорытады.</w:t>
      </w:r>
    </w:p>
    <w:bookmarkEnd w:id="30"/>
    <w:bookmarkStart w:name="z37" w:id="31"/>
    <w:p>
      <w:pPr>
        <w:spacing w:after="0"/>
        <w:ind w:left="0"/>
        <w:jc w:val="both"/>
      </w:pPr>
      <w:r>
        <w:rPr>
          <w:rFonts w:ascii="Times New Roman"/>
          <w:b w:val="false"/>
          <w:i w:val="false"/>
          <w:color w:val="000000"/>
          <w:sz w:val="28"/>
        </w:rPr>
        <w:t>
      32-8-тармақ. Конституциялық заңның жобасын екінші оқылымда қарау кезінде бірлескен комиссия құрылған жағдайда, оның төрағасы бірлескен комиссияның ұсыныстарымен сөз сөйлейді. Парламент Палаталарының депутаттары мен комитеттері бірлескен комиссияға жазбаша түрде енгізген ескертулер мен ұсыныстар ғана талқылауға жатады.</w:t>
      </w:r>
    </w:p>
    <w:bookmarkEnd w:id="31"/>
    <w:bookmarkStart w:name="z38" w:id="32"/>
    <w:p>
      <w:pPr>
        <w:spacing w:after="0"/>
        <w:ind w:left="0"/>
        <w:jc w:val="both"/>
      </w:pPr>
      <w:r>
        <w:rPr>
          <w:rFonts w:ascii="Times New Roman"/>
          <w:b w:val="false"/>
          <w:i w:val="false"/>
          <w:color w:val="000000"/>
          <w:sz w:val="28"/>
        </w:rPr>
        <w:t>
      Бірлескен комиссия ұсынысын қабылдамаған Парламент Палатасының депутаты не комитеті өз ұсынысын дауысқа қоюды өтініп, Парламент Палаталарының бірлескен отырысында сөз сөйлеуге құқылы.</w:t>
      </w:r>
    </w:p>
    <w:bookmarkEnd w:id="32"/>
    <w:bookmarkStart w:name="z39" w:id="33"/>
    <w:p>
      <w:pPr>
        <w:spacing w:after="0"/>
        <w:ind w:left="0"/>
        <w:jc w:val="both"/>
      </w:pPr>
      <w:r>
        <w:rPr>
          <w:rFonts w:ascii="Times New Roman"/>
          <w:b w:val="false"/>
          <w:i w:val="false"/>
          <w:color w:val="000000"/>
          <w:sz w:val="28"/>
        </w:rPr>
        <w:t xml:space="preserve">
      32-9-тармақ. Парламент соңғы оқылымда дауыс беру қорытындысы бойынша әрбір Палата депутаттары жалпы санының кемінде үштен екісінің көпшілік даусымен конституциялық заңды қабылдайды не оны қабылдамайды. </w:t>
      </w:r>
    </w:p>
    <w:bookmarkEnd w:id="33"/>
    <w:bookmarkStart w:name="z40" w:id="34"/>
    <w:p>
      <w:pPr>
        <w:spacing w:after="0"/>
        <w:ind w:left="0"/>
        <w:jc w:val="both"/>
      </w:pPr>
      <w:r>
        <w:rPr>
          <w:rFonts w:ascii="Times New Roman"/>
          <w:b w:val="false"/>
          <w:i w:val="false"/>
          <w:color w:val="000000"/>
          <w:sz w:val="28"/>
        </w:rPr>
        <w:t xml:space="preserve">
      32-10-тармақ. Қабылданған конституциялық заңды Сенат күнтізбелік он күн ішінде Республика Президентінің қол қоюына ұсынады. </w:t>
      </w:r>
    </w:p>
    <w:bookmarkEnd w:id="34"/>
    <w:bookmarkStart w:name="z41" w:id="35"/>
    <w:p>
      <w:pPr>
        <w:spacing w:after="0"/>
        <w:ind w:left="0"/>
        <w:jc w:val="both"/>
      </w:pPr>
      <w:r>
        <w:rPr>
          <w:rFonts w:ascii="Times New Roman"/>
          <w:b w:val="false"/>
          <w:i w:val="false"/>
          <w:color w:val="000000"/>
          <w:sz w:val="28"/>
        </w:rPr>
        <w:t xml:space="preserve">
      4-2-тарау. Үкіметтің заң жобаларын дереу қарау </w:t>
      </w:r>
    </w:p>
    <w:bookmarkEnd w:id="35"/>
    <w:bookmarkStart w:name="z42" w:id="36"/>
    <w:p>
      <w:pPr>
        <w:spacing w:after="0"/>
        <w:ind w:left="0"/>
        <w:jc w:val="both"/>
      </w:pPr>
      <w:r>
        <w:rPr>
          <w:rFonts w:ascii="Times New Roman"/>
          <w:b w:val="false"/>
          <w:i w:val="false"/>
          <w:color w:val="000000"/>
          <w:sz w:val="28"/>
        </w:rPr>
        <w:t>
      32-11-тармақ. Халықтың өмірі мен денсаулығына, конституциялық құрылысқа, қоғамдық тәртіпті сақтауға,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жобасын Мәжіліс қарауға қабылдайды. Мәжіліс Төрағасы заң жобасы қабылданған күннен кейінгі жұмыс күнінен кешіктірмей Парламент Палаталарының бірлескен отырысын шақырады.</w:t>
      </w:r>
    </w:p>
    <w:bookmarkEnd w:id="36"/>
    <w:bookmarkStart w:name="z43" w:id="37"/>
    <w:p>
      <w:pPr>
        <w:spacing w:after="0"/>
        <w:ind w:left="0"/>
        <w:jc w:val="both"/>
      </w:pPr>
      <w:r>
        <w:rPr>
          <w:rFonts w:ascii="Times New Roman"/>
          <w:b w:val="false"/>
          <w:i w:val="false"/>
          <w:color w:val="000000"/>
          <w:sz w:val="28"/>
        </w:rPr>
        <w:t>
      32-12-тармақ. Мәжіліс Төрағасы бірлескен отырыста заң жобасының бастамашысына немесе оның өкіліне, содан кейін депутаттарға сұрақтар, сондай-ақ жарыссөзде сөйлеу үшін белгіленген кезектілік тәртібімен сөз береді.</w:t>
      </w:r>
    </w:p>
    <w:bookmarkEnd w:id="37"/>
    <w:bookmarkStart w:name="z44" w:id="38"/>
    <w:p>
      <w:pPr>
        <w:spacing w:after="0"/>
        <w:ind w:left="0"/>
        <w:jc w:val="both"/>
      </w:pPr>
      <w:r>
        <w:rPr>
          <w:rFonts w:ascii="Times New Roman"/>
          <w:b w:val="false"/>
          <w:i w:val="false"/>
          <w:color w:val="000000"/>
          <w:sz w:val="28"/>
        </w:rPr>
        <w:t>
      32-13-тармақ. Қажет болған жағдайда, осы Регламентте көзделген тәртіппен бірлескен комиссия құрылуы мүмкін.</w:t>
      </w:r>
    </w:p>
    <w:bookmarkEnd w:id="38"/>
    <w:bookmarkStart w:name="z45" w:id="39"/>
    <w:p>
      <w:pPr>
        <w:spacing w:after="0"/>
        <w:ind w:left="0"/>
        <w:jc w:val="both"/>
      </w:pPr>
      <w:r>
        <w:rPr>
          <w:rFonts w:ascii="Times New Roman"/>
          <w:b w:val="false"/>
          <w:i w:val="false"/>
          <w:color w:val="000000"/>
          <w:sz w:val="28"/>
        </w:rPr>
        <w:t>
      32-14-тармақ. Заң жобасы әрбір Палата депутаттары жалпы санының көпшілік даусымен қабылданады. Конституциялық заңның жобасы әрбір Палата депутаттары жалпы санының кемінде үштен екісінің көпшілік даусымен қабылданады. Конституциялық заңдардың жобалары бойынша кемінде екі оқылым өткізу міндетті.</w:t>
      </w:r>
    </w:p>
    <w:bookmarkEnd w:id="39"/>
    <w:bookmarkStart w:name="z46" w:id="40"/>
    <w:p>
      <w:pPr>
        <w:spacing w:after="0"/>
        <w:ind w:left="0"/>
        <w:jc w:val="both"/>
      </w:pPr>
      <w:r>
        <w:rPr>
          <w:rFonts w:ascii="Times New Roman"/>
          <w:b w:val="false"/>
          <w:i w:val="false"/>
          <w:color w:val="000000"/>
          <w:sz w:val="28"/>
        </w:rPr>
        <w:t>
      Егер дауыс беру арқылы белгіленген дауыс саны жиналмаса, заң жобасы немесе конституциялық заңның жобасы қабылданбады деп есептеледі.</w:t>
      </w:r>
    </w:p>
    <w:bookmarkEnd w:id="40"/>
    <w:bookmarkStart w:name="z47" w:id="41"/>
    <w:p>
      <w:pPr>
        <w:spacing w:after="0"/>
        <w:ind w:left="0"/>
        <w:jc w:val="both"/>
      </w:pPr>
      <w:r>
        <w:rPr>
          <w:rFonts w:ascii="Times New Roman"/>
          <w:b w:val="false"/>
          <w:i w:val="false"/>
          <w:color w:val="000000"/>
          <w:sz w:val="28"/>
        </w:rPr>
        <w:t>
      4-3-тарау. Республика Президентінің конституциялық заңдар бойынша қарсылықтарын Республика Парламентінің қарауы</w:t>
      </w:r>
    </w:p>
    <w:bookmarkEnd w:id="41"/>
    <w:bookmarkStart w:name="z48" w:id="42"/>
    <w:p>
      <w:pPr>
        <w:spacing w:after="0"/>
        <w:ind w:left="0"/>
        <w:jc w:val="both"/>
      </w:pPr>
      <w:r>
        <w:rPr>
          <w:rFonts w:ascii="Times New Roman"/>
          <w:b w:val="false"/>
          <w:i w:val="false"/>
          <w:color w:val="000000"/>
          <w:sz w:val="28"/>
        </w:rPr>
        <w:t xml:space="preserve">
      32-15-тармақ. Республика Президентінің қарсылықтарын туғызған конституциялық заңдар немесе конституциялық заңның баптары бойынша қайта талқылау мен дауысқа салуды Парламент қарсылықтар жіберілген күннен бастап бір ай мерзімде Палаталардың бірлескен отырысында жүргізеді. </w:t>
      </w:r>
    </w:p>
    <w:bookmarkEnd w:id="42"/>
    <w:bookmarkStart w:name="z49" w:id="43"/>
    <w:p>
      <w:pPr>
        <w:spacing w:after="0"/>
        <w:ind w:left="0"/>
        <w:jc w:val="both"/>
      </w:pPr>
      <w:r>
        <w:rPr>
          <w:rFonts w:ascii="Times New Roman"/>
          <w:b w:val="false"/>
          <w:i w:val="false"/>
          <w:color w:val="000000"/>
          <w:sz w:val="28"/>
        </w:rPr>
        <w:t xml:space="preserve">
      Бұл мерзімнің сақталмауы Президент қарсылықтарының қабылданғанын білдіреді. </w:t>
      </w:r>
    </w:p>
    <w:bookmarkEnd w:id="43"/>
    <w:bookmarkStart w:name="z50" w:id="44"/>
    <w:p>
      <w:pPr>
        <w:spacing w:after="0"/>
        <w:ind w:left="0"/>
        <w:jc w:val="both"/>
      </w:pPr>
      <w:r>
        <w:rPr>
          <w:rFonts w:ascii="Times New Roman"/>
          <w:b w:val="false"/>
          <w:i w:val="false"/>
          <w:color w:val="000000"/>
          <w:sz w:val="28"/>
        </w:rPr>
        <w:t xml:space="preserve">
      32-16-тармақ. Мәжіліс Төрағасы Парламент Палаталарының бірлескен отырысын шақырады, онда Президенттің өкіліне, содан кейін әрбір Палатаның депутаттарына кезектілік тәртібімен сөз беріледі. </w:t>
      </w:r>
    </w:p>
    <w:bookmarkEnd w:id="44"/>
    <w:bookmarkStart w:name="z51" w:id="45"/>
    <w:p>
      <w:pPr>
        <w:spacing w:after="0"/>
        <w:ind w:left="0"/>
        <w:jc w:val="both"/>
      </w:pPr>
      <w:r>
        <w:rPr>
          <w:rFonts w:ascii="Times New Roman"/>
          <w:b w:val="false"/>
          <w:i w:val="false"/>
          <w:color w:val="000000"/>
          <w:sz w:val="28"/>
        </w:rPr>
        <w:t>
      32-17-тармақ. Қарсылықтарды қарау барысында Республика Президенті депутаттардың ұсыныстарын ескере отырып, конституциялық заңның тұтастай не оның тиісті жекелеген баптарының өзі қарсылықтарда ұсынған редакциясын өзгертуге құқылы.</w:t>
      </w:r>
    </w:p>
    <w:bookmarkEnd w:id="45"/>
    <w:bookmarkStart w:name="z52" w:id="46"/>
    <w:p>
      <w:pPr>
        <w:spacing w:after="0"/>
        <w:ind w:left="0"/>
        <w:jc w:val="both"/>
      </w:pPr>
      <w:r>
        <w:rPr>
          <w:rFonts w:ascii="Times New Roman"/>
          <w:b w:val="false"/>
          <w:i w:val="false"/>
          <w:color w:val="000000"/>
          <w:sz w:val="28"/>
        </w:rPr>
        <w:t xml:space="preserve">
      32-18-тармақ. Егер Парламент әрбір Палата депутаттары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 </w:t>
      </w:r>
    </w:p>
    <w:bookmarkEnd w:id="46"/>
    <w:bookmarkStart w:name="z53" w:id="4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 </w:t>
      </w:r>
    </w:p>
    <w:bookmarkEnd w:id="47"/>
    <w:bookmarkStart w:name="z54" w:id="48"/>
    <w:p>
      <w:pPr>
        <w:spacing w:after="0"/>
        <w:ind w:left="0"/>
        <w:jc w:val="both"/>
      </w:pPr>
      <w:r>
        <w:rPr>
          <w:rFonts w:ascii="Times New Roman"/>
          <w:b w:val="false"/>
          <w:i w:val="false"/>
          <w:color w:val="000000"/>
          <w:sz w:val="28"/>
        </w:rPr>
        <w:t>
      "6-тарау. Үкiмет пен Жоғары аудиторлық палатаның есептерiн бекiту тәртібі";</w:t>
      </w:r>
    </w:p>
    <w:bookmarkEnd w:id="48"/>
    <w:bookmarkStart w:name="z55" w:id="4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39-тармақтағы</w:t>
      </w:r>
      <w:r>
        <w:rPr>
          <w:rFonts w:ascii="Times New Roman"/>
          <w:b w:val="false"/>
          <w:i w:val="false"/>
          <w:color w:val="000000"/>
          <w:sz w:val="28"/>
        </w:rPr>
        <w:t xml:space="preserve"> "Республикалық бюджеттiң атқарылуын бақылау жөнiндегi есеп комитетiнiң республикалық бюджеттiң атқарылуы туралы" деген сөздер "Жоғары аудиторлық палатаның" деген сөздермен ауыстырылсын; </w:t>
      </w:r>
    </w:p>
    <w:bookmarkEnd w:id="49"/>
    <w:bookmarkStart w:name="z56" w:id="50"/>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40-тармақтағы</w:t>
      </w:r>
      <w:r>
        <w:rPr>
          <w:rFonts w:ascii="Times New Roman"/>
          <w:b w:val="false"/>
          <w:i w:val="false"/>
          <w:color w:val="000000"/>
          <w:sz w:val="28"/>
        </w:rPr>
        <w:t xml:space="preserve"> "Есеп комитетi" деген сөздер "Жоғары аудиторлық палата" деген сөздермен ауыстырылсын; </w:t>
      </w:r>
    </w:p>
    <w:bookmarkEnd w:id="50"/>
    <w:bookmarkStart w:name="z57" w:id="51"/>
    <w:p>
      <w:pPr>
        <w:spacing w:after="0"/>
        <w:ind w:left="0"/>
        <w:jc w:val="both"/>
      </w:pPr>
      <w:r>
        <w:rPr>
          <w:rFonts w:ascii="Times New Roman"/>
          <w:b w:val="false"/>
          <w:i w:val="false"/>
          <w:color w:val="000000"/>
          <w:sz w:val="28"/>
        </w:rPr>
        <w:t>
      11) мынадай мазмұндағы 6-1-тараумен толықтырылсын:</w:t>
      </w:r>
    </w:p>
    <w:bookmarkEnd w:id="51"/>
    <w:bookmarkStart w:name="z58" w:id="52"/>
    <w:p>
      <w:pPr>
        <w:spacing w:after="0"/>
        <w:ind w:left="0"/>
        <w:jc w:val="both"/>
      </w:pPr>
      <w:r>
        <w:rPr>
          <w:rFonts w:ascii="Times New Roman"/>
          <w:b w:val="false"/>
          <w:i w:val="false"/>
          <w:color w:val="000000"/>
          <w:sz w:val="28"/>
        </w:rPr>
        <w:t>
      "6-1-тарау. Премьер-Министрдің баяндамасын Парламенттің тыңдауы</w:t>
      </w:r>
    </w:p>
    <w:bookmarkEnd w:id="52"/>
    <w:bookmarkStart w:name="z59" w:id="53"/>
    <w:p>
      <w:pPr>
        <w:spacing w:after="0"/>
        <w:ind w:left="0"/>
        <w:jc w:val="both"/>
      </w:pPr>
      <w:r>
        <w:rPr>
          <w:rFonts w:ascii="Times New Roman"/>
          <w:b w:val="false"/>
          <w:i w:val="false"/>
          <w:color w:val="000000"/>
          <w:sz w:val="28"/>
        </w:rPr>
        <w:t>
      43-1-тармақ. Премьер-Министр Парламент Палаталарының бірлескен отырысында Үкімет қызметінің негізгі бағыттары және оның аса маңызды барлық шешімдері туралы Парламентке баяндап отырады. Депутаттар сұрақтар қоюға және жарыссөзде сөйлеуге құқылы.</w:t>
      </w:r>
    </w:p>
    <w:bookmarkEnd w:id="53"/>
    <w:bookmarkStart w:name="z60" w:id="54"/>
    <w:p>
      <w:pPr>
        <w:spacing w:after="0"/>
        <w:ind w:left="0"/>
        <w:jc w:val="both"/>
      </w:pPr>
      <w:r>
        <w:rPr>
          <w:rFonts w:ascii="Times New Roman"/>
          <w:b w:val="false"/>
          <w:i w:val="false"/>
          <w:color w:val="000000"/>
          <w:sz w:val="28"/>
        </w:rPr>
        <w:t>
      Премьер-Министрдің баяндамасын тыңдау қорытындысы бойынша Парламент баяндаманы назарға алу туралы қаулы қабылдайды.";</w:t>
      </w:r>
    </w:p>
    <w:bookmarkEnd w:id="54"/>
    <w:bookmarkStart w:name="z61" w:id="5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8-тарау</w:t>
      </w:r>
      <w:r>
        <w:rPr>
          <w:rFonts w:ascii="Times New Roman"/>
          <w:b w:val="false"/>
          <w:i w:val="false"/>
          <w:color w:val="000000"/>
          <w:sz w:val="28"/>
        </w:rPr>
        <w:t xml:space="preserve"> алып тасталсын; </w:t>
      </w:r>
    </w:p>
    <w:bookmarkEnd w:id="55"/>
    <w:bookmarkStart w:name="z62" w:id="5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 </w:t>
      </w:r>
    </w:p>
    <w:bookmarkEnd w:id="56"/>
    <w:bookmarkStart w:name="z63" w:id="57"/>
    <w:p>
      <w:pPr>
        <w:spacing w:after="0"/>
        <w:ind w:left="0"/>
        <w:jc w:val="both"/>
      </w:pPr>
      <w:r>
        <w:rPr>
          <w:rFonts w:ascii="Times New Roman"/>
          <w:b w:val="false"/>
          <w:i w:val="false"/>
          <w:color w:val="000000"/>
          <w:sz w:val="28"/>
        </w:rPr>
        <w:t xml:space="preserve">
      "14-тарау. Конституциялық Соттың жыл сайынғы жолдауларын тыңдау"; </w:t>
      </w:r>
    </w:p>
    <w:bookmarkEnd w:id="57"/>
    <w:bookmarkStart w:name="z64" w:id="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68-тармақ</w:t>
      </w:r>
      <w:r>
        <w:rPr>
          <w:rFonts w:ascii="Times New Roman"/>
          <w:b w:val="false"/>
          <w:i w:val="false"/>
          <w:color w:val="000000"/>
          <w:sz w:val="28"/>
        </w:rPr>
        <w:t xml:space="preserve"> алып тасталсын;</w:t>
      </w:r>
    </w:p>
    <w:bookmarkEnd w:id="58"/>
    <w:bookmarkStart w:name="z65" w:id="5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69-тармақтағы</w:t>
      </w:r>
      <w:r>
        <w:rPr>
          <w:rFonts w:ascii="Times New Roman"/>
          <w:b w:val="false"/>
          <w:i w:val="false"/>
          <w:color w:val="000000"/>
          <w:sz w:val="28"/>
        </w:rPr>
        <w:t xml:space="preserve"> "Республика Конституциялық Кеңесiнiң" деген сөздер "Конституциялық Соттың" деген сөздермен ауыстырылсын; </w:t>
      </w:r>
    </w:p>
    <w:bookmarkEnd w:id="59"/>
    <w:bookmarkStart w:name="z66" w:id="6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14-1-тарау</w:t>
      </w:r>
      <w:r>
        <w:rPr>
          <w:rFonts w:ascii="Times New Roman"/>
          <w:b w:val="false"/>
          <w:i w:val="false"/>
          <w:color w:val="000000"/>
          <w:sz w:val="28"/>
        </w:rPr>
        <w:t xml:space="preserve"> алып тасталсын; </w:t>
      </w:r>
    </w:p>
    <w:bookmarkEnd w:id="60"/>
    <w:bookmarkStart w:name="z67" w:id="6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 </w:t>
      </w:r>
    </w:p>
    <w:bookmarkEnd w:id="61"/>
    <w:bookmarkStart w:name="z68" w:id="62"/>
    <w:p>
      <w:pPr>
        <w:spacing w:after="0"/>
        <w:ind w:left="0"/>
        <w:jc w:val="both"/>
      </w:pPr>
      <w:r>
        <w:rPr>
          <w:rFonts w:ascii="Times New Roman"/>
          <w:b w:val="false"/>
          <w:i w:val="false"/>
          <w:color w:val="000000"/>
          <w:sz w:val="28"/>
        </w:rPr>
        <w:t>
      "71-тармақ. Мәжіліс қарауға қабылдаған заң жобасы Мәжіліс Регламентіне сәйкес қаралады.</w:t>
      </w:r>
    </w:p>
    <w:bookmarkEnd w:id="62"/>
    <w:bookmarkStart w:name="z69" w:id="63"/>
    <w:p>
      <w:pPr>
        <w:spacing w:after="0"/>
        <w:ind w:left="0"/>
        <w:jc w:val="both"/>
      </w:pPr>
      <w:r>
        <w:rPr>
          <w:rFonts w:ascii="Times New Roman"/>
          <w:b w:val="false"/>
          <w:i w:val="false"/>
          <w:color w:val="000000"/>
          <w:sz w:val="28"/>
        </w:rPr>
        <w:t xml:space="preserve">
      Мәжіліс қарауға қабылдаған заң жобасының мәтіні танысу үшін Сенат депутаттарына күнтізбелік екі күн ішінде жіберіледі."; </w:t>
      </w:r>
    </w:p>
    <w:bookmarkEnd w:id="63"/>
    <w:bookmarkStart w:name="z70" w:id="6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73-тармақ</w:t>
      </w:r>
      <w:r>
        <w:rPr>
          <w:rFonts w:ascii="Times New Roman"/>
          <w:b w:val="false"/>
          <w:i w:val="false"/>
          <w:color w:val="000000"/>
          <w:sz w:val="28"/>
        </w:rPr>
        <w:t xml:space="preserve"> алып тасталсын;</w:t>
      </w:r>
    </w:p>
    <w:bookmarkEnd w:id="64"/>
    <w:bookmarkStart w:name="z71" w:id="6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 </w:t>
      </w:r>
    </w:p>
    <w:bookmarkEnd w:id="65"/>
    <w:bookmarkStart w:name="z72" w:id="66"/>
    <w:p>
      <w:pPr>
        <w:spacing w:after="0"/>
        <w:ind w:left="0"/>
        <w:jc w:val="both"/>
      </w:pPr>
      <w:r>
        <w:rPr>
          <w:rFonts w:ascii="Times New Roman"/>
          <w:b w:val="false"/>
          <w:i w:val="false"/>
          <w:color w:val="000000"/>
          <w:sz w:val="28"/>
        </w:rPr>
        <w:t>
      "74-тармақ. Мәжіліс депутаттары жалпы санының көпшілік даусымен қабылданған заң қабылданған күнінен бастап күнтізбелік он күн ішінде Сенатқа беріледі.</w:t>
      </w:r>
    </w:p>
    <w:bookmarkEnd w:id="66"/>
    <w:bookmarkStart w:name="z73" w:id="67"/>
    <w:p>
      <w:pPr>
        <w:spacing w:after="0"/>
        <w:ind w:left="0"/>
        <w:jc w:val="both"/>
      </w:pPr>
      <w:r>
        <w:rPr>
          <w:rFonts w:ascii="Times New Roman"/>
          <w:b w:val="false"/>
          <w:i w:val="false"/>
          <w:color w:val="000000"/>
          <w:sz w:val="28"/>
        </w:rPr>
        <w:t>
      Бұл ретте, Мәжіліс Сенатқа ілеспе хатпен мынадай материалдарды:</w:t>
      </w:r>
    </w:p>
    <w:bookmarkEnd w:id="67"/>
    <w:bookmarkStart w:name="z74" w:id="68"/>
    <w:p>
      <w:pPr>
        <w:spacing w:after="0"/>
        <w:ind w:left="0"/>
        <w:jc w:val="both"/>
      </w:pPr>
      <w:r>
        <w:rPr>
          <w:rFonts w:ascii="Times New Roman"/>
          <w:b w:val="false"/>
          <w:i w:val="false"/>
          <w:color w:val="000000"/>
          <w:sz w:val="28"/>
        </w:rPr>
        <w:t>
      1) Мәжілістің заңды қабылдау туралы қаулысын;</w:t>
      </w:r>
    </w:p>
    <w:bookmarkEnd w:id="68"/>
    <w:bookmarkStart w:name="z75" w:id="69"/>
    <w:p>
      <w:pPr>
        <w:spacing w:after="0"/>
        <w:ind w:left="0"/>
        <w:jc w:val="both"/>
      </w:pPr>
      <w:r>
        <w:rPr>
          <w:rFonts w:ascii="Times New Roman"/>
          <w:b w:val="false"/>
          <w:i w:val="false"/>
          <w:color w:val="000000"/>
          <w:sz w:val="28"/>
        </w:rPr>
        <w:t>
      2) Мәжіліс қабылдаған заңды;</w:t>
      </w:r>
    </w:p>
    <w:bookmarkEnd w:id="69"/>
    <w:bookmarkStart w:name="z76" w:id="70"/>
    <w:p>
      <w:pPr>
        <w:spacing w:after="0"/>
        <w:ind w:left="0"/>
        <w:jc w:val="both"/>
      </w:pPr>
      <w:r>
        <w:rPr>
          <w:rFonts w:ascii="Times New Roman"/>
          <w:b w:val="false"/>
          <w:i w:val="false"/>
          <w:color w:val="000000"/>
          <w:sz w:val="28"/>
        </w:rPr>
        <w:t>
      3) Мәжіліс отырысының стенограммасын;</w:t>
      </w:r>
    </w:p>
    <w:bookmarkEnd w:id="70"/>
    <w:bookmarkStart w:name="z77" w:id="71"/>
    <w:p>
      <w:pPr>
        <w:spacing w:after="0"/>
        <w:ind w:left="0"/>
        <w:jc w:val="both"/>
      </w:pPr>
      <w:r>
        <w:rPr>
          <w:rFonts w:ascii="Times New Roman"/>
          <w:b w:val="false"/>
          <w:i w:val="false"/>
          <w:color w:val="000000"/>
          <w:sz w:val="28"/>
        </w:rPr>
        <w:t>
      4) құқықтық нормалардың бұрынғы және жаңа редакциясының салыстырма кестесін;</w:t>
      </w:r>
    </w:p>
    <w:bookmarkEnd w:id="71"/>
    <w:bookmarkStart w:name="z78" w:id="72"/>
    <w:p>
      <w:pPr>
        <w:spacing w:after="0"/>
        <w:ind w:left="0"/>
        <w:jc w:val="both"/>
      </w:pPr>
      <w:r>
        <w:rPr>
          <w:rFonts w:ascii="Times New Roman"/>
          <w:b w:val="false"/>
          <w:i w:val="false"/>
          <w:color w:val="000000"/>
          <w:sz w:val="28"/>
        </w:rPr>
        <w:t>
      5) заң жобасына Мәжіліс депутаттары енгізген және мемлекеттік кірістерді қысқартуды немесе мемлекеттік шығыстарды ұлғайтуды көздейтін түзетулер бойынша Үкіметтен алынған қорытындыларды жібереді.</w:t>
      </w:r>
    </w:p>
    <w:bookmarkEnd w:id="72"/>
    <w:bookmarkStart w:name="z79" w:id="73"/>
    <w:p>
      <w:pPr>
        <w:spacing w:after="0"/>
        <w:ind w:left="0"/>
        <w:jc w:val="both"/>
      </w:pPr>
      <w:r>
        <w:rPr>
          <w:rFonts w:ascii="Times New Roman"/>
          <w:b w:val="false"/>
          <w:i w:val="false"/>
          <w:color w:val="000000"/>
          <w:sz w:val="28"/>
        </w:rPr>
        <w:t>
      Осы тармақтың екінші бөлігінде санамаланған материалдар қазақ және орыс тiлдерiнде қағаз және электрондық жеткізгіштерде ұсынылады.</w:t>
      </w:r>
    </w:p>
    <w:bookmarkEnd w:id="73"/>
    <w:bookmarkStart w:name="z80" w:id="74"/>
    <w:p>
      <w:pPr>
        <w:spacing w:after="0"/>
        <w:ind w:left="0"/>
        <w:jc w:val="both"/>
      </w:pPr>
      <w:r>
        <w:rPr>
          <w:rFonts w:ascii="Times New Roman"/>
          <w:b w:val="false"/>
          <w:i w:val="false"/>
          <w:color w:val="000000"/>
          <w:sz w:val="28"/>
        </w:rPr>
        <w:t>
      Халықаралық шартты ратификациялау немесе денонсациялау туралы Мәжіліс қабылдаған заңды жіберген кезде онымен бірге халықаралық шарттың және оған қосымшаның тиісті уәкілетті орган куәландырған көшірмесі ұсынылады.</w:t>
      </w:r>
    </w:p>
    <w:bookmarkEnd w:id="74"/>
    <w:bookmarkStart w:name="z81" w:id="75"/>
    <w:p>
      <w:pPr>
        <w:spacing w:after="0"/>
        <w:ind w:left="0"/>
        <w:jc w:val="both"/>
      </w:pPr>
      <w:r>
        <w:rPr>
          <w:rFonts w:ascii="Times New Roman"/>
          <w:b w:val="false"/>
          <w:i w:val="false"/>
          <w:color w:val="000000"/>
          <w:sz w:val="28"/>
        </w:rPr>
        <w:t>
      Қазақ және (немесе) орыс тілдеріндегі мәтініне қол қойылмаған халықаралық шартты ратификациялаған немесе денонсациялаған жағдайда, заңға тиісті уәкілетті орган куәландырған оның аталған тілдерге теңтүпнұсқалы аудармасы қоса беріледі.</w:t>
      </w:r>
    </w:p>
    <w:bookmarkEnd w:id="75"/>
    <w:bookmarkStart w:name="z82" w:id="76"/>
    <w:p>
      <w:pPr>
        <w:spacing w:after="0"/>
        <w:ind w:left="0"/>
        <w:jc w:val="both"/>
      </w:pPr>
      <w:r>
        <w:rPr>
          <w:rFonts w:ascii="Times New Roman"/>
          <w:b w:val="false"/>
          <w:i w:val="false"/>
          <w:color w:val="000000"/>
          <w:sz w:val="28"/>
        </w:rPr>
        <w:t>
      Қажеттi қосымшалар болмаған кезде Сенат Аппараты белгiленген талаптарды орындау үшiн құжаттарды тiркемей Мәжiлiске қайтарады.</w:t>
      </w:r>
    </w:p>
    <w:bookmarkEnd w:id="76"/>
    <w:bookmarkStart w:name="z83" w:id="77"/>
    <w:p>
      <w:pPr>
        <w:spacing w:after="0"/>
        <w:ind w:left="0"/>
        <w:jc w:val="both"/>
      </w:pPr>
      <w:r>
        <w:rPr>
          <w:rFonts w:ascii="Times New Roman"/>
          <w:b w:val="false"/>
          <w:i w:val="false"/>
          <w:color w:val="000000"/>
          <w:sz w:val="28"/>
        </w:rPr>
        <w:t>
      Мәжіліс қабылдаған заң, Парламент сессиялары аралығындағы уақытты есептемегенде, Сенат Аппаратында тіркелген күнінен бастап күнтізбелік алпыс күннен асырмай Сенатта қаралады.</w:t>
      </w:r>
    </w:p>
    <w:bookmarkEnd w:id="77"/>
    <w:bookmarkStart w:name="z84" w:id="78"/>
    <w:p>
      <w:pPr>
        <w:spacing w:after="0"/>
        <w:ind w:left="0"/>
        <w:jc w:val="both"/>
      </w:pPr>
      <w:r>
        <w:rPr>
          <w:rFonts w:ascii="Times New Roman"/>
          <w:b w:val="false"/>
          <w:i w:val="false"/>
          <w:color w:val="000000"/>
          <w:sz w:val="28"/>
        </w:rPr>
        <w:t>
      Сенат Мәжіліс қабылдаған, келіп түскен заңды Сенаттың Регламентіне сәйкес қарайды.";</w:t>
      </w:r>
    </w:p>
    <w:bookmarkEnd w:id="78"/>
    <w:bookmarkStart w:name="z85" w:id="79"/>
    <w:p>
      <w:pPr>
        <w:spacing w:after="0"/>
        <w:ind w:left="0"/>
        <w:jc w:val="both"/>
      </w:pPr>
      <w:r>
        <w:rPr>
          <w:rFonts w:ascii="Times New Roman"/>
          <w:b w:val="false"/>
          <w:i w:val="false"/>
          <w:color w:val="000000"/>
          <w:sz w:val="28"/>
        </w:rPr>
        <w:t xml:space="preserve">
      20) мынадай мазмұндағы 74-1-тармақпен толықтырылсын: </w:t>
      </w:r>
    </w:p>
    <w:bookmarkEnd w:id="79"/>
    <w:bookmarkStart w:name="z86" w:id="80"/>
    <w:p>
      <w:pPr>
        <w:spacing w:after="0"/>
        <w:ind w:left="0"/>
        <w:jc w:val="both"/>
      </w:pPr>
      <w:r>
        <w:rPr>
          <w:rFonts w:ascii="Times New Roman"/>
          <w:b w:val="false"/>
          <w:i w:val="false"/>
          <w:color w:val="000000"/>
          <w:sz w:val="28"/>
        </w:rPr>
        <w:t>
      "74-1-тармақ. Мәжіліс заң жобасын депутаттардың жалпы санының көпшілік даусымен тұтастай қабылдамауға құқылы. Бас тартылған заң жобасы қабылданбады деп есептеледі және бастамашыға қайтарылады.";</w:t>
      </w:r>
    </w:p>
    <w:bookmarkEnd w:id="80"/>
    <w:bookmarkStart w:name="z87" w:id="8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75-1-тармақтар</w:t>
      </w:r>
      <w:r>
        <w:rPr>
          <w:rFonts w:ascii="Times New Roman"/>
          <w:b w:val="false"/>
          <w:i w:val="false"/>
          <w:color w:val="000000"/>
          <w:sz w:val="28"/>
        </w:rPr>
        <w:t xml:space="preserve"> мынадай редакцияда жазылсын: </w:t>
      </w:r>
    </w:p>
    <w:bookmarkEnd w:id="81"/>
    <w:bookmarkStart w:name="z88" w:id="82"/>
    <w:p>
      <w:pPr>
        <w:spacing w:after="0"/>
        <w:ind w:left="0"/>
        <w:jc w:val="both"/>
      </w:pPr>
      <w:r>
        <w:rPr>
          <w:rFonts w:ascii="Times New Roman"/>
          <w:b w:val="false"/>
          <w:i w:val="false"/>
          <w:color w:val="000000"/>
          <w:sz w:val="28"/>
        </w:rPr>
        <w:t xml:space="preserve">
      "75-тармақ. Сенат депутаттары жалпы санының көпшiлiк даусымен мақұлданған заңды Сенат күнтізбелік он күн iшiнде Республика Президентінің қол қоюына ұсынады. </w:t>
      </w:r>
    </w:p>
    <w:bookmarkEnd w:id="82"/>
    <w:bookmarkStart w:name="z89" w:id="83"/>
    <w:p>
      <w:pPr>
        <w:spacing w:after="0"/>
        <w:ind w:left="0"/>
        <w:jc w:val="both"/>
      </w:pPr>
      <w:r>
        <w:rPr>
          <w:rFonts w:ascii="Times New Roman"/>
          <w:b w:val="false"/>
          <w:i w:val="false"/>
          <w:color w:val="000000"/>
          <w:sz w:val="28"/>
        </w:rPr>
        <w:t xml:space="preserve">
      75-1-тармақ. Егер Сенат заңды тұтастай немесе оның жекелеген баптарын мақұлдамаса, онда заң шешім қабылданған кезден бастап күнтізбелік он күн ішінде Мәжіліске қайтарылады. </w:t>
      </w:r>
    </w:p>
    <w:bookmarkEnd w:id="83"/>
    <w:bookmarkStart w:name="z90" w:id="84"/>
    <w:p>
      <w:pPr>
        <w:spacing w:after="0"/>
        <w:ind w:left="0"/>
        <w:jc w:val="both"/>
      </w:pPr>
      <w:r>
        <w:rPr>
          <w:rFonts w:ascii="Times New Roman"/>
          <w:b w:val="false"/>
          <w:i w:val="false"/>
          <w:color w:val="000000"/>
          <w:sz w:val="28"/>
        </w:rPr>
        <w:t>
      Бұл ретте, Сенат Мәжіліске ілеспе хатпен мынадай материалдарды:</w:t>
      </w:r>
    </w:p>
    <w:bookmarkEnd w:id="84"/>
    <w:bookmarkStart w:name="z91" w:id="85"/>
    <w:p>
      <w:pPr>
        <w:spacing w:after="0"/>
        <w:ind w:left="0"/>
        <w:jc w:val="both"/>
      </w:pPr>
      <w:r>
        <w:rPr>
          <w:rFonts w:ascii="Times New Roman"/>
          <w:b w:val="false"/>
          <w:i w:val="false"/>
          <w:color w:val="000000"/>
          <w:sz w:val="28"/>
        </w:rPr>
        <w:t>
      1) Сенаттың заңды тұтастай немесе оның жекелеген баптарын мақұлдамау туралы қаулысын;</w:t>
      </w:r>
    </w:p>
    <w:bookmarkEnd w:id="85"/>
    <w:bookmarkStart w:name="z92" w:id="86"/>
    <w:p>
      <w:pPr>
        <w:spacing w:after="0"/>
        <w:ind w:left="0"/>
        <w:jc w:val="both"/>
      </w:pPr>
      <w:r>
        <w:rPr>
          <w:rFonts w:ascii="Times New Roman"/>
          <w:b w:val="false"/>
          <w:i w:val="false"/>
          <w:color w:val="000000"/>
          <w:sz w:val="28"/>
        </w:rPr>
        <w:t>
      2) заң тұтастай мақұлданбаған кезде уәжді қорытындыны;</w:t>
      </w:r>
    </w:p>
    <w:bookmarkEnd w:id="86"/>
    <w:bookmarkStart w:name="z93" w:id="87"/>
    <w:p>
      <w:pPr>
        <w:spacing w:after="0"/>
        <w:ind w:left="0"/>
        <w:jc w:val="both"/>
      </w:pPr>
      <w:r>
        <w:rPr>
          <w:rFonts w:ascii="Times New Roman"/>
          <w:b w:val="false"/>
          <w:i w:val="false"/>
          <w:color w:val="000000"/>
          <w:sz w:val="28"/>
        </w:rPr>
        <w:t>
      3) заңның жекелеген баптарының жаңа редакциясы ұсынылған жағдайда салыстырма кестені;</w:t>
      </w:r>
    </w:p>
    <w:bookmarkEnd w:id="87"/>
    <w:bookmarkStart w:name="z94" w:id="88"/>
    <w:p>
      <w:pPr>
        <w:spacing w:after="0"/>
        <w:ind w:left="0"/>
        <w:jc w:val="both"/>
      </w:pPr>
      <w:r>
        <w:rPr>
          <w:rFonts w:ascii="Times New Roman"/>
          <w:b w:val="false"/>
          <w:i w:val="false"/>
          <w:color w:val="000000"/>
          <w:sz w:val="28"/>
        </w:rPr>
        <w:t>
      4) Сенаттың жалпы отырысының стенограммасын жібереді.</w:t>
      </w:r>
    </w:p>
    <w:bookmarkEnd w:id="88"/>
    <w:bookmarkStart w:name="z95" w:id="89"/>
    <w:p>
      <w:pPr>
        <w:spacing w:after="0"/>
        <w:ind w:left="0"/>
        <w:jc w:val="both"/>
      </w:pPr>
      <w:r>
        <w:rPr>
          <w:rFonts w:ascii="Times New Roman"/>
          <w:b w:val="false"/>
          <w:i w:val="false"/>
          <w:color w:val="000000"/>
          <w:sz w:val="28"/>
        </w:rPr>
        <w:t>
      Осы тармақтың екінші бөлігінде санамаланған материалдар қазақ және орыс тілдерінде ұсынылады.</w:t>
      </w:r>
    </w:p>
    <w:bookmarkEnd w:id="89"/>
    <w:bookmarkStart w:name="z96" w:id="90"/>
    <w:p>
      <w:pPr>
        <w:spacing w:after="0"/>
        <w:ind w:left="0"/>
        <w:jc w:val="both"/>
      </w:pPr>
      <w:r>
        <w:rPr>
          <w:rFonts w:ascii="Times New Roman"/>
          <w:b w:val="false"/>
          <w:i w:val="false"/>
          <w:color w:val="000000"/>
          <w:sz w:val="28"/>
        </w:rPr>
        <w:t>
      Қайтарылған заң Мәжіліс Регламентіне сәйкес Мәжілісте қаралады.";</w:t>
      </w:r>
    </w:p>
    <w:bookmarkEnd w:id="90"/>
    <w:bookmarkStart w:name="z97" w:id="91"/>
    <w:p>
      <w:pPr>
        <w:spacing w:after="0"/>
        <w:ind w:left="0"/>
        <w:jc w:val="both"/>
      </w:pPr>
      <w:r>
        <w:rPr>
          <w:rFonts w:ascii="Times New Roman"/>
          <w:b w:val="false"/>
          <w:i w:val="false"/>
          <w:color w:val="000000"/>
          <w:sz w:val="28"/>
        </w:rPr>
        <w:t>
      22) мынадай мазмұндағы 75-2-тармақпен толықтырылсын:</w:t>
      </w:r>
    </w:p>
    <w:bookmarkEnd w:id="91"/>
    <w:bookmarkStart w:name="z98" w:id="92"/>
    <w:p>
      <w:pPr>
        <w:spacing w:after="0"/>
        <w:ind w:left="0"/>
        <w:jc w:val="both"/>
      </w:pPr>
      <w:r>
        <w:rPr>
          <w:rFonts w:ascii="Times New Roman"/>
          <w:b w:val="false"/>
          <w:i w:val="false"/>
          <w:color w:val="000000"/>
          <w:sz w:val="28"/>
        </w:rPr>
        <w:t xml:space="preserve">
      "75-2-тармақ. Егер Сенат Аппараты заңды тіркеген күннен бастап алпыс күн ішінде Сенат тиісті шешім қабылдамаса, Сенат заңды он күн ішінде Президенттің қол қоюына ұсынады."; </w:t>
      </w:r>
    </w:p>
    <w:bookmarkEnd w:id="92"/>
    <w:bookmarkStart w:name="z99" w:id="9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76-1</w:t>
      </w:r>
      <w:r>
        <w:rPr>
          <w:rFonts w:ascii="Times New Roman"/>
          <w:b w:val="false"/>
          <w:i w:val="false"/>
          <w:color w:val="000000"/>
          <w:sz w:val="28"/>
        </w:rPr>
        <w:t xml:space="preserve">, </w:t>
      </w:r>
      <w:r>
        <w:rPr>
          <w:rFonts w:ascii="Times New Roman"/>
          <w:b w:val="false"/>
          <w:i w:val="false"/>
          <w:color w:val="000000"/>
          <w:sz w:val="28"/>
        </w:rPr>
        <w:t>76-2</w:t>
      </w:r>
      <w:r>
        <w:rPr>
          <w:rFonts w:ascii="Times New Roman"/>
          <w:b w:val="false"/>
          <w:i w:val="false"/>
          <w:color w:val="000000"/>
          <w:sz w:val="28"/>
        </w:rPr>
        <w:t xml:space="preserve">, </w:t>
      </w:r>
      <w:r>
        <w:rPr>
          <w:rFonts w:ascii="Times New Roman"/>
          <w:b w:val="false"/>
          <w:i w:val="false"/>
          <w:color w:val="000000"/>
          <w:sz w:val="28"/>
        </w:rPr>
        <w:t>76-3</w:t>
      </w:r>
      <w:r>
        <w:rPr>
          <w:rFonts w:ascii="Times New Roman"/>
          <w:b w:val="false"/>
          <w:i w:val="false"/>
          <w:color w:val="000000"/>
          <w:sz w:val="28"/>
        </w:rPr>
        <w:t xml:space="preserve"> және </w:t>
      </w:r>
      <w:r>
        <w:rPr>
          <w:rFonts w:ascii="Times New Roman"/>
          <w:b w:val="false"/>
          <w:i w:val="false"/>
          <w:color w:val="000000"/>
          <w:sz w:val="28"/>
        </w:rPr>
        <w:t>76-4-тармақтар</w:t>
      </w:r>
      <w:r>
        <w:rPr>
          <w:rFonts w:ascii="Times New Roman"/>
          <w:b w:val="false"/>
          <w:i w:val="false"/>
          <w:color w:val="000000"/>
          <w:sz w:val="28"/>
        </w:rPr>
        <w:t xml:space="preserve"> мынадай редакцияда жазылсын: </w:t>
      </w:r>
    </w:p>
    <w:bookmarkEnd w:id="93"/>
    <w:bookmarkStart w:name="z100" w:id="94"/>
    <w:p>
      <w:pPr>
        <w:spacing w:after="0"/>
        <w:ind w:left="0"/>
        <w:jc w:val="both"/>
      </w:pPr>
      <w:r>
        <w:rPr>
          <w:rFonts w:ascii="Times New Roman"/>
          <w:b w:val="false"/>
          <w:i w:val="false"/>
          <w:color w:val="000000"/>
          <w:sz w:val="28"/>
        </w:rPr>
        <w:t>
      "76-1-тармақ.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Сенат он күн ішінде Президенттің қол қоюына ұсынады.</w:t>
      </w:r>
    </w:p>
    <w:bookmarkEnd w:id="94"/>
    <w:bookmarkStart w:name="z101" w:id="95"/>
    <w:p>
      <w:pPr>
        <w:spacing w:after="0"/>
        <w:ind w:left="0"/>
        <w:jc w:val="both"/>
      </w:pPr>
      <w:r>
        <w:rPr>
          <w:rFonts w:ascii="Times New Roman"/>
          <w:b w:val="false"/>
          <w:i w:val="false"/>
          <w:color w:val="000000"/>
          <w:sz w:val="28"/>
        </w:rPr>
        <w:t>
      76-2-тармақ. 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bookmarkEnd w:id="95"/>
    <w:bookmarkStart w:name="z102" w:id="96"/>
    <w:p>
      <w:pPr>
        <w:spacing w:after="0"/>
        <w:ind w:left="0"/>
        <w:jc w:val="both"/>
      </w:pPr>
      <w:r>
        <w:rPr>
          <w:rFonts w:ascii="Times New Roman"/>
          <w:b w:val="false"/>
          <w:i w:val="false"/>
          <w:color w:val="000000"/>
          <w:sz w:val="28"/>
        </w:rPr>
        <w:t>
      Туындаған келіспеушіліктерді еңсеру үшін Мәжіліс пен Сенат әрбір Палатадан саны тең депутаттардың қатысуымен келiсім комиссиясын құрады. Келiсім комиссиясының жұмысына заң шығару бастамасы құқығының субъектісі (ол уәкілеттік берген адам) кеңесшi дауыс құқығымен қатыса алады.</w:t>
      </w:r>
    </w:p>
    <w:bookmarkEnd w:id="96"/>
    <w:bookmarkStart w:name="z103" w:id="97"/>
    <w:p>
      <w:pPr>
        <w:spacing w:after="0"/>
        <w:ind w:left="0"/>
        <w:jc w:val="both"/>
      </w:pPr>
      <w:r>
        <w:rPr>
          <w:rFonts w:ascii="Times New Roman"/>
          <w:b w:val="false"/>
          <w:i w:val="false"/>
          <w:color w:val="000000"/>
          <w:sz w:val="28"/>
        </w:rPr>
        <w:t>
      Палаталар келісім комиссиясының мүшелерін сайлауды Палата депутаттары жалпы санының көпшілік даусымен дербес жүзеге асырады.</w:t>
      </w:r>
    </w:p>
    <w:bookmarkEnd w:id="97"/>
    <w:bookmarkStart w:name="z104" w:id="98"/>
    <w:p>
      <w:pPr>
        <w:spacing w:after="0"/>
        <w:ind w:left="0"/>
        <w:jc w:val="both"/>
      </w:pPr>
      <w:r>
        <w:rPr>
          <w:rFonts w:ascii="Times New Roman"/>
          <w:b w:val="false"/>
          <w:i w:val="false"/>
          <w:color w:val="000000"/>
          <w:sz w:val="28"/>
        </w:rPr>
        <w:t>
      Келiсім комиссиясының мүшелерi өз құрамынан комиссия мүшелерi жалпы санының көпшiлiк даусымен төраға сайлайды.</w:t>
      </w:r>
    </w:p>
    <w:bookmarkEnd w:id="98"/>
    <w:bookmarkStart w:name="z105" w:id="99"/>
    <w:p>
      <w:pPr>
        <w:spacing w:after="0"/>
        <w:ind w:left="0"/>
        <w:jc w:val="both"/>
      </w:pPr>
      <w:r>
        <w:rPr>
          <w:rFonts w:ascii="Times New Roman"/>
          <w:b w:val="false"/>
          <w:i w:val="false"/>
          <w:color w:val="000000"/>
          <w:sz w:val="28"/>
        </w:rPr>
        <w:t>
      Келісім комиссиясының төрағасын сайлауды Палата өкілінің алдыңғы отырыста төрағалық ету кезектілігін ескере отырып, комиссия мүшелері бірінші отырыста жүзеге асырады.</w:t>
      </w:r>
    </w:p>
    <w:bookmarkEnd w:id="99"/>
    <w:bookmarkStart w:name="z106" w:id="100"/>
    <w:p>
      <w:pPr>
        <w:spacing w:after="0"/>
        <w:ind w:left="0"/>
        <w:jc w:val="both"/>
      </w:pPr>
      <w:r>
        <w:rPr>
          <w:rFonts w:ascii="Times New Roman"/>
          <w:b w:val="false"/>
          <w:i w:val="false"/>
          <w:color w:val="000000"/>
          <w:sz w:val="28"/>
        </w:rPr>
        <w:t>
      Келісім комиссиясының мүшелері болып табылмайтын Парламент депутаттары кеңесшi дауыс құқығымен келiсім комиссиясының жұмысына қатыса алады.</w:t>
      </w:r>
    </w:p>
    <w:bookmarkEnd w:id="100"/>
    <w:bookmarkStart w:name="z107" w:id="101"/>
    <w:p>
      <w:pPr>
        <w:spacing w:after="0"/>
        <w:ind w:left="0"/>
        <w:jc w:val="both"/>
      </w:pPr>
      <w:r>
        <w:rPr>
          <w:rFonts w:ascii="Times New Roman"/>
          <w:b w:val="false"/>
          <w:i w:val="false"/>
          <w:color w:val="000000"/>
          <w:sz w:val="28"/>
        </w:rPr>
        <w:t xml:space="preserve">
      Комиссия шешiмдi ашық дауыс беру арқылы қабылдайды. Келiсім комиссиясының шешiмдерi оның мүшелерiнің жалпы санының көпшiлiк даусымен қабылданады. "Жақтап" не "қарсы" берiлген дауыстар саны тең болған жағдайда, комиссия төрағасының даусы шешушi болып есептеледi. </w:t>
      </w:r>
    </w:p>
    <w:bookmarkEnd w:id="101"/>
    <w:bookmarkStart w:name="z108" w:id="102"/>
    <w:p>
      <w:pPr>
        <w:spacing w:after="0"/>
        <w:ind w:left="0"/>
        <w:jc w:val="both"/>
      </w:pPr>
      <w:r>
        <w:rPr>
          <w:rFonts w:ascii="Times New Roman"/>
          <w:b w:val="false"/>
          <w:i w:val="false"/>
          <w:color w:val="000000"/>
          <w:sz w:val="28"/>
        </w:rPr>
        <w:t>
      Келісім комиссиясы тиісті заңның бірыңғай мәтінін әзірлеуге ұмтыла отырып, Сенат пен Мәжіліс арасында келіспеушіліктер туындаған заң ережелерін ғана қарайды.</w:t>
      </w:r>
    </w:p>
    <w:bookmarkEnd w:id="102"/>
    <w:bookmarkStart w:name="z109" w:id="103"/>
    <w:p>
      <w:pPr>
        <w:spacing w:after="0"/>
        <w:ind w:left="0"/>
        <w:jc w:val="both"/>
      </w:pPr>
      <w:r>
        <w:rPr>
          <w:rFonts w:ascii="Times New Roman"/>
          <w:b w:val="false"/>
          <w:i w:val="false"/>
          <w:color w:val="000000"/>
          <w:sz w:val="28"/>
        </w:rPr>
        <w:t>
      Жұмыс нәтижелерi бойынша келiсім комиссиясы келiспеушiлiктердi еңсеру жөнiндегi ұсыныстар қамтылған қаулы қабылдайды, ол Мәжіліс Бюросы арқылы Мәжiлiстiң жалпы отырысының қарауына енгiзiледi.</w:t>
      </w:r>
    </w:p>
    <w:bookmarkEnd w:id="103"/>
    <w:bookmarkStart w:name="z110" w:id="104"/>
    <w:p>
      <w:pPr>
        <w:spacing w:after="0"/>
        <w:ind w:left="0"/>
        <w:jc w:val="both"/>
      </w:pPr>
      <w:r>
        <w:rPr>
          <w:rFonts w:ascii="Times New Roman"/>
          <w:b w:val="false"/>
          <w:i w:val="false"/>
          <w:color w:val="000000"/>
          <w:sz w:val="28"/>
        </w:rPr>
        <w:t>
      Өзгерістер енгізілген заң баптарының салыстырма кестесі келісім комиссиясының қаулысына қоса беріледі.</w:t>
      </w:r>
    </w:p>
    <w:bookmarkEnd w:id="104"/>
    <w:bookmarkStart w:name="z111" w:id="105"/>
    <w:p>
      <w:pPr>
        <w:spacing w:after="0"/>
        <w:ind w:left="0"/>
        <w:jc w:val="both"/>
      </w:pPr>
      <w:r>
        <w:rPr>
          <w:rFonts w:ascii="Times New Roman"/>
          <w:b w:val="false"/>
          <w:i w:val="false"/>
          <w:color w:val="000000"/>
          <w:sz w:val="28"/>
        </w:rPr>
        <w:t xml:space="preserve">
      Заңның келісім комиссиясы тұжырымдаған редакциясы тиісінше Мәжіліс пен Сенаттың регламенттерінде белгіленген тәртіппен Мәжіліс пен Сенаттың қарауына жатады. </w:t>
      </w:r>
    </w:p>
    <w:bookmarkEnd w:id="105"/>
    <w:bookmarkStart w:name="z112" w:id="106"/>
    <w:p>
      <w:pPr>
        <w:spacing w:after="0"/>
        <w:ind w:left="0"/>
        <w:jc w:val="both"/>
      </w:pPr>
      <w:r>
        <w:rPr>
          <w:rFonts w:ascii="Times New Roman"/>
          <w:b w:val="false"/>
          <w:i w:val="false"/>
          <w:color w:val="000000"/>
          <w:sz w:val="28"/>
        </w:rPr>
        <w:t>
      76-3-тармақ. Мәжіліс келісім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w:t>
      </w:r>
    </w:p>
    <w:bookmarkEnd w:id="106"/>
    <w:bookmarkStart w:name="z113" w:id="107"/>
    <w:p>
      <w:pPr>
        <w:spacing w:after="0"/>
        <w:ind w:left="0"/>
        <w:jc w:val="both"/>
      </w:pPr>
      <w:r>
        <w:rPr>
          <w:rFonts w:ascii="Times New Roman"/>
          <w:b w:val="false"/>
          <w:i w:val="false"/>
          <w:color w:val="000000"/>
          <w:sz w:val="28"/>
        </w:rPr>
        <w:t>
      Егер қайтадан дауысқа салу кезінде Мәжіліс Палата депутаттары жалпы санының үштен екісінің көпшілік даусымен бұрын қабылданған шешімді растаса, заң он күн ішінде Президенттің қол қоюына ұсынылады.</w:t>
      </w:r>
    </w:p>
    <w:bookmarkEnd w:id="107"/>
    <w:bookmarkStart w:name="z114" w:id="108"/>
    <w:p>
      <w:pPr>
        <w:spacing w:after="0"/>
        <w:ind w:left="0"/>
        <w:jc w:val="both"/>
      </w:pPr>
      <w:r>
        <w:rPr>
          <w:rFonts w:ascii="Times New Roman"/>
          <w:b w:val="false"/>
          <w:i w:val="false"/>
          <w:color w:val="000000"/>
          <w:sz w:val="28"/>
        </w:rPr>
        <w:t>
      Егер заң Мәжіліс депутаттарының көрсетілген көпшілік даусын алмаса, заң қабылданбады деп есептеледі және бастамашыға қайтарылады.</w:t>
      </w:r>
    </w:p>
    <w:bookmarkEnd w:id="108"/>
    <w:bookmarkStart w:name="z115" w:id="109"/>
    <w:p>
      <w:pPr>
        <w:spacing w:after="0"/>
        <w:ind w:left="0"/>
        <w:jc w:val="both"/>
      </w:pPr>
      <w:r>
        <w:rPr>
          <w:rFonts w:ascii="Times New Roman"/>
          <w:b w:val="false"/>
          <w:i w:val="false"/>
          <w:color w:val="000000"/>
          <w:sz w:val="28"/>
        </w:rPr>
        <w:t xml:space="preserve">
      76-4-тармақ. Парламент қабылдаған, Парламенттің әрбір Палатасы Төрағасының қолымен, сондай-ақ егер заң жобасын Үкімет енгізген болса, Премьер-Министрдің қолымен алдын ала бекемделген заңдарды Сенат қабылданған күнінен бастап он күн ішінде Республика Президентінің қол қоюына ұсынады."; </w:t>
      </w:r>
    </w:p>
    <w:bookmarkEnd w:id="109"/>
    <w:bookmarkStart w:name="z116" w:id="11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76-5-тармақ</w:t>
      </w:r>
      <w:r>
        <w:rPr>
          <w:rFonts w:ascii="Times New Roman"/>
          <w:b w:val="false"/>
          <w:i w:val="false"/>
          <w:color w:val="000000"/>
          <w:sz w:val="28"/>
        </w:rPr>
        <w:t xml:space="preserve"> алып тасталсын;</w:t>
      </w:r>
    </w:p>
    <w:bookmarkEnd w:id="110"/>
    <w:bookmarkStart w:name="z117" w:id="11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 </w:t>
      </w:r>
    </w:p>
    <w:bookmarkEnd w:id="111"/>
    <w:bookmarkStart w:name="z118" w:id="112"/>
    <w:p>
      <w:pPr>
        <w:spacing w:after="0"/>
        <w:ind w:left="0"/>
        <w:jc w:val="both"/>
      </w:pPr>
      <w:r>
        <w:rPr>
          <w:rFonts w:ascii="Times New Roman"/>
          <w:b w:val="false"/>
          <w:i w:val="false"/>
          <w:color w:val="000000"/>
          <w:sz w:val="28"/>
        </w:rPr>
        <w:t>
      "78-тармақ. Парламент Палаталардың бөлек отырысында мәселелерді ретімен әуелі – Мәжілісте, содан кейін Сенатта қарау арқылы Үкімет пен Жоғары аудиторлық палатаның есептерін талқылайды.</w:t>
      </w:r>
    </w:p>
    <w:bookmarkEnd w:id="112"/>
    <w:bookmarkStart w:name="z119" w:id="113"/>
    <w:p>
      <w:pPr>
        <w:spacing w:after="0"/>
        <w:ind w:left="0"/>
        <w:jc w:val="both"/>
      </w:pPr>
      <w:r>
        <w:rPr>
          <w:rFonts w:ascii="Times New Roman"/>
          <w:b w:val="false"/>
          <w:i w:val="false"/>
          <w:color w:val="000000"/>
          <w:sz w:val="28"/>
        </w:rPr>
        <w:t>
      Парламент Мәжілісі Қазақстан Республикасы Үкіметінің республикалық бюджеттiң атқарылуы туралы жылдық есебін Жоғары аудиторлық палатаның есебімен бірге талқылайды.</w:t>
      </w:r>
    </w:p>
    <w:bookmarkEnd w:id="113"/>
    <w:bookmarkStart w:name="z120" w:id="114"/>
    <w:p>
      <w:pPr>
        <w:spacing w:after="0"/>
        <w:ind w:left="0"/>
        <w:jc w:val="both"/>
      </w:pPr>
      <w:r>
        <w:rPr>
          <w:rFonts w:ascii="Times New Roman"/>
          <w:b w:val="false"/>
          <w:i w:val="false"/>
          <w:color w:val="000000"/>
          <w:sz w:val="28"/>
        </w:rPr>
        <w:t>
      Бұл мәселелерді талқылау мынадай баяндамаларды:</w:t>
      </w:r>
    </w:p>
    <w:bookmarkEnd w:id="114"/>
    <w:bookmarkStart w:name="z121" w:id="115"/>
    <w:p>
      <w:pPr>
        <w:spacing w:after="0"/>
        <w:ind w:left="0"/>
        <w:jc w:val="both"/>
      </w:pPr>
      <w:r>
        <w:rPr>
          <w:rFonts w:ascii="Times New Roman"/>
          <w:b w:val="false"/>
          <w:i w:val="false"/>
          <w:color w:val="000000"/>
          <w:sz w:val="28"/>
        </w:rPr>
        <w:t>
      Қазақстан Республикасының Yкіметі уәкілеттік берген адамдардың республикалық бюджеттің атқарылуы және тиісті кезеңге арналған әлеуметтік-экономикалық даму болжамында қабылданған елдегі салық-бюджет саясатының негізгі бағыттарының іске асырылуы туралы баяндамасын;</w:t>
      </w:r>
    </w:p>
    <w:bookmarkEnd w:id="115"/>
    <w:bookmarkStart w:name="z122" w:id="116"/>
    <w:p>
      <w:pPr>
        <w:spacing w:after="0"/>
        <w:ind w:left="0"/>
        <w:jc w:val="both"/>
      </w:pPr>
      <w:r>
        <w:rPr>
          <w:rFonts w:ascii="Times New Roman"/>
          <w:b w:val="false"/>
          <w:i w:val="false"/>
          <w:color w:val="000000"/>
          <w:sz w:val="28"/>
        </w:rPr>
        <w:t>
      Жоғары аудиторлық палата төрағасының баяндамасын;</w:t>
      </w:r>
    </w:p>
    <w:bookmarkEnd w:id="116"/>
    <w:bookmarkStart w:name="z123" w:id="117"/>
    <w:p>
      <w:pPr>
        <w:spacing w:after="0"/>
        <w:ind w:left="0"/>
        <w:jc w:val="both"/>
      </w:pPr>
      <w:r>
        <w:rPr>
          <w:rFonts w:ascii="Times New Roman"/>
          <w:b w:val="false"/>
          <w:i w:val="false"/>
          <w:color w:val="000000"/>
          <w:sz w:val="28"/>
        </w:rPr>
        <w:t>
      бас комитет өкілінің қосымша баяндамасын қамтиды.</w:t>
      </w:r>
    </w:p>
    <w:bookmarkEnd w:id="117"/>
    <w:bookmarkStart w:name="z124" w:id="118"/>
    <w:p>
      <w:pPr>
        <w:spacing w:after="0"/>
        <w:ind w:left="0"/>
        <w:jc w:val="both"/>
      </w:pPr>
      <w:r>
        <w:rPr>
          <w:rFonts w:ascii="Times New Roman"/>
          <w:b w:val="false"/>
          <w:i w:val="false"/>
          <w:color w:val="000000"/>
          <w:sz w:val="28"/>
        </w:rPr>
        <w:t>
      Әрбір сөз сөйлеушінің баяндамасы Мәжіліс Регламентіне сәйкес талқылануға тиіс.</w:t>
      </w:r>
    </w:p>
    <w:bookmarkEnd w:id="118"/>
    <w:bookmarkStart w:name="z125" w:id="119"/>
    <w:p>
      <w:pPr>
        <w:spacing w:after="0"/>
        <w:ind w:left="0"/>
        <w:jc w:val="both"/>
      </w:pPr>
      <w:r>
        <w:rPr>
          <w:rFonts w:ascii="Times New Roman"/>
          <w:b w:val="false"/>
          <w:i w:val="false"/>
          <w:color w:val="000000"/>
          <w:sz w:val="28"/>
        </w:rPr>
        <w:t>
      Талқылау қорытындылары бойынша Мәжіліс есептер бойынша қосымша баяндама дайындау тапсырылған комитетті және Парламент Палаталарының бірлескен отырысында Мәжілістің атынан сөз сөйлеу тапсырылған депутатты көрсете отырып, қаулы қабылдайды және оны Сенатқа жібереді.</w:t>
      </w:r>
    </w:p>
    <w:bookmarkEnd w:id="119"/>
    <w:bookmarkStart w:name="z126" w:id="120"/>
    <w:p>
      <w:pPr>
        <w:spacing w:after="0"/>
        <w:ind w:left="0"/>
        <w:jc w:val="both"/>
      </w:pPr>
      <w:r>
        <w:rPr>
          <w:rFonts w:ascii="Times New Roman"/>
          <w:b w:val="false"/>
          <w:i w:val="false"/>
          <w:color w:val="000000"/>
          <w:sz w:val="28"/>
        </w:rPr>
        <w:t>
      Сенатта Үкімет пен Жоғары аудиторлық палатаның есептерін осыған ұқсас талқылау рәсімінен кейін Сенат есептер бойынша қосымша баяндама дайындау тапсырылған Палата комитеті мен Парламент Палаталарының бірлескен отырысында Сенаттың атынан сөз сөйлеу тапсырылған депутат көрсетілетін қаулыны қабылдайды және оны Мәжіліске жібереді.</w:t>
      </w:r>
    </w:p>
    <w:bookmarkEnd w:id="120"/>
    <w:bookmarkStart w:name="z127" w:id="121"/>
    <w:p>
      <w:pPr>
        <w:spacing w:after="0"/>
        <w:ind w:left="0"/>
        <w:jc w:val="both"/>
      </w:pPr>
      <w:r>
        <w:rPr>
          <w:rFonts w:ascii="Times New Roman"/>
          <w:b w:val="false"/>
          <w:i w:val="false"/>
          <w:color w:val="000000"/>
          <w:sz w:val="28"/>
        </w:rPr>
        <w:t>
      Үкімет пен Жоғары аудиторлық палатаның есептері Қазақстан Республикасы Парламентінің Мәжілісінде және Сенатында талқыланғаннан кейін осы Регламенттің 6-тарауында белгіленген тәртіппен Парламент Палаталарының бірлескен отырысында бекітіледі.";</w:t>
      </w:r>
    </w:p>
    <w:bookmarkEnd w:id="121"/>
    <w:bookmarkStart w:name="z128" w:id="12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78-3</w:t>
      </w:r>
      <w:r>
        <w:rPr>
          <w:rFonts w:ascii="Times New Roman"/>
          <w:b w:val="false"/>
          <w:i w:val="false"/>
          <w:color w:val="000000"/>
          <w:sz w:val="28"/>
        </w:rPr>
        <w:t xml:space="preserve"> және </w:t>
      </w:r>
      <w:r>
        <w:rPr>
          <w:rFonts w:ascii="Times New Roman"/>
          <w:b w:val="false"/>
          <w:i w:val="false"/>
          <w:color w:val="000000"/>
          <w:sz w:val="28"/>
        </w:rPr>
        <w:t>78-4-тармақтар</w:t>
      </w:r>
      <w:r>
        <w:rPr>
          <w:rFonts w:ascii="Times New Roman"/>
          <w:b w:val="false"/>
          <w:i w:val="false"/>
          <w:color w:val="000000"/>
          <w:sz w:val="28"/>
        </w:rPr>
        <w:t xml:space="preserve"> мынадай редакцияда жазылсын: </w:t>
      </w:r>
    </w:p>
    <w:bookmarkEnd w:id="122"/>
    <w:bookmarkStart w:name="z129" w:id="123"/>
    <w:p>
      <w:pPr>
        <w:spacing w:after="0"/>
        <w:ind w:left="0"/>
        <w:jc w:val="both"/>
      </w:pPr>
      <w:r>
        <w:rPr>
          <w:rFonts w:ascii="Times New Roman"/>
          <w:b w:val="false"/>
          <w:i w:val="false"/>
          <w:color w:val="000000"/>
          <w:sz w:val="28"/>
        </w:rPr>
        <w:t xml:space="preserve">
      "78-3-тармақ. Егер Мәжiлiс дауыс беру қорытындылары бойынша Президенттің қарсылықтарын еңсермесе, онда Президенттің қарсылықтарын Парламент Палаталарының одан әрi қарауы тоқтатылады және заң қабылданбады немесе Президент ұсынған редакцияда қабылданды деп есептеледi. </w:t>
      </w:r>
    </w:p>
    <w:bookmarkEnd w:id="123"/>
    <w:bookmarkStart w:name="z130" w:id="124"/>
    <w:p>
      <w:pPr>
        <w:spacing w:after="0"/>
        <w:ind w:left="0"/>
        <w:jc w:val="both"/>
      </w:pPr>
      <w:r>
        <w:rPr>
          <w:rFonts w:ascii="Times New Roman"/>
          <w:b w:val="false"/>
          <w:i w:val="false"/>
          <w:color w:val="000000"/>
          <w:sz w:val="28"/>
        </w:rPr>
        <w:t>
      Егер Мәжiлiс Палата депутаттары жалпы санының үштен екiсінің көпшiлiк даусымен Президенттің қарсылықтарын еңсерсе, онда заң Президенттің қарсылықтарымен бірге қабылданды деп есептеледі және одан әрi қарау үшiн Сенатқа берiледi.</w:t>
      </w:r>
    </w:p>
    <w:bookmarkEnd w:id="124"/>
    <w:bookmarkStart w:name="z131" w:id="125"/>
    <w:p>
      <w:pPr>
        <w:spacing w:after="0"/>
        <w:ind w:left="0"/>
        <w:jc w:val="both"/>
      </w:pPr>
      <w:r>
        <w:rPr>
          <w:rFonts w:ascii="Times New Roman"/>
          <w:b w:val="false"/>
          <w:i w:val="false"/>
          <w:color w:val="000000"/>
          <w:sz w:val="28"/>
        </w:rPr>
        <w:t xml:space="preserve">
      78-4-тармақ. Сенаттың тиiстi тұрақты комитетi қорытынды әзiрлегеннен кейiн заң немесе оның баптары Мемлекет басшысының қарсылықтарымен бірге Сенаттың жалпы отырысына шығарылады. Егер Сенат дауыс беру қорытындылары бойынша Президенттің қарсылықтарын еңсермесе, онда заң қабылданбады немесе Президент ұсынған редакцияда қабылданды деп есептеледi. </w:t>
      </w:r>
    </w:p>
    <w:bookmarkEnd w:id="125"/>
    <w:bookmarkStart w:name="z132" w:id="126"/>
    <w:p>
      <w:pPr>
        <w:spacing w:after="0"/>
        <w:ind w:left="0"/>
        <w:jc w:val="both"/>
      </w:pPr>
      <w:r>
        <w:rPr>
          <w:rFonts w:ascii="Times New Roman"/>
          <w:b w:val="false"/>
          <w:i w:val="false"/>
          <w:color w:val="000000"/>
          <w:sz w:val="28"/>
        </w:rPr>
        <w:t xml:space="preserve">
      Егер Сенат Палата депутаттары жалпы санының үштен екiсінің көпшiлiк даусымен Президенттің қарсылықтарын еңсерсе, онда заң немесе тиiсiнше оның баптары Парламент бiрiншi рет қабылдаған редакциясында қабылданды деп есептеледi және Президент осы заңға қол қоюға ұсынылған кезінен бастап бiр ай iшiнде қол қояды."; </w:t>
      </w:r>
    </w:p>
    <w:bookmarkEnd w:id="126"/>
    <w:bookmarkStart w:name="z133" w:id="12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78-7-тармақ</w:t>
      </w:r>
      <w:r>
        <w:rPr>
          <w:rFonts w:ascii="Times New Roman"/>
          <w:b w:val="false"/>
          <w:i w:val="false"/>
          <w:color w:val="000000"/>
          <w:sz w:val="28"/>
        </w:rPr>
        <w:t xml:space="preserve"> алып тасталсын;</w:t>
      </w:r>
    </w:p>
    <w:bookmarkEnd w:id="127"/>
    <w:bookmarkStart w:name="z134" w:id="128"/>
    <w:p>
      <w:pPr>
        <w:spacing w:after="0"/>
        <w:ind w:left="0"/>
        <w:jc w:val="both"/>
      </w:pPr>
      <w:r>
        <w:rPr>
          <w:rFonts w:ascii="Times New Roman"/>
          <w:b w:val="false"/>
          <w:i w:val="false"/>
          <w:color w:val="000000"/>
          <w:sz w:val="28"/>
        </w:rPr>
        <w:t>
      28) мынадай мазмұндағы 91-1-тармақпен толықтырылсын:</w:t>
      </w:r>
    </w:p>
    <w:bookmarkEnd w:id="128"/>
    <w:bookmarkStart w:name="z135" w:id="129"/>
    <w:p>
      <w:pPr>
        <w:spacing w:after="0"/>
        <w:ind w:left="0"/>
        <w:jc w:val="both"/>
      </w:pPr>
      <w:r>
        <w:rPr>
          <w:rFonts w:ascii="Times New Roman"/>
          <w:b w:val="false"/>
          <w:i w:val="false"/>
          <w:color w:val="000000"/>
          <w:sz w:val="28"/>
        </w:rPr>
        <w:t>
      "91-1-тармақ. Бірлескен комиссия отырыстарын қамтамасыз етуді Парламент Палаталарының аппараттары жүзеге асырады.";</w:t>
      </w:r>
    </w:p>
    <w:bookmarkEnd w:id="129"/>
    <w:bookmarkStart w:name="z136" w:id="13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92-тармақтың</w:t>
      </w:r>
      <w:r>
        <w:rPr>
          <w:rFonts w:ascii="Times New Roman"/>
          <w:b w:val="false"/>
          <w:i w:val="false"/>
          <w:color w:val="000000"/>
          <w:sz w:val="28"/>
        </w:rPr>
        <w:t xml:space="preserve"> төртінші бөлігіндегі "Конституциялық Кеңестiң" деген сөздер "Конституциялық Соттың" деген сөздермен ауыстырылсын;</w:t>
      </w:r>
    </w:p>
    <w:bookmarkEnd w:id="130"/>
    <w:bookmarkStart w:name="z137" w:id="13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98-тармақта</w:t>
      </w:r>
      <w:r>
        <w:rPr>
          <w:rFonts w:ascii="Times New Roman"/>
          <w:b w:val="false"/>
          <w:i w:val="false"/>
          <w:color w:val="000000"/>
          <w:sz w:val="28"/>
        </w:rPr>
        <w:t>:</w:t>
      </w:r>
    </w:p>
    <w:bookmarkEnd w:id="131"/>
    <w:bookmarkStart w:name="z138" w:id="132"/>
    <w:p>
      <w:pPr>
        <w:spacing w:after="0"/>
        <w:ind w:left="0"/>
        <w:jc w:val="both"/>
      </w:pPr>
      <w:r>
        <w:rPr>
          <w:rFonts w:ascii="Times New Roman"/>
          <w:b w:val="false"/>
          <w:i w:val="false"/>
          <w:color w:val="000000"/>
          <w:sz w:val="28"/>
        </w:rPr>
        <w:t>
      екінші бөлікте:</w:t>
      </w:r>
    </w:p>
    <w:bookmarkEnd w:id="132"/>
    <w:bookmarkStart w:name="z139" w:id="133"/>
    <w:p>
      <w:pPr>
        <w:spacing w:after="0"/>
        <w:ind w:left="0"/>
        <w:jc w:val="both"/>
      </w:pPr>
      <w:r>
        <w:rPr>
          <w:rFonts w:ascii="Times New Roman"/>
          <w:b w:val="false"/>
          <w:i w:val="false"/>
          <w:color w:val="000000"/>
          <w:sz w:val="28"/>
        </w:rPr>
        <w:t xml:space="preserve">
      "; республикалық бюджеттiң атқарылуын бақылау жөнiндегi есеп комитетiнiң Төрағасы мен мүшелерiне сауал салуға" деген сөздер ", Жоғары аудиторлық палатаның Төрағасына, мүшелеріне, облыстардың, республикалық маңызы бар қалалардың және астананың әкімдеріне сауал жолдауға" деген сөздермен ауыстырылсын; </w:t>
      </w:r>
    </w:p>
    <w:bookmarkEnd w:id="133"/>
    <w:bookmarkStart w:name="z140" w:id="134"/>
    <w:p>
      <w:pPr>
        <w:spacing w:after="0"/>
        <w:ind w:left="0"/>
        <w:jc w:val="both"/>
      </w:pPr>
      <w:r>
        <w:rPr>
          <w:rFonts w:ascii="Times New Roman"/>
          <w:b w:val="false"/>
          <w:i w:val="false"/>
          <w:color w:val="000000"/>
          <w:sz w:val="28"/>
        </w:rPr>
        <w:t xml:space="preserve">
      "Бас Прокурорға салынған" деген сөздер "Бас Прокурорға не құқық қорғау органдары мен арнаулы мемлекеттік органдардың бірінші басшыларына жолданған" деген сөздермен ауыстырылсын; </w:t>
      </w:r>
    </w:p>
    <w:bookmarkEnd w:id="134"/>
    <w:bookmarkStart w:name="z141" w:id="135"/>
    <w:p>
      <w:pPr>
        <w:spacing w:after="0"/>
        <w:ind w:left="0"/>
        <w:jc w:val="both"/>
      </w:pPr>
      <w:r>
        <w:rPr>
          <w:rFonts w:ascii="Times New Roman"/>
          <w:b w:val="false"/>
          <w:i w:val="false"/>
          <w:color w:val="000000"/>
          <w:sz w:val="28"/>
        </w:rPr>
        <w:t xml:space="preserve">
      үшінші бөліктегі "салынған депутаттық сауалды қарау Палаталардың жабық отырысында" деген сөздер "жолданған депутаттық сауалды қарау Парламенттің немесе оның Палаталарының жабық отырыстарында" деген сөздермен ауыстырылсын; </w:t>
      </w:r>
    </w:p>
    <w:bookmarkEnd w:id="135"/>
    <w:bookmarkStart w:name="z142" w:id="136"/>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101-тармақтың</w:t>
      </w:r>
      <w:r>
        <w:rPr>
          <w:rFonts w:ascii="Times New Roman"/>
          <w:b w:val="false"/>
          <w:i w:val="false"/>
          <w:color w:val="000000"/>
          <w:sz w:val="28"/>
        </w:rPr>
        <w:t xml:space="preserve"> бірінші бөлігіндегі "ол жолданған адамға келiп түскен күннен бастап бiр ай мерзiмнен кешiктiрiлмей" деген сөздер "ол жарияланған күннен бастап бiр айдан аспайтын мерзiмде" деген сөздермен ауыстырылсын;</w:t>
      </w:r>
    </w:p>
    <w:bookmarkEnd w:id="136"/>
    <w:bookmarkStart w:name="z143" w:id="13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 </w:t>
      </w:r>
    </w:p>
    <w:bookmarkEnd w:id="137"/>
    <w:bookmarkStart w:name="z144" w:id="138"/>
    <w:p>
      <w:pPr>
        <w:spacing w:after="0"/>
        <w:ind w:left="0"/>
        <w:jc w:val="both"/>
      </w:pPr>
      <w:r>
        <w:rPr>
          <w:rFonts w:ascii="Times New Roman"/>
          <w:b w:val="false"/>
          <w:i w:val="false"/>
          <w:color w:val="000000"/>
          <w:sz w:val="28"/>
        </w:rPr>
        <w:t xml:space="preserve">
      "103-тармақ. Қажет болған кезде депутаттық сауалға берілген жауап пен оны талқылау нәтижелерi бойынша Парламенттiң немесе оның тиісті Палатасының қаулысы қабылданады. Сауал мен оған берілген жауап бұқаралық ақпарат құралдарында жариялануы мүмкiн."; </w:t>
      </w:r>
    </w:p>
    <w:bookmarkEnd w:id="138"/>
    <w:bookmarkStart w:name="z145" w:id="139"/>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104-тармақтағы</w:t>
      </w:r>
      <w:r>
        <w:rPr>
          <w:rFonts w:ascii="Times New Roman"/>
          <w:b w:val="false"/>
          <w:i w:val="false"/>
          <w:color w:val="000000"/>
          <w:sz w:val="28"/>
        </w:rPr>
        <w:t xml:space="preserve"> "Республикалық бюджеттiң атқарылуын бақылау жөнiндегi есеп комитетiнiң" деген сөздер "Жоғары аудиторлық палатаның" деген сөздермен ауыстырылсын;</w:t>
      </w:r>
    </w:p>
    <w:bookmarkEnd w:id="139"/>
    <w:bookmarkStart w:name="z146" w:id="140"/>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106-тармақта</w:t>
      </w:r>
      <w:r>
        <w:rPr>
          <w:rFonts w:ascii="Times New Roman"/>
          <w:b w:val="false"/>
          <w:i w:val="false"/>
          <w:color w:val="000000"/>
          <w:sz w:val="28"/>
        </w:rPr>
        <w:t>:</w:t>
      </w:r>
    </w:p>
    <w:bookmarkEnd w:id="140"/>
    <w:bookmarkStart w:name="z147" w:id="141"/>
    <w:p>
      <w:pPr>
        <w:spacing w:after="0"/>
        <w:ind w:left="0"/>
        <w:jc w:val="both"/>
      </w:pPr>
      <w:r>
        <w:rPr>
          <w:rFonts w:ascii="Times New Roman"/>
          <w:b w:val="false"/>
          <w:i w:val="false"/>
          <w:color w:val="000000"/>
          <w:sz w:val="28"/>
        </w:rPr>
        <w:t xml:space="preserve">
      алтыншы абзацтағы "шешеннiң" деген сөз "сөйлеушінің" деген сөзбен ауыстырылсын; </w:t>
      </w:r>
    </w:p>
    <w:bookmarkEnd w:id="141"/>
    <w:bookmarkStart w:name="z148" w:id="142"/>
    <w:p>
      <w:pPr>
        <w:spacing w:after="0"/>
        <w:ind w:left="0"/>
        <w:jc w:val="both"/>
      </w:pPr>
      <w:r>
        <w:rPr>
          <w:rFonts w:ascii="Times New Roman"/>
          <w:b w:val="false"/>
          <w:i w:val="false"/>
          <w:color w:val="000000"/>
          <w:sz w:val="28"/>
        </w:rPr>
        <w:t>
      мынадай мазмұндағы жетінші абзацпен толықтырылсын:</w:t>
      </w:r>
    </w:p>
    <w:bookmarkEnd w:id="142"/>
    <w:bookmarkStart w:name="z149" w:id="143"/>
    <w:p>
      <w:pPr>
        <w:spacing w:after="0"/>
        <w:ind w:left="0"/>
        <w:jc w:val="both"/>
      </w:pPr>
      <w:r>
        <w:rPr>
          <w:rFonts w:ascii="Times New Roman"/>
          <w:b w:val="false"/>
          <w:i w:val="false"/>
          <w:color w:val="000000"/>
          <w:sz w:val="28"/>
        </w:rPr>
        <w:t>
      "– парламенттік пікірталастар барысында басқа депутаттардың сөзіне түсініктеме бермеуге және өз ұстанымын баяндауға;".</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