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4dfb" w14:textId="9214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"Жекелеген қару түрлерiнiң айналымына мемлекеттiк бақылау жасау туралы" Қазақстан Республикасы Заңын күшiне енгiзу тәртiбi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Кеңесiнiң Қаулысы 1993 жылғы 27 қазан N 3400. Күшi жойылды - Қазақстан Республикасының 1998.12.30. N 340 Заңымен.~Z980340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Жоғарғы Кеңесi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"Жекелеген қару түрлерiнiң айналымына мемлекеттiк
бақылау жасау туралы" Қазақстан Республикасының Заңы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Z932900_ </w:t>
      </w:r>
      <w:r>
        <w:rPr>
          <w:rFonts w:ascii="Times New Roman"/>
          <w:b w:val="false"/>
          <w:i w:val="false"/>
          <w:color w:val="000000"/>
          <w:sz w:val="28"/>
        </w:rPr>
        <w:t>
жарияланған күнiнен бастап күшiне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1994 жылғы 1 қаңтарға дейiн Қазақстан Республикасының
Жоғарғы Кеңесiне Қазақстан Республикасының заң құжаттарын
"Жекелеген қару түрлерiнiң айналымына мемлекеттiк бақылау жасау
туралы" Қазақстан Республикасы Заңына сәйкес келтiру туралы
ұсыныс енгiзсiн;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шешiмдерiн "Жекелеген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қару түрлерiнiң айналымына мемлекеттiк бақылау жасау туралы"
Қазақстан Республикасы Заңына сәйкес келтiрсiн;
     аталған Заңды жүзеге асыруды қамтамасыз ететiн қажеттi
шешiмдер қабылдайтын болсын.
     Қазақстан Республикасы
   Жоғарғы Кеңесiнiң Төрағасы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