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668" w14:textId="8a39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орталық аппаратының "Б"корпусының әкімшілік мемлекеттік лауазымдарына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1 қарашадағы № 370 н бұйрығы. Күші жойылды - Қазақстан Республикасы Әділет министрінің 2017 жылғы 3 мамырдағы № 137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03.05.2017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