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2659" w14:textId="b2e2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қаласындағы шектеу және карантиндік шаралары туралы</w:t>
      </w:r>
    </w:p>
    <w:p>
      <w:pPr>
        <w:spacing w:after="0"/>
        <w:ind w:left="0"/>
        <w:jc w:val="both"/>
      </w:pPr>
      <w:r>
        <w:rPr>
          <w:rFonts w:ascii="Times New Roman"/>
          <w:b w:val="false"/>
          <w:i w:val="false"/>
          <w:color w:val="000000"/>
          <w:sz w:val="28"/>
        </w:rPr>
        <w:t>Нұр-Сұлтан қаласы Бас мемлекеттік санитарлық дәрігерінің 2021 жылғы 23 cәуірдегі № 6 қаулысы.</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7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xml:space="preserve">
      Мен, Нұр-Сұлтан қаласының Бас мемлекеттік санитариялық дәрігері С. С. Бейсенова, "Халық денсаулығы және денсаулық сақтау жүйесі туралы" Қазақстан Республикасы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107-баптарына</w:t>
      </w:r>
      <w:r>
        <w:rPr>
          <w:rFonts w:ascii="Times New Roman"/>
          <w:b w:val="false"/>
          <w:i w:val="false"/>
          <w:color w:val="000000"/>
          <w:sz w:val="28"/>
        </w:rPr>
        <w:t xml:space="preserve">,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сәйкес, тұрғындар арасында коронавирустық инфекцияның тіркелуінің төмендеуін ескере отырып, </w:t>
      </w:r>
      <w:r>
        <w:rPr>
          <w:rFonts w:ascii="Times New Roman"/>
          <w:b/>
          <w:i w:val="false"/>
          <w:color w:val="000000"/>
          <w:sz w:val="28"/>
        </w:rPr>
        <w:t>ҚАУЛЫ ЕТЕМІН:</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Нұр-Сұлтан</w:t>
      </w:r>
      <w:r>
        <w:rPr>
          <w:rFonts w:ascii="Times New Roman"/>
          <w:b/>
          <w:i w:val="false"/>
          <w:color w:val="000000"/>
          <w:sz w:val="28"/>
        </w:rPr>
        <w:t xml:space="preserve"> қаласының тұрғындарына келесі талаптарды сақтау жалғастырылсын:</w:t>
      </w:r>
    </w:p>
    <w:bookmarkEnd w:id="1"/>
    <w:p>
      <w:pPr>
        <w:spacing w:after="0"/>
        <w:ind w:left="0"/>
        <w:jc w:val="both"/>
      </w:pPr>
      <w:r>
        <w:rPr>
          <w:rFonts w:ascii="Times New Roman"/>
          <w:b w:val="false"/>
          <w:i w:val="false"/>
          <w:color w:val="000000"/>
          <w:sz w:val="28"/>
        </w:rPr>
        <w:t>
      1.1. бұқаралық іс-шараларды, сондай-ақ отбасылық, еске алу іс-шараларын, оның ішінде үйде (банкеттер, үйлену тойлары, мерейтойлар, еске алу және т.б.), митингілер, шерулер, жиындар және т. б. өткізуге және қатысуға тыйым салу;</w:t>
      </w:r>
    </w:p>
    <w:p>
      <w:pPr>
        <w:spacing w:after="0"/>
        <w:ind w:left="0"/>
        <w:jc w:val="both"/>
      </w:pPr>
      <w:r>
        <w:rPr>
          <w:rFonts w:ascii="Times New Roman"/>
          <w:b w:val="false"/>
          <w:i w:val="false"/>
          <w:color w:val="000000"/>
          <w:sz w:val="28"/>
        </w:rPr>
        <w:t>
      1.2. қызметі жаңартылмаған объектілерге: бильярд, караоке, боулинг-орталықтарға, батуттар,компьютерлік клубтарға, түнгі клубтарға, букмекерлік кеңселер мен ойын клубтарына, оның ішінде лотерея ұтыстарына, жабық ғимараттардағы ойын алаңдары мен аттракциондарға, спорттық объектілерде орналасқандарды қоспағанда, оның ішінде мұзды және роликті сырғанақтарға баруға тыйым салу;</w:t>
      </w:r>
    </w:p>
    <w:p>
      <w:pPr>
        <w:spacing w:after="0"/>
        <w:ind w:left="0"/>
        <w:jc w:val="both"/>
      </w:pPr>
      <w:r>
        <w:rPr>
          <w:rFonts w:ascii="Times New Roman"/>
          <w:b w:val="false"/>
          <w:i w:val="false"/>
          <w:color w:val="000000"/>
          <w:sz w:val="28"/>
        </w:rPr>
        <w:t>
      1.3.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Нұр-Сұлтан</w:t>
      </w:r>
      <w:r>
        <w:rPr>
          <w:rFonts w:ascii="Times New Roman"/>
          <w:b/>
          <w:i w:val="false"/>
          <w:color w:val="000000"/>
          <w:sz w:val="28"/>
        </w:rPr>
        <w:t xml:space="preserve"> қаласының әкімдігі, </w:t>
      </w:r>
      <w:r>
        <w:rPr>
          <w:rFonts w:ascii="Times New Roman"/>
          <w:b/>
          <w:i w:val="false"/>
          <w:color w:val="000000"/>
          <w:sz w:val="28"/>
        </w:rPr>
        <w:t>Нұр-Сұлтан</w:t>
      </w:r>
      <w:r>
        <w:rPr>
          <w:rFonts w:ascii="Times New Roman"/>
          <w:b/>
          <w:i w:val="false"/>
          <w:color w:val="000000"/>
          <w:sz w:val="28"/>
        </w:rPr>
        <w:t xml:space="preserve"> қаласының кәсіпкерлер палатасы (келісім бойынша), </w:t>
      </w:r>
      <w:r>
        <w:rPr>
          <w:rFonts w:ascii="Times New Roman"/>
          <w:b/>
          <w:i w:val="false"/>
          <w:color w:val="000000"/>
          <w:sz w:val="28"/>
        </w:rPr>
        <w:t>Нұр-Сұлтан</w:t>
      </w:r>
      <w:r>
        <w:rPr>
          <w:rFonts w:ascii="Times New Roman"/>
          <w:b/>
          <w:i w:val="false"/>
          <w:color w:val="000000"/>
          <w:sz w:val="28"/>
        </w:rPr>
        <w:t xml:space="preserve"> қаласының </w:t>
      </w:r>
      <w:r>
        <w:rPr>
          <w:rFonts w:ascii="Times New Roman"/>
          <w:b/>
          <w:i w:val="false"/>
          <w:color w:val="000000"/>
          <w:sz w:val="28"/>
        </w:rPr>
        <w:t>санитариялық-эпидемиологиялық</w:t>
      </w:r>
      <w:r>
        <w:rPr>
          <w:rFonts w:ascii="Times New Roman"/>
          <w:b/>
          <w:i w:val="false"/>
          <w:color w:val="000000"/>
          <w:sz w:val="28"/>
        </w:rPr>
        <w:t xml:space="preserve"> бақылау департаментінің </w:t>
      </w:r>
      <w:r>
        <w:rPr>
          <w:rFonts w:ascii="Times New Roman"/>
          <w:b/>
          <w:i w:val="false"/>
          <w:color w:val="000000"/>
          <w:sz w:val="28"/>
        </w:rPr>
        <w:t>аумақтық басқармаларының басшылары қамтамасыз етсін:</w:t>
      </w:r>
    </w:p>
    <w:bookmarkEnd w:id="2"/>
    <w:p>
      <w:pPr>
        <w:spacing w:after="0"/>
        <w:ind w:left="0"/>
        <w:jc w:val="both"/>
      </w:pPr>
      <w:r>
        <w:rPr>
          <w:rFonts w:ascii="Times New Roman"/>
          <w:b w:val="false"/>
          <w:i w:val="false"/>
          <w:color w:val="000000"/>
          <w:sz w:val="28"/>
        </w:rPr>
        <w:t xml:space="preserve">
      2.1. InfoKazakhstan.kz сайтынан электрондық форматта берілетін санитариялық нормаларға сәйкестік актісі негізінде объектілердің қызметін қайта бастау; </w:t>
      </w:r>
    </w:p>
    <w:p>
      <w:pPr>
        <w:spacing w:after="0"/>
        <w:ind w:left="0"/>
        <w:jc w:val="both"/>
      </w:pPr>
      <w:r>
        <w:rPr>
          <w:rFonts w:ascii="Times New Roman"/>
          <w:b w:val="false"/>
          <w:i w:val="false"/>
          <w:color w:val="000000"/>
          <w:sz w:val="28"/>
        </w:rPr>
        <w:t>
      2.2. қоғамдық мониторинг мүмкіндігі үшін санитариялық нормаларға сәйкестік актісін объектіге кіре берісте көрінетін жерге орналастыру;</w:t>
      </w:r>
    </w:p>
    <w:p>
      <w:pPr>
        <w:spacing w:after="0"/>
        <w:ind w:left="0"/>
        <w:jc w:val="both"/>
      </w:pPr>
      <w:r>
        <w:rPr>
          <w:rFonts w:ascii="Times New Roman"/>
          <w:b w:val="false"/>
          <w:i w:val="false"/>
          <w:color w:val="000000"/>
          <w:sz w:val="28"/>
        </w:rPr>
        <w:t>
      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pPr>
        <w:spacing w:after="0"/>
        <w:ind w:left="0"/>
        <w:jc w:val="both"/>
      </w:pPr>
      <w:r>
        <w:rPr>
          <w:rFonts w:ascii="Times New Roman"/>
          <w:b w:val="false"/>
          <w:i w:val="false"/>
          <w:color w:val="000000"/>
          <w:sz w:val="28"/>
        </w:rPr>
        <w:t>
      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pPr>
        <w:spacing w:after="0"/>
        <w:ind w:left="0"/>
        <w:jc w:val="both"/>
      </w:pPr>
      <w:r>
        <w:rPr>
          <w:rFonts w:ascii="Times New Roman"/>
          <w:b w:val="false"/>
          <w:i w:val="false"/>
          <w:color w:val="000000"/>
          <w:sz w:val="28"/>
        </w:rPr>
        <w:t>
      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pPr>
        <w:spacing w:after="0"/>
        <w:ind w:left="0"/>
        <w:jc w:val="both"/>
      </w:pPr>
      <w:r>
        <w:rPr>
          <w:rFonts w:ascii="Times New Roman"/>
          <w:b w:val="false"/>
          <w:i w:val="false"/>
          <w:color w:val="000000"/>
          <w:sz w:val="28"/>
        </w:rPr>
        <w:t>
      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қаулыда және № 67 БМСДҚ қосымшаларында 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Нұр-Сұлтан</w:t>
      </w:r>
      <w:r>
        <w:rPr>
          <w:rFonts w:ascii="Times New Roman"/>
          <w:b/>
          <w:i w:val="false"/>
          <w:color w:val="000000"/>
          <w:sz w:val="28"/>
        </w:rPr>
        <w:t xml:space="preserve">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w:t>
      </w:r>
      <w:r>
        <w:rPr>
          <w:rFonts w:ascii="Times New Roman"/>
          <w:b/>
          <w:i w:val="false"/>
          <w:color w:val="000000"/>
          <w:sz w:val="28"/>
        </w:rPr>
        <w:t xml:space="preserve">масы, Білім беру басқармасы, Діни істер басқармасы, </w:t>
      </w:r>
      <w:r>
        <w:rPr>
          <w:rFonts w:ascii="Times New Roman"/>
          <w:b/>
          <w:i w:val="false"/>
          <w:color w:val="000000"/>
          <w:sz w:val="28"/>
        </w:rPr>
        <w:t>Нұр-Сұлтан</w:t>
      </w:r>
      <w:r>
        <w:rPr>
          <w:rFonts w:ascii="Times New Roman"/>
          <w:b/>
          <w:i w:val="false"/>
          <w:color w:val="000000"/>
          <w:sz w:val="28"/>
        </w:rPr>
        <w:t xml:space="preserve"> қаласының дене шынықтыру және спорт басқармасы, "</w:t>
      </w:r>
      <w:r>
        <w:rPr>
          <w:rFonts w:ascii="Times New Roman"/>
          <w:b/>
          <w:i w:val="false"/>
          <w:color w:val="000000"/>
          <w:sz w:val="28"/>
        </w:rPr>
        <w:t>City</w:t>
      </w:r>
      <w:r>
        <w:rPr>
          <w:rFonts w:ascii="Times New Roman"/>
          <w:b w:val="false"/>
          <w:i w:val="false"/>
          <w:color w:val="000000"/>
          <w:sz w:val="28"/>
        </w:rPr>
        <w:t xml:space="preserve"> </w:t>
      </w:r>
      <w:r>
        <w:rPr>
          <w:rFonts w:ascii="Times New Roman"/>
          <w:b/>
          <w:i w:val="false"/>
          <w:color w:val="000000"/>
          <w:sz w:val="28"/>
        </w:rPr>
        <w:t>Transportation</w:t>
      </w:r>
      <w:r>
        <w:rPr>
          <w:rFonts w:ascii="Times New Roman"/>
          <w:b w:val="false"/>
          <w:i w:val="false"/>
          <w:color w:val="000000"/>
          <w:sz w:val="28"/>
        </w:rPr>
        <w:t xml:space="preserve"> </w:t>
      </w:r>
      <w:r>
        <w:rPr>
          <w:rFonts w:ascii="Times New Roman"/>
          <w:b/>
          <w:i w:val="false"/>
          <w:color w:val="000000"/>
          <w:sz w:val="28"/>
        </w:rPr>
        <w:t>Systems</w:t>
      </w:r>
      <w:r>
        <w:rPr>
          <w:rFonts w:ascii="Times New Roman"/>
          <w:b/>
          <w:i w:val="false"/>
          <w:color w:val="000000"/>
          <w:sz w:val="28"/>
        </w:rPr>
        <w:t>" ЖШС, мемлекеттік органдар, ұйымдар, кәсіпорындар, кәсіпкерлік субъектілері қамтамасыз етсін:</w:t>
      </w:r>
    </w:p>
    <w:bookmarkEnd w:id="3"/>
    <w:p>
      <w:pPr>
        <w:spacing w:after="0"/>
        <w:ind w:left="0"/>
        <w:jc w:val="both"/>
      </w:pPr>
      <w:r>
        <w:rPr>
          <w:rFonts w:ascii="Times New Roman"/>
          <w:b w:val="false"/>
          <w:i w:val="false"/>
          <w:color w:val="000000"/>
          <w:sz w:val="28"/>
        </w:rPr>
        <w:t>
      3.1. меншік нысанына қарамастан барлық ұйымдар, кәсіпорындар қызметкерлерінің кемінде 60% -ын қашықтықтан жұмыс істеу түріне көшіру;</w:t>
      </w:r>
    </w:p>
    <w:p>
      <w:pPr>
        <w:spacing w:after="0"/>
        <w:ind w:left="0"/>
        <w:jc w:val="both"/>
      </w:pPr>
      <w:r>
        <w:rPr>
          <w:rFonts w:ascii="Times New Roman"/>
          <w:b w:val="false"/>
          <w:i w:val="false"/>
          <w:color w:val="000000"/>
          <w:sz w:val="28"/>
        </w:rPr>
        <w:t>
      3.2. 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pPr>
        <w:spacing w:after="0"/>
        <w:ind w:left="0"/>
        <w:jc w:val="both"/>
      </w:pPr>
      <w:r>
        <w:rPr>
          <w:rFonts w:ascii="Times New Roman"/>
          <w:b w:val="false"/>
          <w:i w:val="false"/>
          <w:color w:val="000000"/>
          <w:sz w:val="28"/>
        </w:rPr>
        <w:t>
      3.3.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штаттық режимде жұмыс кестесін белгілей отырып ұйымдастыру;</w:t>
      </w:r>
    </w:p>
    <w:p>
      <w:pPr>
        <w:spacing w:after="0"/>
        <w:ind w:left="0"/>
        <w:jc w:val="both"/>
      </w:pPr>
      <w:r>
        <w:rPr>
          <w:rFonts w:ascii="Times New Roman"/>
          <w:b w:val="false"/>
          <w:i w:val="false"/>
          <w:color w:val="000000"/>
          <w:sz w:val="28"/>
        </w:rPr>
        <w:t>
      3.4. қалааралық, облысішілік автобус пен шағын автобус тасымалдарының жұмысын ұйымдастыру;</w:t>
      </w:r>
    </w:p>
    <w:p>
      <w:pPr>
        <w:spacing w:after="0"/>
        <w:ind w:left="0"/>
        <w:jc w:val="both"/>
      </w:pPr>
      <w:r>
        <w:rPr>
          <w:rFonts w:ascii="Times New Roman"/>
          <w:b w:val="false"/>
          <w:i w:val="false"/>
          <w:color w:val="000000"/>
          <w:sz w:val="28"/>
        </w:rPr>
        <w:t>
      3.5. діни бірлестіктер объектілерінің жұмысын (мешіттер, шіркеулер, соборлар, синагогалар және т. б.) жұмыс күндері және демалыс күндері бір келушіге кемінде 5м</w:t>
      </w:r>
      <w:r>
        <w:rPr>
          <w:rFonts w:ascii="Times New Roman"/>
          <w:b w:val="false"/>
          <w:i w:val="false"/>
          <w:color w:val="000000"/>
          <w:vertAlign w:val="superscript"/>
        </w:rPr>
        <w:t>2</w:t>
      </w:r>
      <w:r>
        <w:rPr>
          <w:rFonts w:ascii="Times New Roman"/>
          <w:b w:val="false"/>
          <w:i w:val="false"/>
          <w:color w:val="000000"/>
          <w:sz w:val="28"/>
        </w:rPr>
        <w:t xml:space="preserve"> және 30%-дан аспайтын толтырумен қамтамасыз ете отырып,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pPr>
        <w:spacing w:after="0"/>
        <w:ind w:left="0"/>
        <w:jc w:val="both"/>
      </w:pPr>
      <w:r>
        <w:rPr>
          <w:rFonts w:ascii="Times New Roman"/>
          <w:b w:val="false"/>
          <w:i w:val="false"/>
          <w:color w:val="000000"/>
          <w:sz w:val="28"/>
        </w:rPr>
        <w:t xml:space="preserve">
      3.6.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беріледі; </w:t>
      </w:r>
    </w:p>
    <w:p>
      <w:pPr>
        <w:spacing w:after="0"/>
        <w:ind w:left="0"/>
        <w:jc w:val="both"/>
      </w:pPr>
      <w:r>
        <w:rPr>
          <w:rFonts w:ascii="Times New Roman"/>
          <w:b w:val="false"/>
          <w:i w:val="false"/>
          <w:color w:val="000000"/>
          <w:sz w:val="28"/>
        </w:rPr>
        <w:t xml:space="preserve">
      3.7.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Pr>
          <w:rFonts w:ascii="Times New Roman"/>
          <w:b/>
          <w:i w:val="false"/>
          <w:color w:val="000000"/>
          <w:sz w:val="28"/>
        </w:rPr>
        <w:t xml:space="preserve">жұмыс және сенбі күндері сағат 09:00-ден 18:00-ге дейін жұмыс кестесін белгілеу, жексенбі күндері жұмысына тыйым салумен ұйымдастыру; </w:t>
      </w:r>
    </w:p>
    <w:p>
      <w:pPr>
        <w:spacing w:after="0"/>
        <w:ind w:left="0"/>
        <w:jc w:val="both"/>
      </w:pPr>
      <w:r>
        <w:rPr>
          <w:rFonts w:ascii="Times New Roman"/>
          <w:b w:val="false"/>
          <w:i w:val="false"/>
          <w:color w:val="000000"/>
          <w:sz w:val="28"/>
        </w:rPr>
        <w:t xml:space="preserve">
      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жұмыс және сенбі күндері сағат 09:00-ден 18:00-ге дейін жұмыс кестесін белгілеу, жексенбі күндері жұмысына тыйым салумен ұйымдастыру;</w:t>
      </w:r>
    </w:p>
    <w:p>
      <w:pPr>
        <w:spacing w:after="0"/>
        <w:ind w:left="0"/>
        <w:jc w:val="both"/>
      </w:pPr>
      <w:r>
        <w:rPr>
          <w:rFonts w:ascii="Times New Roman"/>
          <w:b w:val="false"/>
          <w:i w:val="false"/>
          <w:color w:val="000000"/>
          <w:sz w:val="28"/>
        </w:rPr>
        <w:t xml:space="preserve">
      3.9.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pPr>
        <w:spacing w:after="0"/>
        <w:ind w:left="0"/>
        <w:jc w:val="both"/>
      </w:pPr>
      <w:r>
        <w:rPr>
          <w:rFonts w:ascii="Times New Roman"/>
          <w:b w:val="false"/>
          <w:i w:val="false"/>
          <w:color w:val="000000"/>
          <w:sz w:val="28"/>
        </w:rPr>
        <w:t xml:space="preserve">
      3.10.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Pr>
          <w:rFonts w:ascii="Times New Roman"/>
          <w:b/>
          <w:i w:val="false"/>
          <w:color w:val="000000"/>
          <w:sz w:val="28"/>
        </w:rPr>
        <w:t>жұмыс және демалыс күндері сағат 8:00-ден 20:00-ге дейін жұмыс кестесін белгілей отырып ұйымдастыру;</w:t>
      </w:r>
    </w:p>
    <w:p>
      <w:pPr>
        <w:spacing w:after="0"/>
        <w:ind w:left="0"/>
        <w:jc w:val="both"/>
      </w:pPr>
      <w:r>
        <w:rPr>
          <w:rFonts w:ascii="Times New Roman"/>
          <w:b w:val="false"/>
          <w:i w:val="false"/>
          <w:color w:val="000000"/>
          <w:sz w:val="28"/>
        </w:rPr>
        <w:t xml:space="preserve">
      3.11. серіктесінде нәтижесі берілген күннен бастап 3 тәуліктен аспаған </w:t>
      </w:r>
      <w:r>
        <w:rPr>
          <w:rFonts w:ascii="Times New Roman"/>
          <w:b/>
          <w:i w:val="false"/>
          <w:color w:val="000000"/>
          <w:sz w:val="28"/>
        </w:rPr>
        <w:t xml:space="preserve">ПТР әдісімен COVID-19 тестінің теріс нәтижесі бар </w:t>
      </w:r>
      <w:r>
        <w:rPr>
          <w:rFonts w:ascii="Times New Roman"/>
          <w:b w:val="false"/>
          <w:i w:val="false"/>
          <w:color w:val="000000"/>
          <w:sz w:val="28"/>
        </w:rPr>
        <w:t>анықтамасы болған кезде серіктестік босануды жүргізуге рұқсат беру;</w:t>
      </w:r>
    </w:p>
    <w:p>
      <w:pPr>
        <w:spacing w:after="0"/>
        <w:ind w:left="0"/>
        <w:jc w:val="both"/>
      </w:pPr>
      <w:r>
        <w:rPr>
          <w:rFonts w:ascii="Times New Roman"/>
          <w:b w:val="false"/>
          <w:i w:val="false"/>
          <w:color w:val="000000"/>
          <w:sz w:val="28"/>
        </w:rPr>
        <w:t xml:space="preserve">
      3.12."Білім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ағымдағы оқу жылында меншік нысанына қарамастан білім беру объектілерінің жұмысын жалпы білім беретін мектептердің 1-5 сынып оқушылары үшін, халықаралық мектептердің 1-7 сынып оқушылары үшін, жалпы білім беретін (9 және 11 сыныптар) және халықаралық мектептердің (10 және 12 сыныптар) бітіруші сыныптары үшін </w:t>
      </w:r>
      <w:r>
        <w:rPr>
          <w:rFonts w:ascii="Times New Roman"/>
          <w:b/>
          <w:i w:val="false"/>
          <w:color w:val="000000"/>
          <w:sz w:val="28"/>
        </w:rPr>
        <w:t>аралас оқыту режимінде</w:t>
      </w:r>
      <w:r>
        <w:rPr>
          <w:rFonts w:ascii="Times New Roman"/>
          <w:b w:val="false"/>
          <w:i w:val="false"/>
          <w:color w:val="000000"/>
          <w:sz w:val="28"/>
        </w:rPr>
        <w:t xml:space="preserve"> (пәндердің 70%-дәстүрлі форматта, 30% - қашықтықтан) қатаң түрде ата-аналардың өтініші бойынша, әр сыныпта 15 балаға дейінгі жинақтаумен ұйымдастыру. </w:t>
      </w:r>
      <w:r>
        <w:rPr>
          <w:rFonts w:ascii="Times New Roman"/>
          <w:b/>
          <w:i w:val="false"/>
          <w:color w:val="000000"/>
          <w:sz w:val="28"/>
        </w:rPr>
        <w:t>Білім беру объектілерінде COVID-19 жағдайлары тіркелген жағдайда №1 қосымшаға сәйкес қашықтықтан оқытуға көшу немесе объектінің карантинге жабылуын қамтамасыз ету;</w:t>
      </w:r>
    </w:p>
    <w:p>
      <w:pPr>
        <w:spacing w:after="0"/>
        <w:ind w:left="0"/>
        <w:jc w:val="both"/>
      </w:pPr>
      <w:r>
        <w:rPr>
          <w:rFonts w:ascii="Times New Roman"/>
          <w:b w:val="false"/>
          <w:i w:val="false"/>
          <w:color w:val="000000"/>
          <w:sz w:val="28"/>
        </w:rPr>
        <w:t xml:space="preserve">
      3.13."Білім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ЖОО-дар мен колледждердің жұмысын бірінші курс студенттері үшін жұмыс істеуге рұқсат берілетін аралас оқыту режимінде (пәндердің 70%-дәстүрлі форматта, 30%-қашықтықтан) қамтамасыз ете отырып ұйымдастыру. </w:t>
      </w:r>
      <w:r>
        <w:rPr>
          <w:rFonts w:ascii="Times New Roman"/>
          <w:b/>
          <w:i w:val="false"/>
          <w:color w:val="000000"/>
          <w:sz w:val="28"/>
        </w:rPr>
        <w:t>ЖОО-ға/колледждерге</w:t>
      </w:r>
      <w:r>
        <w:rPr>
          <w:rFonts w:ascii="Times New Roman"/>
          <w:b/>
          <w:i w:val="false"/>
          <w:color w:val="000000"/>
          <w:sz w:val="28"/>
        </w:rPr>
        <w:t xml:space="preserve"> баратын студенттер немесе қызметкерлер арасында COVID-19</w:t>
      </w:r>
      <w:r>
        <w:rPr>
          <w:rFonts w:ascii="Times New Roman"/>
          <w:b w:val="false"/>
          <w:i w:val="false"/>
          <w:color w:val="000000"/>
          <w:sz w:val="28"/>
        </w:rPr>
        <w:t xml:space="preserve"> </w:t>
      </w:r>
      <w:r>
        <w:rPr>
          <w:rFonts w:ascii="Times New Roman"/>
          <w:b/>
          <w:i w:val="false"/>
          <w:color w:val="000000"/>
          <w:sz w:val="28"/>
        </w:rPr>
        <w:t xml:space="preserve">ауруының бір жағдайы тіркелген кезде инкубациялық кезең аяқталғанға дейін </w:t>
      </w:r>
      <w:r>
        <w:rPr>
          <w:rFonts w:ascii="Times New Roman"/>
          <w:b/>
          <w:i w:val="false"/>
          <w:color w:val="000000"/>
          <w:sz w:val="28"/>
        </w:rPr>
        <w:t>факультеттің/бөлімшенің</w:t>
      </w:r>
      <w:r>
        <w:rPr>
          <w:rFonts w:ascii="Times New Roman"/>
          <w:b/>
          <w:i w:val="false"/>
          <w:color w:val="000000"/>
          <w:sz w:val="28"/>
        </w:rPr>
        <w:t xml:space="preserve"> карантинге жабылуын қамтамасыз ету;</w:t>
      </w:r>
    </w:p>
    <w:p>
      <w:pPr>
        <w:spacing w:after="0"/>
        <w:ind w:left="0"/>
        <w:jc w:val="both"/>
      </w:pPr>
      <w:r>
        <w:rPr>
          <w:rFonts w:ascii="Times New Roman"/>
          <w:b w:val="false"/>
          <w:i w:val="false"/>
          <w:color w:val="000000"/>
          <w:sz w:val="28"/>
        </w:rPr>
        <w:t>
      3.14. білім беру объектілерінде сабақтан тыс уақытта 5 адамнан аспайтын топтарда жеке консультациялар ұйымдастыру;</w:t>
      </w:r>
    </w:p>
    <w:p>
      <w:pPr>
        <w:spacing w:after="0"/>
        <w:ind w:left="0"/>
        <w:jc w:val="both"/>
      </w:pPr>
      <w:r>
        <w:rPr>
          <w:rFonts w:ascii="Times New Roman"/>
          <w:b w:val="false"/>
          <w:i w:val="false"/>
          <w:color w:val="000000"/>
          <w:sz w:val="28"/>
        </w:rPr>
        <w:t xml:space="preserve">
      3.15. меншік нысанына қарамастан, мектепке дейінгі ұйымдарда </w:t>
      </w:r>
      <w:r>
        <w:rPr>
          <w:rFonts w:ascii="Times New Roman"/>
          <w:b/>
          <w:i w:val="false"/>
          <w:color w:val="000000"/>
          <w:sz w:val="28"/>
        </w:rPr>
        <w:t>кезекші топтардың жұмысын</w:t>
      </w:r>
      <w:r>
        <w:rPr>
          <w:rFonts w:ascii="Times New Roman"/>
          <w:b w:val="false"/>
          <w:i w:val="false"/>
          <w:color w:val="000000"/>
          <w:sz w:val="28"/>
        </w:rPr>
        <w:t xml:space="preserve">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Pr>
          <w:rFonts w:ascii="Times New Roman"/>
          <w:b/>
          <w:i w:val="false"/>
          <w:color w:val="000000"/>
          <w:sz w:val="28"/>
        </w:rPr>
        <w:t>жұмыс күндері сағат 07:30-дан 18:30-ға дейін жұмыс кестесін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№1 қосымшаға сәйкес жүргізіледі;</w:t>
      </w:r>
    </w:p>
    <w:p>
      <w:pPr>
        <w:spacing w:after="0"/>
        <w:ind w:left="0"/>
        <w:jc w:val="both"/>
      </w:pPr>
      <w:r>
        <w:rPr>
          <w:rFonts w:ascii="Times New Roman"/>
          <w:b w:val="false"/>
          <w:i w:val="false"/>
          <w:color w:val="000000"/>
          <w:sz w:val="28"/>
        </w:rPr>
        <w:t xml:space="preserve">
      3.16.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және демалыс күндері сағат 09:00-ден 20:00-ге дейін жұмыс кестесін белгілей отырып ұйымдастыру;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3.17."Білім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w:t>
      </w:r>
      <w:r>
        <w:rPr>
          <w:rFonts w:ascii="Times New Roman"/>
          <w:b w:val="false"/>
          <w:i w:val="false"/>
          <w:color w:val="000000"/>
          <w:sz w:val="28"/>
        </w:rPr>
        <w:t>10 тарауына</w:t>
      </w:r>
      <w:r>
        <w:rPr>
          <w:rFonts w:ascii="Times New Roman"/>
          <w:b w:val="false"/>
          <w:i w:val="false"/>
          <w:color w:val="000000"/>
          <w:sz w:val="28"/>
        </w:rPr>
        <w:t xml:space="preserve">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Pr>
          <w:rFonts w:ascii="Times New Roman"/>
          <w:b/>
          <w:i w:val="false"/>
          <w:color w:val="000000"/>
          <w:sz w:val="28"/>
        </w:rPr>
        <w:t>Осы тармақта көрсетілген объектілерге баратын балалар немесе қызметкерлер арасында COVID-19</w:t>
      </w:r>
      <w:r>
        <w:rPr>
          <w:rFonts w:ascii="Times New Roman"/>
          <w:b w:val="false"/>
          <w:i w:val="false"/>
          <w:color w:val="000000"/>
          <w:sz w:val="28"/>
        </w:rPr>
        <w:t xml:space="preserve"> </w:t>
      </w:r>
      <w:r>
        <w:rPr>
          <w:rFonts w:ascii="Times New Roman"/>
          <w:b/>
          <w:i w:val="false"/>
          <w:color w:val="000000"/>
          <w:sz w:val="28"/>
        </w:rPr>
        <w:t>ауруының бір жағдайы тіркелген кезде инкубациялық кезең аяқталғанға дейін осы объектілердің карантинге жабылуын қамтамасыз ету;</w:t>
      </w:r>
    </w:p>
    <w:p>
      <w:pPr>
        <w:spacing w:after="0"/>
        <w:ind w:left="0"/>
        <w:jc w:val="both"/>
      </w:pPr>
      <w:r>
        <w:rPr>
          <w:rFonts w:ascii="Times New Roman"/>
          <w:b w:val="false"/>
          <w:i w:val="false"/>
          <w:color w:val="000000"/>
          <w:sz w:val="28"/>
        </w:rPr>
        <w:t xml:space="preserve">
      3.18.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жұмыс кестесін жұмыс және демалыс күндері сағат 09:00-ден 20:00-ге дейін белгілей отырып ұйымдастыру</w:t>
      </w:r>
      <w:r>
        <w:rPr>
          <w:rFonts w:ascii="Times New Roman"/>
          <w:b w:val="false"/>
          <w:i w:val="false"/>
          <w:color w:val="000000"/>
          <w:sz w:val="28"/>
        </w:rPr>
        <w:t>;</w:t>
      </w:r>
    </w:p>
    <w:p>
      <w:pPr>
        <w:spacing w:after="0"/>
        <w:ind w:left="0"/>
        <w:jc w:val="both"/>
      </w:pPr>
      <w:r>
        <w:rPr>
          <w:rFonts w:ascii="Times New Roman"/>
          <w:b w:val="false"/>
          <w:i w:val="false"/>
          <w:color w:val="000000"/>
          <w:sz w:val="28"/>
        </w:rPr>
        <w:t>
      3.19.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pPr>
        <w:spacing w:after="0"/>
        <w:ind w:left="0"/>
        <w:jc w:val="both"/>
      </w:pPr>
      <w:r>
        <w:rPr>
          <w:rFonts w:ascii="Times New Roman"/>
          <w:b w:val="false"/>
          <w:i w:val="false"/>
          <w:color w:val="000000"/>
          <w:sz w:val="28"/>
        </w:rPr>
        <w:t xml:space="preserve">
      3.20.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жұмысшылардың кемінде 60 % қашықтықтан жұмыс істеу түрінеауыстыруды қатаң түрде сақтай отырып, </w:t>
      </w:r>
      <w:r>
        <w:rPr>
          <w:rFonts w:ascii="Times New Roman"/>
          <w:b/>
          <w:i w:val="false"/>
          <w:color w:val="000000"/>
          <w:sz w:val="28"/>
        </w:rPr>
        <w:t>жұмыс және демалыс күндері</w:t>
      </w:r>
      <w:r>
        <w:rPr>
          <w:rFonts w:ascii="Times New Roman"/>
          <w:b w:val="false"/>
          <w:i w:val="false"/>
          <w:color w:val="000000"/>
          <w:sz w:val="28"/>
        </w:rPr>
        <w:t xml:space="preserve"> </w:t>
      </w:r>
      <w:r>
        <w:rPr>
          <w:rFonts w:ascii="Times New Roman"/>
          <w:b/>
          <w:i w:val="false"/>
          <w:color w:val="000000"/>
          <w:sz w:val="28"/>
        </w:rPr>
        <w:t>жұмыс кестесін сағат 09:00-ден 22:00-ге дейін белгілей отырып ұйымдастыру;</w:t>
      </w:r>
    </w:p>
    <w:p>
      <w:pPr>
        <w:spacing w:after="0"/>
        <w:ind w:left="0"/>
        <w:jc w:val="both"/>
      </w:pPr>
      <w:r>
        <w:rPr>
          <w:rFonts w:ascii="Times New Roman"/>
          <w:b w:val="false"/>
          <w:i w:val="false"/>
          <w:color w:val="000000"/>
          <w:sz w:val="28"/>
        </w:rPr>
        <w:t>
      3.21.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-нан аспайтын толымдылығын сақтаған кезде ұйымдастыру;</w:t>
      </w:r>
    </w:p>
    <w:p>
      <w:pPr>
        <w:spacing w:after="0"/>
        <w:ind w:left="0"/>
        <w:jc w:val="both"/>
      </w:pPr>
      <w:r>
        <w:rPr>
          <w:rFonts w:ascii="Times New Roman"/>
          <w:b w:val="false"/>
          <w:i w:val="false"/>
          <w:color w:val="000000"/>
          <w:sz w:val="28"/>
        </w:rPr>
        <w:t>
      3.22.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есебінен жобалық қуаттың 30%-нан аспайтын толымдылығын сақтаған кезде, рекреация аймақтарында және демалыс аралдарында сатып алушылардың болуын қоспағанда, осы Қаулыда белгіленген жұмыс уақыты өткеннен кейін сатып алушылардың сауда залында болуына тыйым салумен </w:t>
      </w:r>
      <w:r>
        <w:rPr>
          <w:rFonts w:ascii="Times New Roman"/>
          <w:b/>
          <w:i w:val="false"/>
          <w:color w:val="000000"/>
          <w:sz w:val="28"/>
        </w:rPr>
        <w:t xml:space="preserve">жұмыс және демалыс күндері жұмыс кестесін сағат 10:00-ден 23:00-ге дейін белгілей отырып ұйымдастыру. </w:t>
      </w:r>
      <w:r>
        <w:rPr>
          <w:rFonts w:ascii="Times New Roman"/>
          <w:b w:val="false"/>
          <w:i w:val="false"/>
          <w:color w:val="000000"/>
          <w:sz w:val="28"/>
        </w:rPr>
        <w:t>Бұл ретте көрсетілген объектілерде және олардың аумақтарында орналасқан аттракциондардың, балалардың ойын алаңдарының, мұзды және роликті сырғанақтардың, ойын орталықтарының жұмысына қатаң тыйым салынады. Фудкорттардың жұмысы өздігінен алып кетуді қоспағанда, курьерлік жеткізуге ғана рұқсат етіледі. Акциялардың, жәрмеңкелердің, шоурумдардың, ұтыс ойындарының әртүрлі түрлерін өткізуге тыйым салынады (онлайн форматтан басқа).</w:t>
      </w:r>
    </w:p>
    <w:p>
      <w:pPr>
        <w:spacing w:after="0"/>
        <w:ind w:left="0"/>
        <w:jc w:val="both"/>
      </w:pPr>
      <w:r>
        <w:rPr>
          <w:rFonts w:ascii="Times New Roman"/>
          <w:b w:val="false"/>
          <w:i w:val="false"/>
          <w:color w:val="000000"/>
          <w:sz w:val="28"/>
        </w:rPr>
        <w:t xml:space="preserve">
      3.23. ашық ауадағы аттракциондардың жұмысын, тыйым салынған және санкцияланбаған аттракциондарды қоспағанда, 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кестесін жұмыс және демалыс күндері сағат 10:00-ден 22:00-ге дейін белгілей отырып ұйымдастыру;</w:t>
      </w:r>
    </w:p>
    <w:p>
      <w:pPr>
        <w:spacing w:after="0"/>
        <w:ind w:left="0"/>
        <w:jc w:val="both"/>
      </w:pPr>
      <w:r>
        <w:rPr>
          <w:rFonts w:ascii="Times New Roman"/>
          <w:b w:val="false"/>
          <w:i w:val="false"/>
          <w:color w:val="000000"/>
          <w:sz w:val="28"/>
        </w:rPr>
        <w:t>
      3.24. 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Pr>
          <w:rFonts w:ascii="Times New Roman"/>
          <w:b w:val="false"/>
          <w:i w:val="false"/>
          <w:color w:val="000000"/>
          <w:vertAlign w:val="superscript"/>
        </w:rPr>
        <w:t>2</w:t>
      </w:r>
      <w:r>
        <w:rPr>
          <w:rFonts w:ascii="Times New Roman"/>
          <w:b w:val="false"/>
          <w:i w:val="false"/>
          <w:color w:val="000000"/>
          <w:sz w:val="28"/>
        </w:rPr>
        <w:t xml:space="preserve"> есебімен, театр қойылымдарын өткізуге тыйым сала отырып,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жұмыс кестесін</w:t>
      </w:r>
      <w:r>
        <w:rPr>
          <w:rFonts w:ascii="Times New Roman"/>
          <w:b w:val="false"/>
          <w:i w:val="false"/>
          <w:color w:val="000000"/>
          <w:sz w:val="28"/>
        </w:rPr>
        <w:t xml:space="preserve"> </w:t>
      </w:r>
      <w:r>
        <w:rPr>
          <w:rFonts w:ascii="Times New Roman"/>
          <w:b/>
          <w:i w:val="false"/>
          <w:color w:val="000000"/>
          <w:sz w:val="28"/>
        </w:rPr>
        <w:t>жұмыс күндері сағат 10:00-ден 22:00-ге дейін, демалыс күндері сағат 10:00-ден 20:00-ге дейін белгілеумен ұйымдастыру;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3.25.</w:t>
      </w:r>
      <w:r>
        <w:rPr>
          <w:rFonts w:ascii="Times New Roman"/>
          <w:b w:val="false"/>
          <w:i w:val="false"/>
          <w:color w:val="000000"/>
          <w:sz w:val="28"/>
        </w:rPr>
        <w:t xml:space="preserve"> жанамалы хайуанаттар бағының жұмысы орналасқан жеріне қарамастан, бір уақытта 5 келушіден артық емес, бір келушіге кемінде 4 м</w:t>
      </w:r>
      <w:r>
        <w:rPr>
          <w:rFonts w:ascii="Times New Roman"/>
          <w:b w:val="false"/>
          <w:i w:val="false"/>
          <w:color w:val="000000"/>
          <w:vertAlign w:val="superscript"/>
        </w:rPr>
        <w:t>2</w:t>
      </w:r>
      <w:r>
        <w:rPr>
          <w:rFonts w:ascii="Times New Roman"/>
          <w:b w:val="false"/>
          <w:i w:val="false"/>
          <w:color w:val="000000"/>
          <w:sz w:val="28"/>
        </w:rPr>
        <w:t xml:space="preserve"> есебімен, 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кестесін</w:t>
      </w:r>
      <w:r>
        <w:rPr>
          <w:rFonts w:ascii="Times New Roman"/>
          <w:b w:val="false"/>
          <w:i w:val="false"/>
          <w:color w:val="000000"/>
          <w:sz w:val="28"/>
        </w:rPr>
        <w:t xml:space="preserve"> </w:t>
      </w:r>
      <w:r>
        <w:rPr>
          <w:rFonts w:ascii="Times New Roman"/>
          <w:b/>
          <w:i w:val="false"/>
          <w:color w:val="000000"/>
          <w:sz w:val="28"/>
        </w:rPr>
        <w:t>жұмыс күндері сағат 10:00-ден 22:00-ге дейін, демалыс күндері сағат 10:00-ден 20:00-ге дейін белгілеумен ұйымдастыру;</w:t>
      </w:r>
    </w:p>
    <w:p>
      <w:pPr>
        <w:spacing w:after="0"/>
        <w:ind w:left="0"/>
        <w:jc w:val="both"/>
      </w:pPr>
      <w:r>
        <w:rPr>
          <w:rFonts w:ascii="Times New Roman"/>
          <w:b w:val="false"/>
          <w:i w:val="false"/>
          <w:color w:val="000000"/>
          <w:sz w:val="28"/>
        </w:rPr>
        <w:t>
      3.26. су аттракциондарынсыз бассейндердің жұмыс істеу бөлігіндегі жабық жағажайлар мен аквапарктардың жұмысын бір адамға 5 м</w:t>
      </w:r>
      <w:r>
        <w:rPr>
          <w:rFonts w:ascii="Times New Roman"/>
          <w:b w:val="false"/>
          <w:i w:val="false"/>
          <w:color w:val="000000"/>
          <w:vertAlign w:val="superscript"/>
        </w:rPr>
        <w:t>2</w:t>
      </w:r>
      <w:r>
        <w:rPr>
          <w:rFonts w:ascii="Times New Roman"/>
          <w:b w:val="false"/>
          <w:i w:val="false"/>
          <w:color w:val="000000"/>
          <w:sz w:val="28"/>
        </w:rPr>
        <w:t xml:space="preserve">су айнасы есебінен күшейтілген санитариялық-эпидемияға қарсы, санитариялық-профилактикалық іс-шараларды сақтай отырып және </w:t>
      </w:r>
      <w:r>
        <w:rPr>
          <w:rFonts w:ascii="Times New Roman"/>
          <w:b/>
          <w:i w:val="false"/>
          <w:color w:val="000000"/>
          <w:sz w:val="28"/>
        </w:rPr>
        <w:t xml:space="preserve">жұмыс және сенбі күндері жұмыс кестесін штаттық режимде белгілей отырып және жексенбі күндері жұмыстарына тыйым салумен ұйымдастыру; </w:t>
      </w:r>
    </w:p>
    <w:p>
      <w:pPr>
        <w:spacing w:after="0"/>
        <w:ind w:left="0"/>
        <w:jc w:val="both"/>
      </w:pPr>
      <w:r>
        <w:rPr>
          <w:rFonts w:ascii="Times New Roman"/>
          <w:b w:val="false"/>
          <w:i w:val="false"/>
          <w:color w:val="000000"/>
          <w:sz w:val="28"/>
        </w:rPr>
        <w:t xml:space="preserve">
      3.27. қоғамдық тамақтану объектілерінің жұмысын (мейрамханалар, дәмханалар, барлар, асханалар) орналасқан жеріне қарамастан, ғимараттардың ішінде 30-дан аспайтын отыратын орынның толуы бойынша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осы Қаулыда белгіленген жұмыс уақыты аяқталғаннан кейін келушілердің тамақтану залында болуына тыйым салумен,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 xml:space="preserve">жұмыс және демалыс күндері жұмыс кестесін сағат 07:00-ден 24:00-ге дейін белгілей отырып, </w:t>
      </w:r>
      <w:r>
        <w:rPr>
          <w:rFonts w:ascii="Times New Roman"/>
          <w:b/>
          <w:i w:val="false"/>
          <w:color w:val="000000"/>
          <w:sz w:val="28"/>
        </w:rPr>
        <w:t xml:space="preserve">жұмыс күндері жұмыс кестесі сағат 7:00-ден 22:00-ге дейін және демалыс күндері сағат 7:00-ден 23:00-ге дейін </w:t>
      </w:r>
      <w:r>
        <w:rPr>
          <w:rFonts w:ascii="Times New Roman"/>
          <w:b w:val="false"/>
          <w:i w:val="false"/>
          <w:color w:val="000000"/>
          <w:sz w:val="28"/>
        </w:rPr>
        <w:t xml:space="preserve">болатын тұрғын үйлерде орналасқан объектілерді қоспағанда, </w:t>
      </w:r>
      <w:r>
        <w:rPr>
          <w:rFonts w:ascii="Times New Roman"/>
          <w:b/>
          <w:i w:val="false"/>
          <w:color w:val="000000"/>
          <w:sz w:val="28"/>
        </w:rPr>
        <w:t>авто-экспресстің</w:t>
      </w:r>
      <w:r>
        <w:rPr>
          <w:rFonts w:ascii="Times New Roman"/>
          <w:b/>
          <w:i w:val="false"/>
          <w:color w:val="000000"/>
          <w:sz w:val="28"/>
        </w:rPr>
        <w:t xml:space="preserve"> және тамақты жеткізу жұмыстарын штаттық режимде ұйымдастыру</w:t>
      </w:r>
      <w:r>
        <w:rPr>
          <w:rFonts w:ascii="Times New Roman"/>
          <w:b w:val="false"/>
          <w:i w:val="false"/>
          <w:color w:val="000000"/>
          <w:sz w:val="28"/>
        </w:rPr>
        <w:t xml:space="preserve">. Бұл ретте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p>
    <w:p>
      <w:pPr>
        <w:spacing w:after="0"/>
        <w:ind w:left="0"/>
        <w:jc w:val="both"/>
      </w:pPr>
      <w:r>
        <w:rPr>
          <w:rFonts w:ascii="Times New Roman"/>
          <w:b w:val="false"/>
          <w:i w:val="false"/>
          <w:color w:val="000000"/>
          <w:sz w:val="28"/>
        </w:rPr>
        <w:t>
      3.28.жабық азық-түлік базарлардың жұмысын санитариялық-эпидемияға қарсы, санитариялық-профилактикалық іс-шараларды күшейте отырып, бір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есебінен жобалық қуаттың 30% -нан аспайтын толымдылығын сақтаумен, </w:t>
      </w:r>
      <w:r>
        <w:rPr>
          <w:rFonts w:ascii="Times New Roman"/>
          <w:b/>
          <w:i w:val="false"/>
          <w:color w:val="000000"/>
          <w:sz w:val="28"/>
        </w:rPr>
        <w:t xml:space="preserve">жұмыс және демалыс күндері сағат 9:00-ден 20:00-ге дейін жұмыс кестесін белгілей отырып ұйымдастыру. </w:t>
      </w:r>
      <w:r>
        <w:rPr>
          <w:rFonts w:ascii="Times New Roman"/>
          <w:b w:val="false"/>
          <w:i w:val="false"/>
          <w:color w:val="000000"/>
          <w:sz w:val="28"/>
        </w:rPr>
        <w:t>Осы Қаулыда белгіленген жұмыс уақыты аяқталғаннан кейін сатып алушылардың сауда залында болуына тыйым салу;</w:t>
      </w:r>
    </w:p>
    <w:p>
      <w:pPr>
        <w:spacing w:after="0"/>
        <w:ind w:left="0"/>
        <w:jc w:val="both"/>
      </w:pPr>
      <w:r>
        <w:rPr>
          <w:rFonts w:ascii="Times New Roman"/>
          <w:b w:val="false"/>
          <w:i w:val="false"/>
          <w:color w:val="000000"/>
          <w:sz w:val="28"/>
        </w:rPr>
        <w:t xml:space="preserve">
      3.29. </w:t>
      </w:r>
      <w:r>
        <w:rPr>
          <w:rFonts w:ascii="Times New Roman"/>
          <w:b/>
          <w:i w:val="false"/>
          <w:color w:val="000000"/>
          <w:sz w:val="28"/>
        </w:rPr>
        <w:t xml:space="preserve">жабық азық-түлік емес базарлардың жұмысын </w:t>
      </w:r>
      <w:r>
        <w:rPr>
          <w:rFonts w:ascii="Times New Roman"/>
          <w:b w:val="false"/>
          <w:i w:val="false"/>
          <w:color w:val="000000"/>
          <w:sz w:val="28"/>
        </w:rPr>
        <w:t>бір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есебінен жобалық қуаттың 30%-нан аспайтын толымдылығын сақтаған жағдайда,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жұмыс және демалыс күндері сағат 9:00-ден 20:00-ге дейін жұмыс кестесін белгілеумен</w:t>
      </w:r>
      <w:r>
        <w:rPr>
          <w:rFonts w:ascii="Times New Roman"/>
          <w:b w:val="false"/>
          <w:i w:val="false"/>
          <w:color w:val="000000"/>
          <w:sz w:val="28"/>
        </w:rPr>
        <w:t xml:space="preserve"> </w:t>
      </w:r>
      <w:r>
        <w:rPr>
          <w:rFonts w:ascii="Times New Roman"/>
          <w:b/>
          <w:i w:val="false"/>
          <w:color w:val="000000"/>
          <w:sz w:val="28"/>
        </w:rPr>
        <w:t xml:space="preserve">ұйымдастыру. </w:t>
      </w:r>
      <w:r>
        <w:rPr>
          <w:rFonts w:ascii="Times New Roman"/>
          <w:b w:val="false"/>
          <w:i w:val="false"/>
          <w:color w:val="000000"/>
          <w:sz w:val="28"/>
        </w:rPr>
        <w:t>Осы Қаулыда белгіленген жұмыс уақыты аяқталғаннан кейін сатып алушылардың сауда залында болуына тыйым салу.</w:t>
      </w:r>
    </w:p>
    <w:p>
      <w:pPr>
        <w:spacing w:after="0"/>
        <w:ind w:left="0"/>
        <w:jc w:val="both"/>
      </w:pPr>
      <w:r>
        <w:rPr>
          <w:rFonts w:ascii="Times New Roman"/>
          <w:b w:val="false"/>
          <w:i w:val="false"/>
          <w:color w:val="000000"/>
          <w:sz w:val="28"/>
        </w:rPr>
        <w:t xml:space="preserve">
      3.30. азық-түлік және азық-түлік емес базарлардың (ашық ауада) жұмысын,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жұмыс және демалыс күндері сағат 10:00-ден 18:00-ге дейін белгілей отырып ұйымдастыру;</w:t>
      </w:r>
    </w:p>
    <w:p>
      <w:pPr>
        <w:spacing w:after="0"/>
        <w:ind w:left="0"/>
        <w:jc w:val="both"/>
      </w:pPr>
      <w:r>
        <w:rPr>
          <w:rFonts w:ascii="Times New Roman"/>
          <w:b w:val="false"/>
          <w:i w:val="false"/>
          <w:color w:val="000000"/>
          <w:sz w:val="28"/>
        </w:rPr>
        <w:t>
      3.31. "демалыс күні"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w:t>
      </w:r>
      <w:r>
        <w:rPr>
          <w:rFonts w:ascii="Times New Roman"/>
          <w:b/>
          <w:i w:val="false"/>
          <w:color w:val="000000"/>
          <w:sz w:val="28"/>
        </w:rPr>
        <w:t xml:space="preserve"> тек демалыс күндері сағат 09:00-ден 17:00-ге дейін белгілей отырып ұйымдастыру;</w:t>
      </w:r>
    </w:p>
    <w:p>
      <w:pPr>
        <w:spacing w:after="0"/>
        <w:ind w:left="0"/>
        <w:jc w:val="both"/>
      </w:pPr>
      <w:r>
        <w:rPr>
          <w:rFonts w:ascii="Times New Roman"/>
          <w:b w:val="false"/>
          <w:i w:val="false"/>
          <w:color w:val="000000"/>
          <w:sz w:val="28"/>
        </w:rPr>
        <w:t>
      3.32. азық-түлік тауарларын сату объектілерінің(дүкендер, шағын маркеттер, супермаркеттер, гипермаркеттер) жұмысын күшейтілген санитариялық-эпидемияға қарсы, санитариялық-профилактикалық іс-шараларды сақтай отырып, бір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есебінен жобалық қуаттың 30%-нан аспайтын толымдылығын сақтаған жағдайда,</w:t>
      </w:r>
      <w:r>
        <w:rPr>
          <w:rFonts w:ascii="Times New Roman"/>
          <w:b/>
          <w:i w:val="false"/>
          <w:color w:val="000000"/>
          <w:sz w:val="28"/>
        </w:rPr>
        <w:t xml:space="preserve"> жұмыс кестесін штаттық режимде белгілей отырып ұйымдастыру;</w:t>
      </w:r>
    </w:p>
    <w:p>
      <w:pPr>
        <w:spacing w:after="0"/>
        <w:ind w:left="0"/>
        <w:jc w:val="both"/>
      </w:pPr>
      <w:r>
        <w:rPr>
          <w:rFonts w:ascii="Times New Roman"/>
          <w:b w:val="false"/>
          <w:i w:val="false"/>
          <w:color w:val="000000"/>
          <w:sz w:val="28"/>
        </w:rPr>
        <w:t>
      3.33. азық-түлік емес тауарларды сату бойынша объектілердің жұмысын бір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есебінен жобалық қуаттың 30%-нан аспайтын толымдылығын сақтаған жағдайда,күшейтілген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және демалыс күндері сағат 08:00-ден 22:00-ге дейін</w:t>
      </w:r>
      <w:r>
        <w:rPr>
          <w:rFonts w:ascii="Times New Roman"/>
          <w:b w:val="false"/>
          <w:i w:val="false"/>
          <w:color w:val="000000"/>
          <w:sz w:val="28"/>
        </w:rPr>
        <w:t xml:space="preserve"> </w:t>
      </w:r>
      <w:r>
        <w:rPr>
          <w:rFonts w:ascii="Times New Roman"/>
          <w:b/>
          <w:i w:val="false"/>
          <w:color w:val="000000"/>
          <w:sz w:val="28"/>
        </w:rPr>
        <w:t>белгілей отырып</w:t>
      </w:r>
      <w:r>
        <w:rPr>
          <w:rFonts w:ascii="Times New Roman"/>
          <w:b w:val="false"/>
          <w:i w:val="false"/>
          <w:color w:val="000000"/>
          <w:sz w:val="28"/>
        </w:rPr>
        <w:t xml:space="preserve"> </w:t>
      </w:r>
      <w:r>
        <w:rPr>
          <w:rFonts w:ascii="Times New Roman"/>
          <w:b/>
          <w:i w:val="false"/>
          <w:color w:val="000000"/>
          <w:sz w:val="28"/>
        </w:rPr>
        <w:t>ұйымдастыру;</w:t>
      </w:r>
    </w:p>
    <w:p>
      <w:pPr>
        <w:spacing w:after="0"/>
        <w:ind w:left="0"/>
        <w:jc w:val="both"/>
      </w:pPr>
      <w:r>
        <w:rPr>
          <w:rFonts w:ascii="Times New Roman"/>
          <w:b w:val="false"/>
          <w:i w:val="false"/>
          <w:color w:val="000000"/>
          <w:sz w:val="28"/>
        </w:rPr>
        <w:t>
      3.34.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жұмыс және демалыс күндері сағат 10:00-ден 22:00-ге дейін жұмыс кестесін белгілей отырып ұйымдастыру;</w:t>
      </w:r>
    </w:p>
    <w:p>
      <w:pPr>
        <w:spacing w:after="0"/>
        <w:ind w:left="0"/>
        <w:jc w:val="both"/>
      </w:pPr>
      <w:r>
        <w:rPr>
          <w:rFonts w:ascii="Times New Roman"/>
          <w:b w:val="false"/>
          <w:i w:val="false"/>
          <w:color w:val="000000"/>
          <w:sz w:val="28"/>
        </w:rPr>
        <w:t xml:space="preserve">
      3.35.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Pr>
          <w:rFonts w:ascii="Times New Roman"/>
          <w:b/>
          <w:i w:val="false"/>
          <w:color w:val="000000"/>
          <w:sz w:val="28"/>
        </w:rPr>
        <w:t>штаттық режимде жұмыс кестесін белгілей отырып ұйымдастыру;</w:t>
      </w:r>
    </w:p>
    <w:p>
      <w:pPr>
        <w:spacing w:after="0"/>
        <w:ind w:left="0"/>
        <w:jc w:val="both"/>
      </w:pPr>
      <w:r>
        <w:rPr>
          <w:rFonts w:ascii="Times New Roman"/>
          <w:b w:val="false"/>
          <w:i w:val="false"/>
          <w:color w:val="000000"/>
          <w:sz w:val="28"/>
        </w:rPr>
        <w:t xml:space="preserve">
      3.36. жабық спорттық объектілердің жұмысын (спорт кешендері, спорт мектептері, спорт клубтары, жаттығу залдары) меншік нысанына қарамастан, көрерменсіз, 5 адамнан аспайтын жеке және топтық жаттығулар өткізу үшін 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кестесін жұмыс және демалыс күндері сағат 07.00-ден 22.00-ге дейін белгілей отырып ұйымдастыру;</w:t>
      </w:r>
    </w:p>
    <w:p>
      <w:pPr>
        <w:spacing w:after="0"/>
        <w:ind w:left="0"/>
        <w:jc w:val="both"/>
      </w:pPr>
      <w:r>
        <w:rPr>
          <w:rFonts w:ascii="Times New Roman"/>
          <w:b w:val="false"/>
          <w:i w:val="false"/>
          <w:color w:val="000000"/>
          <w:sz w:val="28"/>
        </w:rPr>
        <w:t>
      3.37. Ұлттық құрамалар, клуб командалары үшін спорттық жаттығуларды (30 адамнан артық емес, байланыссыз термометрия, спорттық базаларда тұру) күшейтілген санитариялық-эпидемияға қарсы, санитариялық-профилактикалық іс-шараларды сақтай отырып ұйымдастыру;</w:t>
      </w:r>
    </w:p>
    <w:p>
      <w:pPr>
        <w:spacing w:after="0"/>
        <w:ind w:left="0"/>
        <w:jc w:val="both"/>
      </w:pPr>
      <w:r>
        <w:rPr>
          <w:rFonts w:ascii="Times New Roman"/>
          <w:b w:val="false"/>
          <w:i w:val="false"/>
          <w:color w:val="000000"/>
          <w:sz w:val="28"/>
        </w:rPr>
        <w:t xml:space="preserve">
      3.38. Нұр-Сұлтан қаласында Қазақстан Республикасының чемпионаттары мен республикалық жарыстарды (бірыңғай республикалық күнтізбе бойынша) көрермендердің қатысуынсыз өткізуді, ҚР БМСД № 67 Қаулысының 44-қосымшасына сәйкес күшейтілген санитариялық-эпидемияға қарсы, санитариялық-профилактикалық іс-шараларды сақтай отырып бір мезгілде 100 адамнан аспайтын етіп ұйымдастыру; </w:t>
      </w:r>
    </w:p>
    <w:p>
      <w:pPr>
        <w:spacing w:after="0"/>
        <w:ind w:left="0"/>
        <w:jc w:val="both"/>
      </w:pPr>
      <w:r>
        <w:rPr>
          <w:rFonts w:ascii="Times New Roman"/>
          <w:b w:val="false"/>
          <w:i w:val="false"/>
          <w:color w:val="000000"/>
          <w:sz w:val="28"/>
        </w:rPr>
        <w:t>
      3.39. бір уақытта 200 адамнан аспайтын, көрермендердің қатысуынсыз, кемінде 2 метр әлеуметтік қашықтықты міндетті түрде сақтай отырып, ашық ауада спорттық іс-шаралар өткізуді ұйымдастыру;</w:t>
      </w:r>
    </w:p>
    <w:p>
      <w:pPr>
        <w:spacing w:after="0"/>
        <w:ind w:left="0"/>
        <w:jc w:val="both"/>
      </w:pPr>
      <w:r>
        <w:rPr>
          <w:rFonts w:ascii="Times New Roman"/>
          <w:b w:val="false"/>
          <w:i w:val="false"/>
          <w:color w:val="000000"/>
          <w:sz w:val="28"/>
        </w:rPr>
        <w:t>
      3.40. фитнес-орталықтардың, фитнес-клубтардың, бассейндер мен сауналарды, СПА, массаж, пилинг және т. б.іске қосылуымен спорттық-сауықтыру объектілерінің жұмыстарын орналасқан жеріне қарамастан, бір келушіге жаттығу залының 4 м</w:t>
      </w:r>
      <w:r>
        <w:rPr>
          <w:rFonts w:ascii="Times New Roman"/>
          <w:b w:val="false"/>
          <w:i w:val="false"/>
          <w:color w:val="000000"/>
          <w:vertAlign w:val="superscript"/>
        </w:rPr>
        <w:t>2</w:t>
      </w:r>
      <w:r>
        <w:rPr>
          <w:rFonts w:ascii="Times New Roman"/>
          <w:b w:val="false"/>
          <w:i w:val="false"/>
          <w:color w:val="000000"/>
          <w:sz w:val="28"/>
        </w:rPr>
        <w:t xml:space="preserve"> есебімен, бір келушіге 5м</w:t>
      </w:r>
      <w:r>
        <w:rPr>
          <w:rFonts w:ascii="Times New Roman"/>
          <w:b w:val="false"/>
          <w:i w:val="false"/>
          <w:color w:val="000000"/>
          <w:vertAlign w:val="superscript"/>
        </w:rPr>
        <w:t xml:space="preserve">2 </w:t>
      </w:r>
      <w:r>
        <w:rPr>
          <w:rFonts w:ascii="Times New Roman"/>
          <w:b w:val="false"/>
          <w:i w:val="false"/>
          <w:color w:val="000000"/>
          <w:sz w:val="28"/>
        </w:rPr>
        <w:t xml:space="preserve">су айнасын және 50%-дан көп емес жалпы толтырылуын қамтамасыз ету кезінде қатаң түрде алдын ала жазылу бойынша, 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және демалыс күндері сағат 07:00-ден 24:00-ге дейін жұмыс кестесін белгілей отырып</w:t>
      </w:r>
      <w:r>
        <w:rPr>
          <w:rFonts w:ascii="Times New Roman"/>
          <w:b w:val="false"/>
          <w:i w:val="false"/>
          <w:color w:val="000000"/>
          <w:sz w:val="28"/>
        </w:rPr>
        <w:t xml:space="preserve"> </w:t>
      </w:r>
      <w:r>
        <w:rPr>
          <w:rFonts w:ascii="Times New Roman"/>
          <w:b/>
          <w:i w:val="false"/>
          <w:color w:val="000000"/>
          <w:sz w:val="28"/>
        </w:rPr>
        <w:t>ұйымдастыру;</w:t>
      </w:r>
    </w:p>
    <w:p>
      <w:pPr>
        <w:spacing w:after="0"/>
        <w:ind w:left="0"/>
        <w:jc w:val="both"/>
      </w:pPr>
      <w:r>
        <w:rPr>
          <w:rFonts w:ascii="Times New Roman"/>
          <w:b w:val="false"/>
          <w:i w:val="false"/>
          <w:color w:val="000000"/>
          <w:sz w:val="28"/>
        </w:rPr>
        <w:t>
      3.41.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Pr>
          <w:rFonts w:ascii="Times New Roman"/>
          <w:b w:val="false"/>
          <w:i w:val="false"/>
          <w:color w:val="000000"/>
          <w:vertAlign w:val="superscript"/>
        </w:rPr>
        <w:t>2</w:t>
      </w:r>
      <w:r>
        <w:rPr>
          <w:rFonts w:ascii="Times New Roman"/>
          <w:b w:val="false"/>
          <w:i w:val="false"/>
          <w:color w:val="000000"/>
          <w:sz w:val="28"/>
        </w:rPr>
        <w:t xml:space="preserve">су айнасын есептей отырып, күшейтілген санитариялық-эпидемияға қарсы, санитариялық-профилактикалық іс-шараларды сақтаумен, </w:t>
      </w:r>
      <w:r>
        <w:rPr>
          <w:rFonts w:ascii="Times New Roman"/>
          <w:b/>
          <w:i w:val="false"/>
          <w:color w:val="000000"/>
          <w:sz w:val="28"/>
        </w:rPr>
        <w:t>жұмыс және демалыс күндері сағат 07:00-ден 22:00-ге дейін жұмыс кестесін белгілеумен</w:t>
      </w:r>
      <w:r>
        <w:rPr>
          <w:rFonts w:ascii="Times New Roman"/>
          <w:b w:val="false"/>
          <w:i w:val="false"/>
          <w:color w:val="000000"/>
          <w:sz w:val="28"/>
        </w:rPr>
        <w:t xml:space="preserve"> </w:t>
      </w:r>
      <w:r>
        <w:rPr>
          <w:rFonts w:ascii="Times New Roman"/>
          <w:b/>
          <w:i w:val="false"/>
          <w:color w:val="000000"/>
          <w:sz w:val="28"/>
        </w:rPr>
        <w:t xml:space="preserve">ұйымдастыру; </w:t>
      </w:r>
    </w:p>
    <w:p>
      <w:pPr>
        <w:spacing w:after="0"/>
        <w:ind w:left="0"/>
        <w:jc w:val="both"/>
      </w:pPr>
      <w:r>
        <w:rPr>
          <w:rFonts w:ascii="Times New Roman"/>
          <w:b w:val="false"/>
          <w:i w:val="false"/>
          <w:color w:val="000000"/>
          <w:sz w:val="28"/>
        </w:rPr>
        <w:t>
      3.42. моншаның жұмысын бассейндер, СПА, массаж, пилинг және т. б.іске қосылуымен (бір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есебімен, бір адамға 5 м</w:t>
      </w:r>
      <w:r>
        <w:rPr>
          <w:rFonts w:ascii="Times New Roman"/>
          <w:b w:val="false"/>
          <w:i w:val="false"/>
          <w:color w:val="000000"/>
          <w:vertAlign w:val="superscript"/>
        </w:rPr>
        <w:t>2</w:t>
      </w:r>
      <w:r>
        <w:rPr>
          <w:rFonts w:ascii="Times New Roman"/>
          <w:b w:val="false"/>
          <w:i w:val="false"/>
          <w:color w:val="000000"/>
          <w:sz w:val="28"/>
        </w:rPr>
        <w:t xml:space="preserve"> 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Pr>
          <w:rFonts w:ascii="Times New Roman"/>
          <w:b/>
          <w:i w:val="false"/>
          <w:color w:val="000000"/>
          <w:sz w:val="28"/>
        </w:rPr>
        <w:t xml:space="preserve">жұмыс кестесін жұмыс және демалыс күндері сағат 08:00-ден 24:00-ге дейін </w:t>
      </w:r>
      <w:r>
        <w:rPr>
          <w:rFonts w:ascii="Times New Roman"/>
          <w:b w:val="false"/>
          <w:i w:val="false"/>
          <w:color w:val="000000"/>
          <w:sz w:val="28"/>
        </w:rPr>
        <w:t>(қатаң түрде алдын ала жазылу бойынша)</w:t>
      </w:r>
      <w:r>
        <w:rPr>
          <w:rFonts w:ascii="Times New Roman"/>
          <w:b/>
          <w:i w:val="false"/>
          <w:color w:val="000000"/>
          <w:sz w:val="28"/>
        </w:rPr>
        <w:t xml:space="preserve"> белгілей отырып ұйымдастыру</w:t>
      </w:r>
      <w:r>
        <w:rPr>
          <w:rFonts w:ascii="Times New Roman"/>
          <w:b w:val="false"/>
          <w:i w:val="false"/>
          <w:color w:val="000000"/>
          <w:sz w:val="28"/>
        </w:rPr>
        <w:t>;</w:t>
      </w:r>
    </w:p>
    <w:p>
      <w:pPr>
        <w:spacing w:after="0"/>
        <w:ind w:left="0"/>
        <w:jc w:val="both"/>
      </w:pPr>
      <w:r>
        <w:rPr>
          <w:rFonts w:ascii="Times New Roman"/>
          <w:b w:val="false"/>
          <w:i w:val="false"/>
          <w:color w:val="000000"/>
          <w:sz w:val="28"/>
        </w:rPr>
        <w:t>
      3.43. саунаның жұмысын бассейндер, СПА, массаж, пилинг және т. б. іске қосылуыменбір келушіге 4м</w:t>
      </w:r>
      <w:r>
        <w:rPr>
          <w:rFonts w:ascii="Times New Roman"/>
          <w:b w:val="false"/>
          <w:i w:val="false"/>
          <w:color w:val="000000"/>
          <w:vertAlign w:val="superscript"/>
        </w:rPr>
        <w:t>2</w:t>
      </w:r>
      <w:r>
        <w:rPr>
          <w:rFonts w:ascii="Times New Roman"/>
          <w:b w:val="false"/>
          <w:i w:val="false"/>
          <w:color w:val="000000"/>
          <w:sz w:val="28"/>
        </w:rPr>
        <w:t xml:space="preserve"> есебімен,бір адамға 5м</w:t>
      </w:r>
      <w:r>
        <w:rPr>
          <w:rFonts w:ascii="Times New Roman"/>
          <w:b w:val="false"/>
          <w:i w:val="false"/>
          <w:color w:val="000000"/>
          <w:vertAlign w:val="superscript"/>
        </w:rPr>
        <w:t>2</w:t>
      </w:r>
      <w:r>
        <w:rPr>
          <w:rFonts w:ascii="Times New Roman"/>
          <w:b w:val="false"/>
          <w:i w:val="false"/>
          <w:color w:val="000000"/>
          <w:sz w:val="28"/>
        </w:rPr>
        <w:t xml:space="preserve">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Pr>
          <w:rFonts w:ascii="Times New Roman"/>
          <w:b/>
          <w:i w:val="false"/>
          <w:color w:val="000000"/>
          <w:sz w:val="28"/>
        </w:rPr>
        <w:t>жұмыс кестесін жұмыс және сенбі күндері сағат 08:00-ден 24:00-ге дейін және жексенбі күндері жұмыстарына тыйым салумен ұйымдастыру;</w:t>
      </w:r>
    </w:p>
    <w:p>
      <w:pPr>
        <w:spacing w:after="0"/>
        <w:ind w:left="0"/>
        <w:jc w:val="both"/>
      </w:pPr>
      <w:r>
        <w:rPr>
          <w:rFonts w:ascii="Times New Roman"/>
          <w:b w:val="false"/>
          <w:i w:val="false"/>
          <w:color w:val="000000"/>
          <w:sz w:val="28"/>
        </w:rPr>
        <w:t xml:space="preserve">
      3.44. СПА-орталықтарының, СПА-салондардың жұмысын (қатаң түрде алдын ала жазылу бойынша) 50% -дан аспайтындай толтырылуын қамтамасыз еткен кезде, сондай-ақ массаж орталықтары мен кабинеттердің (қатаң түрде алдын ала жазылу бойынша) бір мезгілде 3 келушіден аспайтын массаж салонына бару, күшейтілген санитариялық-эпидемияға қарсы, санитариялық-профилактикалық іс-шараларды сақтаумен, </w:t>
      </w:r>
      <w:r>
        <w:rPr>
          <w:rFonts w:ascii="Times New Roman"/>
          <w:b/>
          <w:i w:val="false"/>
          <w:color w:val="000000"/>
          <w:sz w:val="28"/>
        </w:rPr>
        <w:t xml:space="preserve">жұмыс және сенбі күндері сағат 07:00-ден 23:00-ге дейін жұмыс кестесін белгілей отырып, жексенбі күндері жұмыстарына тыйым салумен ұйымдастыру </w:t>
      </w:r>
      <w:r>
        <w:rPr>
          <w:rFonts w:ascii="Times New Roman"/>
          <w:b w:val="false"/>
          <w:i w:val="false"/>
          <w:color w:val="000000"/>
          <w:sz w:val="28"/>
        </w:rPr>
        <w:t>(қатаң түрде алдын ала жазылу бойынша)</w:t>
      </w:r>
      <w:r>
        <w:rPr>
          <w:rFonts w:ascii="Times New Roman"/>
          <w:b/>
          <w:i w:val="false"/>
          <w:color w:val="000000"/>
          <w:sz w:val="28"/>
        </w:rPr>
        <w:t>;</w:t>
      </w:r>
    </w:p>
    <w:p>
      <w:pPr>
        <w:spacing w:after="0"/>
        <w:ind w:left="0"/>
        <w:jc w:val="both"/>
      </w:pPr>
      <w:r>
        <w:rPr>
          <w:rFonts w:ascii="Times New Roman"/>
          <w:b w:val="false"/>
          <w:i w:val="false"/>
          <w:color w:val="000000"/>
          <w:sz w:val="28"/>
        </w:rPr>
        <w:t>
      3.45.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Pr>
          <w:rFonts w:ascii="Times New Roman"/>
          <w:b w:val="false"/>
          <w:i w:val="false"/>
          <w:color w:val="000000"/>
          <w:vertAlign w:val="superscript"/>
        </w:rPr>
        <w:t>2</w:t>
      </w:r>
      <w:r>
        <w:rPr>
          <w:rFonts w:ascii="Times New Roman"/>
          <w:b w:val="false"/>
          <w:i w:val="false"/>
          <w:color w:val="000000"/>
          <w:sz w:val="28"/>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w:t>
      </w:r>
      <w:r>
        <w:rPr>
          <w:rFonts w:ascii="Times New Roman"/>
          <w:b/>
          <w:i w:val="false"/>
          <w:color w:val="000000"/>
          <w:sz w:val="28"/>
        </w:rPr>
        <w:t>жұмыс кестесін жұмыс және демалыс күндері сағат 08.00-ден 22.00-ге дейін белгілеумен</w:t>
      </w:r>
      <w:r>
        <w:rPr>
          <w:rFonts w:ascii="Times New Roman"/>
          <w:b w:val="false"/>
          <w:i w:val="false"/>
          <w:color w:val="000000"/>
          <w:sz w:val="28"/>
        </w:rPr>
        <w:t xml:space="preserve"> </w:t>
      </w:r>
      <w:r>
        <w:rPr>
          <w:rFonts w:ascii="Times New Roman"/>
          <w:b/>
          <w:i w:val="false"/>
          <w:color w:val="000000"/>
          <w:sz w:val="28"/>
        </w:rPr>
        <w:t>ұйымдастыру;</w:t>
      </w:r>
    </w:p>
    <w:p>
      <w:pPr>
        <w:spacing w:after="0"/>
        <w:ind w:left="0"/>
        <w:jc w:val="both"/>
      </w:pPr>
      <w:r>
        <w:rPr>
          <w:rFonts w:ascii="Times New Roman"/>
          <w:b w:val="false"/>
          <w:i w:val="false"/>
          <w:color w:val="000000"/>
          <w:sz w:val="28"/>
        </w:rPr>
        <w:t xml:space="preserve">
      3.46.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 xml:space="preserve">штаттық режимде жұмыс кестесін белгілей отырып ұйымдастыру; </w:t>
      </w:r>
    </w:p>
    <w:p>
      <w:pPr>
        <w:spacing w:after="0"/>
        <w:ind w:left="0"/>
        <w:jc w:val="both"/>
      </w:pPr>
      <w:r>
        <w:rPr>
          <w:rFonts w:ascii="Times New Roman"/>
          <w:b w:val="false"/>
          <w:i w:val="false"/>
          <w:color w:val="000000"/>
          <w:sz w:val="28"/>
        </w:rPr>
        <w:t xml:space="preserve">
      3.47.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үздіксіз өндірістік циклі бар, олар үшін өзіндік жұмыс режимі орнатылған объектілерді қоспағанда,жұмыс күндері сағат 08:00-ден 21:00-ге дейін жұмыс кестесін белгілей отырып ұйымдастыру;</w:t>
      </w:r>
    </w:p>
    <w:p>
      <w:pPr>
        <w:spacing w:after="0"/>
        <w:ind w:left="0"/>
        <w:jc w:val="both"/>
      </w:pPr>
      <w:r>
        <w:rPr>
          <w:rFonts w:ascii="Times New Roman"/>
          <w:b w:val="false"/>
          <w:i w:val="false"/>
          <w:color w:val="000000"/>
          <w:sz w:val="28"/>
        </w:rPr>
        <w:t xml:space="preserve">
      3.48.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 xml:space="preserve">штаттық режимде жұмыс кестесін белгілей </w:t>
      </w:r>
      <w:r>
        <w:rPr>
          <w:rFonts w:ascii="Times New Roman"/>
          <w:b/>
          <w:i w:val="false"/>
          <w:color w:val="000000"/>
          <w:sz w:val="28"/>
        </w:rPr>
        <w:t>отырыпұйымдастыру</w:t>
      </w:r>
      <w:r>
        <w:rPr>
          <w:rFonts w:ascii="Times New Roman"/>
          <w:b/>
          <w:i w:val="false"/>
          <w:color w:val="000000"/>
          <w:sz w:val="28"/>
        </w:rPr>
        <w:t>;</w:t>
      </w:r>
    </w:p>
    <w:p>
      <w:pPr>
        <w:spacing w:after="0"/>
        <w:ind w:left="0"/>
        <w:jc w:val="both"/>
      </w:pPr>
      <w:r>
        <w:rPr>
          <w:rFonts w:ascii="Times New Roman"/>
          <w:b w:val="false"/>
          <w:i w:val="false"/>
          <w:color w:val="000000"/>
          <w:sz w:val="28"/>
        </w:rPr>
        <w:t xml:space="preserve">
      3.49.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Pr>
          <w:rFonts w:ascii="Times New Roman"/>
          <w:b/>
          <w:i w:val="false"/>
          <w:color w:val="000000"/>
          <w:sz w:val="28"/>
        </w:rPr>
        <w:t>штаттық режимде жұмыс кестесін белгілей отырып ұйымдастыру;</w:t>
      </w:r>
    </w:p>
    <w:p>
      <w:pPr>
        <w:spacing w:after="0"/>
        <w:ind w:left="0"/>
        <w:jc w:val="both"/>
      </w:pPr>
      <w:r>
        <w:rPr>
          <w:rFonts w:ascii="Times New Roman"/>
          <w:b w:val="false"/>
          <w:i w:val="false"/>
          <w:color w:val="000000"/>
          <w:sz w:val="28"/>
        </w:rPr>
        <w:t>
      3.50.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pPr>
        <w:spacing w:after="0"/>
        <w:ind w:left="0"/>
        <w:jc w:val="both"/>
      </w:pPr>
      <w:r>
        <w:rPr>
          <w:rFonts w:ascii="Times New Roman"/>
          <w:b w:val="false"/>
          <w:i w:val="false"/>
          <w:color w:val="000000"/>
          <w:sz w:val="28"/>
        </w:rPr>
        <w:t xml:space="preserve">
      3.51. театрлардың, концерттік залдардың (жеке, топтық дайындықтарды бір мезгілде 30 адамнан аспайтындай етіп, келушілер отыратын орындар санының </w:t>
      </w:r>
      <w:r>
        <w:rPr>
          <w:rFonts w:ascii="Times New Roman"/>
          <w:b/>
          <w:i w:val="false"/>
          <w:color w:val="000000"/>
          <w:sz w:val="28"/>
        </w:rPr>
        <w:t>30%-ынан аспайтын толтырумен</w:t>
      </w:r>
      <w:r>
        <w:rPr>
          <w:rFonts w:ascii="Times New Roman"/>
          <w:b w:val="false"/>
          <w:i w:val="false"/>
          <w:color w:val="000000"/>
          <w:sz w:val="28"/>
        </w:rPr>
        <w:t xml:space="preserve">, көрермендерді қатардың ұзындығы бойынша арасында екі кресло қалдырып және қатарлар бойынша шахматтық тәртіппен отырғызып) және басқа да мәдениет объектілерінің жұмысын (кітапханалардың, мұражайлардың, галереялардың) барлық киім ілетін орындарды қатыстыра отырып және гардероб қызметкерлерінің жеткілікті санын қамтамасыз етіп, күшейтілген санитариялық-эпидемияға қарсы, санитариялық-профилактикалық іс-шараларды сақтаумен </w:t>
      </w:r>
      <w:r>
        <w:rPr>
          <w:rFonts w:ascii="Times New Roman"/>
          <w:b/>
          <w:i w:val="false"/>
          <w:color w:val="000000"/>
          <w:sz w:val="28"/>
        </w:rPr>
        <w:t>штаттық жұмыс режимін белгілеу арқылы ұйымдастыру;</w:t>
      </w:r>
    </w:p>
    <w:p>
      <w:pPr>
        <w:spacing w:after="0"/>
        <w:ind w:left="0"/>
        <w:jc w:val="both"/>
      </w:pPr>
      <w:r>
        <w:rPr>
          <w:rFonts w:ascii="Times New Roman"/>
          <w:b w:val="false"/>
          <w:i w:val="false"/>
          <w:color w:val="000000"/>
          <w:sz w:val="28"/>
        </w:rPr>
        <w:t xml:space="preserve">
      3.52. кинотеатрлардың, кинорумдардың жұмысын отыратын орындар санының 30% -нан аспайтындай етіп толтырылуымен, көрермендерді қатардың ұзындығы бойынша арасында екі кресло қалдырып және қатарлар бойынша шахмат тәртібімен отырғызып, күшейтілген санитариялық-эпидемияға қарсы, санитариялық-профилактикалық іс-шараларды сақтай отырып, </w:t>
      </w:r>
      <w:r>
        <w:rPr>
          <w:rFonts w:ascii="Times New Roman"/>
          <w:b/>
          <w:i w:val="false"/>
          <w:color w:val="000000"/>
          <w:sz w:val="28"/>
        </w:rPr>
        <w:t>ҚР БМСД № 67 қаулысының 9-қосымшасына сәйкес, акциялар өткізбей, жұмыс және демалыс күндері жұмыс кестесін сағат 10:00-ден 24:00-ге дейін белгілей отырып ұйымдастыру;</w:t>
      </w:r>
    </w:p>
    <w:p>
      <w:pPr>
        <w:spacing w:after="0"/>
        <w:ind w:left="0"/>
        <w:jc w:val="both"/>
      </w:pPr>
      <w:r>
        <w:rPr>
          <w:rFonts w:ascii="Times New Roman"/>
          <w:b w:val="false"/>
          <w:i w:val="false"/>
          <w:color w:val="000000"/>
          <w:sz w:val="28"/>
        </w:rPr>
        <w:t>
      3.53. автожанармай құю кешендері/станциялары жанындағы азық-түлік емес тауарларды сату бойынша (майлар, әйнекке арналған жуғыштар және т. б.) және азық-түлік тауарларын зауыттық орамада (алкогольсіз сусындар мендайын 1 даналық бұйымдар) сату бойынша дүкендердің жұмысын бір сатып алушыға 4 м</w:t>
      </w:r>
      <w:r>
        <w:rPr>
          <w:rFonts w:ascii="Times New Roman"/>
          <w:b w:val="false"/>
          <w:i w:val="false"/>
          <w:color w:val="000000"/>
          <w:vertAlign w:val="superscript"/>
        </w:rPr>
        <w:t>2</w:t>
      </w:r>
      <w:r>
        <w:rPr>
          <w:rFonts w:ascii="Times New Roman"/>
          <w:b w:val="false"/>
          <w:i w:val="false"/>
          <w:color w:val="000000"/>
          <w:sz w:val="28"/>
        </w:rPr>
        <w:t xml:space="preserve"> есебінен жобалық қуаттың 30%- дан аспайтын толымдылығын сақтай отырып, күшейтілген санитариялық-эпидемияға қарсы, санитариялық-профилактикалық іс-шараларды сақтаумен</w:t>
      </w:r>
      <w:r>
        <w:rPr>
          <w:rFonts w:ascii="Times New Roman"/>
          <w:b/>
          <w:i w:val="false"/>
          <w:color w:val="000000"/>
          <w:sz w:val="28"/>
        </w:rPr>
        <w:t xml:space="preserve"> және штаттық режимде жұмыс кестесін белгілей отырып ұйымдастыру;</w:t>
      </w:r>
    </w:p>
    <w:p>
      <w:pPr>
        <w:spacing w:after="0"/>
        <w:ind w:left="0"/>
        <w:jc w:val="both"/>
      </w:pPr>
      <w:r>
        <w:rPr>
          <w:rFonts w:ascii="Times New Roman"/>
          <w:b w:val="false"/>
          <w:i w:val="false"/>
          <w:color w:val="000000"/>
          <w:sz w:val="28"/>
        </w:rPr>
        <w:t>
      3.54.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қосымшалардың талаптары қатаң сақталған жағдайда жол беріледі;</w:t>
      </w:r>
    </w:p>
    <w:p>
      <w:pPr>
        <w:spacing w:after="0"/>
        <w:ind w:left="0"/>
        <w:jc w:val="both"/>
      </w:pPr>
      <w:r>
        <w:rPr>
          <w:rFonts w:ascii="Times New Roman"/>
          <w:b w:val="false"/>
          <w:i w:val="false"/>
          <w:color w:val="000000"/>
          <w:sz w:val="28"/>
        </w:rPr>
        <w:t>
      3.55. студияларда тікелей эфирдегі телебағдарламаларды жүргізумен жазу кезінде көрермендердің қатысуына тыйым салу;</w:t>
      </w:r>
    </w:p>
    <w:p>
      <w:pPr>
        <w:spacing w:after="0"/>
        <w:ind w:left="0"/>
        <w:jc w:val="both"/>
      </w:pPr>
      <w:r>
        <w:rPr>
          <w:rFonts w:ascii="Times New Roman"/>
          <w:b w:val="false"/>
          <w:i w:val="false"/>
          <w:color w:val="000000"/>
          <w:sz w:val="28"/>
        </w:rPr>
        <w:t xml:space="preserve">
      3.56. бильярд, караоке, боулинг-орталықтар, батуттар, компьютерлік клубтар, түнгі клубтар, букмекерлік кеңселер мен ойын клубтары, оның ішінде лотереялар ұтысы, жабық ғимараттардағы ойын алаңдары мен аттракциондары, оның ішінде мұзды және роликті сырғанақтардың, спорттық объектілерде орналасқандарды қоспағанда, </w:t>
      </w:r>
      <w:r>
        <w:rPr>
          <w:rFonts w:ascii="Times New Roman"/>
          <w:b/>
          <w:i w:val="false"/>
          <w:color w:val="000000"/>
          <w:sz w:val="28"/>
        </w:rPr>
        <w:t>жұмыстарына тыйым салу;</w:t>
      </w:r>
    </w:p>
    <w:p>
      <w:pPr>
        <w:spacing w:after="0"/>
        <w:ind w:left="0"/>
        <w:jc w:val="both"/>
      </w:pPr>
      <w:r>
        <w:rPr>
          <w:rFonts w:ascii="Times New Roman"/>
          <w:b w:val="false"/>
          <w:i w:val="false"/>
          <w:color w:val="000000"/>
          <w:sz w:val="28"/>
        </w:rPr>
        <w:t xml:space="preserve">
      3.57. жабық үй-жайларда және ашық ауада (ашық ауадағы "демалыс күні" азық-түлік жәрмеңкелерін қоспағанда) жәрмеңкелердің барлық түрлерін өткізуге тыйым салу; </w:t>
      </w:r>
    </w:p>
    <w:p>
      <w:pPr>
        <w:spacing w:after="0"/>
        <w:ind w:left="0"/>
        <w:jc w:val="both"/>
      </w:pPr>
      <w:r>
        <w:rPr>
          <w:rFonts w:ascii="Times New Roman"/>
          <w:b w:val="false"/>
          <w:i w:val="false"/>
          <w:color w:val="000000"/>
          <w:sz w:val="28"/>
        </w:rPr>
        <w:t>
      3.58. орналасқан жеріне қарамастан, ас үйдің дайын тағамдарды курьерлік жеткізу жұмысын қоспағанда, фудкорт, банкет және салтанатты залдардың жұмысына тыйым салу;</w:t>
      </w:r>
    </w:p>
    <w:p>
      <w:pPr>
        <w:spacing w:after="0"/>
        <w:ind w:left="0"/>
        <w:jc w:val="both"/>
      </w:pPr>
      <w:r>
        <w:rPr>
          <w:rFonts w:ascii="Times New Roman"/>
          <w:b w:val="false"/>
          <w:i w:val="false"/>
          <w:color w:val="000000"/>
          <w:sz w:val="28"/>
        </w:rPr>
        <w:t>
      3.59. бұқаралық іс-шараларды, форумдарды, конференцияларды, семинарларды, жиналыстарды, тыңдауларды, көрмелерді, акцияларды, шоурумдарды, ұтыстарды және т. б. (онлайн форматты қоспағанда) өткізуге тыйым салу;</w:t>
      </w:r>
    </w:p>
    <w:p>
      <w:pPr>
        <w:spacing w:after="0"/>
        <w:ind w:left="0"/>
        <w:jc w:val="both"/>
      </w:pPr>
      <w:r>
        <w:rPr>
          <w:rFonts w:ascii="Times New Roman"/>
          <w:b w:val="false"/>
          <w:i w:val="false"/>
          <w:color w:val="000000"/>
          <w:sz w:val="28"/>
        </w:rPr>
        <w:t>
      3.60. спортшылардың Қазақстан Республикасынан тыс жерлерде оқу-жаттығу жиындары мен жарыстарға қатысуы үшін кетуіне тыйым салу;</w:t>
      </w:r>
    </w:p>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Нұр-Сұлтан</w:t>
      </w:r>
      <w:r>
        <w:rPr>
          <w:rFonts w:ascii="Times New Roman"/>
          <w:b/>
          <w:i w:val="false"/>
          <w:color w:val="000000"/>
          <w:sz w:val="28"/>
        </w:rPr>
        <w:t xml:space="preserve"> қаласының ішкі саясат басқармасы:</w:t>
      </w:r>
    </w:p>
    <w:bookmarkEnd w:id="4"/>
    <w:p>
      <w:pPr>
        <w:spacing w:after="0"/>
        <w:ind w:left="0"/>
        <w:jc w:val="both"/>
      </w:pPr>
      <w:r>
        <w:rPr>
          <w:rFonts w:ascii="Times New Roman"/>
          <w:b w:val="false"/>
          <w:i w:val="false"/>
          <w:color w:val="000000"/>
          <w:sz w:val="28"/>
        </w:rPr>
        <w:t>
      4.1.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pPr>
        <w:spacing w:after="0"/>
        <w:ind w:left="0"/>
        <w:jc w:val="both"/>
      </w:pPr>
      <w:r>
        <w:rPr>
          <w:rFonts w:ascii="Times New Roman"/>
          <w:b w:val="false"/>
          <w:i w:val="false"/>
          <w:color w:val="000000"/>
          <w:sz w:val="28"/>
        </w:rPr>
        <w:t>
      4.2. осы Қаулыны барлық мүдделі мемлекеттік органдардың, ұйымдардың, кәсіпкерлік субъектілерінің және қала тұрғындарының назарына жеткізсін.</w:t>
      </w:r>
    </w:p>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Нұр-Сұлтан</w:t>
      </w:r>
      <w:r>
        <w:rPr>
          <w:rFonts w:ascii="Times New Roman"/>
          <w:b/>
          <w:i w:val="false"/>
          <w:color w:val="000000"/>
          <w:sz w:val="28"/>
        </w:rPr>
        <w:t xml:space="preserve"> қаласының </w:t>
      </w:r>
      <w:r>
        <w:rPr>
          <w:rFonts w:ascii="Times New Roman"/>
          <w:b/>
          <w:i w:val="false"/>
          <w:color w:val="000000"/>
          <w:sz w:val="28"/>
        </w:rPr>
        <w:t>санитариялық-эпидемиологиялық</w:t>
      </w:r>
      <w:r>
        <w:rPr>
          <w:rFonts w:ascii="Times New Roman"/>
          <w:b/>
          <w:i w:val="false"/>
          <w:color w:val="000000"/>
          <w:sz w:val="28"/>
        </w:rPr>
        <w:t xml:space="preserve"> бақылау департаментінің аудандық басқармалары, </w:t>
      </w:r>
      <w:r>
        <w:rPr>
          <w:rFonts w:ascii="Times New Roman"/>
          <w:b/>
          <w:i w:val="false"/>
          <w:color w:val="000000"/>
          <w:sz w:val="28"/>
        </w:rPr>
        <w:t>Нұр-Сұлтан</w:t>
      </w:r>
      <w:r>
        <w:rPr>
          <w:rFonts w:ascii="Times New Roman"/>
          <w:b/>
          <w:i w:val="false"/>
          <w:color w:val="000000"/>
          <w:sz w:val="28"/>
        </w:rPr>
        <w:t xml:space="preserve"> қаласының полиция департаменті, </w:t>
      </w:r>
      <w:r>
        <w:rPr>
          <w:rFonts w:ascii="Times New Roman"/>
          <w:b/>
          <w:i w:val="false"/>
          <w:color w:val="000000"/>
          <w:sz w:val="28"/>
        </w:rPr>
        <w:t>Нұр-Сұлтан</w:t>
      </w:r>
      <w:r>
        <w:rPr>
          <w:rFonts w:ascii="Times New Roman"/>
          <w:b/>
          <w:i w:val="false"/>
          <w:color w:val="000000"/>
          <w:sz w:val="28"/>
        </w:rPr>
        <w:t xml:space="preserve"> қаласының аудандық әкімдіктері</w:t>
      </w:r>
      <w:r>
        <w:rPr>
          <w:rFonts w:ascii="Times New Roman"/>
          <w:b w:val="false"/>
          <w:i w:val="false"/>
          <w:color w:val="000000"/>
          <w:sz w:val="28"/>
        </w:rPr>
        <w:t xml:space="preserve"> осы Қаулының орындалуына күшейтілген бақылауды қамтамасыз етсін.</w:t>
      </w:r>
    </w:p>
    <w:bookmarkEnd w:id="5"/>
    <w:bookmarkStart w:name="z8" w:id="6"/>
    <w:p>
      <w:pPr>
        <w:spacing w:after="0"/>
        <w:ind w:left="0"/>
        <w:jc w:val="both"/>
      </w:pPr>
      <w:r>
        <w:rPr>
          <w:rFonts w:ascii="Times New Roman"/>
          <w:b w:val="false"/>
          <w:i w:val="false"/>
          <w:color w:val="000000"/>
          <w:sz w:val="28"/>
        </w:rPr>
        <w:t>
      6. "Нұр-Сұлтан қаласындағы шектеу және карантиндік шаралар туралы" Нұр-Сұлтан қаласының Бас мемлекеттік санитариялық дәрігерінің 2021 жылғы 14 қаңтардағы № 2 қаулысының күші жойылды деп танылсын.</w:t>
      </w:r>
    </w:p>
    <w:bookmarkEnd w:id="6"/>
    <w:bookmarkStart w:name="z9" w:id="7"/>
    <w:p>
      <w:pPr>
        <w:spacing w:after="0"/>
        <w:ind w:left="0"/>
        <w:jc w:val="both"/>
      </w:pPr>
      <w:r>
        <w:rPr>
          <w:rFonts w:ascii="Times New Roman"/>
          <w:b w:val="false"/>
          <w:i w:val="false"/>
          <w:color w:val="000000"/>
          <w:sz w:val="28"/>
        </w:rPr>
        <w:t xml:space="preserve">
      7. Осы қаулы </w:t>
      </w:r>
      <w:r>
        <w:rPr>
          <w:rFonts w:ascii="Times New Roman"/>
          <w:b/>
          <w:i w:val="false"/>
          <w:color w:val="000000"/>
          <w:sz w:val="28"/>
        </w:rPr>
        <w:t>2021 жылдың 1 наурызынан</w:t>
      </w:r>
      <w:r>
        <w:rPr>
          <w:rFonts w:ascii="Times New Roman"/>
          <w:b w:val="false"/>
          <w:i w:val="false"/>
          <w:color w:val="000000"/>
          <w:sz w:val="28"/>
        </w:rPr>
        <w:t xml:space="preserve"> бастап күшіне енеді.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w:t>
            </w:r>
            <w:r>
              <w:br/>
            </w:r>
            <w:r>
              <w:rPr>
                <w:rFonts w:ascii="Times New Roman"/>
                <w:b w:val="false"/>
                <w:i/>
                <w:color w:val="000000"/>
                <w:sz w:val="20"/>
              </w:rPr>
              <w:t>Бас мемлекеттік</w:t>
            </w:r>
            <w:r>
              <w:br/>
            </w:r>
            <w:r>
              <w:rPr>
                <w:rFonts w:ascii="Times New Roman"/>
                <w:b w:val="false"/>
                <w:i/>
                <w:color w:val="000000"/>
                <w:sz w:val="20"/>
              </w:rPr>
              <w:t>санитарлық дәрігері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С.С. Бейсенова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4371"/>
        <w:gridCol w:w="5873"/>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COVID-19-ң 1-2 жағдайы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эпидемиялық байланысты (отбасылық ошақтардан басқа)COVID-19-ң 3 және одан да көп жағдайы</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ұйымдарына баратын балалар, тәрбиешілер мен күтушілер</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балабақша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басқа қызметкерлері</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байланыста болған адамдар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балабақша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оқушылары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 топ</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білім беру мекемесі</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оқытушылары</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сынып(тар)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білім беру мекемесі</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өзге де қызметкерлері (әкімшілік, қосалқы персонал)</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байланыста болған адамдар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білім беру мекемесі</w:t>
            </w:r>
          </w:p>
        </w:tc>
      </w:tr>
    </w:tbl>
    <w:bookmarkStart w:name="z11" w:id="8"/>
    <w:p>
      <w:pPr>
        <w:spacing w:after="0"/>
        <w:ind w:left="0"/>
        <w:jc w:val="left"/>
      </w:pPr>
      <w:r>
        <w:rPr>
          <w:rFonts w:ascii="Times New Roman"/>
          <w:b/>
          <w:i w:val="false"/>
          <w:color w:val="000000"/>
        </w:rPr>
        <w:t xml:space="preserve"> COVID-19 тіркелген жағдайда білім беру және тәрбие объектілерін карантинге жабу (қашықтықтан оқытуға көшу) критерийлері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