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24ae" w14:textId="e4e24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Жол-көлік инфрақұрылымының тұрақты дамуының жасыл қағидалары ҰСЫНЫМДАР</w:t>
      </w:r>
    </w:p>
    <w:p>
      <w:pPr>
        <w:spacing w:after="0"/>
        <w:ind w:left="0"/>
        <w:jc w:val="both"/>
      </w:pPr>
      <w:r>
        <w:rPr>
          <w:rFonts w:ascii="Times New Roman"/>
          <w:b w:val="false"/>
          <w:i w:val="false"/>
          <w:color w:val="000000"/>
          <w:sz w:val="28"/>
        </w:rPr>
        <w:t>ҚР Ұ 218-137-2017. ҚР ИДМ автомобиль жолдары Комитетінің 2017 жылғы 26 желтоқсандағы № 177 бұйрығымен бекітіліп қолданысқа енгізілді.</w:t>
      </w:r>
    </w:p>
    <w:tbl>
      <w:tblPr>
        <w:tblW w:w="0" w:type="auto"/>
        <w:tblCellSpacing w:w="0" w:type="auto"/>
        <w:tblBorders>
          <w:top w:val="none"/>
          <w:left w:val="none"/>
          <w:bottom w:val="none"/>
          <w:right w:val="none"/>
          <w:insideH w:val="none"/>
          <w:insideV w:val="none"/>
        </w:tblBorders>
      </w:tblPr>
      <w:tblGrid>
        <w:gridCol w:w="836"/>
        <w:gridCol w:w="1357"/>
        <w:gridCol w:w="10107"/>
      </w:tblGrid>
      <w:tr>
        <w:trPr>
          <w:trHeight w:val="30" w:hRule="atLeast"/>
        </w:trPr>
        <w:tc>
          <w:tcPr>
            <w:tcW w:w="836" w:type="dxa"/>
            <w:tcBorders/>
            <w:tcMar>
              <w:top w:w="15" w:type="dxa"/>
              <w:left w:w="15" w:type="dxa"/>
              <w:bottom w:w="15" w:type="dxa"/>
              <w:right w:w="15" w:type="dxa"/>
            </w:tcMar>
            <w:vAlign w:val="center"/>
          </w:tcPr>
          <w:bookmarkStart w:name="z6" w:id="0"/>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0"/>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жол ғылыми-зерттеу институты" акционерлік қоғамы ("ҚазжолҒЗИ" АҚ) </w:t>
            </w:r>
            <w:r>
              <w:rPr>
                <w:rFonts w:ascii="Times New Roman"/>
                <w:b/>
                <w:i w:val="false"/>
                <w:color w:val="000000"/>
                <w:sz w:val="20"/>
              </w:rPr>
              <w:t>ДАЙЫНДАП</w:t>
            </w:r>
            <w:r>
              <w:rPr>
                <w:rFonts w:ascii="Times New Roman"/>
                <w:b w:val="false"/>
                <w:i w:val="false"/>
                <w:color w:val="000000"/>
                <w:sz w:val="20"/>
              </w:rPr>
              <w:t xml:space="preserve"> </w:t>
            </w:r>
            <w:r>
              <w:rPr>
                <w:rFonts w:ascii="Times New Roman"/>
                <w:b/>
                <w:i w:val="false"/>
                <w:color w:val="000000"/>
                <w:sz w:val="20"/>
              </w:rPr>
              <w:t>ЕНГІЗДІ</w:t>
            </w:r>
          </w:p>
        </w:tc>
      </w:tr>
      <w:tr>
        <w:trPr>
          <w:trHeight w:val="30" w:hRule="atLeast"/>
        </w:trPr>
        <w:tc>
          <w:tcPr>
            <w:tcW w:w="836"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 Автомобиль жолдары комитеті Төрағасының "26" желтоқсан 2017 ж. </w:t>
            </w:r>
            <w:r>
              <w:br/>
            </w:r>
            <w:r>
              <w:rPr>
                <w:rFonts w:ascii="Times New Roman"/>
                <w:b w:val="false"/>
                <w:i w:val="false"/>
                <w:color w:val="000000"/>
                <w:sz w:val="20"/>
              </w:rPr>
              <w:t xml:space="preserve">
№ 177 бұйрығымен </w:t>
            </w:r>
            <w:r>
              <w:rPr>
                <w:rFonts w:ascii="Times New Roman"/>
                <w:b/>
                <w:i w:val="false"/>
                <w:color w:val="000000"/>
                <w:sz w:val="20"/>
              </w:rPr>
              <w:t>БЕКІТІЛІП,</w:t>
            </w:r>
            <w:r>
              <w:rPr>
                <w:rFonts w:ascii="Times New Roman"/>
                <w:b w:val="false"/>
                <w:i w:val="false"/>
                <w:color w:val="000000"/>
                <w:sz w:val="20"/>
              </w:rPr>
              <w:t xml:space="preserve"> </w:t>
            </w:r>
            <w:r>
              <w:rPr>
                <w:rFonts w:ascii="Times New Roman"/>
                <w:b/>
                <w:i w:val="false"/>
                <w:color w:val="000000"/>
                <w:sz w:val="20"/>
              </w:rPr>
              <w:t>ҚОЛДАНЫСҚА</w:t>
            </w:r>
            <w:r>
              <w:rPr>
                <w:rFonts w:ascii="Times New Roman"/>
                <w:b w:val="false"/>
                <w:i w:val="false"/>
                <w:color w:val="000000"/>
                <w:sz w:val="20"/>
              </w:rPr>
              <w:t xml:space="preserve"> </w:t>
            </w:r>
            <w:r>
              <w:rPr>
                <w:rFonts w:ascii="Times New Roman"/>
                <w:b/>
                <w:i w:val="false"/>
                <w:color w:val="000000"/>
                <w:sz w:val="20"/>
              </w:rPr>
              <w:t>ЕНГІЗІЛДІ</w:t>
            </w:r>
          </w:p>
        </w:tc>
      </w:tr>
      <w:tr>
        <w:trPr>
          <w:trHeight w:val="30" w:hRule="atLeast"/>
        </w:trPr>
        <w:tc>
          <w:tcPr>
            <w:tcW w:w="836"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ҰК" Акционерлік қоғамымен </w:t>
            </w:r>
            <w:r>
              <w:br/>
            </w:r>
            <w:r>
              <w:rPr>
                <w:rFonts w:ascii="Times New Roman"/>
                <w:b w:val="false"/>
                <w:i w:val="false"/>
                <w:color w:val="000000"/>
                <w:sz w:val="20"/>
              </w:rPr>
              <w:t xml:space="preserve">
"27" қараша 2017 ж. № 03/14-2-2979-И </w:t>
            </w:r>
            <w:r>
              <w:rPr>
                <w:rFonts w:ascii="Times New Roman"/>
                <w:b/>
                <w:i w:val="false"/>
                <w:color w:val="000000"/>
                <w:sz w:val="20"/>
              </w:rPr>
              <w:t>КЕЛІСІЛДІ</w:t>
            </w:r>
          </w:p>
        </w:tc>
      </w:tr>
      <w:tr>
        <w:trPr>
          <w:trHeight w:val="30" w:hRule="atLeast"/>
        </w:trPr>
        <w:tc>
          <w:tcPr>
            <w:tcW w:w="836" w:type="dxa"/>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3"/>
        </w:tc>
        <w:tc>
          <w:tcPr>
            <w:tcW w:w="13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w:t>
            </w:r>
            <w:r>
              <w:rPr>
                <w:rFonts w:ascii="Times New Roman"/>
                <w:b w:val="false"/>
                <w:i w:val="false"/>
                <w:color w:val="000000"/>
                <w:sz w:val="20"/>
              </w:rPr>
              <w:t xml:space="preserve"> </w:t>
            </w:r>
            <w:r>
              <w:rPr>
                <w:rFonts w:ascii="Times New Roman"/>
                <w:b/>
                <w:i w:val="false"/>
                <w:color w:val="000000"/>
                <w:sz w:val="20"/>
              </w:rPr>
              <w:t>ТЕКСЕРУ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p>
        </w:tc>
        <w:tc>
          <w:tcPr>
            <w:tcW w:w="10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w:t>
            </w:r>
            <w:r>
              <w:rPr>
                <w:rFonts w:ascii="Times New Roman"/>
                <w:b w:val="false"/>
                <w:i w:val="false"/>
                <w:color w:val="000000"/>
                <w:sz w:val="20"/>
              </w:rPr>
              <w:t xml:space="preserve"> </w:t>
            </w:r>
            <w:r>
              <w:rPr>
                <w:rFonts w:ascii="Times New Roman"/>
                <w:b/>
                <w:i w:val="false"/>
                <w:color w:val="000000"/>
                <w:sz w:val="20"/>
              </w:rPr>
              <w:t>КЕЗЕҢДІЛІГІ</w:t>
            </w:r>
          </w:p>
        </w:tc>
        <w:tc>
          <w:tcPr>
            <w:tcW w:w="10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836" w:type="dxa"/>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4"/>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w:t>
            </w:r>
            <w:r>
              <w:rPr>
                <w:rFonts w:ascii="Times New Roman"/>
                <w:b w:val="false"/>
                <w:i w:val="false"/>
                <w:color w:val="000000"/>
                <w:sz w:val="20"/>
              </w:rPr>
              <w:t xml:space="preserve"> </w:t>
            </w:r>
            <w:r>
              <w:rPr>
                <w:rFonts w:ascii="Times New Roman"/>
                <w:b/>
                <w:i w:val="false"/>
                <w:color w:val="000000"/>
                <w:sz w:val="20"/>
              </w:rPr>
              <w:t>РЕТ</w:t>
            </w:r>
            <w:r>
              <w:rPr>
                <w:rFonts w:ascii="Times New Roman"/>
                <w:b w:val="false"/>
                <w:i w:val="false"/>
                <w:color w:val="000000"/>
                <w:sz w:val="20"/>
              </w:rPr>
              <w:t xml:space="preserve"> </w:t>
            </w:r>
            <w:r>
              <w:rPr>
                <w:rFonts w:ascii="Times New Roman"/>
                <w:b/>
                <w:i w:val="false"/>
                <w:color w:val="000000"/>
                <w:sz w:val="20"/>
              </w:rPr>
              <w:t>ЕНГІЗІЛДІ</w:t>
            </w:r>
          </w:p>
        </w:tc>
      </w:tr>
    </w:tbl>
    <w:bookmarkStart w:name="z12" w:id="5"/>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w:t>
      </w:r>
      <w:r>
        <w:rPr>
          <w:rFonts w:ascii="Times New Roman"/>
          <w:b w:val="false"/>
          <w:i w:val="false"/>
          <w:color w:val="000000"/>
          <w:sz w:val="28"/>
        </w:rPr>
        <w:t xml:space="preserve"> </w:t>
      </w:r>
      <w:r>
        <w:rPr>
          <w:rFonts w:ascii="Times New Roman"/>
          <w:b w:val="false"/>
          <w:i/>
          <w:color w:val="000000"/>
          <w:sz w:val="28"/>
        </w:rPr>
        <w:t>нормативтік-құқықтық</w:t>
      </w:r>
      <w:r>
        <w:rPr>
          <w:rFonts w:ascii="Times New Roman"/>
          <w:b w:val="false"/>
          <w:i w:val="false"/>
          <w:color w:val="000000"/>
          <w:sz w:val="28"/>
        </w:rPr>
        <w:t xml:space="preserve"> </w:t>
      </w:r>
      <w:r>
        <w:rPr>
          <w:rFonts w:ascii="Times New Roman"/>
          <w:b w:val="false"/>
          <w:i/>
          <w:color w:val="000000"/>
          <w:sz w:val="28"/>
        </w:rPr>
        <w:t>актілерінің</w:t>
      </w:r>
      <w:r>
        <w:rPr>
          <w:rFonts w:ascii="Times New Roman"/>
          <w:b w:val="false"/>
          <w:i w:val="false"/>
          <w:color w:val="000000"/>
          <w:sz w:val="28"/>
        </w:rPr>
        <w:t xml:space="preserve"> </w:t>
      </w:r>
      <w:r>
        <w:rPr>
          <w:rFonts w:ascii="Times New Roman"/>
          <w:b w:val="false"/>
          <w:i/>
          <w:color w:val="000000"/>
          <w:sz w:val="28"/>
        </w:rPr>
        <w:t>"Әділет"</w:t>
      </w:r>
      <w:r>
        <w:rPr>
          <w:rFonts w:ascii="Times New Roman"/>
          <w:b w:val="false"/>
          <w:i w:val="false"/>
          <w:color w:val="000000"/>
          <w:sz w:val="28"/>
        </w:rPr>
        <w:t xml:space="preserve"> </w:t>
      </w:r>
      <w:r>
        <w:rPr>
          <w:rFonts w:ascii="Times New Roman"/>
          <w:b w:val="false"/>
          <w:i/>
          <w:color w:val="000000"/>
          <w:sz w:val="28"/>
        </w:rPr>
        <w:t>ақпараттық-құқықтық</w:t>
      </w:r>
      <w:r>
        <w:rPr>
          <w:rFonts w:ascii="Times New Roman"/>
          <w:b w:val="false"/>
          <w:i w:val="false"/>
          <w:color w:val="000000"/>
          <w:sz w:val="28"/>
        </w:rPr>
        <w:t xml:space="preserve"> </w:t>
      </w:r>
      <w:r>
        <w:rPr>
          <w:rFonts w:ascii="Times New Roman"/>
          <w:b w:val="false"/>
          <w:i/>
          <w:color w:val="000000"/>
          <w:sz w:val="28"/>
        </w:rPr>
        <w:t>жүйесінде</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"InfoZhol"</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http://infozhol.kad.org.kz</w:t>
      </w:r>
      <w:r>
        <w:rPr>
          <w:rFonts w:ascii="Times New Roman"/>
          <w:b w:val="false"/>
          <w:i w:val="false"/>
          <w:color w:val="000000"/>
          <w:sz w:val="28"/>
        </w:rPr>
        <w:t xml:space="preserve"> </w:t>
      </w:r>
      <w:r>
        <w:rPr>
          <w:rFonts w:ascii="Times New Roman"/>
          <w:b w:val="false"/>
          <w:i/>
          <w:color w:val="000000"/>
          <w:sz w:val="28"/>
        </w:rPr>
        <w:t>электронды</w:t>
      </w:r>
      <w:r>
        <w:rPr>
          <w:rFonts w:ascii="Times New Roman"/>
          <w:b w:val="false"/>
          <w:i w:val="false"/>
          <w:color w:val="000000"/>
          <w:sz w:val="28"/>
        </w:rPr>
        <w:t xml:space="preserve"> </w:t>
      </w:r>
      <w:r>
        <w:rPr>
          <w:rFonts w:ascii="Times New Roman"/>
          <w:b w:val="false"/>
          <w:i/>
          <w:color w:val="000000"/>
          <w:sz w:val="28"/>
        </w:rPr>
        <w:t>мәліметтер</w:t>
      </w:r>
      <w:r>
        <w:rPr>
          <w:rFonts w:ascii="Times New Roman"/>
          <w:b w:val="false"/>
          <w:i w:val="false"/>
          <w:color w:val="000000"/>
          <w:sz w:val="28"/>
        </w:rPr>
        <w:t xml:space="preserve"> </w:t>
      </w:r>
      <w:r>
        <w:rPr>
          <w:rFonts w:ascii="Times New Roman"/>
          <w:b w:val="false"/>
          <w:i/>
          <w:color w:val="000000"/>
          <w:sz w:val="28"/>
        </w:rPr>
        <w:t>базасында</w:t>
      </w:r>
      <w:r>
        <w:rPr>
          <w:rFonts w:ascii="Times New Roman"/>
          <w:b w:val="false"/>
          <w:i w:val="false"/>
          <w:color w:val="000000"/>
          <w:sz w:val="28"/>
        </w:rPr>
        <w:t xml:space="preserve"> </w:t>
      </w:r>
      <w:r>
        <w:rPr>
          <w:rFonts w:ascii="Times New Roman"/>
          <w:b w:val="false"/>
          <w:i/>
          <w:color w:val="000000"/>
          <w:sz w:val="28"/>
        </w:rPr>
        <w:t>қол</w:t>
      </w:r>
      <w:r>
        <w:rPr>
          <w:rFonts w:ascii="Times New Roman"/>
          <w:b w:val="false"/>
          <w:i w:val="false"/>
          <w:color w:val="000000"/>
          <w:sz w:val="28"/>
        </w:rPr>
        <w:t xml:space="preserve"> </w:t>
      </w:r>
      <w:r>
        <w:rPr>
          <w:rFonts w:ascii="Times New Roman"/>
          <w:b w:val="false"/>
          <w:i/>
          <w:color w:val="000000"/>
          <w:sz w:val="28"/>
        </w:rPr>
        <w:t>жетімді</w:t>
      </w:r>
    </w:p>
    <w:bookmarkEnd w:id="5"/>
    <w:bookmarkStart w:name="z13" w:id="6"/>
    <w:p>
      <w:pPr>
        <w:spacing w:after="0"/>
        <w:ind w:left="0"/>
        <w:jc w:val="both"/>
      </w:pPr>
      <w:r>
        <w:rPr>
          <w:rFonts w:ascii="Times New Roman"/>
          <w:b w:val="false"/>
          <w:i w:val="false"/>
          <w:color w:val="000000"/>
          <w:sz w:val="28"/>
        </w:rPr>
        <w:t>
      Осы Нұсқаулықты Қазақстан Республикасы Инвестициялар және даму министрлігі Автомобиль жолдары комитетінің рұқсатынсыз толықтай немесе ішінара қайта басып шығаруға, көбейтуге және таратуға болмайды</w:t>
      </w:r>
    </w:p>
    <w:bookmarkEnd w:id="6"/>
    <w:bookmarkStart w:name="z14" w:id="7"/>
    <w:p>
      <w:pPr>
        <w:spacing w:after="0"/>
        <w:ind w:left="0"/>
        <w:jc w:val="left"/>
      </w:pPr>
      <w:r>
        <w:rPr>
          <w:rFonts w:ascii="Times New Roman"/>
          <w:b/>
          <w:i w:val="false"/>
          <w:color w:val="000000"/>
        </w:rPr>
        <w:t xml:space="preserve"> Мазмұны</w:t>
      </w:r>
    </w:p>
    <w:bookmarkEnd w:id="7"/>
    <w:tbl>
      <w:tblPr>
        <w:tblW w:w="0" w:type="auto"/>
        <w:tblCellSpacing w:w="0" w:type="auto"/>
        <w:tblBorders>
          <w:top w:val="none"/>
          <w:left w:val="none"/>
          <w:bottom w:val="none"/>
          <w:right w:val="none"/>
          <w:insideH w:val="none"/>
          <w:insideV w:val="none"/>
        </w:tblBorders>
      </w:tblPr>
      <w:tblGrid>
        <w:gridCol w:w="10022"/>
        <w:gridCol w:w="2278"/>
      </w:tblGrid>
      <w:tr>
        <w:trPr>
          <w:trHeight w:val="30" w:hRule="atLeast"/>
        </w:trPr>
        <w:tc>
          <w:tcPr>
            <w:tcW w:w="10022" w:type="dxa"/>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Кіріспе</w:t>
            </w:r>
          </w:p>
          <w:bookmarkEnd w:id="8"/>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22" w:type="dxa"/>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1 Қолдану саласы</w:t>
            </w:r>
          </w:p>
          <w:bookmarkEnd w:id="9"/>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22" w:type="dxa"/>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2 Нормативтік сілтемелер</w:t>
            </w:r>
          </w:p>
          <w:bookmarkEnd w:id="10"/>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22" w:type="dxa"/>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3 Терминдер, анықтамалар және қысқарған сөздер</w:t>
            </w:r>
          </w:p>
          <w:bookmarkEnd w:id="11"/>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022" w:type="dxa"/>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4 Жалпы ережелер</w:t>
            </w:r>
          </w:p>
          <w:bookmarkEnd w:id="12"/>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22" w:type="dxa"/>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xml:space="preserve">
5 Экологиялық талаптар құрылымы </w:t>
            </w:r>
          </w:p>
          <w:bookmarkEnd w:id="13"/>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22" w:type="dxa"/>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xml:space="preserve">
6 Белгілер топтары, экологиялық талаптар және оларды бағалау әдістері </w:t>
            </w:r>
          </w:p>
          <w:bookmarkEnd w:id="14"/>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22" w:type="dxa"/>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xml:space="preserve">
7 Сәйкестікті рейтингтік бағалаудың жүйесі </w:t>
            </w:r>
          </w:p>
          <w:bookmarkEnd w:id="15"/>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22" w:type="dxa"/>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xml:space="preserve">
8 Белгілер және нормативтік-құқықтық құжаттама </w:t>
            </w:r>
          </w:p>
          <w:bookmarkEnd w:id="16"/>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022" w:type="dxa"/>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xml:space="preserve">
9 Қолдану ережелері </w:t>
            </w:r>
          </w:p>
          <w:bookmarkEnd w:id="17"/>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022" w:type="dxa"/>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xml:space="preserve">
А қосымшасы </w:t>
            </w:r>
            <w:r>
              <w:rPr>
                <w:rFonts w:ascii="Times New Roman"/>
                <w:b w:val="false"/>
                <w:i/>
                <w:color w:val="000000"/>
                <w:sz w:val="20"/>
              </w:rPr>
              <w:t>(</w:t>
            </w:r>
            <w:r>
              <w:rPr>
                <w:rFonts w:ascii="Times New Roman"/>
                <w:b w:val="false"/>
                <w:i/>
                <w:color w:val="000000"/>
                <w:sz w:val="20"/>
              </w:rPr>
              <w:t>ақпараттық</w:t>
            </w:r>
            <w:r>
              <w:rPr>
                <w:rFonts w:ascii="Times New Roman"/>
                <w:b w:val="false"/>
                <w:i/>
                <w:color w:val="000000"/>
                <w:sz w:val="20"/>
              </w:rPr>
              <w:t>)</w:t>
            </w:r>
          </w:p>
          <w:bookmarkEnd w:id="18"/>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022" w:type="dxa"/>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xml:space="preserve">
Б қосымшасы </w:t>
            </w:r>
            <w:r>
              <w:rPr>
                <w:rFonts w:ascii="Times New Roman"/>
                <w:b w:val="false"/>
                <w:i/>
                <w:color w:val="000000"/>
                <w:sz w:val="20"/>
              </w:rPr>
              <w:t>(</w:t>
            </w:r>
            <w:r>
              <w:rPr>
                <w:rFonts w:ascii="Times New Roman"/>
                <w:b w:val="false"/>
                <w:i/>
                <w:color w:val="000000"/>
                <w:sz w:val="20"/>
              </w:rPr>
              <w:t>ақпараттық</w:t>
            </w:r>
            <w:r>
              <w:rPr>
                <w:rFonts w:ascii="Times New Roman"/>
                <w:b w:val="false"/>
                <w:i/>
                <w:color w:val="000000"/>
                <w:sz w:val="20"/>
              </w:rPr>
              <w:t>)</w:t>
            </w:r>
          </w:p>
          <w:bookmarkEnd w:id="19"/>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022" w:type="dxa"/>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xml:space="preserve">
В қосымшасы </w:t>
            </w:r>
            <w:r>
              <w:rPr>
                <w:rFonts w:ascii="Times New Roman"/>
                <w:b w:val="false"/>
                <w:i/>
                <w:color w:val="000000"/>
                <w:sz w:val="20"/>
              </w:rPr>
              <w:t>(</w:t>
            </w:r>
            <w:r>
              <w:rPr>
                <w:rFonts w:ascii="Times New Roman"/>
                <w:b w:val="false"/>
                <w:i/>
                <w:color w:val="000000"/>
                <w:sz w:val="20"/>
              </w:rPr>
              <w:t>ақпараттық</w:t>
            </w:r>
            <w:r>
              <w:rPr>
                <w:rFonts w:ascii="Times New Roman"/>
                <w:b w:val="false"/>
                <w:i/>
                <w:color w:val="000000"/>
                <w:sz w:val="20"/>
              </w:rPr>
              <w:t>)</w:t>
            </w:r>
          </w:p>
          <w:bookmarkEnd w:id="20"/>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022" w:type="dxa"/>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xml:space="preserve">
Г қосымшасы </w:t>
            </w:r>
            <w:r>
              <w:rPr>
                <w:rFonts w:ascii="Times New Roman"/>
                <w:b w:val="false"/>
                <w:i/>
                <w:color w:val="000000"/>
                <w:sz w:val="20"/>
              </w:rPr>
              <w:t>(</w:t>
            </w:r>
            <w:r>
              <w:rPr>
                <w:rFonts w:ascii="Times New Roman"/>
                <w:b w:val="false"/>
                <w:i/>
                <w:color w:val="000000"/>
                <w:sz w:val="20"/>
              </w:rPr>
              <w:t>ақпараттық</w:t>
            </w:r>
            <w:r>
              <w:rPr>
                <w:rFonts w:ascii="Times New Roman"/>
                <w:b w:val="false"/>
                <w:i/>
                <w:color w:val="000000"/>
                <w:sz w:val="20"/>
              </w:rPr>
              <w:t>)</w:t>
            </w:r>
          </w:p>
          <w:bookmarkEnd w:id="21"/>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022" w:type="dxa"/>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xml:space="preserve">
Д қосымшасы </w:t>
            </w:r>
            <w:r>
              <w:rPr>
                <w:rFonts w:ascii="Times New Roman"/>
                <w:b w:val="false"/>
                <w:i/>
                <w:color w:val="000000"/>
                <w:sz w:val="20"/>
              </w:rPr>
              <w:t>(</w:t>
            </w:r>
            <w:r>
              <w:rPr>
                <w:rFonts w:ascii="Times New Roman"/>
                <w:b w:val="false"/>
                <w:i/>
                <w:color w:val="000000"/>
                <w:sz w:val="20"/>
              </w:rPr>
              <w:t>міндетті</w:t>
            </w:r>
            <w:r>
              <w:rPr>
                <w:rFonts w:ascii="Times New Roman"/>
                <w:b w:val="false"/>
                <w:i/>
                <w:color w:val="000000"/>
                <w:sz w:val="20"/>
              </w:rPr>
              <w:t>)</w:t>
            </w:r>
            <w:r>
              <w:rPr>
                <w:rFonts w:ascii="Times New Roman"/>
                <w:b w:val="false"/>
                <w:i w:val="false"/>
                <w:color w:val="000000"/>
                <w:sz w:val="20"/>
              </w:rPr>
              <w:t xml:space="preserve"> Жол-көлік инфрақұрылымның тұрақты дамуының жасыл қағидаларға сәйкестігі туралы қорытынды</w:t>
            </w:r>
          </w:p>
          <w:bookmarkEnd w:id="22"/>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022" w:type="dxa"/>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Е қосымшасы (</w:t>
            </w:r>
            <w:r>
              <w:rPr>
                <w:rFonts w:ascii="Times New Roman"/>
                <w:b w:val="false"/>
                <w:i/>
                <w:color w:val="000000"/>
                <w:sz w:val="20"/>
              </w:rPr>
              <w:t>міндетті</w:t>
            </w:r>
            <w:r>
              <w:rPr>
                <w:rFonts w:ascii="Times New Roman"/>
                <w:b w:val="false"/>
                <w:i/>
                <w:color w:val="000000"/>
                <w:sz w:val="20"/>
              </w:rPr>
              <w:t>)</w:t>
            </w:r>
            <w:r>
              <w:rPr>
                <w:rFonts w:ascii="Times New Roman"/>
                <w:b w:val="false"/>
                <w:i w:val="false"/>
                <w:color w:val="000000"/>
                <w:sz w:val="20"/>
              </w:rPr>
              <w:t xml:space="preserve"> Жұмыс өндірісі нысандарының жол-көлік инфрақұрылымының тұрақты дамуының жасыл қағидаларына сәйкес келуі туралы қорытындылардың біріңғай реестрі </w:t>
            </w:r>
          </w:p>
          <w:bookmarkEnd w:id="23"/>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0022" w:type="dxa"/>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xml:space="preserve">
Ж қосымшасы </w:t>
            </w:r>
            <w:r>
              <w:rPr>
                <w:rFonts w:ascii="Times New Roman"/>
                <w:b w:val="false"/>
                <w:i/>
                <w:color w:val="000000"/>
                <w:sz w:val="20"/>
              </w:rPr>
              <w:t>(</w:t>
            </w:r>
            <w:r>
              <w:rPr>
                <w:rFonts w:ascii="Times New Roman"/>
                <w:b w:val="false"/>
                <w:i/>
                <w:color w:val="000000"/>
                <w:sz w:val="20"/>
              </w:rPr>
              <w:t>міндетті</w:t>
            </w:r>
            <w:r>
              <w:rPr>
                <w:rFonts w:ascii="Times New Roman"/>
                <w:b w:val="false"/>
                <w:i/>
                <w:color w:val="000000"/>
                <w:sz w:val="20"/>
              </w:rPr>
              <w:t>)</w:t>
            </w:r>
            <w:r>
              <w:rPr>
                <w:rFonts w:ascii="Times New Roman"/>
                <w:b w:val="false"/>
                <w:i w:val="false"/>
                <w:color w:val="000000"/>
                <w:sz w:val="20"/>
              </w:rPr>
              <w:t xml:space="preserve"> Жол-көлік инфрақұрылымның тұрақты дамуының жасыл қағидалары бойынша жұмыс өндіріс нысанының сәйкестік рейтингтік бағасын жүргізудің жоспар-кестесі</w:t>
            </w:r>
          </w:p>
          <w:bookmarkEnd w:id="24"/>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0022" w:type="dxa"/>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Библиография</w:t>
            </w:r>
          </w:p>
          <w:bookmarkEnd w:id="25"/>
        </w:tc>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bookmarkStart w:name="z33" w:id="26"/>
    <w:p>
      <w:pPr>
        <w:spacing w:after="0"/>
        <w:ind w:left="0"/>
        <w:jc w:val="left"/>
      </w:pPr>
      <w:r>
        <w:rPr>
          <w:rFonts w:ascii="Times New Roman"/>
          <w:b/>
          <w:i w:val="false"/>
          <w:color w:val="000000"/>
        </w:rPr>
        <w:t xml:space="preserve"> Кіріспе</w:t>
      </w:r>
    </w:p>
    <w:bookmarkEnd w:id="26"/>
    <w:bookmarkStart w:name="z34" w:id="27"/>
    <w:p>
      <w:pPr>
        <w:spacing w:after="0"/>
        <w:ind w:left="0"/>
        <w:jc w:val="both"/>
      </w:pPr>
      <w:r>
        <w:rPr>
          <w:rFonts w:ascii="Times New Roman"/>
          <w:b w:val="false"/>
          <w:i w:val="false"/>
          <w:color w:val="000000"/>
          <w:sz w:val="28"/>
        </w:rPr>
        <w:t xml:space="preserve">
      Осы Ұсынымдар талаптары энергетикалық ресурстарды қысқартуға, дәстүрлі емес, өңделген және қайталама энергетикалық ресурстарды пайдалануға, суды оңтайлы пайдалануға, автомобиль жолдарын салу және пайдалану кезінде адамдардың мекендеу ортасының жайлылығын және сәулет, құрылымдық, инженерлік шешімдердің адекватты экономикалық шешімдерін қамтамасыз етуде қоршаған ортаға жағымсыз әсерлердің ықпалын төмендетуге бағытталған. </w:t>
      </w:r>
    </w:p>
    <w:bookmarkEnd w:id="27"/>
    <w:bookmarkStart w:name="z35" w:id="28"/>
    <w:p>
      <w:pPr>
        <w:spacing w:after="0"/>
        <w:ind w:left="0"/>
        <w:jc w:val="both"/>
      </w:pPr>
      <w:r>
        <w:rPr>
          <w:rFonts w:ascii="Times New Roman"/>
          <w:b w:val="false"/>
          <w:i w:val="false"/>
          <w:color w:val="000000"/>
          <w:sz w:val="28"/>
        </w:rPr>
        <w:t xml:space="preserve">
      Осы Ұсынымдар қағидалар, деңгейлер, бағалау белгілері, көрсеткіштер, ұсынылған көрсеткіштер және ең төменгі экологиялық талаптарды анықтайды. </w:t>
      </w:r>
    </w:p>
    <w:bookmarkEnd w:id="28"/>
    <w:bookmarkStart w:name="z36" w:id="29"/>
    <w:p>
      <w:pPr>
        <w:spacing w:after="0"/>
        <w:ind w:left="0"/>
        <w:jc w:val="both"/>
      </w:pPr>
      <w:r>
        <w:rPr>
          <w:rFonts w:ascii="Times New Roman"/>
          <w:b w:val="false"/>
          <w:i w:val="false"/>
          <w:color w:val="000000"/>
          <w:sz w:val="28"/>
        </w:rPr>
        <w:t xml:space="preserve">
      Ұсынымдар сызықты нысандарға (инженерлік құрылыстарға) және жол сервисі мен жалпы қолданыстағы автомобиль жолдарын жобалау, салу, қайта салу, күрделі жөндеу, жөндеу және пайдалану сатыларында қолданылады. </w:t>
      </w:r>
    </w:p>
    <w:bookmarkEnd w:id="29"/>
    <w:p>
      <w:pPr>
        <w:spacing w:after="0"/>
        <w:ind w:left="0"/>
        <w:jc w:val="both"/>
      </w:pPr>
      <w:r>
        <w:rPr>
          <w:rFonts w:ascii="Times New Roman"/>
          <w:b/>
          <w:i w:val="false"/>
          <w:color w:val="000000"/>
          <w:sz w:val="28"/>
        </w:rPr>
        <w:t>1 Қолдану саласы</w:t>
      </w:r>
    </w:p>
    <w:bookmarkStart w:name="z38" w:id="30"/>
    <w:p>
      <w:pPr>
        <w:spacing w:after="0"/>
        <w:ind w:left="0"/>
        <w:jc w:val="both"/>
      </w:pPr>
      <w:r>
        <w:rPr>
          <w:rFonts w:ascii="Times New Roman"/>
          <w:b w:val="false"/>
          <w:i w:val="false"/>
          <w:color w:val="000000"/>
          <w:sz w:val="28"/>
        </w:rPr>
        <w:t xml:space="preserve">
      Осы Ұсынымдар жол-көлік инфрақұрылымының нысандарына қойылатын экологиялық талаптарды айқындайды, олардың көрсетілген талаптарға сәйкестілігін бағалау әдістерін анықтайды және экологиялық талаптардың жоғарғы деңгейін қамтамасыз етуді есепке ала отырып, жобалық құжаттаманы, құрылысты және пайдалануды әзірлеудің үрдісін дамытуға арналған жол ұйымдарының пайдалануына және инновациялық технологиялар мен шешімдерді қабылдауға арналған. </w:t>
      </w:r>
    </w:p>
    <w:bookmarkEnd w:id="30"/>
    <w:p>
      <w:pPr>
        <w:spacing w:after="0"/>
        <w:ind w:left="0"/>
        <w:jc w:val="both"/>
      </w:pPr>
      <w:r>
        <w:rPr>
          <w:rFonts w:ascii="Times New Roman"/>
          <w:b/>
          <w:i w:val="false"/>
          <w:color w:val="000000"/>
          <w:sz w:val="28"/>
        </w:rPr>
        <w:t>2 Нормативтік сілтемелер</w:t>
      </w:r>
    </w:p>
    <w:bookmarkStart w:name="z40" w:id="31"/>
    <w:p>
      <w:pPr>
        <w:spacing w:after="0"/>
        <w:ind w:left="0"/>
        <w:jc w:val="both"/>
      </w:pPr>
      <w:r>
        <w:rPr>
          <w:rFonts w:ascii="Times New Roman"/>
          <w:b w:val="false"/>
          <w:i w:val="false"/>
          <w:color w:val="000000"/>
          <w:sz w:val="28"/>
        </w:rPr>
        <w:t>
      Осы ұсынымды қолдану үшін келесі сілтемелі-нормативтік және нормативтік-құқықтық құжаттар қажет:</w:t>
      </w:r>
    </w:p>
    <w:bookmarkEnd w:id="31"/>
    <w:bookmarkStart w:name="z41" w:id="32"/>
    <w:p>
      <w:pPr>
        <w:spacing w:after="0"/>
        <w:ind w:left="0"/>
        <w:jc w:val="both"/>
      </w:pPr>
      <w:r>
        <w:rPr>
          <w:rFonts w:ascii="Times New Roman"/>
          <w:b w:val="false"/>
          <w:i w:val="false"/>
          <w:color w:val="000000"/>
          <w:sz w:val="28"/>
        </w:rPr>
        <w:t>
      ҚР СТ 3.15.2-2009 Қазақстан Республикасының мемлекеттік техникалық реттеу жүйесі. Сапа менеджменті жүйелерін сертификаттау. Сапа менеджменті жүйелерін сертификаттау бойынша жұмыстарды жүргізу тəртібі.</w:t>
      </w:r>
    </w:p>
    <w:bookmarkEnd w:id="32"/>
    <w:bookmarkStart w:name="z42" w:id="33"/>
    <w:p>
      <w:pPr>
        <w:spacing w:after="0"/>
        <w:ind w:left="0"/>
        <w:jc w:val="both"/>
      </w:pPr>
      <w:r>
        <w:rPr>
          <w:rFonts w:ascii="Times New Roman"/>
          <w:b w:val="false"/>
          <w:i w:val="false"/>
          <w:color w:val="000000"/>
          <w:sz w:val="28"/>
        </w:rPr>
        <w:t>
      ҚР СТ 1225-2013 Жол, аэродром асфальтбетон қоспалары және асфальтбетон. Техникалық шарттар.</w:t>
      </w:r>
    </w:p>
    <w:bookmarkEnd w:id="33"/>
    <w:bookmarkStart w:name="z43" w:id="34"/>
    <w:p>
      <w:pPr>
        <w:spacing w:after="0"/>
        <w:ind w:left="0"/>
        <w:jc w:val="both"/>
      </w:pPr>
      <w:r>
        <w:rPr>
          <w:rFonts w:ascii="Times New Roman"/>
          <w:b w:val="false"/>
          <w:i w:val="false"/>
          <w:color w:val="000000"/>
          <w:sz w:val="28"/>
        </w:rPr>
        <w:t>
      ҚР СТ 1412-2010 Жалпы қолданыстағы автомобиль жолдары. Жайластыру элементтері. Техникалық талаптар. Қолдану ережелері.</w:t>
      </w:r>
    </w:p>
    <w:bookmarkEnd w:id="34"/>
    <w:bookmarkStart w:name="z44" w:id="35"/>
    <w:p>
      <w:pPr>
        <w:spacing w:after="0"/>
        <w:ind w:left="0"/>
        <w:jc w:val="both"/>
      </w:pPr>
      <w:r>
        <w:rPr>
          <w:rFonts w:ascii="Times New Roman"/>
          <w:b w:val="false"/>
          <w:i w:val="false"/>
          <w:color w:val="000000"/>
          <w:sz w:val="28"/>
        </w:rPr>
        <w:t>
      ҚР СТ 1413-2005 Автомобиль және темір жолдары. Жер төсемесін жобалау бойынша қойылатын талаптар.</w:t>
      </w:r>
    </w:p>
    <w:bookmarkEnd w:id="35"/>
    <w:bookmarkStart w:name="z45" w:id="36"/>
    <w:p>
      <w:pPr>
        <w:spacing w:after="0"/>
        <w:ind w:left="0"/>
        <w:jc w:val="both"/>
      </w:pPr>
      <w:r>
        <w:rPr>
          <w:rFonts w:ascii="Times New Roman"/>
          <w:b w:val="false"/>
          <w:i w:val="false"/>
          <w:color w:val="000000"/>
          <w:sz w:val="28"/>
        </w:rPr>
        <w:t>
      ҚР СТ 1504-2006 Ресурсты үнемдеу. Қалдықтарды пайдалану. Өндіріс және тұтыну қалдықтарын пайдалану бойынша іс-әрекеттерді құжаттау және реттеу.</w:t>
      </w:r>
    </w:p>
    <w:bookmarkEnd w:id="36"/>
    <w:bookmarkStart w:name="z46" w:id="37"/>
    <w:p>
      <w:pPr>
        <w:spacing w:after="0"/>
        <w:ind w:left="0"/>
        <w:jc w:val="both"/>
      </w:pPr>
      <w:r>
        <w:rPr>
          <w:rFonts w:ascii="Times New Roman"/>
          <w:b w:val="false"/>
          <w:i w:val="false"/>
          <w:color w:val="000000"/>
          <w:sz w:val="28"/>
        </w:rPr>
        <w:t>
      ҚР СТ 2068-2010 Жалпы қолданыстағы автомобиль жолдары. Жайластыру элементтері. Жалпы талаптар.</w:t>
      </w:r>
    </w:p>
    <w:bookmarkEnd w:id="37"/>
    <w:bookmarkStart w:name="z47" w:id="38"/>
    <w:p>
      <w:pPr>
        <w:spacing w:after="0"/>
        <w:ind w:left="0"/>
        <w:jc w:val="both"/>
      </w:pPr>
      <w:r>
        <w:rPr>
          <w:rFonts w:ascii="Times New Roman"/>
          <w:b w:val="false"/>
          <w:i w:val="false"/>
          <w:color w:val="000000"/>
          <w:sz w:val="28"/>
        </w:rPr>
        <w:t>
      ҚР СТ 2476-2014 Жалпы қолданыстағы автомобиль жолдары. Жол сервисі нысандарына және олардың қызметтеріне қойылатын талаптар.</w:t>
      </w:r>
    </w:p>
    <w:bookmarkEnd w:id="38"/>
    <w:bookmarkStart w:name="z48" w:id="39"/>
    <w:p>
      <w:pPr>
        <w:spacing w:after="0"/>
        <w:ind w:left="0"/>
        <w:jc w:val="both"/>
      </w:pPr>
      <w:r>
        <w:rPr>
          <w:rFonts w:ascii="Times New Roman"/>
          <w:b w:val="false"/>
          <w:i w:val="false"/>
          <w:color w:val="000000"/>
          <w:sz w:val="28"/>
        </w:rPr>
        <w:t>
      ҚР СТ 2722-2015 Автомобиль жолдарындағы көпір құрылыстары және су өткізгіш құбырлар.</w:t>
      </w:r>
    </w:p>
    <w:bookmarkEnd w:id="39"/>
    <w:bookmarkStart w:name="z49" w:id="40"/>
    <w:p>
      <w:pPr>
        <w:spacing w:after="0"/>
        <w:ind w:left="0"/>
        <w:jc w:val="both"/>
      </w:pPr>
      <w:r>
        <w:rPr>
          <w:rFonts w:ascii="Times New Roman"/>
          <w:b w:val="false"/>
          <w:i w:val="false"/>
          <w:color w:val="000000"/>
          <w:sz w:val="28"/>
        </w:rPr>
        <w:t>
      ҚР СТ 2723-2015 Соқырлар мен нашар көретін адамдарға көмек көрсететін техникалық құралдар. Жаяужол бетіндегі түйсіну көрсеткіштер.</w:t>
      </w:r>
    </w:p>
    <w:bookmarkEnd w:id="40"/>
    <w:bookmarkStart w:name="z50" w:id="41"/>
    <w:p>
      <w:pPr>
        <w:spacing w:after="0"/>
        <w:ind w:left="0"/>
        <w:jc w:val="both"/>
      </w:pPr>
      <w:r>
        <w:rPr>
          <w:rFonts w:ascii="Times New Roman"/>
          <w:b w:val="false"/>
          <w:i w:val="false"/>
          <w:color w:val="000000"/>
          <w:sz w:val="28"/>
        </w:rPr>
        <w:t>
      ҚР СТ 2846-2016 Физикалық мүмкіндіктері шектеулі саяхатшыларды орналастыруға арналған қолжетімді жерлер (құралдар). Жалпы ережелер.</w:t>
      </w:r>
    </w:p>
    <w:bookmarkEnd w:id="41"/>
    <w:bookmarkStart w:name="z51" w:id="42"/>
    <w:p>
      <w:pPr>
        <w:spacing w:after="0"/>
        <w:ind w:left="0"/>
        <w:jc w:val="both"/>
      </w:pPr>
      <w:r>
        <w:rPr>
          <w:rFonts w:ascii="Times New Roman"/>
          <w:b w:val="false"/>
          <w:i w:val="false"/>
          <w:color w:val="000000"/>
          <w:sz w:val="28"/>
        </w:rPr>
        <w:t>
      ҚР СТ ISО 9001-2016 Сапа менеджменті жүйесі. Талаптар.</w:t>
      </w:r>
    </w:p>
    <w:bookmarkEnd w:id="42"/>
    <w:bookmarkStart w:name="z52" w:id="43"/>
    <w:p>
      <w:pPr>
        <w:spacing w:after="0"/>
        <w:ind w:left="0"/>
        <w:jc w:val="both"/>
      </w:pPr>
      <w:r>
        <w:rPr>
          <w:rFonts w:ascii="Times New Roman"/>
          <w:b w:val="false"/>
          <w:i w:val="false"/>
          <w:color w:val="000000"/>
          <w:sz w:val="28"/>
        </w:rPr>
        <w:t>
      ҚР СТ ISO 11074-2016 Топырақ сапасы. Сөздік.</w:t>
      </w:r>
    </w:p>
    <w:bookmarkEnd w:id="43"/>
    <w:bookmarkStart w:name="z53" w:id="44"/>
    <w:p>
      <w:pPr>
        <w:spacing w:after="0"/>
        <w:ind w:left="0"/>
        <w:jc w:val="both"/>
      </w:pPr>
      <w:r>
        <w:rPr>
          <w:rFonts w:ascii="Times New Roman"/>
          <w:b w:val="false"/>
          <w:i w:val="false"/>
          <w:color w:val="000000"/>
          <w:sz w:val="28"/>
        </w:rPr>
        <w:t>
      ҚР СТ ISO 14001-2016 Экологиялық менеджмент жүйелері. Талаптар және қолдану жөніндегі нұсқаулық.</w:t>
      </w:r>
    </w:p>
    <w:bookmarkEnd w:id="44"/>
    <w:bookmarkStart w:name="z54" w:id="45"/>
    <w:p>
      <w:pPr>
        <w:spacing w:after="0"/>
        <w:ind w:left="0"/>
        <w:jc w:val="both"/>
      </w:pPr>
      <w:r>
        <w:rPr>
          <w:rFonts w:ascii="Times New Roman"/>
          <w:b w:val="false"/>
          <w:i w:val="false"/>
          <w:color w:val="000000"/>
          <w:sz w:val="28"/>
        </w:rPr>
        <w:t xml:space="preserve">
      ҚР СТ Р МЕМСТ ИСО 14004-2010 "Экологиялық менеджмент жүйелері. Жүйе принциптері мен қызметті қамтамасыз ету жөніндегі жалпы басшылық нұсқаулары. </w:t>
      </w:r>
    </w:p>
    <w:bookmarkEnd w:id="45"/>
    <w:bookmarkStart w:name="z55" w:id="46"/>
    <w:p>
      <w:pPr>
        <w:spacing w:after="0"/>
        <w:ind w:left="0"/>
        <w:jc w:val="both"/>
      </w:pPr>
      <w:r>
        <w:rPr>
          <w:rFonts w:ascii="Times New Roman"/>
          <w:b w:val="false"/>
          <w:i w:val="false"/>
          <w:color w:val="000000"/>
          <w:sz w:val="28"/>
        </w:rPr>
        <w:t>
      ҚР СТ БСТ ИСО 14020-2006 "Экологиялық заттаңбалар және мағлұмдамалар. Негізгі қағидалар.</w:t>
      </w:r>
    </w:p>
    <w:bookmarkEnd w:id="46"/>
    <w:bookmarkStart w:name="z56" w:id="47"/>
    <w:p>
      <w:pPr>
        <w:spacing w:after="0"/>
        <w:ind w:left="0"/>
        <w:jc w:val="both"/>
      </w:pPr>
      <w:r>
        <w:rPr>
          <w:rFonts w:ascii="Times New Roman"/>
          <w:b w:val="false"/>
          <w:i w:val="false"/>
          <w:color w:val="000000"/>
          <w:sz w:val="28"/>
        </w:rPr>
        <w:t>
      ҚР СТ ИСО 14021-2006 Затбелгілер және экологиялық декларациялар. Өздігінен мәлімденетін экологиялық арыздар (ІІ тип бойынша экологиялық таңбалау).</w:t>
      </w:r>
    </w:p>
    <w:bookmarkEnd w:id="47"/>
    <w:bookmarkStart w:name="z57" w:id="48"/>
    <w:p>
      <w:pPr>
        <w:spacing w:after="0"/>
        <w:ind w:left="0"/>
        <w:jc w:val="both"/>
      </w:pPr>
      <w:r>
        <w:rPr>
          <w:rFonts w:ascii="Times New Roman"/>
          <w:b w:val="false"/>
          <w:i w:val="false"/>
          <w:color w:val="000000"/>
          <w:sz w:val="28"/>
        </w:rPr>
        <w:t xml:space="preserve">
      ҚР СТ Р МЕСТ ИСО 14024-2006 Затбелгілер және экологиялық декларациялар. І тип бойынша экологиялық таңбалау. Қағидалар мен рәсімдер. </w:t>
      </w:r>
    </w:p>
    <w:bookmarkEnd w:id="48"/>
    <w:bookmarkStart w:name="z58" w:id="49"/>
    <w:p>
      <w:pPr>
        <w:spacing w:after="0"/>
        <w:ind w:left="0"/>
        <w:jc w:val="both"/>
      </w:pPr>
      <w:r>
        <w:rPr>
          <w:rFonts w:ascii="Times New Roman"/>
          <w:b w:val="false"/>
          <w:i w:val="false"/>
          <w:color w:val="000000"/>
          <w:sz w:val="28"/>
        </w:rPr>
        <w:t>
      ҚР СТ СТБ ISO 14025-2006 Затбелгілер және экологиялық декларациялар. ІІІ тип бойынша экологиялық таңбалау. Қағидалар мен рәсімдер.</w:t>
      </w:r>
    </w:p>
    <w:bookmarkEnd w:id="49"/>
    <w:bookmarkStart w:name="z59" w:id="50"/>
    <w:p>
      <w:pPr>
        <w:spacing w:after="0"/>
        <w:ind w:left="0"/>
        <w:jc w:val="both"/>
      </w:pPr>
      <w:r>
        <w:rPr>
          <w:rFonts w:ascii="Times New Roman"/>
          <w:b w:val="false"/>
          <w:i w:val="false"/>
          <w:color w:val="000000"/>
          <w:sz w:val="28"/>
        </w:rPr>
        <w:t xml:space="preserve">
      ҚР СТ ISO 14031-2016 Экологиялық менеджмент. Экологиялық тиімділікті бағалау. Басшылық нұсқаулар. </w:t>
      </w:r>
    </w:p>
    <w:bookmarkEnd w:id="50"/>
    <w:bookmarkStart w:name="z60" w:id="51"/>
    <w:p>
      <w:pPr>
        <w:spacing w:after="0"/>
        <w:ind w:left="0"/>
        <w:jc w:val="both"/>
      </w:pPr>
      <w:r>
        <w:rPr>
          <w:rFonts w:ascii="Times New Roman"/>
          <w:b w:val="false"/>
          <w:i w:val="false"/>
          <w:color w:val="000000"/>
          <w:sz w:val="28"/>
        </w:rPr>
        <w:t>
      ҚР СТ ИСО/МЭК 17021-2008 Сәйкестік бағасы. Аудит және менеджмент жүйесін орындайтн орындарға қойылатын талаптар.</w:t>
      </w:r>
    </w:p>
    <w:bookmarkEnd w:id="51"/>
    <w:bookmarkStart w:name="z61" w:id="52"/>
    <w:p>
      <w:pPr>
        <w:spacing w:after="0"/>
        <w:ind w:left="0"/>
        <w:jc w:val="both"/>
      </w:pPr>
      <w:r>
        <w:rPr>
          <w:rFonts w:ascii="Times New Roman"/>
          <w:b w:val="false"/>
          <w:i w:val="false"/>
          <w:color w:val="000000"/>
          <w:sz w:val="28"/>
        </w:rPr>
        <w:t>
      ҚР СТ ИСО 19011-2002 Сапа менеджменті жүйелерінің және/немесе қоршаған ортаны қорғау аудиті жөнінде ұсыныстар.</w:t>
      </w:r>
    </w:p>
    <w:bookmarkEnd w:id="52"/>
    <w:bookmarkStart w:name="z62" w:id="53"/>
    <w:p>
      <w:pPr>
        <w:spacing w:after="0"/>
        <w:ind w:left="0"/>
        <w:jc w:val="both"/>
      </w:pPr>
      <w:r>
        <w:rPr>
          <w:rFonts w:ascii="Times New Roman"/>
          <w:b w:val="false"/>
          <w:i w:val="false"/>
          <w:color w:val="000000"/>
          <w:sz w:val="28"/>
        </w:rPr>
        <w:t>
      ҚР СТ Р МЕМСТ 52231-2008 Пайдалану кезіндегі автомобильдердің сыртқы шуы. Өлшеудің рұқсат етілген деңгейі мен тәсілдері.</w:t>
      </w:r>
    </w:p>
    <w:bookmarkEnd w:id="53"/>
    <w:bookmarkStart w:name="z63" w:id="54"/>
    <w:p>
      <w:pPr>
        <w:spacing w:after="0"/>
        <w:ind w:left="0"/>
        <w:jc w:val="both"/>
      </w:pPr>
      <w:r>
        <w:rPr>
          <w:rFonts w:ascii="Times New Roman"/>
          <w:b w:val="false"/>
          <w:i w:val="false"/>
          <w:color w:val="000000"/>
          <w:sz w:val="28"/>
        </w:rPr>
        <w:t>
      МЕМСТ 17.1.3.13-86 Табиғатты қорғау. Гидросфера. Су бетін ластанудан қорғауға қойылатын жалпы талаптар.</w:t>
      </w:r>
    </w:p>
    <w:bookmarkEnd w:id="54"/>
    <w:bookmarkStart w:name="z64" w:id="55"/>
    <w:p>
      <w:pPr>
        <w:spacing w:after="0"/>
        <w:ind w:left="0"/>
        <w:jc w:val="both"/>
      </w:pPr>
      <w:r>
        <w:rPr>
          <w:rFonts w:ascii="Times New Roman"/>
          <w:b w:val="false"/>
          <w:i w:val="false"/>
          <w:color w:val="000000"/>
          <w:sz w:val="28"/>
        </w:rPr>
        <w:t>
      МЕМСТ 17.2.1.02-76 Табиғатты қорғау. Атмосфера. Қозғалтқыштардың, автомобильдердің, трақторлардың, өздігінен жүретін ауылшаруашылық және құрылыс-жол машиналарының зиянды заттарды шығаруының терминдері және анықтамалары.</w:t>
      </w:r>
    </w:p>
    <w:bookmarkEnd w:id="55"/>
    <w:bookmarkStart w:name="z65" w:id="56"/>
    <w:p>
      <w:pPr>
        <w:spacing w:after="0"/>
        <w:ind w:left="0"/>
        <w:jc w:val="both"/>
      </w:pPr>
      <w:r>
        <w:rPr>
          <w:rFonts w:ascii="Times New Roman"/>
          <w:b w:val="false"/>
          <w:i w:val="false"/>
          <w:color w:val="000000"/>
          <w:sz w:val="28"/>
        </w:rPr>
        <w:t>
      МЕМСТ 17.2.1.03-84 Табиғатты қорғау. Атмосфера. Ластануды бақылаудың терминдері және анықтамалары.</w:t>
      </w:r>
    </w:p>
    <w:bookmarkEnd w:id="56"/>
    <w:bookmarkStart w:name="z66" w:id="57"/>
    <w:p>
      <w:pPr>
        <w:spacing w:after="0"/>
        <w:ind w:left="0"/>
        <w:jc w:val="both"/>
      </w:pPr>
      <w:r>
        <w:rPr>
          <w:rFonts w:ascii="Times New Roman"/>
          <w:b w:val="false"/>
          <w:i w:val="false"/>
          <w:color w:val="000000"/>
          <w:sz w:val="28"/>
        </w:rPr>
        <w:t>
      МЕМСТ 17.4.3.06-86 Табиғатты қорғау. Топырақтар. Топырақтарға химиялық ластағыш заттардың әсер етуі бойынша оларды топтастыруға қойылатын жалпы талаптар.</w:t>
      </w:r>
    </w:p>
    <w:bookmarkEnd w:id="57"/>
    <w:bookmarkStart w:name="z67" w:id="58"/>
    <w:p>
      <w:pPr>
        <w:spacing w:after="0"/>
        <w:ind w:left="0"/>
        <w:jc w:val="both"/>
      </w:pPr>
      <w:r>
        <w:rPr>
          <w:rFonts w:ascii="Times New Roman"/>
          <w:b w:val="false"/>
          <w:i w:val="false"/>
          <w:color w:val="000000"/>
          <w:sz w:val="28"/>
        </w:rPr>
        <w:t>
      МЕМСТ 17.5.3.02-90 Табиғатты қорғау. Жерлер. Мемлекеттік орман қорының жерлерінен темір және автомобиль жолдарының бойымен өтетін ормандардың қорғаныш алқабын беру нормалары.</w:t>
      </w:r>
    </w:p>
    <w:bookmarkEnd w:id="58"/>
    <w:bookmarkStart w:name="z68" w:id="59"/>
    <w:p>
      <w:pPr>
        <w:spacing w:after="0"/>
        <w:ind w:left="0"/>
        <w:jc w:val="both"/>
      </w:pPr>
      <w:r>
        <w:rPr>
          <w:rFonts w:ascii="Times New Roman"/>
          <w:b w:val="false"/>
          <w:i w:val="false"/>
          <w:color w:val="000000"/>
          <w:sz w:val="28"/>
        </w:rPr>
        <w:t>
      МЕМСТ 17.5.3.06-85 Табиғатты қорғау. Жерлер. Жер жұмыстарының өндірісі кезінде құнарлы жер қабатын алып тастау нормаларын анықтауға қойылатын талаптар.</w:t>
      </w:r>
    </w:p>
    <w:bookmarkEnd w:id="59"/>
    <w:bookmarkStart w:name="z69" w:id="60"/>
    <w:p>
      <w:pPr>
        <w:spacing w:after="0"/>
        <w:ind w:left="0"/>
        <w:jc w:val="both"/>
      </w:pPr>
      <w:r>
        <w:rPr>
          <w:rFonts w:ascii="Times New Roman"/>
          <w:b w:val="false"/>
          <w:i w:val="false"/>
          <w:color w:val="000000"/>
          <w:sz w:val="28"/>
        </w:rPr>
        <w:t>
      МЕМСТ 17.8.1.01-86 Табиғатты қорғау. Ландшафтар. Терминдер мен анықтамалар.</w:t>
      </w:r>
    </w:p>
    <w:bookmarkEnd w:id="60"/>
    <w:bookmarkStart w:name="z70" w:id="61"/>
    <w:p>
      <w:pPr>
        <w:spacing w:after="0"/>
        <w:ind w:left="0"/>
        <w:jc w:val="both"/>
      </w:pPr>
      <w:r>
        <w:rPr>
          <w:rFonts w:ascii="Times New Roman"/>
          <w:b w:val="false"/>
          <w:i w:val="false"/>
          <w:color w:val="000000"/>
          <w:sz w:val="28"/>
        </w:rPr>
        <w:t>
      МЕМСТ 17.8.1.02-88 Табиғатты қорғау. Ландшафтар. Топтастыру.</w:t>
      </w:r>
    </w:p>
    <w:bookmarkEnd w:id="61"/>
    <w:bookmarkStart w:name="z71" w:id="62"/>
    <w:p>
      <w:pPr>
        <w:spacing w:after="0"/>
        <w:ind w:left="0"/>
        <w:jc w:val="both"/>
      </w:pPr>
      <w:r>
        <w:rPr>
          <w:rFonts w:ascii="Times New Roman"/>
          <w:b w:val="false"/>
          <w:i w:val="false"/>
          <w:color w:val="000000"/>
          <w:sz w:val="28"/>
        </w:rPr>
        <w:t>
      МЕМСТ 9128-2013 Автомобиль жолдары мен аэродромдарға арналған асфальтбетон, полимерлі асфальтбетон қоспалары, асфальтбетон, полимерлі асфальтбетон. Техникалық шарттар.</w:t>
      </w:r>
    </w:p>
    <w:bookmarkEnd w:id="62"/>
    <w:bookmarkStart w:name="z72" w:id="63"/>
    <w:p>
      <w:pPr>
        <w:spacing w:after="0"/>
        <w:ind w:left="0"/>
        <w:jc w:val="both"/>
      </w:pPr>
      <w:r>
        <w:rPr>
          <w:rFonts w:ascii="Times New Roman"/>
          <w:b w:val="false"/>
          <w:i w:val="false"/>
          <w:color w:val="000000"/>
          <w:sz w:val="28"/>
        </w:rPr>
        <w:t>
      МЕМСТ 20444-85 Шу. Көлік ағындары. Шу сипаттамасын өлшеу әдістері.</w:t>
      </w:r>
    </w:p>
    <w:bookmarkEnd w:id="63"/>
    <w:bookmarkStart w:name="z73" w:id="64"/>
    <w:p>
      <w:pPr>
        <w:spacing w:after="0"/>
        <w:ind w:left="0"/>
        <w:jc w:val="both"/>
      </w:pPr>
      <w:r>
        <w:rPr>
          <w:rFonts w:ascii="Times New Roman"/>
          <w:b w:val="false"/>
          <w:i w:val="false"/>
          <w:color w:val="000000"/>
          <w:sz w:val="28"/>
        </w:rPr>
        <w:t>
      МЕМСТ 30166-2014 Ресурсты үнемдеу. Негізгі ережелер.</w:t>
      </w:r>
    </w:p>
    <w:bookmarkEnd w:id="64"/>
    <w:bookmarkStart w:name="z74" w:id="65"/>
    <w:p>
      <w:pPr>
        <w:spacing w:after="0"/>
        <w:ind w:left="0"/>
        <w:jc w:val="both"/>
      </w:pPr>
      <w:r>
        <w:rPr>
          <w:rFonts w:ascii="Times New Roman"/>
          <w:b w:val="false"/>
          <w:i w:val="false"/>
          <w:color w:val="000000"/>
          <w:sz w:val="28"/>
        </w:rPr>
        <w:t>
      МЕМСТ 31296.1-2005 (ИСО 1996-1:2003) Шу. Төңіректегі шуды суреттеу, өлшеу және бағалау. 1-бөлім. Бағалаудың негізгі мөлшерлері мен рәсімдері.</w:t>
      </w:r>
    </w:p>
    <w:bookmarkEnd w:id="65"/>
    <w:bookmarkStart w:name="z75" w:id="66"/>
    <w:p>
      <w:pPr>
        <w:spacing w:after="0"/>
        <w:ind w:left="0"/>
        <w:jc w:val="both"/>
      </w:pPr>
      <w:r>
        <w:rPr>
          <w:rFonts w:ascii="Times New Roman"/>
          <w:b w:val="false"/>
          <w:i w:val="false"/>
          <w:color w:val="000000"/>
          <w:sz w:val="28"/>
        </w:rPr>
        <w:t>
      МЕМСТ 31296.2-2006 (ИСО 1996-2:2007) Шу. Төңіректегі шуды суреттеу, өлшеу және бағалау. 2-бөлім. Дыбыс қысымының деңгейін анықтау.</w:t>
      </w:r>
    </w:p>
    <w:bookmarkEnd w:id="66"/>
    <w:bookmarkStart w:name="z76" w:id="67"/>
    <w:p>
      <w:pPr>
        <w:spacing w:after="0"/>
        <w:ind w:left="0"/>
        <w:jc w:val="both"/>
      </w:pPr>
      <w:r>
        <w:rPr>
          <w:rFonts w:ascii="Times New Roman"/>
          <w:b w:val="false"/>
          <w:i w:val="false"/>
          <w:color w:val="000000"/>
          <w:sz w:val="28"/>
        </w:rPr>
        <w:t xml:space="preserve">
      МЕМСТ 31330.1-2006 (ИСО 11819-1:1997) Шу. Жол жамылғысының көлік шуына әсерін бағалау. 1-бөлім. Статистикалық әдіс. </w:t>
      </w:r>
    </w:p>
    <w:bookmarkEnd w:id="67"/>
    <w:bookmarkStart w:name="z77" w:id="68"/>
    <w:p>
      <w:pPr>
        <w:spacing w:after="0"/>
        <w:ind w:left="0"/>
        <w:jc w:val="both"/>
      </w:pPr>
      <w:r>
        <w:rPr>
          <w:rFonts w:ascii="Times New Roman"/>
          <w:b w:val="false"/>
          <w:i w:val="false"/>
          <w:color w:val="000000"/>
          <w:sz w:val="28"/>
        </w:rPr>
        <w:t>
      МЕМСТ 32847-2014 Жалпы қолданыстағы автомобиль жолдары. Экологиялық іздестіру жүргізуге қойылатын талаптар.</w:t>
      </w:r>
    </w:p>
    <w:bookmarkEnd w:id="68"/>
    <w:bookmarkStart w:name="z78" w:id="69"/>
    <w:p>
      <w:pPr>
        <w:spacing w:after="0"/>
        <w:ind w:left="0"/>
        <w:jc w:val="both"/>
      </w:pPr>
      <w:r>
        <w:rPr>
          <w:rFonts w:ascii="Times New Roman"/>
          <w:b w:val="false"/>
          <w:i w:val="false"/>
          <w:color w:val="000000"/>
          <w:sz w:val="28"/>
        </w:rPr>
        <w:t>
      МЕМСТ 32944-2014 Жалпы қолданыстағы автомобиль жолдары. Жаяу өтпе жолдар. Топтастыру.</w:t>
      </w:r>
    </w:p>
    <w:bookmarkEnd w:id="69"/>
    <w:bookmarkStart w:name="z79" w:id="70"/>
    <w:p>
      <w:pPr>
        <w:spacing w:after="0"/>
        <w:ind w:left="0"/>
        <w:jc w:val="both"/>
      </w:pPr>
      <w:r>
        <w:rPr>
          <w:rFonts w:ascii="Times New Roman"/>
          <w:b w:val="false"/>
          <w:i w:val="false"/>
          <w:color w:val="000000"/>
          <w:sz w:val="28"/>
        </w:rPr>
        <w:t>
      МЕМСТ 33025-2014 Жалпы қолданыстағы автомобиль жолдары. Шу жолақтары. Техникалық шарттар.</w:t>
      </w:r>
    </w:p>
    <w:bookmarkEnd w:id="70"/>
    <w:bookmarkStart w:name="z80" w:id="71"/>
    <w:p>
      <w:pPr>
        <w:spacing w:after="0"/>
        <w:ind w:left="0"/>
        <w:jc w:val="both"/>
      </w:pPr>
      <w:r>
        <w:rPr>
          <w:rFonts w:ascii="Times New Roman"/>
          <w:b w:val="false"/>
          <w:i w:val="false"/>
          <w:color w:val="000000"/>
          <w:sz w:val="28"/>
        </w:rPr>
        <w:t>
      МЕМСТ 33100-2014 Жалпы қолданыстағы автомобиль жолдары. Автомобиль жолдарын жобалау ережесі.</w:t>
      </w:r>
    </w:p>
    <w:bookmarkEnd w:id="71"/>
    <w:bookmarkStart w:name="z81" w:id="72"/>
    <w:p>
      <w:pPr>
        <w:spacing w:after="0"/>
        <w:ind w:left="0"/>
        <w:jc w:val="both"/>
      </w:pPr>
      <w:r>
        <w:rPr>
          <w:rFonts w:ascii="Times New Roman"/>
          <w:b w:val="false"/>
          <w:i w:val="false"/>
          <w:color w:val="000000"/>
          <w:sz w:val="28"/>
        </w:rPr>
        <w:t>
      МЕМСТ 33150-2014 Жалпы қолданыстағы автомобиль жолдары. Жаяужолдар мен велосипед жолдарын жобалау. Жалпы талаптар.</w:t>
      </w:r>
    </w:p>
    <w:bookmarkEnd w:id="72"/>
    <w:bookmarkStart w:name="z82" w:id="73"/>
    <w:p>
      <w:pPr>
        <w:spacing w:after="0"/>
        <w:ind w:left="0"/>
        <w:jc w:val="both"/>
      </w:pPr>
      <w:r>
        <w:rPr>
          <w:rFonts w:ascii="Times New Roman"/>
          <w:b w:val="false"/>
          <w:i w:val="false"/>
          <w:color w:val="000000"/>
          <w:sz w:val="28"/>
        </w:rPr>
        <w:t>
      МЕМСТ 33151-2014 Жалпы қолданыстағы автомобиль жолдары. Жайластыру элементтері. Техникалық талаптар. Қолдану ережелері.</w:t>
      </w:r>
    </w:p>
    <w:bookmarkEnd w:id="73"/>
    <w:bookmarkStart w:name="z83" w:id="74"/>
    <w:p>
      <w:pPr>
        <w:spacing w:after="0"/>
        <w:ind w:left="0"/>
        <w:jc w:val="both"/>
      </w:pPr>
      <w:r>
        <w:rPr>
          <w:rFonts w:ascii="Times New Roman"/>
          <w:b w:val="false"/>
          <w:i w:val="false"/>
          <w:color w:val="000000"/>
          <w:sz w:val="28"/>
        </w:rPr>
        <w:t>
      МЕМСТ 9128-2013 Автомобиль жолдары мен аэродромдарға арналған асфальтбетон, полимерлі асфальтбетон қоспалары, асфальтбетон, полимерлі асфальтбетон. Техникалық шарттар.</w:t>
      </w:r>
    </w:p>
    <w:bookmarkEnd w:id="74"/>
    <w:bookmarkStart w:name="z84" w:id="75"/>
    <w:p>
      <w:pPr>
        <w:spacing w:after="0"/>
        <w:ind w:left="0"/>
        <w:jc w:val="both"/>
      </w:pPr>
      <w:r>
        <w:rPr>
          <w:rFonts w:ascii="Times New Roman"/>
          <w:b w:val="false"/>
          <w:i w:val="false"/>
          <w:color w:val="000000"/>
          <w:sz w:val="28"/>
        </w:rPr>
        <w:t>
      ISO 11074:2015 (E) Топырқ сапасы. Сөздік.</w:t>
      </w:r>
    </w:p>
    <w:bookmarkEnd w:id="75"/>
    <w:bookmarkStart w:name="z85" w:id="76"/>
    <w:p>
      <w:pPr>
        <w:spacing w:after="0"/>
        <w:ind w:left="0"/>
        <w:jc w:val="both"/>
      </w:pPr>
      <w:r>
        <w:rPr>
          <w:rFonts w:ascii="Times New Roman"/>
          <w:b w:val="false"/>
          <w:i w:val="false"/>
          <w:color w:val="000000"/>
          <w:sz w:val="28"/>
        </w:rPr>
        <w:t>
      ISO 26000:2010 Арнайы жауапкершілік бойынша нұсқау.</w:t>
      </w:r>
    </w:p>
    <w:bookmarkEnd w:id="76"/>
    <w:bookmarkStart w:name="z86" w:id="77"/>
    <w:p>
      <w:pPr>
        <w:spacing w:after="0"/>
        <w:ind w:left="0"/>
        <w:jc w:val="both"/>
      </w:pPr>
      <w:r>
        <w:rPr>
          <w:rFonts w:ascii="Times New Roman"/>
          <w:b w:val="false"/>
          <w:i w:val="false"/>
          <w:color w:val="000000"/>
          <w:sz w:val="28"/>
        </w:rPr>
        <w:t xml:space="preserve">
      ВҚН 8-89 Автомобиль жолдарын салу, жөндеу және күту кезінде табиғи ортаны қорғау бойынша нұсқаулық. </w:t>
      </w:r>
    </w:p>
    <w:bookmarkEnd w:id="77"/>
    <w:bookmarkStart w:name="z87" w:id="78"/>
    <w:p>
      <w:pPr>
        <w:spacing w:after="0"/>
        <w:ind w:left="0"/>
        <w:jc w:val="both"/>
      </w:pPr>
      <w:r>
        <w:rPr>
          <w:rFonts w:ascii="Times New Roman"/>
          <w:b w:val="false"/>
          <w:i w:val="false"/>
          <w:color w:val="000000"/>
          <w:sz w:val="28"/>
        </w:rPr>
        <w:t>
      ВҚН 18-84 Автомобиль жолдарын сәулет-ландшафты жобалау бойынша нұсқау.</w:t>
      </w:r>
    </w:p>
    <w:bookmarkEnd w:id="78"/>
    <w:bookmarkStart w:name="z88" w:id="79"/>
    <w:p>
      <w:pPr>
        <w:spacing w:after="0"/>
        <w:ind w:left="0"/>
        <w:jc w:val="both"/>
      </w:pPr>
      <w:r>
        <w:rPr>
          <w:rFonts w:ascii="Times New Roman"/>
          <w:b w:val="false"/>
          <w:i w:val="false"/>
          <w:color w:val="000000"/>
          <w:sz w:val="28"/>
        </w:rPr>
        <w:t>
      ВҚН 33-87 Автомобиль жолдары бойындағы екпе ағаштарды іздестіру және жобалау бойынша нұсқау.</w:t>
      </w:r>
    </w:p>
    <w:bookmarkEnd w:id="79"/>
    <w:bookmarkStart w:name="z89" w:id="80"/>
    <w:p>
      <w:pPr>
        <w:spacing w:after="0"/>
        <w:ind w:left="0"/>
        <w:jc w:val="both"/>
      </w:pPr>
      <w:r>
        <w:rPr>
          <w:rFonts w:ascii="Times New Roman"/>
          <w:b w:val="false"/>
          <w:i w:val="false"/>
          <w:color w:val="000000"/>
          <w:sz w:val="28"/>
        </w:rPr>
        <w:t>
      ҚР ҚНжЕ 1.01-05-2008 Құрылыс терминологиясы. Құрылыс технологиясы және ұйымдастыру.</w:t>
      </w:r>
    </w:p>
    <w:bookmarkEnd w:id="80"/>
    <w:bookmarkStart w:name="z90" w:id="81"/>
    <w:p>
      <w:pPr>
        <w:spacing w:after="0"/>
        <w:ind w:left="0"/>
        <w:jc w:val="both"/>
      </w:pPr>
      <w:r>
        <w:rPr>
          <w:rFonts w:ascii="Times New Roman"/>
          <w:b w:val="false"/>
          <w:i w:val="false"/>
          <w:color w:val="000000"/>
          <w:sz w:val="28"/>
        </w:rPr>
        <w:t>
      ҚР ҚНжЕ 3.03-09-2006</w:t>
      </w:r>
      <w:r>
        <w:rPr>
          <w:rFonts w:ascii="Times New Roman"/>
          <w:b w:val="false"/>
          <w:i w:val="false"/>
          <w:color w:val="000000"/>
          <w:vertAlign w:val="superscript"/>
        </w:rPr>
        <w:t>*</w:t>
      </w:r>
      <w:r>
        <w:rPr>
          <w:rFonts w:ascii="Times New Roman"/>
          <w:b w:val="false"/>
          <w:i w:val="false"/>
          <w:color w:val="000000"/>
          <w:sz w:val="28"/>
        </w:rPr>
        <w:t xml:space="preserve"> Автомобиль жолдары.</w:t>
      </w:r>
    </w:p>
    <w:bookmarkEnd w:id="81"/>
    <w:bookmarkStart w:name="z91" w:id="82"/>
    <w:p>
      <w:pPr>
        <w:spacing w:after="0"/>
        <w:ind w:left="0"/>
        <w:jc w:val="both"/>
      </w:pPr>
      <w:r>
        <w:rPr>
          <w:rFonts w:ascii="Times New Roman"/>
          <w:b w:val="false"/>
          <w:i w:val="false"/>
          <w:color w:val="000000"/>
          <w:sz w:val="28"/>
        </w:rPr>
        <w:t>
      ҚР ҚНжЕ 3.06.03-85 Автомобиль жолдары.</w:t>
      </w:r>
    </w:p>
    <w:bookmarkEnd w:id="82"/>
    <w:bookmarkStart w:name="z92" w:id="83"/>
    <w:p>
      <w:pPr>
        <w:spacing w:after="0"/>
        <w:ind w:left="0"/>
        <w:jc w:val="both"/>
      </w:pPr>
      <w:r>
        <w:rPr>
          <w:rFonts w:ascii="Times New Roman"/>
          <w:b w:val="false"/>
          <w:i w:val="false"/>
          <w:color w:val="000000"/>
          <w:sz w:val="28"/>
        </w:rPr>
        <w:t>
      ҚР ҚН 2.04-01-2011 Табиғи және жасанды жарықтандыру.</w:t>
      </w:r>
    </w:p>
    <w:bookmarkEnd w:id="83"/>
    <w:bookmarkStart w:name="z93" w:id="84"/>
    <w:p>
      <w:pPr>
        <w:spacing w:after="0"/>
        <w:ind w:left="0"/>
        <w:jc w:val="both"/>
      </w:pPr>
      <w:r>
        <w:rPr>
          <w:rFonts w:ascii="Times New Roman"/>
          <w:b w:val="false"/>
          <w:i w:val="false"/>
          <w:color w:val="000000"/>
          <w:sz w:val="28"/>
        </w:rPr>
        <w:t>
      ҚР ҚН 3.02-07-2014 Қоғамдық ғимараттар мен құрылыстар.</w:t>
      </w:r>
    </w:p>
    <w:bookmarkEnd w:id="84"/>
    <w:bookmarkStart w:name="z94" w:id="85"/>
    <w:p>
      <w:pPr>
        <w:spacing w:after="0"/>
        <w:ind w:left="0"/>
        <w:jc w:val="both"/>
      </w:pPr>
      <w:r>
        <w:rPr>
          <w:rFonts w:ascii="Times New Roman"/>
          <w:b w:val="false"/>
          <w:i w:val="false"/>
          <w:color w:val="000000"/>
          <w:sz w:val="28"/>
        </w:rPr>
        <w:t>
      ҚР ҚН 3.03-01-2013 Автомобиль жолдары.</w:t>
      </w:r>
    </w:p>
    <w:bookmarkEnd w:id="85"/>
    <w:bookmarkStart w:name="z95" w:id="86"/>
    <w:p>
      <w:pPr>
        <w:spacing w:after="0"/>
        <w:ind w:left="0"/>
        <w:jc w:val="both"/>
      </w:pPr>
      <w:r>
        <w:rPr>
          <w:rFonts w:ascii="Times New Roman"/>
          <w:b w:val="false"/>
          <w:i w:val="false"/>
          <w:color w:val="000000"/>
          <w:sz w:val="28"/>
        </w:rPr>
        <w:t>
      ҚР ҚН 3.03-02-2013 Автомобиль жолдарына арнап жер беру.</w:t>
      </w:r>
    </w:p>
    <w:bookmarkEnd w:id="86"/>
    <w:bookmarkStart w:name="z96" w:id="87"/>
    <w:p>
      <w:pPr>
        <w:spacing w:after="0"/>
        <w:ind w:left="0"/>
        <w:jc w:val="both"/>
      </w:pPr>
      <w:r>
        <w:rPr>
          <w:rFonts w:ascii="Times New Roman"/>
          <w:b w:val="false"/>
          <w:i w:val="false"/>
          <w:color w:val="000000"/>
          <w:sz w:val="28"/>
        </w:rPr>
        <w:t>
      ҚР ҚН 3.03-05-2014 Автомобиль тұрақтары.</w:t>
      </w:r>
    </w:p>
    <w:bookmarkEnd w:id="87"/>
    <w:bookmarkStart w:name="z97" w:id="88"/>
    <w:p>
      <w:pPr>
        <w:spacing w:after="0"/>
        <w:ind w:left="0"/>
        <w:jc w:val="both"/>
      </w:pPr>
      <w:r>
        <w:rPr>
          <w:rFonts w:ascii="Times New Roman"/>
          <w:b w:val="false"/>
          <w:i w:val="false"/>
          <w:color w:val="000000"/>
          <w:sz w:val="28"/>
        </w:rPr>
        <w:t>
      ҚР ҚН 3.03-08-2014 Автобекеттерді жобалау.</w:t>
      </w:r>
    </w:p>
    <w:bookmarkEnd w:id="88"/>
    <w:bookmarkStart w:name="z98" w:id="89"/>
    <w:p>
      <w:pPr>
        <w:spacing w:after="0"/>
        <w:ind w:left="0"/>
        <w:jc w:val="both"/>
      </w:pPr>
      <w:r>
        <w:rPr>
          <w:rFonts w:ascii="Times New Roman"/>
          <w:b w:val="false"/>
          <w:i w:val="false"/>
          <w:color w:val="000000"/>
          <w:sz w:val="28"/>
        </w:rPr>
        <w:t>
      ҚР ҚН 3.06-01-2011 Ғимараттар мен құрылыстардың аз қозғалып қатысатын топтарға қол жетімді болуы.</w:t>
      </w:r>
    </w:p>
    <w:bookmarkEnd w:id="89"/>
    <w:bookmarkStart w:name="z99" w:id="90"/>
    <w:p>
      <w:pPr>
        <w:spacing w:after="0"/>
        <w:ind w:left="0"/>
        <w:jc w:val="both"/>
      </w:pPr>
      <w:r>
        <w:rPr>
          <w:rFonts w:ascii="Times New Roman"/>
          <w:b w:val="false"/>
          <w:i w:val="false"/>
          <w:color w:val="000000"/>
          <w:sz w:val="28"/>
        </w:rPr>
        <w:t>
      ҚР ҚН 4.01-03-2013 Сыртқы желілер, сумен жабдықтау және су тарту құрылыстары.</w:t>
      </w:r>
    </w:p>
    <w:bookmarkEnd w:id="90"/>
    <w:bookmarkStart w:name="z100" w:id="91"/>
    <w:p>
      <w:pPr>
        <w:spacing w:after="0"/>
        <w:ind w:left="0"/>
        <w:jc w:val="both"/>
      </w:pPr>
      <w:r>
        <w:rPr>
          <w:rFonts w:ascii="Times New Roman"/>
          <w:b w:val="false"/>
          <w:i w:val="false"/>
          <w:color w:val="000000"/>
          <w:sz w:val="28"/>
        </w:rPr>
        <w:t>
      ҚР ЕЖ 2.04-104-2012 Табиғи және жасанды жарықтандыру.</w:t>
      </w:r>
    </w:p>
    <w:bookmarkEnd w:id="91"/>
    <w:bookmarkStart w:name="z101" w:id="92"/>
    <w:p>
      <w:pPr>
        <w:spacing w:after="0"/>
        <w:ind w:left="0"/>
        <w:jc w:val="both"/>
      </w:pPr>
      <w:r>
        <w:rPr>
          <w:rFonts w:ascii="Times New Roman"/>
          <w:b w:val="false"/>
          <w:i w:val="false"/>
          <w:color w:val="000000"/>
          <w:sz w:val="28"/>
        </w:rPr>
        <w:t>
      ҚР ЕЖ 3.03-101-2013 Автомобиль жолдары.</w:t>
      </w:r>
    </w:p>
    <w:bookmarkEnd w:id="92"/>
    <w:bookmarkStart w:name="z102" w:id="93"/>
    <w:p>
      <w:pPr>
        <w:spacing w:after="0"/>
        <w:ind w:left="0"/>
        <w:jc w:val="both"/>
      </w:pPr>
      <w:r>
        <w:rPr>
          <w:rFonts w:ascii="Times New Roman"/>
          <w:b w:val="false"/>
          <w:i w:val="false"/>
          <w:color w:val="000000"/>
          <w:sz w:val="28"/>
        </w:rPr>
        <w:t>
      ҚР ЕЖ 3.03-102-2013 Автомобиль жолдарына арнап жер беру.</w:t>
      </w:r>
    </w:p>
    <w:bookmarkEnd w:id="93"/>
    <w:bookmarkStart w:name="z103" w:id="94"/>
    <w:p>
      <w:pPr>
        <w:spacing w:after="0"/>
        <w:ind w:left="0"/>
        <w:jc w:val="both"/>
      </w:pPr>
      <w:r>
        <w:rPr>
          <w:rFonts w:ascii="Times New Roman"/>
          <w:b w:val="false"/>
          <w:i w:val="false"/>
          <w:color w:val="000000"/>
          <w:sz w:val="28"/>
        </w:rPr>
        <w:t>
      ҚР ЕЖ 3.03-105-2014 Автомобиль тұрақтары.</w:t>
      </w:r>
    </w:p>
    <w:bookmarkEnd w:id="94"/>
    <w:bookmarkStart w:name="z104" w:id="95"/>
    <w:p>
      <w:pPr>
        <w:spacing w:after="0"/>
        <w:ind w:left="0"/>
        <w:jc w:val="both"/>
      </w:pPr>
      <w:r>
        <w:rPr>
          <w:rFonts w:ascii="Times New Roman"/>
          <w:b w:val="false"/>
          <w:i w:val="false"/>
          <w:color w:val="000000"/>
          <w:sz w:val="28"/>
        </w:rPr>
        <w:t>
      ҚР ЕЖ 3.06-101-2012 Ғимараттар мен құрылыстарды аз қозғалып қатысатын топтарға қол жетімді болуын ескере отырып, жобалау. Жалпы ережелер.</w:t>
      </w:r>
    </w:p>
    <w:bookmarkEnd w:id="95"/>
    <w:bookmarkStart w:name="z105" w:id="96"/>
    <w:p>
      <w:pPr>
        <w:spacing w:after="0"/>
        <w:ind w:left="0"/>
        <w:jc w:val="both"/>
      </w:pPr>
      <w:r>
        <w:rPr>
          <w:rFonts w:ascii="Times New Roman"/>
          <w:b w:val="false"/>
          <w:i w:val="false"/>
          <w:color w:val="000000"/>
          <w:sz w:val="28"/>
        </w:rPr>
        <w:t>
      ҚР ЕЖ 4.04-106-2013 Тұрғын және қоғамдық ғимараттарды электрмен жабдықтау. Жобалау ережесі.</w:t>
      </w:r>
    </w:p>
    <w:bookmarkEnd w:id="96"/>
    <w:bookmarkStart w:name="z106" w:id="97"/>
    <w:p>
      <w:pPr>
        <w:spacing w:after="0"/>
        <w:ind w:left="0"/>
        <w:jc w:val="both"/>
      </w:pPr>
      <w:r>
        <w:rPr>
          <w:rFonts w:ascii="Times New Roman"/>
          <w:b w:val="false"/>
          <w:i w:val="false"/>
          <w:color w:val="000000"/>
          <w:sz w:val="28"/>
        </w:rPr>
        <w:t>
      ҚР ЕР 218-20-02 Инженерлік құрылғылар және автожол жолының жағдайы жобаларын әзірлеудің әдістемелік нұсқаулығы.</w:t>
      </w:r>
    </w:p>
    <w:bookmarkEnd w:id="97"/>
    <w:bookmarkStart w:name="z107" w:id="98"/>
    <w:p>
      <w:pPr>
        <w:spacing w:after="0"/>
        <w:ind w:left="0"/>
        <w:jc w:val="both"/>
      </w:pPr>
      <w:r>
        <w:rPr>
          <w:rFonts w:ascii="Times New Roman"/>
          <w:b w:val="false"/>
          <w:i w:val="false"/>
          <w:color w:val="000000"/>
          <w:sz w:val="28"/>
        </w:rPr>
        <w:t>
      ҚР ЕР 218-21-02 Қазақстан Республикасында автомобиль жолдарын салу, жөндеу және күтіп ұстау кезінде қоршаған ортаны қорғау бойынша нұсқаулық.</w:t>
      </w:r>
    </w:p>
    <w:bookmarkEnd w:id="98"/>
    <w:bookmarkStart w:name="z108" w:id="99"/>
    <w:p>
      <w:pPr>
        <w:spacing w:after="0"/>
        <w:ind w:left="0"/>
        <w:jc w:val="both"/>
      </w:pPr>
      <w:r>
        <w:rPr>
          <w:rFonts w:ascii="Times New Roman"/>
          <w:b w:val="false"/>
          <w:i w:val="false"/>
          <w:color w:val="000000"/>
          <w:sz w:val="28"/>
        </w:rPr>
        <w:t xml:space="preserve">
      ҚР ЕР 218-29-2016 Автомобиль жолдарын жөндеу және күтіп ұстаудың техникалық ережелері. </w:t>
      </w:r>
    </w:p>
    <w:bookmarkEnd w:id="99"/>
    <w:bookmarkStart w:name="z109" w:id="100"/>
    <w:p>
      <w:pPr>
        <w:spacing w:after="0"/>
        <w:ind w:left="0"/>
        <w:jc w:val="both"/>
      </w:pPr>
      <w:r>
        <w:rPr>
          <w:rFonts w:ascii="Times New Roman"/>
          <w:b w:val="false"/>
          <w:i w:val="false"/>
          <w:color w:val="000000"/>
          <w:sz w:val="28"/>
        </w:rPr>
        <w:t>
      ҚР Ұ 218-33-03 Жол жағдайларын есепке ала отырып, қоршаған ортаны автомобиль көлігінің ықпалынан қорғау шаралары бойынша ұсынымдар.</w:t>
      </w:r>
    </w:p>
    <w:bookmarkEnd w:id="100"/>
    <w:bookmarkStart w:name="z110" w:id="101"/>
    <w:p>
      <w:pPr>
        <w:spacing w:after="0"/>
        <w:ind w:left="0"/>
        <w:jc w:val="both"/>
      </w:pPr>
      <w:r>
        <w:rPr>
          <w:rFonts w:ascii="Times New Roman"/>
          <w:b w:val="false"/>
          <w:i w:val="false"/>
          <w:color w:val="000000"/>
          <w:sz w:val="28"/>
        </w:rPr>
        <w:t xml:space="preserve">
      ҚР ЕР 218-35-2016 Автомобиль жолдарын салу және жөндеу кезіндегі сапаны бақылау және жүмысты қабылдау бойынша нұсқаулық. </w:t>
      </w:r>
    </w:p>
    <w:bookmarkEnd w:id="101"/>
    <w:bookmarkStart w:name="z111" w:id="102"/>
    <w:p>
      <w:pPr>
        <w:spacing w:after="0"/>
        <w:ind w:left="0"/>
        <w:jc w:val="both"/>
      </w:pPr>
      <w:r>
        <w:rPr>
          <w:rFonts w:ascii="Times New Roman"/>
          <w:b w:val="false"/>
          <w:i w:val="false"/>
          <w:color w:val="000000"/>
          <w:sz w:val="28"/>
        </w:rPr>
        <w:t>
      ҚР Ұ 218-54-2006 Практикалық ұсынымдар. Жол экологиялық мониторингін құру әдістемесі.</w:t>
      </w:r>
    </w:p>
    <w:bookmarkEnd w:id="102"/>
    <w:bookmarkStart w:name="z112" w:id="103"/>
    <w:p>
      <w:pPr>
        <w:spacing w:after="0"/>
        <w:ind w:left="0"/>
        <w:jc w:val="both"/>
      </w:pPr>
      <w:r>
        <w:rPr>
          <w:rFonts w:ascii="Times New Roman"/>
          <w:b w:val="false"/>
          <w:i w:val="false"/>
          <w:color w:val="000000"/>
          <w:sz w:val="28"/>
        </w:rPr>
        <w:t>
      ҚР ЕР 218-64-2007 Жалпы қолданыстағы автомобиль жолдарында қысқы тайғақтықпен күресу бойынша нұсқаулық.</w:t>
      </w:r>
    </w:p>
    <w:bookmarkEnd w:id="103"/>
    <w:bookmarkStart w:name="z113" w:id="104"/>
    <w:p>
      <w:pPr>
        <w:spacing w:after="0"/>
        <w:ind w:left="0"/>
        <w:jc w:val="both"/>
      </w:pPr>
      <w:r>
        <w:rPr>
          <w:rFonts w:ascii="Times New Roman"/>
          <w:b w:val="false"/>
          <w:i w:val="false"/>
          <w:color w:val="000000"/>
          <w:sz w:val="28"/>
        </w:rPr>
        <w:t>
      ҚР Ұ 218-129-2016 Табиғи-климаттық шарттар мен жол санаттары есепке алынған жол төсемесінің оңтайлы құрылымының альбомы.</w:t>
      </w:r>
    </w:p>
    <w:bookmarkEnd w:id="104"/>
    <w:bookmarkStart w:name="z114" w:id="105"/>
    <w:p>
      <w:pPr>
        <w:spacing w:after="0"/>
        <w:ind w:left="0"/>
        <w:jc w:val="both"/>
      </w:pPr>
      <w:r>
        <w:rPr>
          <w:rFonts w:ascii="Times New Roman"/>
          <w:b w:val="false"/>
          <w:i w:val="false"/>
          <w:color w:val="000000"/>
          <w:sz w:val="28"/>
        </w:rPr>
        <w:t xml:space="preserve">
      Ескерту </w:t>
      </w:r>
      <w:r>
        <w:rPr>
          <w:rFonts w:ascii="Times New Roman"/>
          <w:b w:val="false"/>
          <w:i/>
          <w:color w:val="000000"/>
          <w:sz w:val="28"/>
        </w:rPr>
        <w:t>–</w:t>
      </w:r>
      <w:r>
        <w:rPr>
          <w:rFonts w:ascii="Times New Roman"/>
          <w:b w:val="false"/>
          <w:i w:val="false"/>
          <w:color w:val="000000"/>
          <w:sz w:val="28"/>
        </w:rPr>
        <w:t xml:space="preserve"> Нақты ұсыныстарды пайдалану кезінде, ағымдағы жылдың 1 қаңтары бойынша және ағымдағы жылда жарияланған тиісті ақпараттық көрсеткіштермен құрылған "Стандарттау бойынша нормативтік құжаттар" көрсеткіші бойынша, сілтемелік стандарттардың әрекетін тексеру мақсатты. Егер де сілтемелік құжат ауыстырылған (өзгертілген) болса, онда нақты ұсыныстарды қолдану кезінде ауыстырылған (өзгертілген) стардартын басшылыққа алу қажет. Егер де сілтемелік құжат ауысымсыз рұқсат етілмеген болса, онда оған берілген сілтемедегі ереже осы сілтемені тимейтін бөлігінде пайдаланылады.</w:t>
      </w:r>
    </w:p>
    <w:bookmarkEnd w:id="105"/>
    <w:p>
      <w:pPr>
        <w:spacing w:after="0"/>
        <w:ind w:left="0"/>
        <w:jc w:val="both"/>
      </w:pPr>
      <w:r>
        <w:rPr>
          <w:rFonts w:ascii="Times New Roman"/>
          <w:b/>
          <w:i w:val="false"/>
          <w:color w:val="000000"/>
          <w:sz w:val="28"/>
        </w:rPr>
        <w:t>3 Терминдер, анықтамалар және қысқарған сөздер</w:t>
      </w:r>
    </w:p>
    <w:bookmarkStart w:name="z116" w:id="106"/>
    <w:p>
      <w:pPr>
        <w:spacing w:after="0"/>
        <w:ind w:left="0"/>
        <w:jc w:val="both"/>
      </w:pPr>
      <w:r>
        <w:rPr>
          <w:rFonts w:ascii="Times New Roman"/>
          <w:b w:val="false"/>
          <w:i w:val="false"/>
          <w:color w:val="000000"/>
          <w:sz w:val="28"/>
        </w:rPr>
        <w:t>
      Нақты Ұсынымдарда тиісті анықтамалары бар келесі терминдер қолданылады:</w:t>
      </w:r>
    </w:p>
    <w:bookmarkEnd w:id="106"/>
    <w:bookmarkStart w:name="z117" w:id="107"/>
    <w:p>
      <w:pPr>
        <w:spacing w:after="0"/>
        <w:ind w:left="0"/>
        <w:jc w:val="both"/>
      </w:pPr>
      <w:r>
        <w:rPr>
          <w:rFonts w:ascii="Times New Roman"/>
          <w:b w:val="false"/>
          <w:i w:val="false"/>
          <w:color w:val="000000"/>
          <w:sz w:val="28"/>
        </w:rPr>
        <w:t>
      3.1 Автомобиль жолы: Автомобильдердің және басқа да көлік құралдарының белгіленген жылдамдықпен, жүктемелермен, көлемдермен үздіксіз, қауіпсіздік жүрісін қамтамасыз ететін, автомобильдер жүрісіне арналған инженерлік құрылыстар кешені, сондай-ақ осы кешенді орналастыру үшін берілген жер телімдері (көлік ерлері) және олардың үстіндегі белгіленген көлем шегіндегі әуе кеңістігі [1].</w:t>
      </w:r>
    </w:p>
    <w:bookmarkEnd w:id="107"/>
    <w:bookmarkStart w:name="z118" w:id="108"/>
    <w:p>
      <w:pPr>
        <w:spacing w:after="0"/>
        <w:ind w:left="0"/>
        <w:jc w:val="both"/>
      </w:pPr>
      <w:r>
        <w:rPr>
          <w:rFonts w:ascii="Times New Roman"/>
          <w:b w:val="false"/>
          <w:i w:val="false"/>
          <w:color w:val="000000"/>
          <w:sz w:val="28"/>
        </w:rPr>
        <w:t>
      3.2 Қоршаған орта: Табиғи ортаның, табиғи және табиғи-антропогендік нысандардың, сондай-ақ антропогендік нысандардың компоненттерінің жиынтығы.</w:t>
      </w:r>
    </w:p>
    <w:bookmarkEnd w:id="108"/>
    <w:bookmarkStart w:name="z119" w:id="109"/>
    <w:p>
      <w:pPr>
        <w:spacing w:after="0"/>
        <w:ind w:left="0"/>
        <w:jc w:val="both"/>
      </w:pPr>
      <w:r>
        <w:rPr>
          <w:rFonts w:ascii="Times New Roman"/>
          <w:b w:val="false"/>
          <w:i w:val="false"/>
          <w:color w:val="000000"/>
          <w:sz w:val="28"/>
        </w:rPr>
        <w:t xml:space="preserve">
      3.3 Экологиялық қауіпсіздік: Табиғи ортаның және адамның өмірлік маңызды мүдделерінің шаруашылық және басқа да әрекеттерінің мүмкін болатын жағымсыз әсерлерінен, табиғи және техногенді сипаттың төтенше жағдайлары және олардың зардабынан қорғаныс жағдайы. </w:t>
      </w:r>
    </w:p>
    <w:bookmarkEnd w:id="109"/>
    <w:bookmarkStart w:name="z120" w:id="110"/>
    <w:p>
      <w:pPr>
        <w:spacing w:after="0"/>
        <w:ind w:left="0"/>
        <w:jc w:val="both"/>
      </w:pPr>
      <w:r>
        <w:rPr>
          <w:rFonts w:ascii="Times New Roman"/>
          <w:b w:val="false"/>
          <w:i w:val="false"/>
          <w:color w:val="000000"/>
          <w:sz w:val="28"/>
        </w:rPr>
        <w:t>
      3.4 Экология менеджменті: Экологиялық саясатты әзірлеуге, ендіруге және дамытуға және оны экологиялық қырынан басқаруға, сондай-ақ қоршаған ортаны қорғау бойынша бағдарламаларды (іс-шараларды) іске асыру арқылы оның жағдайын дамытуға арналған кәсіпорын менеджменті жалпы жүйесінің бөлігі.</w:t>
      </w:r>
    </w:p>
    <w:bookmarkEnd w:id="110"/>
    <w:bookmarkStart w:name="z121" w:id="111"/>
    <w:p>
      <w:pPr>
        <w:spacing w:after="0"/>
        <w:ind w:left="0"/>
        <w:jc w:val="both"/>
      </w:pPr>
      <w:r>
        <w:rPr>
          <w:rFonts w:ascii="Times New Roman"/>
          <w:b w:val="false"/>
          <w:i w:val="false"/>
          <w:color w:val="000000"/>
          <w:sz w:val="28"/>
        </w:rPr>
        <w:t xml:space="preserve">
      3.5 Қоршаған ортаға әсер: Қоршаған ортадағы оң немесе теріс сипаттағы кез келген өзгеріс адам әрекетінің толық немесе жекелеген экологиялық аспекттерінің нәтижелері болып табылады. </w:t>
      </w:r>
    </w:p>
    <w:bookmarkEnd w:id="111"/>
    <w:bookmarkStart w:name="z122" w:id="112"/>
    <w:p>
      <w:pPr>
        <w:spacing w:after="0"/>
        <w:ind w:left="0"/>
        <w:jc w:val="both"/>
      </w:pPr>
      <w:r>
        <w:rPr>
          <w:rFonts w:ascii="Times New Roman"/>
          <w:b w:val="false"/>
          <w:i w:val="false"/>
          <w:color w:val="000000"/>
          <w:sz w:val="28"/>
        </w:rPr>
        <w:t>
      3.6 Қоршаған орта сапасы: Физикалық, химиялық, биологиялық және басқа көрсеткіштермен және (немесе) олардың жиынтығымен сипатталатын қоршаған орта жағдайы.</w:t>
      </w:r>
    </w:p>
    <w:bookmarkEnd w:id="112"/>
    <w:bookmarkStart w:name="z123" w:id="113"/>
    <w:p>
      <w:pPr>
        <w:spacing w:after="0"/>
        <w:ind w:left="0"/>
        <w:jc w:val="both"/>
      </w:pPr>
      <w:r>
        <w:rPr>
          <w:rFonts w:ascii="Times New Roman"/>
          <w:b w:val="false"/>
          <w:i w:val="false"/>
          <w:color w:val="000000"/>
          <w:sz w:val="28"/>
        </w:rPr>
        <w:t>
      3.7 Антропогенді әрекет: Адамның өзінің немесе тірі заттың басқа түрлерінің немесе олардың өміріне тікелей ісер ететіндердің мекендеу ортасы секілді табиғатты өзгеріске алып келетін адам ортасы әрекеттерінің әртүрлі формалары.</w:t>
      </w:r>
    </w:p>
    <w:bookmarkEnd w:id="113"/>
    <w:bookmarkStart w:name="z124" w:id="114"/>
    <w:p>
      <w:pPr>
        <w:spacing w:after="0"/>
        <w:ind w:left="0"/>
        <w:jc w:val="both"/>
      </w:pPr>
      <w:r>
        <w:rPr>
          <w:rFonts w:ascii="Times New Roman"/>
          <w:b w:val="false"/>
          <w:i w:val="false"/>
          <w:color w:val="000000"/>
          <w:sz w:val="28"/>
        </w:rPr>
        <w:t>
      3.8 Экологиялық оңалту: Арнайы табиғатты қорғау және режимді іс-шараларды орындау арқылы жеткен оның тұрақты дамуын қамтамасыз ету мақсатында бұзылған табиғи қауымдастықты сауықтыру (жұмсалған функцияларды қалпына келтіру).</w:t>
      </w:r>
    </w:p>
    <w:bookmarkEnd w:id="114"/>
    <w:bookmarkStart w:name="z125" w:id="115"/>
    <w:p>
      <w:pPr>
        <w:spacing w:after="0"/>
        <w:ind w:left="0"/>
        <w:jc w:val="both"/>
      </w:pPr>
      <w:r>
        <w:rPr>
          <w:rFonts w:ascii="Times New Roman"/>
          <w:b w:val="false"/>
          <w:i w:val="false"/>
          <w:color w:val="000000"/>
          <w:sz w:val="28"/>
        </w:rPr>
        <w:t xml:space="preserve">
      3.9 Қалдықтарды пайдалану: Қалдықтарды жинау, жинақтау, пайдалану, тасымалдау, орналастыру бойынша әрекеттер. </w:t>
      </w:r>
    </w:p>
    <w:bookmarkEnd w:id="115"/>
    <w:bookmarkStart w:name="z126" w:id="116"/>
    <w:p>
      <w:pPr>
        <w:spacing w:after="0"/>
        <w:ind w:left="0"/>
        <w:jc w:val="both"/>
      </w:pPr>
      <w:r>
        <w:rPr>
          <w:rFonts w:ascii="Times New Roman"/>
          <w:b w:val="false"/>
          <w:i w:val="false"/>
          <w:color w:val="000000"/>
          <w:sz w:val="28"/>
        </w:rPr>
        <w:t xml:space="preserve">
      3.10 Адамның мекендеу ортасы: Адамның өмір сүру әрекетінің шарттарын анықтайтын қоршаған ортаның (табиғи және жасанды) нысандары, жаратылысы және факторларының жиынтығы. </w:t>
      </w:r>
    </w:p>
    <w:bookmarkEnd w:id="116"/>
    <w:bookmarkStart w:name="z127" w:id="117"/>
    <w:p>
      <w:pPr>
        <w:spacing w:after="0"/>
        <w:ind w:left="0"/>
        <w:jc w:val="both"/>
      </w:pPr>
      <w:r>
        <w:rPr>
          <w:rFonts w:ascii="Times New Roman"/>
          <w:b w:val="false"/>
          <w:i w:val="false"/>
          <w:color w:val="000000"/>
          <w:sz w:val="28"/>
        </w:rPr>
        <w:t>
      3.11 Рейтингтік бағалау жүйесі: Қолданудың (бағаның) анықталған облысы бар көрсеткіштер (белгілер) жинағы.</w:t>
      </w:r>
    </w:p>
    <w:bookmarkEnd w:id="117"/>
    <w:bookmarkStart w:name="z128" w:id="118"/>
    <w:p>
      <w:pPr>
        <w:spacing w:after="0"/>
        <w:ind w:left="0"/>
        <w:jc w:val="both"/>
      </w:pPr>
      <w:r>
        <w:rPr>
          <w:rFonts w:ascii="Times New Roman"/>
          <w:b w:val="false"/>
          <w:i w:val="false"/>
          <w:color w:val="000000"/>
          <w:sz w:val="28"/>
        </w:rPr>
        <w:t xml:space="preserve">
      3.12 Өмірлік айналым: Автомобиль жолын жобалаудан бастап салу мен күтуді қосқанда оны жоюға дейінгі үрдістер жинағы орындалатын уақыт кезеңі. </w:t>
      </w:r>
    </w:p>
    <w:bookmarkEnd w:id="118"/>
    <w:bookmarkStart w:name="z129" w:id="119"/>
    <w:p>
      <w:pPr>
        <w:spacing w:after="0"/>
        <w:ind w:left="0"/>
        <w:jc w:val="both"/>
      </w:pPr>
      <w:r>
        <w:rPr>
          <w:rFonts w:ascii="Times New Roman"/>
          <w:b w:val="false"/>
          <w:i w:val="false"/>
          <w:color w:val="000000"/>
          <w:sz w:val="28"/>
        </w:rPr>
        <w:t xml:space="preserve">
      3.13 Сапа: Оның бекітілген және болжамды қажеттілікті қанағаттандыратын қабілеттеріне қатысты нысан сипаттамасының жиынтығы. </w:t>
      </w:r>
    </w:p>
    <w:bookmarkEnd w:id="119"/>
    <w:bookmarkStart w:name="z130" w:id="120"/>
    <w:p>
      <w:pPr>
        <w:spacing w:after="0"/>
        <w:ind w:left="0"/>
        <w:jc w:val="both"/>
      </w:pPr>
      <w:r>
        <w:rPr>
          <w:rFonts w:ascii="Times New Roman"/>
          <w:b w:val="false"/>
          <w:i w:val="false"/>
          <w:color w:val="000000"/>
          <w:sz w:val="28"/>
        </w:rPr>
        <w:t xml:space="preserve">
      3.14 Түзету әрекеттері: Ұсталған сәйкессіздіктің себептерін жоюға бағытталған әрекеттер. </w:t>
      </w:r>
    </w:p>
    <w:bookmarkEnd w:id="120"/>
    <w:bookmarkStart w:name="z131" w:id="121"/>
    <w:p>
      <w:pPr>
        <w:spacing w:after="0"/>
        <w:ind w:left="0"/>
        <w:jc w:val="both"/>
      </w:pPr>
      <w:r>
        <w:rPr>
          <w:rFonts w:ascii="Times New Roman"/>
          <w:b w:val="false"/>
          <w:i w:val="false"/>
          <w:color w:val="000000"/>
          <w:sz w:val="28"/>
        </w:rPr>
        <w:t xml:space="preserve">
      3.15 Ескерту әрекеті: Потенциалды сәйкессіздіктің себептерін жоюға бағытталған әрекеттер. </w:t>
      </w:r>
    </w:p>
    <w:bookmarkEnd w:id="121"/>
    <w:bookmarkStart w:name="z132" w:id="122"/>
    <w:p>
      <w:pPr>
        <w:spacing w:after="0"/>
        <w:ind w:left="0"/>
        <w:jc w:val="both"/>
      </w:pPr>
      <w:r>
        <w:rPr>
          <w:rFonts w:ascii="Times New Roman"/>
          <w:b w:val="false"/>
          <w:i w:val="false"/>
          <w:color w:val="000000"/>
          <w:sz w:val="28"/>
        </w:rPr>
        <w:t>
      3.16 Ластанудың алдын алу: Ластануды болдырмауға мүмкіндік беретін үрдістерді, әдістерді, материалдарды немесе қнімдерді пайдалану, оны төмендету немесе онымен күресу және қоршаған ортаға әсерін төмендету үшін қайталама пайдалану, тазалау, үрдісті өзгерту, механизмді басқару, ресурстарды тиімді пайдалану және материалдарды ауыстыруды қосу.</w:t>
      </w:r>
    </w:p>
    <w:bookmarkEnd w:id="122"/>
    <w:bookmarkStart w:name="z133" w:id="123"/>
    <w:p>
      <w:pPr>
        <w:spacing w:after="0"/>
        <w:ind w:left="0"/>
        <w:jc w:val="both"/>
      </w:pPr>
      <w:r>
        <w:rPr>
          <w:rFonts w:ascii="Times New Roman"/>
          <w:b w:val="false"/>
          <w:i w:val="false"/>
          <w:color w:val="000000"/>
          <w:sz w:val="28"/>
        </w:rPr>
        <w:t xml:space="preserve">
      3.17 Ең жақсы қолжетімді технологиялар (ЕҚТ): Экологиялық талаптарды және оны қолдануға мүдделі адамдарға үшін қолжетімділікті сақтау жағынан ең жақсы болып табылатын технология [41]. </w:t>
      </w:r>
    </w:p>
    <w:bookmarkEnd w:id="123"/>
    <w:bookmarkStart w:name="z134" w:id="124"/>
    <w:p>
      <w:pPr>
        <w:spacing w:after="0"/>
        <w:ind w:left="0"/>
        <w:jc w:val="both"/>
      </w:pPr>
      <w:r>
        <w:rPr>
          <w:rFonts w:ascii="Times New Roman"/>
          <w:b w:val="false"/>
          <w:i w:val="false"/>
          <w:color w:val="000000"/>
          <w:sz w:val="28"/>
        </w:rPr>
        <w:t>
      3.18 Жол сервисі нысандары: Қонақүйлер, мейманханалар, кемпингтер, автокөліктерге жанармай құю бекеттері, техникалық қызмет көрсету бекеттері, тамақтану және сауда орындары [1].</w:t>
      </w:r>
    </w:p>
    <w:bookmarkEnd w:id="124"/>
    <w:bookmarkStart w:name="z135" w:id="125"/>
    <w:p>
      <w:pPr>
        <w:spacing w:after="0"/>
        <w:ind w:left="0"/>
        <w:jc w:val="both"/>
      </w:pPr>
      <w:r>
        <w:rPr>
          <w:rFonts w:ascii="Times New Roman"/>
          <w:b w:val="false"/>
          <w:i w:val="false"/>
          <w:color w:val="000000"/>
          <w:sz w:val="28"/>
        </w:rPr>
        <w:t>
      3.19 Жол қызметі нысандары: Жол пайдалану кешендері, пайдалану қызметінің жұмысшыларына арналған тұрғын үйлер, автобус аялдамалары, павильондар, демалыс алаңшалары, автобустардың қысқа тоқтауына арналған алаңшалар, жол қозғалысы қауіпсіздігін қамтамасыз етуге арналған автомобиль, құрылыс және құрылғыларды техникалық байқауға арналған құрылғылар, орман алқаптары, қызмет көрсету орындары және көпірлерді қорғау, технологиялық және апатты-шақыру байланыстар құрылғысы, жол ақысын төлеуге арналған бағдарламалық-аппаратты кешен [1].</w:t>
      </w:r>
    </w:p>
    <w:bookmarkEnd w:id="125"/>
    <w:bookmarkStart w:name="z136" w:id="126"/>
    <w:p>
      <w:pPr>
        <w:spacing w:after="0"/>
        <w:ind w:left="0"/>
        <w:jc w:val="both"/>
      </w:pPr>
      <w:r>
        <w:rPr>
          <w:rFonts w:ascii="Times New Roman"/>
          <w:b w:val="false"/>
          <w:i w:val="false"/>
          <w:color w:val="000000"/>
          <w:sz w:val="28"/>
        </w:rPr>
        <w:t xml:space="preserve">
      3.20 Жобалық құжаттама: Жоба алды құжаттама, құрылыс жобасы және техникалық құжаттаманы қосқандағы жалпыға ортақ пайдаланылатын автомобиль жолдарының барлық өмірлік айналымына құжаттама кешені. </w:t>
      </w:r>
    </w:p>
    <w:bookmarkEnd w:id="126"/>
    <w:bookmarkStart w:name="z137" w:id="127"/>
    <w:p>
      <w:pPr>
        <w:spacing w:after="0"/>
        <w:ind w:left="0"/>
        <w:jc w:val="both"/>
      </w:pPr>
      <w:r>
        <w:rPr>
          <w:rFonts w:ascii="Times New Roman"/>
          <w:b w:val="false"/>
          <w:i w:val="false"/>
          <w:color w:val="000000"/>
          <w:sz w:val="28"/>
        </w:rPr>
        <w:t xml:space="preserve">
      3.21 Жоба алды құжаттамасы: Құрылысқа немесе автомобиль жолын қайта құруға техникалық-экономикалық негіз. </w:t>
      </w:r>
    </w:p>
    <w:bookmarkEnd w:id="127"/>
    <w:bookmarkStart w:name="z138" w:id="128"/>
    <w:p>
      <w:pPr>
        <w:spacing w:after="0"/>
        <w:ind w:left="0"/>
        <w:jc w:val="both"/>
      </w:pPr>
      <w:r>
        <w:rPr>
          <w:rFonts w:ascii="Times New Roman"/>
          <w:b w:val="false"/>
          <w:i w:val="false"/>
          <w:color w:val="000000"/>
          <w:sz w:val="28"/>
        </w:rPr>
        <w:t>
      3.22 Құрылыс жобасы: Көлемді-жоспарлы, құрылымды, технологиялық, инженерлік, табиғатты қорғау, экономикалық және басқа шешімдерді құрайтын жалпыға ортақ пайдаланылатын автомобиль жолдарының құрылысы, қайта құру және күрделі жөндеуіне жобалық (жобалық-сметалық) құжаттама, сондай-ақ құрылысты, аймақты инженерлік дайындауды, жайластыруды ұйымдастыруға және ендіруге арналған сметалық есептер [2].</w:t>
      </w:r>
    </w:p>
    <w:bookmarkEnd w:id="128"/>
    <w:bookmarkStart w:name="z139" w:id="129"/>
    <w:p>
      <w:pPr>
        <w:spacing w:after="0"/>
        <w:ind w:left="0"/>
        <w:jc w:val="both"/>
      </w:pPr>
      <w:r>
        <w:rPr>
          <w:rFonts w:ascii="Times New Roman"/>
          <w:b w:val="false"/>
          <w:i w:val="false"/>
          <w:color w:val="000000"/>
          <w:sz w:val="28"/>
        </w:rPr>
        <w:t xml:space="preserve">
      3.23 Техникалық құжаттама: Жыл сайынғы байқаудың деректері және әрекеттегі жөндеуаралық мерзімдерді есепке ала отырып олардың негізінде жасалаған ақаулар тізімі бойынша қолданыстағы жалпыға ортақ пайдаланылатын автомобиль жолдарының орташа жөндеуіне құжаттама, сондай-ақ жолды пайдалану және жөндеу жұмыстары өндірісі кезінде қоршаған ортаны қорғау бойынша талаптар және қауіпсіздікті қамтамасыз ету. </w:t>
      </w:r>
    </w:p>
    <w:bookmarkEnd w:id="129"/>
    <w:p>
      <w:pPr>
        <w:spacing w:after="0"/>
        <w:ind w:left="0"/>
        <w:jc w:val="both"/>
      </w:pPr>
      <w:r>
        <w:rPr>
          <w:rFonts w:ascii="Times New Roman"/>
          <w:b/>
          <w:i w:val="false"/>
          <w:color w:val="000000"/>
          <w:sz w:val="28"/>
        </w:rPr>
        <w:t>4 Жалпы ережелер</w:t>
      </w:r>
    </w:p>
    <w:bookmarkStart w:name="z141" w:id="130"/>
    <w:p>
      <w:pPr>
        <w:spacing w:after="0"/>
        <w:ind w:left="0"/>
        <w:jc w:val="both"/>
      </w:pPr>
      <w:r>
        <w:rPr>
          <w:rFonts w:ascii="Times New Roman"/>
          <w:b w:val="false"/>
          <w:i w:val="false"/>
          <w:color w:val="000000"/>
          <w:sz w:val="28"/>
        </w:rPr>
        <w:t>
      4.1 Осы Ұсынымдарды енгізудің мақсаттары және олардың сәйкестігінің рейтингтік бағалау жүйелері:</w:t>
      </w:r>
    </w:p>
    <w:bookmarkEnd w:id="130"/>
    <w:bookmarkStart w:name="z142" w:id="131"/>
    <w:p>
      <w:pPr>
        <w:spacing w:after="0"/>
        <w:ind w:left="0"/>
        <w:jc w:val="both"/>
      </w:pPr>
      <w:r>
        <w:rPr>
          <w:rFonts w:ascii="Times New Roman"/>
          <w:b w:val="false"/>
          <w:i w:val="false"/>
          <w:color w:val="000000"/>
          <w:sz w:val="28"/>
        </w:rPr>
        <w:t>
      - автокөлік дамуының перспективасын есепке ала отырып, қолданыстағы нормативтерге қатысты экологиялық талаптардың жоғарғы деңгейін қамтамасыз ету жолымен жалпы қолданыстағы автомобиль жолдарын жобалау, салу және пайдалану үрдістерін дамыту, сондай-ақ инновациялық технологиялар мен шешімдерді қолдану;</w:t>
      </w:r>
    </w:p>
    <w:bookmarkEnd w:id="131"/>
    <w:bookmarkStart w:name="z143" w:id="132"/>
    <w:p>
      <w:pPr>
        <w:spacing w:after="0"/>
        <w:ind w:left="0"/>
        <w:jc w:val="both"/>
      </w:pPr>
      <w:r>
        <w:rPr>
          <w:rFonts w:ascii="Times New Roman"/>
          <w:b w:val="false"/>
          <w:i w:val="false"/>
          <w:color w:val="000000"/>
          <w:sz w:val="28"/>
        </w:rPr>
        <w:t>
      - көрсетілген нысандардың өмірлік айналымының барлық сатыларындағы табиғи және табиғатқа жуық экожүйелердің өмір сүруінің технологиялық демеуін және автожол әрекеттерінің жағымсыз техногендік факторларын төмендетуде қорытындалатын жалпы қолданыстағы автомобиль жолдарының экологиялық қауіпсіздігін көтеру.</w:t>
      </w:r>
    </w:p>
    <w:bookmarkEnd w:id="132"/>
    <w:bookmarkStart w:name="z144" w:id="133"/>
    <w:p>
      <w:pPr>
        <w:spacing w:after="0"/>
        <w:ind w:left="0"/>
        <w:jc w:val="both"/>
      </w:pPr>
      <w:r>
        <w:rPr>
          <w:rFonts w:ascii="Times New Roman"/>
          <w:b w:val="false"/>
          <w:i w:val="false"/>
          <w:color w:val="000000"/>
          <w:sz w:val="28"/>
        </w:rPr>
        <w:t xml:space="preserve">
      - жалпы қолданыстағы автомобиль жолдарын мүмкін болатын жағымсыз әрекеттерден қоршаған ортаны (табиғи, әлеуметтік-мәдени, сәулет, тарихи) қорғаудың қазіргі заманғы деңгейін қамтамасыз ету. </w:t>
      </w:r>
    </w:p>
    <w:bookmarkEnd w:id="133"/>
    <w:bookmarkStart w:name="z145" w:id="134"/>
    <w:p>
      <w:pPr>
        <w:spacing w:after="0"/>
        <w:ind w:left="0"/>
        <w:jc w:val="both"/>
      </w:pPr>
      <w:r>
        <w:rPr>
          <w:rFonts w:ascii="Times New Roman"/>
          <w:b w:val="false"/>
          <w:i w:val="false"/>
          <w:color w:val="000000"/>
          <w:sz w:val="28"/>
        </w:rPr>
        <w:t xml:space="preserve">
      4.2 Жол-көлік инфрақұрылымының тұрақты дамуының жасыл қағидаларының негізінде тұрақты даму тұжырымдамасын ұсыну жатады. </w:t>
      </w:r>
    </w:p>
    <w:bookmarkEnd w:id="134"/>
    <w:bookmarkStart w:name="z146" w:id="135"/>
    <w:p>
      <w:pPr>
        <w:spacing w:after="0"/>
        <w:ind w:left="0"/>
        <w:jc w:val="both"/>
      </w:pPr>
      <w:r>
        <w:rPr>
          <w:rFonts w:ascii="Times New Roman"/>
          <w:b w:val="false"/>
          <w:i w:val="false"/>
          <w:color w:val="000000"/>
          <w:sz w:val="28"/>
        </w:rPr>
        <w:t xml:space="preserve">
      4.3 Жасыл қағидаларды ендіру қоршаған ортаны қорғауды басқарудың жүйесін және жұмыс өндіріс сапасын жұмыс істету аумағында жүзеге асырылады. </w:t>
      </w:r>
    </w:p>
    <w:bookmarkEnd w:id="135"/>
    <w:p>
      <w:pPr>
        <w:spacing w:after="0"/>
        <w:ind w:left="0"/>
        <w:jc w:val="both"/>
      </w:pPr>
      <w:r>
        <w:rPr>
          <w:rFonts w:ascii="Times New Roman"/>
          <w:b/>
          <w:i w:val="false"/>
          <w:color w:val="000000"/>
          <w:sz w:val="28"/>
        </w:rPr>
        <w:t xml:space="preserve">5 Экологиялық талаптар құрылымы </w:t>
      </w:r>
    </w:p>
    <w:bookmarkStart w:name="z148" w:id="136"/>
    <w:p>
      <w:pPr>
        <w:spacing w:after="0"/>
        <w:ind w:left="0"/>
        <w:jc w:val="both"/>
      </w:pPr>
      <w:r>
        <w:rPr>
          <w:rFonts w:ascii="Times New Roman"/>
          <w:b w:val="false"/>
          <w:i w:val="false"/>
          <w:color w:val="000000"/>
          <w:sz w:val="28"/>
        </w:rPr>
        <w:t>
      5.1 Жалпы қолданыстағы автомобиль жолдарына қойылатын экологиялық талаптар құрылымы түбегейлі алынған пайдалар, нысандардың өмірлік айналымдары, нысандардың сегменттерге бөлінуін есепке ала отырып салынған.</w:t>
      </w:r>
    </w:p>
    <w:bookmarkEnd w:id="136"/>
    <w:bookmarkStart w:name="z149" w:id="137"/>
    <w:p>
      <w:pPr>
        <w:spacing w:after="0"/>
        <w:ind w:left="0"/>
        <w:jc w:val="both"/>
      </w:pPr>
      <w:r>
        <w:rPr>
          <w:rFonts w:ascii="Times New Roman"/>
          <w:b w:val="false"/>
          <w:i w:val="false"/>
          <w:color w:val="000000"/>
          <w:sz w:val="28"/>
        </w:rPr>
        <w:t>
      5.2 Түбегейлі пайдаларға жатады:</w:t>
      </w:r>
    </w:p>
    <w:bookmarkEnd w:id="137"/>
    <w:bookmarkStart w:name="z150" w:id="138"/>
    <w:p>
      <w:pPr>
        <w:spacing w:after="0"/>
        <w:ind w:left="0"/>
        <w:jc w:val="both"/>
      </w:pPr>
      <w:r>
        <w:rPr>
          <w:rFonts w:ascii="Times New Roman"/>
          <w:b w:val="false"/>
          <w:i w:val="false"/>
          <w:color w:val="000000"/>
          <w:sz w:val="28"/>
        </w:rPr>
        <w:t>
      - экологиялылық – қоршаған ортаға жағымсыз әсердің төмендеуі және адам денсаулығына қатердің төмендеуі;</w:t>
      </w:r>
    </w:p>
    <w:bookmarkEnd w:id="138"/>
    <w:bookmarkStart w:name="z151" w:id="139"/>
    <w:p>
      <w:pPr>
        <w:spacing w:after="0"/>
        <w:ind w:left="0"/>
        <w:jc w:val="both"/>
      </w:pPr>
      <w:r>
        <w:rPr>
          <w:rFonts w:ascii="Times New Roman"/>
          <w:b w:val="false"/>
          <w:i w:val="false"/>
          <w:color w:val="000000"/>
          <w:sz w:val="28"/>
        </w:rPr>
        <w:t>
      - ресурсты үнемдеу – заттар мен электр қуатын пайдалану көлемін төмендету;</w:t>
      </w:r>
    </w:p>
    <w:bookmarkEnd w:id="139"/>
    <w:bookmarkStart w:name="z152" w:id="140"/>
    <w:p>
      <w:pPr>
        <w:spacing w:after="0"/>
        <w:ind w:left="0"/>
        <w:jc w:val="both"/>
      </w:pPr>
      <w:r>
        <w:rPr>
          <w:rFonts w:ascii="Times New Roman"/>
          <w:b w:val="false"/>
          <w:i w:val="false"/>
          <w:color w:val="000000"/>
          <w:sz w:val="28"/>
        </w:rPr>
        <w:t>
      - технологиялылық – инновациялық технологиялар мен шешімдерді, жабдықтарды енгізу;</w:t>
      </w:r>
    </w:p>
    <w:bookmarkEnd w:id="140"/>
    <w:bookmarkStart w:name="z153" w:id="141"/>
    <w:p>
      <w:pPr>
        <w:spacing w:after="0"/>
        <w:ind w:left="0"/>
        <w:jc w:val="both"/>
      </w:pPr>
      <w:r>
        <w:rPr>
          <w:rFonts w:ascii="Times New Roman"/>
          <w:b w:val="false"/>
          <w:i w:val="false"/>
          <w:color w:val="000000"/>
          <w:sz w:val="28"/>
        </w:rPr>
        <w:t>
      - үнемділік – аз қаржы шығынымен негізгі қажеттілікті қанағаттандыру;</w:t>
      </w:r>
    </w:p>
    <w:bookmarkEnd w:id="141"/>
    <w:bookmarkStart w:name="z154" w:id="142"/>
    <w:p>
      <w:pPr>
        <w:spacing w:after="0"/>
        <w:ind w:left="0"/>
        <w:jc w:val="both"/>
      </w:pPr>
      <w:r>
        <w:rPr>
          <w:rFonts w:ascii="Times New Roman"/>
          <w:b w:val="false"/>
          <w:i w:val="false"/>
          <w:color w:val="000000"/>
          <w:sz w:val="28"/>
        </w:rPr>
        <w:t xml:space="preserve">
      - әлеуметтік – қоғамдық қажеттілікті максималды қанағаттандыру және әлеуметтік-тұрмыстық инфрақұрылымды оңтайландыру. </w:t>
      </w:r>
    </w:p>
    <w:bookmarkEnd w:id="142"/>
    <w:bookmarkStart w:name="z155" w:id="143"/>
    <w:p>
      <w:pPr>
        <w:spacing w:after="0"/>
        <w:ind w:left="0"/>
        <w:jc w:val="both"/>
      </w:pPr>
      <w:r>
        <w:rPr>
          <w:rFonts w:ascii="Times New Roman"/>
          <w:b w:val="false"/>
          <w:i w:val="false"/>
          <w:color w:val="000000"/>
          <w:sz w:val="28"/>
        </w:rPr>
        <w:t>
      5.3 Осы Ұсынымдар мақсаты үшін автомобиль жолдарының өмірлік айналымы келесі сатыларға бөлінеді:</w:t>
      </w:r>
    </w:p>
    <w:bookmarkEnd w:id="143"/>
    <w:bookmarkStart w:name="z156" w:id="144"/>
    <w:p>
      <w:pPr>
        <w:spacing w:after="0"/>
        <w:ind w:left="0"/>
        <w:jc w:val="both"/>
      </w:pPr>
      <w:r>
        <w:rPr>
          <w:rFonts w:ascii="Times New Roman"/>
          <w:b w:val="false"/>
          <w:i w:val="false"/>
          <w:color w:val="000000"/>
          <w:sz w:val="28"/>
        </w:rPr>
        <w:t>
      - жобалық-іздестіру жұмыстары (әрі қарай – ЖІЖ);</w:t>
      </w:r>
    </w:p>
    <w:bookmarkEnd w:id="144"/>
    <w:bookmarkStart w:name="z157" w:id="145"/>
    <w:p>
      <w:pPr>
        <w:spacing w:after="0"/>
        <w:ind w:left="0"/>
        <w:jc w:val="both"/>
      </w:pPr>
      <w:r>
        <w:rPr>
          <w:rFonts w:ascii="Times New Roman"/>
          <w:b w:val="false"/>
          <w:i w:val="false"/>
          <w:color w:val="000000"/>
          <w:sz w:val="28"/>
        </w:rPr>
        <w:t>
      - құрылыс (қайта салуды қосқанда) – (әрі қарай – құрылыс);</w:t>
      </w:r>
    </w:p>
    <w:bookmarkEnd w:id="145"/>
    <w:bookmarkStart w:name="z158" w:id="146"/>
    <w:p>
      <w:pPr>
        <w:spacing w:after="0"/>
        <w:ind w:left="0"/>
        <w:jc w:val="both"/>
      </w:pPr>
      <w:r>
        <w:rPr>
          <w:rFonts w:ascii="Times New Roman"/>
          <w:b w:val="false"/>
          <w:i w:val="false"/>
          <w:color w:val="000000"/>
          <w:sz w:val="28"/>
        </w:rPr>
        <w:t>
      - пайдалану (қызметтің есептеу мерзіміндегі күрделі, орташа және ағымдағы жөндеуді қосқанда) (әрі қарай – пайдалану).</w:t>
      </w:r>
    </w:p>
    <w:bookmarkEnd w:id="146"/>
    <w:p>
      <w:pPr>
        <w:spacing w:after="0"/>
        <w:ind w:left="0"/>
        <w:jc w:val="both"/>
      </w:pPr>
      <w:r>
        <w:rPr>
          <w:rFonts w:ascii="Times New Roman"/>
          <w:b/>
          <w:i w:val="false"/>
          <w:color w:val="000000"/>
          <w:sz w:val="28"/>
        </w:rPr>
        <w:t xml:space="preserve">6 Белгілер топтары, экологиялық талаптар және оларды бағалау әдістері </w:t>
      </w:r>
    </w:p>
    <w:bookmarkStart w:name="z160" w:id="147"/>
    <w:p>
      <w:pPr>
        <w:spacing w:after="0"/>
        <w:ind w:left="0"/>
        <w:jc w:val="both"/>
      </w:pPr>
      <w:r>
        <w:rPr>
          <w:rFonts w:ascii="Times New Roman"/>
          <w:b w:val="false"/>
          <w:i w:val="false"/>
          <w:color w:val="000000"/>
          <w:sz w:val="28"/>
        </w:rPr>
        <w:t>
      6.1 Ұсынымдар белгілері бір немесе бірнеше логикалық қағидалар бойынша топтарға біріктірілген:</w:t>
      </w:r>
    </w:p>
    <w:bookmarkEnd w:id="147"/>
    <w:bookmarkStart w:name="z161" w:id="148"/>
    <w:p>
      <w:pPr>
        <w:spacing w:after="0"/>
        <w:ind w:left="0"/>
        <w:jc w:val="both"/>
      </w:pPr>
      <w:r>
        <w:rPr>
          <w:rFonts w:ascii="Times New Roman"/>
          <w:b w:val="false"/>
          <w:i w:val="false"/>
          <w:color w:val="000000"/>
          <w:sz w:val="28"/>
        </w:rPr>
        <w:t>
      - экологиялық менеджмент және сапа менеджменті жүйелері;</w:t>
      </w:r>
    </w:p>
    <w:bookmarkEnd w:id="148"/>
    <w:bookmarkStart w:name="z162" w:id="149"/>
    <w:p>
      <w:pPr>
        <w:spacing w:after="0"/>
        <w:ind w:left="0"/>
        <w:jc w:val="both"/>
      </w:pPr>
      <w:r>
        <w:rPr>
          <w:rFonts w:ascii="Times New Roman"/>
          <w:b w:val="false"/>
          <w:i w:val="false"/>
          <w:color w:val="000000"/>
          <w:sz w:val="28"/>
        </w:rPr>
        <w:t>
      - табиғатты оңтайлы қолдану және ландшафтты орналастыру;</w:t>
      </w:r>
    </w:p>
    <w:bookmarkEnd w:id="149"/>
    <w:bookmarkStart w:name="z163" w:id="150"/>
    <w:p>
      <w:pPr>
        <w:spacing w:after="0"/>
        <w:ind w:left="0"/>
        <w:jc w:val="both"/>
      </w:pPr>
      <w:r>
        <w:rPr>
          <w:rFonts w:ascii="Times New Roman"/>
          <w:b w:val="false"/>
          <w:i w:val="false"/>
          <w:color w:val="000000"/>
          <w:sz w:val="28"/>
        </w:rPr>
        <w:t>
      - инфрақұрылымдық және құрылымдық шешімдер;</w:t>
      </w:r>
    </w:p>
    <w:bookmarkEnd w:id="150"/>
    <w:bookmarkStart w:name="z164" w:id="151"/>
    <w:p>
      <w:pPr>
        <w:spacing w:after="0"/>
        <w:ind w:left="0"/>
        <w:jc w:val="both"/>
      </w:pPr>
      <w:r>
        <w:rPr>
          <w:rFonts w:ascii="Times New Roman"/>
          <w:b w:val="false"/>
          <w:i w:val="false"/>
          <w:color w:val="000000"/>
          <w:sz w:val="28"/>
        </w:rPr>
        <w:t>
      - материалды және электр қуатын үнемдеу;</w:t>
      </w:r>
    </w:p>
    <w:bookmarkEnd w:id="151"/>
    <w:bookmarkStart w:name="z165" w:id="152"/>
    <w:p>
      <w:pPr>
        <w:spacing w:after="0"/>
        <w:ind w:left="0"/>
        <w:jc w:val="both"/>
      </w:pPr>
      <w:r>
        <w:rPr>
          <w:rFonts w:ascii="Times New Roman"/>
          <w:b w:val="false"/>
          <w:i w:val="false"/>
          <w:color w:val="000000"/>
          <w:sz w:val="28"/>
        </w:rPr>
        <w:t>
      - мекендеу ортасының сапасы мен жайлылығы;</w:t>
      </w:r>
    </w:p>
    <w:bookmarkEnd w:id="152"/>
    <w:bookmarkStart w:name="z166" w:id="153"/>
    <w:p>
      <w:pPr>
        <w:spacing w:after="0"/>
        <w:ind w:left="0"/>
        <w:jc w:val="both"/>
      </w:pPr>
      <w:r>
        <w:rPr>
          <w:rFonts w:ascii="Times New Roman"/>
          <w:b w:val="false"/>
          <w:i w:val="false"/>
          <w:color w:val="000000"/>
          <w:sz w:val="28"/>
        </w:rPr>
        <w:t>
      - қауіпсіздікті қамтамасыз ету.</w:t>
      </w:r>
    </w:p>
    <w:bookmarkEnd w:id="153"/>
    <w:bookmarkStart w:name="z167" w:id="154"/>
    <w:p>
      <w:pPr>
        <w:spacing w:after="0"/>
        <w:ind w:left="0"/>
        <w:jc w:val="both"/>
      </w:pPr>
      <w:r>
        <w:rPr>
          <w:rFonts w:ascii="Times New Roman"/>
          <w:b w:val="false"/>
          <w:i w:val="false"/>
          <w:color w:val="000000"/>
          <w:sz w:val="28"/>
        </w:rPr>
        <w:t xml:space="preserve">
      6.2 Тұрақты дамудың жасыл қағидаларының талаптарына нысандардың сәйкес келуін бағалау белгілерінің кешені А-қосымшасында келтірілген. </w:t>
      </w:r>
    </w:p>
    <w:bookmarkEnd w:id="154"/>
    <w:bookmarkStart w:name="z168" w:id="155"/>
    <w:p>
      <w:pPr>
        <w:spacing w:after="0"/>
        <w:ind w:left="0"/>
        <w:jc w:val="both"/>
      </w:pPr>
      <w:r>
        <w:rPr>
          <w:rFonts w:ascii="Times New Roman"/>
          <w:b w:val="false"/>
          <w:i w:val="false"/>
          <w:color w:val="000000"/>
          <w:sz w:val="28"/>
        </w:rPr>
        <w:t xml:space="preserve">
      6.3 Жасыл қағидалардың талаптары мен нысандарының сәйкестігін бағалау белгілері Б-қосымшасында келтірілген. </w:t>
      </w:r>
    </w:p>
    <w:bookmarkEnd w:id="155"/>
    <w:p>
      <w:pPr>
        <w:spacing w:after="0"/>
        <w:ind w:left="0"/>
        <w:jc w:val="both"/>
      </w:pPr>
      <w:r>
        <w:rPr>
          <w:rFonts w:ascii="Times New Roman"/>
          <w:b/>
          <w:i w:val="false"/>
          <w:color w:val="000000"/>
          <w:sz w:val="28"/>
        </w:rPr>
        <w:t>7 Сәйкестікті рейтингтік бағалаудың жүйесі</w:t>
      </w:r>
    </w:p>
    <w:bookmarkStart w:name="z170" w:id="156"/>
    <w:p>
      <w:pPr>
        <w:spacing w:after="0"/>
        <w:ind w:left="0"/>
        <w:jc w:val="both"/>
      </w:pPr>
      <w:r>
        <w:rPr>
          <w:rFonts w:ascii="Times New Roman"/>
          <w:b w:val="false"/>
          <w:i w:val="false"/>
          <w:color w:val="000000"/>
          <w:sz w:val="28"/>
        </w:rPr>
        <w:t xml:space="preserve">
      7.1 Сәйкестікті рейтингтік бағалаудың жүйесі қолданыстағы халықаралық және ұлттық стандарттар қағидаларына негізделген және сапа менеджментін жақсартуға, әзірлеу, келісу, бекіту және іске асыру сатыларында жобалық құжаттаманың жұмыс істеу тиімділігін көтеруге бағытталған. </w:t>
      </w:r>
    </w:p>
    <w:bookmarkEnd w:id="156"/>
    <w:bookmarkStart w:name="z171" w:id="157"/>
    <w:p>
      <w:pPr>
        <w:spacing w:after="0"/>
        <w:ind w:left="0"/>
        <w:jc w:val="both"/>
      </w:pPr>
      <w:r>
        <w:rPr>
          <w:rFonts w:ascii="Times New Roman"/>
          <w:b w:val="false"/>
          <w:i w:val="false"/>
          <w:color w:val="000000"/>
          <w:sz w:val="28"/>
        </w:rPr>
        <w:t xml:space="preserve">
      7.2 Рейтингтік бағалау Жүйесін әзірлеуде мыналар анықталады және есепке алынады: </w:t>
      </w:r>
    </w:p>
    <w:bookmarkEnd w:id="157"/>
    <w:bookmarkStart w:name="z172" w:id="158"/>
    <w:p>
      <w:pPr>
        <w:spacing w:after="0"/>
        <w:ind w:left="0"/>
        <w:jc w:val="both"/>
      </w:pPr>
      <w:r>
        <w:rPr>
          <w:rFonts w:ascii="Times New Roman"/>
          <w:b w:val="false"/>
          <w:i w:val="false"/>
          <w:color w:val="000000"/>
          <w:sz w:val="28"/>
        </w:rPr>
        <w:t>
      - оны қалыптастыру әдістемесі;</w:t>
      </w:r>
    </w:p>
    <w:bookmarkEnd w:id="158"/>
    <w:bookmarkStart w:name="z173" w:id="159"/>
    <w:p>
      <w:pPr>
        <w:spacing w:after="0"/>
        <w:ind w:left="0"/>
        <w:jc w:val="both"/>
      </w:pPr>
      <w:r>
        <w:rPr>
          <w:rFonts w:ascii="Times New Roman"/>
          <w:b w:val="false"/>
          <w:i w:val="false"/>
          <w:color w:val="000000"/>
          <w:sz w:val="28"/>
        </w:rPr>
        <w:t>
      - жұмыс істетудің негізгі қағидалары;</w:t>
      </w:r>
    </w:p>
    <w:bookmarkEnd w:id="159"/>
    <w:bookmarkStart w:name="z174" w:id="160"/>
    <w:p>
      <w:pPr>
        <w:spacing w:after="0"/>
        <w:ind w:left="0"/>
        <w:jc w:val="both"/>
      </w:pPr>
      <w:r>
        <w:rPr>
          <w:rFonts w:ascii="Times New Roman"/>
          <w:b w:val="false"/>
          <w:i w:val="false"/>
          <w:color w:val="000000"/>
          <w:sz w:val="28"/>
        </w:rPr>
        <w:t>
      - белгілер рөлдерін бағалауға арналған тәсілдер;</w:t>
      </w:r>
    </w:p>
    <w:bookmarkEnd w:id="160"/>
    <w:bookmarkStart w:name="z175" w:id="161"/>
    <w:p>
      <w:pPr>
        <w:spacing w:after="0"/>
        <w:ind w:left="0"/>
        <w:jc w:val="both"/>
      </w:pPr>
      <w:r>
        <w:rPr>
          <w:rFonts w:ascii="Times New Roman"/>
          <w:b w:val="false"/>
          <w:i w:val="false"/>
          <w:color w:val="000000"/>
          <w:sz w:val="28"/>
        </w:rPr>
        <w:t>
      - ұлттық және халықаралық басымдылық;</w:t>
      </w:r>
    </w:p>
    <w:bookmarkEnd w:id="161"/>
    <w:bookmarkStart w:name="z176" w:id="162"/>
    <w:p>
      <w:pPr>
        <w:spacing w:after="0"/>
        <w:ind w:left="0"/>
        <w:jc w:val="both"/>
      </w:pPr>
      <w:r>
        <w:rPr>
          <w:rFonts w:ascii="Times New Roman"/>
          <w:b w:val="false"/>
          <w:i w:val="false"/>
          <w:color w:val="000000"/>
          <w:sz w:val="28"/>
        </w:rPr>
        <w:t>
      - белгілер мәндері (салмақ) деңгейі.</w:t>
      </w:r>
    </w:p>
    <w:bookmarkEnd w:id="162"/>
    <w:bookmarkStart w:name="z177" w:id="163"/>
    <w:p>
      <w:pPr>
        <w:spacing w:after="0"/>
        <w:ind w:left="0"/>
        <w:jc w:val="both"/>
      </w:pPr>
      <w:r>
        <w:rPr>
          <w:rFonts w:ascii="Times New Roman"/>
          <w:b w:val="false"/>
          <w:i w:val="false"/>
          <w:color w:val="000000"/>
          <w:sz w:val="28"/>
        </w:rPr>
        <w:t>
      7.3 Рейтингтік бағалау Жүйесінің қызметтері:</w:t>
      </w:r>
    </w:p>
    <w:bookmarkEnd w:id="163"/>
    <w:bookmarkStart w:name="z178" w:id="164"/>
    <w:p>
      <w:pPr>
        <w:spacing w:after="0"/>
        <w:ind w:left="0"/>
        <w:jc w:val="both"/>
      </w:pPr>
      <w:r>
        <w:rPr>
          <w:rFonts w:ascii="Times New Roman"/>
          <w:b w:val="false"/>
          <w:i w:val="false"/>
          <w:color w:val="000000"/>
          <w:sz w:val="28"/>
        </w:rPr>
        <w:t>
      - құрылымдық (баға шешімді қабылдаудың негізіне жатады);</w:t>
      </w:r>
    </w:p>
    <w:bookmarkEnd w:id="164"/>
    <w:bookmarkStart w:name="z179" w:id="165"/>
    <w:p>
      <w:pPr>
        <w:spacing w:after="0"/>
        <w:ind w:left="0"/>
        <w:jc w:val="both"/>
      </w:pPr>
      <w:r>
        <w:rPr>
          <w:rFonts w:ascii="Times New Roman"/>
          <w:b w:val="false"/>
          <w:i w:val="false"/>
          <w:color w:val="000000"/>
          <w:sz w:val="28"/>
        </w:rPr>
        <w:t>
      - үйлестіруші (баға жеделдету басқармасының ақпараттық қамтамасыз етілуі ретінде орын алады);</w:t>
      </w:r>
    </w:p>
    <w:bookmarkEnd w:id="165"/>
    <w:bookmarkStart w:name="z180" w:id="166"/>
    <w:p>
      <w:pPr>
        <w:spacing w:after="0"/>
        <w:ind w:left="0"/>
        <w:jc w:val="both"/>
      </w:pPr>
      <w:r>
        <w:rPr>
          <w:rFonts w:ascii="Times New Roman"/>
          <w:b w:val="false"/>
          <w:i w:val="false"/>
          <w:color w:val="000000"/>
          <w:sz w:val="28"/>
        </w:rPr>
        <w:t>
      - бақылау (сәйкес сипаттамаларды тексеру, сандық және сапалық нәтижелерді бағалау);</w:t>
      </w:r>
    </w:p>
    <w:bookmarkEnd w:id="166"/>
    <w:bookmarkStart w:name="z181" w:id="167"/>
    <w:p>
      <w:pPr>
        <w:spacing w:after="0"/>
        <w:ind w:left="0"/>
        <w:jc w:val="both"/>
      </w:pPr>
      <w:r>
        <w:rPr>
          <w:rFonts w:ascii="Times New Roman"/>
          <w:b w:val="false"/>
          <w:i w:val="false"/>
          <w:color w:val="000000"/>
          <w:sz w:val="28"/>
        </w:rPr>
        <w:t>
      - аналитикалық (баға талдауға арналған ақпарат қорына қызмет етеді);</w:t>
      </w:r>
    </w:p>
    <w:bookmarkEnd w:id="167"/>
    <w:bookmarkStart w:name="z182" w:id="168"/>
    <w:p>
      <w:pPr>
        <w:spacing w:after="0"/>
        <w:ind w:left="0"/>
        <w:jc w:val="both"/>
      </w:pPr>
      <w:r>
        <w:rPr>
          <w:rFonts w:ascii="Times New Roman"/>
          <w:b w:val="false"/>
          <w:i w:val="false"/>
          <w:color w:val="000000"/>
          <w:sz w:val="28"/>
        </w:rPr>
        <w:t>
      - ынталандырушы (түрткінің ең маңызды құралы болып табылады).</w:t>
      </w:r>
    </w:p>
    <w:bookmarkEnd w:id="168"/>
    <w:bookmarkStart w:name="z183" w:id="169"/>
    <w:p>
      <w:pPr>
        <w:spacing w:after="0"/>
        <w:ind w:left="0"/>
        <w:jc w:val="both"/>
      </w:pPr>
      <w:r>
        <w:rPr>
          <w:rFonts w:ascii="Times New Roman"/>
          <w:b w:val="false"/>
          <w:i w:val="false"/>
          <w:color w:val="000000"/>
          <w:sz w:val="28"/>
        </w:rPr>
        <w:t>
      7.4 Рейтингтік бағалау Жүйесін жұмыс істетудің негізгі қағидалары:</w:t>
      </w:r>
    </w:p>
    <w:bookmarkEnd w:id="169"/>
    <w:bookmarkStart w:name="z184" w:id="170"/>
    <w:p>
      <w:pPr>
        <w:spacing w:after="0"/>
        <w:ind w:left="0"/>
        <w:jc w:val="both"/>
      </w:pPr>
      <w:r>
        <w:rPr>
          <w:rFonts w:ascii="Times New Roman"/>
          <w:b w:val="false"/>
          <w:i w:val="false"/>
          <w:color w:val="000000"/>
          <w:sz w:val="28"/>
        </w:rPr>
        <w:t>
      - дұрыстық (рейтингті иемденудің қабылданған методологиясы аумағында барлық қолжетімді және дұрыс ақпараттарды талдау негізінде алынған бағаның негізділігін қамтамасыз ететін шартты үрдістерді сақтау);</w:t>
      </w:r>
    </w:p>
    <w:bookmarkEnd w:id="170"/>
    <w:bookmarkStart w:name="z185" w:id="171"/>
    <w:p>
      <w:pPr>
        <w:spacing w:after="0"/>
        <w:ind w:left="0"/>
        <w:jc w:val="both"/>
      </w:pPr>
      <w:r>
        <w:rPr>
          <w:rFonts w:ascii="Times New Roman"/>
          <w:b w:val="false"/>
          <w:i w:val="false"/>
          <w:color w:val="000000"/>
          <w:sz w:val="28"/>
        </w:rPr>
        <w:t>
      - туралық (рейтингтік бағалау туралығына қатысты адастыруға алып келмеуге тиісті дұрыс ақпаратты құрайтын негізделген рейтингтік бағалар немесе есептерді жариялау);</w:t>
      </w:r>
    </w:p>
    <w:bookmarkEnd w:id="171"/>
    <w:bookmarkStart w:name="z186" w:id="172"/>
    <w:p>
      <w:pPr>
        <w:spacing w:after="0"/>
        <w:ind w:left="0"/>
        <w:jc w:val="both"/>
      </w:pPr>
      <w:r>
        <w:rPr>
          <w:rFonts w:ascii="Times New Roman"/>
          <w:b w:val="false"/>
          <w:i w:val="false"/>
          <w:color w:val="000000"/>
          <w:sz w:val="28"/>
        </w:rPr>
        <w:t>
      - тәуелсіздік (бағалау үрдісінде қолы бос емес қызметкерлер бағалау нысанынан тәуелсіз болулары қажет);</w:t>
      </w:r>
    </w:p>
    <w:bookmarkEnd w:id="172"/>
    <w:bookmarkStart w:name="z187" w:id="173"/>
    <w:p>
      <w:pPr>
        <w:spacing w:after="0"/>
        <w:ind w:left="0"/>
        <w:jc w:val="both"/>
      </w:pPr>
      <w:r>
        <w:rPr>
          <w:rFonts w:ascii="Times New Roman"/>
          <w:b w:val="false"/>
          <w:i w:val="false"/>
          <w:color w:val="000000"/>
          <w:sz w:val="28"/>
        </w:rPr>
        <w:t>
      - айқындық (рейтинг туралы шешімдерді шығару үшін назарға алынған барлық негізгі факторлар мүдделі адамдардың кең ортасына қолжетімді болу керек);</w:t>
      </w:r>
    </w:p>
    <w:bookmarkEnd w:id="173"/>
    <w:bookmarkStart w:name="z188" w:id="174"/>
    <w:p>
      <w:pPr>
        <w:spacing w:after="0"/>
        <w:ind w:left="0"/>
        <w:jc w:val="both"/>
      </w:pPr>
      <w:r>
        <w:rPr>
          <w:rFonts w:ascii="Times New Roman"/>
          <w:b w:val="false"/>
          <w:i w:val="false"/>
          <w:color w:val="000000"/>
          <w:sz w:val="28"/>
        </w:rPr>
        <w:t>
      - сенімділік (бекітілген талаптардың орындалуын растау);</w:t>
      </w:r>
    </w:p>
    <w:bookmarkEnd w:id="174"/>
    <w:bookmarkStart w:name="z189" w:id="175"/>
    <w:p>
      <w:pPr>
        <w:spacing w:after="0"/>
        <w:ind w:left="0"/>
        <w:jc w:val="both"/>
      </w:pPr>
      <w:r>
        <w:rPr>
          <w:rFonts w:ascii="Times New Roman"/>
          <w:b w:val="false"/>
          <w:i w:val="false"/>
          <w:color w:val="000000"/>
          <w:sz w:val="28"/>
        </w:rPr>
        <w:t>
      - үздіксіздік (рейтингтік бағаны растау немесе жаңарту);</w:t>
      </w:r>
    </w:p>
    <w:bookmarkEnd w:id="175"/>
    <w:bookmarkStart w:name="z190" w:id="176"/>
    <w:p>
      <w:pPr>
        <w:spacing w:after="0"/>
        <w:ind w:left="0"/>
        <w:jc w:val="both"/>
      </w:pPr>
      <w:r>
        <w:rPr>
          <w:rFonts w:ascii="Times New Roman"/>
          <w:b w:val="false"/>
          <w:i w:val="false"/>
          <w:color w:val="000000"/>
          <w:sz w:val="28"/>
        </w:rPr>
        <w:t>
      - біліктілік (рейтингтік бағаны маманданған мамандармен орындау);</w:t>
      </w:r>
    </w:p>
    <w:bookmarkEnd w:id="176"/>
    <w:bookmarkStart w:name="z191" w:id="177"/>
    <w:p>
      <w:pPr>
        <w:spacing w:after="0"/>
        <w:ind w:left="0"/>
        <w:jc w:val="both"/>
      </w:pPr>
      <w:r>
        <w:rPr>
          <w:rFonts w:ascii="Times New Roman"/>
          <w:b w:val="false"/>
          <w:i w:val="false"/>
          <w:color w:val="000000"/>
          <w:sz w:val="28"/>
        </w:rPr>
        <w:t>
      - құпиялық (рейтингтік бағасының субъектісімен жеткізілген құпия ақпаратты қорғау тәртібі мен ережесін бекіту);</w:t>
      </w:r>
    </w:p>
    <w:bookmarkEnd w:id="177"/>
    <w:bookmarkStart w:name="z192" w:id="178"/>
    <w:p>
      <w:pPr>
        <w:spacing w:after="0"/>
        <w:ind w:left="0"/>
        <w:jc w:val="both"/>
      </w:pPr>
      <w:r>
        <w:rPr>
          <w:rFonts w:ascii="Times New Roman"/>
          <w:b w:val="false"/>
          <w:i w:val="false"/>
          <w:color w:val="000000"/>
          <w:sz w:val="28"/>
        </w:rPr>
        <w:t>
      - стандартталу (рейтингтік баға оны пайдаланушыға түсінікті стандартты терминдерді, мәндерді қамтуы қажет).</w:t>
      </w:r>
    </w:p>
    <w:bookmarkEnd w:id="178"/>
    <w:bookmarkStart w:name="z193" w:id="179"/>
    <w:p>
      <w:pPr>
        <w:spacing w:after="0"/>
        <w:ind w:left="0"/>
        <w:jc w:val="both"/>
      </w:pPr>
      <w:r>
        <w:rPr>
          <w:rFonts w:ascii="Times New Roman"/>
          <w:b w:val="false"/>
          <w:i w:val="false"/>
          <w:color w:val="000000"/>
          <w:sz w:val="28"/>
        </w:rPr>
        <w:t xml:space="preserve">
      7.5 Осы Ұсынымдар мәндері белгілерін (салмағын) анықтауға арналған біліктілік негіздер Қазақстан Республикасының мемлекеттік саясаытының басымдылығына сүйеніп анықталды. </w:t>
      </w:r>
    </w:p>
    <w:bookmarkEnd w:id="179"/>
    <w:bookmarkStart w:name="z194" w:id="180"/>
    <w:p>
      <w:pPr>
        <w:spacing w:after="0"/>
        <w:ind w:left="0"/>
        <w:jc w:val="both"/>
      </w:pPr>
      <w:r>
        <w:rPr>
          <w:rFonts w:ascii="Times New Roman"/>
          <w:b w:val="false"/>
          <w:i w:val="false"/>
          <w:color w:val="000000"/>
          <w:sz w:val="28"/>
        </w:rPr>
        <w:t>
      7.6 Сәйкестікті бағалау үрдісінде жиналған ұпай сомасына байланысты, жобалық құжаттамада өмірлік айналым деңгейіне байланысты төменде көрсетілген шкалаларға сай сәйкестік дәрежесі беріледі:</w:t>
      </w:r>
    </w:p>
    <w:bookmarkEnd w:id="180"/>
    <w:bookmarkStart w:name="z195" w:id="181"/>
    <w:p>
      <w:pPr>
        <w:spacing w:after="0"/>
        <w:ind w:left="0"/>
        <w:jc w:val="both"/>
      </w:pPr>
      <w:r>
        <w:rPr>
          <w:rFonts w:ascii="Times New Roman"/>
          <w:b w:val="false"/>
          <w:i w:val="false"/>
          <w:color w:val="000000"/>
          <w:sz w:val="28"/>
        </w:rPr>
        <w:t xml:space="preserve">
      I Жасыл - 40 %-дан - 49%-ға дейін; </w:t>
      </w:r>
    </w:p>
    <w:bookmarkEnd w:id="181"/>
    <w:bookmarkStart w:name="z196" w:id="182"/>
    <w:p>
      <w:pPr>
        <w:spacing w:after="0"/>
        <w:ind w:left="0"/>
        <w:jc w:val="both"/>
      </w:pPr>
      <w:r>
        <w:rPr>
          <w:rFonts w:ascii="Times New Roman"/>
          <w:b w:val="false"/>
          <w:i w:val="false"/>
          <w:color w:val="000000"/>
          <w:sz w:val="28"/>
        </w:rPr>
        <w:t>
      II Күміс – 50 %-дан - 59%-ға дейін;</w:t>
      </w:r>
    </w:p>
    <w:bookmarkEnd w:id="182"/>
    <w:bookmarkStart w:name="z197" w:id="183"/>
    <w:p>
      <w:pPr>
        <w:spacing w:after="0"/>
        <w:ind w:left="0"/>
        <w:jc w:val="both"/>
      </w:pPr>
      <w:r>
        <w:rPr>
          <w:rFonts w:ascii="Times New Roman"/>
          <w:b w:val="false"/>
          <w:i w:val="false"/>
          <w:color w:val="000000"/>
          <w:sz w:val="28"/>
        </w:rPr>
        <w:t>
      III Алтын – 60 %-дан - 79%-ға дейін;</w:t>
      </w:r>
    </w:p>
    <w:bookmarkEnd w:id="183"/>
    <w:bookmarkStart w:name="z198" w:id="184"/>
    <w:p>
      <w:pPr>
        <w:spacing w:after="0"/>
        <w:ind w:left="0"/>
        <w:jc w:val="both"/>
      </w:pPr>
      <w:r>
        <w:rPr>
          <w:rFonts w:ascii="Times New Roman"/>
          <w:b w:val="false"/>
          <w:i w:val="false"/>
          <w:color w:val="000000"/>
          <w:sz w:val="28"/>
        </w:rPr>
        <w:t xml:space="preserve">
      IV Платиналы - 80% және одан жоғары. </w:t>
      </w:r>
    </w:p>
    <w:bookmarkEnd w:id="184"/>
    <w:bookmarkStart w:name="z199" w:id="185"/>
    <w:p>
      <w:pPr>
        <w:spacing w:after="0"/>
        <w:ind w:left="0"/>
        <w:jc w:val="both"/>
      </w:pPr>
      <w:r>
        <w:rPr>
          <w:rFonts w:ascii="Times New Roman"/>
          <w:b w:val="false"/>
          <w:i w:val="false"/>
          <w:color w:val="000000"/>
          <w:sz w:val="28"/>
        </w:rPr>
        <w:t xml:space="preserve">
      7.7 Жол-көлік инфрақұрылымының тұрақты дамуының жасыл қағидаларының талаптары нысандарының сәйкестігін бағалау белгілерінің рейтингтік жүйесі В қосымшасында келтірілген. </w:t>
      </w:r>
    </w:p>
    <w:bookmarkEnd w:id="185"/>
    <w:bookmarkStart w:name="z200" w:id="186"/>
    <w:p>
      <w:pPr>
        <w:spacing w:after="0"/>
        <w:ind w:left="0"/>
        <w:jc w:val="both"/>
      </w:pPr>
      <w:r>
        <w:rPr>
          <w:rFonts w:ascii="Times New Roman"/>
          <w:b w:val="false"/>
          <w:i w:val="false"/>
          <w:color w:val="000000"/>
          <w:sz w:val="28"/>
        </w:rPr>
        <w:t>
      7.8 "Ең жақсы қолжетімді технологияларды енгізу" түріндегі қосымша көтермелеу ұпайлары есепке алынған ұпайдың ең жоғарғы саны (А) келесіні құрайды:</w:t>
      </w:r>
    </w:p>
    <w:bookmarkEnd w:id="186"/>
    <w:bookmarkStart w:name="z201" w:id="187"/>
    <w:p>
      <w:pPr>
        <w:spacing w:after="0"/>
        <w:ind w:left="0"/>
        <w:jc w:val="both"/>
      </w:pPr>
      <w:r>
        <w:rPr>
          <w:rFonts w:ascii="Times New Roman"/>
          <w:b w:val="false"/>
          <w:i w:val="false"/>
          <w:color w:val="000000"/>
          <w:sz w:val="28"/>
        </w:rPr>
        <w:t xml:space="preserve">
      - 73,5 ұпай - ЖІЖ сатысындағы жобалық құжаттамаға арналған; </w:t>
      </w:r>
    </w:p>
    <w:bookmarkEnd w:id="187"/>
    <w:bookmarkStart w:name="z202" w:id="188"/>
    <w:p>
      <w:pPr>
        <w:spacing w:after="0"/>
        <w:ind w:left="0"/>
        <w:jc w:val="both"/>
      </w:pPr>
      <w:r>
        <w:rPr>
          <w:rFonts w:ascii="Times New Roman"/>
          <w:b w:val="false"/>
          <w:i w:val="false"/>
          <w:color w:val="000000"/>
          <w:sz w:val="28"/>
        </w:rPr>
        <w:t xml:space="preserve">
      - 65,5 ұпай - құрылыс және пайдалану сатыларындағы жобалық құжаттамаға арналған. </w:t>
      </w:r>
    </w:p>
    <w:bookmarkEnd w:id="188"/>
    <w:bookmarkStart w:name="z203" w:id="189"/>
    <w:p>
      <w:pPr>
        <w:spacing w:after="0"/>
        <w:ind w:left="0"/>
        <w:jc w:val="both"/>
      </w:pPr>
      <w:r>
        <w:rPr>
          <w:rFonts w:ascii="Times New Roman"/>
          <w:b w:val="false"/>
          <w:i w:val="false"/>
          <w:color w:val="000000"/>
          <w:sz w:val="28"/>
        </w:rPr>
        <w:t>
      "Сәйкестік категориясы" шкаласына (7.6.-тармақ) өту үшін алынған балладар соммасын 100% қатысты деп алып нормалау қажет.</w:t>
      </w:r>
    </w:p>
    <w:bookmarkEnd w:id="189"/>
    <w:bookmarkStart w:name="z204" w:id="190"/>
    <w:p>
      <w:pPr>
        <w:spacing w:after="0"/>
        <w:ind w:left="0"/>
        <w:jc w:val="both"/>
      </w:pPr>
      <w:r>
        <w:rPr>
          <w:rFonts w:ascii="Times New Roman"/>
          <w:b w:val="false"/>
          <w:i w:val="false"/>
          <w:color w:val="000000"/>
          <w:sz w:val="28"/>
        </w:rPr>
        <w:t>
      А (%) = (А*100)/73,5 – ЖІЖ сатысындағы жобалық құжаттамаға арналған;</w:t>
      </w:r>
    </w:p>
    <w:bookmarkEnd w:id="190"/>
    <w:bookmarkStart w:name="z205" w:id="191"/>
    <w:p>
      <w:pPr>
        <w:spacing w:after="0"/>
        <w:ind w:left="0"/>
        <w:jc w:val="both"/>
      </w:pPr>
      <w:r>
        <w:rPr>
          <w:rFonts w:ascii="Times New Roman"/>
          <w:b w:val="false"/>
          <w:i w:val="false"/>
          <w:color w:val="000000"/>
          <w:sz w:val="28"/>
        </w:rPr>
        <w:t xml:space="preserve">
      А (%) = (А*100)/65,5 – құрылыс және пайдалану сатыларындағы жобалық құжаттамаға арналған. </w:t>
      </w:r>
    </w:p>
    <w:bookmarkEnd w:id="191"/>
    <w:p>
      <w:pPr>
        <w:spacing w:after="0"/>
        <w:ind w:left="0"/>
        <w:jc w:val="both"/>
      </w:pPr>
      <w:r>
        <w:rPr>
          <w:rFonts w:ascii="Times New Roman"/>
          <w:b/>
          <w:i w:val="false"/>
          <w:color w:val="000000"/>
          <w:sz w:val="28"/>
        </w:rPr>
        <w:t>8 Белгілер және нормативтік-құқықтық құжаттама</w:t>
      </w:r>
    </w:p>
    <w:bookmarkStart w:name="z207" w:id="192"/>
    <w:p>
      <w:pPr>
        <w:spacing w:after="0"/>
        <w:ind w:left="0"/>
        <w:jc w:val="both"/>
      </w:pPr>
      <w:r>
        <w:rPr>
          <w:rFonts w:ascii="Times New Roman"/>
          <w:b w:val="false"/>
          <w:i w:val="false"/>
          <w:color w:val="000000"/>
          <w:sz w:val="28"/>
        </w:rPr>
        <w:t xml:space="preserve">
      8.1 ЖІЖ сатысындағы жобалық құжаттама, жалпы қолданыстағы автомобиль жолдарын салу және пайдалану Қазақстан Республикасының қоршаған ортаны қорғау облысындағы заңдар талаптарына, Қазақстан Республикасының Үкіметі қаулысына, әрекеттің көрсетілген саласындағы өкілетті мемлекеттік органдардың нормативтік құқықтық актілеріне, сондай-ақ салалық экологиялық талаптарды қамтитын нормативтік-техникалық құжаттарға сай келуі және іске асырылуы қажет. </w:t>
      </w:r>
    </w:p>
    <w:bookmarkEnd w:id="192"/>
    <w:bookmarkStart w:name="z208" w:id="193"/>
    <w:p>
      <w:pPr>
        <w:spacing w:after="0"/>
        <w:ind w:left="0"/>
        <w:jc w:val="both"/>
      </w:pPr>
      <w:r>
        <w:rPr>
          <w:rFonts w:ascii="Times New Roman"/>
          <w:b w:val="false"/>
          <w:i w:val="false"/>
          <w:color w:val="000000"/>
          <w:sz w:val="28"/>
        </w:rPr>
        <w:t xml:space="preserve">
      8.2 Нысандардың жол-көлік инфрақұрылымының тұрақты дамуының жасыл қағидаларының талаптарына сәйкестігін бағалауы үшін Г-қосымшасында келтірілген нормативтік-техникалық құжаттамалар пайдаланылды. </w:t>
      </w:r>
    </w:p>
    <w:bookmarkEnd w:id="193"/>
    <w:p>
      <w:pPr>
        <w:spacing w:after="0"/>
        <w:ind w:left="0"/>
        <w:jc w:val="both"/>
      </w:pPr>
      <w:r>
        <w:rPr>
          <w:rFonts w:ascii="Times New Roman"/>
          <w:b/>
          <w:i w:val="false"/>
          <w:color w:val="000000"/>
          <w:sz w:val="28"/>
        </w:rPr>
        <w:t>9 Қолдану ережелері</w:t>
      </w:r>
    </w:p>
    <w:bookmarkStart w:name="z210" w:id="194"/>
    <w:p>
      <w:pPr>
        <w:spacing w:after="0"/>
        <w:ind w:left="0"/>
        <w:jc w:val="both"/>
      </w:pPr>
      <w:r>
        <w:rPr>
          <w:rFonts w:ascii="Times New Roman"/>
          <w:b w:val="false"/>
          <w:i w:val="false"/>
          <w:color w:val="000000"/>
          <w:sz w:val="28"/>
        </w:rPr>
        <w:t xml:space="preserve">
      9.1 Осы Ұсынымдарды қолдану ережелері автомобиль жолдары бойынша өкілетті мемлекеттік органдармен, жергілікті орындаушы органдармен, жолдың иелерімен анықталады. </w:t>
      </w:r>
    </w:p>
    <w:bookmarkEnd w:id="194"/>
    <w:bookmarkStart w:name="z211" w:id="195"/>
    <w:p>
      <w:pPr>
        <w:spacing w:after="0"/>
        <w:ind w:left="0"/>
        <w:jc w:val="both"/>
      </w:pPr>
      <w:r>
        <w:rPr>
          <w:rFonts w:ascii="Times New Roman"/>
          <w:b w:val="false"/>
          <w:i w:val="false"/>
          <w:color w:val="000000"/>
          <w:sz w:val="28"/>
        </w:rPr>
        <w:t>
      9.2 Өмірлік айналымға негізделген сәйкестікті бағалау үрдісін ҚР СТ ISO 14001-2016 негізгі қағидалары мен терминлогияларына сай келесілерге бөлуге болады:</w:t>
      </w:r>
    </w:p>
    <w:bookmarkEnd w:id="195"/>
    <w:bookmarkStart w:name="z212" w:id="196"/>
    <w:p>
      <w:pPr>
        <w:spacing w:after="0"/>
        <w:ind w:left="0"/>
        <w:jc w:val="both"/>
      </w:pPr>
      <w:r>
        <w:rPr>
          <w:rFonts w:ascii="Times New Roman"/>
          <w:b w:val="false"/>
          <w:i w:val="false"/>
          <w:color w:val="000000"/>
          <w:sz w:val="28"/>
        </w:rPr>
        <w:t>
      - жобалық құжаттаманың осы Ұсынымдардың талаптарына сәйкестігін бағалау;</w:t>
      </w:r>
    </w:p>
    <w:bookmarkEnd w:id="196"/>
    <w:bookmarkStart w:name="z213" w:id="197"/>
    <w:p>
      <w:pPr>
        <w:spacing w:after="0"/>
        <w:ind w:left="0"/>
        <w:jc w:val="both"/>
      </w:pPr>
      <w:r>
        <w:rPr>
          <w:rFonts w:ascii="Times New Roman"/>
          <w:b w:val="false"/>
          <w:i w:val="false"/>
          <w:color w:val="000000"/>
          <w:sz w:val="28"/>
        </w:rPr>
        <w:t>
      - салу және пайдалану бойынша жұмыс өндірісі сатыларындағы автомобиль жолдарының нақты телімдерінің осы Ұсынымдар талаптарына сәйкестігін бағалау.</w:t>
      </w:r>
    </w:p>
    <w:bookmarkEnd w:id="197"/>
    <w:bookmarkStart w:name="z214" w:id="198"/>
    <w:p>
      <w:pPr>
        <w:spacing w:after="0"/>
        <w:ind w:left="0"/>
        <w:jc w:val="both"/>
      </w:pPr>
      <w:r>
        <w:rPr>
          <w:rFonts w:ascii="Times New Roman"/>
          <w:b w:val="false"/>
          <w:i w:val="false"/>
          <w:color w:val="000000"/>
          <w:sz w:val="28"/>
        </w:rPr>
        <w:t xml:space="preserve">
      9.3 Осы Ұсынымдар талаптарына сәйкес келуді бағалау үрдісін келесі </w:t>
      </w:r>
      <w:r>
        <w:br/>
      </w:r>
      <w:r>
        <w:rPr>
          <w:rFonts w:ascii="Times New Roman"/>
          <w:b w:val="false"/>
          <w:i w:val="false"/>
          <w:color w:val="000000"/>
          <w:sz w:val="28"/>
        </w:rPr>
        <w:t>2 сатыға бөлуге болады:</w:t>
      </w:r>
    </w:p>
    <w:bookmarkEnd w:id="198"/>
    <w:bookmarkStart w:name="z215" w:id="199"/>
    <w:p>
      <w:pPr>
        <w:spacing w:after="0"/>
        <w:ind w:left="0"/>
        <w:jc w:val="both"/>
      </w:pPr>
      <w:r>
        <w:rPr>
          <w:rFonts w:ascii="Times New Roman"/>
          <w:b w:val="false"/>
          <w:i w:val="false"/>
          <w:color w:val="000000"/>
          <w:sz w:val="28"/>
        </w:rPr>
        <w:t>
      - алдын ала;</w:t>
      </w:r>
    </w:p>
    <w:bookmarkEnd w:id="199"/>
    <w:bookmarkStart w:name="z216" w:id="200"/>
    <w:p>
      <w:pPr>
        <w:spacing w:after="0"/>
        <w:ind w:left="0"/>
        <w:jc w:val="both"/>
      </w:pPr>
      <w:r>
        <w:rPr>
          <w:rFonts w:ascii="Times New Roman"/>
          <w:b w:val="false"/>
          <w:i w:val="false"/>
          <w:color w:val="000000"/>
          <w:sz w:val="28"/>
        </w:rPr>
        <w:t>
      - бағалау.</w:t>
      </w:r>
    </w:p>
    <w:bookmarkEnd w:id="200"/>
    <w:bookmarkStart w:name="z217" w:id="201"/>
    <w:p>
      <w:pPr>
        <w:spacing w:after="0"/>
        <w:ind w:left="0"/>
        <w:jc w:val="both"/>
      </w:pPr>
      <w:r>
        <w:rPr>
          <w:rFonts w:ascii="Times New Roman"/>
          <w:b w:val="false"/>
          <w:i w:val="false"/>
          <w:color w:val="000000"/>
          <w:sz w:val="28"/>
        </w:rPr>
        <w:t>
      9.4 Әр сатыдағы құжаттама жинағы төмендегідей анықталады:</w:t>
      </w:r>
    </w:p>
    <w:bookmarkEnd w:id="201"/>
    <w:bookmarkStart w:name="z218" w:id="202"/>
    <w:p>
      <w:pPr>
        <w:spacing w:after="0"/>
        <w:ind w:left="0"/>
        <w:jc w:val="both"/>
      </w:pPr>
      <w:r>
        <w:rPr>
          <w:rFonts w:ascii="Times New Roman"/>
          <w:b w:val="false"/>
          <w:i w:val="false"/>
          <w:color w:val="000000"/>
          <w:sz w:val="28"/>
        </w:rPr>
        <w:t>
      - тапсырушының өзі немесе Тапсырушымен анықталған ұйымдар және жобалаушы, мердігер (салу немесе пайдалануға) арасындағы қарым қатынасты орнықтыратын құжаттармен;</w:t>
      </w:r>
    </w:p>
    <w:bookmarkEnd w:id="202"/>
    <w:bookmarkStart w:name="z219" w:id="203"/>
    <w:p>
      <w:pPr>
        <w:spacing w:after="0"/>
        <w:ind w:left="0"/>
        <w:jc w:val="both"/>
      </w:pPr>
      <w:r>
        <w:rPr>
          <w:rFonts w:ascii="Times New Roman"/>
          <w:b w:val="false"/>
          <w:i w:val="false"/>
          <w:color w:val="000000"/>
          <w:sz w:val="28"/>
        </w:rPr>
        <w:t>
      - осы Ұсынымдармен.</w:t>
      </w:r>
    </w:p>
    <w:bookmarkEnd w:id="203"/>
    <w:bookmarkStart w:name="z220" w:id="204"/>
    <w:p>
      <w:pPr>
        <w:spacing w:after="0"/>
        <w:ind w:left="0"/>
        <w:jc w:val="both"/>
      </w:pPr>
      <w:r>
        <w:rPr>
          <w:rFonts w:ascii="Times New Roman"/>
          <w:b w:val="false"/>
          <w:i w:val="false"/>
          <w:color w:val="000000"/>
          <w:sz w:val="28"/>
        </w:rPr>
        <w:t>
      9.5 Алдын алу сатысында келесі жұмыс түрлері орындалады:</w:t>
      </w:r>
    </w:p>
    <w:bookmarkEnd w:id="204"/>
    <w:bookmarkStart w:name="z221" w:id="205"/>
    <w:p>
      <w:pPr>
        <w:spacing w:after="0"/>
        <w:ind w:left="0"/>
        <w:jc w:val="both"/>
      </w:pPr>
      <w:r>
        <w:rPr>
          <w:rFonts w:ascii="Times New Roman"/>
          <w:b w:val="false"/>
          <w:i w:val="false"/>
          <w:color w:val="000000"/>
          <w:sz w:val="28"/>
        </w:rPr>
        <w:t>
      - жобалық құжаттаманың осы Ұсынымдардың талаптарына сәйкестігін қарастыру:</w:t>
      </w:r>
    </w:p>
    <w:bookmarkEnd w:id="205"/>
    <w:bookmarkStart w:name="z222" w:id="206"/>
    <w:p>
      <w:pPr>
        <w:spacing w:after="0"/>
        <w:ind w:left="0"/>
        <w:jc w:val="both"/>
      </w:pPr>
      <w:r>
        <w:rPr>
          <w:rFonts w:ascii="Times New Roman"/>
          <w:b w:val="false"/>
          <w:i w:val="false"/>
          <w:color w:val="000000"/>
          <w:sz w:val="28"/>
        </w:rPr>
        <w:t>
      а) алдын ала жобалау құжаттамасы немесе құрылыс жобаларының оның кешенді ведомствалық емес сараптамасын, сондай-ақ мемлекеттік экологиялық сараптаманы өткізгенге дейінгі құрылыс жобасы;</w:t>
      </w:r>
    </w:p>
    <w:bookmarkEnd w:id="206"/>
    <w:bookmarkStart w:name="z223" w:id="207"/>
    <w:p>
      <w:pPr>
        <w:spacing w:after="0"/>
        <w:ind w:left="0"/>
        <w:jc w:val="both"/>
      </w:pPr>
      <w:r>
        <w:rPr>
          <w:rFonts w:ascii="Times New Roman"/>
          <w:b w:val="false"/>
          <w:i w:val="false"/>
          <w:color w:val="000000"/>
          <w:sz w:val="28"/>
        </w:rPr>
        <w:t xml:space="preserve">
      б) автомобиль жолдарының орташа жөндеуіне ведомствалық сараптама жүргізу құрамындағы техникалық құжаттама. </w:t>
      </w:r>
    </w:p>
    <w:bookmarkEnd w:id="207"/>
    <w:bookmarkStart w:name="z224" w:id="208"/>
    <w:p>
      <w:pPr>
        <w:spacing w:after="0"/>
        <w:ind w:left="0"/>
        <w:jc w:val="both"/>
      </w:pPr>
      <w:r>
        <w:rPr>
          <w:rFonts w:ascii="Times New Roman"/>
          <w:b w:val="false"/>
          <w:i w:val="false"/>
          <w:color w:val="000000"/>
          <w:sz w:val="28"/>
        </w:rPr>
        <w:t xml:space="preserve">
      9.6 Алдын алу сатысында орындалған жұмыстар нәтижелері бойынша Д-қосымшасында келтірілген форма бойынша жобалық құжаттаманың сәйкестігі туралы қорытындыны немесе Е-қосымшасына сәйкес форма бойынша қорытындының Бірыңғай реестріне енгізу арқылы түрткі бас тартуды беру арқылы "Осы Ұсынымдар талаптарына жол-көлік инфрақұрылымының нысаны бойынша ұсынылған жобалық құжаттаманың сәйкестігін бағалау" есебі жасалады. </w:t>
      </w:r>
    </w:p>
    <w:bookmarkEnd w:id="208"/>
    <w:bookmarkStart w:name="z225" w:id="209"/>
    <w:p>
      <w:pPr>
        <w:spacing w:after="0"/>
        <w:ind w:left="0"/>
        <w:jc w:val="both"/>
      </w:pPr>
      <w:r>
        <w:rPr>
          <w:rFonts w:ascii="Times New Roman"/>
          <w:b w:val="false"/>
          <w:i w:val="false"/>
          <w:color w:val="000000"/>
          <w:sz w:val="28"/>
        </w:rPr>
        <w:t>
      9.7 Алдын алу сатысы бойынша есеп құрылымы келесі бөлімдерді қамтуы тиіс:</w:t>
      </w:r>
    </w:p>
    <w:bookmarkEnd w:id="209"/>
    <w:bookmarkStart w:name="z226" w:id="210"/>
    <w:p>
      <w:pPr>
        <w:spacing w:after="0"/>
        <w:ind w:left="0"/>
        <w:jc w:val="both"/>
      </w:pPr>
      <w:r>
        <w:rPr>
          <w:rFonts w:ascii="Times New Roman"/>
          <w:b w:val="false"/>
          <w:i w:val="false"/>
          <w:color w:val="000000"/>
          <w:sz w:val="28"/>
        </w:rPr>
        <w:t>
      - кіріспе (ұсынылған құжаттама тізімі және көлемі);</w:t>
      </w:r>
    </w:p>
    <w:bookmarkEnd w:id="210"/>
    <w:bookmarkStart w:name="z227" w:id="211"/>
    <w:p>
      <w:pPr>
        <w:spacing w:after="0"/>
        <w:ind w:left="0"/>
        <w:jc w:val="both"/>
      </w:pPr>
      <w:r>
        <w:rPr>
          <w:rFonts w:ascii="Times New Roman"/>
          <w:b w:val="false"/>
          <w:i w:val="false"/>
          <w:color w:val="000000"/>
          <w:sz w:val="28"/>
        </w:rPr>
        <w:t>
      - сәйкестік бағасы (белгі, талаптар және өзекті/максималды баға);</w:t>
      </w:r>
    </w:p>
    <w:bookmarkEnd w:id="211"/>
    <w:bookmarkStart w:name="z228" w:id="212"/>
    <w:p>
      <w:pPr>
        <w:spacing w:after="0"/>
        <w:ind w:left="0"/>
        <w:jc w:val="both"/>
      </w:pPr>
      <w:r>
        <w:rPr>
          <w:rFonts w:ascii="Times New Roman"/>
          <w:b w:val="false"/>
          <w:i w:val="false"/>
          <w:color w:val="000000"/>
          <w:sz w:val="28"/>
        </w:rPr>
        <w:t>
      - жобалық құжаттама сатысындағы ұсыныстар (белгі, талаптар, ұсыныстар және ескертулер);</w:t>
      </w:r>
    </w:p>
    <w:bookmarkEnd w:id="212"/>
    <w:bookmarkStart w:name="z229" w:id="213"/>
    <w:p>
      <w:pPr>
        <w:spacing w:after="0"/>
        <w:ind w:left="0"/>
        <w:jc w:val="both"/>
      </w:pPr>
      <w:r>
        <w:rPr>
          <w:rFonts w:ascii="Times New Roman"/>
          <w:b w:val="false"/>
          <w:i w:val="false"/>
          <w:color w:val="000000"/>
          <w:sz w:val="28"/>
        </w:rPr>
        <w:t>
      - сәйкестік туралы қорытынды (талаптарға сәйкестіктің жалпы бағасы).</w:t>
      </w:r>
    </w:p>
    <w:bookmarkEnd w:id="213"/>
    <w:bookmarkStart w:name="z230" w:id="214"/>
    <w:p>
      <w:pPr>
        <w:spacing w:after="0"/>
        <w:ind w:left="0"/>
        <w:jc w:val="both"/>
      </w:pPr>
      <w:r>
        <w:rPr>
          <w:rFonts w:ascii="Times New Roman"/>
          <w:b w:val="false"/>
          <w:i w:val="false"/>
          <w:color w:val="000000"/>
          <w:sz w:val="28"/>
        </w:rPr>
        <w:t xml:space="preserve">
      9.8 Бағалау сатысы құрылыс және пайдалану деңгейлерінде жүргізіледі. </w:t>
      </w:r>
    </w:p>
    <w:bookmarkEnd w:id="214"/>
    <w:bookmarkStart w:name="z231" w:id="215"/>
    <w:p>
      <w:pPr>
        <w:spacing w:after="0"/>
        <w:ind w:left="0"/>
        <w:jc w:val="both"/>
      </w:pPr>
      <w:r>
        <w:rPr>
          <w:rFonts w:ascii="Times New Roman"/>
          <w:b w:val="false"/>
          <w:i w:val="false"/>
          <w:color w:val="000000"/>
          <w:sz w:val="28"/>
        </w:rPr>
        <w:t xml:space="preserve">
      Бағалау сатысында бекітілген нысанда жұмыс өндірісінің сәйкестігі туралы қорытынды беру арқылы немесе Бірыңғай реестріне енгізу арқылы түрткі бас тартуды беру арқылы Ұсынымдар талаптарына жұмыс өндірісі нысанының сәйкестігінің рейтингтік бағасы жүргізіледі. </w:t>
      </w:r>
    </w:p>
    <w:bookmarkEnd w:id="215"/>
    <w:bookmarkStart w:name="z232" w:id="216"/>
    <w:p>
      <w:pPr>
        <w:spacing w:after="0"/>
        <w:ind w:left="0"/>
        <w:jc w:val="both"/>
      </w:pPr>
      <w:r>
        <w:rPr>
          <w:rFonts w:ascii="Times New Roman"/>
          <w:b w:val="false"/>
          <w:i w:val="false"/>
          <w:color w:val="000000"/>
          <w:sz w:val="28"/>
        </w:rPr>
        <w:t>
      9.9 Бағалау сатысын орындау үрдісінде есеп құжаттамасын дайындау және көрсету, сондай-ақ тапсырушының өзі немесе Тапсырушымен анықталған ұйымдар және жобалаушы, мердігер (салу немесе пайдалануға) арасындағы қарым қатынас келесі әрекеттерді қарастырады:</w:t>
      </w:r>
    </w:p>
    <w:bookmarkEnd w:id="216"/>
    <w:bookmarkStart w:name="z233" w:id="217"/>
    <w:p>
      <w:pPr>
        <w:spacing w:after="0"/>
        <w:ind w:left="0"/>
        <w:jc w:val="both"/>
      </w:pPr>
      <w:r>
        <w:rPr>
          <w:rFonts w:ascii="Times New Roman"/>
          <w:b w:val="false"/>
          <w:i w:val="false"/>
          <w:color w:val="000000"/>
          <w:sz w:val="28"/>
        </w:rPr>
        <w:t>
      - Тапсырыс беруші мердігер шарты жасалғаннан кейін 20 (жиырма) жұмыс күні ішінде үлгі бойынша (Ж қосымшасы) нысанның сәйкестігін рейтингілік бағалаудың жоспар-кестесін әзірлейді, бекітеді және Тапсырыс беруші өз интернет-қорында орналастырады.</w:t>
      </w:r>
    </w:p>
    <w:bookmarkEnd w:id="217"/>
    <w:bookmarkStart w:name="z234" w:id="218"/>
    <w:p>
      <w:pPr>
        <w:spacing w:after="0"/>
        <w:ind w:left="0"/>
        <w:jc w:val="both"/>
      </w:pPr>
      <w:r>
        <w:rPr>
          <w:rFonts w:ascii="Times New Roman"/>
          <w:b w:val="false"/>
          <w:i w:val="false"/>
          <w:color w:val="000000"/>
          <w:sz w:val="28"/>
        </w:rPr>
        <w:t>
      - жұмыс өндірісі нысанының жоспарлы сәйкестік рейтингтік бағалауы қатаң түрде жоспар-кестеге сай жүргізіледі;</w:t>
      </w:r>
    </w:p>
    <w:bookmarkEnd w:id="218"/>
    <w:bookmarkStart w:name="z235" w:id="219"/>
    <w:p>
      <w:pPr>
        <w:spacing w:after="0"/>
        <w:ind w:left="0"/>
        <w:jc w:val="both"/>
      </w:pPr>
      <w:r>
        <w:rPr>
          <w:rFonts w:ascii="Times New Roman"/>
          <w:b w:val="false"/>
          <w:i w:val="false"/>
          <w:color w:val="000000"/>
          <w:sz w:val="28"/>
        </w:rPr>
        <w:t xml:space="preserve">
      - жоспардан тыс сәйкестік рейтингтік бағалауы жұмыс өндірісі нысанының алдыңғы сәйкестік рейтингтік бағалауының нәтижелері бойынша теріс қорытынды болған жағдайда жүргізіледі. </w:t>
      </w:r>
    </w:p>
    <w:bookmarkEnd w:id="219"/>
    <w:bookmarkStart w:name="z236" w:id="220"/>
    <w:p>
      <w:pPr>
        <w:spacing w:after="0"/>
        <w:ind w:left="0"/>
        <w:jc w:val="both"/>
      </w:pPr>
      <w:r>
        <w:rPr>
          <w:rFonts w:ascii="Times New Roman"/>
          <w:b w:val="false"/>
          <w:i w:val="false"/>
          <w:color w:val="000000"/>
          <w:sz w:val="28"/>
        </w:rPr>
        <w:t xml:space="preserve">
      9.10 Мердігер, Тапсырушы сарапшылары немесе Тапсырушымен анықталған ұйымдар ұсынған құжаттама толықтылығы мен жинақтылығын талдау 7 күн ішінде жүргізіледі және қажет болған жағдайда жұмыс өндірісі нысанына барады. </w:t>
      </w:r>
    </w:p>
    <w:bookmarkEnd w:id="220"/>
    <w:bookmarkStart w:name="z237" w:id="221"/>
    <w:p>
      <w:pPr>
        <w:spacing w:after="0"/>
        <w:ind w:left="0"/>
        <w:jc w:val="both"/>
      </w:pPr>
      <w:r>
        <w:rPr>
          <w:rFonts w:ascii="Times New Roman"/>
          <w:b w:val="false"/>
          <w:i w:val="false"/>
          <w:color w:val="000000"/>
          <w:sz w:val="28"/>
        </w:rPr>
        <w:t xml:space="preserve">
      9.11 Сәйкестік бағалау бойынша жұмыстар 30 күн ішінде орындалады. Қажет болған жаңдайда Тапсырушы немесе Тапсырушымен анықталған ұйым Мердігерге ресми бағытталатын "Түзету әрекеттері жоспарын" жасайды. </w:t>
      </w:r>
    </w:p>
    <w:bookmarkEnd w:id="221"/>
    <w:bookmarkStart w:name="z238" w:id="222"/>
    <w:p>
      <w:pPr>
        <w:spacing w:after="0"/>
        <w:ind w:left="0"/>
        <w:jc w:val="both"/>
      </w:pPr>
      <w:r>
        <w:rPr>
          <w:rFonts w:ascii="Times New Roman"/>
          <w:b w:val="false"/>
          <w:i w:val="false"/>
          <w:color w:val="000000"/>
          <w:sz w:val="28"/>
        </w:rPr>
        <w:t>
      9.12 Сәйкестікті бағалау жұмыстарының нәтижелері бойынша Мердігерге берілетін төмендегі есептік құжаттар дайындалады:</w:t>
      </w:r>
    </w:p>
    <w:bookmarkEnd w:id="222"/>
    <w:bookmarkStart w:name="z239" w:id="223"/>
    <w:p>
      <w:pPr>
        <w:spacing w:after="0"/>
        <w:ind w:left="0"/>
        <w:jc w:val="both"/>
      </w:pPr>
      <w:r>
        <w:rPr>
          <w:rFonts w:ascii="Times New Roman"/>
          <w:b w:val="false"/>
          <w:i w:val="false"/>
          <w:color w:val="000000"/>
          <w:sz w:val="28"/>
        </w:rPr>
        <w:t>
      - жұмыс өндірісінің сәйкестігін бағалау бойынша есеп;</w:t>
      </w:r>
    </w:p>
    <w:bookmarkEnd w:id="223"/>
    <w:bookmarkStart w:name="z240" w:id="224"/>
    <w:p>
      <w:pPr>
        <w:spacing w:after="0"/>
        <w:ind w:left="0"/>
        <w:jc w:val="both"/>
      </w:pPr>
      <w:r>
        <w:rPr>
          <w:rFonts w:ascii="Times New Roman"/>
          <w:b w:val="false"/>
          <w:i w:val="false"/>
          <w:color w:val="000000"/>
          <w:sz w:val="28"/>
        </w:rPr>
        <w:t>
      - нысанның бекітілген талаптарға сәйкес келу деңгейін көтеруге бағытталған ұсынымдар мен ұсыныстар;</w:t>
      </w:r>
    </w:p>
    <w:bookmarkEnd w:id="224"/>
    <w:bookmarkStart w:name="z241" w:id="225"/>
    <w:p>
      <w:pPr>
        <w:spacing w:after="0"/>
        <w:ind w:left="0"/>
        <w:jc w:val="both"/>
      </w:pPr>
      <w:r>
        <w:rPr>
          <w:rFonts w:ascii="Times New Roman"/>
          <w:b w:val="false"/>
          <w:i w:val="false"/>
          <w:color w:val="000000"/>
          <w:sz w:val="28"/>
        </w:rPr>
        <w:t>
      - рейтингтік есеп;</w:t>
      </w:r>
    </w:p>
    <w:bookmarkEnd w:id="225"/>
    <w:bookmarkStart w:name="z242" w:id="226"/>
    <w:p>
      <w:pPr>
        <w:spacing w:after="0"/>
        <w:ind w:left="0"/>
        <w:jc w:val="both"/>
      </w:pPr>
      <w:r>
        <w:rPr>
          <w:rFonts w:ascii="Times New Roman"/>
          <w:b w:val="false"/>
          <w:i w:val="false"/>
          <w:color w:val="000000"/>
          <w:sz w:val="28"/>
        </w:rPr>
        <w:t>
      - жұмыс өндірісінің сәйкестігі туралы қорытынды;</w:t>
      </w:r>
    </w:p>
    <w:bookmarkEnd w:id="226"/>
    <w:bookmarkStart w:name="z243" w:id="227"/>
    <w:p>
      <w:pPr>
        <w:spacing w:after="0"/>
        <w:ind w:left="0"/>
        <w:jc w:val="both"/>
      </w:pPr>
      <w:r>
        <w:rPr>
          <w:rFonts w:ascii="Times New Roman"/>
          <w:b w:val="false"/>
          <w:i w:val="false"/>
          <w:color w:val="000000"/>
          <w:sz w:val="28"/>
        </w:rPr>
        <w:t>
      9.13 Жұмыс өндірісінің сәйкестігін бағалау бойынша есеп құрылымы мыналардан тұрады:</w:t>
      </w:r>
    </w:p>
    <w:bookmarkEnd w:id="227"/>
    <w:bookmarkStart w:name="z244" w:id="228"/>
    <w:p>
      <w:pPr>
        <w:spacing w:after="0"/>
        <w:ind w:left="0"/>
        <w:jc w:val="both"/>
      </w:pPr>
      <w:r>
        <w:rPr>
          <w:rFonts w:ascii="Times New Roman"/>
          <w:b w:val="false"/>
          <w:i w:val="false"/>
          <w:color w:val="000000"/>
          <w:sz w:val="28"/>
        </w:rPr>
        <w:t>
      - кіріспе (нысан атауы мен мекен-жайы, мердігер);</w:t>
      </w:r>
    </w:p>
    <w:bookmarkEnd w:id="228"/>
    <w:bookmarkStart w:name="z245" w:id="229"/>
    <w:p>
      <w:pPr>
        <w:spacing w:after="0"/>
        <w:ind w:left="0"/>
        <w:jc w:val="both"/>
      </w:pPr>
      <w:r>
        <w:rPr>
          <w:rFonts w:ascii="Times New Roman"/>
          <w:b w:val="false"/>
          <w:i w:val="false"/>
          <w:color w:val="000000"/>
          <w:sz w:val="28"/>
        </w:rPr>
        <w:t>
      - құжаттама сипаттамасы (осы Ұсынымдар талаптарына сәйкес ұсынылған құжаттаманың тізімі және көлемі);</w:t>
      </w:r>
    </w:p>
    <w:bookmarkEnd w:id="229"/>
    <w:bookmarkStart w:name="z246" w:id="230"/>
    <w:p>
      <w:pPr>
        <w:spacing w:after="0"/>
        <w:ind w:left="0"/>
        <w:jc w:val="both"/>
      </w:pPr>
      <w:r>
        <w:rPr>
          <w:rFonts w:ascii="Times New Roman"/>
          <w:b w:val="false"/>
          <w:i w:val="false"/>
          <w:color w:val="000000"/>
          <w:sz w:val="28"/>
        </w:rPr>
        <w:t>
      - жобалық құжаттаманы әзірлеу туралы негізгі мәліметтер;</w:t>
      </w:r>
    </w:p>
    <w:bookmarkEnd w:id="230"/>
    <w:bookmarkStart w:name="z247" w:id="231"/>
    <w:p>
      <w:pPr>
        <w:spacing w:after="0"/>
        <w:ind w:left="0"/>
        <w:jc w:val="both"/>
      </w:pPr>
      <w:r>
        <w:rPr>
          <w:rFonts w:ascii="Times New Roman"/>
          <w:b w:val="false"/>
          <w:i w:val="false"/>
          <w:color w:val="000000"/>
          <w:sz w:val="28"/>
        </w:rPr>
        <w:t>
      - сәйкестітік бағалау (әр белгі мен талапқа сәйкес бөлім әзірленеді);</w:t>
      </w:r>
    </w:p>
    <w:bookmarkEnd w:id="231"/>
    <w:bookmarkStart w:name="z248" w:id="232"/>
    <w:p>
      <w:pPr>
        <w:spacing w:after="0"/>
        <w:ind w:left="0"/>
        <w:jc w:val="both"/>
      </w:pPr>
      <w:r>
        <w:rPr>
          <w:rFonts w:ascii="Times New Roman"/>
          <w:b w:val="false"/>
          <w:i w:val="false"/>
          <w:color w:val="000000"/>
          <w:sz w:val="28"/>
        </w:rPr>
        <w:t>
      - қорытынды.</w:t>
      </w:r>
    </w:p>
    <w:bookmarkEnd w:id="232"/>
    <w:bookmarkStart w:name="z249" w:id="233"/>
    <w:p>
      <w:pPr>
        <w:spacing w:after="0"/>
        <w:ind w:left="0"/>
        <w:jc w:val="both"/>
      </w:pPr>
      <w:r>
        <w:rPr>
          <w:rFonts w:ascii="Times New Roman"/>
          <w:b w:val="false"/>
          <w:i w:val="false"/>
          <w:color w:val="000000"/>
          <w:sz w:val="28"/>
        </w:rPr>
        <w:t>
      9.14 Рейтингтік есепте көрінуі қажет:</w:t>
      </w:r>
    </w:p>
    <w:bookmarkEnd w:id="233"/>
    <w:bookmarkStart w:name="z250" w:id="234"/>
    <w:p>
      <w:pPr>
        <w:spacing w:after="0"/>
        <w:ind w:left="0"/>
        <w:jc w:val="both"/>
      </w:pPr>
      <w:r>
        <w:rPr>
          <w:rFonts w:ascii="Times New Roman"/>
          <w:b w:val="false"/>
          <w:i w:val="false"/>
          <w:color w:val="000000"/>
          <w:sz w:val="28"/>
        </w:rPr>
        <w:t>
      - сарапшылар тізімі;</w:t>
      </w:r>
    </w:p>
    <w:bookmarkEnd w:id="234"/>
    <w:bookmarkStart w:name="z251" w:id="235"/>
    <w:p>
      <w:pPr>
        <w:spacing w:after="0"/>
        <w:ind w:left="0"/>
        <w:jc w:val="both"/>
      </w:pPr>
      <w:r>
        <w:rPr>
          <w:rFonts w:ascii="Times New Roman"/>
          <w:b w:val="false"/>
          <w:i w:val="false"/>
          <w:color w:val="000000"/>
          <w:sz w:val="28"/>
        </w:rPr>
        <w:t>
      - рейтингтік есеп дайындалған құжаттама тізімі;</w:t>
      </w:r>
    </w:p>
    <w:bookmarkEnd w:id="235"/>
    <w:bookmarkStart w:name="z252" w:id="236"/>
    <w:p>
      <w:pPr>
        <w:spacing w:after="0"/>
        <w:ind w:left="0"/>
        <w:jc w:val="both"/>
      </w:pPr>
      <w:r>
        <w:rPr>
          <w:rFonts w:ascii="Times New Roman"/>
          <w:b w:val="false"/>
          <w:i w:val="false"/>
          <w:color w:val="000000"/>
          <w:sz w:val="28"/>
        </w:rPr>
        <w:t>
      - әр белгі бойынша талдаулары бар қорытынды рейтингтік баға.</w:t>
      </w:r>
    </w:p>
    <w:bookmarkEnd w:id="236"/>
    <w:bookmarkStart w:name="z253" w:id="237"/>
    <w:p>
      <w:pPr>
        <w:spacing w:after="0"/>
        <w:ind w:left="0"/>
        <w:jc w:val="left"/>
      </w:pPr>
      <w:r>
        <w:rPr>
          <w:rFonts w:ascii="Times New Roman"/>
          <w:b/>
          <w:i w:val="false"/>
          <w:color w:val="000000"/>
        </w:rPr>
        <w:t xml:space="preserve"> А қосымшасы</w:t>
      </w:r>
    </w:p>
    <w:bookmarkEnd w:id="237"/>
    <w:bookmarkStart w:name="z254" w:id="238"/>
    <w:p>
      <w:pPr>
        <w:spacing w:after="0"/>
        <w:ind w:left="0"/>
        <w:jc w:val="left"/>
      </w:pPr>
      <w:r>
        <w:rPr>
          <w:rFonts w:ascii="Times New Roman"/>
          <w:b/>
          <w:i w:val="false"/>
          <w:color w:val="000000"/>
        </w:rPr>
        <w:t xml:space="preserve"> (ақпараттық)</w:t>
      </w:r>
    </w:p>
    <w:bookmarkEnd w:id="238"/>
    <w:bookmarkStart w:name="z255" w:id="239"/>
    <w:p>
      <w:pPr>
        <w:spacing w:after="0"/>
        <w:ind w:left="0"/>
        <w:jc w:val="left"/>
      </w:pPr>
      <w:r>
        <w:rPr>
          <w:rFonts w:ascii="Times New Roman"/>
          <w:b/>
          <w:i w:val="false"/>
          <w:color w:val="000000"/>
        </w:rPr>
        <w:t xml:space="preserve"> А.1-кесте- Нысандардың жасыл қағидалар шарттарына сәйкес келуін бағалау белгілерінің жинағы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8105"/>
        <w:gridCol w:w="1286"/>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0"/>
          <w:p>
            <w:pPr>
              <w:spacing w:after="20"/>
              <w:ind w:left="20"/>
              <w:jc w:val="both"/>
            </w:pPr>
            <w:r>
              <w:rPr>
                <w:rFonts w:ascii="Times New Roman"/>
                <w:b w:val="false"/>
                <w:i w:val="false"/>
                <w:color w:val="000000"/>
                <w:sz w:val="20"/>
              </w:rPr>
              <w:t>
Код</w:t>
            </w:r>
          </w:p>
          <w:bookmarkEnd w:id="240"/>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белгілерінің атауы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өмірлік кезеңінің сатылары</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A белгілер тобы. Экологиялық менеджмент және сапа менеджменті жүйелері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1"/>
          <w:p>
            <w:pPr>
              <w:spacing w:after="20"/>
              <w:ind w:left="20"/>
              <w:jc w:val="both"/>
            </w:pPr>
            <w:r>
              <w:rPr>
                <w:rFonts w:ascii="Times New Roman"/>
                <w:b w:val="false"/>
                <w:i w:val="false"/>
                <w:color w:val="000000"/>
                <w:sz w:val="20"/>
              </w:rPr>
              <w:t>
А1</w:t>
            </w:r>
          </w:p>
          <w:bookmarkEnd w:id="241"/>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14001-2016 бойынша экологиялық менеджмент жүйесі енгізілген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2"/>
          <w:p>
            <w:pPr>
              <w:spacing w:after="20"/>
              <w:ind w:left="20"/>
              <w:jc w:val="both"/>
            </w:pPr>
            <w:r>
              <w:rPr>
                <w:rFonts w:ascii="Times New Roman"/>
                <w:b w:val="false"/>
                <w:i w:val="false"/>
                <w:color w:val="000000"/>
                <w:sz w:val="20"/>
              </w:rPr>
              <w:t>
А2</w:t>
            </w:r>
          </w:p>
          <w:bookmarkEnd w:id="242"/>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РК 9001-2016 бойынша сапа менеджмент жүйесі енгізілген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3"/>
          <w:p>
            <w:pPr>
              <w:spacing w:after="20"/>
              <w:ind w:left="20"/>
              <w:jc w:val="both"/>
            </w:pPr>
            <w:r>
              <w:rPr>
                <w:rFonts w:ascii="Times New Roman"/>
                <w:b w:val="false"/>
                <w:i w:val="false"/>
                <w:color w:val="000000"/>
                <w:sz w:val="20"/>
              </w:rPr>
              <w:t>
А3</w:t>
            </w:r>
          </w:p>
          <w:bookmarkEnd w:id="243"/>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жол жұмысы өндірісімен хабарландыру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B белгілер тобы. Табиғатты оңтайлы пайдалану және ландшафтты орнату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4"/>
          <w:p>
            <w:pPr>
              <w:spacing w:after="20"/>
              <w:ind w:left="20"/>
              <w:jc w:val="both"/>
            </w:pPr>
            <w:r>
              <w:rPr>
                <w:rFonts w:ascii="Times New Roman"/>
                <w:b w:val="false"/>
                <w:i w:val="false"/>
                <w:color w:val="000000"/>
                <w:sz w:val="20"/>
              </w:rPr>
              <w:t>
В1</w:t>
            </w:r>
          </w:p>
          <w:bookmarkEnd w:id="244"/>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 салуға телім (трасса) таңдау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5"/>
          <w:p>
            <w:pPr>
              <w:spacing w:after="20"/>
              <w:ind w:left="20"/>
              <w:jc w:val="both"/>
            </w:pPr>
            <w:r>
              <w:rPr>
                <w:rFonts w:ascii="Times New Roman"/>
                <w:b w:val="false"/>
                <w:i w:val="false"/>
                <w:color w:val="000000"/>
                <w:sz w:val="20"/>
              </w:rPr>
              <w:t>
В2</w:t>
            </w:r>
          </w:p>
          <w:bookmarkEnd w:id="245"/>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топырақ құнарлығын қалпына келтіру, жақсарту және қалпына келтіру, ландшафтты орнату, өсімдік және топырақ қабатын сақтау және/немесе қалпына келтіру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6"/>
          <w:p>
            <w:pPr>
              <w:spacing w:after="20"/>
              <w:ind w:left="20"/>
              <w:jc w:val="both"/>
            </w:pPr>
            <w:r>
              <w:rPr>
                <w:rFonts w:ascii="Times New Roman"/>
                <w:b w:val="false"/>
                <w:i w:val="false"/>
                <w:color w:val="000000"/>
                <w:sz w:val="20"/>
              </w:rPr>
              <w:t>
В3</w:t>
            </w:r>
          </w:p>
          <w:bookmarkEnd w:id="246"/>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 ағысты реттеудің кешенді жүйелері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7"/>
          <w:p>
            <w:pPr>
              <w:spacing w:after="20"/>
              <w:ind w:left="20"/>
              <w:jc w:val="both"/>
            </w:pPr>
            <w:r>
              <w:rPr>
                <w:rFonts w:ascii="Times New Roman"/>
                <w:b w:val="false"/>
                <w:i w:val="false"/>
                <w:color w:val="000000"/>
                <w:sz w:val="20"/>
              </w:rPr>
              <w:t>
В4</w:t>
            </w:r>
          </w:p>
          <w:bookmarkEnd w:id="247"/>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тиімді пайдалану: шаруашылық-тұрмыстық мақсаттарда қолданылуға арналған ішетін су шығынын төмендету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8"/>
          <w:p>
            <w:pPr>
              <w:spacing w:after="20"/>
              <w:ind w:left="20"/>
              <w:jc w:val="both"/>
            </w:pPr>
            <w:r>
              <w:rPr>
                <w:rFonts w:ascii="Times New Roman"/>
                <w:b w:val="false"/>
                <w:i w:val="false"/>
                <w:color w:val="000000"/>
                <w:sz w:val="20"/>
              </w:rPr>
              <w:t>
В5</w:t>
            </w:r>
          </w:p>
          <w:bookmarkEnd w:id="248"/>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пайдалану кезеңдерінде беткі және топырақты сулардың ластануының алдын алу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9"/>
          <w:p>
            <w:pPr>
              <w:spacing w:after="20"/>
              <w:ind w:left="20"/>
              <w:jc w:val="both"/>
            </w:pPr>
            <w:r>
              <w:rPr>
                <w:rFonts w:ascii="Times New Roman"/>
                <w:b w:val="false"/>
                <w:i w:val="false"/>
                <w:color w:val="000000"/>
                <w:sz w:val="20"/>
              </w:rPr>
              <w:t>
В6</w:t>
            </w:r>
          </w:p>
          <w:bookmarkEnd w:id="249"/>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және рециклинг</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0"/>
          <w:p>
            <w:pPr>
              <w:spacing w:after="20"/>
              <w:ind w:left="20"/>
              <w:jc w:val="both"/>
            </w:pPr>
            <w:r>
              <w:rPr>
                <w:rFonts w:ascii="Times New Roman"/>
                <w:b w:val="false"/>
                <w:i w:val="false"/>
                <w:color w:val="000000"/>
                <w:sz w:val="20"/>
              </w:rPr>
              <w:t>
В7</w:t>
            </w:r>
          </w:p>
          <w:bookmarkEnd w:id="250"/>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көшіп-қону жолдарын қамтамасыз ету бойынша шешімдер әзірленді және жүзеге асырылды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1"/>
          <w:p>
            <w:pPr>
              <w:spacing w:after="20"/>
              <w:ind w:left="20"/>
              <w:jc w:val="both"/>
            </w:pPr>
            <w:r>
              <w:rPr>
                <w:rFonts w:ascii="Times New Roman"/>
                <w:b w:val="false"/>
                <w:i w:val="false"/>
                <w:color w:val="000000"/>
                <w:sz w:val="20"/>
              </w:rPr>
              <w:t>
В8</w:t>
            </w:r>
          </w:p>
          <w:bookmarkEnd w:id="251"/>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көрінісіндегі әдемілікті сақтау және/немесе қамтамасыз ету бойынша шешімдер әзірленді және жүзеге асырылды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2"/>
          <w:p>
            <w:pPr>
              <w:spacing w:after="20"/>
              <w:ind w:left="20"/>
              <w:jc w:val="both"/>
            </w:pPr>
            <w:r>
              <w:rPr>
                <w:rFonts w:ascii="Times New Roman"/>
                <w:b w:val="false"/>
                <w:i w:val="false"/>
                <w:color w:val="000000"/>
                <w:sz w:val="20"/>
              </w:rPr>
              <w:t>
В9</w:t>
            </w:r>
          </w:p>
          <w:bookmarkEnd w:id="252"/>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автомобиль жолдары саласында ең қол жетімді технологияларды қолдану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C белгілер тобы. Инфрақұрылымдық және құрылымдық шешімдер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3"/>
          <w:p>
            <w:pPr>
              <w:spacing w:after="20"/>
              <w:ind w:left="20"/>
              <w:jc w:val="both"/>
            </w:pPr>
            <w:r>
              <w:rPr>
                <w:rFonts w:ascii="Times New Roman"/>
                <w:b w:val="false"/>
                <w:i w:val="false"/>
                <w:color w:val="000000"/>
                <w:sz w:val="20"/>
              </w:rPr>
              <w:t>
С1</w:t>
            </w:r>
          </w:p>
          <w:bookmarkEnd w:id="253"/>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жол бойындағы қызмет нысандарын орналастыруды оңтайландыру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4"/>
          <w:p>
            <w:pPr>
              <w:spacing w:after="20"/>
              <w:ind w:left="20"/>
              <w:jc w:val="both"/>
            </w:pPr>
            <w:r>
              <w:rPr>
                <w:rFonts w:ascii="Times New Roman"/>
                <w:b w:val="false"/>
                <w:i w:val="false"/>
                <w:color w:val="000000"/>
                <w:sz w:val="20"/>
              </w:rPr>
              <w:t>
С2</w:t>
            </w:r>
          </w:p>
          <w:bookmarkEnd w:id="254"/>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табиғи ортаның жарықпен ластануын төмендету бойынша шешімдер әзірленді және жүзеге асырылды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5"/>
          <w:p>
            <w:pPr>
              <w:spacing w:after="20"/>
              <w:ind w:left="20"/>
              <w:jc w:val="both"/>
            </w:pPr>
            <w:r>
              <w:rPr>
                <w:rFonts w:ascii="Times New Roman"/>
                <w:b w:val="false"/>
                <w:i w:val="false"/>
                <w:color w:val="000000"/>
                <w:sz w:val="20"/>
              </w:rPr>
              <w:t>
С3</w:t>
            </w:r>
          </w:p>
          <w:bookmarkEnd w:id="255"/>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және автомобиль жолдарына тиіп тұрған аймақтардағы адамдар мен техникаларға арналған жаяу өтпежолдар бойынша шешімдер әзірленді және жүзеге асырылды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6"/>
          <w:p>
            <w:pPr>
              <w:spacing w:after="20"/>
              <w:ind w:left="20"/>
              <w:jc w:val="both"/>
            </w:pPr>
            <w:r>
              <w:rPr>
                <w:rFonts w:ascii="Times New Roman"/>
                <w:b w:val="false"/>
                <w:i w:val="false"/>
                <w:color w:val="000000"/>
                <w:sz w:val="20"/>
              </w:rPr>
              <w:t>
</w:t>
            </w:r>
            <w:r>
              <w:rPr>
                <w:rFonts w:ascii="Times New Roman"/>
                <w:b w:val="false"/>
                <w:i/>
                <w:color w:val="000000"/>
                <w:sz w:val="20"/>
              </w:rPr>
              <w:t>А.1-кестенің</w:t>
            </w:r>
            <w:r>
              <w:rPr>
                <w:rFonts w:ascii="Times New Roman"/>
                <w:b w:val="false"/>
                <w:i w:val="false"/>
                <w:color w:val="000000"/>
                <w:sz w:val="20"/>
              </w:rPr>
              <w:t xml:space="preserve"> </w:t>
            </w:r>
            <w:r>
              <w:rPr>
                <w:rFonts w:ascii="Times New Roman"/>
                <w:b w:val="false"/>
                <w:i/>
                <w:color w:val="000000"/>
                <w:sz w:val="20"/>
              </w:rPr>
              <w:t>жалғасы</w:t>
            </w:r>
          </w:p>
          <w:bookmarkEnd w:id="256"/>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7"/>
          <w:p>
            <w:pPr>
              <w:spacing w:after="20"/>
              <w:ind w:left="20"/>
              <w:jc w:val="both"/>
            </w:pPr>
            <w:r>
              <w:rPr>
                <w:rFonts w:ascii="Times New Roman"/>
                <w:b w:val="false"/>
                <w:i w:val="false"/>
                <w:color w:val="000000"/>
                <w:sz w:val="20"/>
              </w:rPr>
              <w:t>
Код</w:t>
            </w:r>
          </w:p>
          <w:bookmarkEnd w:id="257"/>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белгілерінің атауы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өмірлік кезеңінің сатылары</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8"/>
          <w:p>
            <w:pPr>
              <w:spacing w:after="20"/>
              <w:ind w:left="20"/>
              <w:jc w:val="both"/>
            </w:pPr>
            <w:r>
              <w:rPr>
                <w:rFonts w:ascii="Times New Roman"/>
                <w:b w:val="false"/>
                <w:i w:val="false"/>
                <w:color w:val="000000"/>
                <w:sz w:val="20"/>
              </w:rPr>
              <w:t>
С4</w:t>
            </w:r>
          </w:p>
          <w:bookmarkEnd w:id="258"/>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халықтың аз қозғалып қатысатын тобына қолжетімділігін және тіршілігін қамтамасыз ету шарттарын оңтайландыруды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9"/>
          <w:p>
            <w:pPr>
              <w:spacing w:after="20"/>
              <w:ind w:left="20"/>
              <w:jc w:val="both"/>
            </w:pPr>
            <w:r>
              <w:rPr>
                <w:rFonts w:ascii="Times New Roman"/>
                <w:b w:val="false"/>
                <w:i w:val="false"/>
                <w:color w:val="000000"/>
                <w:sz w:val="20"/>
              </w:rPr>
              <w:t>
С5</w:t>
            </w:r>
          </w:p>
          <w:bookmarkEnd w:id="259"/>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автомобиль жолдарын қайта салу нысандарында тарихи мәні бар жерлер табылған жағдайда іс-шараларды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D белгілер тобы. Материал және энергия қуатын үнемдеу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0"/>
          <w:p>
            <w:pPr>
              <w:spacing w:after="20"/>
              <w:ind w:left="20"/>
              <w:jc w:val="both"/>
            </w:pPr>
            <w:r>
              <w:rPr>
                <w:rFonts w:ascii="Times New Roman"/>
                <w:b w:val="false"/>
                <w:i w:val="false"/>
                <w:color w:val="000000"/>
                <w:sz w:val="20"/>
              </w:rPr>
              <w:t>
D1</w:t>
            </w:r>
          </w:p>
          <w:bookmarkEnd w:id="260"/>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Энергиялық тиімділік бойынша шешімдер әзірленді және жүзеге асырылды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1"/>
          <w:p>
            <w:pPr>
              <w:spacing w:after="20"/>
              <w:ind w:left="20"/>
              <w:jc w:val="both"/>
            </w:pPr>
            <w:r>
              <w:rPr>
                <w:rFonts w:ascii="Times New Roman"/>
                <w:b w:val="false"/>
                <w:i w:val="false"/>
                <w:color w:val="000000"/>
                <w:sz w:val="20"/>
              </w:rPr>
              <w:t>
D2</w:t>
            </w:r>
          </w:p>
          <w:bookmarkEnd w:id="261"/>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орналастыру аймағында өндірілген, өңделген және жасап шығарылған материалдарды қолдану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2"/>
          <w:p>
            <w:pPr>
              <w:spacing w:after="20"/>
              <w:ind w:left="20"/>
              <w:jc w:val="both"/>
            </w:pPr>
            <w:r>
              <w:rPr>
                <w:rFonts w:ascii="Times New Roman"/>
                <w:b w:val="false"/>
                <w:i w:val="false"/>
                <w:color w:val="000000"/>
                <w:sz w:val="20"/>
              </w:rPr>
              <w:t>
D3</w:t>
            </w:r>
          </w:p>
          <w:bookmarkEnd w:id="262"/>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салуда, қайта салуда, күрделі, орташа және ағымдағы жөндеуде және күтудегі жұмыс өндірісі үрдісінде қайталама материалдарды қолдану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3"/>
          <w:p>
            <w:pPr>
              <w:spacing w:after="20"/>
              <w:ind w:left="20"/>
              <w:jc w:val="both"/>
            </w:pPr>
            <w:r>
              <w:rPr>
                <w:rFonts w:ascii="Times New Roman"/>
                <w:b w:val="false"/>
                <w:i w:val="false"/>
                <w:color w:val="000000"/>
                <w:sz w:val="20"/>
              </w:rPr>
              <w:t>
D4</w:t>
            </w:r>
          </w:p>
          <w:bookmarkEnd w:id="263"/>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қазу жұмыстарының теңгерімі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4"/>
          <w:p>
            <w:pPr>
              <w:spacing w:after="20"/>
              <w:ind w:left="20"/>
              <w:jc w:val="both"/>
            </w:pPr>
            <w:r>
              <w:rPr>
                <w:rFonts w:ascii="Times New Roman"/>
                <w:b w:val="false"/>
                <w:i w:val="false"/>
                <w:color w:val="000000"/>
                <w:sz w:val="20"/>
              </w:rPr>
              <w:t>
D5</w:t>
            </w:r>
          </w:p>
          <w:bookmarkEnd w:id="264"/>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автомобиль жолдары саласында ең қол жетімді технологияларды қолдану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5"/>
          <w:p>
            <w:pPr>
              <w:spacing w:after="20"/>
              <w:ind w:left="20"/>
              <w:jc w:val="both"/>
            </w:pPr>
            <w:r>
              <w:rPr>
                <w:rFonts w:ascii="Times New Roman"/>
                <w:b w:val="false"/>
                <w:i w:val="false"/>
                <w:color w:val="000000"/>
                <w:sz w:val="20"/>
              </w:rPr>
              <w:t>
D6</w:t>
            </w:r>
          </w:p>
          <w:bookmarkEnd w:id="265"/>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технологиялар мен жабдықтардың энергия қуатын үнемдейтінін растайтын құжаттардың болуы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6"/>
          <w:p>
            <w:pPr>
              <w:spacing w:after="20"/>
              <w:ind w:left="20"/>
              <w:jc w:val="both"/>
            </w:pPr>
            <w:r>
              <w:rPr>
                <w:rFonts w:ascii="Times New Roman"/>
                <w:b w:val="false"/>
                <w:i w:val="false"/>
                <w:color w:val="000000"/>
                <w:sz w:val="20"/>
              </w:rPr>
              <w:t>
D7</w:t>
            </w:r>
          </w:p>
          <w:bookmarkEnd w:id="266"/>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асфальтбетон технологияларын қолдану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F белгілер тобы. Мекендеу ортасының сапасы мен жайлылығы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7"/>
          <w:p>
            <w:pPr>
              <w:spacing w:after="20"/>
              <w:ind w:left="20"/>
              <w:jc w:val="both"/>
            </w:pPr>
            <w:r>
              <w:rPr>
                <w:rFonts w:ascii="Times New Roman"/>
                <w:b w:val="false"/>
                <w:i w:val="false"/>
                <w:color w:val="000000"/>
                <w:sz w:val="20"/>
              </w:rPr>
              <w:t>
F1</w:t>
            </w:r>
          </w:p>
          <w:bookmarkEnd w:id="267"/>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тұрақты түрлерінен жол бойындағы ормандардың қорғаныс жолақтарын қалыптастыру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8"/>
          <w:p>
            <w:pPr>
              <w:spacing w:after="20"/>
              <w:ind w:left="20"/>
              <w:jc w:val="both"/>
            </w:pPr>
            <w:r>
              <w:rPr>
                <w:rFonts w:ascii="Times New Roman"/>
                <w:b w:val="false"/>
                <w:i w:val="false"/>
                <w:color w:val="000000"/>
                <w:sz w:val="20"/>
              </w:rPr>
              <w:t>
F2</w:t>
            </w:r>
          </w:p>
          <w:bookmarkEnd w:id="268"/>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төменгі деңгейлі эмиссиясы бар материалдарды қолдану және құрамында асбест бар материалдарды қолданбау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9"/>
          <w:p>
            <w:pPr>
              <w:spacing w:after="20"/>
              <w:ind w:left="20"/>
              <w:jc w:val="both"/>
            </w:pPr>
            <w:r>
              <w:rPr>
                <w:rFonts w:ascii="Times New Roman"/>
                <w:b w:val="false"/>
                <w:i w:val="false"/>
                <w:color w:val="000000"/>
                <w:sz w:val="20"/>
              </w:rPr>
              <w:t>
F3</w:t>
            </w:r>
          </w:p>
          <w:bookmarkEnd w:id="269"/>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аймақтарында атмосфералық ауаның ластану деңгейін төмендетуді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0"/>
          <w:p>
            <w:pPr>
              <w:spacing w:after="20"/>
              <w:ind w:left="20"/>
              <w:jc w:val="both"/>
            </w:pPr>
            <w:r>
              <w:rPr>
                <w:rFonts w:ascii="Times New Roman"/>
                <w:b w:val="false"/>
                <w:i w:val="false"/>
                <w:color w:val="000000"/>
                <w:sz w:val="20"/>
              </w:rPr>
              <w:t>
F4</w:t>
            </w:r>
          </w:p>
          <w:bookmarkEnd w:id="270"/>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нысандарының ластану деңгейін төмендетуді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1"/>
          <w:p>
            <w:pPr>
              <w:spacing w:after="20"/>
              <w:ind w:left="20"/>
              <w:jc w:val="both"/>
            </w:pPr>
            <w:r>
              <w:rPr>
                <w:rFonts w:ascii="Times New Roman"/>
                <w:b w:val="false"/>
                <w:i w:val="false"/>
                <w:color w:val="000000"/>
                <w:sz w:val="20"/>
              </w:rPr>
              <w:t>
F5</w:t>
            </w:r>
          </w:p>
          <w:bookmarkEnd w:id="271"/>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Тығындалмаған топырақтар мен топырақ бетін маусымды пайдалану кезінде олардың тіршілік әрекетін қалпына келтіру және күту арқылы қоныстану аймақтарындағы топырақтарының ластану дәрежесін төмендетуді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2"/>
          <w:p>
            <w:pPr>
              <w:spacing w:after="20"/>
              <w:ind w:left="20"/>
              <w:jc w:val="both"/>
            </w:pPr>
            <w:r>
              <w:rPr>
                <w:rFonts w:ascii="Times New Roman"/>
                <w:b w:val="false"/>
                <w:i w:val="false"/>
                <w:color w:val="000000"/>
                <w:sz w:val="20"/>
              </w:rPr>
              <w:t>
F6</w:t>
            </w:r>
          </w:p>
          <w:bookmarkEnd w:id="272"/>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аймақтарында шудан ластану деңгейін, оның ішінде шу жұтатын жол жамылғысын пайдалану арқылы төмендетуді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3"/>
          <w:p>
            <w:pPr>
              <w:spacing w:after="20"/>
              <w:ind w:left="20"/>
              <w:jc w:val="both"/>
            </w:pPr>
            <w:r>
              <w:rPr>
                <w:rFonts w:ascii="Times New Roman"/>
                <w:b w:val="false"/>
                <w:i w:val="false"/>
                <w:color w:val="000000"/>
                <w:sz w:val="20"/>
              </w:rPr>
              <w:t>
</w:t>
            </w:r>
            <w:r>
              <w:rPr>
                <w:rFonts w:ascii="Times New Roman"/>
                <w:b w:val="false"/>
                <w:i/>
                <w:color w:val="000000"/>
                <w:sz w:val="20"/>
              </w:rPr>
              <w:t>А.1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273"/>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4"/>
          <w:p>
            <w:pPr>
              <w:spacing w:after="20"/>
              <w:ind w:left="20"/>
              <w:jc w:val="both"/>
            </w:pPr>
            <w:r>
              <w:rPr>
                <w:rFonts w:ascii="Times New Roman"/>
                <w:b w:val="false"/>
                <w:i w:val="false"/>
                <w:color w:val="000000"/>
                <w:sz w:val="20"/>
              </w:rPr>
              <w:t>
Код</w:t>
            </w:r>
          </w:p>
          <w:bookmarkEnd w:id="274"/>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 бағалауының белгілер атауы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өмірлік кезеңінің сатылары</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5"/>
          <w:p>
            <w:pPr>
              <w:spacing w:after="20"/>
              <w:ind w:left="20"/>
              <w:jc w:val="both"/>
            </w:pPr>
            <w:r>
              <w:rPr>
                <w:rFonts w:ascii="Times New Roman"/>
                <w:b w:val="false"/>
                <w:i w:val="false"/>
                <w:color w:val="000000"/>
                <w:sz w:val="20"/>
              </w:rPr>
              <w:t>
F7</w:t>
            </w:r>
          </w:p>
          <w:bookmarkEnd w:id="275"/>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деңгейін төмендетуді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6"/>
          <w:p>
            <w:pPr>
              <w:spacing w:after="20"/>
              <w:ind w:left="20"/>
              <w:jc w:val="both"/>
            </w:pPr>
            <w:r>
              <w:rPr>
                <w:rFonts w:ascii="Times New Roman"/>
                <w:b w:val="false"/>
                <w:i w:val="false"/>
                <w:color w:val="000000"/>
                <w:sz w:val="20"/>
              </w:rPr>
              <w:t>
F8</w:t>
            </w:r>
          </w:p>
          <w:bookmarkEnd w:id="276"/>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автомобиль жолдары саласында ең қол жетімді технологияларды қолдану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G белгілер тобы. Қауіпсіздікті қамтамасыз ету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7"/>
          <w:p>
            <w:pPr>
              <w:spacing w:after="20"/>
              <w:ind w:left="20"/>
              <w:jc w:val="both"/>
            </w:pPr>
            <w:r>
              <w:rPr>
                <w:rFonts w:ascii="Times New Roman"/>
                <w:b w:val="false"/>
                <w:i w:val="false"/>
                <w:color w:val="000000"/>
                <w:sz w:val="20"/>
              </w:rPr>
              <w:t>
G1</w:t>
            </w:r>
          </w:p>
          <w:bookmarkEnd w:id="277"/>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инженерлік қорғау құрылысы және нысандарын қолдану кезінде жол қозғалысы мен жануарлардың қауіпсіздігін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8"/>
          <w:p>
            <w:pPr>
              <w:spacing w:after="20"/>
              <w:ind w:left="20"/>
              <w:jc w:val="both"/>
            </w:pPr>
            <w:r>
              <w:rPr>
                <w:rFonts w:ascii="Times New Roman"/>
                <w:b w:val="false"/>
                <w:i w:val="false"/>
                <w:color w:val="000000"/>
                <w:sz w:val="20"/>
              </w:rPr>
              <w:t>
G2</w:t>
            </w:r>
          </w:p>
          <w:bookmarkEnd w:id="278"/>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қауіпті ғимараттар мен автожолдар аймақтары ауаларындағы ластағыш заттардың құрамын бақылау жүйесі мен құрылғысын енгізу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9"/>
          <w:p>
            <w:pPr>
              <w:spacing w:after="20"/>
              <w:ind w:left="20"/>
              <w:jc w:val="both"/>
            </w:pPr>
            <w:r>
              <w:rPr>
                <w:rFonts w:ascii="Times New Roman"/>
                <w:b w:val="false"/>
                <w:i w:val="false"/>
                <w:color w:val="000000"/>
                <w:sz w:val="20"/>
              </w:rPr>
              <w:t>
G3</w:t>
            </w:r>
          </w:p>
          <w:bookmarkEnd w:id="279"/>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және сумен жабдықтаудың апатты көздерін пайдалану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0"/>
          <w:p>
            <w:pPr>
              <w:spacing w:after="20"/>
              <w:ind w:left="20"/>
              <w:jc w:val="both"/>
            </w:pPr>
            <w:r>
              <w:rPr>
                <w:rFonts w:ascii="Times New Roman"/>
                <w:b w:val="false"/>
                <w:i w:val="false"/>
                <w:color w:val="000000"/>
                <w:sz w:val="20"/>
              </w:rPr>
              <w:t>
G4</w:t>
            </w:r>
          </w:p>
          <w:bookmarkEnd w:id="280"/>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Тығындалмаған топырақтардың тіршілік әрекетінің қорларын қолданатын нысандарды белсенді экологиялық қорғау механизмін ендіру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ЖІЖ, құрылыс, пайдалану</w:t>
            </w:r>
          </w:p>
        </w:tc>
      </w:tr>
    </w:tbl>
    <w:bookmarkStart w:name="z303" w:id="281"/>
    <w:p>
      <w:pPr>
        <w:spacing w:after="0"/>
        <w:ind w:left="0"/>
        <w:jc w:val="left"/>
      </w:pPr>
      <w:r>
        <w:rPr>
          <w:rFonts w:ascii="Times New Roman"/>
          <w:b/>
          <w:i w:val="false"/>
          <w:color w:val="000000"/>
        </w:rPr>
        <w:t xml:space="preserve"> Б қосымшасы</w:t>
      </w:r>
    </w:p>
    <w:bookmarkEnd w:id="281"/>
    <w:bookmarkStart w:name="z304" w:id="282"/>
    <w:p>
      <w:pPr>
        <w:spacing w:after="0"/>
        <w:ind w:left="0"/>
        <w:jc w:val="left"/>
      </w:pPr>
      <w:r>
        <w:rPr>
          <w:rFonts w:ascii="Times New Roman"/>
          <w:b/>
          <w:i w:val="false"/>
          <w:color w:val="000000"/>
        </w:rPr>
        <w:t xml:space="preserve"> (ақпараттық)</w:t>
      </w:r>
    </w:p>
    <w:bookmarkEnd w:id="282"/>
    <w:bookmarkStart w:name="z305" w:id="283"/>
    <w:p>
      <w:pPr>
        <w:spacing w:after="0"/>
        <w:ind w:left="0"/>
        <w:jc w:val="left"/>
      </w:pPr>
      <w:r>
        <w:rPr>
          <w:rFonts w:ascii="Times New Roman"/>
          <w:b/>
          <w:i w:val="false"/>
          <w:color w:val="000000"/>
        </w:rPr>
        <w:t xml:space="preserve"> Б.1-кесте - Нысандардың сәйкестік бағаларының белгілері және жасыл қағидалар талаптары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348"/>
        <w:gridCol w:w="9518"/>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4"/>
          <w:p>
            <w:pPr>
              <w:spacing w:after="20"/>
              <w:ind w:left="20"/>
              <w:jc w:val="both"/>
            </w:pPr>
            <w:r>
              <w:rPr>
                <w:rFonts w:ascii="Times New Roman"/>
                <w:b w:val="false"/>
                <w:i w:val="false"/>
                <w:color w:val="000000"/>
                <w:sz w:val="20"/>
              </w:rPr>
              <w:t>
Код</w:t>
            </w:r>
          </w:p>
          <w:bookmarkEnd w:id="284"/>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5"/>
          <w:p>
            <w:pPr>
              <w:spacing w:after="20"/>
              <w:ind w:left="20"/>
              <w:jc w:val="both"/>
            </w:pPr>
            <w:r>
              <w:rPr>
                <w:rFonts w:ascii="Times New Roman"/>
                <w:b w:val="false"/>
                <w:i w:val="false"/>
                <w:color w:val="000000"/>
                <w:sz w:val="20"/>
              </w:rPr>
              <w:t>
</w:t>
            </w:r>
            <w:r>
              <w:rPr>
                <w:rFonts w:ascii="Times New Roman"/>
                <w:b w:val="false"/>
                <w:i/>
                <w:color w:val="000000"/>
                <w:sz w:val="20"/>
              </w:rPr>
              <w:t>A</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Экология</w:t>
            </w:r>
            <w:r>
              <w:rPr>
                <w:rFonts w:ascii="Times New Roman"/>
                <w:b w:val="false"/>
                <w:i w:val="false"/>
                <w:color w:val="000000"/>
                <w:sz w:val="20"/>
              </w:rPr>
              <w:t xml:space="preserve"> </w:t>
            </w:r>
            <w:r>
              <w:rPr>
                <w:rFonts w:ascii="Times New Roman"/>
                <w:b w:val="false"/>
                <w:i/>
                <w:color w:val="000000"/>
                <w:sz w:val="20"/>
              </w:rPr>
              <w:t>менеджменті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сапа</w:t>
            </w:r>
            <w:r>
              <w:rPr>
                <w:rFonts w:ascii="Times New Roman"/>
                <w:b w:val="false"/>
                <w:i w:val="false"/>
                <w:color w:val="000000"/>
                <w:sz w:val="20"/>
              </w:rPr>
              <w:t xml:space="preserve"> </w:t>
            </w:r>
            <w:r>
              <w:rPr>
                <w:rFonts w:ascii="Times New Roman"/>
                <w:b w:val="false"/>
                <w:i/>
                <w:color w:val="000000"/>
                <w:sz w:val="20"/>
              </w:rPr>
              <w:t>менеджменті</w:t>
            </w:r>
            <w:r>
              <w:rPr>
                <w:rFonts w:ascii="Times New Roman"/>
                <w:b w:val="false"/>
                <w:i w:val="false"/>
                <w:color w:val="000000"/>
                <w:sz w:val="20"/>
              </w:rPr>
              <w:t xml:space="preserve"> </w:t>
            </w:r>
            <w:r>
              <w:rPr>
                <w:rFonts w:ascii="Times New Roman"/>
                <w:b w:val="false"/>
                <w:i/>
                <w:color w:val="000000"/>
                <w:sz w:val="20"/>
              </w:rPr>
              <w:t>жүйелері</w:t>
            </w:r>
          </w:p>
          <w:bookmarkEnd w:id="285"/>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6"/>
          <w:p>
            <w:pPr>
              <w:spacing w:after="20"/>
              <w:ind w:left="20"/>
              <w:jc w:val="both"/>
            </w:pPr>
            <w:r>
              <w:rPr>
                <w:rFonts w:ascii="Times New Roman"/>
                <w:b w:val="false"/>
                <w:i w:val="false"/>
                <w:color w:val="000000"/>
                <w:sz w:val="20"/>
              </w:rPr>
              <w:t>
А1</w:t>
            </w:r>
          </w:p>
          <w:bookmarkEnd w:id="286"/>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14001-2016 бойынша экологиялық менеджмент жүйесі енгізілген</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ISO 14001-2016 бойынша экологиялық менеджмент жүйесі бойынша енгізілгені және сертификатталғанын растайтын сертификаттар, сондай-ақ экологиялық менеджмент жүйесі алып жүретін құжаттар көшірмелері бар.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мердігерлік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ұйымдарында</w:t>
            </w:r>
            <w:r>
              <w:rPr>
                <w:rFonts w:ascii="Times New Roman"/>
                <w:b w:val="false"/>
                <w:i w:val="false"/>
                <w:color w:val="000000"/>
                <w:sz w:val="20"/>
              </w:rPr>
              <w:t xml:space="preserve"> </w:t>
            </w:r>
            <w:r>
              <w:rPr>
                <w:rFonts w:ascii="Times New Roman"/>
                <w:b w:val="false"/>
                <w:i/>
                <w:color w:val="000000"/>
                <w:sz w:val="20"/>
              </w:rPr>
              <w:t>сәйкестік</w:t>
            </w:r>
            <w:r>
              <w:rPr>
                <w:rFonts w:ascii="Times New Roman"/>
                <w:b w:val="false"/>
                <w:i w:val="false"/>
                <w:color w:val="000000"/>
                <w:sz w:val="20"/>
              </w:rPr>
              <w:t xml:space="preserve"> </w:t>
            </w:r>
            <w:r>
              <w:rPr>
                <w:rFonts w:ascii="Times New Roman"/>
                <w:b w:val="false"/>
                <w:i/>
                <w:color w:val="000000"/>
                <w:sz w:val="20"/>
              </w:rPr>
              <w:t>сертификатының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жүйенің</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істеуінің</w:t>
            </w:r>
            <w:r>
              <w:rPr>
                <w:rFonts w:ascii="Times New Roman"/>
                <w:b w:val="false"/>
                <w:i w:val="false"/>
                <w:color w:val="000000"/>
                <w:sz w:val="20"/>
              </w:rPr>
              <w:t xml:space="preserve"> </w:t>
            </w:r>
            <w:r>
              <w:rPr>
                <w:rFonts w:ascii="Times New Roman"/>
                <w:b w:val="false"/>
                <w:i/>
                <w:color w:val="000000"/>
                <w:sz w:val="20"/>
              </w:rPr>
              <w:t>алып</w:t>
            </w:r>
            <w:r>
              <w:rPr>
                <w:rFonts w:ascii="Times New Roman"/>
                <w:b w:val="false"/>
                <w:i w:val="false"/>
                <w:color w:val="000000"/>
                <w:sz w:val="20"/>
              </w:rPr>
              <w:t xml:space="preserve"> </w:t>
            </w:r>
            <w:r>
              <w:rPr>
                <w:rFonts w:ascii="Times New Roman"/>
                <w:b w:val="false"/>
                <w:i/>
                <w:color w:val="000000"/>
                <w:sz w:val="20"/>
              </w:rPr>
              <w:t>жүру</w:t>
            </w:r>
            <w:r>
              <w:rPr>
                <w:rFonts w:ascii="Times New Roman"/>
                <w:b w:val="false"/>
                <w:i w:val="false"/>
                <w:color w:val="000000"/>
                <w:sz w:val="20"/>
              </w:rPr>
              <w:t xml:space="preserve"> </w:t>
            </w:r>
            <w:r>
              <w:rPr>
                <w:rFonts w:ascii="Times New Roman"/>
                <w:b w:val="false"/>
                <w:i/>
                <w:color w:val="000000"/>
                <w:sz w:val="20"/>
              </w:rPr>
              <w:t>құжатының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мердігерлік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ұйымдарында</w:t>
            </w:r>
            <w:r>
              <w:rPr>
                <w:rFonts w:ascii="Times New Roman"/>
                <w:b w:val="false"/>
                <w:i w:val="false"/>
                <w:color w:val="000000"/>
                <w:sz w:val="20"/>
              </w:rPr>
              <w:t xml:space="preserve"> </w:t>
            </w:r>
            <w:r>
              <w:rPr>
                <w:rFonts w:ascii="Times New Roman"/>
                <w:b w:val="false"/>
                <w:i/>
                <w:color w:val="000000"/>
                <w:sz w:val="20"/>
              </w:rPr>
              <w:t>сәйкестік</w:t>
            </w:r>
            <w:r>
              <w:rPr>
                <w:rFonts w:ascii="Times New Roman"/>
                <w:b w:val="false"/>
                <w:i w:val="false"/>
                <w:color w:val="000000"/>
                <w:sz w:val="20"/>
              </w:rPr>
              <w:t xml:space="preserve"> </w:t>
            </w:r>
            <w:r>
              <w:rPr>
                <w:rFonts w:ascii="Times New Roman"/>
                <w:b w:val="false"/>
                <w:i/>
                <w:color w:val="000000"/>
                <w:sz w:val="20"/>
              </w:rPr>
              <w:t>сертификатының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және/немесе</w:t>
            </w:r>
            <w:r>
              <w:rPr>
                <w:rFonts w:ascii="Times New Roman"/>
                <w:b w:val="false"/>
                <w:i w:val="false"/>
                <w:color w:val="000000"/>
                <w:sz w:val="20"/>
              </w:rPr>
              <w:t xml:space="preserve"> </w:t>
            </w:r>
            <w:r>
              <w:rPr>
                <w:rFonts w:ascii="Times New Roman"/>
                <w:b w:val="false"/>
                <w:i/>
                <w:color w:val="000000"/>
                <w:sz w:val="20"/>
              </w:rPr>
              <w:t>жүйенің</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істеуінің</w:t>
            </w:r>
            <w:r>
              <w:rPr>
                <w:rFonts w:ascii="Times New Roman"/>
                <w:b w:val="false"/>
                <w:i w:val="false"/>
                <w:color w:val="000000"/>
                <w:sz w:val="20"/>
              </w:rPr>
              <w:t xml:space="preserve"> </w:t>
            </w:r>
            <w:r>
              <w:rPr>
                <w:rFonts w:ascii="Times New Roman"/>
                <w:b w:val="false"/>
                <w:i/>
                <w:color w:val="000000"/>
                <w:sz w:val="20"/>
              </w:rPr>
              <w:t>алып</w:t>
            </w:r>
            <w:r>
              <w:rPr>
                <w:rFonts w:ascii="Times New Roman"/>
                <w:b w:val="false"/>
                <w:i w:val="false"/>
                <w:color w:val="000000"/>
                <w:sz w:val="20"/>
              </w:rPr>
              <w:t xml:space="preserve"> </w:t>
            </w:r>
            <w:r>
              <w:rPr>
                <w:rFonts w:ascii="Times New Roman"/>
                <w:b w:val="false"/>
                <w:i/>
                <w:color w:val="000000"/>
                <w:sz w:val="20"/>
              </w:rPr>
              <w:t>жүру</w:t>
            </w:r>
            <w:r>
              <w:rPr>
                <w:rFonts w:ascii="Times New Roman"/>
                <w:b w:val="false"/>
                <w:i w:val="false"/>
                <w:color w:val="000000"/>
                <w:sz w:val="20"/>
              </w:rPr>
              <w:t xml:space="preserve"> </w:t>
            </w:r>
            <w:r>
              <w:rPr>
                <w:rFonts w:ascii="Times New Roman"/>
                <w:b w:val="false"/>
                <w:i/>
                <w:color w:val="000000"/>
                <w:sz w:val="20"/>
              </w:rPr>
              <w:t>құжатының</w:t>
            </w:r>
            <w:r>
              <w:rPr>
                <w:rFonts w:ascii="Times New Roman"/>
                <w:b w:val="false"/>
                <w:i w:val="false"/>
                <w:color w:val="000000"/>
                <w:sz w:val="20"/>
              </w:rPr>
              <w:t xml:space="preserve"> </w:t>
            </w:r>
            <w:r>
              <w:rPr>
                <w:rFonts w:ascii="Times New Roman"/>
                <w:b w:val="false"/>
                <w:i/>
                <w:color w:val="000000"/>
                <w:sz w:val="20"/>
              </w:rPr>
              <w:t>болмауы.</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7"/>
          <w:p>
            <w:pPr>
              <w:spacing w:after="20"/>
              <w:ind w:left="20"/>
              <w:jc w:val="both"/>
            </w:pPr>
            <w:r>
              <w:rPr>
                <w:rFonts w:ascii="Times New Roman"/>
                <w:b w:val="false"/>
                <w:i w:val="false"/>
                <w:color w:val="000000"/>
                <w:sz w:val="20"/>
              </w:rPr>
              <w:t>
А2</w:t>
            </w:r>
          </w:p>
          <w:bookmarkEnd w:id="287"/>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ISО 9001-2016 бойынша сапа менеджмент жүйесі енгізілген</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ISО 9001-2016 бойынша сапа менеджмент жүйесі бойынша енгізілгені және сертификатталғанын растайтын сертификаттар, сондай-ақ экологиялық менеджмент жүйесі алып жүретін құжаттар көшірмелері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мердігерлік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ұйымдарында</w:t>
            </w:r>
            <w:r>
              <w:rPr>
                <w:rFonts w:ascii="Times New Roman"/>
                <w:b w:val="false"/>
                <w:i w:val="false"/>
                <w:color w:val="000000"/>
                <w:sz w:val="20"/>
              </w:rPr>
              <w:t xml:space="preserve"> </w:t>
            </w:r>
            <w:r>
              <w:rPr>
                <w:rFonts w:ascii="Times New Roman"/>
                <w:b w:val="false"/>
                <w:i/>
                <w:color w:val="000000"/>
                <w:sz w:val="20"/>
              </w:rPr>
              <w:t>сәйкестік</w:t>
            </w:r>
            <w:r>
              <w:rPr>
                <w:rFonts w:ascii="Times New Roman"/>
                <w:b w:val="false"/>
                <w:i w:val="false"/>
                <w:color w:val="000000"/>
                <w:sz w:val="20"/>
              </w:rPr>
              <w:t xml:space="preserve"> </w:t>
            </w:r>
            <w:r>
              <w:rPr>
                <w:rFonts w:ascii="Times New Roman"/>
                <w:b w:val="false"/>
                <w:i/>
                <w:color w:val="000000"/>
                <w:sz w:val="20"/>
              </w:rPr>
              <w:t>сертификатының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жүйенің</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істеуінің</w:t>
            </w:r>
            <w:r>
              <w:rPr>
                <w:rFonts w:ascii="Times New Roman"/>
                <w:b w:val="false"/>
                <w:i w:val="false"/>
                <w:color w:val="000000"/>
                <w:sz w:val="20"/>
              </w:rPr>
              <w:t xml:space="preserve"> </w:t>
            </w:r>
            <w:r>
              <w:rPr>
                <w:rFonts w:ascii="Times New Roman"/>
                <w:b w:val="false"/>
                <w:i/>
                <w:color w:val="000000"/>
                <w:sz w:val="20"/>
              </w:rPr>
              <w:t>алып</w:t>
            </w:r>
            <w:r>
              <w:rPr>
                <w:rFonts w:ascii="Times New Roman"/>
                <w:b w:val="false"/>
                <w:i w:val="false"/>
                <w:color w:val="000000"/>
                <w:sz w:val="20"/>
              </w:rPr>
              <w:t xml:space="preserve"> </w:t>
            </w:r>
            <w:r>
              <w:rPr>
                <w:rFonts w:ascii="Times New Roman"/>
                <w:b w:val="false"/>
                <w:i/>
                <w:color w:val="000000"/>
                <w:sz w:val="20"/>
              </w:rPr>
              <w:t>жүру</w:t>
            </w:r>
            <w:r>
              <w:rPr>
                <w:rFonts w:ascii="Times New Roman"/>
                <w:b w:val="false"/>
                <w:i w:val="false"/>
                <w:color w:val="000000"/>
                <w:sz w:val="20"/>
              </w:rPr>
              <w:t xml:space="preserve"> </w:t>
            </w:r>
            <w:r>
              <w:rPr>
                <w:rFonts w:ascii="Times New Roman"/>
                <w:b w:val="false"/>
                <w:i/>
                <w:color w:val="000000"/>
                <w:sz w:val="20"/>
              </w:rPr>
              <w:t>құжатының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мердігерлік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ұйымдарында</w:t>
            </w:r>
            <w:r>
              <w:rPr>
                <w:rFonts w:ascii="Times New Roman"/>
                <w:b w:val="false"/>
                <w:i w:val="false"/>
                <w:color w:val="000000"/>
                <w:sz w:val="20"/>
              </w:rPr>
              <w:t xml:space="preserve"> </w:t>
            </w:r>
            <w:r>
              <w:rPr>
                <w:rFonts w:ascii="Times New Roman"/>
                <w:b w:val="false"/>
                <w:i/>
                <w:color w:val="000000"/>
                <w:sz w:val="20"/>
              </w:rPr>
              <w:t>сәйкестік</w:t>
            </w:r>
            <w:r>
              <w:rPr>
                <w:rFonts w:ascii="Times New Roman"/>
                <w:b w:val="false"/>
                <w:i w:val="false"/>
                <w:color w:val="000000"/>
                <w:sz w:val="20"/>
              </w:rPr>
              <w:t xml:space="preserve"> </w:t>
            </w:r>
            <w:r>
              <w:rPr>
                <w:rFonts w:ascii="Times New Roman"/>
                <w:b w:val="false"/>
                <w:i/>
                <w:color w:val="000000"/>
                <w:sz w:val="20"/>
              </w:rPr>
              <w:t>сертификатының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және/немесе</w:t>
            </w:r>
            <w:r>
              <w:rPr>
                <w:rFonts w:ascii="Times New Roman"/>
                <w:b w:val="false"/>
                <w:i w:val="false"/>
                <w:color w:val="000000"/>
                <w:sz w:val="20"/>
              </w:rPr>
              <w:t xml:space="preserve"> </w:t>
            </w:r>
            <w:r>
              <w:rPr>
                <w:rFonts w:ascii="Times New Roman"/>
                <w:b w:val="false"/>
                <w:i/>
                <w:color w:val="000000"/>
                <w:sz w:val="20"/>
              </w:rPr>
              <w:t>жүйенің</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істеуінің</w:t>
            </w:r>
            <w:r>
              <w:rPr>
                <w:rFonts w:ascii="Times New Roman"/>
                <w:b w:val="false"/>
                <w:i w:val="false"/>
                <w:color w:val="000000"/>
                <w:sz w:val="20"/>
              </w:rPr>
              <w:t xml:space="preserve"> </w:t>
            </w:r>
            <w:r>
              <w:rPr>
                <w:rFonts w:ascii="Times New Roman"/>
                <w:b w:val="false"/>
                <w:i/>
                <w:color w:val="000000"/>
                <w:sz w:val="20"/>
              </w:rPr>
              <w:t>алып</w:t>
            </w:r>
            <w:r>
              <w:rPr>
                <w:rFonts w:ascii="Times New Roman"/>
                <w:b w:val="false"/>
                <w:i w:val="false"/>
                <w:color w:val="000000"/>
                <w:sz w:val="20"/>
              </w:rPr>
              <w:t xml:space="preserve"> </w:t>
            </w:r>
            <w:r>
              <w:rPr>
                <w:rFonts w:ascii="Times New Roman"/>
                <w:b w:val="false"/>
                <w:i/>
                <w:color w:val="000000"/>
                <w:sz w:val="20"/>
              </w:rPr>
              <w:t>жүру</w:t>
            </w:r>
            <w:r>
              <w:rPr>
                <w:rFonts w:ascii="Times New Roman"/>
                <w:b w:val="false"/>
                <w:i w:val="false"/>
                <w:color w:val="000000"/>
                <w:sz w:val="20"/>
              </w:rPr>
              <w:t xml:space="preserve"> </w:t>
            </w:r>
            <w:r>
              <w:rPr>
                <w:rFonts w:ascii="Times New Roman"/>
                <w:b w:val="false"/>
                <w:i/>
                <w:color w:val="000000"/>
                <w:sz w:val="20"/>
              </w:rPr>
              <w:t>құжатының</w:t>
            </w:r>
            <w:r>
              <w:rPr>
                <w:rFonts w:ascii="Times New Roman"/>
                <w:b w:val="false"/>
                <w:i w:val="false"/>
                <w:color w:val="000000"/>
                <w:sz w:val="20"/>
              </w:rPr>
              <w:t xml:space="preserve"> </w:t>
            </w:r>
            <w:r>
              <w:rPr>
                <w:rFonts w:ascii="Times New Roman"/>
                <w:b w:val="false"/>
                <w:i/>
                <w:color w:val="000000"/>
                <w:sz w:val="20"/>
              </w:rPr>
              <w:t>болмауы.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8"/>
          <w:p>
            <w:pPr>
              <w:spacing w:after="20"/>
              <w:ind w:left="20"/>
              <w:jc w:val="both"/>
            </w:pPr>
            <w:r>
              <w:rPr>
                <w:rFonts w:ascii="Times New Roman"/>
                <w:b w:val="false"/>
                <w:i w:val="false"/>
                <w:color w:val="000000"/>
                <w:sz w:val="20"/>
              </w:rPr>
              <w:t>
А3</w:t>
            </w:r>
          </w:p>
          <w:bookmarkEnd w:id="288"/>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жұмыстары өндірісі туралы әлеуметті ақпараттандыру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 және жол желілерін дамыту жоспарлары туралы азаматтарды ақпараттандыру бойынша іс-шараларды өткізуді қамтамасыз ету қажет. Мұндай іс-шаралар шектелмей қамтиды:</w:t>
            </w:r>
            <w:r>
              <w:br/>
            </w:r>
            <w:r>
              <w:rPr>
                <w:rFonts w:ascii="Times New Roman"/>
                <w:b w:val="false"/>
                <w:i w:val="false"/>
                <w:color w:val="000000"/>
                <w:sz w:val="20"/>
              </w:rPr>
              <w:t>
- қосымшалармен көпшілік тыңдауды өткізу,</w:t>
            </w:r>
            <w:r>
              <w:br/>
            </w:r>
            <w:r>
              <w:rPr>
                <w:rFonts w:ascii="Times New Roman"/>
                <w:b w:val="false"/>
                <w:i w:val="false"/>
                <w:color w:val="000000"/>
                <w:sz w:val="20"/>
              </w:rPr>
              <w:t>
- баспасөз ақпарат құралдарында материалдарды жариялау,</w:t>
            </w:r>
            <w:r>
              <w:br/>
            </w:r>
            <w:r>
              <w:rPr>
                <w:rFonts w:ascii="Times New Roman"/>
                <w:b w:val="false"/>
                <w:i w:val="false"/>
                <w:color w:val="000000"/>
                <w:sz w:val="20"/>
              </w:rPr>
              <w:t>
- азамат сұрағы бойынша көрсетілген ақпаратты ұсыну.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9"/>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289"/>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0"/>
          <w:p>
            <w:pPr>
              <w:spacing w:after="20"/>
              <w:ind w:left="20"/>
              <w:jc w:val="both"/>
            </w:pPr>
            <w:r>
              <w:rPr>
                <w:rFonts w:ascii="Times New Roman"/>
                <w:b w:val="false"/>
                <w:i w:val="false"/>
                <w:color w:val="000000"/>
                <w:sz w:val="20"/>
              </w:rPr>
              <w:t>
Код</w:t>
            </w:r>
          </w:p>
          <w:bookmarkEnd w:id="290"/>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Оң</w:t>
            </w:r>
            <w:r>
              <w:rPr>
                <w:rFonts w:ascii="Times New Roman"/>
                <w:b w:val="false"/>
                <w:i w:val="false"/>
                <w:color w:val="000000"/>
                <w:sz w:val="20"/>
              </w:rPr>
              <w:t xml:space="preserve"> </w:t>
            </w:r>
            <w:r>
              <w:rPr>
                <w:rFonts w:ascii="Times New Roman"/>
                <w:b w:val="false"/>
                <w:i/>
                <w:color w:val="000000"/>
                <w:sz w:val="20"/>
              </w:rPr>
              <w:t>нәтижелері</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қосымшалары</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көпшілік</w:t>
            </w:r>
            <w:r>
              <w:rPr>
                <w:rFonts w:ascii="Times New Roman"/>
                <w:b w:val="false"/>
                <w:i w:val="false"/>
                <w:color w:val="000000"/>
                <w:sz w:val="20"/>
              </w:rPr>
              <w:t xml:space="preserve"> </w:t>
            </w:r>
            <w:r>
              <w:rPr>
                <w:rFonts w:ascii="Times New Roman"/>
                <w:b w:val="false"/>
                <w:i/>
                <w:color w:val="000000"/>
                <w:sz w:val="20"/>
              </w:rPr>
              <w:t>тыңдаудың</w:t>
            </w:r>
            <w:r>
              <w:rPr>
                <w:rFonts w:ascii="Times New Roman"/>
                <w:b w:val="false"/>
                <w:i w:val="false"/>
                <w:color w:val="000000"/>
                <w:sz w:val="20"/>
              </w:rPr>
              <w:t xml:space="preserve"> </w:t>
            </w:r>
            <w:r>
              <w:rPr>
                <w:rFonts w:ascii="Times New Roman"/>
                <w:b w:val="false"/>
                <w:i/>
                <w:color w:val="000000"/>
                <w:sz w:val="20"/>
              </w:rPr>
              <w:t>хаттамаларының,</w:t>
            </w:r>
            <w:r>
              <w:rPr>
                <w:rFonts w:ascii="Times New Roman"/>
                <w:b w:val="false"/>
                <w:i w:val="false"/>
                <w:color w:val="000000"/>
                <w:sz w:val="20"/>
              </w:rPr>
              <w:t xml:space="preserve"> </w:t>
            </w:r>
            <w:r>
              <w:rPr>
                <w:rFonts w:ascii="Times New Roman"/>
                <w:b w:val="false"/>
                <w:i/>
                <w:color w:val="000000"/>
                <w:sz w:val="20"/>
              </w:rPr>
              <w:t>баспасөз</w:t>
            </w:r>
            <w:r>
              <w:rPr>
                <w:rFonts w:ascii="Times New Roman"/>
                <w:b w:val="false"/>
                <w:i w:val="false"/>
                <w:color w:val="000000"/>
                <w:sz w:val="20"/>
              </w:rPr>
              <w:t xml:space="preserve"> </w:t>
            </w:r>
            <w:r>
              <w:rPr>
                <w:rFonts w:ascii="Times New Roman"/>
                <w:b w:val="false"/>
                <w:i/>
                <w:color w:val="000000"/>
                <w:sz w:val="20"/>
              </w:rPr>
              <w:t>ақпарат</w:t>
            </w:r>
            <w:r>
              <w:rPr>
                <w:rFonts w:ascii="Times New Roman"/>
                <w:b w:val="false"/>
                <w:i w:val="false"/>
                <w:color w:val="000000"/>
                <w:sz w:val="20"/>
              </w:rPr>
              <w:t xml:space="preserve"> </w:t>
            </w:r>
            <w:r>
              <w:rPr>
                <w:rFonts w:ascii="Times New Roman"/>
                <w:b w:val="false"/>
                <w:i/>
                <w:color w:val="000000"/>
                <w:sz w:val="20"/>
              </w:rPr>
              <w:t>құралдарында</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жариялаудың,</w:t>
            </w:r>
            <w:r>
              <w:rPr>
                <w:rFonts w:ascii="Times New Roman"/>
                <w:b w:val="false"/>
                <w:i w:val="false"/>
                <w:color w:val="000000"/>
                <w:sz w:val="20"/>
              </w:rPr>
              <w:t xml:space="preserve"> </w:t>
            </w:r>
            <w:r>
              <w:rPr>
                <w:rFonts w:ascii="Times New Roman"/>
                <w:b w:val="false"/>
                <w:i/>
                <w:color w:val="000000"/>
                <w:sz w:val="20"/>
              </w:rPr>
              <w:t>азамат</w:t>
            </w:r>
            <w:r>
              <w:rPr>
                <w:rFonts w:ascii="Times New Roman"/>
                <w:b w:val="false"/>
                <w:i w:val="false"/>
                <w:color w:val="000000"/>
                <w:sz w:val="20"/>
              </w:rPr>
              <w:t xml:space="preserve"> </w:t>
            </w:r>
            <w:r>
              <w:rPr>
                <w:rFonts w:ascii="Times New Roman"/>
                <w:b w:val="false"/>
                <w:i/>
                <w:color w:val="000000"/>
                <w:sz w:val="20"/>
              </w:rPr>
              <w:t>сұрағы</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көрсетілген</w:t>
            </w:r>
            <w:r>
              <w:rPr>
                <w:rFonts w:ascii="Times New Roman"/>
                <w:b w:val="false"/>
                <w:i w:val="false"/>
                <w:color w:val="000000"/>
                <w:sz w:val="20"/>
              </w:rPr>
              <w:t xml:space="preserve"> </w:t>
            </w:r>
            <w:r>
              <w:rPr>
                <w:rFonts w:ascii="Times New Roman"/>
                <w:b w:val="false"/>
                <w:i/>
                <w:color w:val="000000"/>
                <w:sz w:val="20"/>
              </w:rPr>
              <w:t>ақпаратты</w:t>
            </w:r>
            <w:r>
              <w:rPr>
                <w:rFonts w:ascii="Times New Roman"/>
                <w:b w:val="false"/>
                <w:i w:val="false"/>
                <w:color w:val="000000"/>
                <w:sz w:val="20"/>
              </w:rPr>
              <w:t xml:space="preserve"> </w:t>
            </w:r>
            <w:r>
              <w:rPr>
                <w:rFonts w:ascii="Times New Roman"/>
                <w:b w:val="false"/>
                <w:i/>
                <w:color w:val="000000"/>
                <w:sz w:val="20"/>
              </w:rPr>
              <w:t>ұсынудың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Оң</w:t>
            </w:r>
            <w:r>
              <w:rPr>
                <w:rFonts w:ascii="Times New Roman"/>
                <w:b w:val="false"/>
                <w:i w:val="false"/>
                <w:color w:val="000000"/>
                <w:sz w:val="20"/>
              </w:rPr>
              <w:t xml:space="preserve"> </w:t>
            </w:r>
            <w:r>
              <w:rPr>
                <w:rFonts w:ascii="Times New Roman"/>
                <w:b w:val="false"/>
                <w:i/>
                <w:color w:val="000000"/>
                <w:sz w:val="20"/>
              </w:rPr>
              <w:t>нәтижелері</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қосымшалары</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көпшілік</w:t>
            </w:r>
            <w:r>
              <w:rPr>
                <w:rFonts w:ascii="Times New Roman"/>
                <w:b w:val="false"/>
                <w:i w:val="false"/>
                <w:color w:val="000000"/>
                <w:sz w:val="20"/>
              </w:rPr>
              <w:t xml:space="preserve"> </w:t>
            </w:r>
            <w:r>
              <w:rPr>
                <w:rFonts w:ascii="Times New Roman"/>
                <w:b w:val="false"/>
                <w:i/>
                <w:color w:val="000000"/>
                <w:sz w:val="20"/>
              </w:rPr>
              <w:t>тыңдаудың</w:t>
            </w:r>
            <w:r>
              <w:rPr>
                <w:rFonts w:ascii="Times New Roman"/>
                <w:b w:val="false"/>
                <w:i w:val="false"/>
                <w:color w:val="000000"/>
                <w:sz w:val="20"/>
              </w:rPr>
              <w:t xml:space="preserve"> </w:t>
            </w:r>
            <w:r>
              <w:rPr>
                <w:rFonts w:ascii="Times New Roman"/>
                <w:b w:val="false"/>
                <w:i/>
                <w:color w:val="000000"/>
                <w:sz w:val="20"/>
              </w:rPr>
              <w:t>хаттамаларының,</w:t>
            </w:r>
            <w:r>
              <w:rPr>
                <w:rFonts w:ascii="Times New Roman"/>
                <w:b w:val="false"/>
                <w:i w:val="false"/>
                <w:color w:val="000000"/>
                <w:sz w:val="20"/>
              </w:rPr>
              <w:t xml:space="preserve"> </w:t>
            </w:r>
            <w:r>
              <w:rPr>
                <w:rFonts w:ascii="Times New Roman"/>
                <w:b w:val="false"/>
                <w:i/>
                <w:color w:val="000000"/>
                <w:sz w:val="20"/>
              </w:rPr>
              <w:t>баспасөз</w:t>
            </w:r>
            <w:r>
              <w:rPr>
                <w:rFonts w:ascii="Times New Roman"/>
                <w:b w:val="false"/>
                <w:i w:val="false"/>
                <w:color w:val="000000"/>
                <w:sz w:val="20"/>
              </w:rPr>
              <w:t xml:space="preserve"> </w:t>
            </w:r>
            <w:r>
              <w:rPr>
                <w:rFonts w:ascii="Times New Roman"/>
                <w:b w:val="false"/>
                <w:i/>
                <w:color w:val="000000"/>
                <w:sz w:val="20"/>
              </w:rPr>
              <w:t>ақпарат</w:t>
            </w:r>
            <w:r>
              <w:rPr>
                <w:rFonts w:ascii="Times New Roman"/>
                <w:b w:val="false"/>
                <w:i w:val="false"/>
                <w:color w:val="000000"/>
                <w:sz w:val="20"/>
              </w:rPr>
              <w:t xml:space="preserve"> </w:t>
            </w:r>
            <w:r>
              <w:rPr>
                <w:rFonts w:ascii="Times New Roman"/>
                <w:b w:val="false"/>
                <w:i/>
                <w:color w:val="000000"/>
                <w:sz w:val="20"/>
              </w:rPr>
              <w:t>құралдарында</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жариялаудың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Оң</w:t>
            </w:r>
            <w:r>
              <w:rPr>
                <w:rFonts w:ascii="Times New Roman"/>
                <w:b w:val="false"/>
                <w:i w:val="false"/>
                <w:color w:val="000000"/>
                <w:sz w:val="20"/>
              </w:rPr>
              <w:t xml:space="preserve"> </w:t>
            </w:r>
            <w:r>
              <w:rPr>
                <w:rFonts w:ascii="Times New Roman"/>
                <w:b w:val="false"/>
                <w:i/>
                <w:color w:val="000000"/>
                <w:sz w:val="20"/>
              </w:rPr>
              <w:t>нәтижелері</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қосымшалары</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көпшілік</w:t>
            </w:r>
            <w:r>
              <w:rPr>
                <w:rFonts w:ascii="Times New Roman"/>
                <w:b w:val="false"/>
                <w:i w:val="false"/>
                <w:color w:val="000000"/>
                <w:sz w:val="20"/>
              </w:rPr>
              <w:t xml:space="preserve"> </w:t>
            </w:r>
            <w:r>
              <w:rPr>
                <w:rFonts w:ascii="Times New Roman"/>
                <w:b w:val="false"/>
                <w:i/>
                <w:color w:val="000000"/>
                <w:sz w:val="20"/>
              </w:rPr>
              <w:t>тыңдаудың</w:t>
            </w:r>
            <w:r>
              <w:rPr>
                <w:rFonts w:ascii="Times New Roman"/>
                <w:b w:val="false"/>
                <w:i w:val="false"/>
                <w:color w:val="000000"/>
                <w:sz w:val="20"/>
              </w:rPr>
              <w:t xml:space="preserve"> </w:t>
            </w:r>
            <w:r>
              <w:rPr>
                <w:rFonts w:ascii="Times New Roman"/>
                <w:b w:val="false"/>
                <w:i/>
                <w:color w:val="000000"/>
                <w:sz w:val="20"/>
              </w:rPr>
              <w:t>хаттамаларының,</w:t>
            </w:r>
            <w:r>
              <w:rPr>
                <w:rFonts w:ascii="Times New Roman"/>
                <w:b w:val="false"/>
                <w:i w:val="false"/>
                <w:color w:val="000000"/>
                <w:sz w:val="20"/>
              </w:rPr>
              <w:t xml:space="preserve"> </w:t>
            </w:r>
            <w:r>
              <w:rPr>
                <w:rFonts w:ascii="Times New Roman"/>
                <w:b w:val="false"/>
                <w:i/>
                <w:color w:val="000000"/>
                <w:sz w:val="20"/>
              </w:rPr>
              <w:t>азамат</w:t>
            </w:r>
            <w:r>
              <w:rPr>
                <w:rFonts w:ascii="Times New Roman"/>
                <w:b w:val="false"/>
                <w:i w:val="false"/>
                <w:color w:val="000000"/>
                <w:sz w:val="20"/>
              </w:rPr>
              <w:t xml:space="preserve"> </w:t>
            </w:r>
            <w:r>
              <w:rPr>
                <w:rFonts w:ascii="Times New Roman"/>
                <w:b w:val="false"/>
                <w:i/>
                <w:color w:val="000000"/>
                <w:sz w:val="20"/>
              </w:rPr>
              <w:t>сұрағы</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көрсетілген</w:t>
            </w:r>
            <w:r>
              <w:rPr>
                <w:rFonts w:ascii="Times New Roman"/>
                <w:b w:val="false"/>
                <w:i w:val="false"/>
                <w:color w:val="000000"/>
                <w:sz w:val="20"/>
              </w:rPr>
              <w:t xml:space="preserve"> </w:t>
            </w:r>
            <w:r>
              <w:rPr>
                <w:rFonts w:ascii="Times New Roman"/>
                <w:b w:val="false"/>
                <w:i/>
                <w:color w:val="000000"/>
                <w:sz w:val="20"/>
              </w:rPr>
              <w:t>ақпаратты</w:t>
            </w:r>
            <w:r>
              <w:rPr>
                <w:rFonts w:ascii="Times New Roman"/>
                <w:b w:val="false"/>
                <w:i w:val="false"/>
                <w:color w:val="000000"/>
                <w:sz w:val="20"/>
              </w:rPr>
              <w:t xml:space="preserve"> </w:t>
            </w:r>
            <w:r>
              <w:rPr>
                <w:rFonts w:ascii="Times New Roman"/>
                <w:b w:val="false"/>
                <w:i/>
                <w:color w:val="000000"/>
                <w:sz w:val="20"/>
              </w:rPr>
              <w:t>ұсынудың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r>
              <w:rPr>
                <w:rFonts w:ascii="Times New Roman"/>
                <w:b w:val="false"/>
                <w:i w:val="false"/>
                <w:color w:val="000000"/>
                <w:sz w:val="20"/>
              </w:rPr>
              <w:t xml:space="preserve"> </w:t>
            </w:r>
            <w:r>
              <w:rPr>
                <w:rFonts w:ascii="Times New Roman"/>
                <w:b w:val="false"/>
                <w:i/>
                <w:color w:val="000000"/>
                <w:sz w:val="20"/>
              </w:rPr>
              <w:t>Оң</w:t>
            </w:r>
            <w:r>
              <w:rPr>
                <w:rFonts w:ascii="Times New Roman"/>
                <w:b w:val="false"/>
                <w:i w:val="false"/>
                <w:color w:val="000000"/>
                <w:sz w:val="20"/>
              </w:rPr>
              <w:t xml:space="preserve"> </w:t>
            </w:r>
            <w:r>
              <w:rPr>
                <w:rFonts w:ascii="Times New Roman"/>
                <w:b w:val="false"/>
                <w:i/>
                <w:color w:val="000000"/>
                <w:sz w:val="20"/>
              </w:rPr>
              <w:t>нәтижелері</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қосымшалары</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көпшілік</w:t>
            </w:r>
            <w:r>
              <w:rPr>
                <w:rFonts w:ascii="Times New Roman"/>
                <w:b w:val="false"/>
                <w:i w:val="false"/>
                <w:color w:val="000000"/>
                <w:sz w:val="20"/>
              </w:rPr>
              <w:t xml:space="preserve"> </w:t>
            </w:r>
            <w:r>
              <w:rPr>
                <w:rFonts w:ascii="Times New Roman"/>
                <w:b w:val="false"/>
                <w:i/>
                <w:color w:val="000000"/>
                <w:sz w:val="20"/>
              </w:rPr>
              <w:t>тыңдаудың</w:t>
            </w:r>
            <w:r>
              <w:rPr>
                <w:rFonts w:ascii="Times New Roman"/>
                <w:b w:val="false"/>
                <w:i w:val="false"/>
                <w:color w:val="000000"/>
                <w:sz w:val="20"/>
              </w:rPr>
              <w:t xml:space="preserve"> </w:t>
            </w:r>
            <w:r>
              <w:rPr>
                <w:rFonts w:ascii="Times New Roman"/>
                <w:b w:val="false"/>
                <w:i/>
                <w:color w:val="000000"/>
                <w:sz w:val="20"/>
              </w:rPr>
              <w:t>хаттамаларының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r>
              <w:rPr>
                <w:rFonts w:ascii="Times New Roman"/>
                <w:b w:val="false"/>
                <w:i w:val="false"/>
                <w:color w:val="000000"/>
                <w:sz w:val="20"/>
              </w:rPr>
              <w:t xml:space="preserve"> </w:t>
            </w:r>
            <w:r>
              <w:rPr>
                <w:rFonts w:ascii="Times New Roman"/>
                <w:b w:val="false"/>
                <w:i/>
                <w:color w:val="000000"/>
                <w:sz w:val="20"/>
              </w:rPr>
              <w:t>Көпшілік</w:t>
            </w:r>
            <w:r>
              <w:rPr>
                <w:rFonts w:ascii="Times New Roman"/>
                <w:b w:val="false"/>
                <w:i w:val="false"/>
                <w:color w:val="000000"/>
                <w:sz w:val="20"/>
              </w:rPr>
              <w:t xml:space="preserve"> </w:t>
            </w:r>
            <w:r>
              <w:rPr>
                <w:rFonts w:ascii="Times New Roman"/>
                <w:b w:val="false"/>
                <w:i/>
                <w:color w:val="000000"/>
                <w:sz w:val="20"/>
              </w:rPr>
              <w:t>тыңдаудың</w:t>
            </w:r>
            <w:r>
              <w:rPr>
                <w:rFonts w:ascii="Times New Roman"/>
                <w:b w:val="false"/>
                <w:i w:val="false"/>
                <w:color w:val="000000"/>
                <w:sz w:val="20"/>
              </w:rPr>
              <w:t xml:space="preserve"> </w:t>
            </w:r>
            <w:r>
              <w:rPr>
                <w:rFonts w:ascii="Times New Roman"/>
                <w:b w:val="false"/>
                <w:i/>
                <w:color w:val="000000"/>
                <w:sz w:val="20"/>
              </w:rPr>
              <w:t>хаттамаларының,</w:t>
            </w:r>
            <w:r>
              <w:rPr>
                <w:rFonts w:ascii="Times New Roman"/>
                <w:b w:val="false"/>
                <w:i w:val="false"/>
                <w:color w:val="000000"/>
                <w:sz w:val="20"/>
              </w:rPr>
              <w:t xml:space="preserve"> </w:t>
            </w:r>
            <w:r>
              <w:rPr>
                <w:rFonts w:ascii="Times New Roman"/>
                <w:b w:val="false"/>
                <w:i/>
                <w:color w:val="000000"/>
                <w:sz w:val="20"/>
              </w:rPr>
              <w:t>баспасөз</w:t>
            </w:r>
            <w:r>
              <w:rPr>
                <w:rFonts w:ascii="Times New Roman"/>
                <w:b w:val="false"/>
                <w:i w:val="false"/>
                <w:color w:val="000000"/>
                <w:sz w:val="20"/>
              </w:rPr>
              <w:t xml:space="preserve"> </w:t>
            </w:r>
            <w:r>
              <w:rPr>
                <w:rFonts w:ascii="Times New Roman"/>
                <w:b w:val="false"/>
                <w:i/>
                <w:color w:val="000000"/>
                <w:sz w:val="20"/>
              </w:rPr>
              <w:t>ақпарат</w:t>
            </w:r>
            <w:r>
              <w:rPr>
                <w:rFonts w:ascii="Times New Roman"/>
                <w:b w:val="false"/>
                <w:i w:val="false"/>
                <w:color w:val="000000"/>
                <w:sz w:val="20"/>
              </w:rPr>
              <w:t xml:space="preserve"> </w:t>
            </w:r>
            <w:r>
              <w:rPr>
                <w:rFonts w:ascii="Times New Roman"/>
                <w:b w:val="false"/>
                <w:i/>
                <w:color w:val="000000"/>
                <w:sz w:val="20"/>
              </w:rPr>
              <w:t>құралдарында</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жариялаудың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басқаларының</w:t>
            </w:r>
            <w:r>
              <w:rPr>
                <w:rFonts w:ascii="Times New Roman"/>
                <w:b w:val="false"/>
                <w:i w:val="false"/>
                <w:color w:val="000000"/>
                <w:sz w:val="20"/>
              </w:rPr>
              <w:t xml:space="preserve"> </w:t>
            </w:r>
            <w:r>
              <w:rPr>
                <w:rFonts w:ascii="Times New Roman"/>
                <w:b w:val="false"/>
                <w:i/>
                <w:color w:val="000000"/>
                <w:sz w:val="20"/>
              </w:rPr>
              <w:t>болмауы.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1"/>
          <w:p>
            <w:pPr>
              <w:spacing w:after="20"/>
              <w:ind w:left="20"/>
              <w:jc w:val="both"/>
            </w:pPr>
            <w:r>
              <w:rPr>
                <w:rFonts w:ascii="Times New Roman"/>
                <w:b w:val="false"/>
                <w:i w:val="false"/>
                <w:color w:val="000000"/>
                <w:sz w:val="20"/>
              </w:rPr>
              <w:t>
</w:t>
            </w:r>
            <w:r>
              <w:rPr>
                <w:rFonts w:ascii="Times New Roman"/>
                <w:b w:val="false"/>
                <w:i/>
                <w:color w:val="000000"/>
                <w:sz w:val="20"/>
              </w:rPr>
              <w:t>B</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Табиғатты</w:t>
            </w:r>
            <w:r>
              <w:rPr>
                <w:rFonts w:ascii="Times New Roman"/>
                <w:b w:val="false"/>
                <w:i w:val="false"/>
                <w:color w:val="000000"/>
                <w:sz w:val="20"/>
              </w:rPr>
              <w:t xml:space="preserve"> </w:t>
            </w:r>
            <w:r>
              <w:rPr>
                <w:rFonts w:ascii="Times New Roman"/>
                <w:b w:val="false"/>
                <w:i/>
                <w:color w:val="000000"/>
                <w:sz w:val="20"/>
              </w:rPr>
              <w:t>оңтайлы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ландшафтты</w:t>
            </w:r>
            <w:r>
              <w:rPr>
                <w:rFonts w:ascii="Times New Roman"/>
                <w:b w:val="false"/>
                <w:i w:val="false"/>
                <w:color w:val="000000"/>
                <w:sz w:val="20"/>
              </w:rPr>
              <w:t xml:space="preserve"> </w:t>
            </w:r>
            <w:r>
              <w:rPr>
                <w:rFonts w:ascii="Times New Roman"/>
                <w:b w:val="false"/>
                <w:i/>
                <w:color w:val="000000"/>
                <w:sz w:val="20"/>
              </w:rPr>
              <w:t>орнату</w:t>
            </w:r>
          </w:p>
          <w:bookmarkEnd w:id="291"/>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2"/>
          <w:p>
            <w:pPr>
              <w:spacing w:after="20"/>
              <w:ind w:left="20"/>
              <w:jc w:val="both"/>
            </w:pPr>
            <w:r>
              <w:rPr>
                <w:rFonts w:ascii="Times New Roman"/>
                <w:b w:val="false"/>
                <w:i w:val="false"/>
                <w:color w:val="000000"/>
                <w:sz w:val="20"/>
              </w:rPr>
              <w:t>
В1</w:t>
            </w:r>
          </w:p>
          <w:bookmarkEnd w:id="292"/>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жолы құрылыс асты телімді (трассаны) таңдау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инфрақұрылым нысандарын және жол қызметі нысандарын орналастыруға арналған телімді таңдау кезінде бұрынғы пайдаланылған аймақтарға, сондай-ақ топырақ құнарлығын қалпына келтіруді, жақсартуды және функционалдық оңалтуды талап ететін аймақтарға көңіл бөлген жөн. Жол қызметі нысандарын бұзылмаған орман екпелері өсп келе жатқан телімдерде, далалық және шабындық топтануларда және басқаларда орналастырудан бас тарту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Тапсырыс</w:t>
            </w:r>
            <w:r>
              <w:rPr>
                <w:rFonts w:ascii="Times New Roman"/>
                <w:b w:val="false"/>
                <w:i w:val="false"/>
                <w:color w:val="000000"/>
                <w:sz w:val="20"/>
              </w:rPr>
              <w:t xml:space="preserve"> </w:t>
            </w:r>
            <w:r>
              <w:rPr>
                <w:rFonts w:ascii="Times New Roman"/>
                <w:b w:val="false"/>
                <w:i/>
                <w:color w:val="000000"/>
                <w:sz w:val="20"/>
              </w:rPr>
              <w:t>берушімен</w:t>
            </w:r>
            <w:r>
              <w:rPr>
                <w:rFonts w:ascii="Times New Roman"/>
                <w:b w:val="false"/>
                <w:i w:val="false"/>
                <w:color w:val="000000"/>
                <w:sz w:val="20"/>
              </w:rPr>
              <w:t xml:space="preserve"> </w:t>
            </w:r>
            <w:r>
              <w:rPr>
                <w:rFonts w:ascii="Times New Roman"/>
                <w:b w:val="false"/>
                <w:i/>
                <w:color w:val="000000"/>
                <w:sz w:val="20"/>
              </w:rPr>
              <w:t>бұрын</w:t>
            </w:r>
            <w:r>
              <w:rPr>
                <w:rFonts w:ascii="Times New Roman"/>
                <w:b w:val="false"/>
                <w:i w:val="false"/>
                <w:color w:val="000000"/>
                <w:sz w:val="20"/>
              </w:rPr>
              <w:t xml:space="preserve"> </w:t>
            </w:r>
            <w:r>
              <w:rPr>
                <w:rFonts w:ascii="Times New Roman"/>
                <w:b w:val="false"/>
                <w:i/>
                <w:color w:val="000000"/>
                <w:sz w:val="20"/>
              </w:rPr>
              <w:t>пайдаланылған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телімін</w:t>
            </w:r>
            <w:r>
              <w:rPr>
                <w:rFonts w:ascii="Times New Roman"/>
                <w:b w:val="false"/>
                <w:i w:val="false"/>
                <w:color w:val="000000"/>
                <w:sz w:val="20"/>
              </w:rPr>
              <w:t xml:space="preserve"> </w:t>
            </w:r>
            <w:r>
              <w:rPr>
                <w:rFonts w:ascii="Times New Roman"/>
                <w:b w:val="false"/>
                <w:i/>
                <w:color w:val="000000"/>
                <w:sz w:val="20"/>
              </w:rPr>
              <w:t>(трассаны)</w:t>
            </w:r>
            <w:r>
              <w:rPr>
                <w:rFonts w:ascii="Times New Roman"/>
                <w:b w:val="false"/>
                <w:i w:val="false"/>
                <w:color w:val="000000"/>
                <w:sz w:val="20"/>
              </w:rPr>
              <w:t xml:space="preserve"> </w:t>
            </w:r>
            <w:r>
              <w:rPr>
                <w:rFonts w:ascii="Times New Roman"/>
                <w:b w:val="false"/>
                <w:i/>
                <w:color w:val="000000"/>
                <w:sz w:val="20"/>
              </w:rPr>
              <w:t>таңдау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топырақ</w:t>
            </w:r>
            <w:r>
              <w:rPr>
                <w:rFonts w:ascii="Times New Roman"/>
                <w:b w:val="false"/>
                <w:i w:val="false"/>
                <w:color w:val="000000"/>
                <w:sz w:val="20"/>
              </w:rPr>
              <w:t xml:space="preserve"> </w:t>
            </w:r>
            <w:r>
              <w:rPr>
                <w:rFonts w:ascii="Times New Roman"/>
                <w:b w:val="false"/>
                <w:i/>
                <w:color w:val="000000"/>
                <w:sz w:val="20"/>
              </w:rPr>
              <w:t>құнарлығын</w:t>
            </w:r>
            <w:r>
              <w:rPr>
                <w:rFonts w:ascii="Times New Roman"/>
                <w:b w:val="false"/>
                <w:i w:val="false"/>
                <w:color w:val="000000"/>
                <w:sz w:val="20"/>
              </w:rPr>
              <w:t xml:space="preserve"> </w:t>
            </w:r>
            <w:r>
              <w:rPr>
                <w:rFonts w:ascii="Times New Roman"/>
                <w:b w:val="false"/>
                <w:i/>
                <w:color w:val="000000"/>
                <w:sz w:val="20"/>
              </w:rPr>
              <w:t>қалпына</w:t>
            </w:r>
            <w:r>
              <w:rPr>
                <w:rFonts w:ascii="Times New Roman"/>
                <w:b w:val="false"/>
                <w:i w:val="false"/>
                <w:color w:val="000000"/>
                <w:sz w:val="20"/>
              </w:rPr>
              <w:t xml:space="preserve"> </w:t>
            </w:r>
            <w:r>
              <w:rPr>
                <w:rFonts w:ascii="Times New Roman"/>
                <w:b w:val="false"/>
                <w:i/>
                <w:color w:val="000000"/>
                <w:sz w:val="20"/>
              </w:rPr>
              <w:t>келтіру,</w:t>
            </w:r>
            <w:r>
              <w:rPr>
                <w:rFonts w:ascii="Times New Roman"/>
                <w:b w:val="false"/>
                <w:i w:val="false"/>
                <w:color w:val="000000"/>
                <w:sz w:val="20"/>
              </w:rPr>
              <w:t xml:space="preserve"> </w:t>
            </w:r>
            <w:r>
              <w:rPr>
                <w:rFonts w:ascii="Times New Roman"/>
                <w:b w:val="false"/>
                <w:i/>
                <w:color w:val="000000"/>
                <w:sz w:val="20"/>
              </w:rPr>
              <w:t>жақсарту</w:t>
            </w:r>
            <w:r>
              <w:rPr>
                <w:rFonts w:ascii="Times New Roman"/>
                <w:b w:val="false"/>
                <w:i w:val="false"/>
                <w:color w:val="000000"/>
                <w:sz w:val="20"/>
              </w:rPr>
              <w:t xml:space="preserve"> </w:t>
            </w:r>
            <w:r>
              <w:rPr>
                <w:rFonts w:ascii="Times New Roman"/>
                <w:b w:val="false"/>
                <w:i/>
                <w:color w:val="000000"/>
                <w:sz w:val="20"/>
              </w:rPr>
              <w:t>(ремедиация)</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оңалту</w:t>
            </w:r>
            <w:r>
              <w:rPr>
                <w:rFonts w:ascii="Times New Roman"/>
                <w:b w:val="false"/>
                <w:i w:val="false"/>
                <w:color w:val="000000"/>
                <w:sz w:val="20"/>
              </w:rPr>
              <w:t xml:space="preserve"> </w:t>
            </w:r>
            <w:r>
              <w:rPr>
                <w:rFonts w:ascii="Times New Roman"/>
                <w:b w:val="false"/>
                <w:i/>
                <w:color w:val="000000"/>
                <w:sz w:val="20"/>
              </w:rPr>
              <w:t>іс-шараларын</w:t>
            </w:r>
            <w:r>
              <w:rPr>
                <w:rFonts w:ascii="Times New Roman"/>
                <w:b w:val="false"/>
                <w:i w:val="false"/>
                <w:color w:val="000000"/>
                <w:sz w:val="20"/>
              </w:rPr>
              <w:t xml:space="preserve"> </w:t>
            </w:r>
            <w:r>
              <w:rPr>
                <w:rFonts w:ascii="Times New Roman"/>
                <w:b w:val="false"/>
                <w:i/>
                <w:color w:val="000000"/>
                <w:sz w:val="20"/>
              </w:rPr>
              <w:t>өткізу;</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Тапсырыс</w:t>
            </w:r>
            <w:r>
              <w:rPr>
                <w:rFonts w:ascii="Times New Roman"/>
                <w:b w:val="false"/>
                <w:i w:val="false"/>
                <w:color w:val="000000"/>
                <w:sz w:val="20"/>
              </w:rPr>
              <w:t xml:space="preserve"> </w:t>
            </w:r>
            <w:r>
              <w:rPr>
                <w:rFonts w:ascii="Times New Roman"/>
                <w:b w:val="false"/>
                <w:i/>
                <w:color w:val="000000"/>
                <w:sz w:val="20"/>
              </w:rPr>
              <w:t>берушімен</w:t>
            </w:r>
            <w:r>
              <w:rPr>
                <w:rFonts w:ascii="Times New Roman"/>
                <w:b w:val="false"/>
                <w:i w:val="false"/>
                <w:color w:val="000000"/>
                <w:sz w:val="20"/>
              </w:rPr>
              <w:t xml:space="preserve"> </w:t>
            </w:r>
            <w:r>
              <w:rPr>
                <w:rFonts w:ascii="Times New Roman"/>
                <w:b w:val="false"/>
                <w:i/>
                <w:color w:val="000000"/>
                <w:sz w:val="20"/>
              </w:rPr>
              <w:t>бұрын</w:t>
            </w:r>
            <w:r>
              <w:rPr>
                <w:rFonts w:ascii="Times New Roman"/>
                <w:b w:val="false"/>
                <w:i w:val="false"/>
                <w:color w:val="000000"/>
                <w:sz w:val="20"/>
              </w:rPr>
              <w:t xml:space="preserve"> </w:t>
            </w:r>
            <w:r>
              <w:rPr>
                <w:rFonts w:ascii="Times New Roman"/>
                <w:b w:val="false"/>
                <w:i/>
                <w:color w:val="000000"/>
                <w:sz w:val="20"/>
              </w:rPr>
              <w:t>пайдаланылған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телімін</w:t>
            </w:r>
            <w:r>
              <w:rPr>
                <w:rFonts w:ascii="Times New Roman"/>
                <w:b w:val="false"/>
                <w:i w:val="false"/>
                <w:color w:val="000000"/>
                <w:sz w:val="20"/>
              </w:rPr>
              <w:t xml:space="preserve"> </w:t>
            </w:r>
            <w:r>
              <w:rPr>
                <w:rFonts w:ascii="Times New Roman"/>
                <w:b w:val="false"/>
                <w:i/>
                <w:color w:val="000000"/>
                <w:sz w:val="20"/>
              </w:rPr>
              <w:t>(трассаны)</w:t>
            </w:r>
            <w:r>
              <w:rPr>
                <w:rFonts w:ascii="Times New Roman"/>
                <w:b w:val="false"/>
                <w:i w:val="false"/>
                <w:color w:val="000000"/>
                <w:sz w:val="20"/>
              </w:rPr>
              <w:t xml:space="preserve"> </w:t>
            </w:r>
            <w:r>
              <w:rPr>
                <w:rFonts w:ascii="Times New Roman"/>
                <w:b w:val="false"/>
                <w:i/>
                <w:color w:val="000000"/>
                <w:sz w:val="20"/>
              </w:rPr>
              <w:t>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жүйесі</w:t>
            </w:r>
            <w:r>
              <w:rPr>
                <w:rFonts w:ascii="Times New Roman"/>
                <w:b w:val="false"/>
                <w:i w:val="false"/>
                <w:color w:val="000000"/>
                <w:sz w:val="20"/>
              </w:rPr>
              <w:t xml:space="preserve"> </w:t>
            </w:r>
            <w:r>
              <w:rPr>
                <w:rFonts w:ascii="Times New Roman"/>
                <w:b w:val="false"/>
                <w:i/>
                <w:color w:val="000000"/>
                <w:sz w:val="20"/>
              </w:rPr>
              <w:t>бұзылмаған,</w:t>
            </w:r>
            <w:r>
              <w:rPr>
                <w:rFonts w:ascii="Times New Roman"/>
                <w:b w:val="false"/>
                <w:i w:val="false"/>
                <w:color w:val="000000"/>
                <w:sz w:val="20"/>
              </w:rPr>
              <w:t xml:space="preserve"> </w:t>
            </w:r>
            <w:r>
              <w:rPr>
                <w:rFonts w:ascii="Times New Roman"/>
                <w:b w:val="false"/>
                <w:i/>
                <w:color w:val="000000"/>
                <w:sz w:val="20"/>
              </w:rPr>
              <w:t>бірақ</w:t>
            </w:r>
            <w:r>
              <w:rPr>
                <w:rFonts w:ascii="Times New Roman"/>
                <w:b w:val="false"/>
                <w:i w:val="false"/>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күзетілетін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аймақтарда</w:t>
            </w:r>
            <w:r>
              <w:rPr>
                <w:rFonts w:ascii="Times New Roman"/>
                <w:b w:val="false"/>
                <w:i w:val="false"/>
                <w:color w:val="000000"/>
                <w:sz w:val="20"/>
              </w:rPr>
              <w:t xml:space="preserve"> </w:t>
            </w:r>
            <w:r>
              <w:rPr>
                <w:rFonts w:ascii="Times New Roman"/>
                <w:b w:val="false"/>
                <w:i/>
                <w:color w:val="000000"/>
                <w:sz w:val="20"/>
              </w:rPr>
              <w:t>тапсырыс</w:t>
            </w:r>
            <w:r>
              <w:rPr>
                <w:rFonts w:ascii="Times New Roman"/>
                <w:b w:val="false"/>
                <w:i w:val="false"/>
                <w:color w:val="000000"/>
                <w:sz w:val="20"/>
              </w:rPr>
              <w:t xml:space="preserve"> </w:t>
            </w:r>
            <w:r>
              <w:rPr>
                <w:rFonts w:ascii="Times New Roman"/>
                <w:b w:val="false"/>
                <w:i/>
                <w:color w:val="000000"/>
                <w:sz w:val="20"/>
              </w:rPr>
              <w:t>берушімен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телімін</w:t>
            </w:r>
            <w:r>
              <w:rPr>
                <w:rFonts w:ascii="Times New Roman"/>
                <w:b w:val="false"/>
                <w:i w:val="false"/>
                <w:color w:val="000000"/>
                <w:sz w:val="20"/>
              </w:rPr>
              <w:t xml:space="preserve"> </w:t>
            </w:r>
            <w:r>
              <w:rPr>
                <w:rFonts w:ascii="Times New Roman"/>
                <w:b w:val="false"/>
                <w:i/>
                <w:color w:val="000000"/>
                <w:sz w:val="20"/>
              </w:rPr>
              <w:t>(трассаны)</w:t>
            </w:r>
            <w:r>
              <w:rPr>
                <w:rFonts w:ascii="Times New Roman"/>
                <w:b w:val="false"/>
                <w:i w:val="false"/>
                <w:color w:val="000000"/>
                <w:sz w:val="20"/>
              </w:rPr>
              <w:t xml:space="preserve"> </w:t>
            </w:r>
            <w:r>
              <w:rPr>
                <w:rFonts w:ascii="Times New Roman"/>
                <w:b w:val="false"/>
                <w:i/>
                <w:color w:val="000000"/>
                <w:sz w:val="20"/>
              </w:rPr>
              <w:t>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r>
              <w:rPr>
                <w:rFonts w:ascii="Times New Roman"/>
                <w:b w:val="false"/>
                <w:i w:val="false"/>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күзетілетін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аймақтарда</w:t>
            </w:r>
            <w:r>
              <w:rPr>
                <w:rFonts w:ascii="Times New Roman"/>
                <w:b w:val="false"/>
                <w:i w:val="false"/>
                <w:color w:val="000000"/>
                <w:sz w:val="20"/>
              </w:rPr>
              <w:t xml:space="preserve"> </w:t>
            </w:r>
            <w:r>
              <w:rPr>
                <w:rFonts w:ascii="Times New Roman"/>
                <w:b w:val="false"/>
                <w:i/>
                <w:color w:val="000000"/>
                <w:sz w:val="20"/>
              </w:rPr>
              <w:t>тапсырыс</w:t>
            </w:r>
            <w:r>
              <w:rPr>
                <w:rFonts w:ascii="Times New Roman"/>
                <w:b w:val="false"/>
                <w:i w:val="false"/>
                <w:color w:val="000000"/>
                <w:sz w:val="20"/>
              </w:rPr>
              <w:t xml:space="preserve"> </w:t>
            </w:r>
            <w:r>
              <w:rPr>
                <w:rFonts w:ascii="Times New Roman"/>
                <w:b w:val="false"/>
                <w:i/>
                <w:color w:val="000000"/>
                <w:sz w:val="20"/>
              </w:rPr>
              <w:t>берушімен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телімі</w:t>
            </w:r>
            <w:r>
              <w:rPr>
                <w:rFonts w:ascii="Times New Roman"/>
                <w:b w:val="false"/>
                <w:i w:val="false"/>
                <w:color w:val="000000"/>
                <w:sz w:val="20"/>
              </w:rPr>
              <w:t xml:space="preserve"> </w:t>
            </w:r>
            <w:r>
              <w:rPr>
                <w:rFonts w:ascii="Times New Roman"/>
                <w:b w:val="false"/>
                <w:i/>
                <w:color w:val="000000"/>
                <w:sz w:val="20"/>
              </w:rPr>
              <w:t>(трассаны)</w:t>
            </w:r>
            <w:r>
              <w:rPr>
                <w:rFonts w:ascii="Times New Roman"/>
                <w:b w:val="false"/>
                <w:i w:val="false"/>
                <w:color w:val="000000"/>
                <w:sz w:val="20"/>
              </w:rPr>
              <w:t xml:space="preserve"> </w:t>
            </w:r>
            <w:r>
              <w:rPr>
                <w:rFonts w:ascii="Times New Roman"/>
                <w:b w:val="false"/>
                <w:i/>
                <w:color w:val="000000"/>
                <w:sz w:val="20"/>
              </w:rPr>
              <w:t>жобасы</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таңдау</w:t>
            </w:r>
            <w:r>
              <w:rPr>
                <w:rFonts w:ascii="Times New Roman"/>
                <w:b w:val="false"/>
                <w:i w:val="false"/>
                <w:color w:val="000000"/>
                <w:sz w:val="20"/>
              </w:rPr>
              <w:t xml:space="preserve"> </w:t>
            </w:r>
            <w:r>
              <w:rPr>
                <w:rFonts w:ascii="Times New Roman"/>
                <w:b w:val="false"/>
                <w:i/>
                <w:color w:val="000000"/>
                <w:sz w:val="20"/>
              </w:rPr>
              <w:t>жойылған.</w:t>
            </w:r>
            <w:r>
              <w:rPr>
                <w:rFonts w:ascii="Times New Roman"/>
                <w:b w:val="false"/>
                <w:i w:val="false"/>
                <w:color w:val="000000"/>
                <w:sz w:val="20"/>
              </w:rPr>
              <w:t xml:space="preserve">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3"/>
          <w:p>
            <w:pPr>
              <w:spacing w:after="20"/>
              <w:ind w:left="20"/>
              <w:jc w:val="both"/>
            </w:pPr>
            <w:r>
              <w:rPr>
                <w:rFonts w:ascii="Times New Roman"/>
                <w:b w:val="false"/>
                <w:i w:val="false"/>
                <w:color w:val="000000"/>
                <w:sz w:val="20"/>
              </w:rPr>
              <w:t>
В2</w:t>
            </w:r>
          </w:p>
          <w:bookmarkEnd w:id="293"/>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топырақ құнарлығын қалпына келтіру, жақсарту және оңалту, өсімдік</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құжаттандыру бөлімдерінде көрсетілген ландшафты орнықтыру және ландшафтың топырақ құнарлығын қалпына келтіру, жақсарту (ремедиация) және оңалту бойынша барлық іс-шараларды жүйелеу және олардың тізімін құру қажет.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4"/>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294"/>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5"/>
          <w:p>
            <w:pPr>
              <w:spacing w:after="20"/>
              <w:ind w:left="20"/>
              <w:jc w:val="both"/>
            </w:pPr>
            <w:r>
              <w:rPr>
                <w:rFonts w:ascii="Times New Roman"/>
                <w:b w:val="false"/>
                <w:i w:val="false"/>
                <w:color w:val="000000"/>
                <w:sz w:val="20"/>
              </w:rPr>
              <w:t>
Код</w:t>
            </w:r>
          </w:p>
          <w:bookmarkEnd w:id="295"/>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және топырақтық жабынды ландшафты орнықтыру және сақтау және/немесе қалпына келтіру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уақытқа жалғасуы қажет, мысалы: 2) іс-шараның орындалуы 1) ) іс-шараның орындалуы аяқталғаннан кейін бірден басталады. </w:t>
            </w:r>
            <w:r>
              <w:br/>
            </w:r>
            <w:r>
              <w:rPr>
                <w:rFonts w:ascii="Times New Roman"/>
                <w:b w:val="false"/>
                <w:i w:val="false"/>
                <w:color w:val="000000"/>
                <w:sz w:val="20"/>
              </w:rPr>
              <w:t>
Бұл жоспар келесі жолдарды қарастыруы қажет кесте түрінде құрастырылуы тиіс: реттік сан, іс-шара атауы, орындалу мерзімі, жауапты (ұйым, лауазымды адам және басқалары), орындалғаны туралы белгі.</w:t>
            </w:r>
            <w:r>
              <w:br/>
            </w:r>
            <w:r>
              <w:rPr>
                <w:rFonts w:ascii="Times New Roman"/>
                <w:b w:val="false"/>
                <w:i w:val="false"/>
                <w:color w:val="000000"/>
                <w:sz w:val="20"/>
              </w:rPr>
              <w:t xml:space="preserve">
Нысандарды сертификаттауды жүргізу кезінде "Ландшафты орнықтыру және ландшафтың топырақ құнарлығын қалпына келтіру, жақсарту (ремедиация) және функционалды оңалту бойынша іс-шаралар жоспарын", сондай-ақ Жоспарда көрсетілген іс-шаралардың орындалғанын растайтын құжаттаманы ұсыну қажет. Бұл құжаттама орындалған жұмыстар актілерін, фотоесептерді немесе басқа да құжаттарды қамтиды.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ҚОӘБ-да</w:t>
            </w:r>
            <w:r>
              <w:rPr>
                <w:rFonts w:ascii="Times New Roman"/>
                <w:b w:val="false"/>
                <w:i w:val="false"/>
                <w:color w:val="000000"/>
                <w:sz w:val="20"/>
              </w:rPr>
              <w:t xml:space="preserve"> </w:t>
            </w:r>
            <w:r>
              <w:rPr>
                <w:rFonts w:ascii="Times New Roman"/>
                <w:b w:val="false"/>
                <w:i/>
                <w:color w:val="000000"/>
                <w:sz w:val="20"/>
              </w:rPr>
              <w:t>аймақтың</w:t>
            </w:r>
            <w:r>
              <w:rPr>
                <w:rFonts w:ascii="Times New Roman"/>
                <w:b w:val="false"/>
                <w:i w:val="false"/>
                <w:color w:val="000000"/>
                <w:sz w:val="20"/>
              </w:rPr>
              <w:t xml:space="preserve"> </w:t>
            </w:r>
            <w:r>
              <w:rPr>
                <w:rFonts w:ascii="Times New Roman"/>
                <w:b w:val="false"/>
                <w:i/>
                <w:color w:val="000000"/>
                <w:sz w:val="20"/>
              </w:rPr>
              <w:t>ландшафты</w:t>
            </w:r>
            <w:r>
              <w:rPr>
                <w:rFonts w:ascii="Times New Roman"/>
                <w:b w:val="false"/>
                <w:i w:val="false"/>
                <w:color w:val="000000"/>
                <w:sz w:val="20"/>
              </w:rPr>
              <w:t xml:space="preserve"> </w:t>
            </w:r>
            <w:r>
              <w:rPr>
                <w:rFonts w:ascii="Times New Roman"/>
                <w:b w:val="false"/>
                <w:i/>
                <w:color w:val="000000"/>
                <w:sz w:val="20"/>
              </w:rPr>
              <w:t>орнықтыруы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жердің</w:t>
            </w:r>
            <w:r>
              <w:rPr>
                <w:rFonts w:ascii="Times New Roman"/>
                <w:b w:val="false"/>
                <w:i w:val="false"/>
                <w:color w:val="000000"/>
                <w:sz w:val="20"/>
              </w:rPr>
              <w:t xml:space="preserve"> </w:t>
            </w:r>
            <w:r>
              <w:rPr>
                <w:rFonts w:ascii="Times New Roman"/>
                <w:b w:val="false"/>
                <w:i/>
                <w:color w:val="000000"/>
                <w:sz w:val="20"/>
              </w:rPr>
              <w:t>(топырақтың)</w:t>
            </w:r>
            <w:r>
              <w:rPr>
                <w:rFonts w:ascii="Times New Roman"/>
                <w:b w:val="false"/>
                <w:i w:val="false"/>
                <w:color w:val="000000"/>
                <w:sz w:val="20"/>
              </w:rPr>
              <w:t xml:space="preserve"> </w:t>
            </w:r>
            <w:r>
              <w:rPr>
                <w:rFonts w:ascii="Times New Roman"/>
                <w:b w:val="false"/>
                <w:i/>
                <w:color w:val="000000"/>
                <w:sz w:val="20"/>
              </w:rPr>
              <w:t>құнарлығын</w:t>
            </w:r>
            <w:r>
              <w:rPr>
                <w:rFonts w:ascii="Times New Roman"/>
                <w:b w:val="false"/>
                <w:i w:val="false"/>
                <w:color w:val="000000"/>
                <w:sz w:val="20"/>
              </w:rPr>
              <w:t xml:space="preserve"> </w:t>
            </w:r>
            <w:r>
              <w:rPr>
                <w:rFonts w:ascii="Times New Roman"/>
                <w:b w:val="false"/>
                <w:i/>
                <w:color w:val="000000"/>
                <w:sz w:val="20"/>
              </w:rPr>
              <w:t>қалпына</w:t>
            </w:r>
            <w:r>
              <w:rPr>
                <w:rFonts w:ascii="Times New Roman"/>
                <w:b w:val="false"/>
                <w:i w:val="false"/>
                <w:color w:val="000000"/>
                <w:sz w:val="20"/>
              </w:rPr>
              <w:t xml:space="preserve"> </w:t>
            </w:r>
            <w:r>
              <w:rPr>
                <w:rFonts w:ascii="Times New Roman"/>
                <w:b w:val="false"/>
                <w:i/>
                <w:color w:val="000000"/>
                <w:sz w:val="20"/>
              </w:rPr>
              <w:t>келтіру,</w:t>
            </w:r>
            <w:r>
              <w:rPr>
                <w:rFonts w:ascii="Times New Roman"/>
                <w:b w:val="false"/>
                <w:i w:val="false"/>
                <w:color w:val="000000"/>
                <w:sz w:val="20"/>
              </w:rPr>
              <w:t xml:space="preserve"> </w:t>
            </w:r>
            <w:r>
              <w:rPr>
                <w:rFonts w:ascii="Times New Roman"/>
                <w:b w:val="false"/>
                <w:i/>
                <w:color w:val="000000"/>
                <w:sz w:val="20"/>
              </w:rPr>
              <w:t>жақсарту</w:t>
            </w:r>
            <w:r>
              <w:rPr>
                <w:rFonts w:ascii="Times New Roman"/>
                <w:b w:val="false"/>
                <w:i w:val="false"/>
                <w:color w:val="000000"/>
                <w:sz w:val="20"/>
              </w:rPr>
              <w:t xml:space="preserve"> </w:t>
            </w:r>
            <w:r>
              <w:rPr>
                <w:rFonts w:ascii="Times New Roman"/>
                <w:b w:val="false"/>
                <w:i/>
                <w:color w:val="000000"/>
                <w:sz w:val="20"/>
              </w:rPr>
              <w:t>(ремедиация)</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оңалту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іс-шара</w:t>
            </w:r>
            <w:r>
              <w:rPr>
                <w:rFonts w:ascii="Times New Roman"/>
                <w:b w:val="false"/>
                <w:i w:val="false"/>
                <w:color w:val="000000"/>
                <w:sz w:val="20"/>
              </w:rPr>
              <w:t xml:space="preserve"> </w:t>
            </w:r>
            <w:r>
              <w:rPr>
                <w:rFonts w:ascii="Times New Roman"/>
                <w:b w:val="false"/>
                <w:i/>
                <w:color w:val="000000"/>
                <w:sz w:val="20"/>
              </w:rPr>
              <w:t>тізімдері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шешімдерге</w:t>
            </w:r>
            <w:r>
              <w:rPr>
                <w:rFonts w:ascii="Times New Roman"/>
                <w:b w:val="false"/>
                <w:i w:val="false"/>
                <w:color w:val="000000"/>
                <w:sz w:val="20"/>
              </w:rPr>
              <w:t xml:space="preserve"> </w:t>
            </w:r>
            <w:r>
              <w:rPr>
                <w:rFonts w:ascii="Times New Roman"/>
                <w:b w:val="false"/>
                <w:i/>
                <w:color w:val="000000"/>
                <w:sz w:val="20"/>
              </w:rPr>
              <w:t>сай</w:t>
            </w:r>
            <w:r>
              <w:rPr>
                <w:rFonts w:ascii="Times New Roman"/>
                <w:b w:val="false"/>
                <w:i w:val="false"/>
                <w:color w:val="000000"/>
                <w:sz w:val="20"/>
              </w:rPr>
              <w:t xml:space="preserve"> </w:t>
            </w:r>
            <w:r>
              <w:rPr>
                <w:rFonts w:ascii="Times New Roman"/>
                <w:b w:val="false"/>
                <w:i/>
                <w:color w:val="000000"/>
                <w:sz w:val="20"/>
              </w:rPr>
              <w:t>аймақтың</w:t>
            </w:r>
            <w:r>
              <w:rPr>
                <w:rFonts w:ascii="Times New Roman"/>
                <w:b w:val="false"/>
                <w:i w:val="false"/>
                <w:color w:val="000000"/>
                <w:sz w:val="20"/>
              </w:rPr>
              <w:t xml:space="preserve"> </w:t>
            </w:r>
            <w:r>
              <w:rPr>
                <w:rFonts w:ascii="Times New Roman"/>
                <w:b w:val="false"/>
                <w:i/>
                <w:color w:val="000000"/>
                <w:sz w:val="20"/>
              </w:rPr>
              <w:t>ландшафты</w:t>
            </w:r>
            <w:r>
              <w:rPr>
                <w:rFonts w:ascii="Times New Roman"/>
                <w:b w:val="false"/>
                <w:i w:val="false"/>
                <w:color w:val="000000"/>
                <w:sz w:val="20"/>
              </w:rPr>
              <w:t xml:space="preserve"> </w:t>
            </w:r>
            <w:r>
              <w:rPr>
                <w:rFonts w:ascii="Times New Roman"/>
                <w:b w:val="false"/>
                <w:i/>
                <w:color w:val="000000"/>
                <w:sz w:val="20"/>
              </w:rPr>
              <w:t>орнықтыруын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топырақты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өсімдік</w:t>
            </w:r>
            <w:r>
              <w:rPr>
                <w:rFonts w:ascii="Times New Roman"/>
                <w:b w:val="false"/>
                <w:i w:val="false"/>
                <w:color w:val="000000"/>
                <w:sz w:val="20"/>
              </w:rPr>
              <w:t xml:space="preserve"> </w:t>
            </w:r>
            <w:r>
              <w:rPr>
                <w:rFonts w:ascii="Times New Roman"/>
                <w:b w:val="false"/>
                <w:i/>
                <w:color w:val="000000"/>
                <w:sz w:val="20"/>
              </w:rPr>
              <w:t>жабынның</w:t>
            </w:r>
            <w:r>
              <w:rPr>
                <w:rFonts w:ascii="Times New Roman"/>
                <w:b w:val="false"/>
                <w:i w:val="false"/>
                <w:color w:val="000000"/>
                <w:sz w:val="20"/>
              </w:rPr>
              <w:t xml:space="preserve"> </w:t>
            </w:r>
            <w:r>
              <w:rPr>
                <w:rFonts w:ascii="Times New Roman"/>
                <w:b w:val="false"/>
                <w:i/>
                <w:color w:val="000000"/>
                <w:sz w:val="20"/>
              </w:rPr>
              <w:t>сақталуын</w:t>
            </w:r>
            <w:r>
              <w:rPr>
                <w:rFonts w:ascii="Times New Roman"/>
                <w:b w:val="false"/>
                <w:i w:val="false"/>
                <w:color w:val="000000"/>
                <w:sz w:val="20"/>
              </w:rPr>
              <w:t xml:space="preserve"> </w:t>
            </w:r>
            <w:r>
              <w:rPr>
                <w:rFonts w:ascii="Times New Roman"/>
                <w:b w:val="false"/>
                <w:i/>
                <w:color w:val="000000"/>
                <w:sz w:val="20"/>
              </w:rPr>
              <w:t>және/немесе</w:t>
            </w:r>
            <w:r>
              <w:rPr>
                <w:rFonts w:ascii="Times New Roman"/>
                <w:b w:val="false"/>
                <w:i w:val="false"/>
                <w:color w:val="000000"/>
                <w:sz w:val="20"/>
              </w:rPr>
              <w:t xml:space="preserve"> </w:t>
            </w:r>
            <w:r>
              <w:rPr>
                <w:rFonts w:ascii="Times New Roman"/>
                <w:b w:val="false"/>
                <w:i/>
                <w:color w:val="000000"/>
                <w:sz w:val="20"/>
              </w:rPr>
              <w:t>қалпына</w:t>
            </w:r>
            <w:r>
              <w:rPr>
                <w:rFonts w:ascii="Times New Roman"/>
                <w:b w:val="false"/>
                <w:i w:val="false"/>
                <w:color w:val="000000"/>
                <w:sz w:val="20"/>
              </w:rPr>
              <w:t xml:space="preserve"> </w:t>
            </w:r>
            <w:r>
              <w:rPr>
                <w:rFonts w:ascii="Times New Roman"/>
                <w:b w:val="false"/>
                <w:i/>
                <w:color w:val="000000"/>
                <w:sz w:val="20"/>
              </w:rPr>
              <w:t>келтірілуін</w:t>
            </w:r>
            <w:r>
              <w:rPr>
                <w:rFonts w:ascii="Times New Roman"/>
                <w:b w:val="false"/>
                <w:i w:val="false"/>
                <w:color w:val="000000"/>
                <w:sz w:val="20"/>
              </w:rPr>
              <w:t xml:space="preserve"> </w:t>
            </w:r>
            <w:r>
              <w:rPr>
                <w:rFonts w:ascii="Times New Roman"/>
                <w:b w:val="false"/>
                <w:i/>
                <w:color w:val="000000"/>
                <w:sz w:val="20"/>
              </w:rPr>
              <w:t>демеу</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визуалды</w:t>
            </w:r>
            <w:r>
              <w:rPr>
                <w:rFonts w:ascii="Times New Roman"/>
                <w:b w:val="false"/>
                <w:i w:val="false"/>
                <w:color w:val="000000"/>
                <w:sz w:val="20"/>
              </w:rPr>
              <w:t xml:space="preserve"> </w:t>
            </w:r>
            <w:r>
              <w:rPr>
                <w:rFonts w:ascii="Times New Roman"/>
                <w:b w:val="false"/>
                <w:i/>
                <w:color w:val="000000"/>
                <w:sz w:val="20"/>
              </w:rPr>
              <w:t>байқаудың</w:t>
            </w:r>
            <w:r>
              <w:rPr>
                <w:rFonts w:ascii="Times New Roman"/>
                <w:b w:val="false"/>
                <w:i w:val="false"/>
                <w:color w:val="000000"/>
                <w:sz w:val="20"/>
              </w:rPr>
              <w:t xml:space="preserve"> </w:t>
            </w:r>
            <w:r>
              <w:rPr>
                <w:rFonts w:ascii="Times New Roman"/>
                <w:b w:val="false"/>
                <w:i/>
                <w:color w:val="000000"/>
                <w:sz w:val="20"/>
              </w:rPr>
              <w:t>оң</w:t>
            </w:r>
            <w:r>
              <w:rPr>
                <w:rFonts w:ascii="Times New Roman"/>
                <w:b w:val="false"/>
                <w:i w:val="false"/>
                <w:color w:val="000000"/>
                <w:sz w:val="20"/>
              </w:rPr>
              <w:t xml:space="preserve"> </w:t>
            </w:r>
            <w:r>
              <w:rPr>
                <w:rFonts w:ascii="Times New Roman"/>
                <w:b w:val="false"/>
                <w:i/>
                <w:color w:val="000000"/>
                <w:sz w:val="20"/>
              </w:rPr>
              <w:t>нәтижелерін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ҚОӘБ-да</w:t>
            </w:r>
            <w:r>
              <w:rPr>
                <w:rFonts w:ascii="Times New Roman"/>
                <w:b w:val="false"/>
                <w:i w:val="false"/>
                <w:color w:val="000000"/>
                <w:sz w:val="20"/>
              </w:rPr>
              <w:t xml:space="preserve"> </w:t>
            </w:r>
            <w:r>
              <w:rPr>
                <w:rFonts w:ascii="Times New Roman"/>
                <w:b w:val="false"/>
                <w:i/>
                <w:color w:val="000000"/>
                <w:sz w:val="20"/>
              </w:rPr>
              <w:t>аймақтың</w:t>
            </w:r>
            <w:r>
              <w:rPr>
                <w:rFonts w:ascii="Times New Roman"/>
                <w:b w:val="false"/>
                <w:i w:val="false"/>
                <w:color w:val="000000"/>
                <w:sz w:val="20"/>
              </w:rPr>
              <w:t xml:space="preserve"> </w:t>
            </w:r>
            <w:r>
              <w:rPr>
                <w:rFonts w:ascii="Times New Roman"/>
                <w:b w:val="false"/>
                <w:i/>
                <w:color w:val="000000"/>
                <w:sz w:val="20"/>
              </w:rPr>
              <w:t>ландшафты</w:t>
            </w:r>
            <w:r>
              <w:rPr>
                <w:rFonts w:ascii="Times New Roman"/>
                <w:b w:val="false"/>
                <w:i w:val="false"/>
                <w:color w:val="000000"/>
                <w:sz w:val="20"/>
              </w:rPr>
              <w:t xml:space="preserve"> </w:t>
            </w:r>
            <w:r>
              <w:rPr>
                <w:rFonts w:ascii="Times New Roman"/>
                <w:b w:val="false"/>
                <w:i/>
                <w:color w:val="000000"/>
                <w:sz w:val="20"/>
              </w:rPr>
              <w:t>орнықтыруы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жердің</w:t>
            </w:r>
            <w:r>
              <w:rPr>
                <w:rFonts w:ascii="Times New Roman"/>
                <w:b w:val="false"/>
                <w:i w:val="false"/>
                <w:color w:val="000000"/>
                <w:sz w:val="20"/>
              </w:rPr>
              <w:t xml:space="preserve"> </w:t>
            </w:r>
            <w:r>
              <w:rPr>
                <w:rFonts w:ascii="Times New Roman"/>
                <w:b w:val="false"/>
                <w:i/>
                <w:color w:val="000000"/>
                <w:sz w:val="20"/>
              </w:rPr>
              <w:t>(топырақтың)</w:t>
            </w:r>
            <w:r>
              <w:rPr>
                <w:rFonts w:ascii="Times New Roman"/>
                <w:b w:val="false"/>
                <w:i w:val="false"/>
                <w:color w:val="000000"/>
                <w:sz w:val="20"/>
              </w:rPr>
              <w:t xml:space="preserve"> </w:t>
            </w:r>
            <w:r>
              <w:rPr>
                <w:rFonts w:ascii="Times New Roman"/>
                <w:b w:val="false"/>
                <w:i/>
                <w:color w:val="000000"/>
                <w:sz w:val="20"/>
              </w:rPr>
              <w:t>құнарлығын</w:t>
            </w:r>
            <w:r>
              <w:rPr>
                <w:rFonts w:ascii="Times New Roman"/>
                <w:b w:val="false"/>
                <w:i w:val="false"/>
                <w:color w:val="000000"/>
                <w:sz w:val="20"/>
              </w:rPr>
              <w:t xml:space="preserve"> </w:t>
            </w:r>
            <w:r>
              <w:rPr>
                <w:rFonts w:ascii="Times New Roman"/>
                <w:b w:val="false"/>
                <w:i/>
                <w:color w:val="000000"/>
                <w:sz w:val="20"/>
              </w:rPr>
              <w:t>қалпына</w:t>
            </w:r>
            <w:r>
              <w:rPr>
                <w:rFonts w:ascii="Times New Roman"/>
                <w:b w:val="false"/>
                <w:i w:val="false"/>
                <w:color w:val="000000"/>
                <w:sz w:val="20"/>
              </w:rPr>
              <w:t xml:space="preserve"> </w:t>
            </w:r>
            <w:r>
              <w:rPr>
                <w:rFonts w:ascii="Times New Roman"/>
                <w:b w:val="false"/>
                <w:i/>
                <w:color w:val="000000"/>
                <w:sz w:val="20"/>
              </w:rPr>
              <w:t>келтіру,</w:t>
            </w:r>
            <w:r>
              <w:rPr>
                <w:rFonts w:ascii="Times New Roman"/>
                <w:b w:val="false"/>
                <w:i w:val="false"/>
                <w:color w:val="000000"/>
                <w:sz w:val="20"/>
              </w:rPr>
              <w:t xml:space="preserve"> </w:t>
            </w:r>
            <w:r>
              <w:rPr>
                <w:rFonts w:ascii="Times New Roman"/>
                <w:b w:val="false"/>
                <w:i/>
                <w:color w:val="000000"/>
                <w:sz w:val="20"/>
              </w:rPr>
              <w:t>жақсарту</w:t>
            </w:r>
            <w:r>
              <w:rPr>
                <w:rFonts w:ascii="Times New Roman"/>
                <w:b w:val="false"/>
                <w:i w:val="false"/>
                <w:color w:val="000000"/>
                <w:sz w:val="20"/>
              </w:rPr>
              <w:t xml:space="preserve"> </w:t>
            </w:r>
            <w:r>
              <w:rPr>
                <w:rFonts w:ascii="Times New Roman"/>
                <w:b w:val="false"/>
                <w:i/>
                <w:color w:val="000000"/>
                <w:sz w:val="20"/>
              </w:rPr>
              <w:t>(ремедиация)</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оңалту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іс-шара</w:t>
            </w:r>
            <w:r>
              <w:rPr>
                <w:rFonts w:ascii="Times New Roman"/>
                <w:b w:val="false"/>
                <w:i w:val="false"/>
                <w:color w:val="000000"/>
                <w:sz w:val="20"/>
              </w:rPr>
              <w:t xml:space="preserve"> </w:t>
            </w:r>
            <w:r>
              <w:rPr>
                <w:rFonts w:ascii="Times New Roman"/>
                <w:b w:val="false"/>
                <w:i/>
                <w:color w:val="000000"/>
                <w:sz w:val="20"/>
              </w:rPr>
              <w:t>тізімдері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ҚОӘБ-да</w:t>
            </w:r>
            <w:r>
              <w:rPr>
                <w:rFonts w:ascii="Times New Roman"/>
                <w:b w:val="false"/>
                <w:i w:val="false"/>
                <w:color w:val="000000"/>
                <w:sz w:val="20"/>
              </w:rPr>
              <w:t xml:space="preserve"> </w:t>
            </w:r>
            <w:r>
              <w:rPr>
                <w:rFonts w:ascii="Times New Roman"/>
                <w:b w:val="false"/>
                <w:i/>
                <w:color w:val="000000"/>
                <w:sz w:val="20"/>
              </w:rPr>
              <w:t>аймақтың</w:t>
            </w:r>
            <w:r>
              <w:rPr>
                <w:rFonts w:ascii="Times New Roman"/>
                <w:b w:val="false"/>
                <w:i w:val="false"/>
                <w:color w:val="000000"/>
                <w:sz w:val="20"/>
              </w:rPr>
              <w:t xml:space="preserve"> </w:t>
            </w:r>
            <w:r>
              <w:rPr>
                <w:rFonts w:ascii="Times New Roman"/>
                <w:b w:val="false"/>
                <w:i/>
                <w:color w:val="000000"/>
                <w:sz w:val="20"/>
              </w:rPr>
              <w:t>ландшафты</w:t>
            </w:r>
            <w:r>
              <w:rPr>
                <w:rFonts w:ascii="Times New Roman"/>
                <w:b w:val="false"/>
                <w:i w:val="false"/>
                <w:color w:val="000000"/>
                <w:sz w:val="20"/>
              </w:rPr>
              <w:t xml:space="preserve"> </w:t>
            </w:r>
            <w:r>
              <w:rPr>
                <w:rFonts w:ascii="Times New Roman"/>
                <w:b w:val="false"/>
                <w:i/>
                <w:color w:val="000000"/>
                <w:sz w:val="20"/>
              </w:rPr>
              <w:t>орнықтыруы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жердің</w:t>
            </w:r>
            <w:r>
              <w:rPr>
                <w:rFonts w:ascii="Times New Roman"/>
                <w:b w:val="false"/>
                <w:i w:val="false"/>
                <w:color w:val="000000"/>
                <w:sz w:val="20"/>
              </w:rPr>
              <w:t xml:space="preserve"> </w:t>
            </w:r>
            <w:r>
              <w:rPr>
                <w:rFonts w:ascii="Times New Roman"/>
                <w:b w:val="false"/>
                <w:i/>
                <w:color w:val="000000"/>
                <w:sz w:val="20"/>
              </w:rPr>
              <w:t>(топырақтың)</w:t>
            </w:r>
            <w:r>
              <w:rPr>
                <w:rFonts w:ascii="Times New Roman"/>
                <w:b w:val="false"/>
                <w:i w:val="false"/>
                <w:color w:val="000000"/>
                <w:sz w:val="20"/>
              </w:rPr>
              <w:t xml:space="preserve"> </w:t>
            </w:r>
            <w:r>
              <w:rPr>
                <w:rFonts w:ascii="Times New Roman"/>
                <w:b w:val="false"/>
                <w:i/>
                <w:color w:val="000000"/>
                <w:sz w:val="20"/>
              </w:rPr>
              <w:t>құнарлығын</w:t>
            </w:r>
            <w:r>
              <w:rPr>
                <w:rFonts w:ascii="Times New Roman"/>
                <w:b w:val="false"/>
                <w:i w:val="false"/>
                <w:color w:val="000000"/>
                <w:sz w:val="20"/>
              </w:rPr>
              <w:t xml:space="preserve"> </w:t>
            </w:r>
            <w:r>
              <w:rPr>
                <w:rFonts w:ascii="Times New Roman"/>
                <w:b w:val="false"/>
                <w:i/>
                <w:color w:val="000000"/>
                <w:sz w:val="20"/>
              </w:rPr>
              <w:t>қалпына</w:t>
            </w:r>
            <w:r>
              <w:rPr>
                <w:rFonts w:ascii="Times New Roman"/>
                <w:b w:val="false"/>
                <w:i w:val="false"/>
                <w:color w:val="000000"/>
                <w:sz w:val="20"/>
              </w:rPr>
              <w:t xml:space="preserve"> </w:t>
            </w:r>
            <w:r>
              <w:rPr>
                <w:rFonts w:ascii="Times New Roman"/>
                <w:b w:val="false"/>
                <w:i/>
                <w:color w:val="000000"/>
                <w:sz w:val="20"/>
              </w:rPr>
              <w:t>келтіру,</w:t>
            </w:r>
            <w:r>
              <w:rPr>
                <w:rFonts w:ascii="Times New Roman"/>
                <w:b w:val="false"/>
                <w:i w:val="false"/>
                <w:color w:val="000000"/>
                <w:sz w:val="20"/>
              </w:rPr>
              <w:t xml:space="preserve"> </w:t>
            </w:r>
            <w:r>
              <w:rPr>
                <w:rFonts w:ascii="Times New Roman"/>
                <w:b w:val="false"/>
                <w:i/>
                <w:color w:val="000000"/>
                <w:sz w:val="20"/>
              </w:rPr>
              <w:t>жақсарту</w:t>
            </w:r>
            <w:r>
              <w:rPr>
                <w:rFonts w:ascii="Times New Roman"/>
                <w:b w:val="false"/>
                <w:i w:val="false"/>
                <w:color w:val="000000"/>
                <w:sz w:val="20"/>
              </w:rPr>
              <w:t xml:space="preserve"> </w:t>
            </w:r>
            <w:r>
              <w:rPr>
                <w:rFonts w:ascii="Times New Roman"/>
                <w:b w:val="false"/>
                <w:i/>
                <w:color w:val="000000"/>
                <w:sz w:val="20"/>
              </w:rPr>
              <w:t>(ремедиация)</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оңалту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r>
              <w:rPr>
                <w:rFonts w:ascii="Times New Roman"/>
                <w:b w:val="false"/>
                <w:i w:val="false"/>
                <w:color w:val="000000"/>
                <w:sz w:val="20"/>
              </w:rPr>
              <w:t xml:space="preserve"> </w:t>
            </w:r>
            <w:r>
              <w:rPr>
                <w:rFonts w:ascii="Times New Roman"/>
                <w:b w:val="false"/>
                <w:i/>
                <w:color w:val="000000"/>
                <w:sz w:val="20"/>
              </w:rPr>
              <w:t>ҚОӘБ-да</w:t>
            </w:r>
            <w:r>
              <w:rPr>
                <w:rFonts w:ascii="Times New Roman"/>
                <w:b w:val="false"/>
                <w:i w:val="false"/>
                <w:color w:val="000000"/>
                <w:sz w:val="20"/>
              </w:rPr>
              <w:t xml:space="preserve"> </w:t>
            </w:r>
            <w:r>
              <w:rPr>
                <w:rFonts w:ascii="Times New Roman"/>
                <w:b w:val="false"/>
                <w:i/>
                <w:color w:val="000000"/>
                <w:sz w:val="20"/>
              </w:rPr>
              <w:t>аймақтың</w:t>
            </w:r>
            <w:r>
              <w:rPr>
                <w:rFonts w:ascii="Times New Roman"/>
                <w:b w:val="false"/>
                <w:i w:val="false"/>
                <w:color w:val="000000"/>
                <w:sz w:val="20"/>
              </w:rPr>
              <w:t xml:space="preserve"> </w:t>
            </w:r>
            <w:r>
              <w:rPr>
                <w:rFonts w:ascii="Times New Roman"/>
                <w:b w:val="false"/>
                <w:i/>
                <w:color w:val="000000"/>
                <w:sz w:val="20"/>
              </w:rPr>
              <w:t>ландшафты</w:t>
            </w:r>
            <w:r>
              <w:rPr>
                <w:rFonts w:ascii="Times New Roman"/>
                <w:b w:val="false"/>
                <w:i w:val="false"/>
                <w:color w:val="000000"/>
                <w:sz w:val="20"/>
              </w:rPr>
              <w:t xml:space="preserve"> </w:t>
            </w:r>
            <w:r>
              <w:rPr>
                <w:rFonts w:ascii="Times New Roman"/>
                <w:b w:val="false"/>
                <w:i/>
                <w:color w:val="000000"/>
                <w:sz w:val="20"/>
              </w:rPr>
              <w:t>орнықтыруы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жердің</w:t>
            </w:r>
            <w:r>
              <w:rPr>
                <w:rFonts w:ascii="Times New Roman"/>
                <w:b w:val="false"/>
                <w:i w:val="false"/>
                <w:color w:val="000000"/>
                <w:sz w:val="20"/>
              </w:rPr>
              <w:t xml:space="preserve"> </w:t>
            </w:r>
            <w:r>
              <w:rPr>
                <w:rFonts w:ascii="Times New Roman"/>
                <w:b w:val="false"/>
                <w:i/>
                <w:color w:val="000000"/>
                <w:sz w:val="20"/>
              </w:rPr>
              <w:t>(топырақтың)</w:t>
            </w:r>
            <w:r>
              <w:rPr>
                <w:rFonts w:ascii="Times New Roman"/>
                <w:b w:val="false"/>
                <w:i w:val="false"/>
                <w:color w:val="000000"/>
                <w:sz w:val="20"/>
              </w:rPr>
              <w:t xml:space="preserve"> </w:t>
            </w:r>
            <w:r>
              <w:rPr>
                <w:rFonts w:ascii="Times New Roman"/>
                <w:b w:val="false"/>
                <w:i/>
                <w:color w:val="000000"/>
                <w:sz w:val="20"/>
              </w:rPr>
              <w:t>құнарлығын</w:t>
            </w:r>
            <w:r>
              <w:rPr>
                <w:rFonts w:ascii="Times New Roman"/>
                <w:b w:val="false"/>
                <w:i w:val="false"/>
                <w:color w:val="000000"/>
                <w:sz w:val="20"/>
              </w:rPr>
              <w:t xml:space="preserve"> </w:t>
            </w:r>
            <w:r>
              <w:rPr>
                <w:rFonts w:ascii="Times New Roman"/>
                <w:b w:val="false"/>
                <w:i/>
                <w:color w:val="000000"/>
                <w:sz w:val="20"/>
              </w:rPr>
              <w:t>қалпына</w:t>
            </w:r>
            <w:r>
              <w:rPr>
                <w:rFonts w:ascii="Times New Roman"/>
                <w:b w:val="false"/>
                <w:i w:val="false"/>
                <w:color w:val="000000"/>
                <w:sz w:val="20"/>
              </w:rPr>
              <w:t xml:space="preserve"> </w:t>
            </w:r>
            <w:r>
              <w:rPr>
                <w:rFonts w:ascii="Times New Roman"/>
                <w:b w:val="false"/>
                <w:i/>
                <w:color w:val="000000"/>
                <w:sz w:val="20"/>
              </w:rPr>
              <w:t>келтіру,</w:t>
            </w:r>
            <w:r>
              <w:rPr>
                <w:rFonts w:ascii="Times New Roman"/>
                <w:b w:val="false"/>
                <w:i w:val="false"/>
                <w:color w:val="000000"/>
                <w:sz w:val="20"/>
              </w:rPr>
              <w:t xml:space="preserve"> </w:t>
            </w:r>
            <w:r>
              <w:rPr>
                <w:rFonts w:ascii="Times New Roman"/>
                <w:b w:val="false"/>
                <w:i/>
                <w:color w:val="000000"/>
                <w:sz w:val="20"/>
              </w:rPr>
              <w:t>жақсарту</w:t>
            </w:r>
            <w:r>
              <w:rPr>
                <w:rFonts w:ascii="Times New Roman"/>
                <w:b w:val="false"/>
                <w:i w:val="false"/>
                <w:color w:val="000000"/>
                <w:sz w:val="20"/>
              </w:rPr>
              <w:t xml:space="preserve"> </w:t>
            </w:r>
            <w:r>
              <w:rPr>
                <w:rFonts w:ascii="Times New Roman"/>
                <w:b w:val="false"/>
                <w:i/>
                <w:color w:val="000000"/>
                <w:sz w:val="20"/>
              </w:rPr>
              <w:t>(ремедиация)</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оңалту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іс-шара</w:t>
            </w:r>
            <w:r>
              <w:rPr>
                <w:rFonts w:ascii="Times New Roman"/>
                <w:b w:val="false"/>
                <w:i w:val="false"/>
                <w:color w:val="000000"/>
                <w:sz w:val="20"/>
              </w:rPr>
              <w:t xml:space="preserve"> </w:t>
            </w:r>
            <w:r>
              <w:rPr>
                <w:rFonts w:ascii="Times New Roman"/>
                <w:b w:val="false"/>
                <w:i/>
                <w:color w:val="000000"/>
                <w:sz w:val="20"/>
              </w:rPr>
              <w:t>тізімдері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6"/>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296"/>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97"/>
          <w:p>
            <w:pPr>
              <w:spacing w:after="20"/>
              <w:ind w:left="20"/>
              <w:jc w:val="both"/>
            </w:pPr>
            <w:r>
              <w:rPr>
                <w:rFonts w:ascii="Times New Roman"/>
                <w:b w:val="false"/>
                <w:i w:val="false"/>
                <w:color w:val="000000"/>
                <w:sz w:val="20"/>
              </w:rPr>
              <w:t>
Код</w:t>
            </w:r>
          </w:p>
          <w:bookmarkEnd w:id="297"/>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8"/>
          <w:p>
            <w:pPr>
              <w:spacing w:after="20"/>
              <w:ind w:left="20"/>
              <w:jc w:val="both"/>
            </w:pPr>
            <w:r>
              <w:rPr>
                <w:rFonts w:ascii="Times New Roman"/>
                <w:b w:val="false"/>
                <w:i w:val="false"/>
                <w:color w:val="000000"/>
                <w:sz w:val="20"/>
              </w:rPr>
              <w:t>
В3</w:t>
            </w:r>
          </w:p>
          <w:bookmarkEnd w:id="298"/>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 ағысты реттеудің кешенді жүйелері</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және нысандарды пайдалану этаптарында нөсерлі ағысты реттеу бойынша субұрғыш арықтарды су алып кетуді алдын алу, су түсіретін немесе дренажды барлық іс-шараларды жүйелеу және олардың тізімін құру қажет. құрылыстарды пайдалану бойынша іс-шараларды қарастырған жөн. Тез шайылатын топырақ және жеңіл механикалық құрамды топырақ таралған аймақта, сондай-ақ жолға тікелей жақын жерлерде болған жағдайда су эрозиясының алдын алу және онымен күресу бойынша іс-шараларды қарастырған жөн. Қажет болған жағдайда жылдам тоқтар, көпсатылы сарқырамалар, суат құдықтар және басқаларды құрған жөн. Ол үшін қолданылуы мүмкін: жылдам тоқтар, көпсатылы сарқырамалар, суат құдықтар және консольді ығысулар. Жыра дамуының алдын алу үшін сонымен бірге бөгеттер, су түбіндегі сарқырамалар және босаға тастар, төмен сулы боғаттар пайдаланылуы мүмкін. Жыралардың бойына бұталар мен ағаштар отырғызу, шөптер отырғызу арқылы оларды бекітуді қарастыру қажет.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іс-шаралардың</w:t>
            </w:r>
            <w:r>
              <w:rPr>
                <w:rFonts w:ascii="Times New Roman"/>
                <w:b w:val="false"/>
                <w:i w:val="false"/>
                <w:color w:val="000000"/>
                <w:sz w:val="20"/>
              </w:rPr>
              <w:t xml:space="preserve"> </w:t>
            </w:r>
            <w:r>
              <w:rPr>
                <w:rFonts w:ascii="Times New Roman"/>
                <w:b w:val="false"/>
                <w:i/>
                <w:color w:val="000000"/>
                <w:sz w:val="20"/>
              </w:rPr>
              <w:t>жүйеленген</w:t>
            </w:r>
            <w:r>
              <w:rPr>
                <w:rFonts w:ascii="Times New Roman"/>
                <w:b w:val="false"/>
                <w:i w:val="false"/>
                <w:color w:val="000000"/>
                <w:sz w:val="20"/>
              </w:rPr>
              <w:t xml:space="preserve"> </w:t>
            </w:r>
            <w:r>
              <w:rPr>
                <w:rFonts w:ascii="Times New Roman"/>
                <w:b w:val="false"/>
                <w:i/>
                <w:color w:val="000000"/>
                <w:sz w:val="20"/>
              </w:rPr>
              <w:t>тізімінің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нөсерлі</w:t>
            </w:r>
            <w:r>
              <w:rPr>
                <w:rFonts w:ascii="Times New Roman"/>
                <w:b w:val="false"/>
                <w:i w:val="false"/>
                <w:color w:val="000000"/>
                <w:sz w:val="20"/>
              </w:rPr>
              <w:t xml:space="preserve"> </w:t>
            </w:r>
            <w:r>
              <w:rPr>
                <w:rFonts w:ascii="Times New Roman"/>
                <w:b w:val="false"/>
                <w:i/>
                <w:color w:val="000000"/>
                <w:sz w:val="20"/>
              </w:rPr>
              <w:t>ағыстарды</w:t>
            </w:r>
            <w:r>
              <w:rPr>
                <w:rFonts w:ascii="Times New Roman"/>
                <w:b w:val="false"/>
                <w:i w:val="false"/>
                <w:color w:val="000000"/>
                <w:sz w:val="20"/>
              </w:rPr>
              <w:t xml:space="preserve"> </w:t>
            </w:r>
            <w:r>
              <w:rPr>
                <w:rFonts w:ascii="Times New Roman"/>
                <w:b w:val="false"/>
                <w:i/>
                <w:color w:val="000000"/>
                <w:sz w:val="20"/>
              </w:rPr>
              <w:t>реттеу</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штаттық</w:t>
            </w:r>
            <w:r>
              <w:rPr>
                <w:rFonts w:ascii="Times New Roman"/>
                <w:b w:val="false"/>
                <w:i w:val="false"/>
                <w:color w:val="000000"/>
                <w:sz w:val="20"/>
              </w:rPr>
              <w:t xml:space="preserve"> </w:t>
            </w:r>
            <w:r>
              <w:rPr>
                <w:rFonts w:ascii="Times New Roman"/>
                <w:b w:val="false"/>
                <w:i/>
                <w:color w:val="000000"/>
                <w:sz w:val="20"/>
              </w:rPr>
              <w:t>режимде</w:t>
            </w:r>
            <w:r>
              <w:rPr>
                <w:rFonts w:ascii="Times New Roman"/>
                <w:b w:val="false"/>
                <w:i w:val="false"/>
                <w:color w:val="000000"/>
                <w:sz w:val="20"/>
              </w:rPr>
              <w:t xml:space="preserve"> </w:t>
            </w:r>
            <w:r>
              <w:rPr>
                <w:rFonts w:ascii="Times New Roman"/>
                <w:b w:val="false"/>
                <w:i/>
                <w:color w:val="000000"/>
                <w:sz w:val="20"/>
              </w:rPr>
              <w:t>нөсерлі</w:t>
            </w:r>
            <w:r>
              <w:rPr>
                <w:rFonts w:ascii="Times New Roman"/>
                <w:b w:val="false"/>
                <w:i w:val="false"/>
                <w:color w:val="000000"/>
                <w:sz w:val="20"/>
              </w:rPr>
              <w:t xml:space="preserve"> </w:t>
            </w:r>
            <w:r>
              <w:rPr>
                <w:rFonts w:ascii="Times New Roman"/>
                <w:b w:val="false"/>
                <w:i/>
                <w:color w:val="000000"/>
                <w:sz w:val="20"/>
              </w:rPr>
              <w:t>ағыстарды</w:t>
            </w:r>
            <w:r>
              <w:rPr>
                <w:rFonts w:ascii="Times New Roman"/>
                <w:b w:val="false"/>
                <w:i w:val="false"/>
                <w:color w:val="000000"/>
                <w:sz w:val="20"/>
              </w:rPr>
              <w:t xml:space="preserve"> </w:t>
            </w:r>
            <w:r>
              <w:rPr>
                <w:rFonts w:ascii="Times New Roman"/>
                <w:b w:val="false"/>
                <w:i/>
                <w:color w:val="000000"/>
                <w:sz w:val="20"/>
              </w:rPr>
              <w:t>реттеу</w:t>
            </w:r>
            <w:r>
              <w:rPr>
                <w:rFonts w:ascii="Times New Roman"/>
                <w:b w:val="false"/>
                <w:i w:val="false"/>
                <w:color w:val="000000"/>
                <w:sz w:val="20"/>
              </w:rPr>
              <w:t xml:space="preserve"> </w:t>
            </w:r>
            <w:r>
              <w:rPr>
                <w:rFonts w:ascii="Times New Roman"/>
                <w:b w:val="false"/>
                <w:i/>
                <w:color w:val="000000"/>
                <w:sz w:val="20"/>
              </w:rPr>
              <w:t>жүйесінің</w:t>
            </w:r>
            <w:r>
              <w:rPr>
                <w:rFonts w:ascii="Times New Roman"/>
                <w:b w:val="false"/>
                <w:i w:val="false"/>
                <w:color w:val="000000"/>
                <w:sz w:val="20"/>
              </w:rPr>
              <w:t xml:space="preserve"> </w:t>
            </w:r>
            <w:r>
              <w:rPr>
                <w:rFonts w:ascii="Times New Roman"/>
                <w:b w:val="false"/>
                <w:i/>
                <w:color w:val="000000"/>
                <w:sz w:val="20"/>
              </w:rPr>
              <w:t>тұрақты</w:t>
            </w:r>
            <w:r>
              <w:rPr>
                <w:rFonts w:ascii="Times New Roman"/>
                <w:b w:val="false"/>
                <w:i w:val="false"/>
                <w:color w:val="000000"/>
                <w:sz w:val="20"/>
              </w:rPr>
              <w:t xml:space="preserve"> </w:t>
            </w:r>
            <w:r>
              <w:rPr>
                <w:rFonts w:ascii="Times New Roman"/>
                <w:b w:val="false"/>
                <w:i/>
                <w:color w:val="000000"/>
                <w:sz w:val="20"/>
              </w:rPr>
              <w:t>жұмысы</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нөсерлі</w:t>
            </w:r>
            <w:r>
              <w:rPr>
                <w:rFonts w:ascii="Times New Roman"/>
                <w:b w:val="false"/>
                <w:i w:val="false"/>
                <w:color w:val="000000"/>
                <w:sz w:val="20"/>
              </w:rPr>
              <w:t xml:space="preserve"> </w:t>
            </w:r>
            <w:r>
              <w:rPr>
                <w:rFonts w:ascii="Times New Roman"/>
                <w:b w:val="false"/>
                <w:i/>
                <w:color w:val="000000"/>
                <w:sz w:val="20"/>
              </w:rPr>
              <w:t>ағыстарды</w:t>
            </w:r>
            <w:r>
              <w:rPr>
                <w:rFonts w:ascii="Times New Roman"/>
                <w:b w:val="false"/>
                <w:i w:val="false"/>
                <w:color w:val="000000"/>
                <w:sz w:val="20"/>
              </w:rPr>
              <w:t xml:space="preserve"> </w:t>
            </w:r>
            <w:r>
              <w:rPr>
                <w:rFonts w:ascii="Times New Roman"/>
                <w:b w:val="false"/>
                <w:i/>
                <w:color w:val="000000"/>
                <w:sz w:val="20"/>
              </w:rPr>
              <w:t>реттеу</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Нөсерлі</w:t>
            </w:r>
            <w:r>
              <w:rPr>
                <w:rFonts w:ascii="Times New Roman"/>
                <w:b w:val="false"/>
                <w:i w:val="false"/>
                <w:color w:val="000000"/>
                <w:sz w:val="20"/>
              </w:rPr>
              <w:t xml:space="preserve"> </w:t>
            </w:r>
            <w:r>
              <w:rPr>
                <w:rFonts w:ascii="Times New Roman"/>
                <w:b w:val="false"/>
                <w:i/>
                <w:color w:val="000000"/>
                <w:sz w:val="20"/>
              </w:rPr>
              <w:t>ағыстарды</w:t>
            </w:r>
            <w:r>
              <w:rPr>
                <w:rFonts w:ascii="Times New Roman"/>
                <w:b w:val="false"/>
                <w:i w:val="false"/>
                <w:color w:val="000000"/>
                <w:sz w:val="20"/>
              </w:rPr>
              <w:t xml:space="preserve"> </w:t>
            </w:r>
            <w:r>
              <w:rPr>
                <w:rFonts w:ascii="Times New Roman"/>
                <w:b w:val="false"/>
                <w:i/>
                <w:color w:val="000000"/>
                <w:sz w:val="20"/>
              </w:rPr>
              <w:t>реттеу</w:t>
            </w:r>
            <w:r>
              <w:rPr>
                <w:rFonts w:ascii="Times New Roman"/>
                <w:b w:val="false"/>
                <w:i w:val="false"/>
                <w:color w:val="000000"/>
                <w:sz w:val="20"/>
              </w:rPr>
              <w:t xml:space="preserve"> </w:t>
            </w:r>
            <w:r>
              <w:rPr>
                <w:rFonts w:ascii="Times New Roman"/>
                <w:b w:val="false"/>
                <w:i/>
                <w:color w:val="000000"/>
                <w:sz w:val="20"/>
              </w:rPr>
              <w:t>жүйесі</w:t>
            </w:r>
            <w:r>
              <w:rPr>
                <w:rFonts w:ascii="Times New Roman"/>
                <w:b w:val="false"/>
                <w:i w:val="false"/>
                <w:color w:val="000000"/>
                <w:sz w:val="20"/>
              </w:rPr>
              <w:t xml:space="preserve"> </w:t>
            </w:r>
            <w:r>
              <w:rPr>
                <w:rFonts w:ascii="Times New Roman"/>
                <w:b w:val="false"/>
                <w:i/>
                <w:color w:val="000000"/>
                <w:sz w:val="20"/>
              </w:rPr>
              <w:t>штатты</w:t>
            </w:r>
            <w:r>
              <w:rPr>
                <w:rFonts w:ascii="Times New Roman"/>
                <w:b w:val="false"/>
                <w:i w:val="false"/>
                <w:color w:val="000000"/>
                <w:sz w:val="20"/>
              </w:rPr>
              <w:t xml:space="preserve"> </w:t>
            </w:r>
            <w:r>
              <w:rPr>
                <w:rFonts w:ascii="Times New Roman"/>
                <w:b w:val="false"/>
                <w:i/>
                <w:color w:val="000000"/>
                <w:sz w:val="20"/>
              </w:rPr>
              <w:t>режимде</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істейді,</w:t>
            </w:r>
            <w:r>
              <w:rPr>
                <w:rFonts w:ascii="Times New Roman"/>
                <w:b w:val="false"/>
                <w:i w:val="false"/>
                <w:color w:val="000000"/>
                <w:sz w:val="20"/>
              </w:rPr>
              <w:t xml:space="preserve"> </w:t>
            </w:r>
            <w:r>
              <w:rPr>
                <w:rFonts w:ascii="Times New Roman"/>
                <w:b w:val="false"/>
                <w:i/>
                <w:color w:val="000000"/>
                <w:sz w:val="20"/>
              </w:rPr>
              <w:t>бірақ</w:t>
            </w:r>
            <w:r>
              <w:rPr>
                <w:rFonts w:ascii="Times New Roman"/>
                <w:b w:val="false"/>
                <w:i w:val="false"/>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тұрақты</w:t>
            </w:r>
            <w:r>
              <w:rPr>
                <w:rFonts w:ascii="Times New Roman"/>
                <w:b w:val="false"/>
                <w:i w:val="false"/>
                <w:color w:val="000000"/>
                <w:sz w:val="20"/>
              </w:rPr>
              <w:t xml:space="preserve"> </w:t>
            </w:r>
            <w:r>
              <w:rPr>
                <w:rFonts w:ascii="Times New Roman"/>
                <w:b w:val="false"/>
                <w:i/>
                <w:color w:val="000000"/>
                <w:sz w:val="20"/>
              </w:rPr>
              <w:t>жұмысын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w:t>
            </w:r>
            <w:r>
              <w:rPr>
                <w:rFonts w:ascii="Times New Roman"/>
                <w:b w:val="false"/>
                <w:i w:val="false"/>
                <w:color w:val="000000"/>
                <w:sz w:val="20"/>
              </w:rPr>
              <w:t xml:space="preserve"> </w:t>
            </w:r>
            <w:r>
              <w:rPr>
                <w:rFonts w:ascii="Times New Roman"/>
                <w:b w:val="false"/>
                <w:i/>
                <w:color w:val="000000"/>
                <w:sz w:val="20"/>
              </w:rPr>
              <w:t>болмайды;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іс-шаралардың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нөсерлі</w:t>
            </w:r>
            <w:r>
              <w:rPr>
                <w:rFonts w:ascii="Times New Roman"/>
                <w:b w:val="false"/>
                <w:i w:val="false"/>
                <w:color w:val="000000"/>
                <w:sz w:val="20"/>
              </w:rPr>
              <w:t xml:space="preserve"> </w:t>
            </w:r>
            <w:r>
              <w:rPr>
                <w:rFonts w:ascii="Times New Roman"/>
                <w:b w:val="false"/>
                <w:i/>
                <w:color w:val="000000"/>
                <w:sz w:val="20"/>
              </w:rPr>
              <w:t>ағыстарды</w:t>
            </w:r>
            <w:r>
              <w:rPr>
                <w:rFonts w:ascii="Times New Roman"/>
                <w:b w:val="false"/>
                <w:i w:val="false"/>
                <w:color w:val="000000"/>
                <w:sz w:val="20"/>
              </w:rPr>
              <w:t xml:space="preserve"> </w:t>
            </w:r>
            <w:r>
              <w:rPr>
                <w:rFonts w:ascii="Times New Roman"/>
                <w:b w:val="false"/>
                <w:i/>
                <w:color w:val="000000"/>
                <w:sz w:val="20"/>
              </w:rPr>
              <w:t>реттеу</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Нөсерлі</w:t>
            </w:r>
            <w:r>
              <w:rPr>
                <w:rFonts w:ascii="Times New Roman"/>
                <w:b w:val="false"/>
                <w:i w:val="false"/>
                <w:color w:val="000000"/>
                <w:sz w:val="20"/>
              </w:rPr>
              <w:t xml:space="preserve"> </w:t>
            </w:r>
            <w:r>
              <w:rPr>
                <w:rFonts w:ascii="Times New Roman"/>
                <w:b w:val="false"/>
                <w:i/>
                <w:color w:val="000000"/>
                <w:sz w:val="20"/>
              </w:rPr>
              <w:t>ағыстарды</w:t>
            </w:r>
            <w:r>
              <w:rPr>
                <w:rFonts w:ascii="Times New Roman"/>
                <w:b w:val="false"/>
                <w:i w:val="false"/>
                <w:color w:val="000000"/>
                <w:sz w:val="20"/>
              </w:rPr>
              <w:t xml:space="preserve"> </w:t>
            </w:r>
            <w:r>
              <w:rPr>
                <w:rFonts w:ascii="Times New Roman"/>
                <w:b w:val="false"/>
                <w:i/>
                <w:color w:val="000000"/>
                <w:sz w:val="20"/>
              </w:rPr>
              <w:t>реттеу</w:t>
            </w:r>
            <w:r>
              <w:rPr>
                <w:rFonts w:ascii="Times New Roman"/>
                <w:b w:val="false"/>
                <w:i w:val="false"/>
                <w:color w:val="000000"/>
                <w:sz w:val="20"/>
              </w:rPr>
              <w:t xml:space="preserve"> </w:t>
            </w:r>
            <w:r>
              <w:rPr>
                <w:rFonts w:ascii="Times New Roman"/>
                <w:b w:val="false"/>
                <w:i/>
                <w:color w:val="000000"/>
                <w:sz w:val="20"/>
              </w:rPr>
              <w:t>жүйесі</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істемейді.</w:t>
            </w:r>
            <w:r>
              <w:rPr>
                <w:rFonts w:ascii="Times New Roman"/>
                <w:b w:val="false"/>
                <w:i w:val="false"/>
                <w:color w:val="000000"/>
                <w:sz w:val="20"/>
              </w:rPr>
              <w:t xml:space="preserve">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99"/>
          <w:p>
            <w:pPr>
              <w:spacing w:after="20"/>
              <w:ind w:left="20"/>
              <w:jc w:val="both"/>
            </w:pPr>
            <w:r>
              <w:rPr>
                <w:rFonts w:ascii="Times New Roman"/>
                <w:b w:val="false"/>
                <w:i w:val="false"/>
                <w:color w:val="000000"/>
                <w:sz w:val="20"/>
              </w:rPr>
              <w:t>
В4</w:t>
            </w:r>
          </w:p>
          <w:bookmarkEnd w:id="299"/>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тиімді пайдалану: шаруашылық-тұрмыстық мақсаттарда қолданылуға арналған ішетін су шығынын төмендету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Шаруашылық-тұрмыстық мақсаттарда қолданылуға арналған ішетін су шығынын төмендету бойынша барлық іс-шараларды жүйелеу және олардың тізімін құру қажет. Автокөлікті жуу айналымдағы сумен жабдықтау жүйелерімен жабдықталуы тиіс.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0"/>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00"/>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1"/>
          <w:p>
            <w:pPr>
              <w:spacing w:after="20"/>
              <w:ind w:left="20"/>
              <w:jc w:val="both"/>
            </w:pPr>
            <w:r>
              <w:rPr>
                <w:rFonts w:ascii="Times New Roman"/>
                <w:b w:val="false"/>
                <w:i w:val="false"/>
                <w:color w:val="000000"/>
                <w:sz w:val="20"/>
              </w:rPr>
              <w:t>
Код</w:t>
            </w:r>
          </w:p>
          <w:bookmarkEnd w:id="301"/>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бойы инфрақұрылымы нысандарында тазаланған жаңбыр ағысын, сондай-ақ шаруашылық және технологиялық сумен жабдықтау жүйесінде тазаланған шаруашылық ағысын пайдалануды қарастыру қажет. </w:t>
            </w:r>
            <w:r>
              <w:br/>
            </w:r>
            <w:r>
              <w:rPr>
                <w:rFonts w:ascii="Times New Roman"/>
                <w:b w:val="false"/>
                <w:i w:val="false"/>
                <w:color w:val="000000"/>
                <w:sz w:val="20"/>
              </w:rPr>
              <w:t xml:space="preserve">
Нысандарда су үнемдеу жабдықтарын пайдалануды қарастыру қажет: биоәжетханалар, инфрақызыл датчиктері бар су ажырататын құрылғылар, екі рет шаятын шұңғылдар, инфрақызыл датчиктері бар және төмен шығынмен писсуарлар, санитарлық талаптарды бұзбай су шығынын төмендетуге мүмкіндік беретін басқа су ажырататын арматура. Нысандарда су шығынын есептейтін орталықтар орнатылуы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шаруашылық-тұрмыстық</w:t>
            </w:r>
            <w:r>
              <w:rPr>
                <w:rFonts w:ascii="Times New Roman"/>
                <w:b w:val="false"/>
                <w:i w:val="false"/>
                <w:color w:val="000000"/>
                <w:sz w:val="20"/>
              </w:rPr>
              <w:t xml:space="preserve"> </w:t>
            </w:r>
            <w:r>
              <w:rPr>
                <w:rFonts w:ascii="Times New Roman"/>
                <w:b w:val="false"/>
                <w:i/>
                <w:color w:val="000000"/>
                <w:sz w:val="20"/>
              </w:rPr>
              <w:t>мақсаттарда</w:t>
            </w:r>
            <w:r>
              <w:rPr>
                <w:rFonts w:ascii="Times New Roman"/>
                <w:b w:val="false"/>
                <w:i w:val="false"/>
                <w:color w:val="000000"/>
                <w:sz w:val="20"/>
              </w:rPr>
              <w:t xml:space="preserve"> </w:t>
            </w:r>
            <w:r>
              <w:rPr>
                <w:rFonts w:ascii="Times New Roman"/>
                <w:b w:val="false"/>
                <w:i/>
                <w:color w:val="000000"/>
                <w:sz w:val="20"/>
              </w:rPr>
              <w:t>қолданылуға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ішетін</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шығынын</w:t>
            </w:r>
            <w:r>
              <w:rPr>
                <w:rFonts w:ascii="Times New Roman"/>
                <w:b w:val="false"/>
                <w:i w:val="false"/>
                <w:color w:val="000000"/>
                <w:sz w:val="20"/>
              </w:rPr>
              <w:t xml:space="preserve"> </w:t>
            </w:r>
            <w:r>
              <w:rPr>
                <w:rFonts w:ascii="Times New Roman"/>
                <w:b w:val="false"/>
                <w:i/>
                <w:color w:val="000000"/>
                <w:sz w:val="20"/>
              </w:rPr>
              <w:t>жоқ</w:t>
            </w:r>
            <w:r>
              <w:rPr>
                <w:rFonts w:ascii="Times New Roman"/>
                <w:b w:val="false"/>
                <w:i w:val="false"/>
                <w:color w:val="000000"/>
                <w:sz w:val="20"/>
              </w:rPr>
              <w:t xml:space="preserve"> </w:t>
            </w:r>
            <w:r>
              <w:rPr>
                <w:rFonts w:ascii="Times New Roman"/>
                <w:b w:val="false"/>
                <w:i/>
                <w:color w:val="000000"/>
                <w:sz w:val="20"/>
              </w:rPr>
              <w:t>қылу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штаттық</w:t>
            </w:r>
            <w:r>
              <w:rPr>
                <w:rFonts w:ascii="Times New Roman"/>
                <w:b w:val="false"/>
                <w:i w:val="false"/>
                <w:color w:val="000000"/>
                <w:sz w:val="20"/>
              </w:rPr>
              <w:t xml:space="preserve"> </w:t>
            </w:r>
            <w:r>
              <w:rPr>
                <w:rFonts w:ascii="Times New Roman"/>
                <w:b w:val="false"/>
                <w:i/>
                <w:color w:val="000000"/>
                <w:sz w:val="20"/>
              </w:rPr>
              <w:t>режимде</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үнемдеу</w:t>
            </w:r>
            <w:r>
              <w:rPr>
                <w:rFonts w:ascii="Times New Roman"/>
                <w:b w:val="false"/>
                <w:i w:val="false"/>
                <w:color w:val="000000"/>
                <w:sz w:val="20"/>
              </w:rPr>
              <w:t xml:space="preserve"> </w:t>
            </w:r>
            <w:r>
              <w:rPr>
                <w:rFonts w:ascii="Times New Roman"/>
                <w:b w:val="false"/>
                <w:i/>
                <w:color w:val="000000"/>
                <w:sz w:val="20"/>
              </w:rPr>
              <w:t>жабдықтарының</w:t>
            </w:r>
            <w:r>
              <w:rPr>
                <w:rFonts w:ascii="Times New Roman"/>
                <w:b w:val="false"/>
                <w:i w:val="false"/>
                <w:color w:val="000000"/>
                <w:sz w:val="20"/>
              </w:rPr>
              <w:t xml:space="preserve"> </w:t>
            </w:r>
            <w:r>
              <w:rPr>
                <w:rFonts w:ascii="Times New Roman"/>
                <w:b w:val="false"/>
                <w:i/>
                <w:color w:val="000000"/>
                <w:sz w:val="20"/>
              </w:rPr>
              <w:t>тұрақты</w:t>
            </w:r>
            <w:r>
              <w:rPr>
                <w:rFonts w:ascii="Times New Roman"/>
                <w:b w:val="false"/>
                <w:i w:val="false"/>
                <w:color w:val="000000"/>
                <w:sz w:val="20"/>
              </w:rPr>
              <w:t xml:space="preserve"> </w:t>
            </w:r>
            <w:r>
              <w:rPr>
                <w:rFonts w:ascii="Times New Roman"/>
                <w:b w:val="false"/>
                <w:i/>
                <w:color w:val="000000"/>
                <w:sz w:val="20"/>
              </w:rPr>
              <w:t>жұмысы</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шаруашылық-тұрмыстық</w:t>
            </w:r>
            <w:r>
              <w:rPr>
                <w:rFonts w:ascii="Times New Roman"/>
                <w:b w:val="false"/>
                <w:i w:val="false"/>
                <w:color w:val="000000"/>
                <w:sz w:val="20"/>
              </w:rPr>
              <w:t xml:space="preserve"> </w:t>
            </w:r>
            <w:r>
              <w:rPr>
                <w:rFonts w:ascii="Times New Roman"/>
                <w:b w:val="false"/>
                <w:i/>
                <w:color w:val="000000"/>
                <w:sz w:val="20"/>
              </w:rPr>
              <w:t>мақсаттарда</w:t>
            </w:r>
            <w:r>
              <w:rPr>
                <w:rFonts w:ascii="Times New Roman"/>
                <w:b w:val="false"/>
                <w:i w:val="false"/>
                <w:color w:val="000000"/>
                <w:sz w:val="20"/>
              </w:rPr>
              <w:t xml:space="preserve"> </w:t>
            </w:r>
            <w:r>
              <w:rPr>
                <w:rFonts w:ascii="Times New Roman"/>
                <w:b w:val="false"/>
                <w:i/>
                <w:color w:val="000000"/>
                <w:sz w:val="20"/>
              </w:rPr>
              <w:t>қолданылуға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ішетін</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шығынын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үнемдеу</w:t>
            </w:r>
            <w:r>
              <w:rPr>
                <w:rFonts w:ascii="Times New Roman"/>
                <w:b w:val="false"/>
                <w:i w:val="false"/>
                <w:color w:val="000000"/>
                <w:sz w:val="20"/>
              </w:rPr>
              <w:t xml:space="preserve"> </w:t>
            </w:r>
            <w:r>
              <w:rPr>
                <w:rFonts w:ascii="Times New Roman"/>
                <w:b w:val="false"/>
                <w:i/>
                <w:color w:val="000000"/>
                <w:sz w:val="20"/>
              </w:rPr>
              <w:t>жабдықтары</w:t>
            </w:r>
            <w:r>
              <w:rPr>
                <w:rFonts w:ascii="Times New Roman"/>
                <w:b w:val="false"/>
                <w:i w:val="false"/>
                <w:color w:val="000000"/>
                <w:sz w:val="20"/>
              </w:rPr>
              <w:t xml:space="preserve"> </w:t>
            </w:r>
            <w:r>
              <w:rPr>
                <w:rFonts w:ascii="Times New Roman"/>
                <w:b w:val="false"/>
                <w:i/>
                <w:color w:val="000000"/>
                <w:sz w:val="20"/>
              </w:rPr>
              <w:t>штатты</w:t>
            </w:r>
            <w:r>
              <w:rPr>
                <w:rFonts w:ascii="Times New Roman"/>
                <w:b w:val="false"/>
                <w:i w:val="false"/>
                <w:color w:val="000000"/>
                <w:sz w:val="20"/>
              </w:rPr>
              <w:t xml:space="preserve"> </w:t>
            </w:r>
            <w:r>
              <w:rPr>
                <w:rFonts w:ascii="Times New Roman"/>
                <w:b w:val="false"/>
                <w:i/>
                <w:color w:val="000000"/>
                <w:sz w:val="20"/>
              </w:rPr>
              <w:t>режимде</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істейді,</w:t>
            </w:r>
            <w:r>
              <w:rPr>
                <w:rFonts w:ascii="Times New Roman"/>
                <w:b w:val="false"/>
                <w:i w:val="false"/>
                <w:color w:val="000000"/>
                <w:sz w:val="20"/>
              </w:rPr>
              <w:t xml:space="preserve"> </w:t>
            </w:r>
            <w:r>
              <w:rPr>
                <w:rFonts w:ascii="Times New Roman"/>
                <w:b w:val="false"/>
                <w:i/>
                <w:color w:val="000000"/>
                <w:sz w:val="20"/>
              </w:rPr>
              <w:t>бірақ</w:t>
            </w:r>
            <w:r>
              <w:rPr>
                <w:rFonts w:ascii="Times New Roman"/>
                <w:b w:val="false"/>
                <w:i w:val="false"/>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тұрақты</w:t>
            </w:r>
            <w:r>
              <w:rPr>
                <w:rFonts w:ascii="Times New Roman"/>
                <w:b w:val="false"/>
                <w:i w:val="false"/>
                <w:color w:val="000000"/>
                <w:sz w:val="20"/>
              </w:rPr>
              <w:t xml:space="preserve"> </w:t>
            </w:r>
            <w:r>
              <w:rPr>
                <w:rFonts w:ascii="Times New Roman"/>
                <w:b w:val="false"/>
                <w:i/>
                <w:color w:val="000000"/>
                <w:sz w:val="20"/>
              </w:rPr>
              <w:t>жұмысын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w:t>
            </w:r>
            <w:r>
              <w:rPr>
                <w:rFonts w:ascii="Times New Roman"/>
                <w:b w:val="false"/>
                <w:i w:val="false"/>
                <w:color w:val="000000"/>
                <w:sz w:val="20"/>
              </w:rPr>
              <w:t xml:space="preserve"> </w:t>
            </w:r>
            <w:r>
              <w:rPr>
                <w:rFonts w:ascii="Times New Roman"/>
                <w:b w:val="false"/>
                <w:i/>
                <w:color w:val="000000"/>
                <w:sz w:val="20"/>
              </w:rPr>
              <w:t>болмайды;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шаруашылық-тұрмыстық</w:t>
            </w:r>
            <w:r>
              <w:rPr>
                <w:rFonts w:ascii="Times New Roman"/>
                <w:b w:val="false"/>
                <w:i w:val="false"/>
                <w:color w:val="000000"/>
                <w:sz w:val="20"/>
              </w:rPr>
              <w:t xml:space="preserve"> </w:t>
            </w:r>
            <w:r>
              <w:rPr>
                <w:rFonts w:ascii="Times New Roman"/>
                <w:b w:val="false"/>
                <w:i/>
                <w:color w:val="000000"/>
                <w:sz w:val="20"/>
              </w:rPr>
              <w:t>мақсаттарда</w:t>
            </w:r>
            <w:r>
              <w:rPr>
                <w:rFonts w:ascii="Times New Roman"/>
                <w:b w:val="false"/>
                <w:i w:val="false"/>
                <w:color w:val="000000"/>
                <w:sz w:val="20"/>
              </w:rPr>
              <w:t xml:space="preserve"> </w:t>
            </w:r>
            <w:r>
              <w:rPr>
                <w:rFonts w:ascii="Times New Roman"/>
                <w:b w:val="false"/>
                <w:i/>
                <w:color w:val="000000"/>
                <w:sz w:val="20"/>
              </w:rPr>
              <w:t>қолданылуға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ішетін</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шығынын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үнемдеу</w:t>
            </w:r>
            <w:r>
              <w:rPr>
                <w:rFonts w:ascii="Times New Roman"/>
                <w:b w:val="false"/>
                <w:i w:val="false"/>
                <w:color w:val="000000"/>
                <w:sz w:val="20"/>
              </w:rPr>
              <w:t xml:space="preserve"> </w:t>
            </w:r>
            <w:r>
              <w:rPr>
                <w:rFonts w:ascii="Times New Roman"/>
                <w:b w:val="false"/>
                <w:i/>
                <w:color w:val="000000"/>
                <w:sz w:val="20"/>
              </w:rPr>
              <w:t>жабдықтары</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істемейді</w:t>
            </w:r>
            <w:r>
              <w:rPr>
                <w:rFonts w:ascii="Times New Roman"/>
                <w:b w:val="false"/>
                <w:i/>
                <w:color w:val="000000"/>
                <w:sz w:val="20"/>
              </w:rPr>
              <w:t>.</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02"/>
          <w:p>
            <w:pPr>
              <w:spacing w:after="20"/>
              <w:ind w:left="20"/>
              <w:jc w:val="both"/>
            </w:pPr>
            <w:r>
              <w:rPr>
                <w:rFonts w:ascii="Times New Roman"/>
                <w:b w:val="false"/>
                <w:i w:val="false"/>
                <w:color w:val="000000"/>
                <w:sz w:val="20"/>
              </w:rPr>
              <w:t>
В5</w:t>
            </w:r>
          </w:p>
          <w:bookmarkEnd w:id="302"/>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пайдалану кезеңдерінде беткі және топырақты сулардың ластануының алдын алу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және пайдалану кезеңдерінде беткі және топырақты сулардың ластануының алдын алу бойынша барлық іс-шараларды жүйелеу және олардың тізімін құру қажет. Автомобиль жодарынан беткі ағыс (ығысу) ластауына бағалау жүргізу қажет және оны тазалаудың қажеттілігін шығару. Бұл бағалауды су нысанына тастауға шамамен рұқсат етілген есеп жолымен жүргізеді. Бұл есепті су нысандарының сулары құрамы мен қасиеттеріне қойылатын жалпы талаптар және су нысандарының суларындағы зиянды заттардың шамамен рұқсат етілген концентрациясы (ШРК) есебінен орындаған жөн. </w:t>
            </w:r>
            <w:r>
              <w:br/>
            </w:r>
            <w:r>
              <w:rPr>
                <w:rFonts w:ascii="Times New Roman"/>
                <w:b w:val="false"/>
                <w:i w:val="false"/>
                <w:color w:val="000000"/>
                <w:sz w:val="20"/>
              </w:rPr>
              <w:t>
Егер жүргізілген есептер су ағынына тастамас бұрын беткі ағын суларды тазалау қажеттігін көрсетсе, беткі ағын суын жинауды қамтамасыз ететін және оларды таза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3"/>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03"/>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4"/>
          <w:p>
            <w:pPr>
              <w:spacing w:after="20"/>
              <w:ind w:left="20"/>
              <w:jc w:val="both"/>
            </w:pPr>
            <w:r>
              <w:rPr>
                <w:rFonts w:ascii="Times New Roman"/>
                <w:b w:val="false"/>
                <w:i w:val="false"/>
                <w:color w:val="000000"/>
                <w:sz w:val="20"/>
              </w:rPr>
              <w:t>
Код</w:t>
            </w:r>
          </w:p>
          <w:bookmarkEnd w:id="304"/>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құрылысқа бағыттайтын автомобиль жолдары мен кпірлер жамылғыларынан беткі су бұрғыш сызбасын қолданған жөн. </w:t>
            </w:r>
            <w:r>
              <w:br/>
            </w:r>
            <w:r>
              <w:rPr>
                <w:rFonts w:ascii="Times New Roman"/>
                <w:b w:val="false"/>
                <w:i w:val="false"/>
                <w:color w:val="000000"/>
                <w:sz w:val="20"/>
              </w:rPr>
              <w:t xml:space="preserve">
Көпірлі өтпелерде беткі ағынды тазалау қажеттілігі жағдайында суды жамылғыдан тікелей су ағынына тастауға рұқсат етілмейді. Беткі ағынның барлық көлемі таза құрылыстарға апарылуы тиіс. </w:t>
            </w:r>
            <w:r>
              <w:br/>
            </w:r>
            <w:r>
              <w:rPr>
                <w:rFonts w:ascii="Times New Roman"/>
                <w:b w:val="false"/>
                <w:i w:val="false"/>
                <w:color w:val="000000"/>
                <w:sz w:val="20"/>
              </w:rPr>
              <w:t xml:space="preserve">
Су қоймаларының суды күзету аймақтары шамасында автомобильдерді жуу құрылғысын қарастырмаған жөн.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беткі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топырақты</w:t>
            </w:r>
            <w:r>
              <w:rPr>
                <w:rFonts w:ascii="Times New Roman"/>
                <w:b w:val="false"/>
                <w:i w:val="false"/>
                <w:color w:val="000000"/>
                <w:sz w:val="20"/>
              </w:rPr>
              <w:t xml:space="preserve"> </w:t>
            </w:r>
            <w:r>
              <w:rPr>
                <w:rFonts w:ascii="Times New Roman"/>
                <w:b w:val="false"/>
                <w:i/>
                <w:color w:val="000000"/>
                <w:sz w:val="20"/>
              </w:rPr>
              <w:t>судың</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алдын</w:t>
            </w:r>
            <w:r>
              <w:rPr>
                <w:rFonts w:ascii="Times New Roman"/>
                <w:b w:val="false"/>
                <w:i w:val="false"/>
                <w:color w:val="000000"/>
                <w:sz w:val="20"/>
              </w:rPr>
              <w:t xml:space="preserve"> </w:t>
            </w:r>
            <w:r>
              <w:rPr>
                <w:rFonts w:ascii="Times New Roman"/>
                <w:b w:val="false"/>
                <w:i/>
                <w:color w:val="000000"/>
                <w:sz w:val="20"/>
              </w:rPr>
              <w:t>алу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іс-шаралардың</w:t>
            </w:r>
            <w:r>
              <w:rPr>
                <w:rFonts w:ascii="Times New Roman"/>
                <w:b w:val="false"/>
                <w:i w:val="false"/>
                <w:color w:val="000000"/>
                <w:sz w:val="20"/>
              </w:rPr>
              <w:t xml:space="preserve"> </w:t>
            </w:r>
            <w:r>
              <w:rPr>
                <w:rFonts w:ascii="Times New Roman"/>
                <w:b w:val="false"/>
                <w:i/>
                <w:color w:val="000000"/>
                <w:sz w:val="20"/>
              </w:rPr>
              <w:t>тізімінің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Беткі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топырақты</w:t>
            </w:r>
            <w:r>
              <w:rPr>
                <w:rFonts w:ascii="Times New Roman"/>
                <w:b w:val="false"/>
                <w:i w:val="false"/>
                <w:color w:val="000000"/>
                <w:sz w:val="20"/>
              </w:rPr>
              <w:t xml:space="preserve"> </w:t>
            </w:r>
            <w:r>
              <w:rPr>
                <w:rFonts w:ascii="Times New Roman"/>
                <w:b w:val="false"/>
                <w:i/>
                <w:color w:val="000000"/>
                <w:sz w:val="20"/>
              </w:rPr>
              <w:t>судың</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алдын</w:t>
            </w:r>
            <w:r>
              <w:rPr>
                <w:rFonts w:ascii="Times New Roman"/>
                <w:b w:val="false"/>
                <w:i w:val="false"/>
                <w:color w:val="000000"/>
                <w:sz w:val="20"/>
              </w:rPr>
              <w:t xml:space="preserve"> </w:t>
            </w:r>
            <w:r>
              <w:rPr>
                <w:rFonts w:ascii="Times New Roman"/>
                <w:b w:val="false"/>
                <w:i/>
                <w:color w:val="000000"/>
                <w:sz w:val="20"/>
              </w:rPr>
              <w:t>алу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тиімділігі</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беткі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топырақты</w:t>
            </w:r>
            <w:r>
              <w:rPr>
                <w:rFonts w:ascii="Times New Roman"/>
                <w:b w:val="false"/>
                <w:i w:val="false"/>
                <w:color w:val="000000"/>
                <w:sz w:val="20"/>
              </w:rPr>
              <w:t xml:space="preserve"> </w:t>
            </w:r>
            <w:r>
              <w:rPr>
                <w:rFonts w:ascii="Times New Roman"/>
                <w:b w:val="false"/>
                <w:i/>
                <w:color w:val="000000"/>
                <w:sz w:val="20"/>
              </w:rPr>
              <w:t>судың</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алдын</w:t>
            </w:r>
            <w:r>
              <w:rPr>
                <w:rFonts w:ascii="Times New Roman"/>
                <w:b w:val="false"/>
                <w:i w:val="false"/>
                <w:color w:val="000000"/>
                <w:sz w:val="20"/>
              </w:rPr>
              <w:t xml:space="preserve"> </w:t>
            </w:r>
            <w:r>
              <w:rPr>
                <w:rFonts w:ascii="Times New Roman"/>
                <w:b w:val="false"/>
                <w:i/>
                <w:color w:val="000000"/>
                <w:sz w:val="20"/>
              </w:rPr>
              <w:t>алу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іс-шараларының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Беткі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топырақты</w:t>
            </w:r>
            <w:r>
              <w:rPr>
                <w:rFonts w:ascii="Times New Roman"/>
                <w:b w:val="false"/>
                <w:i w:val="false"/>
                <w:color w:val="000000"/>
                <w:sz w:val="20"/>
              </w:rPr>
              <w:t xml:space="preserve"> </w:t>
            </w:r>
            <w:r>
              <w:rPr>
                <w:rFonts w:ascii="Times New Roman"/>
                <w:b w:val="false"/>
                <w:i/>
                <w:color w:val="000000"/>
                <w:sz w:val="20"/>
              </w:rPr>
              <w:t>судың</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алдын</w:t>
            </w:r>
            <w:r>
              <w:rPr>
                <w:rFonts w:ascii="Times New Roman"/>
                <w:b w:val="false"/>
                <w:i w:val="false"/>
                <w:color w:val="000000"/>
                <w:sz w:val="20"/>
              </w:rPr>
              <w:t xml:space="preserve"> </w:t>
            </w:r>
            <w:r>
              <w:rPr>
                <w:rFonts w:ascii="Times New Roman"/>
                <w:b w:val="false"/>
                <w:i/>
                <w:color w:val="000000"/>
                <w:sz w:val="20"/>
              </w:rPr>
              <w:t>алу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Беткі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топырақты</w:t>
            </w:r>
            <w:r>
              <w:rPr>
                <w:rFonts w:ascii="Times New Roman"/>
                <w:b w:val="false"/>
                <w:i w:val="false"/>
                <w:color w:val="000000"/>
                <w:sz w:val="20"/>
              </w:rPr>
              <w:t xml:space="preserve"> </w:t>
            </w:r>
            <w:r>
              <w:rPr>
                <w:rFonts w:ascii="Times New Roman"/>
                <w:b w:val="false"/>
                <w:i/>
                <w:color w:val="000000"/>
                <w:sz w:val="20"/>
              </w:rPr>
              <w:t>судың</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алдын</w:t>
            </w:r>
            <w:r>
              <w:rPr>
                <w:rFonts w:ascii="Times New Roman"/>
                <w:b w:val="false"/>
                <w:i w:val="false"/>
                <w:color w:val="000000"/>
                <w:sz w:val="20"/>
              </w:rPr>
              <w:t xml:space="preserve"> </w:t>
            </w:r>
            <w:r>
              <w:rPr>
                <w:rFonts w:ascii="Times New Roman"/>
                <w:b w:val="false"/>
                <w:i/>
                <w:color w:val="000000"/>
                <w:sz w:val="20"/>
              </w:rPr>
              <w:t>алу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іс-шаралардың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беткі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топырақты</w:t>
            </w:r>
            <w:r>
              <w:rPr>
                <w:rFonts w:ascii="Times New Roman"/>
                <w:b w:val="false"/>
                <w:i w:val="false"/>
                <w:color w:val="000000"/>
                <w:sz w:val="20"/>
              </w:rPr>
              <w:t xml:space="preserve"> </w:t>
            </w:r>
            <w:r>
              <w:rPr>
                <w:rFonts w:ascii="Times New Roman"/>
                <w:b w:val="false"/>
                <w:i/>
                <w:color w:val="000000"/>
                <w:sz w:val="20"/>
              </w:rPr>
              <w:t>судың</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алдын</w:t>
            </w:r>
            <w:r>
              <w:rPr>
                <w:rFonts w:ascii="Times New Roman"/>
                <w:b w:val="false"/>
                <w:i w:val="false"/>
                <w:color w:val="000000"/>
                <w:sz w:val="20"/>
              </w:rPr>
              <w:t xml:space="preserve"> </w:t>
            </w:r>
            <w:r>
              <w:rPr>
                <w:rFonts w:ascii="Times New Roman"/>
                <w:b w:val="false"/>
                <w:i/>
                <w:color w:val="000000"/>
                <w:sz w:val="20"/>
              </w:rPr>
              <w:t>алу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жобада</w:t>
            </w:r>
            <w:r>
              <w:rPr>
                <w:rFonts w:ascii="Times New Roman"/>
                <w:b w:val="false"/>
                <w:i w:val="false"/>
                <w:color w:val="000000"/>
                <w:sz w:val="20"/>
              </w:rPr>
              <w:t xml:space="preserve"> </w:t>
            </w:r>
            <w:r>
              <w:rPr>
                <w:rFonts w:ascii="Times New Roman"/>
                <w:b w:val="false"/>
                <w:i/>
                <w:color w:val="000000"/>
                <w:sz w:val="20"/>
              </w:rPr>
              <w:t>қабылданған</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аспаған.</w:t>
            </w:r>
            <w:r>
              <w:rPr>
                <w:rFonts w:ascii="Times New Roman"/>
                <w:b w:val="false"/>
                <w:i w:val="false"/>
                <w:color w:val="000000"/>
                <w:sz w:val="20"/>
              </w:rPr>
              <w:t xml:space="preserve">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5"/>
          <w:p>
            <w:pPr>
              <w:spacing w:after="20"/>
              <w:ind w:left="20"/>
              <w:jc w:val="both"/>
            </w:pPr>
            <w:r>
              <w:rPr>
                <w:rFonts w:ascii="Times New Roman"/>
                <w:b w:val="false"/>
                <w:i w:val="false"/>
                <w:color w:val="000000"/>
                <w:sz w:val="20"/>
              </w:rPr>
              <w:t>
В6</w:t>
            </w:r>
          </w:p>
          <w:bookmarkEnd w:id="305"/>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және рециклинг</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және пайдалану кезеңінде неғұрлым жоғары қайталап пайдалану үшін оларды беру мақсатында қалдықтарды бөлек жинауды ұйымдастыру бойынша барлық іс-шараларды жүйелеу және олардың тізімін құру қажет. </w:t>
            </w:r>
            <w:r>
              <w:br/>
            </w:r>
            <w:r>
              <w:rPr>
                <w:rFonts w:ascii="Times New Roman"/>
                <w:b w:val="false"/>
                <w:i w:val="false"/>
                <w:color w:val="000000"/>
                <w:sz w:val="20"/>
              </w:rPr>
              <w:t>
Кем дегенде келесі санаттар бойынша тұрмыстық қалдықтарды бөлек жинауды ұйымдастыру қажет: қағаз, әйнек, металл, пластик, басқа қалдықтар. Қалдықтардың тізілген санаттарынан әрқайсысын бөлек алып кетуге қайта жасап шығаруға келісім шарт жасау керек ("басқа қалдықтар" санаты жағдайында көмуге алып кетуі мүмкін).</w:t>
            </w:r>
            <w:r>
              <w:br/>
            </w:r>
            <w:r>
              <w:rPr>
                <w:rFonts w:ascii="Times New Roman"/>
                <w:b w:val="false"/>
                <w:i w:val="false"/>
                <w:color w:val="000000"/>
                <w:sz w:val="20"/>
              </w:rPr>
              <w:t>
Жол жұмысы өндірісі кезінде құрылыс қалдықтарын басқарудың ресми Жоспарын әзірлеу, орындау және сақтау кем дегенде мына пункттерден тұрады:</w:t>
            </w:r>
            <w:r>
              <w:br/>
            </w:r>
            <w:r>
              <w:rPr>
                <w:rFonts w:ascii="Times New Roman"/>
                <w:b w:val="false"/>
                <w:i w:val="false"/>
                <w:color w:val="000000"/>
                <w:sz w:val="20"/>
              </w:rPr>
              <w:t>
 құрылыс қалдықтарының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6"/>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06"/>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7"/>
          <w:p>
            <w:pPr>
              <w:spacing w:after="20"/>
              <w:ind w:left="20"/>
              <w:jc w:val="both"/>
            </w:pPr>
            <w:r>
              <w:rPr>
                <w:rFonts w:ascii="Times New Roman"/>
                <w:b w:val="false"/>
                <w:i w:val="false"/>
                <w:color w:val="000000"/>
                <w:sz w:val="20"/>
              </w:rPr>
              <w:t>
Код</w:t>
            </w:r>
          </w:p>
          <w:bookmarkEnd w:id="307"/>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күтілетін (немесе нақты) тоннаж</w:t>
            </w:r>
            <w:r>
              <w:br/>
            </w:r>
            <w:r>
              <w:rPr>
                <w:rFonts w:ascii="Times New Roman"/>
                <w:b w:val="false"/>
                <w:i w:val="false"/>
                <w:color w:val="000000"/>
                <w:sz w:val="20"/>
              </w:rPr>
              <w:t xml:space="preserve">
▪ полигондарда және жою мен тасымалдауға арналған нысандарда шығындар мен төоемдерді сақтауға беру </w:t>
            </w:r>
            <w:r>
              <w:br/>
            </w:r>
            <w:r>
              <w:rPr>
                <w:rFonts w:ascii="Times New Roman"/>
                <w:b w:val="false"/>
                <w:i w:val="false"/>
                <w:color w:val="000000"/>
                <w:sz w:val="20"/>
              </w:rPr>
              <w:t xml:space="preserve">
▪ тасымалдауға жауапты жақ туралы байланыс ақпараты </w:t>
            </w:r>
            <w:r>
              <w:br/>
            </w:r>
            <w:r>
              <w:rPr>
                <w:rFonts w:ascii="Times New Roman"/>
                <w:b w:val="false"/>
                <w:i w:val="false"/>
                <w:color w:val="000000"/>
                <w:sz w:val="20"/>
              </w:rPr>
              <w:t>
▪ қалдықтардың соңғы пункті (мысалы, рециклингке арналған құрылғы, полигон, мердігердің тұрмыстық үй-жайы)</w:t>
            </w:r>
            <w:r>
              <w:br/>
            </w:r>
            <w:r>
              <w:rPr>
                <w:rFonts w:ascii="Times New Roman"/>
                <w:b w:val="false"/>
                <w:i w:val="false"/>
                <w:color w:val="000000"/>
                <w:sz w:val="20"/>
              </w:rPr>
              <w:t xml:space="preserve">
▪ орналастыру теліміне жауапты жақ туралы байланыс ақпараты </w:t>
            </w:r>
            <w:r>
              <w:br/>
            </w:r>
            <w:r>
              <w:rPr>
                <w:rFonts w:ascii="Times New Roman"/>
                <w:b w:val="false"/>
                <w:i w:val="false"/>
                <w:color w:val="000000"/>
                <w:sz w:val="20"/>
              </w:rPr>
              <w:t>
▪ жылжымалы нысандар әрекеті нәтижесінде пайда болған қалдықтарды және персонал (тұрмыстық) қалдықтарын басқару стратегиясы.</w:t>
            </w:r>
            <w:r>
              <w:br/>
            </w:r>
            <w:r>
              <w:rPr>
                <w:rFonts w:ascii="Times New Roman"/>
                <w:b w:val="false"/>
                <w:i w:val="false"/>
                <w:color w:val="000000"/>
                <w:sz w:val="20"/>
              </w:rPr>
              <w:t>
Жол құрылысы жобаларына арналған қалдықтар түрлері қамтуы мүмкін (бірақ шектелмейді):</w:t>
            </w:r>
            <w:r>
              <w:br/>
            </w:r>
            <w:r>
              <w:rPr>
                <w:rFonts w:ascii="Times New Roman"/>
                <w:b w:val="false"/>
                <w:i w:val="false"/>
                <w:color w:val="000000"/>
                <w:sz w:val="20"/>
              </w:rPr>
              <w:t>
▪ жамылғыны фрезерлегеннен қалған қалдықтар (асфальт, бетон)</w:t>
            </w:r>
            <w:r>
              <w:br/>
            </w:r>
            <w:r>
              <w:rPr>
                <w:rFonts w:ascii="Times New Roman"/>
                <w:b w:val="false"/>
                <w:i w:val="false"/>
                <w:color w:val="000000"/>
                <w:sz w:val="20"/>
              </w:rPr>
              <w:t xml:space="preserve">
▪ майдаланған қалдықтар, бетонды қалдықтар және бөлшектер, малта тастар </w:t>
            </w:r>
            <w:r>
              <w:br/>
            </w:r>
            <w:r>
              <w:rPr>
                <w:rFonts w:ascii="Times New Roman"/>
                <w:b w:val="false"/>
                <w:i w:val="false"/>
                <w:color w:val="000000"/>
                <w:sz w:val="20"/>
              </w:rPr>
              <w:t>
▪ Металлы (болат арматура, жол металл қоршаулар, құбырлар, жарықшамдар, жол белгілері, алюминий қалдықтары және тұрмыстық қалдықтардың әртүрлі түрлері)</w:t>
            </w:r>
            <w:r>
              <w:br/>
            </w:r>
            <w:r>
              <w:rPr>
                <w:rFonts w:ascii="Times New Roman"/>
                <w:b w:val="false"/>
                <w:i w:val="false"/>
                <w:color w:val="000000"/>
                <w:sz w:val="20"/>
              </w:rPr>
              <w:t>
▪ пластмассалар (мысалы, пластикті құбырлар қалдықтары)</w:t>
            </w:r>
            <w:r>
              <w:br/>
            </w:r>
            <w:r>
              <w:rPr>
                <w:rFonts w:ascii="Times New Roman"/>
                <w:b w:val="false"/>
                <w:i w:val="false"/>
                <w:color w:val="000000"/>
                <w:sz w:val="20"/>
              </w:rPr>
              <w:t xml:space="preserve">
▪ ойып алынған топырақтан кесінділер мен малта тастар </w:t>
            </w:r>
            <w:r>
              <w:br/>
            </w:r>
            <w:r>
              <w:rPr>
                <w:rFonts w:ascii="Times New Roman"/>
                <w:b w:val="false"/>
                <w:i w:val="false"/>
                <w:color w:val="000000"/>
                <w:sz w:val="20"/>
              </w:rPr>
              <w:t xml:space="preserve">
▪ уақытша құрылыс кезінде тұрып қалған тоғандардан алынған шөгінділер </w:t>
            </w:r>
            <w:r>
              <w:br/>
            </w:r>
            <w:r>
              <w:rPr>
                <w:rFonts w:ascii="Times New Roman"/>
                <w:b w:val="false"/>
                <w:i w:val="false"/>
                <w:color w:val="000000"/>
                <w:sz w:val="20"/>
              </w:rPr>
              <w:t xml:space="preserve">
▪ жерді немесе артық топырақты қабатты тазалаудан қалған қалдықтар </w:t>
            </w:r>
            <w:r>
              <w:br/>
            </w:r>
            <w:r>
              <w:rPr>
                <w:rFonts w:ascii="Times New Roman"/>
                <w:b w:val="false"/>
                <w:i w:val="false"/>
                <w:color w:val="000000"/>
                <w:sz w:val="20"/>
              </w:rPr>
              <w:t>
▪ сұйықтықты қоса алғандағы қауіпті материалдар</w:t>
            </w:r>
            <w:r>
              <w:br/>
            </w:r>
            <w:r>
              <w:rPr>
                <w:rFonts w:ascii="Times New Roman"/>
                <w:b w:val="false"/>
                <w:i w:val="false"/>
                <w:color w:val="000000"/>
                <w:sz w:val="20"/>
              </w:rPr>
              <w:t>
▪ ағаш және қағаз өнімдері (мысалы, орама материалдар, қатырма және тұғырықтар)</w:t>
            </w:r>
            <w:r>
              <w:br/>
            </w:r>
            <w:r>
              <w:rPr>
                <w:rFonts w:ascii="Times New Roman"/>
                <w:b w:val="false"/>
                <w:i w:val="false"/>
                <w:color w:val="000000"/>
                <w:sz w:val="20"/>
              </w:rPr>
              <w:t>
▪ әйнек.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бөлімдерінде</w:t>
            </w:r>
            <w:r>
              <w:rPr>
                <w:rFonts w:ascii="Times New Roman"/>
                <w:b w:val="false"/>
                <w:i w:val="false"/>
                <w:color w:val="000000"/>
                <w:sz w:val="20"/>
              </w:rPr>
              <w:t xml:space="preserve"> </w:t>
            </w:r>
            <w:r>
              <w:rPr>
                <w:rFonts w:ascii="Times New Roman"/>
                <w:b w:val="false"/>
                <w:i/>
                <w:color w:val="000000"/>
                <w:sz w:val="20"/>
              </w:rPr>
              <w:t>қалдықтарды</w:t>
            </w:r>
            <w:r>
              <w:rPr>
                <w:rFonts w:ascii="Times New Roman"/>
                <w:b w:val="false"/>
                <w:i w:val="false"/>
                <w:color w:val="000000"/>
                <w:sz w:val="20"/>
              </w:rPr>
              <w:t xml:space="preserve"> </w:t>
            </w:r>
            <w:r>
              <w:rPr>
                <w:rFonts w:ascii="Times New Roman"/>
                <w:b w:val="false"/>
                <w:i/>
                <w:color w:val="000000"/>
                <w:sz w:val="20"/>
              </w:rPr>
              <w:t>бөлек</w:t>
            </w:r>
            <w:r>
              <w:rPr>
                <w:rFonts w:ascii="Times New Roman"/>
                <w:b w:val="false"/>
                <w:i w:val="false"/>
                <w:color w:val="000000"/>
                <w:sz w:val="20"/>
              </w:rPr>
              <w:t xml:space="preserve"> </w:t>
            </w:r>
            <w:r>
              <w:rPr>
                <w:rFonts w:ascii="Times New Roman"/>
                <w:b w:val="false"/>
                <w:i/>
                <w:color w:val="000000"/>
                <w:sz w:val="20"/>
              </w:rPr>
              <w:t>жинауды</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барынша</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нақты</w:t>
            </w:r>
            <w:r>
              <w:rPr>
                <w:rFonts w:ascii="Times New Roman"/>
                <w:b w:val="false"/>
                <w:i w:val="false"/>
                <w:color w:val="000000"/>
                <w:sz w:val="20"/>
              </w:rPr>
              <w:t xml:space="preserve"> </w:t>
            </w:r>
            <w:r>
              <w:rPr>
                <w:rFonts w:ascii="Times New Roman"/>
                <w:b w:val="false"/>
                <w:i/>
                <w:color w:val="000000"/>
                <w:sz w:val="20"/>
              </w:rPr>
              <w:t>тұтынушыларға</w:t>
            </w:r>
            <w:r>
              <w:rPr>
                <w:rFonts w:ascii="Times New Roman"/>
                <w:b w:val="false"/>
                <w:i w:val="false"/>
                <w:color w:val="000000"/>
                <w:sz w:val="20"/>
              </w:rPr>
              <w:t xml:space="preserve"> </w:t>
            </w:r>
            <w:r>
              <w:rPr>
                <w:rFonts w:ascii="Times New Roman"/>
                <w:b w:val="false"/>
                <w:i/>
                <w:color w:val="000000"/>
                <w:sz w:val="20"/>
              </w:rPr>
              <w:t>беруді</w:t>
            </w:r>
            <w:r>
              <w:rPr>
                <w:rFonts w:ascii="Times New Roman"/>
                <w:b w:val="false"/>
                <w:i w:val="false"/>
                <w:color w:val="000000"/>
                <w:sz w:val="20"/>
              </w:rPr>
              <w:t xml:space="preserve">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құжаттар</w:t>
            </w:r>
            <w:r>
              <w:rPr>
                <w:rFonts w:ascii="Times New Roman"/>
                <w:b w:val="false"/>
                <w:i w:val="false"/>
                <w:color w:val="000000"/>
                <w:sz w:val="20"/>
              </w:rPr>
              <w:t xml:space="preserve"> </w:t>
            </w:r>
            <w:r>
              <w:rPr>
                <w:rFonts w:ascii="Times New Roman"/>
                <w:b w:val="false"/>
                <w:i/>
                <w:color w:val="000000"/>
                <w:sz w:val="20"/>
              </w:rPr>
              <w:t>қосымшасымен)</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қалдықтар</w:t>
            </w:r>
            <w:r>
              <w:rPr>
                <w:rFonts w:ascii="Times New Roman"/>
                <w:b w:val="false"/>
                <w:i w:val="false"/>
                <w:color w:val="000000"/>
                <w:sz w:val="20"/>
              </w:rPr>
              <w:t xml:space="preserve"> </w:t>
            </w:r>
            <w:r>
              <w:rPr>
                <w:rFonts w:ascii="Times New Roman"/>
                <w:b w:val="false"/>
                <w:i/>
                <w:color w:val="000000"/>
                <w:sz w:val="20"/>
              </w:rPr>
              <w:t>жиналатын</w:t>
            </w:r>
            <w:r>
              <w:rPr>
                <w:rFonts w:ascii="Times New Roman"/>
                <w:b w:val="false"/>
                <w:i w:val="false"/>
                <w:color w:val="000000"/>
                <w:sz w:val="20"/>
              </w:rPr>
              <w:t xml:space="preserve"> </w:t>
            </w:r>
            <w:r>
              <w:rPr>
                <w:rFonts w:ascii="Times New Roman"/>
                <w:b w:val="false"/>
                <w:i/>
                <w:color w:val="000000"/>
                <w:sz w:val="20"/>
              </w:rPr>
              <w:t>орындарды</w:t>
            </w:r>
            <w:r>
              <w:rPr>
                <w:rFonts w:ascii="Times New Roman"/>
                <w:b w:val="false"/>
                <w:i w:val="false"/>
                <w:color w:val="000000"/>
                <w:sz w:val="20"/>
              </w:rPr>
              <w:t xml:space="preserve"> </w:t>
            </w:r>
            <w:r>
              <w:rPr>
                <w:rFonts w:ascii="Times New Roman"/>
                <w:b w:val="false"/>
                <w:i/>
                <w:color w:val="000000"/>
                <w:sz w:val="20"/>
              </w:rPr>
              <w:t>орналастыру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жайластыру,</w:t>
            </w:r>
            <w:r>
              <w:rPr>
                <w:rFonts w:ascii="Times New Roman"/>
                <w:b w:val="false"/>
                <w:i w:val="false"/>
                <w:color w:val="000000"/>
                <w:sz w:val="20"/>
              </w:rPr>
              <w:t xml:space="preserve"> </w:t>
            </w:r>
            <w:r>
              <w:rPr>
                <w:rFonts w:ascii="Times New Roman"/>
                <w:b w:val="false"/>
                <w:i/>
                <w:color w:val="000000"/>
                <w:sz w:val="20"/>
              </w:rPr>
              <w:t>жинау</w:t>
            </w:r>
            <w:r>
              <w:rPr>
                <w:rFonts w:ascii="Times New Roman"/>
                <w:b w:val="false"/>
                <w:i w:val="false"/>
                <w:color w:val="000000"/>
                <w:sz w:val="20"/>
              </w:rPr>
              <w:t xml:space="preserve"> </w:t>
            </w:r>
            <w:r>
              <w:rPr>
                <w:rFonts w:ascii="Times New Roman"/>
                <w:b w:val="false"/>
                <w:i/>
                <w:color w:val="000000"/>
                <w:sz w:val="20"/>
              </w:rPr>
              <w:t>тәртібі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шешімдерге</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қалдықтарды</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жөнінде</w:t>
            </w:r>
            <w:r>
              <w:rPr>
                <w:rFonts w:ascii="Times New Roman"/>
                <w:b w:val="false"/>
                <w:i w:val="false"/>
                <w:color w:val="000000"/>
                <w:sz w:val="20"/>
              </w:rPr>
              <w:t xml:space="preserve"> </w:t>
            </w:r>
            <w:r>
              <w:rPr>
                <w:rFonts w:ascii="Times New Roman"/>
                <w:b w:val="false"/>
                <w:i/>
                <w:color w:val="000000"/>
                <w:sz w:val="20"/>
              </w:rPr>
              <w:t>визуалды</w:t>
            </w:r>
            <w:r>
              <w:rPr>
                <w:rFonts w:ascii="Times New Roman"/>
                <w:b w:val="false"/>
                <w:i w:val="false"/>
                <w:color w:val="000000"/>
                <w:sz w:val="20"/>
              </w:rPr>
              <w:t xml:space="preserve"> </w:t>
            </w:r>
            <w:r>
              <w:rPr>
                <w:rFonts w:ascii="Times New Roman"/>
                <w:b w:val="false"/>
                <w:i/>
                <w:color w:val="000000"/>
                <w:sz w:val="20"/>
              </w:rPr>
              <w:t>байқаудың</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8"/>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08"/>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9"/>
          <w:p>
            <w:pPr>
              <w:spacing w:after="20"/>
              <w:ind w:left="20"/>
              <w:jc w:val="both"/>
            </w:pPr>
            <w:r>
              <w:rPr>
                <w:rFonts w:ascii="Times New Roman"/>
                <w:b w:val="false"/>
                <w:i w:val="false"/>
                <w:color w:val="000000"/>
                <w:sz w:val="20"/>
              </w:rPr>
              <w:t>
Код</w:t>
            </w:r>
          </w:p>
          <w:bookmarkEnd w:id="309"/>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барынша</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нақты</w:t>
            </w:r>
            <w:r>
              <w:rPr>
                <w:rFonts w:ascii="Times New Roman"/>
                <w:b w:val="false"/>
                <w:i w:val="false"/>
                <w:color w:val="000000"/>
                <w:sz w:val="20"/>
              </w:rPr>
              <w:t xml:space="preserve"> </w:t>
            </w:r>
            <w:r>
              <w:rPr>
                <w:rFonts w:ascii="Times New Roman"/>
                <w:b w:val="false"/>
                <w:i/>
                <w:color w:val="000000"/>
                <w:sz w:val="20"/>
              </w:rPr>
              <w:t>тұтынушыларға</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мақсатында</w:t>
            </w:r>
            <w:r>
              <w:rPr>
                <w:rFonts w:ascii="Times New Roman"/>
                <w:b w:val="false"/>
                <w:i w:val="false"/>
                <w:color w:val="000000"/>
                <w:sz w:val="20"/>
              </w:rPr>
              <w:t xml:space="preserve"> </w:t>
            </w:r>
            <w:r>
              <w:rPr>
                <w:rFonts w:ascii="Times New Roman"/>
                <w:b w:val="false"/>
                <w:i/>
                <w:color w:val="000000"/>
                <w:sz w:val="20"/>
              </w:rPr>
              <w:t>қалдықтарды</w:t>
            </w:r>
            <w:r>
              <w:rPr>
                <w:rFonts w:ascii="Times New Roman"/>
                <w:b w:val="false"/>
                <w:i w:val="false"/>
                <w:color w:val="000000"/>
                <w:sz w:val="20"/>
              </w:rPr>
              <w:t xml:space="preserve"> </w:t>
            </w:r>
            <w:r>
              <w:rPr>
                <w:rFonts w:ascii="Times New Roman"/>
                <w:b w:val="false"/>
                <w:i/>
                <w:color w:val="000000"/>
                <w:sz w:val="20"/>
              </w:rPr>
              <w:t>бөлек</w:t>
            </w:r>
            <w:r>
              <w:rPr>
                <w:rFonts w:ascii="Times New Roman"/>
                <w:b w:val="false"/>
                <w:i w:val="false"/>
                <w:color w:val="000000"/>
                <w:sz w:val="20"/>
              </w:rPr>
              <w:t xml:space="preserve"> </w:t>
            </w:r>
            <w:r>
              <w:rPr>
                <w:rFonts w:ascii="Times New Roman"/>
                <w:b w:val="false"/>
                <w:i/>
                <w:color w:val="000000"/>
                <w:sz w:val="20"/>
              </w:rPr>
              <w:t>жинауды</w:t>
            </w:r>
            <w:r>
              <w:rPr>
                <w:rFonts w:ascii="Times New Roman"/>
                <w:b w:val="false"/>
                <w:i w:val="false"/>
                <w:color w:val="000000"/>
                <w:sz w:val="20"/>
              </w:rPr>
              <w:t xml:space="preserve">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Барынша</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нақты</w:t>
            </w:r>
            <w:r>
              <w:rPr>
                <w:rFonts w:ascii="Times New Roman"/>
                <w:b w:val="false"/>
                <w:i w:val="false"/>
                <w:color w:val="000000"/>
                <w:sz w:val="20"/>
              </w:rPr>
              <w:t xml:space="preserve"> </w:t>
            </w:r>
            <w:r>
              <w:rPr>
                <w:rFonts w:ascii="Times New Roman"/>
                <w:b w:val="false"/>
                <w:i/>
                <w:color w:val="000000"/>
                <w:sz w:val="20"/>
              </w:rPr>
              <w:t>тұтынушыларға</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мақсатында</w:t>
            </w:r>
            <w:r>
              <w:rPr>
                <w:rFonts w:ascii="Times New Roman"/>
                <w:b w:val="false"/>
                <w:i w:val="false"/>
                <w:color w:val="000000"/>
                <w:sz w:val="20"/>
              </w:rPr>
              <w:t xml:space="preserve"> </w:t>
            </w:r>
            <w:r>
              <w:rPr>
                <w:rFonts w:ascii="Times New Roman"/>
                <w:b w:val="false"/>
                <w:i/>
                <w:color w:val="000000"/>
                <w:sz w:val="20"/>
              </w:rPr>
              <w:t>қалдықтарды</w:t>
            </w:r>
            <w:r>
              <w:rPr>
                <w:rFonts w:ascii="Times New Roman"/>
                <w:b w:val="false"/>
                <w:i w:val="false"/>
                <w:color w:val="000000"/>
                <w:sz w:val="20"/>
              </w:rPr>
              <w:t xml:space="preserve"> </w:t>
            </w:r>
            <w:r>
              <w:rPr>
                <w:rFonts w:ascii="Times New Roman"/>
                <w:b w:val="false"/>
                <w:i/>
                <w:color w:val="000000"/>
                <w:sz w:val="20"/>
              </w:rPr>
              <w:t>бөлек</w:t>
            </w:r>
            <w:r>
              <w:rPr>
                <w:rFonts w:ascii="Times New Roman"/>
                <w:b w:val="false"/>
                <w:i w:val="false"/>
                <w:color w:val="000000"/>
                <w:sz w:val="20"/>
              </w:rPr>
              <w:t xml:space="preserve"> </w:t>
            </w:r>
            <w:r>
              <w:rPr>
                <w:rFonts w:ascii="Times New Roman"/>
                <w:b w:val="false"/>
                <w:i/>
                <w:color w:val="000000"/>
                <w:sz w:val="20"/>
              </w:rPr>
              <w:t>жинауды</w:t>
            </w:r>
            <w:r>
              <w:rPr>
                <w:rFonts w:ascii="Times New Roman"/>
                <w:b w:val="false"/>
                <w:i w:val="false"/>
                <w:color w:val="000000"/>
                <w:sz w:val="20"/>
              </w:rPr>
              <w:t xml:space="preserve">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іс-шаралардың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0"/>
          <w:p>
            <w:pPr>
              <w:spacing w:after="20"/>
              <w:ind w:left="20"/>
              <w:jc w:val="both"/>
            </w:pPr>
            <w:r>
              <w:rPr>
                <w:rFonts w:ascii="Times New Roman"/>
                <w:b w:val="false"/>
                <w:i w:val="false"/>
                <w:color w:val="000000"/>
                <w:sz w:val="20"/>
              </w:rPr>
              <w:t>
В7</w:t>
            </w:r>
          </w:p>
          <w:bookmarkEnd w:id="310"/>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көшіп қонуының жолдарын қамтамасыз ету бойынша шешімдер әзірленді және жүзеге асырылды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жануарларға арналған арнайы өтпелер құрылғысын қарастырған жөн: ландшафты көпірлер (олармен жабайы жануарлар өтуге арналған, оларға вело және жаяу өтпежолдар орналасуы мүмкін), экодуктар (малдарға арналған айдап өту жолдары және жабайы жануарлар кесіп өтетін жаяужолдар ретінде пайдаланылуы мүмкін), көлік өтетін туннелдер (көліктің жергілікті (немесе техникалық) өтуін ұйымдастыру үшін, су ағынын өткізу үшін және жабайы жануарларды өткізу үшін), жол үйінділері астымен жануарлар қтуге арналған өтпелер, майда жануарлар өтуге арналған түрлендірілген су жіберетін құрылғылар (құрғақ жағдайда майда және бірқатар орташа түрлі жануарлар өтетін өтпе ролін ойнауы мүмкін).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ерекшеліктеріне</w:t>
            </w:r>
            <w:r>
              <w:rPr>
                <w:rFonts w:ascii="Times New Roman"/>
                <w:b w:val="false"/>
                <w:i w:val="false"/>
                <w:color w:val="000000"/>
                <w:sz w:val="20"/>
              </w:rPr>
              <w:t xml:space="preserve"> </w:t>
            </w:r>
            <w:r>
              <w:rPr>
                <w:rFonts w:ascii="Times New Roman"/>
                <w:b w:val="false"/>
                <w:i/>
                <w:color w:val="000000"/>
                <w:sz w:val="20"/>
              </w:rPr>
              <w:t>сай</w:t>
            </w:r>
            <w:r>
              <w:rPr>
                <w:rFonts w:ascii="Times New Roman"/>
                <w:b w:val="false"/>
                <w:i w:val="false"/>
                <w:color w:val="000000"/>
                <w:sz w:val="20"/>
              </w:rPr>
              <w:t xml:space="preserve"> </w:t>
            </w:r>
            <w:r>
              <w:rPr>
                <w:rFonts w:ascii="Times New Roman"/>
                <w:b w:val="false"/>
                <w:i/>
                <w:color w:val="000000"/>
                <w:sz w:val="20"/>
              </w:rPr>
              <w:t>сараланған</w:t>
            </w:r>
            <w:r>
              <w:rPr>
                <w:rFonts w:ascii="Times New Roman"/>
                <w:b w:val="false"/>
                <w:i w:val="false"/>
                <w:color w:val="000000"/>
                <w:sz w:val="20"/>
              </w:rPr>
              <w:t xml:space="preserve"> </w:t>
            </w:r>
            <w:r>
              <w:rPr>
                <w:rFonts w:ascii="Times New Roman"/>
                <w:b w:val="false"/>
                <w:i/>
                <w:color w:val="000000"/>
                <w:sz w:val="20"/>
              </w:rPr>
              <w:t>жануарлардың</w:t>
            </w:r>
            <w:r>
              <w:rPr>
                <w:rFonts w:ascii="Times New Roman"/>
                <w:b w:val="false"/>
                <w:i w:val="false"/>
                <w:color w:val="000000"/>
                <w:sz w:val="20"/>
              </w:rPr>
              <w:t xml:space="preserve"> </w:t>
            </w:r>
            <w:r>
              <w:rPr>
                <w:rFonts w:ascii="Times New Roman"/>
                <w:b w:val="false"/>
                <w:i/>
                <w:color w:val="000000"/>
                <w:sz w:val="20"/>
              </w:rPr>
              <w:t>осы</w:t>
            </w:r>
            <w:r>
              <w:rPr>
                <w:rFonts w:ascii="Times New Roman"/>
                <w:b w:val="false"/>
                <w:i w:val="false"/>
                <w:color w:val="000000"/>
                <w:sz w:val="20"/>
              </w:rPr>
              <w:t xml:space="preserve"> </w:t>
            </w:r>
            <w:r>
              <w:rPr>
                <w:rFonts w:ascii="Times New Roman"/>
                <w:b w:val="false"/>
                <w:i/>
                <w:color w:val="000000"/>
                <w:sz w:val="20"/>
              </w:rPr>
              <w:t>ауданда</w:t>
            </w:r>
            <w:r>
              <w:rPr>
                <w:rFonts w:ascii="Times New Roman"/>
                <w:b w:val="false"/>
                <w:i w:val="false"/>
                <w:color w:val="000000"/>
                <w:sz w:val="20"/>
              </w:rPr>
              <w:t xml:space="preserve"> </w:t>
            </w:r>
            <w:r>
              <w:rPr>
                <w:rFonts w:ascii="Times New Roman"/>
                <w:b w:val="false"/>
                <w:i/>
                <w:color w:val="000000"/>
                <w:sz w:val="20"/>
              </w:rPr>
              <w:t>мишрация</w:t>
            </w:r>
            <w:r>
              <w:rPr>
                <w:rFonts w:ascii="Times New Roman"/>
                <w:b w:val="false"/>
                <w:i w:val="false"/>
                <w:color w:val="000000"/>
                <w:sz w:val="20"/>
              </w:rPr>
              <w:t xml:space="preserve"> </w:t>
            </w:r>
            <w:r>
              <w:rPr>
                <w:rFonts w:ascii="Times New Roman"/>
                <w:b w:val="false"/>
                <w:i/>
                <w:color w:val="000000"/>
                <w:sz w:val="20"/>
              </w:rPr>
              <w:t>жолымен</w:t>
            </w:r>
            <w:r>
              <w:rPr>
                <w:rFonts w:ascii="Times New Roman"/>
                <w:b w:val="false"/>
                <w:i w:val="false"/>
                <w:color w:val="000000"/>
                <w:sz w:val="20"/>
              </w:rPr>
              <w:t xml:space="preserve"> </w:t>
            </w:r>
            <w:r>
              <w:rPr>
                <w:rFonts w:ascii="Times New Roman"/>
                <w:b w:val="false"/>
                <w:i/>
                <w:color w:val="000000"/>
                <w:sz w:val="20"/>
              </w:rPr>
              <w:t>орналасуын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жануарлардың</w:t>
            </w:r>
            <w:r>
              <w:rPr>
                <w:rFonts w:ascii="Times New Roman"/>
                <w:b w:val="false"/>
                <w:i w:val="false"/>
                <w:color w:val="000000"/>
                <w:sz w:val="20"/>
              </w:rPr>
              <w:t xml:space="preserve"> </w:t>
            </w:r>
            <w:r>
              <w:rPr>
                <w:rFonts w:ascii="Times New Roman"/>
                <w:b w:val="false"/>
                <w:i/>
                <w:color w:val="000000"/>
                <w:sz w:val="20"/>
              </w:rPr>
              <w:t>көші-қон</w:t>
            </w:r>
            <w:r>
              <w:rPr>
                <w:rFonts w:ascii="Times New Roman"/>
                <w:b w:val="false"/>
                <w:i w:val="false"/>
                <w:color w:val="000000"/>
                <w:sz w:val="20"/>
              </w:rPr>
              <w:t xml:space="preserve"> </w:t>
            </w:r>
            <w:r>
              <w:rPr>
                <w:rFonts w:ascii="Times New Roman"/>
                <w:b w:val="false"/>
                <w:i/>
                <w:color w:val="000000"/>
                <w:sz w:val="20"/>
              </w:rPr>
              <w:t>жолын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ететін</w:t>
            </w:r>
            <w:r>
              <w:rPr>
                <w:rFonts w:ascii="Times New Roman"/>
                <w:b w:val="false"/>
                <w:i w:val="false"/>
                <w:color w:val="000000"/>
                <w:sz w:val="20"/>
              </w:rPr>
              <w:t xml:space="preserve"> </w:t>
            </w:r>
            <w:r>
              <w:rPr>
                <w:rFonts w:ascii="Times New Roman"/>
                <w:b w:val="false"/>
                <w:i/>
                <w:color w:val="000000"/>
                <w:sz w:val="20"/>
              </w:rPr>
              <w:t>арнайы</w:t>
            </w:r>
            <w:r>
              <w:rPr>
                <w:rFonts w:ascii="Times New Roman"/>
                <w:b w:val="false"/>
                <w:i w:val="false"/>
                <w:color w:val="000000"/>
                <w:sz w:val="20"/>
              </w:rPr>
              <w:t xml:space="preserve"> </w:t>
            </w:r>
            <w:r>
              <w:rPr>
                <w:rFonts w:ascii="Times New Roman"/>
                <w:b w:val="false"/>
                <w:i/>
                <w:color w:val="000000"/>
                <w:sz w:val="20"/>
              </w:rPr>
              <w:t>өтплерді</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жағдайында</w:t>
            </w:r>
            <w:r>
              <w:rPr>
                <w:rFonts w:ascii="Times New Roman"/>
                <w:b w:val="false"/>
                <w:i w:val="false"/>
                <w:color w:val="000000"/>
                <w:sz w:val="20"/>
              </w:rPr>
              <w:t xml:space="preserve"> </w:t>
            </w:r>
            <w:r>
              <w:rPr>
                <w:rFonts w:ascii="Times New Roman"/>
                <w:b w:val="false"/>
                <w:i/>
                <w:color w:val="000000"/>
                <w:sz w:val="20"/>
              </w:rPr>
              <w:t>ұстап</w:t>
            </w:r>
            <w:r>
              <w:rPr>
                <w:rFonts w:ascii="Times New Roman"/>
                <w:b w:val="false"/>
                <w:i w:val="false"/>
                <w:color w:val="000000"/>
                <w:sz w:val="20"/>
              </w:rPr>
              <w:t xml:space="preserve"> </w:t>
            </w:r>
            <w:r>
              <w:rPr>
                <w:rFonts w:ascii="Times New Roman"/>
                <w:b w:val="false"/>
                <w:i/>
                <w:color w:val="000000"/>
                <w:sz w:val="20"/>
              </w:rPr>
              <w:t>тұру</w:t>
            </w:r>
            <w:r>
              <w:rPr>
                <w:rFonts w:ascii="Times New Roman"/>
                <w:b w:val="false"/>
                <w:i w:val="false"/>
                <w:color w:val="000000"/>
                <w:sz w:val="20"/>
              </w:rPr>
              <w:t xml:space="preserve"> </w:t>
            </w:r>
            <w:r>
              <w:rPr>
                <w:rFonts w:ascii="Times New Roman"/>
                <w:b w:val="false"/>
                <w:i/>
                <w:color w:val="000000"/>
                <w:sz w:val="20"/>
              </w:rPr>
              <w:t>жөнінде</w:t>
            </w:r>
            <w:r>
              <w:rPr>
                <w:rFonts w:ascii="Times New Roman"/>
                <w:b w:val="false"/>
                <w:i w:val="false"/>
                <w:color w:val="000000"/>
                <w:sz w:val="20"/>
              </w:rPr>
              <w:t xml:space="preserve"> </w:t>
            </w:r>
            <w:r>
              <w:rPr>
                <w:rFonts w:ascii="Times New Roman"/>
                <w:b w:val="false"/>
                <w:i/>
                <w:color w:val="000000"/>
                <w:sz w:val="20"/>
              </w:rPr>
              <w:t>визуалды</w:t>
            </w:r>
            <w:r>
              <w:rPr>
                <w:rFonts w:ascii="Times New Roman"/>
                <w:b w:val="false"/>
                <w:i w:val="false"/>
                <w:color w:val="000000"/>
                <w:sz w:val="20"/>
              </w:rPr>
              <w:t xml:space="preserve"> </w:t>
            </w:r>
            <w:r>
              <w:rPr>
                <w:rFonts w:ascii="Times New Roman"/>
                <w:b w:val="false"/>
                <w:i/>
                <w:color w:val="000000"/>
                <w:sz w:val="20"/>
              </w:rPr>
              <w:t>байқаудың</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көші-қон</w:t>
            </w:r>
            <w:r>
              <w:rPr>
                <w:rFonts w:ascii="Times New Roman"/>
                <w:b w:val="false"/>
                <w:i w:val="false"/>
                <w:color w:val="000000"/>
                <w:sz w:val="20"/>
              </w:rPr>
              <w:t xml:space="preserve"> </w:t>
            </w:r>
            <w:r>
              <w:rPr>
                <w:rFonts w:ascii="Times New Roman"/>
                <w:b w:val="false"/>
                <w:i/>
                <w:color w:val="000000"/>
                <w:sz w:val="20"/>
              </w:rPr>
              <w:t>жолын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стандартты</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жануарлардың</w:t>
            </w:r>
            <w:r>
              <w:rPr>
                <w:rFonts w:ascii="Times New Roman"/>
                <w:b w:val="false"/>
                <w:i w:val="false"/>
                <w:color w:val="000000"/>
                <w:sz w:val="20"/>
              </w:rPr>
              <w:t xml:space="preserve"> </w:t>
            </w:r>
            <w:r>
              <w:rPr>
                <w:rFonts w:ascii="Times New Roman"/>
                <w:b w:val="false"/>
                <w:i/>
                <w:color w:val="000000"/>
                <w:sz w:val="20"/>
              </w:rPr>
              <w:t>көші-қон</w:t>
            </w:r>
            <w:r>
              <w:rPr>
                <w:rFonts w:ascii="Times New Roman"/>
                <w:b w:val="false"/>
                <w:i w:val="false"/>
                <w:color w:val="000000"/>
                <w:sz w:val="20"/>
              </w:rPr>
              <w:t xml:space="preserve"> </w:t>
            </w:r>
            <w:r>
              <w:rPr>
                <w:rFonts w:ascii="Times New Roman"/>
                <w:b w:val="false"/>
                <w:i/>
                <w:color w:val="000000"/>
                <w:sz w:val="20"/>
              </w:rPr>
              <w:t>жолын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ететін</w:t>
            </w:r>
            <w:r>
              <w:rPr>
                <w:rFonts w:ascii="Times New Roman"/>
                <w:b w:val="false"/>
                <w:i w:val="false"/>
                <w:color w:val="000000"/>
                <w:sz w:val="20"/>
              </w:rPr>
              <w:t xml:space="preserve"> </w:t>
            </w:r>
            <w:r>
              <w:rPr>
                <w:rFonts w:ascii="Times New Roman"/>
                <w:b w:val="false"/>
                <w:i/>
                <w:color w:val="000000"/>
                <w:sz w:val="20"/>
              </w:rPr>
              <w:t>арнайы</w:t>
            </w:r>
            <w:r>
              <w:rPr>
                <w:rFonts w:ascii="Times New Roman"/>
                <w:b w:val="false"/>
                <w:i w:val="false"/>
                <w:color w:val="000000"/>
                <w:sz w:val="20"/>
              </w:rPr>
              <w:t xml:space="preserve"> </w:t>
            </w:r>
            <w:r>
              <w:rPr>
                <w:rFonts w:ascii="Times New Roman"/>
                <w:b w:val="false"/>
                <w:i/>
                <w:color w:val="000000"/>
                <w:sz w:val="20"/>
              </w:rPr>
              <w:t>өтплерді</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жағдайында</w:t>
            </w:r>
            <w:r>
              <w:rPr>
                <w:rFonts w:ascii="Times New Roman"/>
                <w:b w:val="false"/>
                <w:i w:val="false"/>
                <w:color w:val="000000"/>
                <w:sz w:val="20"/>
              </w:rPr>
              <w:t xml:space="preserve"> </w:t>
            </w:r>
            <w:r>
              <w:rPr>
                <w:rFonts w:ascii="Times New Roman"/>
                <w:b w:val="false"/>
                <w:i/>
                <w:color w:val="000000"/>
                <w:sz w:val="20"/>
              </w:rPr>
              <w:t>ұстап</w:t>
            </w:r>
            <w:r>
              <w:rPr>
                <w:rFonts w:ascii="Times New Roman"/>
                <w:b w:val="false"/>
                <w:i w:val="false"/>
                <w:color w:val="000000"/>
                <w:sz w:val="20"/>
              </w:rPr>
              <w:t xml:space="preserve"> </w:t>
            </w:r>
            <w:r>
              <w:rPr>
                <w:rFonts w:ascii="Times New Roman"/>
                <w:b w:val="false"/>
                <w:i/>
                <w:color w:val="000000"/>
                <w:sz w:val="20"/>
              </w:rPr>
              <w:t>тұру</w:t>
            </w:r>
            <w:r>
              <w:rPr>
                <w:rFonts w:ascii="Times New Roman"/>
                <w:b w:val="false"/>
                <w:i w:val="false"/>
                <w:color w:val="000000"/>
                <w:sz w:val="20"/>
              </w:rPr>
              <w:t xml:space="preserve"> </w:t>
            </w:r>
            <w:r>
              <w:rPr>
                <w:rFonts w:ascii="Times New Roman"/>
                <w:b w:val="false"/>
                <w:i/>
                <w:color w:val="000000"/>
                <w:sz w:val="20"/>
              </w:rPr>
              <w:t>жөнінде</w:t>
            </w:r>
            <w:r>
              <w:rPr>
                <w:rFonts w:ascii="Times New Roman"/>
                <w:b w:val="false"/>
                <w:i w:val="false"/>
                <w:color w:val="000000"/>
                <w:sz w:val="20"/>
              </w:rPr>
              <w:t xml:space="preserve"> </w:t>
            </w:r>
            <w:r>
              <w:rPr>
                <w:rFonts w:ascii="Times New Roman"/>
                <w:b w:val="false"/>
                <w:i/>
                <w:color w:val="000000"/>
                <w:sz w:val="20"/>
              </w:rPr>
              <w:t>визуалды</w:t>
            </w:r>
            <w:r>
              <w:rPr>
                <w:rFonts w:ascii="Times New Roman"/>
                <w:b w:val="false"/>
                <w:i w:val="false"/>
                <w:color w:val="000000"/>
                <w:sz w:val="20"/>
              </w:rPr>
              <w:t xml:space="preserve"> </w:t>
            </w:r>
            <w:r>
              <w:rPr>
                <w:rFonts w:ascii="Times New Roman"/>
                <w:b w:val="false"/>
                <w:i/>
                <w:color w:val="000000"/>
                <w:sz w:val="20"/>
              </w:rPr>
              <w:t>байқаудың</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көші-қон</w:t>
            </w:r>
            <w:r>
              <w:rPr>
                <w:rFonts w:ascii="Times New Roman"/>
                <w:b w:val="false"/>
                <w:i w:val="false"/>
                <w:color w:val="000000"/>
                <w:sz w:val="20"/>
              </w:rPr>
              <w:t xml:space="preserve"> </w:t>
            </w:r>
            <w:r>
              <w:rPr>
                <w:rFonts w:ascii="Times New Roman"/>
                <w:b w:val="false"/>
                <w:i/>
                <w:color w:val="000000"/>
                <w:sz w:val="20"/>
              </w:rPr>
              <w:t>жолын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стандартты</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асырылмаған.</w:t>
            </w:r>
            <w:r>
              <w:rPr>
                <w:rFonts w:ascii="Times New Roman"/>
                <w:b w:val="false"/>
                <w:i w:val="false"/>
                <w:color w:val="000000"/>
                <w:sz w:val="2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1"/>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11"/>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2"/>
          <w:p>
            <w:pPr>
              <w:spacing w:after="20"/>
              <w:ind w:left="20"/>
              <w:jc w:val="both"/>
            </w:pPr>
            <w:r>
              <w:rPr>
                <w:rFonts w:ascii="Times New Roman"/>
                <w:b w:val="false"/>
                <w:i w:val="false"/>
                <w:color w:val="000000"/>
                <w:sz w:val="20"/>
              </w:rPr>
              <w:t>
Код</w:t>
            </w:r>
          </w:p>
          <w:bookmarkEnd w:id="312"/>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3"/>
          <w:p>
            <w:pPr>
              <w:spacing w:after="20"/>
              <w:ind w:left="20"/>
              <w:jc w:val="both"/>
            </w:pPr>
            <w:r>
              <w:rPr>
                <w:rFonts w:ascii="Times New Roman"/>
                <w:b w:val="false"/>
                <w:i w:val="false"/>
                <w:color w:val="000000"/>
                <w:sz w:val="20"/>
              </w:rPr>
              <w:t>
В8</w:t>
            </w:r>
          </w:p>
          <w:bookmarkEnd w:id="313"/>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көрінісін әдемілігін сақтап қалу және/немесе қамтамасыз ету бойынша шешімдер әзірленді және жүзеге асырылды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қоршаған ландшафтпен органикалық эстетикалық үйлесіммен қамтамасыз ету қажет. Жол сырт көден қарағанда эстетикалық сапасын төмендетпеуі тиіс. Ландшафт жодан зерделеп қарағанда көлік құралдары жүргізушілері және жолаушылармен оң психологиялық қабылдау шарттарына жауап беруі тиіс. </w:t>
            </w:r>
            <w:r>
              <w:br/>
            </w:r>
            <w:r>
              <w:rPr>
                <w:rFonts w:ascii="Times New Roman"/>
                <w:b w:val="false"/>
                <w:i w:val="false"/>
                <w:color w:val="000000"/>
                <w:sz w:val="20"/>
              </w:rPr>
              <w:t>
Автомобиль жолдары жобаларында тиіп тұрған аймақтарда (ереже бойынша жолдан көрінетін аумақтар шамасында) ландшафтың сәулет-кеңістік құрылымдарын ұйымдастыруға арналған іс-шаралар мен құрылыстарды қарастырған жөн. Мұндай ұйымдастырулардың негізгі тәсілдері болып табылады:</w:t>
            </w:r>
            <w:r>
              <w:br/>
            </w:r>
            <w:r>
              <w:rPr>
                <w:rFonts w:ascii="Times New Roman"/>
                <w:b w:val="false"/>
                <w:i w:val="false"/>
                <w:color w:val="000000"/>
                <w:sz w:val="20"/>
              </w:rPr>
              <w:t>
- көркем пішіндерге көңіл аудартатын кең көлемді көріністерді шығару;</w:t>
            </w:r>
            <w:r>
              <w:br/>
            </w:r>
            <w:r>
              <w:rPr>
                <w:rFonts w:ascii="Times New Roman"/>
                <w:b w:val="false"/>
                <w:i w:val="false"/>
                <w:color w:val="000000"/>
                <w:sz w:val="20"/>
              </w:rPr>
              <w:t>
- композициялық осьтерді құрайтын визаулды доминанттар жасау;</w:t>
            </w:r>
            <w:r>
              <w:br/>
            </w:r>
            <w:r>
              <w:rPr>
                <w:rFonts w:ascii="Times New Roman"/>
                <w:b w:val="false"/>
                <w:i w:val="false"/>
                <w:color w:val="000000"/>
                <w:sz w:val="20"/>
              </w:rPr>
              <w:t xml:space="preserve">
- пейзажды қабылдау тұтастығын бұзатын диссонансты пішіндерді көру алаңынан ығыстыру. </w:t>
            </w:r>
            <w:r>
              <w:br/>
            </w:r>
            <w:r>
              <w:rPr>
                <w:rFonts w:ascii="Times New Roman"/>
                <w:b w:val="false"/>
                <w:i w:val="false"/>
                <w:color w:val="000000"/>
                <w:sz w:val="20"/>
              </w:rPr>
              <w:t xml:space="preserve">
Жоба аймағында автокөлік ағынынан шығу кезінде көлік құралдарына арналған белгіленген аймақтарға, автодаңғыл бойындағы көркем, табиғи және демалыс жерлерге аялдамларға арналған, кем дегенде бір рұқсат қамтамасыз етілуі керек. Бұл орындар шолу алаңшалары, қызмет көрсету орталықтары, саяхат әрекеттері немесе ақпарат орталықтары немесе демалыс орындары болуы мүмкін. Олар белгілер көмегі арқылы біркелкіленген болуы керек.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пейзажды</w:t>
            </w:r>
            <w:r>
              <w:rPr>
                <w:rFonts w:ascii="Times New Roman"/>
                <w:b w:val="false"/>
                <w:i w:val="false"/>
                <w:color w:val="000000"/>
                <w:sz w:val="20"/>
              </w:rPr>
              <w:t xml:space="preserve"> </w:t>
            </w:r>
            <w:r>
              <w:rPr>
                <w:rFonts w:ascii="Times New Roman"/>
                <w:b w:val="false"/>
                <w:i/>
                <w:color w:val="000000"/>
                <w:sz w:val="20"/>
              </w:rPr>
              <w:t>әдемілікті</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және/немесе</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пейзажды</w:t>
            </w:r>
            <w:r>
              <w:rPr>
                <w:rFonts w:ascii="Times New Roman"/>
                <w:b w:val="false"/>
                <w:i w:val="false"/>
                <w:color w:val="000000"/>
                <w:sz w:val="20"/>
              </w:rPr>
              <w:t xml:space="preserve"> </w:t>
            </w:r>
            <w:r>
              <w:rPr>
                <w:rFonts w:ascii="Times New Roman"/>
                <w:b w:val="false"/>
                <w:i/>
                <w:color w:val="000000"/>
                <w:sz w:val="20"/>
              </w:rPr>
              <w:t>әдемілікті</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визуалды</w:t>
            </w:r>
            <w:r>
              <w:rPr>
                <w:rFonts w:ascii="Times New Roman"/>
                <w:b w:val="false"/>
                <w:i w:val="false"/>
                <w:color w:val="000000"/>
                <w:sz w:val="20"/>
              </w:rPr>
              <w:t xml:space="preserve"> </w:t>
            </w:r>
            <w:r>
              <w:rPr>
                <w:rFonts w:ascii="Times New Roman"/>
                <w:b w:val="false"/>
                <w:i/>
                <w:color w:val="000000"/>
                <w:sz w:val="20"/>
              </w:rPr>
              <w:t>байқаудың</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2.Сәйкес</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асырылмаған.</w:t>
            </w:r>
            <w:r>
              <w:rPr>
                <w:rFonts w:ascii="Times New Roman"/>
                <w:b w:val="false"/>
                <w:i w:val="false"/>
                <w:color w:val="000000"/>
                <w:sz w:val="20"/>
              </w:rPr>
              <w:t xml:space="preserve">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4"/>
          <w:p>
            <w:pPr>
              <w:spacing w:after="20"/>
              <w:ind w:left="20"/>
              <w:jc w:val="both"/>
            </w:pPr>
            <w:r>
              <w:rPr>
                <w:rFonts w:ascii="Times New Roman"/>
                <w:b w:val="false"/>
                <w:i w:val="false"/>
                <w:color w:val="000000"/>
                <w:sz w:val="20"/>
              </w:rPr>
              <w:t>
В9</w:t>
            </w:r>
          </w:p>
          <w:bookmarkEnd w:id="314"/>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автомобиль жолдары облысында ең қол жетімді технологияларды қолдану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Қолданылып отырған жаңа технология (шешім) өз сипаттамасы бойынша дәстүрлі асып түсетінін және жаңаша болып табылатынын және сәйкес нормативтік-техникалық құжаты бар екенін дәлелдеу керек.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15"/>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15"/>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16"/>
          <w:p>
            <w:pPr>
              <w:spacing w:after="20"/>
              <w:ind w:left="20"/>
              <w:jc w:val="both"/>
            </w:pPr>
            <w:r>
              <w:rPr>
                <w:rFonts w:ascii="Times New Roman"/>
                <w:b w:val="false"/>
                <w:i w:val="false"/>
                <w:color w:val="000000"/>
                <w:sz w:val="20"/>
              </w:rPr>
              <w:t>
Код</w:t>
            </w:r>
          </w:p>
          <w:bookmarkEnd w:id="316"/>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17"/>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Инфра</w:t>
            </w:r>
            <w:r>
              <w:rPr>
                <w:rFonts w:ascii="Times New Roman"/>
                <w:b w:val="false"/>
                <w:i/>
                <w:color w:val="000000"/>
                <w:sz w:val="20"/>
              </w:rPr>
              <w:t>құрылымды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конструкторлық</w:t>
            </w:r>
            <w:r>
              <w:rPr>
                <w:rFonts w:ascii="Times New Roman"/>
                <w:b w:val="false"/>
                <w:i w:val="false"/>
                <w:color w:val="000000"/>
                <w:sz w:val="20"/>
              </w:rPr>
              <w:t xml:space="preserve"> </w:t>
            </w:r>
            <w:r>
              <w:rPr>
                <w:rFonts w:ascii="Times New Roman"/>
                <w:b w:val="false"/>
                <w:i/>
                <w:color w:val="000000"/>
                <w:sz w:val="20"/>
              </w:rPr>
              <w:t>шешімдер</w:t>
            </w:r>
          </w:p>
          <w:bookmarkEnd w:id="317"/>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8"/>
          <w:p>
            <w:pPr>
              <w:spacing w:after="20"/>
              <w:ind w:left="20"/>
              <w:jc w:val="both"/>
            </w:pPr>
            <w:r>
              <w:rPr>
                <w:rFonts w:ascii="Times New Roman"/>
                <w:b w:val="false"/>
                <w:i w:val="false"/>
                <w:color w:val="000000"/>
                <w:sz w:val="20"/>
              </w:rPr>
              <w:t>
С1</w:t>
            </w:r>
          </w:p>
          <w:bookmarkEnd w:id="318"/>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жол бойғы қызмет нысандарын орналастыруды оңтайландыру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2476-2014 Жалпыға ортақ пайдаланылатын автомобиль жолдары сәйкес жол қызметі нысандарының саны мен құрамын оңтайландыру қажет. Жол қызметі нысандарына және олардың қызметтеріне талаптар. Автожолдың барлық бойына жол қызметі нысандарының жеткілікті санын қамтамасыз ету керек.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негізі</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қызметінің</w:t>
            </w:r>
            <w:r>
              <w:rPr>
                <w:rFonts w:ascii="Times New Roman"/>
                <w:b w:val="false"/>
                <w:i w:val="false"/>
                <w:color w:val="000000"/>
                <w:sz w:val="20"/>
              </w:rPr>
              <w:t xml:space="preserve"> </w:t>
            </w:r>
            <w:r>
              <w:rPr>
                <w:rFonts w:ascii="Times New Roman"/>
                <w:b w:val="false"/>
                <w:i/>
                <w:color w:val="000000"/>
                <w:sz w:val="20"/>
              </w:rPr>
              <w:t>бөлек</w:t>
            </w:r>
            <w:r>
              <w:rPr>
                <w:rFonts w:ascii="Times New Roman"/>
                <w:b w:val="false"/>
                <w:i w:val="false"/>
                <w:color w:val="000000"/>
                <w:sz w:val="20"/>
              </w:rPr>
              <w:t xml:space="preserve"> </w:t>
            </w:r>
            <w:r>
              <w:rPr>
                <w:rFonts w:ascii="Times New Roman"/>
                <w:b w:val="false"/>
                <w:i/>
                <w:color w:val="000000"/>
                <w:sz w:val="20"/>
              </w:rPr>
              <w:t>нысандарын</w:t>
            </w:r>
            <w:r>
              <w:rPr>
                <w:rFonts w:ascii="Times New Roman"/>
                <w:b w:val="false"/>
                <w:i w:val="false"/>
                <w:color w:val="000000"/>
                <w:sz w:val="20"/>
              </w:rPr>
              <w:t xml:space="preserve"> </w:t>
            </w:r>
            <w:r>
              <w:rPr>
                <w:rFonts w:ascii="Times New Roman"/>
                <w:b w:val="false"/>
                <w:i/>
                <w:color w:val="000000"/>
                <w:sz w:val="20"/>
              </w:rPr>
              <w:t>орналастыруды</w:t>
            </w:r>
            <w:r>
              <w:rPr>
                <w:rFonts w:ascii="Times New Roman"/>
                <w:b w:val="false"/>
                <w:i w:val="false"/>
                <w:color w:val="000000"/>
                <w:sz w:val="20"/>
              </w:rPr>
              <w:t xml:space="preserve"> </w:t>
            </w:r>
            <w:r>
              <w:rPr>
                <w:rFonts w:ascii="Times New Roman"/>
                <w:b w:val="false"/>
                <w:i/>
                <w:color w:val="000000"/>
                <w:sz w:val="20"/>
              </w:rPr>
              <w:t>оңтайландыру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кешенді</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негізі</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қызметінің</w:t>
            </w:r>
            <w:r>
              <w:rPr>
                <w:rFonts w:ascii="Times New Roman"/>
                <w:b w:val="false"/>
                <w:i w:val="false"/>
                <w:color w:val="000000"/>
                <w:sz w:val="20"/>
              </w:rPr>
              <w:t xml:space="preserve"> </w:t>
            </w:r>
            <w:r>
              <w:rPr>
                <w:rFonts w:ascii="Times New Roman"/>
                <w:b w:val="false"/>
                <w:i/>
                <w:color w:val="000000"/>
                <w:sz w:val="20"/>
              </w:rPr>
              <w:t>бөлек</w:t>
            </w:r>
            <w:r>
              <w:rPr>
                <w:rFonts w:ascii="Times New Roman"/>
                <w:b w:val="false"/>
                <w:i w:val="false"/>
                <w:color w:val="000000"/>
                <w:sz w:val="20"/>
              </w:rPr>
              <w:t xml:space="preserve"> </w:t>
            </w:r>
            <w:r>
              <w:rPr>
                <w:rFonts w:ascii="Times New Roman"/>
                <w:b w:val="false"/>
                <w:i/>
                <w:color w:val="000000"/>
                <w:sz w:val="20"/>
              </w:rPr>
              <w:t>нысандарын</w:t>
            </w:r>
            <w:r>
              <w:rPr>
                <w:rFonts w:ascii="Times New Roman"/>
                <w:b w:val="false"/>
                <w:i w:val="false"/>
                <w:color w:val="000000"/>
                <w:sz w:val="20"/>
              </w:rPr>
              <w:t xml:space="preserve"> </w:t>
            </w:r>
            <w:r>
              <w:rPr>
                <w:rFonts w:ascii="Times New Roman"/>
                <w:b w:val="false"/>
                <w:i/>
                <w:color w:val="000000"/>
                <w:sz w:val="20"/>
              </w:rPr>
              <w:t>орналастыруды</w:t>
            </w:r>
            <w:r>
              <w:rPr>
                <w:rFonts w:ascii="Times New Roman"/>
                <w:b w:val="false"/>
                <w:i w:val="false"/>
                <w:color w:val="000000"/>
                <w:sz w:val="20"/>
              </w:rPr>
              <w:t xml:space="preserve"> </w:t>
            </w:r>
            <w:r>
              <w:rPr>
                <w:rFonts w:ascii="Times New Roman"/>
                <w:b w:val="false"/>
                <w:i/>
                <w:color w:val="000000"/>
                <w:sz w:val="20"/>
              </w:rPr>
              <w:t>оңтайландыру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Құрамда</w:t>
            </w:r>
            <w:r>
              <w:rPr>
                <w:rFonts w:ascii="Times New Roman"/>
                <w:b w:val="false"/>
                <w:i w:val="false"/>
                <w:color w:val="000000"/>
                <w:sz w:val="20"/>
              </w:rPr>
              <w:t xml:space="preserve"> </w:t>
            </w:r>
            <w:r>
              <w:rPr>
                <w:rFonts w:ascii="Times New Roman"/>
                <w:b w:val="false"/>
                <w:i/>
                <w:color w:val="000000"/>
                <w:sz w:val="20"/>
              </w:rPr>
              <w:t>техникалық-экономикалық</w:t>
            </w:r>
            <w:r>
              <w:rPr>
                <w:rFonts w:ascii="Times New Roman"/>
                <w:b w:val="false"/>
                <w:i w:val="false"/>
                <w:color w:val="000000"/>
                <w:sz w:val="20"/>
              </w:rPr>
              <w:t xml:space="preserve"> </w:t>
            </w:r>
            <w:r>
              <w:rPr>
                <w:rFonts w:ascii="Times New Roman"/>
                <w:b w:val="false"/>
                <w:i/>
                <w:color w:val="000000"/>
                <w:sz w:val="20"/>
              </w:rPr>
              <w:t>негіздің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шешімдерге</w:t>
            </w:r>
            <w:r>
              <w:rPr>
                <w:rFonts w:ascii="Times New Roman"/>
                <w:b w:val="false"/>
                <w:i w:val="false"/>
                <w:color w:val="000000"/>
                <w:sz w:val="20"/>
              </w:rPr>
              <w:t xml:space="preserve"> </w:t>
            </w:r>
            <w:r>
              <w:rPr>
                <w:rFonts w:ascii="Times New Roman"/>
                <w:b w:val="false"/>
                <w:i/>
                <w:color w:val="000000"/>
                <w:sz w:val="20"/>
              </w:rPr>
              <w:t>сай</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жобасының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19"/>
          <w:p>
            <w:pPr>
              <w:spacing w:after="20"/>
              <w:ind w:left="20"/>
              <w:jc w:val="both"/>
            </w:pPr>
            <w:r>
              <w:rPr>
                <w:rFonts w:ascii="Times New Roman"/>
                <w:b w:val="false"/>
                <w:i w:val="false"/>
                <w:color w:val="000000"/>
                <w:sz w:val="20"/>
              </w:rPr>
              <w:t>
С2</w:t>
            </w:r>
          </w:p>
          <w:bookmarkEnd w:id="319"/>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табиғи ортаның жарықтан ластануын төмендету бойынша шешімдер әзірленді және жүзеге асырылды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жартылай сферадағы жарық ағынының төмендетілген еншісімен жарықтандыруға арналған аспаптарды пайдалану жолымен көкжиектің түнгі жарық бергішін шектеу қажет. Мұндай жарықтандырушы аспаптар сәулелендіру бұрыш 90о дан аспайтын жарық шашуы қажет. Бұл белгінің талаптары нысанды қауіпсіз пайдалануға арналған қажетті жарықтандыру деңгейін қамтамасыз ету жағдаында ғана орындалады.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құжаттамада</w:t>
            </w:r>
            <w:r>
              <w:rPr>
                <w:rFonts w:ascii="Times New Roman"/>
                <w:b w:val="false"/>
                <w:i w:val="false"/>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ортаның</w:t>
            </w:r>
            <w:r>
              <w:rPr>
                <w:rFonts w:ascii="Times New Roman"/>
                <w:b w:val="false"/>
                <w:i w:val="false"/>
                <w:color w:val="000000"/>
                <w:sz w:val="20"/>
              </w:rPr>
              <w:t xml:space="preserve"> </w:t>
            </w:r>
            <w:r>
              <w:rPr>
                <w:rFonts w:ascii="Times New Roman"/>
                <w:b w:val="false"/>
                <w:i/>
                <w:color w:val="000000"/>
                <w:sz w:val="20"/>
              </w:rPr>
              <w:t>жарық</w:t>
            </w:r>
            <w:r>
              <w:rPr>
                <w:rFonts w:ascii="Times New Roman"/>
                <w:b w:val="false"/>
                <w:i w:val="false"/>
                <w:color w:val="000000"/>
                <w:sz w:val="20"/>
              </w:rPr>
              <w:t xml:space="preserve"> </w:t>
            </w:r>
            <w:r>
              <w:rPr>
                <w:rFonts w:ascii="Times New Roman"/>
                <w:b w:val="false"/>
                <w:i/>
                <w:color w:val="000000"/>
                <w:sz w:val="20"/>
              </w:rPr>
              <w:t>ластануынан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Сәулелендіру</w:t>
            </w:r>
            <w:r>
              <w:rPr>
                <w:rFonts w:ascii="Times New Roman"/>
                <w:b w:val="false"/>
                <w:i w:val="false"/>
                <w:color w:val="000000"/>
                <w:sz w:val="20"/>
              </w:rPr>
              <w:t xml:space="preserve"> </w:t>
            </w:r>
            <w:r>
              <w:rPr>
                <w:rFonts w:ascii="Times New Roman"/>
                <w:b w:val="false"/>
                <w:i/>
                <w:color w:val="000000"/>
                <w:sz w:val="20"/>
              </w:rPr>
              <w:t>бұрышы</w:t>
            </w:r>
            <w:r>
              <w:rPr>
                <w:rFonts w:ascii="Times New Roman"/>
                <w:b w:val="false"/>
                <w:i w:val="false"/>
                <w:color w:val="000000"/>
                <w:sz w:val="20"/>
              </w:rPr>
              <w:t xml:space="preserve"> </w:t>
            </w:r>
            <w:r>
              <w:rPr>
                <w:rFonts w:ascii="Times New Roman"/>
                <w:b w:val="false"/>
                <w:i/>
                <w:color w:val="000000"/>
                <w:sz w:val="20"/>
              </w:rPr>
              <w:t>90</w:t>
            </w:r>
            <w:r>
              <w:rPr>
                <w:rFonts w:ascii="Times New Roman"/>
                <w:b w:val="false"/>
                <w:i w:val="false"/>
                <w:color w:val="000000"/>
                <w:vertAlign w:val="superscript"/>
              </w:rPr>
              <w:t>о</w:t>
            </w:r>
            <w:r>
              <w:br/>
            </w:r>
            <w:r>
              <w:rPr>
                <w:rFonts w:ascii="Times New Roman"/>
                <w:b w:val="false"/>
                <w:i w:val="false"/>
                <w:color w:val="000000"/>
                <w:sz w:val="20"/>
              </w:rPr>
              <w:t xml:space="preserve">
 </w:t>
            </w:r>
            <w:r>
              <w:rPr>
                <w:rFonts w:ascii="Times New Roman"/>
                <w:b w:val="false"/>
                <w:i/>
                <w:color w:val="000000"/>
                <w:sz w:val="20"/>
              </w:rPr>
              <w:t>дан</w:t>
            </w:r>
            <w:r>
              <w:rPr>
                <w:rFonts w:ascii="Times New Roman"/>
                <w:b w:val="false"/>
                <w:i w:val="false"/>
                <w:color w:val="000000"/>
                <w:sz w:val="20"/>
              </w:rPr>
              <w:t xml:space="preserve"> </w:t>
            </w:r>
            <w:r>
              <w:rPr>
                <w:rFonts w:ascii="Times New Roman"/>
                <w:b w:val="false"/>
                <w:i/>
                <w:color w:val="000000"/>
                <w:sz w:val="20"/>
              </w:rPr>
              <w:t>аспайтын</w:t>
            </w:r>
            <w:r>
              <w:rPr>
                <w:rFonts w:ascii="Times New Roman"/>
                <w:b w:val="false"/>
                <w:i w:val="false"/>
                <w:color w:val="000000"/>
                <w:sz w:val="20"/>
              </w:rPr>
              <w:t xml:space="preserve"> </w:t>
            </w:r>
            <w:r>
              <w:rPr>
                <w:rFonts w:ascii="Times New Roman"/>
                <w:b w:val="false"/>
                <w:i/>
                <w:color w:val="000000"/>
                <w:sz w:val="20"/>
              </w:rPr>
              <w:t>жарықтандырушы</w:t>
            </w:r>
            <w:r>
              <w:rPr>
                <w:rFonts w:ascii="Times New Roman"/>
                <w:b w:val="false"/>
                <w:i w:val="false"/>
                <w:color w:val="000000"/>
                <w:sz w:val="20"/>
              </w:rPr>
              <w:t xml:space="preserve"> </w:t>
            </w:r>
            <w:r>
              <w:rPr>
                <w:rFonts w:ascii="Times New Roman"/>
                <w:b w:val="false"/>
                <w:i/>
                <w:color w:val="000000"/>
                <w:sz w:val="20"/>
              </w:rPr>
              <w:t>аспаптарды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сәулелендіру</w:t>
            </w:r>
            <w:r>
              <w:rPr>
                <w:rFonts w:ascii="Times New Roman"/>
                <w:b w:val="false"/>
                <w:i w:val="false"/>
                <w:color w:val="000000"/>
                <w:sz w:val="20"/>
              </w:rPr>
              <w:t xml:space="preserve"> </w:t>
            </w:r>
            <w:r>
              <w:rPr>
                <w:rFonts w:ascii="Times New Roman"/>
                <w:b w:val="false"/>
                <w:i/>
                <w:color w:val="000000"/>
                <w:sz w:val="20"/>
              </w:rPr>
              <w:t>бұрышы</w:t>
            </w:r>
            <w:r>
              <w:rPr>
                <w:rFonts w:ascii="Times New Roman"/>
                <w:b w:val="false"/>
                <w:i w:val="false"/>
                <w:color w:val="000000"/>
                <w:sz w:val="20"/>
              </w:rPr>
              <w:t xml:space="preserve"> </w:t>
            </w:r>
            <w:r>
              <w:rPr>
                <w:rFonts w:ascii="Times New Roman"/>
                <w:b w:val="false"/>
                <w:i/>
                <w:color w:val="000000"/>
                <w:sz w:val="20"/>
              </w:rPr>
              <w:t>90</w:t>
            </w:r>
            <w:r>
              <w:rPr>
                <w:rFonts w:ascii="Times New Roman"/>
                <w:b w:val="false"/>
                <w:i w:val="false"/>
                <w:color w:val="000000"/>
                <w:vertAlign w:val="superscript"/>
              </w:rPr>
              <w:t>о</w:t>
            </w:r>
            <w:r>
              <w:rPr>
                <w:rFonts w:ascii="Times New Roman"/>
                <w:b w:val="false"/>
                <w:i w:val="false"/>
                <w:color w:val="000000"/>
                <w:sz w:val="20"/>
              </w:rPr>
              <w:t xml:space="preserve"> </w:t>
            </w:r>
            <w:r>
              <w:rPr>
                <w:rFonts w:ascii="Times New Roman"/>
                <w:b w:val="false"/>
                <w:i/>
                <w:color w:val="000000"/>
                <w:sz w:val="20"/>
              </w:rPr>
              <w:t>дан</w:t>
            </w:r>
            <w:r>
              <w:rPr>
                <w:rFonts w:ascii="Times New Roman"/>
                <w:b w:val="false"/>
                <w:i w:val="false"/>
                <w:color w:val="000000"/>
                <w:sz w:val="20"/>
              </w:rPr>
              <w:t xml:space="preserve"> </w:t>
            </w:r>
            <w:r>
              <w:rPr>
                <w:rFonts w:ascii="Times New Roman"/>
                <w:b w:val="false"/>
                <w:i/>
                <w:color w:val="000000"/>
                <w:sz w:val="20"/>
              </w:rPr>
              <w:t>аспайтын</w:t>
            </w:r>
            <w:r>
              <w:rPr>
                <w:rFonts w:ascii="Times New Roman"/>
                <w:b w:val="false"/>
                <w:i w:val="false"/>
                <w:color w:val="000000"/>
                <w:sz w:val="20"/>
              </w:rPr>
              <w:t xml:space="preserve"> </w:t>
            </w:r>
            <w:r>
              <w:rPr>
                <w:rFonts w:ascii="Times New Roman"/>
                <w:b w:val="false"/>
                <w:i/>
                <w:color w:val="000000"/>
                <w:sz w:val="20"/>
              </w:rPr>
              <w:t>жарықтандырушы</w:t>
            </w:r>
            <w:r>
              <w:rPr>
                <w:rFonts w:ascii="Times New Roman"/>
                <w:b w:val="false"/>
                <w:i w:val="false"/>
                <w:color w:val="000000"/>
                <w:sz w:val="20"/>
              </w:rPr>
              <w:t xml:space="preserve"> </w:t>
            </w:r>
            <w:r>
              <w:rPr>
                <w:rFonts w:ascii="Times New Roman"/>
                <w:b w:val="false"/>
                <w:i/>
                <w:color w:val="000000"/>
                <w:sz w:val="20"/>
              </w:rPr>
              <w:t>аспаптарды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болмауы.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20"/>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20"/>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21"/>
          <w:p>
            <w:pPr>
              <w:spacing w:after="20"/>
              <w:ind w:left="20"/>
              <w:jc w:val="both"/>
            </w:pPr>
            <w:r>
              <w:rPr>
                <w:rFonts w:ascii="Times New Roman"/>
                <w:b w:val="false"/>
                <w:i w:val="false"/>
                <w:color w:val="000000"/>
                <w:sz w:val="20"/>
              </w:rPr>
              <w:t>
Код</w:t>
            </w:r>
          </w:p>
          <w:bookmarkEnd w:id="321"/>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2"/>
          <w:p>
            <w:pPr>
              <w:spacing w:after="20"/>
              <w:ind w:left="20"/>
              <w:jc w:val="both"/>
            </w:pPr>
            <w:r>
              <w:rPr>
                <w:rFonts w:ascii="Times New Roman"/>
                <w:b w:val="false"/>
                <w:i w:val="false"/>
                <w:color w:val="000000"/>
                <w:sz w:val="20"/>
              </w:rPr>
              <w:t>
С3</w:t>
            </w:r>
          </w:p>
          <w:bookmarkEnd w:id="322"/>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 және автомобиль жолдарына тиіп тұрған аймақтардағы адамдар мен техникаларға арналған жаяу өтпежолдар бойынша шешімдер әзірленді және жүзеге асырылды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Жаяужолдарға арналған сызық нысанын еңсеру жайлылығы мен қауіпсіздігін қамтамасыз ету қажет. Бұл үшін жерасты және жерүсті жаяужол өтпелерін қажетті көлемде қарастыру қажет. </w:t>
            </w:r>
            <w:r>
              <w:br/>
            </w:r>
            <w:r>
              <w:rPr>
                <w:rFonts w:ascii="Times New Roman"/>
                <w:b w:val="false"/>
                <w:i w:val="false"/>
                <w:color w:val="000000"/>
                <w:sz w:val="20"/>
              </w:rPr>
              <w:t xml:space="preserve">
Елді мекендерге тиіп тұрған аймақтарда, сондай-ақ сызық нысанының бойында жаяужолдар жолдарының құрылғысын қарастырған жөн.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елді</w:t>
            </w:r>
            <w:r>
              <w:rPr>
                <w:rFonts w:ascii="Times New Roman"/>
                <w:b w:val="false"/>
                <w:i w:val="false"/>
                <w:color w:val="000000"/>
                <w:sz w:val="20"/>
              </w:rPr>
              <w:t xml:space="preserve"> </w:t>
            </w:r>
            <w:r>
              <w:rPr>
                <w:rFonts w:ascii="Times New Roman"/>
                <w:b w:val="false"/>
                <w:i/>
                <w:color w:val="000000"/>
                <w:sz w:val="20"/>
              </w:rPr>
              <w:t>мекендерге</w:t>
            </w:r>
            <w:r>
              <w:rPr>
                <w:rFonts w:ascii="Times New Roman"/>
                <w:b w:val="false"/>
                <w:i w:val="false"/>
                <w:color w:val="000000"/>
                <w:sz w:val="20"/>
              </w:rPr>
              <w:t xml:space="preserve"> </w:t>
            </w:r>
            <w:r>
              <w:rPr>
                <w:rFonts w:ascii="Times New Roman"/>
                <w:b w:val="false"/>
                <w:i/>
                <w:color w:val="000000"/>
                <w:sz w:val="20"/>
              </w:rPr>
              <w:t>тиіп</w:t>
            </w:r>
            <w:r>
              <w:rPr>
                <w:rFonts w:ascii="Times New Roman"/>
                <w:b w:val="false"/>
                <w:i w:val="false"/>
                <w:color w:val="000000"/>
                <w:sz w:val="20"/>
              </w:rPr>
              <w:t xml:space="preserve"> </w:t>
            </w:r>
            <w:r>
              <w:rPr>
                <w:rFonts w:ascii="Times New Roman"/>
                <w:b w:val="false"/>
                <w:i/>
                <w:color w:val="000000"/>
                <w:sz w:val="20"/>
              </w:rPr>
              <w:t>тұрған</w:t>
            </w:r>
            <w:r>
              <w:rPr>
                <w:rFonts w:ascii="Times New Roman"/>
                <w:b w:val="false"/>
                <w:i w:val="false"/>
                <w:color w:val="000000"/>
                <w:sz w:val="20"/>
              </w:rPr>
              <w:t xml:space="preserve"> </w:t>
            </w:r>
            <w:r>
              <w:rPr>
                <w:rFonts w:ascii="Times New Roman"/>
                <w:b w:val="false"/>
                <w:i/>
                <w:color w:val="000000"/>
                <w:sz w:val="20"/>
              </w:rPr>
              <w:t>аймақтарда</w:t>
            </w:r>
            <w:r>
              <w:rPr>
                <w:rFonts w:ascii="Times New Roman"/>
                <w:b w:val="false"/>
                <w:i w:val="false"/>
                <w:color w:val="000000"/>
                <w:sz w:val="20"/>
              </w:rPr>
              <w:t xml:space="preserve"> </w:t>
            </w:r>
            <w:r>
              <w:rPr>
                <w:rFonts w:ascii="Times New Roman"/>
                <w:b w:val="false"/>
                <w:i/>
                <w:color w:val="000000"/>
                <w:sz w:val="20"/>
              </w:rPr>
              <w:t>адамдар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техникаларға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автомагистралдың</w:t>
            </w:r>
            <w:r>
              <w:rPr>
                <w:rFonts w:ascii="Times New Roman"/>
                <w:b w:val="false"/>
                <w:i w:val="false"/>
                <w:color w:val="000000"/>
                <w:sz w:val="20"/>
              </w:rPr>
              <w:t xml:space="preserve"> </w:t>
            </w:r>
            <w:r>
              <w:rPr>
                <w:rFonts w:ascii="Times New Roman"/>
                <w:b w:val="false"/>
                <w:i/>
                <w:color w:val="000000"/>
                <w:sz w:val="20"/>
              </w:rPr>
              <w:t>өтпелері</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қарастырылған.</w:t>
            </w:r>
            <w:r>
              <w:rPr>
                <w:rFonts w:ascii="Times New Roman"/>
                <w:b w:val="false"/>
                <w:i w:val="false"/>
                <w:color w:val="000000"/>
                <w:sz w:val="20"/>
              </w:rPr>
              <w:t xml:space="preserve"> </w:t>
            </w:r>
            <w:r>
              <w:rPr>
                <w:rFonts w:ascii="Times New Roman"/>
                <w:b w:val="false"/>
                <w:i/>
                <w:color w:val="000000"/>
                <w:sz w:val="20"/>
              </w:rPr>
              <w:t>Жобада</w:t>
            </w:r>
            <w:r>
              <w:rPr>
                <w:rFonts w:ascii="Times New Roman"/>
                <w:b w:val="false"/>
                <w:i w:val="false"/>
                <w:color w:val="000000"/>
                <w:sz w:val="20"/>
              </w:rPr>
              <w:t xml:space="preserve"> </w:t>
            </w:r>
            <w:r>
              <w:rPr>
                <w:rFonts w:ascii="Times New Roman"/>
                <w:b w:val="false"/>
                <w:i/>
                <w:color w:val="000000"/>
                <w:sz w:val="20"/>
              </w:rPr>
              <w:t>қарастырылған</w:t>
            </w:r>
            <w:r>
              <w:rPr>
                <w:rFonts w:ascii="Times New Roman"/>
                <w:b w:val="false"/>
                <w:i w:val="false"/>
                <w:color w:val="000000"/>
                <w:sz w:val="20"/>
              </w:rPr>
              <w:t xml:space="preserve"> </w:t>
            </w:r>
            <w:r>
              <w:rPr>
                <w:rFonts w:ascii="Times New Roman"/>
                <w:b w:val="false"/>
                <w:i/>
                <w:color w:val="000000"/>
                <w:sz w:val="20"/>
              </w:rPr>
              <w:t>елді</w:t>
            </w:r>
            <w:r>
              <w:rPr>
                <w:rFonts w:ascii="Times New Roman"/>
                <w:b w:val="false"/>
                <w:i w:val="false"/>
                <w:color w:val="000000"/>
                <w:sz w:val="20"/>
              </w:rPr>
              <w:t xml:space="preserve"> </w:t>
            </w:r>
            <w:r>
              <w:rPr>
                <w:rFonts w:ascii="Times New Roman"/>
                <w:b w:val="false"/>
                <w:i/>
                <w:color w:val="000000"/>
                <w:sz w:val="20"/>
              </w:rPr>
              <w:t>мекендерге</w:t>
            </w:r>
            <w:r>
              <w:rPr>
                <w:rFonts w:ascii="Times New Roman"/>
                <w:b w:val="false"/>
                <w:i w:val="false"/>
                <w:color w:val="000000"/>
                <w:sz w:val="20"/>
              </w:rPr>
              <w:t xml:space="preserve"> </w:t>
            </w:r>
            <w:r>
              <w:rPr>
                <w:rFonts w:ascii="Times New Roman"/>
                <w:b w:val="false"/>
                <w:i/>
                <w:color w:val="000000"/>
                <w:sz w:val="20"/>
              </w:rPr>
              <w:t>тиіп</w:t>
            </w:r>
            <w:r>
              <w:rPr>
                <w:rFonts w:ascii="Times New Roman"/>
                <w:b w:val="false"/>
                <w:i w:val="false"/>
                <w:color w:val="000000"/>
                <w:sz w:val="20"/>
              </w:rPr>
              <w:t xml:space="preserve"> </w:t>
            </w:r>
            <w:r>
              <w:rPr>
                <w:rFonts w:ascii="Times New Roman"/>
                <w:b w:val="false"/>
                <w:i/>
                <w:color w:val="000000"/>
                <w:sz w:val="20"/>
              </w:rPr>
              <w:t>тұрған</w:t>
            </w:r>
            <w:r>
              <w:rPr>
                <w:rFonts w:ascii="Times New Roman"/>
                <w:b w:val="false"/>
                <w:i w:val="false"/>
                <w:color w:val="000000"/>
                <w:sz w:val="20"/>
              </w:rPr>
              <w:t xml:space="preserve"> </w:t>
            </w:r>
            <w:r>
              <w:rPr>
                <w:rFonts w:ascii="Times New Roman"/>
                <w:b w:val="false"/>
                <w:i/>
                <w:color w:val="000000"/>
                <w:sz w:val="20"/>
              </w:rPr>
              <w:t>аймақтарда</w:t>
            </w:r>
            <w:r>
              <w:rPr>
                <w:rFonts w:ascii="Times New Roman"/>
                <w:b w:val="false"/>
                <w:i w:val="false"/>
                <w:color w:val="000000"/>
                <w:sz w:val="20"/>
              </w:rPr>
              <w:t xml:space="preserve"> </w:t>
            </w:r>
            <w:r>
              <w:rPr>
                <w:rFonts w:ascii="Times New Roman"/>
                <w:b w:val="false"/>
                <w:i/>
                <w:color w:val="000000"/>
                <w:sz w:val="20"/>
              </w:rPr>
              <w:t>адамдар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техникаларға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автомагистралдың</w:t>
            </w:r>
            <w:r>
              <w:rPr>
                <w:rFonts w:ascii="Times New Roman"/>
                <w:b w:val="false"/>
                <w:i w:val="false"/>
                <w:color w:val="000000"/>
                <w:sz w:val="20"/>
              </w:rPr>
              <w:t xml:space="preserve"> </w:t>
            </w:r>
            <w:r>
              <w:rPr>
                <w:rFonts w:ascii="Times New Roman"/>
                <w:b w:val="false"/>
                <w:i/>
                <w:color w:val="000000"/>
                <w:sz w:val="20"/>
              </w:rPr>
              <w:t>өтпелерді</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асрылмаған.</w:t>
            </w:r>
            <w:r>
              <w:rPr>
                <w:rFonts w:ascii="Times New Roman"/>
                <w:b w:val="false"/>
                <w:i w:val="false"/>
                <w:color w:val="000000"/>
                <w:sz w:val="20"/>
              </w:rPr>
              <w:t xml:space="preserve">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23"/>
          <w:p>
            <w:pPr>
              <w:spacing w:after="20"/>
              <w:ind w:left="20"/>
              <w:jc w:val="both"/>
            </w:pPr>
            <w:r>
              <w:rPr>
                <w:rFonts w:ascii="Times New Roman"/>
                <w:b w:val="false"/>
                <w:i w:val="false"/>
                <w:color w:val="000000"/>
                <w:sz w:val="20"/>
              </w:rPr>
              <w:t>
С4</w:t>
            </w:r>
          </w:p>
          <w:bookmarkEnd w:id="323"/>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аз қозғалып қатысатын тобына арналған нысанның қолжетімділігін және өмірге қолжетімділік шарттарын оңтайландыруды қамтамасыз ету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қызметі объектілерінде қолжетімділікті ұйымдастырудың келесі нұсқаларының бірін қарастырған жөн: </w:t>
            </w:r>
            <w:r>
              <w:br/>
            </w:r>
            <w:r>
              <w:rPr>
                <w:rFonts w:ascii="Times New Roman"/>
                <w:b w:val="false"/>
                <w:i w:val="false"/>
                <w:color w:val="000000"/>
                <w:sz w:val="20"/>
              </w:rPr>
              <w:t xml:space="preserve">
- мүгедектерге арналған тұрғын үйдегі кез келген тұрғын ұяшығы, қоғамдық ғимараттағы кез келген қызмет көрсету орны, еңбек етудің кез келген орнының қолжетімділігі. </w:t>
            </w:r>
            <w:r>
              <w:br/>
            </w:r>
            <w:r>
              <w:rPr>
                <w:rFonts w:ascii="Times New Roman"/>
                <w:b w:val="false"/>
                <w:i w:val="false"/>
                <w:color w:val="000000"/>
                <w:sz w:val="20"/>
              </w:rPr>
              <w:t xml:space="preserve">
- мүгедектерге арнап бейімделген және жабдықталған арнайы үй-жайлар, аймақтар немесе блоктардың кіру алаңшасы деңгейінде бөлінуі. Денсаулығында ақаулығы бар адамдарға арналған арнайы кіру, қозғалыстың арнайы жайластырылған қатар жолы және қызмет көрсету орындарының құрылғысын қарастырған жөн. </w:t>
            </w:r>
            <w:r>
              <w:br/>
            </w:r>
            <w:r>
              <w:rPr>
                <w:rFonts w:ascii="Times New Roman"/>
                <w:b w:val="false"/>
                <w:i w:val="false"/>
                <w:color w:val="000000"/>
                <w:sz w:val="20"/>
              </w:rPr>
              <w:t xml:space="preserve">
Халықтың аз мобильденген тобының азаматтарына арналған өмір сүру ортасының жайлылығы келесі ұстанымнан шыға отырып бағалануы мүмкін: </w:t>
            </w:r>
            <w:r>
              <w:br/>
            </w:r>
            <w:r>
              <w:rPr>
                <w:rFonts w:ascii="Times New Roman"/>
                <w:b w:val="false"/>
                <w:i w:val="false"/>
                <w:color w:val="000000"/>
                <w:sz w:val="20"/>
              </w:rPr>
              <w:t xml:space="preserve">
- ең төменгі шығынға жағдай жасау және өздерінің қажеттіліктерін қанағаттандыруға халықтың аз мобильденген тобының азаматтарына арналған күш құру; </w:t>
            </w:r>
            <w:r>
              <w:br/>
            </w:r>
            <w:r>
              <w:rPr>
                <w:rFonts w:ascii="Times New Roman"/>
                <w:b w:val="false"/>
                <w:i w:val="false"/>
                <w:color w:val="000000"/>
                <w:sz w:val="20"/>
              </w:rPr>
              <w:t>
- демалу, күту және қосымша қызмет көрсетудің уақытылы мүмкіндіктерін қамтамасыз ету, қозғалысқа жұмсалған күштер өтемақысына арналған жағдайды қамтамасыз ету;</w:t>
            </w:r>
            <w:r>
              <w:br/>
            </w:r>
            <w:r>
              <w:rPr>
                <w:rFonts w:ascii="Times New Roman"/>
                <w:b w:val="false"/>
                <w:i w:val="false"/>
                <w:color w:val="000000"/>
                <w:sz w:val="20"/>
              </w:rPr>
              <w:t xml:space="preserve">
- қажетті ақпаратты алуға уақыт пен күшті қысқарту.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4"/>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24"/>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25"/>
          <w:p>
            <w:pPr>
              <w:spacing w:after="20"/>
              <w:ind w:left="20"/>
              <w:jc w:val="both"/>
            </w:pPr>
            <w:r>
              <w:rPr>
                <w:rFonts w:ascii="Times New Roman"/>
                <w:b w:val="false"/>
                <w:i w:val="false"/>
                <w:color w:val="000000"/>
                <w:sz w:val="20"/>
              </w:rPr>
              <w:t>
Код</w:t>
            </w:r>
          </w:p>
          <w:bookmarkEnd w:id="325"/>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w:t>
            </w:r>
            <w:r>
              <w:rPr>
                <w:rFonts w:ascii="Times New Roman"/>
                <w:b w:val="false"/>
                <w:i w:val="false"/>
                <w:color w:val="000000"/>
                <w:sz w:val="20"/>
              </w:rPr>
              <w:t xml:space="preserve"> </w:t>
            </w:r>
            <w:r>
              <w:rPr>
                <w:rFonts w:ascii="Times New Roman"/>
                <w:b w:val="false"/>
                <w:i/>
                <w:color w:val="000000"/>
                <w:sz w:val="20"/>
              </w:rPr>
              <w:t>халықтың</w:t>
            </w:r>
            <w:r>
              <w:rPr>
                <w:rFonts w:ascii="Times New Roman"/>
                <w:b w:val="false"/>
                <w:i w:val="false"/>
                <w:color w:val="000000"/>
                <w:sz w:val="20"/>
              </w:rPr>
              <w:t xml:space="preserve"> </w:t>
            </w:r>
            <w:r>
              <w:rPr>
                <w:rFonts w:ascii="Times New Roman"/>
                <w:b w:val="false"/>
                <w:i/>
                <w:color w:val="000000"/>
                <w:sz w:val="20"/>
              </w:rPr>
              <w:t>аз</w:t>
            </w:r>
            <w:r>
              <w:rPr>
                <w:rFonts w:ascii="Times New Roman"/>
                <w:b w:val="false"/>
                <w:i w:val="false"/>
                <w:color w:val="000000"/>
                <w:sz w:val="20"/>
              </w:rPr>
              <w:t xml:space="preserve"> </w:t>
            </w:r>
            <w:r>
              <w:rPr>
                <w:rFonts w:ascii="Times New Roman"/>
                <w:b w:val="false"/>
                <w:i/>
                <w:color w:val="000000"/>
                <w:sz w:val="20"/>
              </w:rPr>
              <w:t>мобильденген</w:t>
            </w:r>
            <w:r>
              <w:rPr>
                <w:rFonts w:ascii="Times New Roman"/>
                <w:b w:val="false"/>
                <w:i w:val="false"/>
                <w:color w:val="000000"/>
                <w:sz w:val="20"/>
              </w:rPr>
              <w:t xml:space="preserve"> </w:t>
            </w:r>
            <w:r>
              <w:rPr>
                <w:rFonts w:ascii="Times New Roman"/>
                <w:b w:val="false"/>
                <w:i/>
                <w:color w:val="000000"/>
                <w:sz w:val="20"/>
              </w:rPr>
              <w:t>тобына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нысанның</w:t>
            </w:r>
            <w:r>
              <w:rPr>
                <w:rFonts w:ascii="Times New Roman"/>
                <w:b w:val="false"/>
                <w:i w:val="false"/>
                <w:color w:val="000000"/>
                <w:sz w:val="20"/>
              </w:rPr>
              <w:t xml:space="preserve"> </w:t>
            </w:r>
            <w:r>
              <w:rPr>
                <w:rFonts w:ascii="Times New Roman"/>
                <w:b w:val="false"/>
                <w:i/>
                <w:color w:val="000000"/>
                <w:sz w:val="20"/>
              </w:rPr>
              <w:t>қолжетімділігін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арнайы</w:t>
            </w:r>
            <w:r>
              <w:rPr>
                <w:rFonts w:ascii="Times New Roman"/>
                <w:b w:val="false"/>
                <w:i w:val="false"/>
                <w:color w:val="000000"/>
                <w:sz w:val="20"/>
              </w:rPr>
              <w:t xml:space="preserve"> </w:t>
            </w:r>
            <w:r>
              <w:rPr>
                <w:rFonts w:ascii="Times New Roman"/>
                <w:b w:val="false"/>
                <w:i/>
                <w:color w:val="000000"/>
                <w:sz w:val="20"/>
              </w:rPr>
              <w:t>бөлімге</w:t>
            </w:r>
            <w:r>
              <w:rPr>
                <w:rFonts w:ascii="Times New Roman"/>
                <w:b w:val="false"/>
                <w:i w:val="false"/>
                <w:color w:val="000000"/>
                <w:sz w:val="20"/>
              </w:rPr>
              <w:t xml:space="preserve"> </w:t>
            </w:r>
            <w:r>
              <w:rPr>
                <w:rFonts w:ascii="Times New Roman"/>
                <w:b w:val="false"/>
                <w:i/>
                <w:color w:val="000000"/>
                <w:sz w:val="20"/>
              </w:rPr>
              <w:t>біріктірілген</w:t>
            </w:r>
            <w:r>
              <w:rPr>
                <w:rFonts w:ascii="Times New Roman"/>
                <w:b w:val="false"/>
                <w:i w:val="false"/>
                <w:color w:val="000000"/>
                <w:sz w:val="20"/>
              </w:rPr>
              <w:t xml:space="preserve"> </w:t>
            </w:r>
            <w:r>
              <w:rPr>
                <w:rFonts w:ascii="Times New Roman"/>
                <w:b w:val="false"/>
                <w:i/>
                <w:color w:val="000000"/>
                <w:sz w:val="20"/>
              </w:rPr>
              <w:t>өмір</w:t>
            </w:r>
            <w:r>
              <w:rPr>
                <w:rFonts w:ascii="Times New Roman"/>
                <w:b w:val="false"/>
                <w:i w:val="false"/>
                <w:color w:val="000000"/>
                <w:sz w:val="20"/>
              </w:rPr>
              <w:t xml:space="preserve"> </w:t>
            </w:r>
            <w:r>
              <w:rPr>
                <w:rFonts w:ascii="Times New Roman"/>
                <w:b w:val="false"/>
                <w:i/>
                <w:color w:val="000000"/>
                <w:sz w:val="20"/>
              </w:rPr>
              <w:t>сүруін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жағдайларын</w:t>
            </w:r>
            <w:r>
              <w:rPr>
                <w:rFonts w:ascii="Times New Roman"/>
                <w:b w:val="false"/>
                <w:i w:val="false"/>
                <w:color w:val="000000"/>
                <w:sz w:val="20"/>
              </w:rPr>
              <w:t xml:space="preserve"> </w:t>
            </w:r>
            <w:r>
              <w:rPr>
                <w:rFonts w:ascii="Times New Roman"/>
                <w:b w:val="false"/>
                <w:i/>
                <w:color w:val="000000"/>
                <w:sz w:val="20"/>
              </w:rPr>
              <w:t>оңтайландыру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Халықтың</w:t>
            </w:r>
            <w:r>
              <w:rPr>
                <w:rFonts w:ascii="Times New Roman"/>
                <w:b w:val="false"/>
                <w:i w:val="false"/>
                <w:color w:val="000000"/>
                <w:sz w:val="20"/>
              </w:rPr>
              <w:t xml:space="preserve"> </w:t>
            </w:r>
            <w:r>
              <w:rPr>
                <w:rFonts w:ascii="Times New Roman"/>
                <w:b w:val="false"/>
                <w:i/>
                <w:color w:val="000000"/>
                <w:sz w:val="20"/>
              </w:rPr>
              <w:t>аз</w:t>
            </w:r>
            <w:r>
              <w:rPr>
                <w:rFonts w:ascii="Times New Roman"/>
                <w:b w:val="false"/>
                <w:i w:val="false"/>
                <w:color w:val="000000"/>
                <w:sz w:val="20"/>
              </w:rPr>
              <w:t xml:space="preserve"> </w:t>
            </w:r>
            <w:r>
              <w:rPr>
                <w:rFonts w:ascii="Times New Roman"/>
                <w:b w:val="false"/>
                <w:i/>
                <w:color w:val="000000"/>
                <w:sz w:val="20"/>
              </w:rPr>
              <w:t>мобильденген</w:t>
            </w:r>
            <w:r>
              <w:rPr>
                <w:rFonts w:ascii="Times New Roman"/>
                <w:b w:val="false"/>
                <w:i w:val="false"/>
                <w:color w:val="000000"/>
                <w:sz w:val="20"/>
              </w:rPr>
              <w:t xml:space="preserve"> </w:t>
            </w:r>
            <w:r>
              <w:rPr>
                <w:rFonts w:ascii="Times New Roman"/>
                <w:b w:val="false"/>
                <w:i/>
                <w:color w:val="000000"/>
                <w:sz w:val="20"/>
              </w:rPr>
              <w:t>тобына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нысанның</w:t>
            </w:r>
            <w:r>
              <w:rPr>
                <w:rFonts w:ascii="Times New Roman"/>
                <w:b w:val="false"/>
                <w:i w:val="false"/>
                <w:color w:val="000000"/>
                <w:sz w:val="20"/>
              </w:rPr>
              <w:t xml:space="preserve"> </w:t>
            </w:r>
            <w:r>
              <w:rPr>
                <w:rFonts w:ascii="Times New Roman"/>
                <w:b w:val="false"/>
                <w:i/>
                <w:color w:val="000000"/>
                <w:sz w:val="20"/>
              </w:rPr>
              <w:t>қолжетімділігін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шешімдерге</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орындалған</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өмір</w:t>
            </w:r>
            <w:r>
              <w:rPr>
                <w:rFonts w:ascii="Times New Roman"/>
                <w:b w:val="false"/>
                <w:i w:val="false"/>
                <w:color w:val="000000"/>
                <w:sz w:val="20"/>
              </w:rPr>
              <w:t xml:space="preserve"> </w:t>
            </w:r>
            <w:r>
              <w:rPr>
                <w:rFonts w:ascii="Times New Roman"/>
                <w:b w:val="false"/>
                <w:i/>
                <w:color w:val="000000"/>
                <w:sz w:val="20"/>
              </w:rPr>
              <w:t>сүруін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жағдайларын</w:t>
            </w:r>
            <w:r>
              <w:rPr>
                <w:rFonts w:ascii="Times New Roman"/>
                <w:b w:val="false"/>
                <w:i w:val="false"/>
                <w:color w:val="000000"/>
                <w:sz w:val="20"/>
              </w:rPr>
              <w:t xml:space="preserve"> </w:t>
            </w:r>
            <w:r>
              <w:rPr>
                <w:rFonts w:ascii="Times New Roman"/>
                <w:b w:val="false"/>
                <w:i/>
                <w:color w:val="000000"/>
                <w:sz w:val="20"/>
              </w:rPr>
              <w:t>оңтайландыру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визуалды</w:t>
            </w:r>
            <w:r>
              <w:rPr>
                <w:rFonts w:ascii="Times New Roman"/>
                <w:b w:val="false"/>
                <w:i w:val="false"/>
                <w:color w:val="000000"/>
                <w:sz w:val="20"/>
              </w:rPr>
              <w:t xml:space="preserve"> </w:t>
            </w:r>
            <w:r>
              <w:rPr>
                <w:rFonts w:ascii="Times New Roman"/>
                <w:b w:val="false"/>
                <w:i/>
                <w:color w:val="000000"/>
                <w:sz w:val="20"/>
              </w:rPr>
              <w:t>байқаудың</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бөлімдерінде</w:t>
            </w:r>
            <w:r>
              <w:rPr>
                <w:rFonts w:ascii="Times New Roman"/>
                <w:b w:val="false"/>
                <w:i w:val="false"/>
                <w:color w:val="000000"/>
                <w:sz w:val="20"/>
              </w:rPr>
              <w:t xml:space="preserve"> </w:t>
            </w:r>
            <w:r>
              <w:rPr>
                <w:rFonts w:ascii="Times New Roman"/>
                <w:b w:val="false"/>
                <w:i/>
                <w:color w:val="000000"/>
                <w:sz w:val="20"/>
              </w:rPr>
              <w:t>халықтың</w:t>
            </w:r>
            <w:r>
              <w:rPr>
                <w:rFonts w:ascii="Times New Roman"/>
                <w:b w:val="false"/>
                <w:i w:val="false"/>
                <w:color w:val="000000"/>
                <w:sz w:val="20"/>
              </w:rPr>
              <w:t xml:space="preserve"> </w:t>
            </w:r>
            <w:r>
              <w:rPr>
                <w:rFonts w:ascii="Times New Roman"/>
                <w:b w:val="false"/>
                <w:i/>
                <w:color w:val="000000"/>
                <w:sz w:val="20"/>
              </w:rPr>
              <w:t>аз</w:t>
            </w:r>
            <w:r>
              <w:rPr>
                <w:rFonts w:ascii="Times New Roman"/>
                <w:b w:val="false"/>
                <w:i w:val="false"/>
                <w:color w:val="000000"/>
                <w:sz w:val="20"/>
              </w:rPr>
              <w:t xml:space="preserve"> </w:t>
            </w:r>
            <w:r>
              <w:rPr>
                <w:rFonts w:ascii="Times New Roman"/>
                <w:b w:val="false"/>
                <w:i/>
                <w:color w:val="000000"/>
                <w:sz w:val="20"/>
              </w:rPr>
              <w:t>мобильденген</w:t>
            </w:r>
            <w:r>
              <w:rPr>
                <w:rFonts w:ascii="Times New Roman"/>
                <w:b w:val="false"/>
                <w:i w:val="false"/>
                <w:color w:val="000000"/>
                <w:sz w:val="20"/>
              </w:rPr>
              <w:t xml:space="preserve"> </w:t>
            </w:r>
            <w:r>
              <w:rPr>
                <w:rFonts w:ascii="Times New Roman"/>
                <w:b w:val="false"/>
                <w:i/>
                <w:color w:val="000000"/>
                <w:sz w:val="20"/>
              </w:rPr>
              <w:t>тобына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нысанның</w:t>
            </w:r>
            <w:r>
              <w:rPr>
                <w:rFonts w:ascii="Times New Roman"/>
                <w:b w:val="false"/>
                <w:i w:val="false"/>
                <w:color w:val="000000"/>
                <w:sz w:val="20"/>
              </w:rPr>
              <w:t xml:space="preserve"> </w:t>
            </w:r>
            <w:r>
              <w:rPr>
                <w:rFonts w:ascii="Times New Roman"/>
                <w:b w:val="false"/>
                <w:i/>
                <w:color w:val="000000"/>
                <w:sz w:val="20"/>
              </w:rPr>
              <w:t>қолжетімділігін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өмір</w:t>
            </w:r>
            <w:r>
              <w:rPr>
                <w:rFonts w:ascii="Times New Roman"/>
                <w:b w:val="false"/>
                <w:i w:val="false"/>
                <w:color w:val="000000"/>
                <w:sz w:val="20"/>
              </w:rPr>
              <w:t xml:space="preserve"> </w:t>
            </w:r>
            <w:r>
              <w:rPr>
                <w:rFonts w:ascii="Times New Roman"/>
                <w:b w:val="false"/>
                <w:i/>
                <w:color w:val="000000"/>
                <w:sz w:val="20"/>
              </w:rPr>
              <w:t>сүруін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жағдайларын</w:t>
            </w:r>
            <w:r>
              <w:rPr>
                <w:rFonts w:ascii="Times New Roman"/>
                <w:b w:val="false"/>
                <w:i w:val="false"/>
                <w:color w:val="000000"/>
                <w:sz w:val="20"/>
              </w:rPr>
              <w:t xml:space="preserve"> </w:t>
            </w:r>
            <w:r>
              <w:rPr>
                <w:rFonts w:ascii="Times New Roman"/>
                <w:b w:val="false"/>
                <w:i/>
                <w:color w:val="000000"/>
                <w:sz w:val="20"/>
              </w:rPr>
              <w:t>оңтайландыру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Халықтың</w:t>
            </w:r>
            <w:r>
              <w:rPr>
                <w:rFonts w:ascii="Times New Roman"/>
                <w:b w:val="false"/>
                <w:i w:val="false"/>
                <w:color w:val="000000"/>
                <w:sz w:val="20"/>
              </w:rPr>
              <w:t xml:space="preserve"> </w:t>
            </w:r>
            <w:r>
              <w:rPr>
                <w:rFonts w:ascii="Times New Roman"/>
                <w:b w:val="false"/>
                <w:i/>
                <w:color w:val="000000"/>
                <w:sz w:val="20"/>
              </w:rPr>
              <w:t>аз</w:t>
            </w:r>
            <w:r>
              <w:rPr>
                <w:rFonts w:ascii="Times New Roman"/>
                <w:b w:val="false"/>
                <w:i w:val="false"/>
                <w:color w:val="000000"/>
                <w:sz w:val="20"/>
              </w:rPr>
              <w:t xml:space="preserve"> </w:t>
            </w:r>
            <w:r>
              <w:rPr>
                <w:rFonts w:ascii="Times New Roman"/>
                <w:b w:val="false"/>
                <w:i/>
                <w:color w:val="000000"/>
                <w:sz w:val="20"/>
              </w:rPr>
              <w:t>мобильденген</w:t>
            </w:r>
            <w:r>
              <w:rPr>
                <w:rFonts w:ascii="Times New Roman"/>
                <w:b w:val="false"/>
                <w:i w:val="false"/>
                <w:color w:val="000000"/>
                <w:sz w:val="20"/>
              </w:rPr>
              <w:t xml:space="preserve"> </w:t>
            </w:r>
            <w:r>
              <w:rPr>
                <w:rFonts w:ascii="Times New Roman"/>
                <w:b w:val="false"/>
                <w:i/>
                <w:color w:val="000000"/>
                <w:sz w:val="20"/>
              </w:rPr>
              <w:t>тобына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нысанның</w:t>
            </w:r>
            <w:r>
              <w:rPr>
                <w:rFonts w:ascii="Times New Roman"/>
                <w:b w:val="false"/>
                <w:i w:val="false"/>
                <w:color w:val="000000"/>
                <w:sz w:val="20"/>
              </w:rPr>
              <w:t xml:space="preserve"> </w:t>
            </w:r>
            <w:r>
              <w:rPr>
                <w:rFonts w:ascii="Times New Roman"/>
                <w:b w:val="false"/>
                <w:i/>
                <w:color w:val="000000"/>
                <w:sz w:val="20"/>
              </w:rPr>
              <w:t>қолжетімділігін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өмір</w:t>
            </w:r>
            <w:r>
              <w:rPr>
                <w:rFonts w:ascii="Times New Roman"/>
                <w:b w:val="false"/>
                <w:i w:val="false"/>
                <w:color w:val="000000"/>
                <w:sz w:val="20"/>
              </w:rPr>
              <w:t xml:space="preserve"> </w:t>
            </w:r>
            <w:r>
              <w:rPr>
                <w:rFonts w:ascii="Times New Roman"/>
                <w:b w:val="false"/>
                <w:i/>
                <w:color w:val="000000"/>
                <w:sz w:val="20"/>
              </w:rPr>
              <w:t>сүруін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жағдайларын</w:t>
            </w:r>
            <w:r>
              <w:rPr>
                <w:rFonts w:ascii="Times New Roman"/>
                <w:b w:val="false"/>
                <w:i w:val="false"/>
                <w:color w:val="000000"/>
                <w:sz w:val="20"/>
              </w:rPr>
              <w:t xml:space="preserve"> </w:t>
            </w:r>
            <w:r>
              <w:rPr>
                <w:rFonts w:ascii="Times New Roman"/>
                <w:b w:val="false"/>
                <w:i/>
                <w:color w:val="000000"/>
                <w:sz w:val="20"/>
              </w:rPr>
              <w:t>оңтайландыру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болмауы;</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6"/>
          <w:p>
            <w:pPr>
              <w:spacing w:after="20"/>
              <w:ind w:left="20"/>
              <w:jc w:val="both"/>
            </w:pPr>
            <w:r>
              <w:rPr>
                <w:rFonts w:ascii="Times New Roman"/>
                <w:b w:val="false"/>
                <w:i w:val="false"/>
                <w:color w:val="000000"/>
                <w:sz w:val="20"/>
              </w:rPr>
              <w:t>
С5</w:t>
            </w:r>
          </w:p>
          <w:bookmarkEnd w:id="326"/>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автомобиль жолдарын қайта салу нысандарында тарихи мәні бар жерлер табылған жағдайда іс-шараларды қамтамасыз ету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және автомобиль жолдарын қайта құру нысандарында тарихи мәні бар жерлер табылған жағдайда жобалық құжаттаманы әзірлеу сатысында Қазақстан Республикасының 1992 жылғы 2 шілдедегі N 1488-ХІІ </w:t>
            </w:r>
            <w:r>
              <w:rPr>
                <w:rFonts w:ascii="Times New Roman"/>
                <w:b w:val="false"/>
                <w:i w:val="false"/>
                <w:color w:val="000000"/>
                <w:sz w:val="20"/>
              </w:rPr>
              <w:t>Заңы</w:t>
            </w:r>
            <w:r>
              <w:rPr>
                <w:rFonts w:ascii="Times New Roman"/>
                <w:b w:val="false"/>
                <w:i w:val="false"/>
                <w:color w:val="000000"/>
                <w:sz w:val="20"/>
              </w:rPr>
              <w:t xml:space="preserve"> "Тарихи-мәдени мұра объектілерін қорғау және пайдалану туралы" сай әркеттер қарастырылғын.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бөлімдерінде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жолдарын</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val="false"/>
                <w:color w:val="000000"/>
                <w:sz w:val="20"/>
              </w:rPr>
              <w:t xml:space="preserve"> </w:t>
            </w:r>
            <w:r>
              <w:rPr>
                <w:rFonts w:ascii="Times New Roman"/>
                <w:b w:val="false"/>
                <w:i/>
                <w:color w:val="000000"/>
                <w:sz w:val="20"/>
              </w:rPr>
              <w:t>нысандарында</w:t>
            </w:r>
            <w:r>
              <w:rPr>
                <w:rFonts w:ascii="Times New Roman"/>
                <w:b w:val="false"/>
                <w:i w:val="false"/>
                <w:color w:val="000000"/>
                <w:sz w:val="20"/>
              </w:rPr>
              <w:t xml:space="preserve"> </w:t>
            </w:r>
            <w:r>
              <w:rPr>
                <w:rFonts w:ascii="Times New Roman"/>
                <w:b w:val="false"/>
                <w:i/>
                <w:color w:val="000000"/>
                <w:sz w:val="20"/>
              </w:rPr>
              <w:t>тарихи</w:t>
            </w:r>
            <w:r>
              <w:rPr>
                <w:rFonts w:ascii="Times New Roman"/>
                <w:b w:val="false"/>
                <w:i w:val="false"/>
                <w:color w:val="000000"/>
                <w:sz w:val="20"/>
              </w:rPr>
              <w:t xml:space="preserve"> </w:t>
            </w:r>
            <w:r>
              <w:rPr>
                <w:rFonts w:ascii="Times New Roman"/>
                <w:b w:val="false"/>
                <w:i/>
                <w:color w:val="000000"/>
                <w:sz w:val="20"/>
              </w:rPr>
              <w:t>мәні</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жерлер</w:t>
            </w:r>
            <w:r>
              <w:rPr>
                <w:rFonts w:ascii="Times New Roman"/>
                <w:b w:val="false"/>
                <w:i w:val="false"/>
                <w:color w:val="000000"/>
                <w:sz w:val="20"/>
              </w:rPr>
              <w:t xml:space="preserve"> </w:t>
            </w:r>
            <w:r>
              <w:rPr>
                <w:rFonts w:ascii="Times New Roman"/>
                <w:b w:val="false"/>
                <w:i/>
                <w:color w:val="000000"/>
                <w:sz w:val="20"/>
              </w:rPr>
              <w:t>табылған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 xml:space="preserve"> </w:t>
            </w:r>
            <w:r>
              <w:rPr>
                <w:rFonts w:ascii="Times New Roman"/>
                <w:b w:val="false"/>
                <w:i/>
                <w:color w:val="000000"/>
                <w:sz w:val="20"/>
              </w:rPr>
              <w:t>іс-шара</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әрекеттер</w:t>
            </w:r>
            <w:r>
              <w:rPr>
                <w:rFonts w:ascii="Times New Roman"/>
                <w:b w:val="false"/>
                <w:i w:val="false"/>
                <w:color w:val="000000"/>
                <w:sz w:val="20"/>
              </w:rPr>
              <w:t xml:space="preserve"> </w:t>
            </w:r>
            <w:r>
              <w:rPr>
                <w:rFonts w:ascii="Times New Roman"/>
                <w:b w:val="false"/>
                <w:i/>
                <w:color w:val="000000"/>
                <w:sz w:val="20"/>
              </w:rPr>
              <w:t>тәртібі</w:t>
            </w:r>
            <w:r>
              <w:rPr>
                <w:rFonts w:ascii="Times New Roman"/>
                <w:b w:val="false"/>
                <w:i w:val="false"/>
                <w:color w:val="000000"/>
                <w:sz w:val="20"/>
              </w:rPr>
              <w:t xml:space="preserve"> </w:t>
            </w:r>
            <w:r>
              <w:rPr>
                <w:rFonts w:ascii="Times New Roman"/>
                <w:b w:val="false"/>
                <w:i/>
                <w:color w:val="000000"/>
                <w:sz w:val="20"/>
              </w:rPr>
              <w:t>суреттелген</w:t>
            </w:r>
            <w:r>
              <w:rPr>
                <w:rFonts w:ascii="Times New Roman"/>
                <w:b w:val="false"/>
                <w:i/>
                <w:color w:val="000000"/>
                <w:sz w:val="20"/>
              </w:rPr>
              <w:t>;</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бөлімдерінде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жолдарын</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val="false"/>
                <w:color w:val="000000"/>
                <w:sz w:val="20"/>
              </w:rPr>
              <w:t xml:space="preserve"> </w:t>
            </w:r>
            <w:r>
              <w:rPr>
                <w:rFonts w:ascii="Times New Roman"/>
                <w:b w:val="false"/>
                <w:i/>
                <w:color w:val="000000"/>
                <w:sz w:val="20"/>
              </w:rPr>
              <w:t>нысандарында</w:t>
            </w:r>
            <w:r>
              <w:rPr>
                <w:rFonts w:ascii="Times New Roman"/>
                <w:b w:val="false"/>
                <w:i w:val="false"/>
                <w:color w:val="000000"/>
                <w:sz w:val="20"/>
              </w:rPr>
              <w:t xml:space="preserve"> </w:t>
            </w:r>
            <w:r>
              <w:rPr>
                <w:rFonts w:ascii="Times New Roman"/>
                <w:b w:val="false"/>
                <w:i/>
                <w:color w:val="000000"/>
                <w:sz w:val="20"/>
              </w:rPr>
              <w:t>тарихи</w:t>
            </w:r>
            <w:r>
              <w:rPr>
                <w:rFonts w:ascii="Times New Roman"/>
                <w:b w:val="false"/>
                <w:i w:val="false"/>
                <w:color w:val="000000"/>
                <w:sz w:val="20"/>
              </w:rPr>
              <w:t xml:space="preserve"> </w:t>
            </w:r>
            <w:r>
              <w:rPr>
                <w:rFonts w:ascii="Times New Roman"/>
                <w:b w:val="false"/>
                <w:i/>
                <w:color w:val="000000"/>
                <w:sz w:val="20"/>
              </w:rPr>
              <w:t>мәні</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жерлер</w:t>
            </w:r>
            <w:r>
              <w:rPr>
                <w:rFonts w:ascii="Times New Roman"/>
                <w:b w:val="false"/>
                <w:i w:val="false"/>
                <w:color w:val="000000"/>
                <w:sz w:val="20"/>
              </w:rPr>
              <w:t xml:space="preserve"> </w:t>
            </w:r>
            <w:r>
              <w:rPr>
                <w:rFonts w:ascii="Times New Roman"/>
                <w:b w:val="false"/>
                <w:i/>
                <w:color w:val="000000"/>
                <w:sz w:val="20"/>
              </w:rPr>
              <w:t>табылған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 xml:space="preserve"> </w:t>
            </w:r>
            <w:r>
              <w:rPr>
                <w:rFonts w:ascii="Times New Roman"/>
                <w:b w:val="false"/>
                <w:i/>
                <w:color w:val="000000"/>
                <w:sz w:val="20"/>
              </w:rPr>
              <w:t>іс-шара</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әрекеттер</w:t>
            </w:r>
            <w:r>
              <w:rPr>
                <w:rFonts w:ascii="Times New Roman"/>
                <w:b w:val="false"/>
                <w:i w:val="false"/>
                <w:color w:val="000000"/>
                <w:sz w:val="20"/>
              </w:rPr>
              <w:t xml:space="preserve"> </w:t>
            </w:r>
            <w:r>
              <w:rPr>
                <w:rFonts w:ascii="Times New Roman"/>
                <w:b w:val="false"/>
                <w:i/>
                <w:color w:val="000000"/>
                <w:sz w:val="20"/>
              </w:rPr>
              <w:t>тәртібінің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color w:val="000000"/>
                <w:sz w:val="20"/>
              </w:rPr>
              <w:t>.</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7"/>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27"/>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28"/>
          <w:p>
            <w:pPr>
              <w:spacing w:after="20"/>
              <w:ind w:left="20"/>
              <w:jc w:val="both"/>
            </w:pPr>
            <w:r>
              <w:rPr>
                <w:rFonts w:ascii="Times New Roman"/>
                <w:b w:val="false"/>
                <w:i w:val="false"/>
                <w:color w:val="000000"/>
                <w:sz w:val="20"/>
              </w:rPr>
              <w:t>
Код</w:t>
            </w:r>
          </w:p>
          <w:bookmarkEnd w:id="328"/>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9"/>
          <w:p>
            <w:pPr>
              <w:spacing w:after="20"/>
              <w:ind w:left="20"/>
              <w:jc w:val="both"/>
            </w:pPr>
            <w:r>
              <w:rPr>
                <w:rFonts w:ascii="Times New Roman"/>
                <w:b w:val="false"/>
                <w:i w:val="false"/>
                <w:color w:val="000000"/>
                <w:sz w:val="20"/>
              </w:rPr>
              <w:t>
D1</w:t>
            </w:r>
          </w:p>
          <w:bookmarkEnd w:id="329"/>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қуатының тиімділігі бойынша шешімдер әзірленді және жүзеге асырылды </w:t>
            </w: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қозғалтқыштар мен жарықтың шығу көзі қуат тиімділігі бойынша "Технологиялық процестердің, жабдықтардың, оның ішінде электр жабдығының энергия тиімділігі жөніндегі талаптарды белгілеу туралы" Қазақстан Республикасы Инвестициялар және даму министрінің 2015 жылғы 31 наурыздағы № 407 </w:t>
            </w:r>
            <w:r>
              <w:rPr>
                <w:rFonts w:ascii="Times New Roman"/>
                <w:b w:val="false"/>
                <w:i w:val="false"/>
                <w:color w:val="000000"/>
                <w:sz w:val="20"/>
              </w:rPr>
              <w:t>бұйрығына</w:t>
            </w:r>
            <w:r>
              <w:rPr>
                <w:rFonts w:ascii="Times New Roman"/>
                <w:b w:val="false"/>
                <w:i w:val="false"/>
                <w:color w:val="000000"/>
                <w:sz w:val="20"/>
              </w:rPr>
              <w:t xml:space="preserve"> сай талаптарға сәйкес келуі қажет. </w:t>
            </w:r>
            <w:r>
              <w:br/>
            </w:r>
            <w:r>
              <w:rPr>
                <w:rFonts w:ascii="Times New Roman"/>
                <w:b w:val="false"/>
                <w:i w:val="false"/>
                <w:color w:val="000000"/>
                <w:sz w:val="20"/>
              </w:rPr>
              <w:t>
Одан басқа, қуаттың балама шығу көздерін пайдалану ұсынылады (фотоэлектрлі модульдар, жел генераторлары және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Электрлі</w:t>
            </w:r>
            <w:r>
              <w:rPr>
                <w:rFonts w:ascii="Times New Roman"/>
                <w:b w:val="false"/>
                <w:i w:val="false"/>
                <w:color w:val="000000"/>
                <w:sz w:val="20"/>
              </w:rPr>
              <w:t xml:space="preserve"> </w:t>
            </w:r>
            <w:r>
              <w:rPr>
                <w:rFonts w:ascii="Times New Roman"/>
                <w:b w:val="false"/>
                <w:i/>
                <w:color w:val="000000"/>
                <w:sz w:val="20"/>
              </w:rPr>
              <w:t>қозғалтқыштар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жарықтың</w:t>
            </w:r>
            <w:r>
              <w:rPr>
                <w:rFonts w:ascii="Times New Roman"/>
                <w:b w:val="false"/>
                <w:i w:val="false"/>
                <w:color w:val="000000"/>
                <w:sz w:val="20"/>
              </w:rPr>
              <w:t xml:space="preserve"> </w:t>
            </w:r>
            <w:r>
              <w:rPr>
                <w:rFonts w:ascii="Times New Roman"/>
                <w:b w:val="false"/>
                <w:i/>
                <w:color w:val="000000"/>
                <w:sz w:val="20"/>
              </w:rPr>
              <w:t>шығу</w:t>
            </w:r>
            <w:r>
              <w:rPr>
                <w:rFonts w:ascii="Times New Roman"/>
                <w:b w:val="false"/>
                <w:i w:val="false"/>
                <w:color w:val="000000"/>
                <w:sz w:val="20"/>
              </w:rPr>
              <w:t xml:space="preserve"> </w:t>
            </w:r>
            <w:r>
              <w:rPr>
                <w:rFonts w:ascii="Times New Roman"/>
                <w:b w:val="false"/>
                <w:i/>
                <w:color w:val="000000"/>
                <w:sz w:val="20"/>
              </w:rPr>
              <w:t>көзі</w:t>
            </w:r>
            <w:r>
              <w:rPr>
                <w:rFonts w:ascii="Times New Roman"/>
                <w:b w:val="false"/>
                <w:i w:val="false"/>
                <w:color w:val="000000"/>
                <w:sz w:val="20"/>
              </w:rPr>
              <w:t xml:space="preserve"> </w:t>
            </w:r>
            <w:r>
              <w:rPr>
                <w:rFonts w:ascii="Times New Roman"/>
                <w:b w:val="false"/>
                <w:i/>
                <w:color w:val="000000"/>
                <w:sz w:val="20"/>
              </w:rPr>
              <w:t>технологиялық</w:t>
            </w:r>
            <w:r>
              <w:rPr>
                <w:rFonts w:ascii="Times New Roman"/>
                <w:b w:val="false"/>
                <w:i w:val="false"/>
                <w:color w:val="000000"/>
                <w:sz w:val="20"/>
              </w:rPr>
              <w:t xml:space="preserve"> </w:t>
            </w:r>
            <w:r>
              <w:rPr>
                <w:rFonts w:ascii="Times New Roman"/>
                <w:b w:val="false"/>
                <w:i/>
                <w:color w:val="000000"/>
                <w:sz w:val="20"/>
              </w:rPr>
              <w:t>үрдіс,</w:t>
            </w:r>
            <w:r>
              <w:rPr>
                <w:rFonts w:ascii="Times New Roman"/>
                <w:b w:val="false"/>
                <w:i w:val="false"/>
                <w:color w:val="000000"/>
                <w:sz w:val="20"/>
              </w:rPr>
              <w:t xml:space="preserve"> </w:t>
            </w:r>
            <w:r>
              <w:rPr>
                <w:rFonts w:ascii="Times New Roman"/>
                <w:b w:val="false"/>
                <w:i/>
                <w:color w:val="000000"/>
                <w:sz w:val="20"/>
              </w:rPr>
              <w:t>жабдықтар,</w:t>
            </w:r>
            <w:r>
              <w:rPr>
                <w:rFonts w:ascii="Times New Roman"/>
                <w:b w:val="false"/>
                <w:i w:val="false"/>
                <w:color w:val="000000"/>
                <w:sz w:val="20"/>
              </w:rPr>
              <w:t xml:space="preserve"> </w:t>
            </w:r>
            <w:r>
              <w:rPr>
                <w:rFonts w:ascii="Times New Roman"/>
                <w:b w:val="false"/>
                <w:i/>
                <w:color w:val="000000"/>
                <w:sz w:val="20"/>
              </w:rPr>
              <w:t>соның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электрлі</w:t>
            </w:r>
            <w:r>
              <w:rPr>
                <w:rFonts w:ascii="Times New Roman"/>
                <w:b w:val="false"/>
                <w:i w:val="false"/>
                <w:color w:val="000000"/>
                <w:sz w:val="20"/>
              </w:rPr>
              <w:t xml:space="preserve"> </w:t>
            </w:r>
            <w:r>
              <w:rPr>
                <w:rFonts w:ascii="Times New Roman"/>
                <w:b w:val="false"/>
                <w:i/>
                <w:color w:val="000000"/>
                <w:sz w:val="20"/>
              </w:rPr>
              <w:t>жабдықтардың</w:t>
            </w:r>
            <w:r>
              <w:rPr>
                <w:rFonts w:ascii="Times New Roman"/>
                <w:b w:val="false"/>
                <w:i w:val="false"/>
                <w:color w:val="000000"/>
                <w:sz w:val="20"/>
              </w:rPr>
              <w:t xml:space="preserve"> </w:t>
            </w:r>
            <w:r>
              <w:rPr>
                <w:rFonts w:ascii="Times New Roman"/>
                <w:b w:val="false"/>
                <w:i/>
                <w:color w:val="000000"/>
                <w:sz w:val="20"/>
              </w:rPr>
              <w:t>қуат</w:t>
            </w:r>
            <w:r>
              <w:rPr>
                <w:rFonts w:ascii="Times New Roman"/>
                <w:b w:val="false"/>
                <w:i w:val="false"/>
                <w:color w:val="000000"/>
                <w:sz w:val="20"/>
              </w:rPr>
              <w:t xml:space="preserve"> </w:t>
            </w:r>
            <w:r>
              <w:rPr>
                <w:rFonts w:ascii="Times New Roman"/>
                <w:b w:val="false"/>
                <w:i/>
                <w:color w:val="000000"/>
                <w:sz w:val="20"/>
              </w:rPr>
              <w:t>тиімділігі</w:t>
            </w:r>
            <w:r>
              <w:rPr>
                <w:rFonts w:ascii="Times New Roman"/>
                <w:b w:val="false"/>
                <w:i w:val="false"/>
                <w:color w:val="000000"/>
                <w:sz w:val="20"/>
              </w:rPr>
              <w:t xml:space="preserve"> </w:t>
            </w:r>
            <w:r>
              <w:rPr>
                <w:rFonts w:ascii="Times New Roman"/>
                <w:b w:val="false"/>
                <w:i/>
                <w:color w:val="000000"/>
                <w:sz w:val="20"/>
              </w:rPr>
              <w:t>талаптарына</w:t>
            </w:r>
            <w:r>
              <w:rPr>
                <w:rFonts w:ascii="Times New Roman"/>
                <w:b w:val="false"/>
                <w:i w:val="false"/>
                <w:color w:val="000000"/>
                <w:sz w:val="20"/>
              </w:rPr>
              <w:t xml:space="preserve"> </w:t>
            </w:r>
            <w:r>
              <w:rPr>
                <w:rFonts w:ascii="Times New Roman"/>
                <w:b w:val="false"/>
                <w:i/>
                <w:color w:val="000000"/>
                <w:sz w:val="20"/>
              </w:rPr>
              <w:t>100</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сай</w:t>
            </w:r>
            <w:r>
              <w:rPr>
                <w:rFonts w:ascii="Times New Roman"/>
                <w:b w:val="false"/>
                <w:i w:val="false"/>
                <w:color w:val="000000"/>
                <w:sz w:val="20"/>
              </w:rPr>
              <w:t xml:space="preserve"> </w:t>
            </w:r>
            <w:r>
              <w:rPr>
                <w:rFonts w:ascii="Times New Roman"/>
                <w:b w:val="false"/>
                <w:i/>
                <w:color w:val="000000"/>
                <w:sz w:val="20"/>
              </w:rPr>
              <w:t>келетінін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Электрлі</w:t>
            </w:r>
            <w:r>
              <w:rPr>
                <w:rFonts w:ascii="Times New Roman"/>
                <w:b w:val="false"/>
                <w:i w:val="false"/>
                <w:color w:val="000000"/>
                <w:sz w:val="20"/>
              </w:rPr>
              <w:t xml:space="preserve"> </w:t>
            </w:r>
            <w:r>
              <w:rPr>
                <w:rFonts w:ascii="Times New Roman"/>
                <w:b w:val="false"/>
                <w:i/>
                <w:color w:val="000000"/>
                <w:sz w:val="20"/>
              </w:rPr>
              <w:t>қозғалтқыштар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жарықтың</w:t>
            </w:r>
            <w:r>
              <w:rPr>
                <w:rFonts w:ascii="Times New Roman"/>
                <w:b w:val="false"/>
                <w:i w:val="false"/>
                <w:color w:val="000000"/>
                <w:sz w:val="20"/>
              </w:rPr>
              <w:t xml:space="preserve"> </w:t>
            </w:r>
            <w:r>
              <w:rPr>
                <w:rFonts w:ascii="Times New Roman"/>
                <w:b w:val="false"/>
                <w:i/>
                <w:color w:val="000000"/>
                <w:sz w:val="20"/>
              </w:rPr>
              <w:t>шығу</w:t>
            </w:r>
            <w:r>
              <w:rPr>
                <w:rFonts w:ascii="Times New Roman"/>
                <w:b w:val="false"/>
                <w:i w:val="false"/>
                <w:color w:val="000000"/>
                <w:sz w:val="20"/>
              </w:rPr>
              <w:t xml:space="preserve"> </w:t>
            </w:r>
            <w:r>
              <w:rPr>
                <w:rFonts w:ascii="Times New Roman"/>
                <w:b w:val="false"/>
                <w:i/>
                <w:color w:val="000000"/>
                <w:sz w:val="20"/>
              </w:rPr>
              <w:t>көзі</w:t>
            </w:r>
            <w:r>
              <w:rPr>
                <w:rFonts w:ascii="Times New Roman"/>
                <w:b w:val="false"/>
                <w:i w:val="false"/>
                <w:color w:val="000000"/>
                <w:sz w:val="20"/>
              </w:rPr>
              <w:t xml:space="preserve"> </w:t>
            </w:r>
            <w:r>
              <w:rPr>
                <w:rFonts w:ascii="Times New Roman"/>
                <w:b w:val="false"/>
                <w:i/>
                <w:color w:val="000000"/>
                <w:sz w:val="20"/>
              </w:rPr>
              <w:t>технологиялық</w:t>
            </w:r>
            <w:r>
              <w:rPr>
                <w:rFonts w:ascii="Times New Roman"/>
                <w:b w:val="false"/>
                <w:i w:val="false"/>
                <w:color w:val="000000"/>
                <w:sz w:val="20"/>
              </w:rPr>
              <w:t xml:space="preserve"> </w:t>
            </w:r>
            <w:r>
              <w:rPr>
                <w:rFonts w:ascii="Times New Roman"/>
                <w:b w:val="false"/>
                <w:i/>
                <w:color w:val="000000"/>
                <w:sz w:val="20"/>
              </w:rPr>
              <w:t>үрдіс,</w:t>
            </w:r>
            <w:r>
              <w:rPr>
                <w:rFonts w:ascii="Times New Roman"/>
                <w:b w:val="false"/>
                <w:i w:val="false"/>
                <w:color w:val="000000"/>
                <w:sz w:val="20"/>
              </w:rPr>
              <w:t xml:space="preserve"> </w:t>
            </w:r>
            <w:r>
              <w:rPr>
                <w:rFonts w:ascii="Times New Roman"/>
                <w:b w:val="false"/>
                <w:i/>
                <w:color w:val="000000"/>
                <w:sz w:val="20"/>
              </w:rPr>
              <w:t>жабдықтар,</w:t>
            </w:r>
            <w:r>
              <w:rPr>
                <w:rFonts w:ascii="Times New Roman"/>
                <w:b w:val="false"/>
                <w:i w:val="false"/>
                <w:color w:val="000000"/>
                <w:sz w:val="20"/>
              </w:rPr>
              <w:t xml:space="preserve"> </w:t>
            </w:r>
            <w:r>
              <w:rPr>
                <w:rFonts w:ascii="Times New Roman"/>
                <w:b w:val="false"/>
                <w:i/>
                <w:color w:val="000000"/>
                <w:sz w:val="20"/>
              </w:rPr>
              <w:t>соның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электрлі</w:t>
            </w:r>
            <w:r>
              <w:rPr>
                <w:rFonts w:ascii="Times New Roman"/>
                <w:b w:val="false"/>
                <w:i w:val="false"/>
                <w:color w:val="000000"/>
                <w:sz w:val="20"/>
              </w:rPr>
              <w:t xml:space="preserve"> </w:t>
            </w:r>
            <w:r>
              <w:rPr>
                <w:rFonts w:ascii="Times New Roman"/>
                <w:b w:val="false"/>
                <w:i/>
                <w:color w:val="000000"/>
                <w:sz w:val="20"/>
              </w:rPr>
              <w:t>жабдықтардың</w:t>
            </w:r>
            <w:r>
              <w:rPr>
                <w:rFonts w:ascii="Times New Roman"/>
                <w:b w:val="false"/>
                <w:i w:val="false"/>
                <w:color w:val="000000"/>
                <w:sz w:val="20"/>
              </w:rPr>
              <w:t xml:space="preserve"> </w:t>
            </w:r>
            <w:r>
              <w:rPr>
                <w:rFonts w:ascii="Times New Roman"/>
                <w:b w:val="false"/>
                <w:i/>
                <w:color w:val="000000"/>
                <w:sz w:val="20"/>
              </w:rPr>
              <w:t>қуат</w:t>
            </w:r>
            <w:r>
              <w:rPr>
                <w:rFonts w:ascii="Times New Roman"/>
                <w:b w:val="false"/>
                <w:i w:val="false"/>
                <w:color w:val="000000"/>
                <w:sz w:val="20"/>
              </w:rPr>
              <w:t xml:space="preserve"> </w:t>
            </w:r>
            <w:r>
              <w:rPr>
                <w:rFonts w:ascii="Times New Roman"/>
                <w:b w:val="false"/>
                <w:i/>
                <w:color w:val="000000"/>
                <w:sz w:val="20"/>
              </w:rPr>
              <w:t>тиімділігі</w:t>
            </w:r>
            <w:r>
              <w:rPr>
                <w:rFonts w:ascii="Times New Roman"/>
                <w:b w:val="false"/>
                <w:i w:val="false"/>
                <w:color w:val="000000"/>
                <w:sz w:val="20"/>
              </w:rPr>
              <w:t xml:space="preserve"> </w:t>
            </w:r>
            <w:r>
              <w:rPr>
                <w:rFonts w:ascii="Times New Roman"/>
                <w:b w:val="false"/>
                <w:i/>
                <w:color w:val="000000"/>
                <w:sz w:val="20"/>
              </w:rPr>
              <w:t>талаптарына</w:t>
            </w:r>
            <w:r>
              <w:rPr>
                <w:rFonts w:ascii="Times New Roman"/>
                <w:b w:val="false"/>
                <w:i w:val="false"/>
                <w:color w:val="000000"/>
                <w:sz w:val="20"/>
              </w:rPr>
              <w:t xml:space="preserve"> </w:t>
            </w:r>
            <w:r>
              <w:rPr>
                <w:rFonts w:ascii="Times New Roman"/>
                <w:b w:val="false"/>
                <w:i/>
                <w:color w:val="000000"/>
                <w:sz w:val="20"/>
              </w:rPr>
              <w:t>8</w:t>
            </w:r>
            <w:r>
              <w:rPr>
                <w:rFonts w:ascii="Times New Roman"/>
                <w:b w:val="false"/>
                <w:i/>
                <w:color w:val="000000"/>
                <w:sz w:val="20"/>
              </w:rPr>
              <w:t>0</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сай</w:t>
            </w:r>
            <w:r>
              <w:rPr>
                <w:rFonts w:ascii="Times New Roman"/>
                <w:b w:val="false"/>
                <w:i w:val="false"/>
                <w:color w:val="000000"/>
                <w:sz w:val="20"/>
              </w:rPr>
              <w:t xml:space="preserve"> </w:t>
            </w:r>
            <w:r>
              <w:rPr>
                <w:rFonts w:ascii="Times New Roman"/>
                <w:b w:val="false"/>
                <w:i/>
                <w:color w:val="000000"/>
                <w:sz w:val="20"/>
              </w:rPr>
              <w:t>келетінін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Электрлі</w:t>
            </w:r>
            <w:r>
              <w:rPr>
                <w:rFonts w:ascii="Times New Roman"/>
                <w:b w:val="false"/>
                <w:i w:val="false"/>
                <w:color w:val="000000"/>
                <w:sz w:val="20"/>
              </w:rPr>
              <w:t xml:space="preserve"> </w:t>
            </w:r>
            <w:r>
              <w:rPr>
                <w:rFonts w:ascii="Times New Roman"/>
                <w:b w:val="false"/>
                <w:i/>
                <w:color w:val="000000"/>
                <w:sz w:val="20"/>
              </w:rPr>
              <w:t>қозғалтқыштар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жарықтың</w:t>
            </w:r>
            <w:r>
              <w:rPr>
                <w:rFonts w:ascii="Times New Roman"/>
                <w:b w:val="false"/>
                <w:i w:val="false"/>
                <w:color w:val="000000"/>
                <w:sz w:val="20"/>
              </w:rPr>
              <w:t xml:space="preserve"> </w:t>
            </w:r>
            <w:r>
              <w:rPr>
                <w:rFonts w:ascii="Times New Roman"/>
                <w:b w:val="false"/>
                <w:i/>
                <w:color w:val="000000"/>
                <w:sz w:val="20"/>
              </w:rPr>
              <w:t>шығу</w:t>
            </w:r>
            <w:r>
              <w:rPr>
                <w:rFonts w:ascii="Times New Roman"/>
                <w:b w:val="false"/>
                <w:i w:val="false"/>
                <w:color w:val="000000"/>
                <w:sz w:val="20"/>
              </w:rPr>
              <w:t xml:space="preserve"> </w:t>
            </w:r>
            <w:r>
              <w:rPr>
                <w:rFonts w:ascii="Times New Roman"/>
                <w:b w:val="false"/>
                <w:i/>
                <w:color w:val="000000"/>
                <w:sz w:val="20"/>
              </w:rPr>
              <w:t>көзі</w:t>
            </w:r>
            <w:r>
              <w:rPr>
                <w:rFonts w:ascii="Times New Roman"/>
                <w:b w:val="false"/>
                <w:i w:val="false"/>
                <w:color w:val="000000"/>
                <w:sz w:val="20"/>
              </w:rPr>
              <w:t xml:space="preserve"> </w:t>
            </w:r>
            <w:r>
              <w:rPr>
                <w:rFonts w:ascii="Times New Roman"/>
                <w:b w:val="false"/>
                <w:i/>
                <w:color w:val="000000"/>
                <w:sz w:val="20"/>
              </w:rPr>
              <w:t>технологиялық</w:t>
            </w:r>
            <w:r>
              <w:rPr>
                <w:rFonts w:ascii="Times New Roman"/>
                <w:b w:val="false"/>
                <w:i w:val="false"/>
                <w:color w:val="000000"/>
                <w:sz w:val="20"/>
              </w:rPr>
              <w:t xml:space="preserve"> </w:t>
            </w:r>
            <w:r>
              <w:rPr>
                <w:rFonts w:ascii="Times New Roman"/>
                <w:b w:val="false"/>
                <w:i/>
                <w:color w:val="000000"/>
                <w:sz w:val="20"/>
              </w:rPr>
              <w:t>үрдіс,</w:t>
            </w:r>
            <w:r>
              <w:rPr>
                <w:rFonts w:ascii="Times New Roman"/>
                <w:b w:val="false"/>
                <w:i w:val="false"/>
                <w:color w:val="000000"/>
                <w:sz w:val="20"/>
              </w:rPr>
              <w:t xml:space="preserve"> </w:t>
            </w:r>
            <w:r>
              <w:rPr>
                <w:rFonts w:ascii="Times New Roman"/>
                <w:b w:val="false"/>
                <w:i/>
                <w:color w:val="000000"/>
                <w:sz w:val="20"/>
              </w:rPr>
              <w:t>жабдықтар,</w:t>
            </w:r>
            <w:r>
              <w:rPr>
                <w:rFonts w:ascii="Times New Roman"/>
                <w:b w:val="false"/>
                <w:i w:val="false"/>
                <w:color w:val="000000"/>
                <w:sz w:val="20"/>
              </w:rPr>
              <w:t xml:space="preserve"> </w:t>
            </w:r>
            <w:r>
              <w:rPr>
                <w:rFonts w:ascii="Times New Roman"/>
                <w:b w:val="false"/>
                <w:i/>
                <w:color w:val="000000"/>
                <w:sz w:val="20"/>
              </w:rPr>
              <w:t>соның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электрлі</w:t>
            </w:r>
            <w:r>
              <w:rPr>
                <w:rFonts w:ascii="Times New Roman"/>
                <w:b w:val="false"/>
                <w:i w:val="false"/>
                <w:color w:val="000000"/>
                <w:sz w:val="20"/>
              </w:rPr>
              <w:t xml:space="preserve"> </w:t>
            </w:r>
            <w:r>
              <w:rPr>
                <w:rFonts w:ascii="Times New Roman"/>
                <w:b w:val="false"/>
                <w:i/>
                <w:color w:val="000000"/>
                <w:sz w:val="20"/>
              </w:rPr>
              <w:t>жабдықтардың</w:t>
            </w:r>
            <w:r>
              <w:rPr>
                <w:rFonts w:ascii="Times New Roman"/>
                <w:b w:val="false"/>
                <w:i w:val="false"/>
                <w:color w:val="000000"/>
                <w:sz w:val="20"/>
              </w:rPr>
              <w:t xml:space="preserve"> </w:t>
            </w:r>
            <w:r>
              <w:rPr>
                <w:rFonts w:ascii="Times New Roman"/>
                <w:b w:val="false"/>
                <w:i/>
                <w:color w:val="000000"/>
                <w:sz w:val="20"/>
              </w:rPr>
              <w:t>қуат</w:t>
            </w:r>
            <w:r>
              <w:rPr>
                <w:rFonts w:ascii="Times New Roman"/>
                <w:b w:val="false"/>
                <w:i w:val="false"/>
                <w:color w:val="000000"/>
                <w:sz w:val="20"/>
              </w:rPr>
              <w:t xml:space="preserve"> </w:t>
            </w:r>
            <w:r>
              <w:rPr>
                <w:rFonts w:ascii="Times New Roman"/>
                <w:b w:val="false"/>
                <w:i/>
                <w:color w:val="000000"/>
                <w:sz w:val="20"/>
              </w:rPr>
              <w:t>тиімділігі</w:t>
            </w:r>
            <w:r>
              <w:rPr>
                <w:rFonts w:ascii="Times New Roman"/>
                <w:b w:val="false"/>
                <w:i w:val="false"/>
                <w:color w:val="000000"/>
                <w:sz w:val="20"/>
              </w:rPr>
              <w:t xml:space="preserve"> </w:t>
            </w:r>
            <w:r>
              <w:rPr>
                <w:rFonts w:ascii="Times New Roman"/>
                <w:b w:val="false"/>
                <w:i/>
                <w:color w:val="000000"/>
                <w:sz w:val="20"/>
              </w:rPr>
              <w:t>талаптарына</w:t>
            </w:r>
            <w:r>
              <w:rPr>
                <w:rFonts w:ascii="Times New Roman"/>
                <w:b w:val="false"/>
                <w:i w:val="false"/>
                <w:color w:val="000000"/>
                <w:sz w:val="20"/>
              </w:rPr>
              <w:t xml:space="preserve"> </w:t>
            </w:r>
            <w:r>
              <w:rPr>
                <w:rFonts w:ascii="Times New Roman"/>
                <w:b w:val="false"/>
                <w:i/>
                <w:color w:val="000000"/>
                <w:sz w:val="20"/>
              </w:rPr>
              <w:t>6</w:t>
            </w:r>
            <w:r>
              <w:rPr>
                <w:rFonts w:ascii="Times New Roman"/>
                <w:b w:val="false"/>
                <w:i/>
                <w:color w:val="000000"/>
                <w:sz w:val="20"/>
              </w:rPr>
              <w:t>0</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сай</w:t>
            </w:r>
            <w:r>
              <w:rPr>
                <w:rFonts w:ascii="Times New Roman"/>
                <w:b w:val="false"/>
                <w:i w:val="false"/>
                <w:color w:val="000000"/>
                <w:sz w:val="20"/>
              </w:rPr>
              <w:t xml:space="preserve"> </w:t>
            </w:r>
            <w:r>
              <w:rPr>
                <w:rFonts w:ascii="Times New Roman"/>
                <w:b w:val="false"/>
                <w:i/>
                <w:color w:val="000000"/>
                <w:sz w:val="20"/>
              </w:rPr>
              <w:t>келетінін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r>
              <w:rPr>
                <w:rFonts w:ascii="Times New Roman"/>
                <w:b w:val="false"/>
                <w:i w:val="false"/>
                <w:color w:val="000000"/>
                <w:sz w:val="20"/>
              </w:rPr>
              <w:t xml:space="preserve"> </w:t>
            </w:r>
            <w:r>
              <w:rPr>
                <w:rFonts w:ascii="Times New Roman"/>
                <w:b w:val="false"/>
                <w:i/>
                <w:color w:val="000000"/>
                <w:sz w:val="20"/>
              </w:rPr>
              <w:t>Электрлі</w:t>
            </w:r>
            <w:r>
              <w:rPr>
                <w:rFonts w:ascii="Times New Roman"/>
                <w:b w:val="false"/>
                <w:i w:val="false"/>
                <w:color w:val="000000"/>
                <w:sz w:val="20"/>
              </w:rPr>
              <w:t xml:space="preserve"> </w:t>
            </w:r>
            <w:r>
              <w:rPr>
                <w:rFonts w:ascii="Times New Roman"/>
                <w:b w:val="false"/>
                <w:i/>
                <w:color w:val="000000"/>
                <w:sz w:val="20"/>
              </w:rPr>
              <w:t>қозғалтқыштар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жарықтың</w:t>
            </w:r>
            <w:r>
              <w:rPr>
                <w:rFonts w:ascii="Times New Roman"/>
                <w:b w:val="false"/>
                <w:i w:val="false"/>
                <w:color w:val="000000"/>
                <w:sz w:val="20"/>
              </w:rPr>
              <w:t xml:space="preserve"> </w:t>
            </w:r>
            <w:r>
              <w:rPr>
                <w:rFonts w:ascii="Times New Roman"/>
                <w:b w:val="false"/>
                <w:i/>
                <w:color w:val="000000"/>
                <w:sz w:val="20"/>
              </w:rPr>
              <w:t>шығу</w:t>
            </w:r>
            <w:r>
              <w:rPr>
                <w:rFonts w:ascii="Times New Roman"/>
                <w:b w:val="false"/>
                <w:i w:val="false"/>
                <w:color w:val="000000"/>
                <w:sz w:val="20"/>
              </w:rPr>
              <w:t xml:space="preserve"> </w:t>
            </w:r>
            <w:r>
              <w:rPr>
                <w:rFonts w:ascii="Times New Roman"/>
                <w:b w:val="false"/>
                <w:i/>
                <w:color w:val="000000"/>
                <w:sz w:val="20"/>
              </w:rPr>
              <w:t>көзі</w:t>
            </w:r>
            <w:r>
              <w:rPr>
                <w:rFonts w:ascii="Times New Roman"/>
                <w:b w:val="false"/>
                <w:i w:val="false"/>
                <w:color w:val="000000"/>
                <w:sz w:val="20"/>
              </w:rPr>
              <w:t xml:space="preserve"> </w:t>
            </w:r>
            <w:r>
              <w:rPr>
                <w:rFonts w:ascii="Times New Roman"/>
                <w:b w:val="false"/>
                <w:i/>
                <w:color w:val="000000"/>
                <w:sz w:val="20"/>
              </w:rPr>
              <w:t>технологиялық</w:t>
            </w:r>
            <w:r>
              <w:rPr>
                <w:rFonts w:ascii="Times New Roman"/>
                <w:b w:val="false"/>
                <w:i w:val="false"/>
                <w:color w:val="000000"/>
                <w:sz w:val="20"/>
              </w:rPr>
              <w:t xml:space="preserve"> </w:t>
            </w:r>
            <w:r>
              <w:rPr>
                <w:rFonts w:ascii="Times New Roman"/>
                <w:b w:val="false"/>
                <w:i/>
                <w:color w:val="000000"/>
                <w:sz w:val="20"/>
              </w:rPr>
              <w:t>үрдіс,</w:t>
            </w:r>
            <w:r>
              <w:rPr>
                <w:rFonts w:ascii="Times New Roman"/>
                <w:b w:val="false"/>
                <w:i w:val="false"/>
                <w:color w:val="000000"/>
                <w:sz w:val="20"/>
              </w:rPr>
              <w:t xml:space="preserve"> </w:t>
            </w:r>
            <w:r>
              <w:rPr>
                <w:rFonts w:ascii="Times New Roman"/>
                <w:b w:val="false"/>
                <w:i/>
                <w:color w:val="000000"/>
                <w:sz w:val="20"/>
              </w:rPr>
              <w:t>жабдықтар,</w:t>
            </w:r>
            <w:r>
              <w:rPr>
                <w:rFonts w:ascii="Times New Roman"/>
                <w:b w:val="false"/>
                <w:i w:val="false"/>
                <w:color w:val="000000"/>
                <w:sz w:val="20"/>
              </w:rPr>
              <w:t xml:space="preserve"> </w:t>
            </w:r>
            <w:r>
              <w:rPr>
                <w:rFonts w:ascii="Times New Roman"/>
                <w:b w:val="false"/>
                <w:i/>
                <w:color w:val="000000"/>
                <w:sz w:val="20"/>
              </w:rPr>
              <w:t>соның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электрлі</w:t>
            </w:r>
            <w:r>
              <w:rPr>
                <w:rFonts w:ascii="Times New Roman"/>
                <w:b w:val="false"/>
                <w:i w:val="false"/>
                <w:color w:val="000000"/>
                <w:sz w:val="20"/>
              </w:rPr>
              <w:t xml:space="preserve"> </w:t>
            </w:r>
            <w:r>
              <w:rPr>
                <w:rFonts w:ascii="Times New Roman"/>
                <w:b w:val="false"/>
                <w:i/>
                <w:color w:val="000000"/>
                <w:sz w:val="20"/>
              </w:rPr>
              <w:t>жабдықтардың</w:t>
            </w:r>
            <w:r>
              <w:rPr>
                <w:rFonts w:ascii="Times New Roman"/>
                <w:b w:val="false"/>
                <w:i w:val="false"/>
                <w:color w:val="000000"/>
                <w:sz w:val="20"/>
              </w:rPr>
              <w:t xml:space="preserve"> </w:t>
            </w:r>
            <w:r>
              <w:rPr>
                <w:rFonts w:ascii="Times New Roman"/>
                <w:b w:val="false"/>
                <w:i/>
                <w:color w:val="000000"/>
                <w:sz w:val="20"/>
              </w:rPr>
              <w:t>қуат</w:t>
            </w:r>
            <w:r>
              <w:rPr>
                <w:rFonts w:ascii="Times New Roman"/>
                <w:b w:val="false"/>
                <w:i w:val="false"/>
                <w:color w:val="000000"/>
                <w:sz w:val="20"/>
              </w:rPr>
              <w:t xml:space="preserve"> </w:t>
            </w:r>
            <w:r>
              <w:rPr>
                <w:rFonts w:ascii="Times New Roman"/>
                <w:b w:val="false"/>
                <w:i/>
                <w:color w:val="000000"/>
                <w:sz w:val="20"/>
              </w:rPr>
              <w:t>тиімділігі</w:t>
            </w:r>
            <w:r>
              <w:rPr>
                <w:rFonts w:ascii="Times New Roman"/>
                <w:b w:val="false"/>
                <w:i w:val="false"/>
                <w:color w:val="000000"/>
                <w:sz w:val="20"/>
              </w:rPr>
              <w:t xml:space="preserve"> </w:t>
            </w:r>
            <w:r>
              <w:rPr>
                <w:rFonts w:ascii="Times New Roman"/>
                <w:b w:val="false"/>
                <w:i/>
                <w:color w:val="000000"/>
                <w:sz w:val="20"/>
              </w:rPr>
              <w:t>талаптарына</w:t>
            </w:r>
            <w:r>
              <w:rPr>
                <w:rFonts w:ascii="Times New Roman"/>
                <w:b w:val="false"/>
                <w:i w:val="false"/>
                <w:color w:val="000000"/>
                <w:sz w:val="20"/>
              </w:rPr>
              <w:t xml:space="preserve"> </w:t>
            </w:r>
            <w:r>
              <w:rPr>
                <w:rFonts w:ascii="Times New Roman"/>
                <w:b w:val="false"/>
                <w:i/>
                <w:color w:val="000000"/>
                <w:sz w:val="20"/>
              </w:rPr>
              <w:t>4</w:t>
            </w:r>
            <w:r>
              <w:rPr>
                <w:rFonts w:ascii="Times New Roman"/>
                <w:b w:val="false"/>
                <w:i/>
                <w:color w:val="000000"/>
                <w:sz w:val="20"/>
              </w:rPr>
              <w:t>0</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сай</w:t>
            </w:r>
            <w:r>
              <w:rPr>
                <w:rFonts w:ascii="Times New Roman"/>
                <w:b w:val="false"/>
                <w:i w:val="false"/>
                <w:color w:val="000000"/>
                <w:sz w:val="20"/>
              </w:rPr>
              <w:t xml:space="preserve"> </w:t>
            </w:r>
            <w:r>
              <w:rPr>
                <w:rFonts w:ascii="Times New Roman"/>
                <w:b w:val="false"/>
                <w:i/>
                <w:color w:val="000000"/>
                <w:sz w:val="20"/>
              </w:rPr>
              <w:t>келетінін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r>
              <w:rPr>
                <w:rFonts w:ascii="Times New Roman"/>
                <w:b w:val="false"/>
                <w:i w:val="false"/>
                <w:color w:val="000000"/>
                <w:sz w:val="20"/>
              </w:rPr>
              <w:t xml:space="preserve"> </w:t>
            </w:r>
            <w:r>
              <w:rPr>
                <w:rFonts w:ascii="Times New Roman"/>
                <w:b w:val="false"/>
                <w:i/>
                <w:color w:val="000000"/>
                <w:sz w:val="20"/>
              </w:rPr>
              <w:t>Электрлі</w:t>
            </w:r>
            <w:r>
              <w:rPr>
                <w:rFonts w:ascii="Times New Roman"/>
                <w:b w:val="false"/>
                <w:i w:val="false"/>
                <w:color w:val="000000"/>
                <w:sz w:val="20"/>
              </w:rPr>
              <w:t xml:space="preserve"> </w:t>
            </w:r>
            <w:r>
              <w:rPr>
                <w:rFonts w:ascii="Times New Roman"/>
                <w:b w:val="false"/>
                <w:i/>
                <w:color w:val="000000"/>
                <w:sz w:val="20"/>
              </w:rPr>
              <w:t>қозғалтқыштар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жарықтың</w:t>
            </w:r>
            <w:r>
              <w:rPr>
                <w:rFonts w:ascii="Times New Roman"/>
                <w:b w:val="false"/>
                <w:i w:val="false"/>
                <w:color w:val="000000"/>
                <w:sz w:val="20"/>
              </w:rPr>
              <w:t xml:space="preserve"> </w:t>
            </w:r>
            <w:r>
              <w:rPr>
                <w:rFonts w:ascii="Times New Roman"/>
                <w:b w:val="false"/>
                <w:i/>
                <w:color w:val="000000"/>
                <w:sz w:val="20"/>
              </w:rPr>
              <w:t>шығу</w:t>
            </w:r>
            <w:r>
              <w:rPr>
                <w:rFonts w:ascii="Times New Roman"/>
                <w:b w:val="false"/>
                <w:i w:val="false"/>
                <w:color w:val="000000"/>
                <w:sz w:val="20"/>
              </w:rPr>
              <w:t xml:space="preserve"> </w:t>
            </w:r>
            <w:r>
              <w:rPr>
                <w:rFonts w:ascii="Times New Roman"/>
                <w:b w:val="false"/>
                <w:i/>
                <w:color w:val="000000"/>
                <w:sz w:val="20"/>
              </w:rPr>
              <w:t>көзі</w:t>
            </w:r>
            <w:r>
              <w:rPr>
                <w:rFonts w:ascii="Times New Roman"/>
                <w:b w:val="false"/>
                <w:i w:val="false"/>
                <w:color w:val="000000"/>
                <w:sz w:val="20"/>
              </w:rPr>
              <w:t xml:space="preserve"> </w:t>
            </w:r>
            <w:r>
              <w:rPr>
                <w:rFonts w:ascii="Times New Roman"/>
                <w:b w:val="false"/>
                <w:i/>
                <w:color w:val="000000"/>
                <w:sz w:val="20"/>
              </w:rPr>
              <w:t>технологиялық</w:t>
            </w:r>
            <w:r>
              <w:rPr>
                <w:rFonts w:ascii="Times New Roman"/>
                <w:b w:val="false"/>
                <w:i w:val="false"/>
                <w:color w:val="000000"/>
                <w:sz w:val="20"/>
              </w:rPr>
              <w:t xml:space="preserve"> </w:t>
            </w:r>
            <w:r>
              <w:rPr>
                <w:rFonts w:ascii="Times New Roman"/>
                <w:b w:val="false"/>
                <w:i/>
                <w:color w:val="000000"/>
                <w:sz w:val="20"/>
              </w:rPr>
              <w:t>үрдіс,</w:t>
            </w:r>
            <w:r>
              <w:rPr>
                <w:rFonts w:ascii="Times New Roman"/>
                <w:b w:val="false"/>
                <w:i w:val="false"/>
                <w:color w:val="000000"/>
                <w:sz w:val="20"/>
              </w:rPr>
              <w:t xml:space="preserve"> </w:t>
            </w:r>
            <w:r>
              <w:rPr>
                <w:rFonts w:ascii="Times New Roman"/>
                <w:b w:val="false"/>
                <w:i/>
                <w:color w:val="000000"/>
                <w:sz w:val="20"/>
              </w:rPr>
              <w:t>жабдықтар,</w:t>
            </w:r>
            <w:r>
              <w:rPr>
                <w:rFonts w:ascii="Times New Roman"/>
                <w:b w:val="false"/>
                <w:i w:val="false"/>
                <w:color w:val="000000"/>
                <w:sz w:val="20"/>
              </w:rPr>
              <w:t xml:space="preserve"> </w:t>
            </w:r>
            <w:r>
              <w:rPr>
                <w:rFonts w:ascii="Times New Roman"/>
                <w:b w:val="false"/>
                <w:i/>
                <w:color w:val="000000"/>
                <w:sz w:val="20"/>
              </w:rPr>
              <w:t>соның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электрлі</w:t>
            </w:r>
            <w:r>
              <w:rPr>
                <w:rFonts w:ascii="Times New Roman"/>
                <w:b w:val="false"/>
                <w:i w:val="false"/>
                <w:color w:val="000000"/>
                <w:sz w:val="20"/>
              </w:rPr>
              <w:t xml:space="preserve"> </w:t>
            </w:r>
            <w:r>
              <w:rPr>
                <w:rFonts w:ascii="Times New Roman"/>
                <w:b w:val="false"/>
                <w:i/>
                <w:color w:val="000000"/>
                <w:sz w:val="20"/>
              </w:rPr>
              <w:t>жабдықтардың</w:t>
            </w:r>
            <w:r>
              <w:rPr>
                <w:rFonts w:ascii="Times New Roman"/>
                <w:b w:val="false"/>
                <w:i w:val="false"/>
                <w:color w:val="000000"/>
                <w:sz w:val="20"/>
              </w:rPr>
              <w:t xml:space="preserve"> </w:t>
            </w:r>
            <w:r>
              <w:rPr>
                <w:rFonts w:ascii="Times New Roman"/>
                <w:b w:val="false"/>
                <w:i/>
                <w:color w:val="000000"/>
                <w:sz w:val="20"/>
              </w:rPr>
              <w:t>қуат</w:t>
            </w:r>
            <w:r>
              <w:rPr>
                <w:rFonts w:ascii="Times New Roman"/>
                <w:b w:val="false"/>
                <w:i w:val="false"/>
                <w:color w:val="000000"/>
                <w:sz w:val="20"/>
              </w:rPr>
              <w:t xml:space="preserve"> </w:t>
            </w:r>
            <w:r>
              <w:rPr>
                <w:rFonts w:ascii="Times New Roman"/>
                <w:b w:val="false"/>
                <w:i/>
                <w:color w:val="000000"/>
                <w:sz w:val="20"/>
              </w:rPr>
              <w:t>тиімділігі</w:t>
            </w:r>
            <w:r>
              <w:rPr>
                <w:rFonts w:ascii="Times New Roman"/>
                <w:b w:val="false"/>
                <w:i w:val="false"/>
                <w:color w:val="000000"/>
                <w:sz w:val="20"/>
              </w:rPr>
              <w:t xml:space="preserve"> </w:t>
            </w:r>
            <w:r>
              <w:rPr>
                <w:rFonts w:ascii="Times New Roman"/>
                <w:b w:val="false"/>
                <w:i/>
                <w:color w:val="000000"/>
                <w:sz w:val="20"/>
              </w:rPr>
              <w:t>талаптарына</w:t>
            </w:r>
            <w:r>
              <w:rPr>
                <w:rFonts w:ascii="Times New Roman"/>
                <w:b w:val="false"/>
                <w:i w:val="false"/>
                <w:color w:val="000000"/>
                <w:sz w:val="20"/>
              </w:rPr>
              <w:t xml:space="preserve"> </w:t>
            </w:r>
            <w:r>
              <w:rPr>
                <w:rFonts w:ascii="Times New Roman"/>
                <w:b w:val="false"/>
                <w:i/>
                <w:color w:val="000000"/>
                <w:sz w:val="20"/>
              </w:rPr>
              <w:t>сай</w:t>
            </w:r>
            <w:r>
              <w:rPr>
                <w:rFonts w:ascii="Times New Roman"/>
                <w:b w:val="false"/>
                <w:i w:val="false"/>
                <w:color w:val="000000"/>
                <w:sz w:val="20"/>
              </w:rPr>
              <w:t xml:space="preserve"> </w:t>
            </w:r>
            <w:r>
              <w:rPr>
                <w:rFonts w:ascii="Times New Roman"/>
                <w:b w:val="false"/>
                <w:i/>
                <w:color w:val="000000"/>
                <w:sz w:val="20"/>
              </w:rPr>
              <w:t>келетінін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болмауы;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0"/>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30"/>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1"/>
          <w:p>
            <w:pPr>
              <w:spacing w:after="20"/>
              <w:ind w:left="20"/>
              <w:jc w:val="both"/>
            </w:pPr>
            <w:r>
              <w:rPr>
                <w:rFonts w:ascii="Times New Roman"/>
                <w:b w:val="false"/>
                <w:i w:val="false"/>
                <w:color w:val="000000"/>
                <w:sz w:val="20"/>
              </w:rPr>
              <w:t>
Код</w:t>
            </w:r>
          </w:p>
          <w:bookmarkEnd w:id="331"/>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2"/>
          <w:p>
            <w:pPr>
              <w:spacing w:after="20"/>
              <w:ind w:left="20"/>
              <w:jc w:val="both"/>
            </w:pPr>
            <w:r>
              <w:rPr>
                <w:rFonts w:ascii="Times New Roman"/>
                <w:b w:val="false"/>
                <w:i w:val="false"/>
                <w:color w:val="000000"/>
                <w:sz w:val="20"/>
              </w:rPr>
              <w:t>
D2</w:t>
            </w:r>
          </w:p>
          <w:bookmarkEnd w:id="332"/>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орналастыру аймағында өндірілген, өңделген және жасап шығарылған материалдарды қолдану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Нысандар құрылысы кезінде қолданылған жергілікті материалдарды қолдануды жоғарылату керек. Жергілікті материалдар дегеніміз – құрылыс телімінен 20 шақырым радиустағы өндірілген, өңделген және жасап шығарылған материалдар. </w:t>
            </w:r>
            <w:r>
              <w:br/>
            </w:r>
            <w:r>
              <w:rPr>
                <w:rFonts w:ascii="Times New Roman"/>
                <w:b w:val="false"/>
                <w:i w:val="false"/>
                <w:color w:val="000000"/>
                <w:sz w:val="20"/>
              </w:rPr>
              <w:t xml:space="preserve">
Бұл үшін барлық материалдарға, құрастыратын компоненттерге және жоба аумағында құрылысқа арналып пайдаланылған өнімдерге, тасымалдау бойынша барлық шығындарды қоса алғанда жалпы шығынның есебін жүргізу қажет. Одан әрі, материалдарды жеткізушілерге, құрылыс телімінен географиялық орталығынан 200 шақырым шамасындағы жұмысшылар мен өндірушілер төлеміне кеткен осы жалпы шығынның пайыздық үлесін есептеу керек.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нысан</w:t>
            </w:r>
            <w:r>
              <w:rPr>
                <w:rFonts w:ascii="Times New Roman"/>
                <w:b w:val="false"/>
                <w:i w:val="false"/>
                <w:color w:val="000000"/>
                <w:sz w:val="20"/>
              </w:rPr>
              <w:t xml:space="preserve"> </w:t>
            </w:r>
            <w:r>
              <w:rPr>
                <w:rFonts w:ascii="Times New Roman"/>
                <w:b w:val="false"/>
                <w:i/>
                <w:color w:val="000000"/>
                <w:sz w:val="20"/>
              </w:rPr>
              <w:t>орналасқан</w:t>
            </w:r>
            <w:r>
              <w:rPr>
                <w:rFonts w:ascii="Times New Roman"/>
                <w:b w:val="false"/>
                <w:i w:val="false"/>
                <w:color w:val="000000"/>
                <w:sz w:val="20"/>
              </w:rPr>
              <w:t xml:space="preserve"> </w:t>
            </w:r>
            <w:r>
              <w:rPr>
                <w:rFonts w:ascii="Times New Roman"/>
                <w:b w:val="false"/>
                <w:i/>
                <w:color w:val="000000"/>
                <w:sz w:val="20"/>
              </w:rPr>
              <w:t>аймақта</w:t>
            </w:r>
            <w:r>
              <w:rPr>
                <w:rFonts w:ascii="Times New Roman"/>
                <w:b w:val="false"/>
                <w:i w:val="false"/>
                <w:color w:val="000000"/>
                <w:sz w:val="20"/>
              </w:rPr>
              <w:t xml:space="preserve"> </w:t>
            </w:r>
            <w:r>
              <w:rPr>
                <w:rFonts w:ascii="Times New Roman"/>
                <w:b w:val="false"/>
                <w:i/>
                <w:color w:val="000000"/>
                <w:sz w:val="20"/>
              </w:rPr>
              <w:t>өндірілген,</w:t>
            </w:r>
            <w:r>
              <w:rPr>
                <w:rFonts w:ascii="Times New Roman"/>
                <w:b w:val="false"/>
                <w:i w:val="false"/>
                <w:color w:val="000000"/>
                <w:sz w:val="20"/>
              </w:rPr>
              <w:t xml:space="preserve"> </w:t>
            </w:r>
            <w:r>
              <w:rPr>
                <w:rFonts w:ascii="Times New Roman"/>
                <w:b w:val="false"/>
                <w:i/>
                <w:color w:val="000000"/>
                <w:sz w:val="20"/>
              </w:rPr>
              <w:t>өңделген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жасап</w:t>
            </w:r>
            <w:r>
              <w:rPr>
                <w:rFonts w:ascii="Times New Roman"/>
                <w:b w:val="false"/>
                <w:i w:val="false"/>
                <w:color w:val="000000"/>
                <w:sz w:val="20"/>
              </w:rPr>
              <w:t xml:space="preserve"> </w:t>
            </w:r>
            <w:r>
              <w:rPr>
                <w:rFonts w:ascii="Times New Roman"/>
                <w:b w:val="false"/>
                <w:i/>
                <w:color w:val="000000"/>
                <w:sz w:val="20"/>
              </w:rPr>
              <w:t>шығарылған</w:t>
            </w:r>
            <w:r>
              <w:rPr>
                <w:rFonts w:ascii="Times New Roman"/>
                <w:b w:val="false"/>
                <w:i w:val="false"/>
                <w:color w:val="000000"/>
                <w:sz w:val="20"/>
              </w:rPr>
              <w:t xml:space="preserve"> </w:t>
            </w:r>
            <w:r>
              <w:rPr>
                <w:rFonts w:ascii="Times New Roman"/>
                <w:b w:val="false"/>
                <w:i/>
                <w:color w:val="000000"/>
                <w:sz w:val="20"/>
              </w:rPr>
              <w:t>материалдардың</w:t>
            </w:r>
            <w:r>
              <w:rPr>
                <w:rFonts w:ascii="Times New Roman"/>
                <w:b w:val="false"/>
                <w:i w:val="false"/>
                <w:color w:val="000000"/>
                <w:sz w:val="20"/>
              </w:rPr>
              <w:t xml:space="preserve"> </w:t>
            </w:r>
            <w:r>
              <w:rPr>
                <w:rFonts w:ascii="Times New Roman"/>
                <w:b w:val="false"/>
                <w:i/>
                <w:color w:val="000000"/>
                <w:sz w:val="20"/>
              </w:rPr>
              <w:t>60%</w:t>
            </w:r>
            <w:r>
              <w:rPr>
                <w:rFonts w:ascii="Times New Roman"/>
                <w:b w:val="false"/>
                <w:i w:val="false"/>
                <w:color w:val="000000"/>
                <w:sz w:val="20"/>
              </w:rPr>
              <w:t xml:space="preserve"> </w:t>
            </w:r>
            <w:r>
              <w:rPr>
                <w:rFonts w:ascii="Times New Roman"/>
                <w:b w:val="false"/>
                <w:i/>
                <w:color w:val="000000"/>
                <w:sz w:val="20"/>
              </w:rPr>
              <w:t>астамы</w:t>
            </w:r>
            <w:r>
              <w:rPr>
                <w:rFonts w:ascii="Times New Roman"/>
                <w:b w:val="false"/>
                <w:i w:val="false"/>
                <w:color w:val="000000"/>
                <w:sz w:val="20"/>
              </w:rPr>
              <w:t xml:space="preserve"> </w:t>
            </w:r>
            <w:r>
              <w:rPr>
                <w:rFonts w:ascii="Times New Roman"/>
                <w:b w:val="false"/>
                <w:i/>
                <w:color w:val="000000"/>
                <w:sz w:val="20"/>
              </w:rPr>
              <w:t>қолданылғаны</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нысан</w:t>
            </w:r>
            <w:r>
              <w:rPr>
                <w:rFonts w:ascii="Times New Roman"/>
                <w:b w:val="false"/>
                <w:i w:val="false"/>
                <w:color w:val="000000"/>
                <w:sz w:val="20"/>
              </w:rPr>
              <w:t xml:space="preserve"> </w:t>
            </w:r>
            <w:r>
              <w:rPr>
                <w:rFonts w:ascii="Times New Roman"/>
                <w:b w:val="false"/>
                <w:i/>
                <w:color w:val="000000"/>
                <w:sz w:val="20"/>
              </w:rPr>
              <w:t>орналасқан</w:t>
            </w:r>
            <w:r>
              <w:rPr>
                <w:rFonts w:ascii="Times New Roman"/>
                <w:b w:val="false"/>
                <w:i w:val="false"/>
                <w:color w:val="000000"/>
                <w:sz w:val="20"/>
              </w:rPr>
              <w:t xml:space="preserve"> </w:t>
            </w:r>
            <w:r>
              <w:rPr>
                <w:rFonts w:ascii="Times New Roman"/>
                <w:b w:val="false"/>
                <w:i/>
                <w:color w:val="000000"/>
                <w:sz w:val="20"/>
              </w:rPr>
              <w:t>аймақта</w:t>
            </w:r>
            <w:r>
              <w:rPr>
                <w:rFonts w:ascii="Times New Roman"/>
                <w:b w:val="false"/>
                <w:i w:val="false"/>
                <w:color w:val="000000"/>
                <w:sz w:val="20"/>
              </w:rPr>
              <w:t xml:space="preserve"> </w:t>
            </w:r>
            <w:r>
              <w:rPr>
                <w:rFonts w:ascii="Times New Roman"/>
                <w:b w:val="false"/>
                <w:i/>
                <w:color w:val="000000"/>
                <w:sz w:val="20"/>
              </w:rPr>
              <w:t>өндірілген,</w:t>
            </w:r>
            <w:r>
              <w:rPr>
                <w:rFonts w:ascii="Times New Roman"/>
                <w:b w:val="false"/>
                <w:i w:val="false"/>
                <w:color w:val="000000"/>
                <w:sz w:val="20"/>
              </w:rPr>
              <w:t xml:space="preserve"> </w:t>
            </w:r>
            <w:r>
              <w:rPr>
                <w:rFonts w:ascii="Times New Roman"/>
                <w:b w:val="false"/>
                <w:i/>
                <w:color w:val="000000"/>
                <w:sz w:val="20"/>
              </w:rPr>
              <w:t>өңделген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жасап</w:t>
            </w:r>
            <w:r>
              <w:rPr>
                <w:rFonts w:ascii="Times New Roman"/>
                <w:b w:val="false"/>
                <w:i w:val="false"/>
                <w:color w:val="000000"/>
                <w:sz w:val="20"/>
              </w:rPr>
              <w:t xml:space="preserve"> </w:t>
            </w:r>
            <w:r>
              <w:rPr>
                <w:rFonts w:ascii="Times New Roman"/>
                <w:b w:val="false"/>
                <w:i/>
                <w:color w:val="000000"/>
                <w:sz w:val="20"/>
              </w:rPr>
              <w:t>шығарылған</w:t>
            </w:r>
            <w:r>
              <w:rPr>
                <w:rFonts w:ascii="Times New Roman"/>
                <w:b w:val="false"/>
                <w:i w:val="false"/>
                <w:color w:val="000000"/>
                <w:sz w:val="20"/>
              </w:rPr>
              <w:t xml:space="preserve"> </w:t>
            </w:r>
            <w:r>
              <w:rPr>
                <w:rFonts w:ascii="Times New Roman"/>
                <w:b w:val="false"/>
                <w:i/>
                <w:color w:val="000000"/>
                <w:sz w:val="20"/>
              </w:rPr>
              <w:t>материалдардың</w:t>
            </w:r>
            <w:r>
              <w:rPr>
                <w:rFonts w:ascii="Times New Roman"/>
                <w:b w:val="false"/>
                <w:i w:val="false"/>
                <w:color w:val="000000"/>
                <w:sz w:val="20"/>
              </w:rPr>
              <w:t xml:space="preserve"> </w:t>
            </w:r>
            <w:r>
              <w:rPr>
                <w:rFonts w:ascii="Times New Roman"/>
                <w:b w:val="false"/>
                <w:i/>
                <w:color w:val="000000"/>
                <w:sz w:val="20"/>
              </w:rPr>
              <w:t>40%</w:t>
            </w:r>
            <w:r>
              <w:rPr>
                <w:rFonts w:ascii="Times New Roman"/>
                <w:b w:val="false"/>
                <w:i w:val="false"/>
                <w:color w:val="000000"/>
                <w:sz w:val="20"/>
              </w:rPr>
              <w:t xml:space="preserve"> </w:t>
            </w:r>
            <w:r>
              <w:rPr>
                <w:rFonts w:ascii="Times New Roman"/>
                <w:b w:val="false"/>
                <w:i/>
                <w:color w:val="000000"/>
                <w:sz w:val="20"/>
              </w:rPr>
              <w:t>қолданылғаны</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нысан</w:t>
            </w:r>
            <w:r>
              <w:rPr>
                <w:rFonts w:ascii="Times New Roman"/>
                <w:b w:val="false"/>
                <w:i w:val="false"/>
                <w:color w:val="000000"/>
                <w:sz w:val="20"/>
              </w:rPr>
              <w:t xml:space="preserve"> </w:t>
            </w:r>
            <w:r>
              <w:rPr>
                <w:rFonts w:ascii="Times New Roman"/>
                <w:b w:val="false"/>
                <w:i/>
                <w:color w:val="000000"/>
                <w:sz w:val="20"/>
              </w:rPr>
              <w:t>орналасқан</w:t>
            </w:r>
            <w:r>
              <w:rPr>
                <w:rFonts w:ascii="Times New Roman"/>
                <w:b w:val="false"/>
                <w:i w:val="false"/>
                <w:color w:val="000000"/>
                <w:sz w:val="20"/>
              </w:rPr>
              <w:t xml:space="preserve"> </w:t>
            </w:r>
            <w:r>
              <w:rPr>
                <w:rFonts w:ascii="Times New Roman"/>
                <w:b w:val="false"/>
                <w:i/>
                <w:color w:val="000000"/>
                <w:sz w:val="20"/>
              </w:rPr>
              <w:t>аймақта</w:t>
            </w:r>
            <w:r>
              <w:rPr>
                <w:rFonts w:ascii="Times New Roman"/>
                <w:b w:val="false"/>
                <w:i w:val="false"/>
                <w:color w:val="000000"/>
                <w:sz w:val="20"/>
              </w:rPr>
              <w:t xml:space="preserve"> </w:t>
            </w:r>
            <w:r>
              <w:rPr>
                <w:rFonts w:ascii="Times New Roman"/>
                <w:b w:val="false"/>
                <w:i/>
                <w:color w:val="000000"/>
                <w:sz w:val="20"/>
              </w:rPr>
              <w:t>өндірілген,</w:t>
            </w:r>
            <w:r>
              <w:rPr>
                <w:rFonts w:ascii="Times New Roman"/>
                <w:b w:val="false"/>
                <w:i w:val="false"/>
                <w:color w:val="000000"/>
                <w:sz w:val="20"/>
              </w:rPr>
              <w:t xml:space="preserve"> </w:t>
            </w:r>
            <w:r>
              <w:rPr>
                <w:rFonts w:ascii="Times New Roman"/>
                <w:b w:val="false"/>
                <w:i/>
                <w:color w:val="000000"/>
                <w:sz w:val="20"/>
              </w:rPr>
              <w:t>өңделген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жасап</w:t>
            </w:r>
            <w:r>
              <w:rPr>
                <w:rFonts w:ascii="Times New Roman"/>
                <w:b w:val="false"/>
                <w:i w:val="false"/>
                <w:color w:val="000000"/>
                <w:sz w:val="20"/>
              </w:rPr>
              <w:t xml:space="preserve"> </w:t>
            </w:r>
            <w:r>
              <w:rPr>
                <w:rFonts w:ascii="Times New Roman"/>
                <w:b w:val="false"/>
                <w:i/>
                <w:color w:val="000000"/>
                <w:sz w:val="20"/>
              </w:rPr>
              <w:t>шығарылған</w:t>
            </w:r>
            <w:r>
              <w:rPr>
                <w:rFonts w:ascii="Times New Roman"/>
                <w:b w:val="false"/>
                <w:i w:val="false"/>
                <w:color w:val="000000"/>
                <w:sz w:val="20"/>
              </w:rPr>
              <w:t xml:space="preserve"> </w:t>
            </w:r>
            <w:r>
              <w:rPr>
                <w:rFonts w:ascii="Times New Roman"/>
                <w:b w:val="false"/>
                <w:i/>
                <w:color w:val="000000"/>
                <w:sz w:val="20"/>
              </w:rPr>
              <w:t>материалдардың</w:t>
            </w:r>
            <w:r>
              <w:rPr>
                <w:rFonts w:ascii="Times New Roman"/>
                <w:b w:val="false"/>
                <w:i w:val="false"/>
                <w:color w:val="000000"/>
                <w:sz w:val="20"/>
              </w:rPr>
              <w:t xml:space="preserve"> </w:t>
            </w:r>
            <w:r>
              <w:rPr>
                <w:rFonts w:ascii="Times New Roman"/>
                <w:b w:val="false"/>
                <w:i/>
                <w:color w:val="000000"/>
                <w:sz w:val="20"/>
              </w:rPr>
              <w:t>4</w:t>
            </w:r>
            <w:r>
              <w:rPr>
                <w:rFonts w:ascii="Times New Roman"/>
                <w:b w:val="false"/>
                <w:i/>
                <w:color w:val="000000"/>
                <w:sz w:val="20"/>
              </w:rPr>
              <w:t>0%</w:t>
            </w:r>
            <w:r>
              <w:rPr>
                <w:rFonts w:ascii="Times New Roman"/>
                <w:b w:val="false"/>
                <w:i w:val="false"/>
                <w:color w:val="000000"/>
                <w:sz w:val="20"/>
              </w:rPr>
              <w:t xml:space="preserve"> </w:t>
            </w:r>
            <w:r>
              <w:rPr>
                <w:rFonts w:ascii="Times New Roman"/>
                <w:b w:val="false"/>
                <w:i/>
                <w:color w:val="000000"/>
                <w:sz w:val="20"/>
              </w:rPr>
              <w:t>астамы</w:t>
            </w:r>
            <w:r>
              <w:rPr>
                <w:rFonts w:ascii="Times New Roman"/>
                <w:b w:val="false"/>
                <w:i w:val="false"/>
                <w:color w:val="000000"/>
                <w:sz w:val="20"/>
              </w:rPr>
              <w:t xml:space="preserve"> </w:t>
            </w:r>
            <w:r>
              <w:rPr>
                <w:rFonts w:ascii="Times New Roman"/>
                <w:b w:val="false"/>
                <w:i/>
                <w:color w:val="000000"/>
                <w:sz w:val="20"/>
              </w:rPr>
              <w:t>қолданылғаны</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color w:val="000000"/>
                <w:sz w:val="20"/>
              </w:rPr>
              <w:t>.</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3"/>
          <w:p>
            <w:pPr>
              <w:spacing w:after="20"/>
              <w:ind w:left="20"/>
              <w:jc w:val="both"/>
            </w:pPr>
            <w:r>
              <w:rPr>
                <w:rFonts w:ascii="Times New Roman"/>
                <w:b w:val="false"/>
                <w:i w:val="false"/>
                <w:color w:val="000000"/>
                <w:sz w:val="20"/>
              </w:rPr>
              <w:t>
D3</w:t>
            </w:r>
          </w:p>
          <w:bookmarkEnd w:id="333"/>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салу, қайта салу, күрделі, орташа және ағымдағы жөндеу және күту бойынша жұмыс өндірісінде қайталама материалдарды қолдану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қалдықтарынан өндірілген материалдарды пайдалануды қамтамасыз ету қажет. Мұндай материалдарға келесілер жатуы мүмкін: асфальт түйіршіктегіш және асфальт-бетонды үгінді, негізгі қабаттың байланыспаған материалдары (шағыл тас, қиыршық тас, құм және басқалары), металл және темір-бетонды құрылымдар және басқалары.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34"/>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34"/>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35"/>
          <w:p>
            <w:pPr>
              <w:spacing w:after="20"/>
              <w:ind w:left="20"/>
              <w:jc w:val="both"/>
            </w:pPr>
            <w:r>
              <w:rPr>
                <w:rFonts w:ascii="Times New Roman"/>
                <w:b w:val="false"/>
                <w:i w:val="false"/>
                <w:color w:val="000000"/>
                <w:sz w:val="20"/>
              </w:rPr>
              <w:t>
Код</w:t>
            </w:r>
          </w:p>
          <w:bookmarkEnd w:id="335"/>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қайталама</w:t>
            </w:r>
            <w:r>
              <w:rPr>
                <w:rFonts w:ascii="Times New Roman"/>
                <w:b w:val="false"/>
                <w:i w:val="false"/>
                <w:color w:val="000000"/>
                <w:sz w:val="20"/>
              </w:rPr>
              <w:t xml:space="preserve"> </w:t>
            </w:r>
            <w:r>
              <w:rPr>
                <w:rFonts w:ascii="Times New Roman"/>
                <w:b w:val="false"/>
                <w:i/>
                <w:color w:val="000000"/>
                <w:sz w:val="20"/>
              </w:rPr>
              <w:t>материалдар</w:t>
            </w:r>
            <w:r>
              <w:rPr>
                <w:rFonts w:ascii="Times New Roman"/>
                <w:b w:val="false"/>
                <w:i w:val="false"/>
                <w:color w:val="000000"/>
                <w:sz w:val="20"/>
              </w:rPr>
              <w:t xml:space="preserve"> </w:t>
            </w:r>
            <w:r>
              <w:rPr>
                <w:rFonts w:ascii="Times New Roman"/>
                <w:b w:val="false"/>
                <w:i/>
                <w:color w:val="000000"/>
                <w:sz w:val="20"/>
              </w:rPr>
              <w:t>ресурсын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арқылы</w:t>
            </w:r>
            <w:r>
              <w:rPr>
                <w:rFonts w:ascii="Times New Roman"/>
                <w:b w:val="false"/>
                <w:i w:val="false"/>
                <w:color w:val="000000"/>
                <w:sz w:val="20"/>
              </w:rPr>
              <w:t xml:space="preserve"> </w:t>
            </w:r>
            <w:r>
              <w:rPr>
                <w:rFonts w:ascii="Times New Roman"/>
                <w:b w:val="false"/>
                <w:i/>
                <w:color w:val="000000"/>
                <w:sz w:val="20"/>
              </w:rPr>
              <w:t>өндірілген</w:t>
            </w:r>
            <w:r>
              <w:rPr>
                <w:rFonts w:ascii="Times New Roman"/>
                <w:b w:val="false"/>
                <w:i w:val="false"/>
                <w:color w:val="000000"/>
                <w:sz w:val="20"/>
              </w:rPr>
              <w:t xml:space="preserve"> </w:t>
            </w:r>
            <w:r>
              <w:rPr>
                <w:rFonts w:ascii="Times New Roman"/>
                <w:b w:val="false"/>
                <w:i/>
                <w:color w:val="000000"/>
                <w:sz w:val="20"/>
              </w:rPr>
              <w:t>және/немесе</w:t>
            </w:r>
            <w:r>
              <w:rPr>
                <w:rFonts w:ascii="Times New Roman"/>
                <w:b w:val="false"/>
                <w:i w:val="false"/>
                <w:color w:val="000000"/>
                <w:sz w:val="20"/>
              </w:rPr>
              <w:t xml:space="preserve"> </w:t>
            </w:r>
            <w:r>
              <w:rPr>
                <w:rFonts w:ascii="Times New Roman"/>
                <w:b w:val="false"/>
                <w:i/>
                <w:color w:val="000000"/>
                <w:sz w:val="20"/>
              </w:rPr>
              <w:t>қайталама</w:t>
            </w:r>
            <w:r>
              <w:rPr>
                <w:rFonts w:ascii="Times New Roman"/>
                <w:b w:val="false"/>
                <w:i w:val="false"/>
                <w:color w:val="000000"/>
                <w:sz w:val="20"/>
              </w:rPr>
              <w:t xml:space="preserve"> </w:t>
            </w:r>
            <w:r>
              <w:rPr>
                <w:rFonts w:ascii="Times New Roman"/>
                <w:b w:val="false"/>
                <w:i/>
                <w:color w:val="000000"/>
                <w:sz w:val="20"/>
              </w:rPr>
              <w:t>материалдар</w:t>
            </w:r>
            <w:r>
              <w:rPr>
                <w:rFonts w:ascii="Times New Roman"/>
                <w:b w:val="false"/>
                <w:i w:val="false"/>
                <w:color w:val="000000"/>
                <w:sz w:val="20"/>
              </w:rPr>
              <w:t xml:space="preserve"> </w:t>
            </w:r>
            <w:r>
              <w:rPr>
                <w:rFonts w:ascii="Times New Roman"/>
                <w:b w:val="false"/>
                <w:i/>
                <w:color w:val="000000"/>
                <w:sz w:val="20"/>
              </w:rPr>
              <w:t>ресурсын,</w:t>
            </w:r>
            <w:r>
              <w:rPr>
                <w:rFonts w:ascii="Times New Roman"/>
                <w:b w:val="false"/>
                <w:i w:val="false"/>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қосымша</w:t>
            </w:r>
            <w:r>
              <w:rPr>
                <w:rFonts w:ascii="Times New Roman"/>
                <w:b w:val="false"/>
                <w:i w:val="false"/>
                <w:color w:val="000000"/>
                <w:sz w:val="20"/>
              </w:rPr>
              <w:t xml:space="preserve"> </w:t>
            </w:r>
            <w:r>
              <w:rPr>
                <w:rFonts w:ascii="Times New Roman"/>
                <w:b w:val="false"/>
                <w:i/>
                <w:color w:val="000000"/>
                <w:sz w:val="20"/>
              </w:rPr>
              <w:t>нысандардағы</w:t>
            </w:r>
            <w:r>
              <w:rPr>
                <w:rFonts w:ascii="Times New Roman"/>
                <w:b w:val="false"/>
                <w:i w:val="false"/>
                <w:color w:val="000000"/>
                <w:sz w:val="20"/>
              </w:rPr>
              <w:t xml:space="preserve"> </w:t>
            </w:r>
            <w:r>
              <w:rPr>
                <w:rFonts w:ascii="Times New Roman"/>
                <w:b w:val="false"/>
                <w:i/>
                <w:color w:val="000000"/>
                <w:sz w:val="20"/>
              </w:rPr>
              <w:t>материалдардың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көлемінен</w:t>
            </w:r>
            <w:r>
              <w:rPr>
                <w:rFonts w:ascii="Times New Roman"/>
                <w:b w:val="false"/>
                <w:i w:val="false"/>
                <w:color w:val="000000"/>
                <w:sz w:val="20"/>
              </w:rPr>
              <w:t xml:space="preserve"> </w:t>
            </w:r>
            <w:r>
              <w:rPr>
                <w:rFonts w:ascii="Times New Roman"/>
                <w:b w:val="false"/>
                <w:i/>
                <w:color w:val="000000"/>
                <w:sz w:val="20"/>
              </w:rPr>
              <w:t>кемінде</w:t>
            </w:r>
            <w:r>
              <w:rPr>
                <w:rFonts w:ascii="Times New Roman"/>
                <w:b w:val="false"/>
                <w:i w:val="false"/>
                <w:color w:val="000000"/>
                <w:sz w:val="20"/>
              </w:rPr>
              <w:t xml:space="preserve"> </w:t>
            </w:r>
            <w:r>
              <w:rPr>
                <w:rFonts w:ascii="Times New Roman"/>
                <w:b w:val="false"/>
                <w:i/>
                <w:color w:val="000000"/>
                <w:sz w:val="20"/>
              </w:rPr>
              <w:t>20%</w:t>
            </w:r>
            <w:r>
              <w:rPr>
                <w:rFonts w:ascii="Times New Roman"/>
                <w:b w:val="false"/>
                <w:i w:val="false"/>
                <w:color w:val="000000"/>
                <w:sz w:val="20"/>
              </w:rPr>
              <w:t xml:space="preserve"> </w:t>
            </w:r>
            <w:r>
              <w:rPr>
                <w:rFonts w:ascii="Times New Roman"/>
                <w:b w:val="false"/>
                <w:i/>
                <w:color w:val="000000"/>
                <w:sz w:val="20"/>
              </w:rPr>
              <w:t>көлеміндегі</w:t>
            </w:r>
            <w:r>
              <w:rPr>
                <w:rFonts w:ascii="Times New Roman"/>
                <w:b w:val="false"/>
                <w:i w:val="false"/>
                <w:color w:val="000000"/>
                <w:sz w:val="20"/>
              </w:rPr>
              <w:t xml:space="preserve"> </w:t>
            </w:r>
            <w:r>
              <w:rPr>
                <w:rFonts w:ascii="Times New Roman"/>
                <w:b w:val="false"/>
                <w:i/>
                <w:color w:val="000000"/>
                <w:sz w:val="20"/>
              </w:rPr>
              <w:t>құрайтын</w:t>
            </w:r>
            <w:r>
              <w:rPr>
                <w:rFonts w:ascii="Times New Roman"/>
                <w:b w:val="false"/>
                <w:i w:val="false"/>
                <w:color w:val="000000"/>
                <w:sz w:val="20"/>
              </w:rPr>
              <w:t xml:space="preserve">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жамылғыларын</w:t>
            </w:r>
            <w:r>
              <w:rPr>
                <w:rFonts w:ascii="Times New Roman"/>
                <w:b w:val="false"/>
                <w:i w:val="false"/>
                <w:color w:val="000000"/>
                <w:sz w:val="20"/>
              </w:rPr>
              <w:t xml:space="preserve"> </w:t>
            </w:r>
            <w:r>
              <w:rPr>
                <w:rFonts w:ascii="Times New Roman"/>
                <w:b w:val="false"/>
                <w:i/>
                <w:color w:val="000000"/>
                <w:sz w:val="20"/>
              </w:rPr>
              <w:t>тұратын</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жеткізу</w:t>
            </w:r>
            <w:r>
              <w:rPr>
                <w:rFonts w:ascii="Times New Roman"/>
                <w:b w:val="false"/>
                <w:i w:val="false"/>
                <w:color w:val="000000"/>
                <w:sz w:val="20"/>
              </w:rPr>
              <w:t xml:space="preserve"> </w:t>
            </w:r>
            <w:r>
              <w:rPr>
                <w:rFonts w:ascii="Times New Roman"/>
                <w:b w:val="false"/>
                <w:i/>
                <w:color w:val="000000"/>
                <w:sz w:val="20"/>
              </w:rPr>
              <w:t>актілері</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қайталама</w:t>
            </w:r>
            <w:r>
              <w:rPr>
                <w:rFonts w:ascii="Times New Roman"/>
                <w:b w:val="false"/>
                <w:i w:val="false"/>
                <w:color w:val="000000"/>
                <w:sz w:val="20"/>
              </w:rPr>
              <w:t xml:space="preserve"> </w:t>
            </w:r>
            <w:r>
              <w:rPr>
                <w:rFonts w:ascii="Times New Roman"/>
                <w:b w:val="false"/>
                <w:i/>
                <w:color w:val="000000"/>
                <w:sz w:val="20"/>
              </w:rPr>
              <w:t>материалдар</w:t>
            </w:r>
            <w:r>
              <w:rPr>
                <w:rFonts w:ascii="Times New Roman"/>
                <w:b w:val="false"/>
                <w:i w:val="false"/>
                <w:color w:val="000000"/>
                <w:sz w:val="20"/>
              </w:rPr>
              <w:t xml:space="preserve"> </w:t>
            </w:r>
            <w:r>
              <w:rPr>
                <w:rFonts w:ascii="Times New Roman"/>
                <w:b w:val="false"/>
                <w:i/>
                <w:color w:val="000000"/>
                <w:sz w:val="20"/>
              </w:rPr>
              <w:t>ресурсын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арқылы</w:t>
            </w:r>
            <w:r>
              <w:rPr>
                <w:rFonts w:ascii="Times New Roman"/>
                <w:b w:val="false"/>
                <w:i w:val="false"/>
                <w:color w:val="000000"/>
                <w:sz w:val="20"/>
              </w:rPr>
              <w:t xml:space="preserve"> </w:t>
            </w:r>
            <w:r>
              <w:rPr>
                <w:rFonts w:ascii="Times New Roman"/>
                <w:b w:val="false"/>
                <w:i/>
                <w:color w:val="000000"/>
                <w:sz w:val="20"/>
              </w:rPr>
              <w:t>өндірілген</w:t>
            </w:r>
            <w:r>
              <w:rPr>
                <w:rFonts w:ascii="Times New Roman"/>
                <w:b w:val="false"/>
                <w:i w:val="false"/>
                <w:color w:val="000000"/>
                <w:sz w:val="20"/>
              </w:rPr>
              <w:t xml:space="preserve"> </w:t>
            </w:r>
            <w:r>
              <w:rPr>
                <w:rFonts w:ascii="Times New Roman"/>
                <w:b w:val="false"/>
                <w:i/>
                <w:color w:val="000000"/>
                <w:sz w:val="20"/>
              </w:rPr>
              <w:t>және/немесе</w:t>
            </w:r>
            <w:r>
              <w:rPr>
                <w:rFonts w:ascii="Times New Roman"/>
                <w:b w:val="false"/>
                <w:i w:val="false"/>
                <w:color w:val="000000"/>
                <w:sz w:val="20"/>
              </w:rPr>
              <w:t xml:space="preserve"> </w:t>
            </w:r>
            <w:r>
              <w:rPr>
                <w:rFonts w:ascii="Times New Roman"/>
                <w:b w:val="false"/>
                <w:i/>
                <w:color w:val="000000"/>
                <w:sz w:val="20"/>
              </w:rPr>
              <w:t>қайталама</w:t>
            </w:r>
            <w:r>
              <w:rPr>
                <w:rFonts w:ascii="Times New Roman"/>
                <w:b w:val="false"/>
                <w:i w:val="false"/>
                <w:color w:val="000000"/>
                <w:sz w:val="20"/>
              </w:rPr>
              <w:t xml:space="preserve"> </w:t>
            </w:r>
            <w:r>
              <w:rPr>
                <w:rFonts w:ascii="Times New Roman"/>
                <w:b w:val="false"/>
                <w:i/>
                <w:color w:val="000000"/>
                <w:sz w:val="20"/>
              </w:rPr>
              <w:t>материалдар</w:t>
            </w:r>
            <w:r>
              <w:rPr>
                <w:rFonts w:ascii="Times New Roman"/>
                <w:b w:val="false"/>
                <w:i w:val="false"/>
                <w:color w:val="000000"/>
                <w:sz w:val="20"/>
              </w:rPr>
              <w:t xml:space="preserve"> </w:t>
            </w:r>
            <w:r>
              <w:rPr>
                <w:rFonts w:ascii="Times New Roman"/>
                <w:b w:val="false"/>
                <w:i/>
                <w:color w:val="000000"/>
                <w:sz w:val="20"/>
              </w:rPr>
              <w:t>ресурсын,</w:t>
            </w:r>
            <w:r>
              <w:rPr>
                <w:rFonts w:ascii="Times New Roman"/>
                <w:b w:val="false"/>
                <w:i w:val="false"/>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қосымша</w:t>
            </w:r>
            <w:r>
              <w:rPr>
                <w:rFonts w:ascii="Times New Roman"/>
                <w:b w:val="false"/>
                <w:i w:val="false"/>
                <w:color w:val="000000"/>
                <w:sz w:val="20"/>
              </w:rPr>
              <w:t xml:space="preserve"> </w:t>
            </w:r>
            <w:r>
              <w:rPr>
                <w:rFonts w:ascii="Times New Roman"/>
                <w:b w:val="false"/>
                <w:i/>
                <w:color w:val="000000"/>
                <w:sz w:val="20"/>
              </w:rPr>
              <w:t>нысандардағы</w:t>
            </w:r>
            <w:r>
              <w:rPr>
                <w:rFonts w:ascii="Times New Roman"/>
                <w:b w:val="false"/>
                <w:i w:val="false"/>
                <w:color w:val="000000"/>
                <w:sz w:val="20"/>
              </w:rPr>
              <w:t xml:space="preserve"> </w:t>
            </w:r>
            <w:r>
              <w:rPr>
                <w:rFonts w:ascii="Times New Roman"/>
                <w:b w:val="false"/>
                <w:i/>
                <w:color w:val="000000"/>
                <w:sz w:val="20"/>
              </w:rPr>
              <w:t>материалдардың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көлемінен</w:t>
            </w:r>
            <w:r>
              <w:rPr>
                <w:rFonts w:ascii="Times New Roman"/>
                <w:b w:val="false"/>
                <w:i w:val="false"/>
                <w:color w:val="000000"/>
                <w:sz w:val="20"/>
              </w:rPr>
              <w:t xml:space="preserve"> </w:t>
            </w:r>
            <w:r>
              <w:rPr>
                <w:rFonts w:ascii="Times New Roman"/>
                <w:b w:val="false"/>
                <w:i/>
                <w:color w:val="000000"/>
                <w:sz w:val="20"/>
              </w:rPr>
              <w:t>кемінде</w:t>
            </w:r>
            <w:r>
              <w:rPr>
                <w:rFonts w:ascii="Times New Roman"/>
                <w:b w:val="false"/>
                <w:i w:val="false"/>
                <w:color w:val="000000"/>
                <w:sz w:val="20"/>
              </w:rPr>
              <w:t xml:space="preserve"> </w:t>
            </w:r>
            <w:r>
              <w:rPr>
                <w:rFonts w:ascii="Times New Roman"/>
                <w:b w:val="false"/>
                <w:i/>
                <w:color w:val="000000"/>
                <w:sz w:val="20"/>
              </w:rPr>
              <w:t>10%</w:t>
            </w:r>
            <w:r>
              <w:rPr>
                <w:rFonts w:ascii="Times New Roman"/>
                <w:b w:val="false"/>
                <w:i w:val="false"/>
                <w:color w:val="000000"/>
                <w:sz w:val="20"/>
              </w:rPr>
              <w:t xml:space="preserve"> </w:t>
            </w:r>
            <w:r>
              <w:rPr>
                <w:rFonts w:ascii="Times New Roman"/>
                <w:b w:val="false"/>
                <w:i/>
                <w:color w:val="000000"/>
                <w:sz w:val="20"/>
              </w:rPr>
              <w:t>көлеміндегі</w:t>
            </w:r>
            <w:r>
              <w:rPr>
                <w:rFonts w:ascii="Times New Roman"/>
                <w:b w:val="false"/>
                <w:i w:val="false"/>
                <w:color w:val="000000"/>
                <w:sz w:val="20"/>
              </w:rPr>
              <w:t xml:space="preserve"> </w:t>
            </w:r>
            <w:r>
              <w:rPr>
                <w:rFonts w:ascii="Times New Roman"/>
                <w:b w:val="false"/>
                <w:i/>
                <w:color w:val="000000"/>
                <w:sz w:val="20"/>
              </w:rPr>
              <w:t>құрайтын</w:t>
            </w:r>
            <w:r>
              <w:rPr>
                <w:rFonts w:ascii="Times New Roman"/>
                <w:b w:val="false"/>
                <w:i w:val="false"/>
                <w:color w:val="000000"/>
                <w:sz w:val="20"/>
              </w:rPr>
              <w:t xml:space="preserve">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жамылғыларын</w:t>
            </w:r>
            <w:r>
              <w:rPr>
                <w:rFonts w:ascii="Times New Roman"/>
                <w:b w:val="false"/>
                <w:i w:val="false"/>
                <w:color w:val="000000"/>
                <w:sz w:val="20"/>
              </w:rPr>
              <w:t xml:space="preserve"> </w:t>
            </w:r>
            <w:r>
              <w:rPr>
                <w:rFonts w:ascii="Times New Roman"/>
                <w:b w:val="false"/>
                <w:i/>
                <w:color w:val="000000"/>
                <w:sz w:val="20"/>
              </w:rPr>
              <w:t>тұратын</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жеткізу</w:t>
            </w:r>
            <w:r>
              <w:rPr>
                <w:rFonts w:ascii="Times New Roman"/>
                <w:b w:val="false"/>
                <w:i w:val="false"/>
                <w:color w:val="000000"/>
                <w:sz w:val="20"/>
              </w:rPr>
              <w:t xml:space="preserve"> </w:t>
            </w:r>
            <w:r>
              <w:rPr>
                <w:rFonts w:ascii="Times New Roman"/>
                <w:b w:val="false"/>
                <w:i/>
                <w:color w:val="000000"/>
                <w:sz w:val="20"/>
              </w:rPr>
              <w:t>актілері</w:t>
            </w:r>
            <w:r>
              <w:rPr>
                <w:rFonts w:ascii="Times New Roman"/>
                <w:b w:val="false"/>
                <w:i w:val="false"/>
                <w:color w:val="000000"/>
                <w:sz w:val="20"/>
              </w:rPr>
              <w:t xml:space="preserve"> </w:t>
            </w:r>
            <w:r>
              <w:rPr>
                <w:rFonts w:ascii="Times New Roman"/>
                <w:b w:val="false"/>
                <w:i/>
                <w:color w:val="000000"/>
                <w:sz w:val="20"/>
              </w:rPr>
              <w:t>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қайталама</w:t>
            </w:r>
            <w:r>
              <w:rPr>
                <w:rFonts w:ascii="Times New Roman"/>
                <w:b w:val="false"/>
                <w:i w:val="false"/>
                <w:color w:val="000000"/>
                <w:sz w:val="20"/>
              </w:rPr>
              <w:t xml:space="preserve"> </w:t>
            </w:r>
            <w:r>
              <w:rPr>
                <w:rFonts w:ascii="Times New Roman"/>
                <w:b w:val="false"/>
                <w:i/>
                <w:color w:val="000000"/>
                <w:sz w:val="20"/>
              </w:rPr>
              <w:t>материалдар</w:t>
            </w:r>
            <w:r>
              <w:rPr>
                <w:rFonts w:ascii="Times New Roman"/>
                <w:b w:val="false"/>
                <w:i w:val="false"/>
                <w:color w:val="000000"/>
                <w:sz w:val="20"/>
              </w:rPr>
              <w:t xml:space="preserve"> </w:t>
            </w:r>
            <w:r>
              <w:rPr>
                <w:rFonts w:ascii="Times New Roman"/>
                <w:b w:val="false"/>
                <w:i/>
                <w:color w:val="000000"/>
                <w:sz w:val="20"/>
              </w:rPr>
              <w:t>ресурсын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арқылы</w:t>
            </w:r>
            <w:r>
              <w:rPr>
                <w:rFonts w:ascii="Times New Roman"/>
                <w:b w:val="false"/>
                <w:i w:val="false"/>
                <w:color w:val="000000"/>
                <w:sz w:val="20"/>
              </w:rPr>
              <w:t xml:space="preserve"> </w:t>
            </w:r>
            <w:r>
              <w:rPr>
                <w:rFonts w:ascii="Times New Roman"/>
                <w:b w:val="false"/>
                <w:i/>
                <w:color w:val="000000"/>
                <w:sz w:val="20"/>
              </w:rPr>
              <w:t>өндірілген</w:t>
            </w:r>
            <w:r>
              <w:rPr>
                <w:rFonts w:ascii="Times New Roman"/>
                <w:b w:val="false"/>
                <w:i w:val="false"/>
                <w:color w:val="000000"/>
                <w:sz w:val="20"/>
              </w:rPr>
              <w:t xml:space="preserve"> </w:t>
            </w:r>
            <w:r>
              <w:rPr>
                <w:rFonts w:ascii="Times New Roman"/>
                <w:b w:val="false"/>
                <w:i/>
                <w:color w:val="000000"/>
                <w:sz w:val="20"/>
              </w:rPr>
              <w:t>және/немесе</w:t>
            </w:r>
            <w:r>
              <w:rPr>
                <w:rFonts w:ascii="Times New Roman"/>
                <w:b w:val="false"/>
                <w:i w:val="false"/>
                <w:color w:val="000000"/>
                <w:sz w:val="20"/>
              </w:rPr>
              <w:t xml:space="preserve"> </w:t>
            </w:r>
            <w:r>
              <w:rPr>
                <w:rFonts w:ascii="Times New Roman"/>
                <w:b w:val="false"/>
                <w:i/>
                <w:color w:val="000000"/>
                <w:sz w:val="20"/>
              </w:rPr>
              <w:t>қайталама</w:t>
            </w:r>
            <w:r>
              <w:rPr>
                <w:rFonts w:ascii="Times New Roman"/>
                <w:b w:val="false"/>
                <w:i w:val="false"/>
                <w:color w:val="000000"/>
                <w:sz w:val="20"/>
              </w:rPr>
              <w:t xml:space="preserve"> </w:t>
            </w:r>
            <w:r>
              <w:rPr>
                <w:rFonts w:ascii="Times New Roman"/>
                <w:b w:val="false"/>
                <w:i/>
                <w:color w:val="000000"/>
                <w:sz w:val="20"/>
              </w:rPr>
              <w:t>материалдар</w:t>
            </w:r>
            <w:r>
              <w:rPr>
                <w:rFonts w:ascii="Times New Roman"/>
                <w:b w:val="false"/>
                <w:i w:val="false"/>
                <w:color w:val="000000"/>
                <w:sz w:val="20"/>
              </w:rPr>
              <w:t xml:space="preserve"> </w:t>
            </w:r>
            <w:r>
              <w:rPr>
                <w:rFonts w:ascii="Times New Roman"/>
                <w:b w:val="false"/>
                <w:i/>
                <w:color w:val="000000"/>
                <w:sz w:val="20"/>
              </w:rPr>
              <w:t>ресурсын,</w:t>
            </w:r>
            <w:r>
              <w:rPr>
                <w:rFonts w:ascii="Times New Roman"/>
                <w:b w:val="false"/>
                <w:i w:val="false"/>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қосымша</w:t>
            </w:r>
            <w:r>
              <w:rPr>
                <w:rFonts w:ascii="Times New Roman"/>
                <w:b w:val="false"/>
                <w:i w:val="false"/>
                <w:color w:val="000000"/>
                <w:sz w:val="20"/>
              </w:rPr>
              <w:t xml:space="preserve"> </w:t>
            </w:r>
            <w:r>
              <w:rPr>
                <w:rFonts w:ascii="Times New Roman"/>
                <w:b w:val="false"/>
                <w:i/>
                <w:color w:val="000000"/>
                <w:sz w:val="20"/>
              </w:rPr>
              <w:t>нысандардағы</w:t>
            </w:r>
            <w:r>
              <w:rPr>
                <w:rFonts w:ascii="Times New Roman"/>
                <w:b w:val="false"/>
                <w:i w:val="false"/>
                <w:color w:val="000000"/>
                <w:sz w:val="20"/>
              </w:rPr>
              <w:t xml:space="preserve"> </w:t>
            </w:r>
            <w:r>
              <w:rPr>
                <w:rFonts w:ascii="Times New Roman"/>
                <w:b w:val="false"/>
                <w:i/>
                <w:color w:val="000000"/>
                <w:sz w:val="20"/>
              </w:rPr>
              <w:t>материалдардың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көлемінен</w:t>
            </w:r>
            <w:r>
              <w:rPr>
                <w:rFonts w:ascii="Times New Roman"/>
                <w:b w:val="false"/>
                <w:i w:val="false"/>
                <w:color w:val="000000"/>
                <w:sz w:val="20"/>
              </w:rPr>
              <w:t xml:space="preserve"> </w:t>
            </w:r>
            <w:r>
              <w:rPr>
                <w:rFonts w:ascii="Times New Roman"/>
                <w:b w:val="false"/>
                <w:i/>
                <w:color w:val="000000"/>
                <w:sz w:val="20"/>
              </w:rPr>
              <w:t>кемінде</w:t>
            </w:r>
            <w:r>
              <w:rPr>
                <w:rFonts w:ascii="Times New Roman"/>
                <w:b w:val="false"/>
                <w:i w:val="false"/>
                <w:color w:val="000000"/>
                <w:sz w:val="20"/>
              </w:rPr>
              <w:t xml:space="preserve"> </w:t>
            </w:r>
            <w:r>
              <w:rPr>
                <w:rFonts w:ascii="Times New Roman"/>
                <w:b w:val="false"/>
                <w:i/>
                <w:color w:val="000000"/>
                <w:sz w:val="20"/>
              </w:rPr>
              <w:t>5%</w:t>
            </w:r>
            <w:r>
              <w:rPr>
                <w:rFonts w:ascii="Times New Roman"/>
                <w:b w:val="false"/>
                <w:i w:val="false"/>
                <w:color w:val="000000"/>
                <w:sz w:val="20"/>
              </w:rPr>
              <w:t xml:space="preserve"> </w:t>
            </w:r>
            <w:r>
              <w:rPr>
                <w:rFonts w:ascii="Times New Roman"/>
                <w:b w:val="false"/>
                <w:i/>
                <w:color w:val="000000"/>
                <w:sz w:val="20"/>
              </w:rPr>
              <w:t>көлеміндегі</w:t>
            </w:r>
            <w:r>
              <w:rPr>
                <w:rFonts w:ascii="Times New Roman"/>
                <w:b w:val="false"/>
                <w:i w:val="false"/>
                <w:color w:val="000000"/>
                <w:sz w:val="20"/>
              </w:rPr>
              <w:t xml:space="preserve"> </w:t>
            </w:r>
            <w:r>
              <w:rPr>
                <w:rFonts w:ascii="Times New Roman"/>
                <w:b w:val="false"/>
                <w:i/>
                <w:color w:val="000000"/>
                <w:sz w:val="20"/>
              </w:rPr>
              <w:t>құрайтын</w:t>
            </w:r>
            <w:r>
              <w:rPr>
                <w:rFonts w:ascii="Times New Roman"/>
                <w:b w:val="false"/>
                <w:i w:val="false"/>
                <w:color w:val="000000"/>
                <w:sz w:val="20"/>
              </w:rPr>
              <w:t xml:space="preserve">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жамылғыларын</w:t>
            </w:r>
            <w:r>
              <w:rPr>
                <w:rFonts w:ascii="Times New Roman"/>
                <w:b w:val="false"/>
                <w:i w:val="false"/>
                <w:color w:val="000000"/>
                <w:sz w:val="20"/>
              </w:rPr>
              <w:t xml:space="preserve"> </w:t>
            </w:r>
            <w:r>
              <w:rPr>
                <w:rFonts w:ascii="Times New Roman"/>
                <w:b w:val="false"/>
                <w:i/>
                <w:color w:val="000000"/>
                <w:sz w:val="20"/>
              </w:rPr>
              <w:t>тұратын</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жеткізу</w:t>
            </w:r>
            <w:r>
              <w:rPr>
                <w:rFonts w:ascii="Times New Roman"/>
                <w:b w:val="false"/>
                <w:i w:val="false"/>
                <w:color w:val="000000"/>
                <w:sz w:val="20"/>
              </w:rPr>
              <w:t xml:space="preserve"> </w:t>
            </w:r>
            <w:r>
              <w:rPr>
                <w:rFonts w:ascii="Times New Roman"/>
                <w:b w:val="false"/>
                <w:i/>
                <w:color w:val="000000"/>
                <w:sz w:val="20"/>
              </w:rPr>
              <w:t>актілері</w:t>
            </w:r>
            <w:r>
              <w:rPr>
                <w:rFonts w:ascii="Times New Roman"/>
                <w:b w:val="false"/>
                <w:i w:val="false"/>
                <w:color w:val="000000"/>
                <w:sz w:val="20"/>
              </w:rPr>
              <w:t xml:space="preserve"> </w:t>
            </w:r>
            <w:r>
              <w:rPr>
                <w:rFonts w:ascii="Times New Roman"/>
                <w:b w:val="false"/>
                <w:i/>
                <w:color w:val="000000"/>
                <w:sz w:val="20"/>
              </w:rPr>
              <w:t>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қайталама</w:t>
            </w:r>
            <w:r>
              <w:rPr>
                <w:rFonts w:ascii="Times New Roman"/>
                <w:b w:val="false"/>
                <w:i w:val="false"/>
                <w:color w:val="000000"/>
                <w:sz w:val="20"/>
              </w:rPr>
              <w:t xml:space="preserve"> </w:t>
            </w:r>
            <w:r>
              <w:rPr>
                <w:rFonts w:ascii="Times New Roman"/>
                <w:b w:val="false"/>
                <w:i/>
                <w:color w:val="000000"/>
                <w:sz w:val="20"/>
              </w:rPr>
              <w:t>материалдар</w:t>
            </w:r>
            <w:r>
              <w:rPr>
                <w:rFonts w:ascii="Times New Roman"/>
                <w:b w:val="false"/>
                <w:i w:val="false"/>
                <w:color w:val="000000"/>
                <w:sz w:val="20"/>
              </w:rPr>
              <w:t xml:space="preserve"> </w:t>
            </w:r>
            <w:r>
              <w:rPr>
                <w:rFonts w:ascii="Times New Roman"/>
                <w:b w:val="false"/>
                <w:i/>
                <w:color w:val="000000"/>
                <w:sz w:val="20"/>
              </w:rPr>
              <w:t>ресурсын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арқылы</w:t>
            </w:r>
            <w:r>
              <w:rPr>
                <w:rFonts w:ascii="Times New Roman"/>
                <w:b w:val="false"/>
                <w:i w:val="false"/>
                <w:color w:val="000000"/>
                <w:sz w:val="20"/>
              </w:rPr>
              <w:t xml:space="preserve"> </w:t>
            </w:r>
            <w:r>
              <w:rPr>
                <w:rFonts w:ascii="Times New Roman"/>
                <w:b w:val="false"/>
                <w:i/>
                <w:color w:val="000000"/>
                <w:sz w:val="20"/>
              </w:rPr>
              <w:t>өндірілген</w:t>
            </w:r>
            <w:r>
              <w:rPr>
                <w:rFonts w:ascii="Times New Roman"/>
                <w:b w:val="false"/>
                <w:i w:val="false"/>
                <w:color w:val="000000"/>
                <w:sz w:val="20"/>
              </w:rPr>
              <w:t xml:space="preserve"> </w:t>
            </w:r>
            <w:r>
              <w:rPr>
                <w:rFonts w:ascii="Times New Roman"/>
                <w:b w:val="false"/>
                <w:i/>
                <w:color w:val="000000"/>
                <w:sz w:val="20"/>
              </w:rPr>
              <w:t>және/немесе</w:t>
            </w:r>
            <w:r>
              <w:rPr>
                <w:rFonts w:ascii="Times New Roman"/>
                <w:b w:val="false"/>
                <w:i w:val="false"/>
                <w:color w:val="000000"/>
                <w:sz w:val="20"/>
              </w:rPr>
              <w:t xml:space="preserve"> </w:t>
            </w:r>
            <w:r>
              <w:rPr>
                <w:rFonts w:ascii="Times New Roman"/>
                <w:b w:val="false"/>
                <w:i/>
                <w:color w:val="000000"/>
                <w:sz w:val="20"/>
              </w:rPr>
              <w:t>қайталама</w:t>
            </w:r>
            <w:r>
              <w:rPr>
                <w:rFonts w:ascii="Times New Roman"/>
                <w:b w:val="false"/>
                <w:i w:val="false"/>
                <w:color w:val="000000"/>
                <w:sz w:val="20"/>
              </w:rPr>
              <w:t xml:space="preserve"> </w:t>
            </w:r>
            <w:r>
              <w:rPr>
                <w:rFonts w:ascii="Times New Roman"/>
                <w:b w:val="false"/>
                <w:i/>
                <w:color w:val="000000"/>
                <w:sz w:val="20"/>
              </w:rPr>
              <w:t>материалдар</w:t>
            </w:r>
            <w:r>
              <w:rPr>
                <w:rFonts w:ascii="Times New Roman"/>
                <w:b w:val="false"/>
                <w:i w:val="false"/>
                <w:color w:val="000000"/>
                <w:sz w:val="20"/>
              </w:rPr>
              <w:t xml:space="preserve"> </w:t>
            </w:r>
            <w:r>
              <w:rPr>
                <w:rFonts w:ascii="Times New Roman"/>
                <w:b w:val="false"/>
                <w:i/>
                <w:color w:val="000000"/>
                <w:sz w:val="20"/>
              </w:rPr>
              <w:t>ресурсын,</w:t>
            </w:r>
            <w:r>
              <w:rPr>
                <w:rFonts w:ascii="Times New Roman"/>
                <w:b w:val="false"/>
                <w:i w:val="false"/>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қосымша</w:t>
            </w:r>
            <w:r>
              <w:rPr>
                <w:rFonts w:ascii="Times New Roman"/>
                <w:b w:val="false"/>
                <w:i w:val="false"/>
                <w:color w:val="000000"/>
                <w:sz w:val="20"/>
              </w:rPr>
              <w:t xml:space="preserve"> </w:t>
            </w:r>
            <w:r>
              <w:rPr>
                <w:rFonts w:ascii="Times New Roman"/>
                <w:b w:val="false"/>
                <w:i/>
                <w:color w:val="000000"/>
                <w:sz w:val="20"/>
              </w:rPr>
              <w:t>нысандардағы</w:t>
            </w:r>
            <w:r>
              <w:rPr>
                <w:rFonts w:ascii="Times New Roman"/>
                <w:b w:val="false"/>
                <w:i w:val="false"/>
                <w:color w:val="000000"/>
                <w:sz w:val="20"/>
              </w:rPr>
              <w:t xml:space="preserve"> </w:t>
            </w:r>
            <w:r>
              <w:rPr>
                <w:rFonts w:ascii="Times New Roman"/>
                <w:b w:val="false"/>
                <w:i/>
                <w:color w:val="000000"/>
                <w:sz w:val="20"/>
              </w:rPr>
              <w:t>материалдардың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көлемінен</w:t>
            </w:r>
            <w:r>
              <w:rPr>
                <w:rFonts w:ascii="Times New Roman"/>
                <w:b w:val="false"/>
                <w:i w:val="false"/>
                <w:color w:val="000000"/>
                <w:sz w:val="20"/>
              </w:rPr>
              <w:t xml:space="preserve"> </w:t>
            </w:r>
            <w:r>
              <w:rPr>
                <w:rFonts w:ascii="Times New Roman"/>
                <w:b w:val="false"/>
                <w:i/>
                <w:color w:val="000000"/>
                <w:sz w:val="20"/>
              </w:rPr>
              <w:t>кемінде</w:t>
            </w:r>
            <w:r>
              <w:rPr>
                <w:rFonts w:ascii="Times New Roman"/>
                <w:b w:val="false"/>
                <w:i w:val="false"/>
                <w:color w:val="000000"/>
                <w:sz w:val="20"/>
              </w:rPr>
              <w:t xml:space="preserve">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көлеміндегі</w:t>
            </w:r>
            <w:r>
              <w:rPr>
                <w:rFonts w:ascii="Times New Roman"/>
                <w:b w:val="false"/>
                <w:i w:val="false"/>
                <w:color w:val="000000"/>
                <w:sz w:val="20"/>
              </w:rPr>
              <w:t xml:space="preserve"> </w:t>
            </w:r>
            <w:r>
              <w:rPr>
                <w:rFonts w:ascii="Times New Roman"/>
                <w:b w:val="false"/>
                <w:i/>
                <w:color w:val="000000"/>
                <w:sz w:val="20"/>
              </w:rPr>
              <w:t>құрайтын</w:t>
            </w:r>
            <w:r>
              <w:rPr>
                <w:rFonts w:ascii="Times New Roman"/>
                <w:b w:val="false"/>
                <w:i w:val="false"/>
                <w:color w:val="000000"/>
                <w:sz w:val="20"/>
              </w:rPr>
              <w:t xml:space="preserve">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жамылғыларын</w:t>
            </w:r>
            <w:r>
              <w:rPr>
                <w:rFonts w:ascii="Times New Roman"/>
                <w:b w:val="false"/>
                <w:i w:val="false"/>
                <w:color w:val="000000"/>
                <w:sz w:val="20"/>
              </w:rPr>
              <w:t xml:space="preserve"> </w:t>
            </w:r>
            <w:r>
              <w:rPr>
                <w:rFonts w:ascii="Times New Roman"/>
                <w:b w:val="false"/>
                <w:i/>
                <w:color w:val="000000"/>
                <w:sz w:val="20"/>
              </w:rPr>
              <w:t>тұратын</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жеткізу</w:t>
            </w:r>
            <w:r>
              <w:rPr>
                <w:rFonts w:ascii="Times New Roman"/>
                <w:b w:val="false"/>
                <w:i w:val="false"/>
                <w:color w:val="000000"/>
                <w:sz w:val="20"/>
              </w:rPr>
              <w:t xml:space="preserve"> </w:t>
            </w:r>
            <w:r>
              <w:rPr>
                <w:rFonts w:ascii="Times New Roman"/>
                <w:b w:val="false"/>
                <w:i/>
                <w:color w:val="000000"/>
                <w:sz w:val="20"/>
              </w:rPr>
              <w:t>актілері</w:t>
            </w:r>
            <w:r>
              <w:rPr>
                <w:rFonts w:ascii="Times New Roman"/>
                <w:b w:val="false"/>
                <w:i w:val="false"/>
                <w:color w:val="000000"/>
                <w:sz w:val="20"/>
              </w:rPr>
              <w:t xml:space="preserve"> </w:t>
            </w:r>
            <w:r>
              <w:rPr>
                <w:rFonts w:ascii="Times New Roman"/>
                <w:b w:val="false"/>
                <w:i/>
                <w:color w:val="000000"/>
                <w:sz w:val="20"/>
              </w:rPr>
              <w:t>бар;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36"/>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36"/>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37"/>
          <w:p>
            <w:pPr>
              <w:spacing w:after="20"/>
              <w:ind w:left="20"/>
              <w:jc w:val="both"/>
            </w:pPr>
            <w:r>
              <w:rPr>
                <w:rFonts w:ascii="Times New Roman"/>
                <w:b w:val="false"/>
                <w:i w:val="false"/>
                <w:color w:val="000000"/>
                <w:sz w:val="20"/>
              </w:rPr>
              <w:t>
Код</w:t>
            </w:r>
          </w:p>
          <w:bookmarkEnd w:id="337"/>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r>
              <w:rPr>
                <w:rFonts w:ascii="Times New Roman"/>
                <w:b w:val="false"/>
                <w:i w:val="false"/>
                <w:color w:val="000000"/>
                <w:sz w:val="20"/>
              </w:rPr>
              <w:t xml:space="preserve"> </w:t>
            </w:r>
            <w:r>
              <w:rPr>
                <w:rFonts w:ascii="Times New Roman"/>
                <w:b w:val="false"/>
                <w:i/>
                <w:color w:val="000000"/>
                <w:sz w:val="20"/>
              </w:rPr>
              <w:t>Көрсетілген</w:t>
            </w:r>
            <w:r>
              <w:rPr>
                <w:rFonts w:ascii="Times New Roman"/>
                <w:b w:val="false"/>
                <w:i w:val="false"/>
                <w:color w:val="000000"/>
                <w:sz w:val="20"/>
              </w:rPr>
              <w:t xml:space="preserve"> </w:t>
            </w:r>
            <w:r>
              <w:rPr>
                <w:rFonts w:ascii="Times New Roman"/>
                <w:b w:val="false"/>
                <w:i/>
                <w:color w:val="000000"/>
                <w:sz w:val="20"/>
              </w:rPr>
              <w:t>материалдардың</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шешімдерге</w:t>
            </w:r>
            <w:r>
              <w:rPr>
                <w:rFonts w:ascii="Times New Roman"/>
                <w:b w:val="false"/>
                <w:i w:val="false"/>
                <w:color w:val="000000"/>
                <w:sz w:val="20"/>
              </w:rPr>
              <w:t xml:space="preserve"> </w:t>
            </w:r>
            <w:r>
              <w:rPr>
                <w:rFonts w:ascii="Times New Roman"/>
                <w:b w:val="false"/>
                <w:i/>
                <w:color w:val="000000"/>
                <w:sz w:val="20"/>
              </w:rPr>
              <w:t>сай</w:t>
            </w:r>
            <w:r>
              <w:rPr>
                <w:rFonts w:ascii="Times New Roman"/>
                <w:b w:val="false"/>
                <w:i w:val="false"/>
                <w:color w:val="000000"/>
                <w:sz w:val="20"/>
              </w:rPr>
              <w:t xml:space="preserve"> </w:t>
            </w:r>
            <w:r>
              <w:rPr>
                <w:rFonts w:ascii="Times New Roman"/>
                <w:b w:val="false"/>
                <w:i/>
                <w:color w:val="000000"/>
                <w:sz w:val="20"/>
              </w:rPr>
              <w:t>қолданылуын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болмауы.</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38"/>
          <w:p>
            <w:pPr>
              <w:spacing w:after="20"/>
              <w:ind w:left="20"/>
              <w:jc w:val="both"/>
            </w:pPr>
            <w:r>
              <w:rPr>
                <w:rFonts w:ascii="Times New Roman"/>
                <w:b w:val="false"/>
                <w:i w:val="false"/>
                <w:color w:val="000000"/>
                <w:sz w:val="20"/>
              </w:rPr>
              <w:t>
D4</w:t>
            </w:r>
          </w:p>
          <w:bookmarkEnd w:id="338"/>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қазу жұмыстарының теңгерімі</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қазу жұмыстары көлемін азайту – жер төсемесін ою және салу ою мен себу арасындағы пайыздық айырмашылық араласқан материалдардың жалпы орташа көлемінен 10% тең немесе одан да кем болатындай болуы керек. </w:t>
            </w:r>
            <w:r>
              <w:br/>
            </w:r>
            <w:r>
              <w:rPr>
                <w:rFonts w:ascii="Times New Roman"/>
                <w:b w:val="false"/>
                <w:i w:val="false"/>
                <w:color w:val="000000"/>
                <w:sz w:val="20"/>
              </w:rPr>
              <w:t xml:space="preserve">
Жер төсемесін ою және салудың бағыттаушы арналар және суға қаныққан жер ойығы секілді әртүрлі қосымша көлемдері қосылады және ылғалдылық пен тығыздық, сондай-ақ шөгінділер мен күп болу есептеледі. </w:t>
            </w:r>
            <w:r>
              <w:br/>
            </w:r>
            <w:r>
              <w:rPr>
                <w:rFonts w:ascii="Times New Roman"/>
                <w:b w:val="false"/>
                <w:i w:val="false"/>
                <w:color w:val="000000"/>
                <w:sz w:val="20"/>
              </w:rPr>
              <w:t>
A = көлденең қиылыстағы ойық көлемі</w:t>
            </w:r>
            <w:r>
              <w:br/>
            </w:r>
            <w:r>
              <w:rPr>
                <w:rFonts w:ascii="Times New Roman"/>
                <w:b w:val="false"/>
                <w:i w:val="false"/>
                <w:color w:val="000000"/>
                <w:sz w:val="20"/>
              </w:rPr>
              <w:t>
B = көлденең қиылыстағы төсеме көлемі</w:t>
            </w:r>
            <w:r>
              <w:br/>
            </w:r>
            <w:r>
              <w:rPr>
                <w:rFonts w:ascii="Times New Roman"/>
                <w:b w:val="false"/>
                <w:i w:val="false"/>
                <w:color w:val="000000"/>
                <w:sz w:val="20"/>
              </w:rPr>
              <w:t>
C = ойықтың әртүрлі түрлерінің көлемі</w:t>
            </w:r>
            <w:r>
              <w:br/>
            </w:r>
            <w:r>
              <w:rPr>
                <w:rFonts w:ascii="Times New Roman"/>
                <w:b w:val="false"/>
                <w:i w:val="false"/>
                <w:color w:val="000000"/>
                <w:sz w:val="20"/>
              </w:rPr>
              <w:t>
D = төсеменің әртүрлі түрлерінің көлемі</w:t>
            </w:r>
            <w:r>
              <w:br/>
            </w:r>
            <w:r>
              <w:rPr>
                <w:rFonts w:ascii="Times New Roman"/>
                <w:b w:val="false"/>
                <w:i w:val="false"/>
                <w:color w:val="000000"/>
                <w:sz w:val="20"/>
              </w:rPr>
              <w:t>
Ұпайды есептеу үшін құрылыс кезіндегі жоспарланған көлем мен шынайы көлемдер сәйкес келетінін көрсету қажет:</w:t>
            </w:r>
            <w:r>
              <w:br/>
            </w:r>
            <w:r>
              <w:rPr>
                <w:rFonts w:ascii="Times New Roman"/>
                <w:b w:val="false"/>
                <w:i w:val="false"/>
                <w:color w:val="000000"/>
                <w:sz w:val="20"/>
              </w:rPr>
              <w:t>
((A+C)-(B+D))/(A+C+B+D)*0,5*100%&lt;=10%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есептер</w:t>
            </w:r>
            <w:r>
              <w:rPr>
                <w:rFonts w:ascii="Times New Roman"/>
                <w:b w:val="false"/>
                <w:i w:val="false"/>
                <w:color w:val="000000"/>
                <w:sz w:val="20"/>
              </w:rPr>
              <w:t xml:space="preserve"> </w:t>
            </w:r>
            <w:r>
              <w:rPr>
                <w:rFonts w:ascii="Times New Roman"/>
                <w:b w:val="false"/>
                <w:i/>
                <w:color w:val="000000"/>
                <w:sz w:val="20"/>
              </w:rPr>
              <w:t>арқылы</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қазу</w:t>
            </w:r>
            <w:r>
              <w:rPr>
                <w:rFonts w:ascii="Times New Roman"/>
                <w:b w:val="false"/>
                <w:i w:val="false"/>
                <w:color w:val="000000"/>
                <w:sz w:val="20"/>
              </w:rPr>
              <w:t xml:space="preserve"> </w:t>
            </w:r>
            <w:r>
              <w:rPr>
                <w:rFonts w:ascii="Times New Roman"/>
                <w:b w:val="false"/>
                <w:i/>
                <w:color w:val="000000"/>
                <w:sz w:val="20"/>
              </w:rPr>
              <w:t>жұмыстары</w:t>
            </w:r>
            <w:r>
              <w:rPr>
                <w:rFonts w:ascii="Times New Roman"/>
                <w:b w:val="false"/>
                <w:i w:val="false"/>
                <w:color w:val="000000"/>
                <w:sz w:val="20"/>
              </w:rPr>
              <w:t xml:space="preserve"> </w:t>
            </w:r>
            <w:r>
              <w:rPr>
                <w:rFonts w:ascii="Times New Roman"/>
                <w:b w:val="false"/>
                <w:i/>
                <w:color w:val="000000"/>
                <w:sz w:val="20"/>
              </w:rPr>
              <w:t>көлемін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қазу</w:t>
            </w:r>
            <w:r>
              <w:rPr>
                <w:rFonts w:ascii="Times New Roman"/>
                <w:b w:val="false"/>
                <w:i w:val="false"/>
                <w:color w:val="000000"/>
                <w:sz w:val="20"/>
              </w:rPr>
              <w:t xml:space="preserve"> </w:t>
            </w:r>
            <w:r>
              <w:rPr>
                <w:rFonts w:ascii="Times New Roman"/>
                <w:b w:val="false"/>
                <w:i/>
                <w:color w:val="000000"/>
                <w:sz w:val="20"/>
              </w:rPr>
              <w:t>жұмыстары</w:t>
            </w:r>
            <w:r>
              <w:rPr>
                <w:rFonts w:ascii="Times New Roman"/>
                <w:b w:val="false"/>
                <w:i w:val="false"/>
                <w:color w:val="000000"/>
                <w:sz w:val="20"/>
              </w:rPr>
              <w:t xml:space="preserve"> </w:t>
            </w:r>
            <w:r>
              <w:rPr>
                <w:rFonts w:ascii="Times New Roman"/>
                <w:b w:val="false"/>
                <w:i/>
                <w:color w:val="000000"/>
                <w:sz w:val="20"/>
              </w:rPr>
              <w:t>көлемін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color w:val="000000"/>
                <w:sz w:val="20"/>
              </w:rPr>
              <w:t>.</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39"/>
          <w:p>
            <w:pPr>
              <w:spacing w:after="20"/>
              <w:ind w:left="20"/>
              <w:jc w:val="both"/>
            </w:pPr>
            <w:r>
              <w:rPr>
                <w:rFonts w:ascii="Times New Roman"/>
                <w:b w:val="false"/>
                <w:i w:val="false"/>
                <w:color w:val="000000"/>
                <w:sz w:val="20"/>
              </w:rPr>
              <w:t>
D5</w:t>
            </w:r>
          </w:p>
          <w:bookmarkEnd w:id="339"/>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автомобиль жолдары саласында ең қол жетімді технологияларды қолдану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Қолданылып отырған жаңа технология (шешім) өз сипаттамасы бойынша дәстүрлі асып түсетінін және жаңаша болып табылатынын және сәйкес нормативтік-техникалық құжаты бар екенін дәлелдеу керек.</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40"/>
          <w:p>
            <w:pPr>
              <w:spacing w:after="20"/>
              <w:ind w:left="20"/>
              <w:jc w:val="both"/>
            </w:pPr>
            <w:r>
              <w:rPr>
                <w:rFonts w:ascii="Times New Roman"/>
                <w:b w:val="false"/>
                <w:i w:val="false"/>
                <w:color w:val="000000"/>
                <w:sz w:val="20"/>
              </w:rPr>
              <w:t>
D6</w:t>
            </w:r>
          </w:p>
          <w:bookmarkEnd w:id="340"/>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технологиялар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Қолданылып отырған технологиялар мен жабыдқтарға қуат тиімділіг төлқұжатын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жабдықтардың электр қуатының тиімділігін растай-тын құжаттардың болуы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қажет.</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41"/>
          <w:p>
            <w:pPr>
              <w:spacing w:after="20"/>
              <w:ind w:left="20"/>
              <w:jc w:val="both"/>
            </w:pPr>
            <w:r>
              <w:rPr>
                <w:rFonts w:ascii="Times New Roman"/>
                <w:b w:val="false"/>
                <w:i w:val="false"/>
                <w:color w:val="000000"/>
                <w:sz w:val="20"/>
              </w:rPr>
              <w:t>
D7</w:t>
            </w:r>
          </w:p>
          <w:bookmarkEnd w:id="341"/>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асфальтбетон технологияларын қолдану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Асфальтбетонды қабаттарды орнату кезінде жылы асфальтбетон технлогиясын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42"/>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42"/>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43"/>
          <w:p>
            <w:pPr>
              <w:spacing w:after="20"/>
              <w:ind w:left="20"/>
              <w:jc w:val="both"/>
            </w:pPr>
            <w:r>
              <w:rPr>
                <w:rFonts w:ascii="Times New Roman"/>
                <w:b w:val="false"/>
                <w:i w:val="false"/>
                <w:color w:val="000000"/>
                <w:sz w:val="20"/>
              </w:rPr>
              <w:t>
Код</w:t>
            </w:r>
          </w:p>
          <w:bookmarkEnd w:id="343"/>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F</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val="false"/>
                <w:color w:val="000000"/>
                <w:sz w:val="20"/>
              </w:rPr>
              <w:t xml:space="preserve"> </w:t>
            </w:r>
            <w:r>
              <w:rPr>
                <w:rFonts w:ascii="Times New Roman"/>
                <w:b w:val="false"/>
                <w:i/>
                <w:color w:val="000000"/>
                <w:sz w:val="20"/>
              </w:rPr>
              <w:t>Мекендеу</w:t>
            </w:r>
            <w:r>
              <w:rPr>
                <w:rFonts w:ascii="Times New Roman"/>
                <w:b w:val="false"/>
                <w:i w:val="false"/>
                <w:color w:val="000000"/>
                <w:sz w:val="20"/>
              </w:rPr>
              <w:t xml:space="preserve"> </w:t>
            </w:r>
            <w:r>
              <w:rPr>
                <w:rFonts w:ascii="Times New Roman"/>
                <w:b w:val="false"/>
                <w:i/>
                <w:color w:val="000000"/>
                <w:sz w:val="20"/>
              </w:rPr>
              <w:t>ортасының</w:t>
            </w:r>
            <w:r>
              <w:rPr>
                <w:rFonts w:ascii="Times New Roman"/>
                <w:b w:val="false"/>
                <w:i w:val="false"/>
                <w:color w:val="000000"/>
                <w:sz w:val="20"/>
              </w:rPr>
              <w:t xml:space="preserve"> </w:t>
            </w:r>
            <w:r>
              <w:rPr>
                <w:rFonts w:ascii="Times New Roman"/>
                <w:b w:val="false"/>
                <w:i/>
                <w:color w:val="000000"/>
                <w:sz w:val="20"/>
              </w:rPr>
              <w:t>сапасы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жайлылығы</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44"/>
          <w:p>
            <w:pPr>
              <w:spacing w:after="20"/>
              <w:ind w:left="20"/>
              <w:jc w:val="both"/>
            </w:pPr>
            <w:r>
              <w:rPr>
                <w:rFonts w:ascii="Times New Roman"/>
                <w:b w:val="false"/>
                <w:i w:val="false"/>
                <w:color w:val="000000"/>
                <w:sz w:val="20"/>
              </w:rPr>
              <w:t>
F1</w:t>
            </w:r>
          </w:p>
          <w:bookmarkEnd w:id="344"/>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төзімді түрлерінен жол бойындағы ормандардың қорғаныс жолақтарын құру.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 бойына отырғызылған өсімдіктер келесі талаптарға сай болуы тиіс: </w:t>
            </w:r>
            <w:r>
              <w:br/>
            </w:r>
            <w:r>
              <w:rPr>
                <w:rFonts w:ascii="Times New Roman"/>
                <w:b w:val="false"/>
                <w:i w:val="false"/>
                <w:color w:val="000000"/>
                <w:sz w:val="20"/>
              </w:rPr>
              <w:t xml:space="preserve">
- ішке қарай өсетін өсімдік түрлері қолданылмауы тиіс, </w:t>
            </w:r>
            <w:r>
              <w:br/>
            </w:r>
            <w:r>
              <w:rPr>
                <w:rFonts w:ascii="Times New Roman"/>
                <w:b w:val="false"/>
                <w:i w:val="false"/>
                <w:color w:val="000000"/>
                <w:sz w:val="20"/>
              </w:rPr>
              <w:t xml:space="preserve">
- ұласып өсу кезеңі аяқталғаннан кейін суаруды қажет етпейтін өсімдіктердің жергілікті немесе бейімделген түрлері пайдаланылуы керек. </w:t>
            </w:r>
            <w:r>
              <w:br/>
            </w:r>
            <w:r>
              <w:rPr>
                <w:rFonts w:ascii="Times New Roman"/>
                <w:b w:val="false"/>
                <w:i w:val="false"/>
                <w:color w:val="000000"/>
                <w:sz w:val="20"/>
              </w:rPr>
              <w:t xml:space="preserve">
- ағаштар мен бұталардың ластайтын заттарды сіңіруінің жоғары дәрежесі болуы керек.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барлық</w:t>
            </w:r>
            <w:r>
              <w:rPr>
                <w:rFonts w:ascii="Times New Roman"/>
                <w:b w:val="false"/>
                <w:i w:val="false"/>
                <w:color w:val="000000"/>
                <w:sz w:val="20"/>
              </w:rPr>
              <w:t xml:space="preserve"> </w:t>
            </w:r>
            <w:r>
              <w:rPr>
                <w:rFonts w:ascii="Times New Roman"/>
                <w:b w:val="false"/>
                <w:i/>
                <w:color w:val="000000"/>
                <w:sz w:val="20"/>
              </w:rPr>
              <w:t>талаптарға</w:t>
            </w:r>
            <w:r>
              <w:rPr>
                <w:rFonts w:ascii="Times New Roman"/>
                <w:b w:val="false"/>
                <w:i w:val="false"/>
                <w:color w:val="000000"/>
                <w:sz w:val="20"/>
              </w:rPr>
              <w:t xml:space="preserve"> </w:t>
            </w:r>
            <w:r>
              <w:rPr>
                <w:rFonts w:ascii="Times New Roman"/>
                <w:b w:val="false"/>
                <w:i/>
                <w:color w:val="000000"/>
                <w:sz w:val="20"/>
              </w:rPr>
              <w:t>сай</w:t>
            </w:r>
            <w:r>
              <w:rPr>
                <w:rFonts w:ascii="Times New Roman"/>
                <w:b w:val="false"/>
                <w:i w:val="false"/>
                <w:color w:val="000000"/>
                <w:sz w:val="20"/>
              </w:rPr>
              <w:t xml:space="preserve"> </w:t>
            </w:r>
            <w:r>
              <w:rPr>
                <w:rFonts w:ascii="Times New Roman"/>
                <w:b w:val="false"/>
                <w:i/>
                <w:color w:val="000000"/>
                <w:sz w:val="20"/>
              </w:rPr>
              <w:t>ластануға</w:t>
            </w:r>
            <w:r>
              <w:rPr>
                <w:rFonts w:ascii="Times New Roman"/>
                <w:b w:val="false"/>
                <w:i w:val="false"/>
                <w:color w:val="000000"/>
                <w:sz w:val="20"/>
              </w:rPr>
              <w:t xml:space="preserve"> </w:t>
            </w:r>
            <w:r>
              <w:rPr>
                <w:rFonts w:ascii="Times New Roman"/>
                <w:b w:val="false"/>
                <w:i/>
                <w:color w:val="000000"/>
                <w:sz w:val="20"/>
              </w:rPr>
              <w:t>мықты</w:t>
            </w:r>
            <w:r>
              <w:rPr>
                <w:rFonts w:ascii="Times New Roman"/>
                <w:b w:val="false"/>
                <w:i w:val="false"/>
                <w:color w:val="000000"/>
                <w:sz w:val="20"/>
              </w:rPr>
              <w:t xml:space="preserve"> </w:t>
            </w:r>
            <w:r>
              <w:rPr>
                <w:rFonts w:ascii="Times New Roman"/>
                <w:b w:val="false"/>
                <w:i/>
                <w:color w:val="000000"/>
                <w:sz w:val="20"/>
              </w:rPr>
              <w:t>ағаштар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бұталар</w:t>
            </w:r>
            <w:r>
              <w:rPr>
                <w:rFonts w:ascii="Times New Roman"/>
                <w:b w:val="false"/>
                <w:i w:val="false"/>
                <w:color w:val="000000"/>
                <w:sz w:val="20"/>
              </w:rPr>
              <w:t xml:space="preserve"> </w:t>
            </w:r>
            <w:r>
              <w:rPr>
                <w:rFonts w:ascii="Times New Roman"/>
                <w:b w:val="false"/>
                <w:i/>
                <w:color w:val="000000"/>
                <w:sz w:val="20"/>
              </w:rPr>
              <w:t>түрлерінен</w:t>
            </w:r>
            <w:r>
              <w:rPr>
                <w:rFonts w:ascii="Times New Roman"/>
                <w:b w:val="false"/>
                <w:i w:val="false"/>
                <w:color w:val="000000"/>
                <w:sz w:val="20"/>
              </w:rPr>
              <w:t xml:space="preserve"> </w:t>
            </w:r>
            <w:r>
              <w:rPr>
                <w:rFonts w:ascii="Times New Roman"/>
                <w:b w:val="false"/>
                <w:i/>
                <w:color w:val="000000"/>
                <w:sz w:val="20"/>
              </w:rPr>
              <w:t>тұратын</w:t>
            </w:r>
            <w:r>
              <w:rPr>
                <w:rFonts w:ascii="Times New Roman"/>
                <w:b w:val="false"/>
                <w:i w:val="false"/>
                <w:color w:val="000000"/>
                <w:sz w:val="20"/>
              </w:rPr>
              <w:t xml:space="preserve">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бойындағы</w:t>
            </w:r>
            <w:r>
              <w:rPr>
                <w:rFonts w:ascii="Times New Roman"/>
                <w:b w:val="false"/>
                <w:i w:val="false"/>
                <w:color w:val="000000"/>
                <w:sz w:val="20"/>
              </w:rPr>
              <w:t xml:space="preserve"> </w:t>
            </w:r>
            <w:r>
              <w:rPr>
                <w:rFonts w:ascii="Times New Roman"/>
                <w:b w:val="false"/>
                <w:i/>
                <w:color w:val="000000"/>
                <w:sz w:val="20"/>
              </w:rPr>
              <w:t>орман</w:t>
            </w:r>
            <w:r>
              <w:rPr>
                <w:rFonts w:ascii="Times New Roman"/>
                <w:b w:val="false"/>
                <w:i w:val="false"/>
                <w:color w:val="000000"/>
                <w:sz w:val="20"/>
              </w:rPr>
              <w:t xml:space="preserve"> </w:t>
            </w:r>
            <w:r>
              <w:rPr>
                <w:rFonts w:ascii="Times New Roman"/>
                <w:b w:val="false"/>
                <w:i/>
                <w:color w:val="000000"/>
                <w:sz w:val="20"/>
              </w:rPr>
              <w:t>қорғаныш</w:t>
            </w:r>
            <w:r>
              <w:rPr>
                <w:rFonts w:ascii="Times New Roman"/>
                <w:b w:val="false"/>
                <w:i w:val="false"/>
                <w:color w:val="000000"/>
                <w:sz w:val="20"/>
              </w:rPr>
              <w:t xml:space="preserve"> </w:t>
            </w:r>
            <w:r>
              <w:rPr>
                <w:rFonts w:ascii="Times New Roman"/>
                <w:b w:val="false"/>
                <w:i/>
                <w:color w:val="000000"/>
                <w:sz w:val="20"/>
              </w:rPr>
              <w:t>жолақ-тарын</w:t>
            </w:r>
            <w:r>
              <w:rPr>
                <w:rFonts w:ascii="Times New Roman"/>
                <w:b w:val="false"/>
                <w:i w:val="false"/>
                <w:color w:val="000000"/>
                <w:sz w:val="20"/>
              </w:rPr>
              <w:t xml:space="preserve"> </w:t>
            </w:r>
            <w:r>
              <w:rPr>
                <w:rFonts w:ascii="Times New Roman"/>
                <w:b w:val="false"/>
                <w:i/>
                <w:color w:val="000000"/>
                <w:sz w:val="20"/>
              </w:rPr>
              <w:t>жасау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Визуалды</w:t>
            </w:r>
            <w:r>
              <w:rPr>
                <w:rFonts w:ascii="Times New Roman"/>
                <w:b w:val="false"/>
                <w:i w:val="false"/>
                <w:color w:val="000000"/>
                <w:sz w:val="20"/>
              </w:rPr>
              <w:t xml:space="preserve"> </w:t>
            </w:r>
            <w:r>
              <w:rPr>
                <w:rFonts w:ascii="Times New Roman"/>
                <w:b w:val="false"/>
                <w:i/>
                <w:color w:val="000000"/>
                <w:sz w:val="20"/>
              </w:rPr>
              <w:t>байқаудың</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ағаштар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бұталардың</w:t>
            </w:r>
            <w:r>
              <w:rPr>
                <w:rFonts w:ascii="Times New Roman"/>
                <w:b w:val="false"/>
                <w:i w:val="false"/>
                <w:color w:val="000000"/>
                <w:sz w:val="20"/>
              </w:rPr>
              <w:t xml:space="preserve"> </w:t>
            </w:r>
            <w:r>
              <w:rPr>
                <w:rFonts w:ascii="Times New Roman"/>
                <w:b w:val="false"/>
                <w:i/>
                <w:color w:val="000000"/>
                <w:sz w:val="20"/>
              </w:rPr>
              <w:t>жергілікті</w:t>
            </w:r>
            <w:r>
              <w:rPr>
                <w:rFonts w:ascii="Times New Roman"/>
                <w:b w:val="false"/>
                <w:i w:val="false"/>
                <w:color w:val="000000"/>
                <w:sz w:val="20"/>
              </w:rPr>
              <w:t xml:space="preserve"> </w:t>
            </w:r>
            <w:r>
              <w:rPr>
                <w:rFonts w:ascii="Times New Roman"/>
                <w:b w:val="false"/>
                <w:i/>
                <w:color w:val="000000"/>
                <w:sz w:val="20"/>
              </w:rPr>
              <w:t>түрлерінен</w:t>
            </w:r>
            <w:r>
              <w:rPr>
                <w:rFonts w:ascii="Times New Roman"/>
                <w:b w:val="false"/>
                <w:i w:val="false"/>
                <w:color w:val="000000"/>
                <w:sz w:val="20"/>
              </w:rPr>
              <w:t xml:space="preserve"> </w:t>
            </w:r>
            <w:r>
              <w:rPr>
                <w:rFonts w:ascii="Times New Roman"/>
                <w:b w:val="false"/>
                <w:i/>
                <w:color w:val="000000"/>
                <w:sz w:val="20"/>
              </w:rPr>
              <w:t>тұратын</w:t>
            </w:r>
            <w:r>
              <w:rPr>
                <w:rFonts w:ascii="Times New Roman"/>
                <w:b w:val="false"/>
                <w:i w:val="false"/>
                <w:color w:val="000000"/>
                <w:sz w:val="20"/>
              </w:rPr>
              <w:t xml:space="preserve">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бойындағы</w:t>
            </w:r>
            <w:r>
              <w:rPr>
                <w:rFonts w:ascii="Times New Roman"/>
                <w:b w:val="false"/>
                <w:i w:val="false"/>
                <w:color w:val="000000"/>
                <w:sz w:val="20"/>
              </w:rPr>
              <w:t xml:space="preserve"> </w:t>
            </w:r>
            <w:r>
              <w:rPr>
                <w:rFonts w:ascii="Times New Roman"/>
                <w:b w:val="false"/>
                <w:i/>
                <w:color w:val="000000"/>
                <w:sz w:val="20"/>
              </w:rPr>
              <w:t>орман</w:t>
            </w:r>
            <w:r>
              <w:rPr>
                <w:rFonts w:ascii="Times New Roman"/>
                <w:b w:val="false"/>
                <w:i w:val="false"/>
                <w:color w:val="000000"/>
                <w:sz w:val="20"/>
              </w:rPr>
              <w:t xml:space="preserve"> </w:t>
            </w:r>
            <w:r>
              <w:rPr>
                <w:rFonts w:ascii="Times New Roman"/>
                <w:b w:val="false"/>
                <w:i/>
                <w:color w:val="000000"/>
                <w:sz w:val="20"/>
              </w:rPr>
              <w:t>қорғаныш</w:t>
            </w:r>
            <w:r>
              <w:rPr>
                <w:rFonts w:ascii="Times New Roman"/>
                <w:b w:val="false"/>
                <w:i w:val="false"/>
                <w:color w:val="000000"/>
                <w:sz w:val="20"/>
              </w:rPr>
              <w:t xml:space="preserve"> </w:t>
            </w:r>
            <w:r>
              <w:rPr>
                <w:rFonts w:ascii="Times New Roman"/>
                <w:b w:val="false"/>
                <w:i/>
                <w:color w:val="000000"/>
                <w:sz w:val="20"/>
              </w:rPr>
              <w:t>жолақтарын</w:t>
            </w:r>
            <w:r>
              <w:rPr>
                <w:rFonts w:ascii="Times New Roman"/>
                <w:b w:val="false"/>
                <w:i w:val="false"/>
                <w:color w:val="000000"/>
                <w:sz w:val="20"/>
              </w:rPr>
              <w:t xml:space="preserve"> </w:t>
            </w:r>
            <w:r>
              <w:rPr>
                <w:rFonts w:ascii="Times New Roman"/>
                <w:b w:val="false"/>
                <w:i/>
                <w:color w:val="000000"/>
                <w:sz w:val="20"/>
              </w:rPr>
              <w:t>жасау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Визуалды</w:t>
            </w:r>
            <w:r>
              <w:rPr>
                <w:rFonts w:ascii="Times New Roman"/>
                <w:b w:val="false"/>
                <w:i w:val="false"/>
                <w:color w:val="000000"/>
                <w:sz w:val="20"/>
              </w:rPr>
              <w:t xml:space="preserve"> </w:t>
            </w:r>
            <w:r>
              <w:rPr>
                <w:rFonts w:ascii="Times New Roman"/>
                <w:b w:val="false"/>
                <w:i/>
                <w:color w:val="000000"/>
                <w:sz w:val="20"/>
              </w:rPr>
              <w:t>байқаудың</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45"/>
          <w:p>
            <w:pPr>
              <w:spacing w:after="20"/>
              <w:ind w:left="20"/>
              <w:jc w:val="both"/>
            </w:pPr>
            <w:r>
              <w:rPr>
                <w:rFonts w:ascii="Times New Roman"/>
                <w:b w:val="false"/>
                <w:i w:val="false"/>
                <w:color w:val="000000"/>
                <w:sz w:val="20"/>
              </w:rPr>
              <w:t>
F2</w:t>
            </w:r>
          </w:p>
          <w:bookmarkEnd w:id="345"/>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 эмиссиясының деңгейі аз материалдарды пайдалану және құрамында асбест бар материалдарды қолданбау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бойы инфрақұрылымдарының нысандары құрылыс кезінде зиянды заттардың төмен деңгейлі эмиссиясы бар материалдарды қолдану керек. Барлық қабылданған құрылыс және әрлеу материалдарында санитарлы-эпидемиологиялық қорытындылар болуы тиіс. Асбест бар материалдарды қолдануды доғару қажет. Сертификаттаудан өткен және ҚР СТ БСТ ИСО 14020-2006, ҚР СТ ИСО 14021-2006, ҚР СТ Р МЕСТ ИСО 14024, ҚР СТ СТБ </w:t>
            </w:r>
            <w:r>
              <w:br/>
            </w:r>
            <w:r>
              <w:rPr>
                <w:rFonts w:ascii="Times New Roman"/>
                <w:b w:val="false"/>
                <w:i w:val="false"/>
                <w:color w:val="000000"/>
                <w:sz w:val="20"/>
              </w:rPr>
              <w:t>
Одан басқа, ғимарат ауасындағы ұшқыш органикалық байланыстар мазмұнын анықтау үшін нысандарды пайдалануға бергеннен кейін бірден ғимарат ішіндегі ауа сапасына бағалау жүргізу қажет.</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бар материалдарды қолдануды доғару қажет.</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14025-2006 сәйкес экологиялық таңбалары бар материалдарды қолдану ұсынылады. </w:t>
            </w:r>
            <w:r>
              <w:br/>
            </w:r>
            <w:r>
              <w:rPr>
                <w:rFonts w:ascii="Times New Roman"/>
                <w:b w:val="false"/>
                <w:i w:val="false"/>
                <w:color w:val="000000"/>
                <w:sz w:val="20"/>
              </w:rPr>
              <w:t xml:space="preserve">
Одан басқа, ғимарат ауасындағы ұшқыш органикалық байланыстар мазмұнын анықтау үшін нысандарды пайдалануға бергеннен кейін бірден ғимарат ішіндегі ауа сапасына </w:t>
            </w:r>
            <w:r>
              <w:br/>
            </w:r>
            <w:r>
              <w:rPr>
                <w:rFonts w:ascii="Times New Roman"/>
                <w:b w:val="false"/>
                <w:i w:val="false"/>
                <w:color w:val="000000"/>
                <w:sz w:val="20"/>
              </w:rPr>
              <w:t>
бағалау жүргізу қажет.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46"/>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46"/>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47"/>
          <w:p>
            <w:pPr>
              <w:spacing w:after="20"/>
              <w:ind w:left="20"/>
              <w:jc w:val="both"/>
            </w:pPr>
            <w:r>
              <w:rPr>
                <w:rFonts w:ascii="Times New Roman"/>
                <w:b w:val="false"/>
                <w:i w:val="false"/>
                <w:color w:val="000000"/>
                <w:sz w:val="20"/>
              </w:rPr>
              <w:t>
Код</w:t>
            </w:r>
          </w:p>
          <w:bookmarkEnd w:id="347"/>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зиянды</w:t>
            </w:r>
            <w:r>
              <w:rPr>
                <w:rFonts w:ascii="Times New Roman"/>
                <w:b w:val="false"/>
                <w:i w:val="false"/>
                <w:color w:val="000000"/>
                <w:sz w:val="20"/>
              </w:rPr>
              <w:t xml:space="preserve"> </w:t>
            </w:r>
            <w:r>
              <w:rPr>
                <w:rFonts w:ascii="Times New Roman"/>
                <w:b w:val="false"/>
                <w:i/>
                <w:color w:val="000000"/>
                <w:sz w:val="20"/>
              </w:rPr>
              <w:t>заттардың</w:t>
            </w:r>
            <w:r>
              <w:rPr>
                <w:rFonts w:ascii="Times New Roman"/>
                <w:b w:val="false"/>
                <w:i w:val="false"/>
                <w:color w:val="000000"/>
                <w:sz w:val="20"/>
              </w:rPr>
              <w:t xml:space="preserve"> </w:t>
            </w:r>
            <w:r>
              <w:rPr>
                <w:rFonts w:ascii="Times New Roman"/>
                <w:b w:val="false"/>
                <w:i/>
                <w:color w:val="000000"/>
                <w:sz w:val="20"/>
              </w:rPr>
              <w:t>төмен</w:t>
            </w:r>
            <w:r>
              <w:rPr>
                <w:rFonts w:ascii="Times New Roman"/>
                <w:b w:val="false"/>
                <w:i w:val="false"/>
                <w:color w:val="000000"/>
                <w:sz w:val="20"/>
              </w:rPr>
              <w:t xml:space="preserve"> </w:t>
            </w:r>
            <w:r>
              <w:rPr>
                <w:rFonts w:ascii="Times New Roman"/>
                <w:b w:val="false"/>
                <w:i/>
                <w:color w:val="000000"/>
                <w:sz w:val="20"/>
              </w:rPr>
              <w:t>деңгейлі</w:t>
            </w:r>
            <w:r>
              <w:rPr>
                <w:rFonts w:ascii="Times New Roman"/>
                <w:b w:val="false"/>
                <w:i w:val="false"/>
                <w:color w:val="000000"/>
                <w:sz w:val="20"/>
              </w:rPr>
              <w:t xml:space="preserve"> </w:t>
            </w:r>
            <w:r>
              <w:rPr>
                <w:rFonts w:ascii="Times New Roman"/>
                <w:b w:val="false"/>
                <w:i/>
                <w:color w:val="000000"/>
                <w:sz w:val="20"/>
              </w:rPr>
              <w:t>эмиссиясы</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қолдану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сыртқы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ішкі</w:t>
            </w:r>
            <w:r>
              <w:rPr>
                <w:rFonts w:ascii="Times New Roman"/>
                <w:b w:val="false"/>
                <w:i w:val="false"/>
                <w:color w:val="000000"/>
                <w:sz w:val="20"/>
              </w:rPr>
              <w:t xml:space="preserve"> </w:t>
            </w:r>
            <w:r>
              <w:rPr>
                <w:rFonts w:ascii="Times New Roman"/>
                <w:b w:val="false"/>
                <w:i/>
                <w:color w:val="000000"/>
                <w:sz w:val="20"/>
              </w:rPr>
              <w:t>әрлеуге</w:t>
            </w:r>
            <w:r>
              <w:rPr>
                <w:rFonts w:ascii="Times New Roman"/>
                <w:b w:val="false"/>
                <w:i w:val="false"/>
                <w:color w:val="000000"/>
                <w:sz w:val="20"/>
              </w:rPr>
              <w:t xml:space="preserve"> </w:t>
            </w:r>
            <w:r>
              <w:rPr>
                <w:rFonts w:ascii="Times New Roman"/>
                <w:b w:val="false"/>
                <w:i/>
                <w:color w:val="000000"/>
                <w:sz w:val="20"/>
              </w:rPr>
              <w:t>асбест</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қолдануды</w:t>
            </w:r>
            <w:r>
              <w:rPr>
                <w:rFonts w:ascii="Times New Roman"/>
                <w:b w:val="false"/>
                <w:i w:val="false"/>
                <w:color w:val="000000"/>
                <w:sz w:val="20"/>
              </w:rPr>
              <w:t xml:space="preserve"> </w:t>
            </w:r>
            <w:r>
              <w:rPr>
                <w:rFonts w:ascii="Times New Roman"/>
                <w:b w:val="false"/>
                <w:i/>
                <w:color w:val="000000"/>
                <w:sz w:val="20"/>
              </w:rPr>
              <w:t>доғару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color w:val="000000"/>
                <w:sz w:val="20"/>
              </w:rPr>
              <w:t>анитар</w:t>
            </w:r>
            <w:r>
              <w:rPr>
                <w:rFonts w:ascii="Times New Roman"/>
                <w:b w:val="false"/>
                <w:i/>
                <w:color w:val="000000"/>
                <w:sz w:val="20"/>
              </w:rPr>
              <w:t>лы</w:t>
            </w:r>
            <w:r>
              <w:rPr>
                <w:rFonts w:ascii="Times New Roman"/>
                <w:b w:val="false"/>
                <w:i/>
                <w:color w:val="000000"/>
                <w:sz w:val="20"/>
              </w:rPr>
              <w:t>-эпидемиологи</w:t>
            </w:r>
            <w:r>
              <w:rPr>
                <w:rFonts w:ascii="Times New Roman"/>
                <w:b w:val="false"/>
                <w:i/>
                <w:color w:val="000000"/>
                <w:sz w:val="20"/>
              </w:rPr>
              <w:t>ялық</w:t>
            </w:r>
            <w:r>
              <w:rPr>
                <w:rFonts w:ascii="Times New Roman"/>
                <w:b w:val="false"/>
                <w:i w:val="false"/>
                <w:color w:val="000000"/>
                <w:sz w:val="20"/>
              </w:rPr>
              <w:t xml:space="preserve"> </w:t>
            </w:r>
            <w:r>
              <w:rPr>
                <w:rFonts w:ascii="Times New Roman"/>
                <w:b w:val="false"/>
                <w:i/>
                <w:color w:val="000000"/>
                <w:sz w:val="20"/>
              </w:rPr>
              <w:t>қорытындылар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экологиялық</w:t>
            </w:r>
            <w:r>
              <w:rPr>
                <w:rFonts w:ascii="Times New Roman"/>
                <w:b w:val="false"/>
                <w:i w:val="false"/>
                <w:color w:val="000000"/>
                <w:sz w:val="20"/>
              </w:rPr>
              <w:t xml:space="preserve"> </w:t>
            </w:r>
            <w:r>
              <w:rPr>
                <w:rFonts w:ascii="Times New Roman"/>
                <w:b w:val="false"/>
                <w:i/>
                <w:color w:val="000000"/>
                <w:sz w:val="20"/>
              </w:rPr>
              <w:t>таңбалаудың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зиянды</w:t>
            </w:r>
            <w:r>
              <w:rPr>
                <w:rFonts w:ascii="Times New Roman"/>
                <w:b w:val="false"/>
                <w:i w:val="false"/>
                <w:color w:val="000000"/>
                <w:sz w:val="20"/>
              </w:rPr>
              <w:t xml:space="preserve"> </w:t>
            </w:r>
            <w:r>
              <w:rPr>
                <w:rFonts w:ascii="Times New Roman"/>
                <w:b w:val="false"/>
                <w:i/>
                <w:color w:val="000000"/>
                <w:sz w:val="20"/>
              </w:rPr>
              <w:t>заттардың</w:t>
            </w:r>
            <w:r>
              <w:rPr>
                <w:rFonts w:ascii="Times New Roman"/>
                <w:b w:val="false"/>
                <w:i w:val="false"/>
                <w:color w:val="000000"/>
                <w:sz w:val="20"/>
              </w:rPr>
              <w:t xml:space="preserve"> </w:t>
            </w:r>
            <w:r>
              <w:rPr>
                <w:rFonts w:ascii="Times New Roman"/>
                <w:b w:val="false"/>
                <w:i/>
                <w:color w:val="000000"/>
                <w:sz w:val="20"/>
              </w:rPr>
              <w:t>төмен</w:t>
            </w:r>
            <w:r>
              <w:rPr>
                <w:rFonts w:ascii="Times New Roman"/>
                <w:b w:val="false"/>
                <w:i w:val="false"/>
                <w:color w:val="000000"/>
                <w:sz w:val="20"/>
              </w:rPr>
              <w:t xml:space="preserve"> </w:t>
            </w:r>
            <w:r>
              <w:rPr>
                <w:rFonts w:ascii="Times New Roman"/>
                <w:b w:val="false"/>
                <w:i/>
                <w:color w:val="000000"/>
                <w:sz w:val="20"/>
              </w:rPr>
              <w:t>деңгейлі</w:t>
            </w:r>
            <w:r>
              <w:rPr>
                <w:rFonts w:ascii="Times New Roman"/>
                <w:b w:val="false"/>
                <w:i w:val="false"/>
                <w:color w:val="000000"/>
                <w:sz w:val="20"/>
              </w:rPr>
              <w:t xml:space="preserve"> </w:t>
            </w:r>
            <w:r>
              <w:rPr>
                <w:rFonts w:ascii="Times New Roman"/>
                <w:b w:val="false"/>
                <w:i/>
                <w:color w:val="000000"/>
                <w:sz w:val="20"/>
              </w:rPr>
              <w:t>эмиссиясы</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қолдану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тек</w:t>
            </w:r>
            <w:r>
              <w:rPr>
                <w:rFonts w:ascii="Times New Roman"/>
                <w:b w:val="false"/>
                <w:i w:val="false"/>
                <w:color w:val="000000"/>
                <w:sz w:val="20"/>
              </w:rPr>
              <w:t xml:space="preserve"> </w:t>
            </w:r>
            <w:r>
              <w:rPr>
                <w:rFonts w:ascii="Times New Roman"/>
                <w:b w:val="false"/>
                <w:i/>
                <w:color w:val="000000"/>
                <w:sz w:val="20"/>
              </w:rPr>
              <w:t>ішкі</w:t>
            </w:r>
            <w:r>
              <w:rPr>
                <w:rFonts w:ascii="Times New Roman"/>
                <w:b w:val="false"/>
                <w:i w:val="false"/>
                <w:color w:val="000000"/>
                <w:sz w:val="20"/>
              </w:rPr>
              <w:t xml:space="preserve"> </w:t>
            </w:r>
            <w:r>
              <w:rPr>
                <w:rFonts w:ascii="Times New Roman"/>
                <w:b w:val="false"/>
                <w:i/>
                <w:color w:val="000000"/>
                <w:sz w:val="20"/>
              </w:rPr>
              <w:t>әрлеуге</w:t>
            </w:r>
            <w:r>
              <w:rPr>
                <w:rFonts w:ascii="Times New Roman"/>
                <w:b w:val="false"/>
                <w:i w:val="false"/>
                <w:color w:val="000000"/>
                <w:sz w:val="20"/>
              </w:rPr>
              <w:t xml:space="preserve"> </w:t>
            </w:r>
            <w:r>
              <w:rPr>
                <w:rFonts w:ascii="Times New Roman"/>
                <w:b w:val="false"/>
                <w:i/>
                <w:color w:val="000000"/>
                <w:sz w:val="20"/>
              </w:rPr>
              <w:t>асбест</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материалдарды</w:t>
            </w:r>
            <w:r>
              <w:rPr>
                <w:rFonts w:ascii="Times New Roman"/>
                <w:b w:val="false"/>
                <w:i w:val="false"/>
                <w:color w:val="000000"/>
                <w:sz w:val="20"/>
              </w:rPr>
              <w:t xml:space="preserve"> </w:t>
            </w:r>
            <w:r>
              <w:rPr>
                <w:rFonts w:ascii="Times New Roman"/>
                <w:b w:val="false"/>
                <w:i/>
                <w:color w:val="000000"/>
                <w:sz w:val="20"/>
              </w:rPr>
              <w:t>қолдануды</w:t>
            </w:r>
            <w:r>
              <w:rPr>
                <w:rFonts w:ascii="Times New Roman"/>
                <w:b w:val="false"/>
                <w:i w:val="false"/>
                <w:color w:val="000000"/>
                <w:sz w:val="20"/>
              </w:rPr>
              <w:t xml:space="preserve"> </w:t>
            </w:r>
            <w:r>
              <w:rPr>
                <w:rFonts w:ascii="Times New Roman"/>
                <w:b w:val="false"/>
                <w:i/>
                <w:color w:val="000000"/>
                <w:sz w:val="20"/>
              </w:rPr>
              <w:t>доғару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Ғимарат</w:t>
            </w:r>
            <w:r>
              <w:rPr>
                <w:rFonts w:ascii="Times New Roman"/>
                <w:b w:val="false"/>
                <w:i w:val="false"/>
                <w:color w:val="000000"/>
                <w:sz w:val="20"/>
              </w:rPr>
              <w:t xml:space="preserve"> </w:t>
            </w:r>
            <w:r>
              <w:rPr>
                <w:rFonts w:ascii="Times New Roman"/>
                <w:b w:val="false"/>
                <w:i/>
                <w:color w:val="000000"/>
                <w:sz w:val="20"/>
              </w:rPr>
              <w:t>ішіндегі</w:t>
            </w:r>
            <w:r>
              <w:rPr>
                <w:rFonts w:ascii="Times New Roman"/>
                <w:b w:val="false"/>
                <w:i w:val="false"/>
                <w:color w:val="000000"/>
                <w:sz w:val="20"/>
              </w:rPr>
              <w:t xml:space="preserve"> </w:t>
            </w:r>
            <w:r>
              <w:rPr>
                <w:rFonts w:ascii="Times New Roman"/>
                <w:b w:val="false"/>
                <w:i/>
                <w:color w:val="000000"/>
                <w:sz w:val="20"/>
              </w:rPr>
              <w:t>ауа</w:t>
            </w:r>
            <w:r>
              <w:rPr>
                <w:rFonts w:ascii="Times New Roman"/>
                <w:b w:val="false"/>
                <w:i w:val="false"/>
                <w:color w:val="000000"/>
                <w:sz w:val="20"/>
              </w:rPr>
              <w:t xml:space="preserve"> </w:t>
            </w:r>
            <w:r>
              <w:rPr>
                <w:rFonts w:ascii="Times New Roman"/>
                <w:b w:val="false"/>
                <w:i/>
                <w:color w:val="000000"/>
                <w:sz w:val="20"/>
              </w:rPr>
              <w:t>сапасына</w:t>
            </w:r>
            <w:r>
              <w:rPr>
                <w:rFonts w:ascii="Times New Roman"/>
                <w:b w:val="false"/>
                <w:i w:val="false"/>
                <w:color w:val="000000"/>
                <w:sz w:val="20"/>
              </w:rPr>
              <w:t xml:space="preserve"> </w:t>
            </w:r>
            <w:r>
              <w:rPr>
                <w:rFonts w:ascii="Times New Roman"/>
                <w:b w:val="false"/>
                <w:i/>
                <w:color w:val="000000"/>
                <w:sz w:val="20"/>
              </w:rPr>
              <w:t>бағалау</w:t>
            </w:r>
            <w:r>
              <w:rPr>
                <w:rFonts w:ascii="Times New Roman"/>
                <w:b w:val="false"/>
                <w:i w:val="false"/>
                <w:color w:val="000000"/>
                <w:sz w:val="20"/>
              </w:rPr>
              <w:t xml:space="preserve"> </w:t>
            </w:r>
            <w:r>
              <w:rPr>
                <w:rFonts w:ascii="Times New Roman"/>
                <w:b w:val="false"/>
                <w:i/>
                <w:color w:val="000000"/>
                <w:sz w:val="20"/>
              </w:rPr>
              <w:t>хаттамаларының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color w:val="000000"/>
                <w:sz w:val="20"/>
              </w:rPr>
              <w:t>анитар</w:t>
            </w:r>
            <w:r>
              <w:rPr>
                <w:rFonts w:ascii="Times New Roman"/>
                <w:b w:val="false"/>
                <w:i/>
                <w:color w:val="000000"/>
                <w:sz w:val="20"/>
              </w:rPr>
              <w:t>лы</w:t>
            </w:r>
            <w:r>
              <w:rPr>
                <w:rFonts w:ascii="Times New Roman"/>
                <w:b w:val="false"/>
                <w:i/>
                <w:color w:val="000000"/>
                <w:sz w:val="20"/>
              </w:rPr>
              <w:t>-эпидемиологи</w:t>
            </w:r>
            <w:r>
              <w:rPr>
                <w:rFonts w:ascii="Times New Roman"/>
                <w:b w:val="false"/>
                <w:i/>
                <w:color w:val="000000"/>
                <w:sz w:val="20"/>
              </w:rPr>
              <w:t>ялық</w:t>
            </w:r>
            <w:r>
              <w:rPr>
                <w:rFonts w:ascii="Times New Roman"/>
                <w:b w:val="false"/>
                <w:i w:val="false"/>
                <w:color w:val="000000"/>
                <w:sz w:val="20"/>
              </w:rPr>
              <w:t xml:space="preserve"> </w:t>
            </w:r>
            <w:r>
              <w:rPr>
                <w:rFonts w:ascii="Times New Roman"/>
                <w:b w:val="false"/>
                <w:i/>
                <w:color w:val="000000"/>
                <w:sz w:val="20"/>
              </w:rPr>
              <w:t>қорытындылар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экологиялық</w:t>
            </w:r>
            <w:r>
              <w:rPr>
                <w:rFonts w:ascii="Times New Roman"/>
                <w:b w:val="false"/>
                <w:i w:val="false"/>
                <w:color w:val="000000"/>
                <w:sz w:val="20"/>
              </w:rPr>
              <w:t xml:space="preserve"> </w:t>
            </w:r>
            <w:r>
              <w:rPr>
                <w:rFonts w:ascii="Times New Roman"/>
                <w:b w:val="false"/>
                <w:i/>
                <w:color w:val="000000"/>
                <w:sz w:val="20"/>
              </w:rPr>
              <w:t>таңбалаудың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color w:val="000000"/>
                <w:sz w:val="20"/>
              </w:rPr>
              <w:t>.</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48"/>
          <w:p>
            <w:pPr>
              <w:spacing w:after="20"/>
              <w:ind w:left="20"/>
              <w:jc w:val="both"/>
            </w:pPr>
            <w:r>
              <w:rPr>
                <w:rFonts w:ascii="Times New Roman"/>
                <w:b w:val="false"/>
                <w:i w:val="false"/>
                <w:color w:val="000000"/>
                <w:sz w:val="20"/>
              </w:rPr>
              <w:t>
F3</w:t>
            </w:r>
          </w:p>
          <w:bookmarkEnd w:id="348"/>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аймақтарында атмосфералық ауаның ластану деңгейін төмендетуді қамтамасыз ету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нысанның өндірістік мониторингінің бағдарламасына ауаны ластаудың нақты жағдайы мониторингі сұрақтарын қосқан жөн. Бақылауды келесі көрсеткіштер бойынша жүргізілу бойынша ұсынылады: көміртек тотығы (СО), азот тотығы, қоғасын, көмірсутек, бенз(а)пирен, қалқымалы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бөлімі</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пен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кезеңдеріне</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қоныстану</w:t>
            </w:r>
            <w:r>
              <w:rPr>
                <w:rFonts w:ascii="Times New Roman"/>
                <w:b w:val="false"/>
                <w:i w:val="false"/>
                <w:color w:val="000000"/>
                <w:sz w:val="20"/>
              </w:rPr>
              <w:t xml:space="preserve"> </w:t>
            </w:r>
            <w:r>
              <w:rPr>
                <w:rFonts w:ascii="Times New Roman"/>
                <w:b w:val="false"/>
                <w:i/>
                <w:color w:val="000000"/>
                <w:sz w:val="20"/>
              </w:rPr>
              <w:t>аймақтарындағы</w:t>
            </w:r>
            <w:r>
              <w:rPr>
                <w:rFonts w:ascii="Times New Roman"/>
                <w:b w:val="false"/>
                <w:i w:val="false"/>
                <w:color w:val="000000"/>
                <w:sz w:val="20"/>
              </w:rPr>
              <w:t xml:space="preserve"> </w:t>
            </w:r>
            <w:r>
              <w:rPr>
                <w:rFonts w:ascii="Times New Roman"/>
                <w:b w:val="false"/>
                <w:i/>
                <w:color w:val="000000"/>
                <w:sz w:val="20"/>
              </w:rPr>
              <w:t>атмосфералық</w:t>
            </w:r>
            <w:r>
              <w:rPr>
                <w:rFonts w:ascii="Times New Roman"/>
                <w:b w:val="false"/>
                <w:i w:val="false"/>
                <w:color w:val="000000"/>
                <w:sz w:val="20"/>
              </w:rPr>
              <w:t xml:space="preserve"> </w:t>
            </w:r>
            <w:r>
              <w:rPr>
                <w:rFonts w:ascii="Times New Roman"/>
                <w:b w:val="false"/>
                <w:i/>
                <w:color w:val="000000"/>
                <w:sz w:val="20"/>
              </w:rPr>
              <w:t>ауа</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Лақтырудың</w:t>
            </w:r>
            <w:r>
              <w:rPr>
                <w:rFonts w:ascii="Times New Roman"/>
                <w:b w:val="false"/>
                <w:i w:val="false"/>
                <w:color w:val="000000"/>
                <w:sz w:val="20"/>
              </w:rPr>
              <w:t xml:space="preserve"> </w:t>
            </w:r>
            <w:r>
              <w:rPr>
                <w:rFonts w:ascii="Times New Roman"/>
                <w:b w:val="false"/>
                <w:i/>
                <w:color w:val="000000"/>
                <w:sz w:val="20"/>
              </w:rPr>
              <w:t>өндірістік</w:t>
            </w:r>
            <w:r>
              <w:rPr>
                <w:rFonts w:ascii="Times New Roman"/>
                <w:b w:val="false"/>
                <w:i w:val="false"/>
                <w:color w:val="000000"/>
                <w:sz w:val="20"/>
              </w:rPr>
              <w:t xml:space="preserve"> </w:t>
            </w:r>
            <w:r>
              <w:rPr>
                <w:rFonts w:ascii="Times New Roman"/>
                <w:b w:val="false"/>
                <w:i/>
                <w:color w:val="000000"/>
                <w:sz w:val="20"/>
              </w:rPr>
              <w:t>бақылауы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атмосфералық</w:t>
            </w:r>
            <w:r>
              <w:rPr>
                <w:rFonts w:ascii="Times New Roman"/>
                <w:b w:val="false"/>
                <w:i w:val="false"/>
                <w:color w:val="000000"/>
                <w:sz w:val="20"/>
              </w:rPr>
              <w:t xml:space="preserve"> </w:t>
            </w:r>
            <w:r>
              <w:rPr>
                <w:rFonts w:ascii="Times New Roman"/>
                <w:b w:val="false"/>
                <w:i/>
                <w:color w:val="000000"/>
                <w:sz w:val="20"/>
              </w:rPr>
              <w:t>ауа</w:t>
            </w:r>
            <w:r>
              <w:rPr>
                <w:rFonts w:ascii="Times New Roman"/>
                <w:b w:val="false"/>
                <w:i w:val="false"/>
                <w:color w:val="000000"/>
                <w:sz w:val="20"/>
              </w:rPr>
              <w:t xml:space="preserve"> </w:t>
            </w:r>
            <w:r>
              <w:rPr>
                <w:rFonts w:ascii="Times New Roman"/>
                <w:b w:val="false"/>
                <w:i/>
                <w:color w:val="000000"/>
                <w:sz w:val="20"/>
              </w:rPr>
              <w:t>жағдайының</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бөлімі</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кезеңдеріне</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қоныстану</w:t>
            </w:r>
            <w:r>
              <w:rPr>
                <w:rFonts w:ascii="Times New Roman"/>
                <w:b w:val="false"/>
                <w:i w:val="false"/>
                <w:color w:val="000000"/>
                <w:sz w:val="20"/>
              </w:rPr>
              <w:t xml:space="preserve"> </w:t>
            </w:r>
            <w:r>
              <w:rPr>
                <w:rFonts w:ascii="Times New Roman"/>
                <w:b w:val="false"/>
                <w:i/>
                <w:color w:val="000000"/>
                <w:sz w:val="20"/>
              </w:rPr>
              <w:t>аймақтарындағы</w:t>
            </w:r>
            <w:r>
              <w:rPr>
                <w:rFonts w:ascii="Times New Roman"/>
                <w:b w:val="false"/>
                <w:i w:val="false"/>
                <w:color w:val="000000"/>
                <w:sz w:val="20"/>
              </w:rPr>
              <w:t xml:space="preserve"> </w:t>
            </w:r>
            <w:r>
              <w:rPr>
                <w:rFonts w:ascii="Times New Roman"/>
                <w:b w:val="false"/>
                <w:i/>
                <w:color w:val="000000"/>
                <w:sz w:val="20"/>
              </w:rPr>
              <w:t>атмосфералық</w:t>
            </w:r>
            <w:r>
              <w:rPr>
                <w:rFonts w:ascii="Times New Roman"/>
                <w:b w:val="false"/>
                <w:i w:val="false"/>
                <w:color w:val="000000"/>
                <w:sz w:val="20"/>
              </w:rPr>
              <w:t xml:space="preserve"> </w:t>
            </w:r>
            <w:r>
              <w:rPr>
                <w:rFonts w:ascii="Times New Roman"/>
                <w:b w:val="false"/>
                <w:i/>
                <w:color w:val="000000"/>
                <w:sz w:val="20"/>
              </w:rPr>
              <w:t>ауа</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Лақтырудың</w:t>
            </w:r>
            <w:r>
              <w:rPr>
                <w:rFonts w:ascii="Times New Roman"/>
                <w:b w:val="false"/>
                <w:i w:val="false"/>
                <w:color w:val="000000"/>
                <w:sz w:val="20"/>
              </w:rPr>
              <w:t xml:space="preserve"> </w:t>
            </w:r>
            <w:r>
              <w:rPr>
                <w:rFonts w:ascii="Times New Roman"/>
                <w:b w:val="false"/>
                <w:i/>
                <w:color w:val="000000"/>
                <w:sz w:val="20"/>
              </w:rPr>
              <w:t>өндірістік</w:t>
            </w:r>
            <w:r>
              <w:rPr>
                <w:rFonts w:ascii="Times New Roman"/>
                <w:b w:val="false"/>
                <w:i w:val="false"/>
                <w:color w:val="000000"/>
                <w:sz w:val="20"/>
              </w:rPr>
              <w:t xml:space="preserve"> </w:t>
            </w:r>
            <w:r>
              <w:rPr>
                <w:rFonts w:ascii="Times New Roman"/>
                <w:b w:val="false"/>
                <w:i/>
                <w:color w:val="000000"/>
                <w:sz w:val="20"/>
              </w:rPr>
              <w:t>бақылауы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атмосфералық</w:t>
            </w:r>
            <w:r>
              <w:rPr>
                <w:rFonts w:ascii="Times New Roman"/>
                <w:b w:val="false"/>
                <w:i w:val="false"/>
                <w:color w:val="000000"/>
                <w:sz w:val="20"/>
              </w:rPr>
              <w:t xml:space="preserve"> </w:t>
            </w:r>
            <w:r>
              <w:rPr>
                <w:rFonts w:ascii="Times New Roman"/>
                <w:b w:val="false"/>
                <w:i/>
                <w:color w:val="000000"/>
                <w:sz w:val="20"/>
              </w:rPr>
              <w:t>ауа</w:t>
            </w:r>
            <w:r>
              <w:rPr>
                <w:rFonts w:ascii="Times New Roman"/>
                <w:b w:val="false"/>
                <w:i w:val="false"/>
                <w:color w:val="000000"/>
                <w:sz w:val="20"/>
              </w:rPr>
              <w:t xml:space="preserve"> </w:t>
            </w:r>
            <w:r>
              <w:rPr>
                <w:rFonts w:ascii="Times New Roman"/>
                <w:b w:val="false"/>
                <w:i/>
                <w:color w:val="000000"/>
                <w:sz w:val="20"/>
              </w:rPr>
              <w:t>жағдайының</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Лақтырудың</w:t>
            </w:r>
            <w:r>
              <w:rPr>
                <w:rFonts w:ascii="Times New Roman"/>
                <w:b w:val="false"/>
                <w:i w:val="false"/>
                <w:color w:val="000000"/>
                <w:sz w:val="20"/>
              </w:rPr>
              <w:t xml:space="preserve"> </w:t>
            </w:r>
            <w:r>
              <w:rPr>
                <w:rFonts w:ascii="Times New Roman"/>
                <w:b w:val="false"/>
                <w:i/>
                <w:color w:val="000000"/>
                <w:sz w:val="20"/>
              </w:rPr>
              <w:t>өндірістік</w:t>
            </w:r>
            <w:r>
              <w:rPr>
                <w:rFonts w:ascii="Times New Roman"/>
                <w:b w:val="false"/>
                <w:i w:val="false"/>
                <w:color w:val="000000"/>
                <w:sz w:val="20"/>
              </w:rPr>
              <w:t xml:space="preserve"> </w:t>
            </w:r>
            <w:r>
              <w:rPr>
                <w:rFonts w:ascii="Times New Roman"/>
                <w:b w:val="false"/>
                <w:i/>
                <w:color w:val="000000"/>
                <w:sz w:val="20"/>
              </w:rPr>
              <w:t>бақылауы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атмосфералық</w:t>
            </w:r>
            <w:r>
              <w:rPr>
                <w:rFonts w:ascii="Times New Roman"/>
                <w:b w:val="false"/>
                <w:i w:val="false"/>
                <w:color w:val="000000"/>
                <w:sz w:val="20"/>
              </w:rPr>
              <w:t xml:space="preserve"> </w:t>
            </w:r>
            <w:r>
              <w:rPr>
                <w:rFonts w:ascii="Times New Roman"/>
                <w:b w:val="false"/>
                <w:i/>
                <w:color w:val="000000"/>
                <w:sz w:val="20"/>
              </w:rPr>
              <w:t>ауа</w:t>
            </w:r>
            <w:r>
              <w:rPr>
                <w:rFonts w:ascii="Times New Roman"/>
                <w:b w:val="false"/>
                <w:i w:val="false"/>
                <w:color w:val="000000"/>
                <w:sz w:val="20"/>
              </w:rPr>
              <w:t xml:space="preserve"> </w:t>
            </w:r>
            <w:r>
              <w:rPr>
                <w:rFonts w:ascii="Times New Roman"/>
                <w:b w:val="false"/>
                <w:i/>
                <w:color w:val="000000"/>
                <w:sz w:val="20"/>
              </w:rPr>
              <w:t>жағдайының</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49"/>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49"/>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50"/>
          <w:p>
            <w:pPr>
              <w:spacing w:after="20"/>
              <w:ind w:left="20"/>
              <w:jc w:val="both"/>
            </w:pPr>
            <w:r>
              <w:rPr>
                <w:rFonts w:ascii="Times New Roman"/>
                <w:b w:val="false"/>
                <w:i w:val="false"/>
                <w:color w:val="000000"/>
                <w:sz w:val="20"/>
              </w:rPr>
              <w:t>
Код</w:t>
            </w:r>
          </w:p>
          <w:bookmarkEnd w:id="350"/>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51"/>
          <w:p>
            <w:pPr>
              <w:spacing w:after="20"/>
              <w:ind w:left="20"/>
              <w:jc w:val="both"/>
            </w:pPr>
            <w:r>
              <w:rPr>
                <w:rFonts w:ascii="Times New Roman"/>
                <w:b w:val="false"/>
                <w:i w:val="false"/>
                <w:color w:val="000000"/>
                <w:sz w:val="20"/>
              </w:rPr>
              <w:t>
F4</w:t>
            </w:r>
          </w:p>
          <w:bookmarkEnd w:id="351"/>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нысандарының ластану деңгейін төмендетуді қамтамасыз ету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 нысанның экологиялық өндірістік мониторингінің бағдарламасына судың беткі ластануының нақты жағдайы мониторингі сұрақтарын қосқан жөн. Бақылауды келесі көрсеткіштер бойынша жүргізілу бойынша ұсынылады: қорғасын, қалқымалы заттар және мұнай өнімдерін күту.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бөлімі</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пен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кезеңдеріне</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нысандарының</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Лақтырудың</w:t>
            </w:r>
            <w:r>
              <w:rPr>
                <w:rFonts w:ascii="Times New Roman"/>
                <w:b w:val="false"/>
                <w:i w:val="false"/>
                <w:color w:val="000000"/>
                <w:sz w:val="20"/>
              </w:rPr>
              <w:t xml:space="preserve"> </w:t>
            </w:r>
            <w:r>
              <w:rPr>
                <w:rFonts w:ascii="Times New Roman"/>
                <w:b w:val="false"/>
                <w:i/>
                <w:color w:val="000000"/>
                <w:sz w:val="20"/>
              </w:rPr>
              <w:t>өндірістік</w:t>
            </w:r>
            <w:r>
              <w:rPr>
                <w:rFonts w:ascii="Times New Roman"/>
                <w:b w:val="false"/>
                <w:i w:val="false"/>
                <w:color w:val="000000"/>
                <w:sz w:val="20"/>
              </w:rPr>
              <w:t xml:space="preserve"> </w:t>
            </w:r>
            <w:r>
              <w:rPr>
                <w:rFonts w:ascii="Times New Roman"/>
                <w:b w:val="false"/>
                <w:i/>
                <w:color w:val="000000"/>
                <w:sz w:val="20"/>
              </w:rPr>
              <w:t>бақылауы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нысандарының</w:t>
            </w:r>
            <w:r>
              <w:rPr>
                <w:rFonts w:ascii="Times New Roman"/>
                <w:b w:val="false"/>
                <w:i w:val="false"/>
                <w:color w:val="000000"/>
                <w:sz w:val="20"/>
              </w:rPr>
              <w:t xml:space="preserve"> </w:t>
            </w:r>
            <w:r>
              <w:rPr>
                <w:rFonts w:ascii="Times New Roman"/>
                <w:b w:val="false"/>
                <w:i/>
                <w:color w:val="000000"/>
                <w:sz w:val="20"/>
              </w:rPr>
              <w:t>жағдайының</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бөлімі</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кезеңдеріне</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нысандарының</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Лақтырудың</w:t>
            </w:r>
            <w:r>
              <w:rPr>
                <w:rFonts w:ascii="Times New Roman"/>
                <w:b w:val="false"/>
                <w:i w:val="false"/>
                <w:color w:val="000000"/>
                <w:sz w:val="20"/>
              </w:rPr>
              <w:t xml:space="preserve"> </w:t>
            </w:r>
            <w:r>
              <w:rPr>
                <w:rFonts w:ascii="Times New Roman"/>
                <w:b w:val="false"/>
                <w:i/>
                <w:color w:val="000000"/>
                <w:sz w:val="20"/>
              </w:rPr>
              <w:t>өндірістік</w:t>
            </w:r>
            <w:r>
              <w:rPr>
                <w:rFonts w:ascii="Times New Roman"/>
                <w:b w:val="false"/>
                <w:i w:val="false"/>
                <w:color w:val="000000"/>
                <w:sz w:val="20"/>
              </w:rPr>
              <w:t xml:space="preserve"> </w:t>
            </w:r>
            <w:r>
              <w:rPr>
                <w:rFonts w:ascii="Times New Roman"/>
                <w:b w:val="false"/>
                <w:i/>
                <w:color w:val="000000"/>
                <w:sz w:val="20"/>
              </w:rPr>
              <w:t>бақылауы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нысандарының</w:t>
            </w:r>
            <w:r>
              <w:rPr>
                <w:rFonts w:ascii="Times New Roman"/>
                <w:b w:val="false"/>
                <w:i w:val="false"/>
                <w:color w:val="000000"/>
                <w:sz w:val="20"/>
              </w:rPr>
              <w:t xml:space="preserve"> </w:t>
            </w:r>
            <w:r>
              <w:rPr>
                <w:rFonts w:ascii="Times New Roman"/>
                <w:b w:val="false"/>
                <w:i/>
                <w:color w:val="000000"/>
                <w:sz w:val="20"/>
              </w:rPr>
              <w:t>жағдайының</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лақтырудың</w:t>
            </w:r>
            <w:r>
              <w:rPr>
                <w:rFonts w:ascii="Times New Roman"/>
                <w:b w:val="false"/>
                <w:i w:val="false"/>
                <w:color w:val="000000"/>
                <w:sz w:val="20"/>
              </w:rPr>
              <w:t xml:space="preserve"> </w:t>
            </w:r>
            <w:r>
              <w:rPr>
                <w:rFonts w:ascii="Times New Roman"/>
                <w:b w:val="false"/>
                <w:i/>
                <w:color w:val="000000"/>
                <w:sz w:val="20"/>
              </w:rPr>
              <w:t>өндірістік</w:t>
            </w:r>
            <w:r>
              <w:rPr>
                <w:rFonts w:ascii="Times New Roman"/>
                <w:b w:val="false"/>
                <w:i w:val="false"/>
                <w:color w:val="000000"/>
                <w:sz w:val="20"/>
              </w:rPr>
              <w:t xml:space="preserve"> </w:t>
            </w:r>
            <w:r>
              <w:rPr>
                <w:rFonts w:ascii="Times New Roman"/>
                <w:b w:val="false"/>
                <w:i/>
                <w:color w:val="000000"/>
                <w:sz w:val="20"/>
              </w:rPr>
              <w:t>бақылауы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нысандарының</w:t>
            </w:r>
            <w:r>
              <w:rPr>
                <w:rFonts w:ascii="Times New Roman"/>
                <w:b w:val="false"/>
                <w:i w:val="false"/>
                <w:color w:val="000000"/>
                <w:sz w:val="20"/>
              </w:rPr>
              <w:t xml:space="preserve"> </w:t>
            </w:r>
            <w:r>
              <w:rPr>
                <w:rFonts w:ascii="Times New Roman"/>
                <w:b w:val="false"/>
                <w:i/>
                <w:color w:val="000000"/>
                <w:sz w:val="20"/>
              </w:rPr>
              <w:t>жағдайының</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шешімнің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52"/>
          <w:p>
            <w:pPr>
              <w:spacing w:after="20"/>
              <w:ind w:left="20"/>
              <w:jc w:val="both"/>
            </w:pPr>
            <w:r>
              <w:rPr>
                <w:rFonts w:ascii="Times New Roman"/>
                <w:b w:val="false"/>
                <w:i w:val="false"/>
                <w:color w:val="000000"/>
                <w:sz w:val="20"/>
              </w:rPr>
              <w:t>
F5</w:t>
            </w:r>
          </w:p>
          <w:bookmarkEnd w:id="352"/>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Тығындалмаған топырақтар мен топырақ бетін маусымды пайдалану кезінде олардың тіршілік әрекетін қалпына келтіру және күту арқылы қоныстану аймақтарындағы топырақтарының ластану дәрежесін төмендетуді қамтамасыз ету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 нысанның экологиялық өндірістік мониторингінің бағдарламасына топырақ ластануының нақты жағдайы мониторингі сұрақтарын қосқан жөн.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бөлімі</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қоныстану</w:t>
            </w:r>
            <w:r>
              <w:rPr>
                <w:rFonts w:ascii="Times New Roman"/>
                <w:b w:val="false"/>
                <w:i w:val="false"/>
                <w:color w:val="000000"/>
                <w:sz w:val="20"/>
              </w:rPr>
              <w:t xml:space="preserve"> </w:t>
            </w:r>
            <w:r>
              <w:rPr>
                <w:rFonts w:ascii="Times New Roman"/>
                <w:b w:val="false"/>
                <w:i/>
                <w:color w:val="000000"/>
                <w:sz w:val="20"/>
              </w:rPr>
              <w:t>аймақтарындағы</w:t>
            </w:r>
            <w:r>
              <w:rPr>
                <w:rFonts w:ascii="Times New Roman"/>
                <w:b w:val="false"/>
                <w:i w:val="false"/>
                <w:color w:val="000000"/>
                <w:sz w:val="20"/>
              </w:rPr>
              <w:t xml:space="preserve"> </w:t>
            </w:r>
            <w:r>
              <w:rPr>
                <w:rFonts w:ascii="Times New Roman"/>
                <w:b w:val="false"/>
                <w:i/>
                <w:color w:val="000000"/>
                <w:sz w:val="20"/>
              </w:rPr>
              <w:t>топырақ</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пен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кезеңдеріне</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оңалуы</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Қоныстану</w:t>
            </w:r>
            <w:r>
              <w:rPr>
                <w:rFonts w:ascii="Times New Roman"/>
                <w:b w:val="false"/>
                <w:i w:val="false"/>
                <w:color w:val="000000"/>
                <w:sz w:val="20"/>
              </w:rPr>
              <w:t xml:space="preserve"> </w:t>
            </w:r>
            <w:r>
              <w:rPr>
                <w:rFonts w:ascii="Times New Roman"/>
                <w:b w:val="false"/>
                <w:i/>
                <w:color w:val="000000"/>
                <w:sz w:val="20"/>
              </w:rPr>
              <w:t>аймақтарындағы</w:t>
            </w:r>
            <w:r>
              <w:rPr>
                <w:rFonts w:ascii="Times New Roman"/>
                <w:b w:val="false"/>
                <w:i w:val="false"/>
                <w:color w:val="000000"/>
                <w:sz w:val="20"/>
              </w:rPr>
              <w:t xml:space="preserve"> </w:t>
            </w:r>
            <w:r>
              <w:rPr>
                <w:rFonts w:ascii="Times New Roman"/>
                <w:b w:val="false"/>
                <w:i/>
                <w:color w:val="000000"/>
                <w:sz w:val="20"/>
              </w:rPr>
              <w:t>топырақ</w:t>
            </w:r>
            <w:r>
              <w:rPr>
                <w:rFonts w:ascii="Times New Roman"/>
                <w:b w:val="false"/>
                <w:i w:val="false"/>
                <w:color w:val="000000"/>
                <w:sz w:val="20"/>
              </w:rPr>
              <w:t xml:space="preserve"> </w:t>
            </w:r>
            <w:r>
              <w:rPr>
                <w:rFonts w:ascii="Times New Roman"/>
                <w:b w:val="false"/>
                <w:i/>
                <w:color w:val="000000"/>
                <w:sz w:val="20"/>
              </w:rPr>
              <w:t>жағдайының</w:t>
            </w:r>
            <w:r>
              <w:rPr>
                <w:rFonts w:ascii="Times New Roman"/>
                <w:b w:val="false"/>
                <w:i w:val="false"/>
                <w:color w:val="000000"/>
                <w:sz w:val="20"/>
              </w:rPr>
              <w:t xml:space="preserve"> </w:t>
            </w:r>
            <w:r>
              <w:rPr>
                <w:rFonts w:ascii="Times New Roman"/>
                <w:b w:val="false"/>
                <w:i/>
                <w:color w:val="000000"/>
                <w:sz w:val="20"/>
              </w:rPr>
              <w:t>өндірістік</w:t>
            </w:r>
            <w:r>
              <w:rPr>
                <w:rFonts w:ascii="Times New Roman"/>
                <w:b w:val="false"/>
                <w:i w:val="false"/>
                <w:color w:val="000000"/>
                <w:sz w:val="20"/>
              </w:rPr>
              <w:t xml:space="preserve"> </w:t>
            </w:r>
            <w:r>
              <w:rPr>
                <w:rFonts w:ascii="Times New Roman"/>
                <w:b w:val="false"/>
                <w:i/>
                <w:color w:val="000000"/>
                <w:sz w:val="20"/>
              </w:rPr>
              <w:t>бақылауын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бөлімі</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қоныстану</w:t>
            </w:r>
            <w:r>
              <w:rPr>
                <w:rFonts w:ascii="Times New Roman"/>
                <w:b w:val="false"/>
                <w:i w:val="false"/>
                <w:color w:val="000000"/>
                <w:sz w:val="20"/>
              </w:rPr>
              <w:t xml:space="preserve"> </w:t>
            </w:r>
            <w:r>
              <w:rPr>
                <w:rFonts w:ascii="Times New Roman"/>
                <w:b w:val="false"/>
                <w:i/>
                <w:color w:val="000000"/>
                <w:sz w:val="20"/>
              </w:rPr>
              <w:t>аймақтарындағы</w:t>
            </w:r>
            <w:r>
              <w:rPr>
                <w:rFonts w:ascii="Times New Roman"/>
                <w:b w:val="false"/>
                <w:i w:val="false"/>
                <w:color w:val="000000"/>
                <w:sz w:val="20"/>
              </w:rPr>
              <w:t xml:space="preserve"> </w:t>
            </w:r>
            <w:r>
              <w:rPr>
                <w:rFonts w:ascii="Times New Roman"/>
                <w:b w:val="false"/>
                <w:i/>
                <w:color w:val="000000"/>
                <w:sz w:val="20"/>
              </w:rPr>
              <w:t>топырақ</w:t>
            </w:r>
            <w:r>
              <w:rPr>
                <w:rFonts w:ascii="Times New Roman"/>
                <w:b w:val="false"/>
                <w:i w:val="false"/>
                <w:color w:val="000000"/>
                <w:sz w:val="20"/>
              </w:rPr>
              <w:t xml:space="preserve"> </w:t>
            </w:r>
            <w:r>
              <w:rPr>
                <w:rFonts w:ascii="Times New Roman"/>
                <w:b w:val="false"/>
                <w:i/>
                <w:color w:val="000000"/>
                <w:sz w:val="20"/>
              </w:rPr>
              <w:t>ластануын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кезеңдеріне</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оңалуы</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шешімнің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r>
              <w:rPr>
                <w:rFonts w:ascii="Times New Roman"/>
                <w:b w:val="false"/>
                <w:i/>
                <w:color w:val="000000"/>
                <w:sz w:val="20"/>
              </w:rPr>
              <w:t>Қоныстану</w:t>
            </w:r>
            <w:r>
              <w:rPr>
                <w:rFonts w:ascii="Times New Roman"/>
                <w:b w:val="false"/>
                <w:i w:val="false"/>
                <w:color w:val="000000"/>
                <w:sz w:val="20"/>
              </w:rPr>
              <w:t xml:space="preserve"> </w:t>
            </w:r>
            <w:r>
              <w:rPr>
                <w:rFonts w:ascii="Times New Roman"/>
                <w:b w:val="false"/>
                <w:i/>
                <w:color w:val="000000"/>
                <w:sz w:val="20"/>
              </w:rPr>
              <w:t>аймақтарындағы</w:t>
            </w:r>
            <w:r>
              <w:rPr>
                <w:rFonts w:ascii="Times New Roman"/>
                <w:b w:val="false"/>
                <w:i w:val="false"/>
                <w:color w:val="000000"/>
                <w:sz w:val="20"/>
              </w:rPr>
              <w:t xml:space="preserve"> </w:t>
            </w:r>
            <w:r>
              <w:rPr>
                <w:rFonts w:ascii="Times New Roman"/>
                <w:b w:val="false"/>
                <w:i/>
                <w:color w:val="000000"/>
                <w:sz w:val="20"/>
              </w:rPr>
              <w:t>топырақ</w:t>
            </w:r>
            <w:r>
              <w:rPr>
                <w:rFonts w:ascii="Times New Roman"/>
                <w:b w:val="false"/>
                <w:i w:val="false"/>
                <w:color w:val="000000"/>
                <w:sz w:val="20"/>
              </w:rPr>
              <w:t xml:space="preserve"> </w:t>
            </w:r>
            <w:r>
              <w:rPr>
                <w:rFonts w:ascii="Times New Roman"/>
                <w:b w:val="false"/>
                <w:i/>
                <w:color w:val="000000"/>
                <w:sz w:val="20"/>
              </w:rPr>
              <w:t>жағдайының</w:t>
            </w:r>
            <w:r>
              <w:rPr>
                <w:rFonts w:ascii="Times New Roman"/>
                <w:b w:val="false"/>
                <w:i w:val="false"/>
                <w:color w:val="000000"/>
                <w:sz w:val="20"/>
              </w:rPr>
              <w:t xml:space="preserve"> </w:t>
            </w:r>
            <w:r>
              <w:rPr>
                <w:rFonts w:ascii="Times New Roman"/>
                <w:b w:val="false"/>
                <w:i/>
                <w:color w:val="000000"/>
                <w:sz w:val="20"/>
              </w:rPr>
              <w:t>өндірістік</w:t>
            </w:r>
            <w:r>
              <w:rPr>
                <w:rFonts w:ascii="Times New Roman"/>
                <w:b w:val="false"/>
                <w:i w:val="false"/>
                <w:color w:val="000000"/>
                <w:sz w:val="20"/>
              </w:rPr>
              <w:t xml:space="preserve"> </w:t>
            </w:r>
            <w:r>
              <w:rPr>
                <w:rFonts w:ascii="Times New Roman"/>
                <w:b w:val="false"/>
                <w:i/>
                <w:color w:val="000000"/>
                <w:sz w:val="20"/>
              </w:rPr>
              <w:t>бақылауын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қоныстану</w:t>
            </w:r>
            <w:r>
              <w:rPr>
                <w:rFonts w:ascii="Times New Roman"/>
                <w:b w:val="false"/>
                <w:i w:val="false"/>
                <w:color w:val="000000"/>
                <w:sz w:val="20"/>
              </w:rPr>
              <w:t xml:space="preserve"> </w:t>
            </w:r>
            <w:r>
              <w:rPr>
                <w:rFonts w:ascii="Times New Roman"/>
                <w:b w:val="false"/>
                <w:i/>
                <w:color w:val="000000"/>
                <w:sz w:val="20"/>
              </w:rPr>
              <w:t>аймақтарындағы</w:t>
            </w:r>
            <w:r>
              <w:rPr>
                <w:rFonts w:ascii="Times New Roman"/>
                <w:b w:val="false"/>
                <w:i w:val="false"/>
                <w:color w:val="000000"/>
                <w:sz w:val="20"/>
              </w:rPr>
              <w:t xml:space="preserve"> </w:t>
            </w:r>
            <w:r>
              <w:rPr>
                <w:rFonts w:ascii="Times New Roman"/>
                <w:b w:val="false"/>
                <w:i/>
                <w:color w:val="000000"/>
                <w:sz w:val="20"/>
              </w:rPr>
              <w:t>топырақтың</w:t>
            </w:r>
            <w:r>
              <w:rPr>
                <w:rFonts w:ascii="Times New Roman"/>
                <w:b w:val="false"/>
                <w:i w:val="false"/>
                <w:color w:val="000000"/>
                <w:sz w:val="20"/>
              </w:rPr>
              <w:t xml:space="preserve"> </w:t>
            </w:r>
            <w:r>
              <w:rPr>
                <w:rFonts w:ascii="Times New Roman"/>
                <w:b w:val="false"/>
                <w:i/>
                <w:color w:val="000000"/>
                <w:sz w:val="20"/>
              </w:rPr>
              <w:t>өндірістік</w:t>
            </w:r>
            <w:r>
              <w:rPr>
                <w:rFonts w:ascii="Times New Roman"/>
                <w:b w:val="false"/>
                <w:i w:val="false"/>
                <w:color w:val="000000"/>
                <w:sz w:val="20"/>
              </w:rPr>
              <w:t xml:space="preserve"> </w:t>
            </w:r>
            <w:r>
              <w:rPr>
                <w:rFonts w:ascii="Times New Roman"/>
                <w:b w:val="false"/>
                <w:i/>
                <w:color w:val="000000"/>
                <w:sz w:val="20"/>
              </w:rPr>
              <w:t>бақылауын</w:t>
            </w:r>
            <w:r>
              <w:rPr>
                <w:rFonts w:ascii="Times New Roman"/>
                <w:b w:val="false"/>
                <w:i w:val="false"/>
                <w:color w:val="000000"/>
                <w:sz w:val="20"/>
              </w:rPr>
              <w:t xml:space="preserve"> </w:t>
            </w:r>
            <w:r>
              <w:rPr>
                <w:rFonts w:ascii="Times New Roman"/>
                <w:b w:val="false"/>
                <w:i/>
                <w:color w:val="000000"/>
                <w:sz w:val="20"/>
              </w:rPr>
              <w:t>растайтын</w:t>
            </w:r>
            <w:r>
              <w:rPr>
                <w:rFonts w:ascii="Times New Roman"/>
                <w:b w:val="false"/>
                <w:i w:val="false"/>
                <w:color w:val="000000"/>
                <w:sz w:val="20"/>
              </w:rPr>
              <w:t xml:space="preserve"> </w:t>
            </w:r>
            <w:r>
              <w:rPr>
                <w:rFonts w:ascii="Times New Roman"/>
                <w:b w:val="false"/>
                <w:i/>
                <w:color w:val="000000"/>
                <w:sz w:val="20"/>
              </w:rPr>
              <w:t>құжаттары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нәтижелерінің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шешімнің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53"/>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53"/>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54"/>
          <w:p>
            <w:pPr>
              <w:spacing w:after="20"/>
              <w:ind w:left="20"/>
              <w:jc w:val="both"/>
            </w:pPr>
            <w:r>
              <w:rPr>
                <w:rFonts w:ascii="Times New Roman"/>
                <w:b w:val="false"/>
                <w:i w:val="false"/>
                <w:color w:val="000000"/>
                <w:sz w:val="20"/>
              </w:rPr>
              <w:t>
Код</w:t>
            </w:r>
          </w:p>
          <w:bookmarkEnd w:id="354"/>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55"/>
          <w:p>
            <w:pPr>
              <w:spacing w:after="20"/>
              <w:ind w:left="20"/>
              <w:jc w:val="both"/>
            </w:pPr>
            <w:r>
              <w:rPr>
                <w:rFonts w:ascii="Times New Roman"/>
                <w:b w:val="false"/>
                <w:i w:val="false"/>
                <w:color w:val="000000"/>
                <w:sz w:val="20"/>
              </w:rPr>
              <w:t>
F6</w:t>
            </w:r>
          </w:p>
          <w:bookmarkEnd w:id="355"/>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аймақтарында шудан ластану деңгейін, оның ішінде шу жұтатын жол жамылғысын пайдалану арқылы төмендетуді қамтамасыз ету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шешімдерде қоныстану аймақтары шуынан қорғау бойынша оңтайлы шешімдер болуы керек. </w:t>
            </w:r>
            <w:r>
              <w:br/>
            </w:r>
            <w:r>
              <w:rPr>
                <w:rFonts w:ascii="Times New Roman"/>
                <w:b w:val="false"/>
                <w:i w:val="false"/>
                <w:color w:val="000000"/>
                <w:sz w:val="20"/>
              </w:rPr>
              <w:t xml:space="preserve">
Құрылыс пен пайдалану кезеңдерінде экологиялық өндірістік мониторингінің бағдарламасына шығу тегі жобаланған нысан болып табылатын шу деңгейін өлшеуді қосу қажет.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бөлімі</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қоныстану</w:t>
            </w:r>
            <w:r>
              <w:rPr>
                <w:rFonts w:ascii="Times New Roman"/>
                <w:b w:val="false"/>
                <w:i w:val="false"/>
                <w:color w:val="000000"/>
                <w:sz w:val="20"/>
              </w:rPr>
              <w:t xml:space="preserve"> </w:t>
            </w:r>
            <w:r>
              <w:rPr>
                <w:rFonts w:ascii="Times New Roman"/>
                <w:b w:val="false"/>
                <w:i/>
                <w:color w:val="000000"/>
                <w:sz w:val="20"/>
              </w:rPr>
              <w:t>аймақтары</w:t>
            </w:r>
            <w:r>
              <w:rPr>
                <w:rFonts w:ascii="Times New Roman"/>
                <w:b w:val="false"/>
                <w:i w:val="false"/>
                <w:color w:val="000000"/>
                <w:sz w:val="20"/>
              </w:rPr>
              <w:t xml:space="preserve"> </w:t>
            </w:r>
            <w:r>
              <w:rPr>
                <w:rFonts w:ascii="Times New Roman"/>
                <w:b w:val="false"/>
                <w:i/>
                <w:color w:val="000000"/>
                <w:sz w:val="20"/>
              </w:rPr>
              <w:t>шуынан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оңтайлы</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сондай-ақ</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пен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кезеңдеріне</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шу</w:t>
            </w:r>
            <w:r>
              <w:rPr>
                <w:rFonts w:ascii="Times New Roman"/>
                <w:b w:val="false"/>
                <w:i w:val="false"/>
                <w:color w:val="000000"/>
                <w:sz w:val="20"/>
              </w:rPr>
              <w:t xml:space="preserve"> </w:t>
            </w:r>
            <w:r>
              <w:rPr>
                <w:rFonts w:ascii="Times New Roman"/>
                <w:b w:val="false"/>
                <w:i/>
                <w:color w:val="000000"/>
                <w:sz w:val="20"/>
              </w:rPr>
              <w:t>деңгейін</w:t>
            </w:r>
            <w:r>
              <w:rPr>
                <w:rFonts w:ascii="Times New Roman"/>
                <w:b w:val="false"/>
                <w:i w:val="false"/>
                <w:color w:val="000000"/>
                <w:sz w:val="20"/>
              </w:rPr>
              <w:t xml:space="preserve"> </w:t>
            </w:r>
            <w:r>
              <w:rPr>
                <w:rFonts w:ascii="Times New Roman"/>
                <w:b w:val="false"/>
                <w:i/>
                <w:color w:val="000000"/>
                <w:sz w:val="20"/>
              </w:rPr>
              <w:t>басқару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ұсыныстардың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бөлімі</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қоныстану</w:t>
            </w:r>
            <w:r>
              <w:rPr>
                <w:rFonts w:ascii="Times New Roman"/>
                <w:b w:val="false"/>
                <w:i w:val="false"/>
                <w:color w:val="000000"/>
                <w:sz w:val="20"/>
              </w:rPr>
              <w:t xml:space="preserve"> </w:t>
            </w:r>
            <w:r>
              <w:rPr>
                <w:rFonts w:ascii="Times New Roman"/>
                <w:b w:val="false"/>
                <w:i/>
                <w:color w:val="000000"/>
                <w:sz w:val="20"/>
              </w:rPr>
              <w:t>аймақтары</w:t>
            </w:r>
            <w:r>
              <w:rPr>
                <w:rFonts w:ascii="Times New Roman"/>
                <w:b w:val="false"/>
                <w:i w:val="false"/>
                <w:color w:val="000000"/>
                <w:sz w:val="20"/>
              </w:rPr>
              <w:t xml:space="preserve"> </w:t>
            </w:r>
            <w:r>
              <w:rPr>
                <w:rFonts w:ascii="Times New Roman"/>
                <w:b w:val="false"/>
                <w:i/>
                <w:color w:val="000000"/>
                <w:sz w:val="20"/>
              </w:rPr>
              <w:t>шуынан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оңтайлы</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сондай-ақ</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кезеңдеріне</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шу</w:t>
            </w:r>
            <w:r>
              <w:rPr>
                <w:rFonts w:ascii="Times New Roman"/>
                <w:b w:val="false"/>
                <w:i w:val="false"/>
                <w:color w:val="000000"/>
                <w:sz w:val="20"/>
              </w:rPr>
              <w:t xml:space="preserve"> </w:t>
            </w:r>
            <w:r>
              <w:rPr>
                <w:rFonts w:ascii="Times New Roman"/>
                <w:b w:val="false"/>
                <w:i/>
                <w:color w:val="000000"/>
                <w:sz w:val="20"/>
              </w:rPr>
              <w:t>деңгейін</w:t>
            </w:r>
            <w:r>
              <w:rPr>
                <w:rFonts w:ascii="Times New Roman"/>
                <w:b w:val="false"/>
                <w:i w:val="false"/>
                <w:color w:val="000000"/>
                <w:sz w:val="20"/>
              </w:rPr>
              <w:t xml:space="preserve"> </w:t>
            </w:r>
            <w:r>
              <w:rPr>
                <w:rFonts w:ascii="Times New Roman"/>
                <w:b w:val="false"/>
                <w:i/>
                <w:color w:val="000000"/>
                <w:sz w:val="20"/>
              </w:rPr>
              <w:t>басқару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ұсыныстардың</w:t>
            </w:r>
            <w:r>
              <w:rPr>
                <w:rFonts w:ascii="Times New Roman"/>
                <w:b w:val="false"/>
                <w:i w:val="false"/>
                <w:color w:val="000000"/>
                <w:sz w:val="20"/>
              </w:rPr>
              <w:t xml:space="preserve"> </w:t>
            </w:r>
            <w:r>
              <w:rPr>
                <w:rFonts w:ascii="Times New Roman"/>
                <w:b w:val="false"/>
                <w:i/>
                <w:color w:val="000000"/>
                <w:sz w:val="20"/>
              </w:rPr>
              <w:t>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56"/>
          <w:p>
            <w:pPr>
              <w:spacing w:after="20"/>
              <w:ind w:left="20"/>
              <w:jc w:val="both"/>
            </w:pPr>
            <w:r>
              <w:rPr>
                <w:rFonts w:ascii="Times New Roman"/>
                <w:b w:val="false"/>
                <w:i w:val="false"/>
                <w:color w:val="000000"/>
                <w:sz w:val="20"/>
              </w:rPr>
              <w:t>
F7</w:t>
            </w:r>
          </w:p>
          <w:bookmarkEnd w:id="356"/>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деңгейін төмендетуді қамтамасыз ету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шешімдерде нормаланған ғимарттар мен үй-жайларды дірілден қорғау бойынша оңтайлы шешімдер болуы керек. </w:t>
            </w:r>
            <w:r>
              <w:br/>
            </w:r>
            <w:r>
              <w:rPr>
                <w:rFonts w:ascii="Times New Roman"/>
                <w:b w:val="false"/>
                <w:i w:val="false"/>
                <w:color w:val="000000"/>
                <w:sz w:val="20"/>
              </w:rPr>
              <w:t xml:space="preserve">
Құрылыс пен пайдалану кезеңдерінде экологиялық өндірістік мониторингінің бағдарламасына шығу тегі жобаланған нысан болып табылатын діріл деңгейін өлшеуді қосу қажет.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бөлімі</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пен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кезеңдеріне</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діріл</w:t>
            </w:r>
            <w:r>
              <w:rPr>
                <w:rFonts w:ascii="Times New Roman"/>
                <w:b w:val="false"/>
                <w:i w:val="false"/>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жабдық)</w:t>
            </w:r>
            <w:r>
              <w:rPr>
                <w:rFonts w:ascii="Times New Roman"/>
                <w:b w:val="false"/>
                <w:i w:val="false"/>
                <w:color w:val="000000"/>
                <w:sz w:val="20"/>
              </w:rPr>
              <w:t xml:space="preserve"> </w:t>
            </w:r>
            <w:r>
              <w:rPr>
                <w:rFonts w:ascii="Times New Roman"/>
                <w:b w:val="false"/>
                <w:i/>
                <w:color w:val="000000"/>
                <w:sz w:val="20"/>
              </w:rPr>
              <w:t>әсерін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шу</w:t>
            </w:r>
            <w:r>
              <w:rPr>
                <w:rFonts w:ascii="Times New Roman"/>
                <w:b w:val="false"/>
                <w:i w:val="false"/>
                <w:color w:val="000000"/>
                <w:sz w:val="20"/>
              </w:rPr>
              <w:t xml:space="preserve"> </w:t>
            </w:r>
            <w:r>
              <w:rPr>
                <w:rFonts w:ascii="Times New Roman"/>
                <w:b w:val="false"/>
                <w:i/>
                <w:color w:val="000000"/>
                <w:sz w:val="20"/>
              </w:rPr>
              <w:t>деңгейін</w:t>
            </w:r>
            <w:r>
              <w:rPr>
                <w:rFonts w:ascii="Times New Roman"/>
                <w:b w:val="false"/>
                <w:i w:val="false"/>
                <w:color w:val="000000"/>
                <w:sz w:val="20"/>
              </w:rPr>
              <w:t xml:space="preserve"> </w:t>
            </w:r>
            <w:r>
              <w:rPr>
                <w:rFonts w:ascii="Times New Roman"/>
                <w:b w:val="false"/>
                <w:i/>
                <w:color w:val="000000"/>
                <w:sz w:val="20"/>
              </w:rPr>
              <w:t>басқару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ұсыныстардың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бөлімі</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кезеңдеріне</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діріл</w:t>
            </w:r>
            <w:r>
              <w:rPr>
                <w:rFonts w:ascii="Times New Roman"/>
                <w:b w:val="false"/>
                <w:i w:val="false"/>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жабдық)</w:t>
            </w:r>
            <w:r>
              <w:rPr>
                <w:rFonts w:ascii="Times New Roman"/>
                <w:b w:val="false"/>
                <w:i w:val="false"/>
                <w:color w:val="000000"/>
                <w:sz w:val="20"/>
              </w:rPr>
              <w:t xml:space="preserve"> </w:t>
            </w:r>
            <w:r>
              <w:rPr>
                <w:rFonts w:ascii="Times New Roman"/>
                <w:b w:val="false"/>
                <w:i/>
                <w:color w:val="000000"/>
                <w:sz w:val="20"/>
              </w:rPr>
              <w:t>әсерін</w:t>
            </w:r>
            <w:r>
              <w:rPr>
                <w:rFonts w:ascii="Times New Roman"/>
                <w:b w:val="false"/>
                <w:i w:val="false"/>
                <w:color w:val="000000"/>
                <w:sz w:val="20"/>
              </w:rPr>
              <w:t xml:space="preserve"> </w:t>
            </w:r>
            <w:r>
              <w:rPr>
                <w:rFonts w:ascii="Times New Roman"/>
                <w:b w:val="false"/>
                <w:i/>
                <w:color w:val="000000"/>
                <w:sz w:val="20"/>
              </w:rPr>
              <w:t>төмендету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color w:val="000000"/>
                <w:sz w:val="20"/>
              </w:rPr>
              <w:t>.</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57"/>
          <w:p>
            <w:pPr>
              <w:spacing w:after="20"/>
              <w:ind w:left="20"/>
              <w:jc w:val="both"/>
            </w:pPr>
            <w:r>
              <w:rPr>
                <w:rFonts w:ascii="Times New Roman"/>
                <w:b w:val="false"/>
                <w:i w:val="false"/>
                <w:color w:val="000000"/>
                <w:sz w:val="20"/>
              </w:rPr>
              <w:t>
F8</w:t>
            </w:r>
          </w:p>
          <w:bookmarkEnd w:id="357"/>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бағыт бойынша автомобиль жолдары саласында ең қол жетімді технологияларды қолдану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Қолданылып отырған жаңа технология (шешім) өз сипаттамасы бойынша дәстүрлі асып түсетінін және жаңаша болып табылатынын және сәйкес нормативтік-техникалық құжаты бар екенін дәлелдеу керек.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58"/>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соңы</w:t>
            </w:r>
          </w:p>
          <w:bookmarkEnd w:id="358"/>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59"/>
          <w:p>
            <w:pPr>
              <w:spacing w:after="20"/>
              <w:ind w:left="20"/>
              <w:jc w:val="both"/>
            </w:pPr>
            <w:r>
              <w:rPr>
                <w:rFonts w:ascii="Times New Roman"/>
                <w:b w:val="false"/>
                <w:i w:val="false"/>
                <w:color w:val="000000"/>
                <w:sz w:val="20"/>
              </w:rPr>
              <w:t>
Код</w:t>
            </w:r>
          </w:p>
          <w:bookmarkEnd w:id="359"/>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60"/>
          <w:p>
            <w:pPr>
              <w:spacing w:after="20"/>
              <w:ind w:left="20"/>
              <w:jc w:val="both"/>
            </w:pPr>
            <w:r>
              <w:rPr>
                <w:rFonts w:ascii="Times New Roman"/>
                <w:b w:val="false"/>
                <w:i w:val="false"/>
                <w:color w:val="000000"/>
                <w:sz w:val="20"/>
              </w:rPr>
              <w:t>
</w:t>
            </w:r>
            <w:r>
              <w:rPr>
                <w:rFonts w:ascii="Times New Roman"/>
                <w:b w:val="false"/>
                <w:i/>
                <w:color w:val="000000"/>
                <w:sz w:val="20"/>
              </w:rPr>
              <w:t>G</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Қауіпсіздікті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p>
          <w:bookmarkEnd w:id="360"/>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61"/>
          <w:p>
            <w:pPr>
              <w:spacing w:after="20"/>
              <w:ind w:left="20"/>
              <w:jc w:val="both"/>
            </w:pPr>
            <w:r>
              <w:rPr>
                <w:rFonts w:ascii="Times New Roman"/>
                <w:b w:val="false"/>
                <w:i w:val="false"/>
                <w:color w:val="000000"/>
                <w:sz w:val="20"/>
              </w:rPr>
              <w:t>
G1</w:t>
            </w:r>
          </w:p>
          <w:bookmarkEnd w:id="361"/>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инженерлік қорғау құрылысы мен нысандарын қолдану кезінде жол қозғалысы мен жануарлардың қауіпсіздігін қамтамасыз ету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қозғалысына арналған шудан қорғайтын экрандар мен тіректер, жасыл көшеттер жолақтары, беткі суды тазарту құрылыстары, қоршаулар және басқаларды қауіпсіз орналастыру қажет. Қоршаған ортаны инженерлі қорғаудың экрандары мен басқа да нысандарының, апатты басып өтудегі инженерлік жайластыру нысандарының құрылымы қауіпсіздікке қосымша қатер тудырмауы тиіс. Шудан қорғайтын құрылғылардың, қоршаған ортаны қорғаудың басқа инженерлік нысандарының құрылымы, пішіні және орналасуы жүргізуші мен жануардың бағыттан адасуын болдырмауы тиіс (мысалы, экранның мөлдір бөліктеріне соғылуы мүмкін құстар). Экранның мөлдір элементтерінің қауіпті жарқырауын алып тастау қажет. Жануарлар шоғырланатын жерлердегі жол торлы қоршаулармен жабдықталуы тиіс. Экодоуктер, басқа жануарлар өтетін құрылыстар қорқыту факторын төмендетуге арналған мөлдір емес шудан қорғайтын экрандармен жабдықталуы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болуы</w:t>
            </w:r>
            <w:r>
              <w:rPr>
                <w:rFonts w:ascii="Times New Roman"/>
                <w:b w:val="false"/>
                <w:i/>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62"/>
          <w:p>
            <w:pPr>
              <w:spacing w:after="20"/>
              <w:ind w:left="20"/>
              <w:jc w:val="both"/>
            </w:pPr>
            <w:r>
              <w:rPr>
                <w:rFonts w:ascii="Times New Roman"/>
                <w:b w:val="false"/>
                <w:i w:val="false"/>
                <w:color w:val="000000"/>
                <w:sz w:val="20"/>
              </w:rPr>
              <w:t>
G2</w:t>
            </w:r>
          </w:p>
          <w:bookmarkEnd w:id="362"/>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Потенциалды қауіпті ғимараттар мен автожол телімдерінде ауадағы ластағыш заттардың құрамын бақылау жүйелері мен құрылғыларды енгізу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жол бойы нысандары жабдықтарының құрамына тұншықтырғыш газ датчигі секілді ластайтын заттарды ұстайтын құрылғыларды қосқан жөн (нысанда өртенудің шығу көздері болған жағдайда (қазандық, автомобиль тұрақтары және басқалары үй-жайлары)).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потенциалды</w:t>
            </w:r>
            <w:r>
              <w:rPr>
                <w:rFonts w:ascii="Times New Roman"/>
                <w:b w:val="false"/>
                <w:i w:val="false"/>
                <w:color w:val="000000"/>
                <w:sz w:val="20"/>
              </w:rPr>
              <w:t xml:space="preserve"> </w:t>
            </w:r>
            <w:r>
              <w:rPr>
                <w:rFonts w:ascii="Times New Roman"/>
                <w:b w:val="false"/>
                <w:i/>
                <w:color w:val="000000"/>
                <w:sz w:val="20"/>
              </w:rPr>
              <w:t>қауіпті</w:t>
            </w:r>
            <w:r>
              <w:rPr>
                <w:rFonts w:ascii="Times New Roman"/>
                <w:b w:val="false"/>
                <w:i w:val="false"/>
                <w:color w:val="000000"/>
                <w:sz w:val="20"/>
              </w:rPr>
              <w:t xml:space="preserve"> </w:t>
            </w:r>
            <w:r>
              <w:rPr>
                <w:rFonts w:ascii="Times New Roman"/>
                <w:b w:val="false"/>
                <w:i/>
                <w:color w:val="000000"/>
                <w:sz w:val="20"/>
              </w:rPr>
              <w:t>үй-жайлар</w:t>
            </w:r>
            <w:r>
              <w:rPr>
                <w:rFonts w:ascii="Times New Roman"/>
                <w:b w:val="false"/>
                <w:i w:val="false"/>
                <w:color w:val="000000"/>
                <w:sz w:val="20"/>
              </w:rPr>
              <w:t xml:space="preserve"> </w:t>
            </w:r>
            <w:r>
              <w:rPr>
                <w:rFonts w:ascii="Times New Roman"/>
                <w:b w:val="false"/>
                <w:i/>
                <w:color w:val="000000"/>
                <w:sz w:val="20"/>
              </w:rPr>
              <w:t>(ғимараттар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құрылыстар)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автожолдар</w:t>
            </w:r>
            <w:r>
              <w:rPr>
                <w:rFonts w:ascii="Times New Roman"/>
                <w:b w:val="false"/>
                <w:i w:val="false"/>
                <w:color w:val="000000"/>
                <w:sz w:val="20"/>
              </w:rPr>
              <w:t xml:space="preserve"> </w:t>
            </w:r>
            <w:r>
              <w:rPr>
                <w:rFonts w:ascii="Times New Roman"/>
                <w:b w:val="false"/>
                <w:i/>
                <w:color w:val="000000"/>
                <w:sz w:val="20"/>
              </w:rPr>
              <w:t>аймақтары</w:t>
            </w:r>
            <w:r>
              <w:rPr>
                <w:rFonts w:ascii="Times New Roman"/>
                <w:b w:val="false"/>
                <w:i w:val="false"/>
                <w:color w:val="000000"/>
                <w:sz w:val="20"/>
              </w:rPr>
              <w:t xml:space="preserve"> </w:t>
            </w:r>
            <w:r>
              <w:rPr>
                <w:rFonts w:ascii="Times New Roman"/>
                <w:b w:val="false"/>
                <w:i/>
                <w:color w:val="000000"/>
                <w:sz w:val="20"/>
              </w:rPr>
              <w:t>ауаларындағы</w:t>
            </w:r>
            <w:r>
              <w:rPr>
                <w:rFonts w:ascii="Times New Roman"/>
                <w:b w:val="false"/>
                <w:i w:val="false"/>
                <w:color w:val="000000"/>
                <w:sz w:val="20"/>
              </w:rPr>
              <w:t xml:space="preserve"> </w:t>
            </w:r>
            <w:r>
              <w:rPr>
                <w:rFonts w:ascii="Times New Roman"/>
                <w:b w:val="false"/>
                <w:i/>
                <w:color w:val="000000"/>
                <w:sz w:val="20"/>
              </w:rPr>
              <w:t>ластау</w:t>
            </w:r>
            <w:r>
              <w:rPr>
                <w:rFonts w:ascii="Times New Roman"/>
                <w:b w:val="false"/>
                <w:i w:val="false"/>
                <w:color w:val="000000"/>
                <w:sz w:val="20"/>
              </w:rPr>
              <w:t xml:space="preserve"> </w:t>
            </w:r>
            <w:r>
              <w:rPr>
                <w:rFonts w:ascii="Times New Roman"/>
                <w:b w:val="false"/>
                <w:i/>
                <w:color w:val="000000"/>
                <w:sz w:val="20"/>
              </w:rPr>
              <w:t>заттарын</w:t>
            </w:r>
            <w:r>
              <w:rPr>
                <w:rFonts w:ascii="Times New Roman"/>
                <w:b w:val="false"/>
                <w:i w:val="false"/>
                <w:color w:val="000000"/>
                <w:sz w:val="20"/>
              </w:rPr>
              <w:t xml:space="preserve"> </w:t>
            </w:r>
            <w:r>
              <w:rPr>
                <w:rFonts w:ascii="Times New Roman"/>
                <w:b w:val="false"/>
                <w:i/>
                <w:color w:val="000000"/>
                <w:sz w:val="20"/>
              </w:rPr>
              <w:t>күту</w:t>
            </w:r>
            <w:r>
              <w:rPr>
                <w:rFonts w:ascii="Times New Roman"/>
                <w:b w:val="false"/>
                <w:i w:val="false"/>
                <w:color w:val="000000"/>
                <w:sz w:val="20"/>
              </w:rPr>
              <w:t xml:space="preserve"> </w:t>
            </w:r>
            <w:r>
              <w:rPr>
                <w:rFonts w:ascii="Times New Roman"/>
                <w:b w:val="false"/>
                <w:i/>
                <w:color w:val="000000"/>
                <w:sz w:val="20"/>
              </w:rPr>
              <w:t>мониторингі</w:t>
            </w:r>
            <w:r>
              <w:rPr>
                <w:rFonts w:ascii="Times New Roman"/>
                <w:b w:val="false"/>
                <w:i w:val="false"/>
                <w:color w:val="000000"/>
                <w:sz w:val="20"/>
              </w:rPr>
              <w:t xml:space="preserve"> </w:t>
            </w:r>
            <w:r>
              <w:rPr>
                <w:rFonts w:ascii="Times New Roman"/>
                <w:b w:val="false"/>
                <w:i/>
                <w:color w:val="000000"/>
                <w:sz w:val="20"/>
              </w:rPr>
              <w:t>жүйесі</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құрылғысын</w:t>
            </w:r>
            <w:r>
              <w:rPr>
                <w:rFonts w:ascii="Times New Roman"/>
                <w:b w:val="false"/>
                <w:i w:val="false"/>
                <w:color w:val="000000"/>
                <w:sz w:val="20"/>
              </w:rPr>
              <w:t xml:space="preserve"> </w:t>
            </w:r>
            <w:r>
              <w:rPr>
                <w:rFonts w:ascii="Times New Roman"/>
                <w:b w:val="false"/>
                <w:i/>
                <w:color w:val="000000"/>
                <w:sz w:val="20"/>
              </w:rPr>
              <w:t>енгізу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потенциалды</w:t>
            </w:r>
            <w:r>
              <w:rPr>
                <w:rFonts w:ascii="Times New Roman"/>
                <w:b w:val="false"/>
                <w:i w:val="false"/>
                <w:color w:val="000000"/>
                <w:sz w:val="20"/>
              </w:rPr>
              <w:t xml:space="preserve"> </w:t>
            </w:r>
            <w:r>
              <w:rPr>
                <w:rFonts w:ascii="Times New Roman"/>
                <w:b w:val="false"/>
                <w:i/>
                <w:color w:val="000000"/>
                <w:sz w:val="20"/>
              </w:rPr>
              <w:t>қауіпті</w:t>
            </w:r>
            <w:r>
              <w:rPr>
                <w:rFonts w:ascii="Times New Roman"/>
                <w:b w:val="false"/>
                <w:i w:val="false"/>
                <w:color w:val="000000"/>
                <w:sz w:val="20"/>
              </w:rPr>
              <w:t xml:space="preserve"> </w:t>
            </w:r>
            <w:r>
              <w:rPr>
                <w:rFonts w:ascii="Times New Roman"/>
                <w:b w:val="false"/>
                <w:i/>
                <w:color w:val="000000"/>
                <w:sz w:val="20"/>
              </w:rPr>
              <w:t>үй-жайлар</w:t>
            </w:r>
            <w:r>
              <w:rPr>
                <w:rFonts w:ascii="Times New Roman"/>
                <w:b w:val="false"/>
                <w:i w:val="false"/>
                <w:color w:val="000000"/>
                <w:sz w:val="20"/>
              </w:rPr>
              <w:t xml:space="preserve"> </w:t>
            </w:r>
            <w:r>
              <w:rPr>
                <w:rFonts w:ascii="Times New Roman"/>
                <w:b w:val="false"/>
                <w:i/>
                <w:color w:val="000000"/>
                <w:sz w:val="20"/>
              </w:rPr>
              <w:t>(ғимараттар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құрылыстар)</w:t>
            </w:r>
            <w:r>
              <w:rPr>
                <w:rFonts w:ascii="Times New Roman"/>
                <w:b w:val="false"/>
                <w:i w:val="false"/>
                <w:color w:val="000000"/>
                <w:sz w:val="20"/>
              </w:rPr>
              <w:t xml:space="preserve"> </w:t>
            </w:r>
            <w:r>
              <w:rPr>
                <w:rFonts w:ascii="Times New Roman"/>
                <w:b w:val="false"/>
                <w:i/>
                <w:color w:val="000000"/>
                <w:sz w:val="20"/>
              </w:rPr>
              <w:t>ауаларындағы</w:t>
            </w:r>
            <w:r>
              <w:rPr>
                <w:rFonts w:ascii="Times New Roman"/>
                <w:b w:val="false"/>
                <w:i w:val="false"/>
                <w:color w:val="000000"/>
                <w:sz w:val="20"/>
              </w:rPr>
              <w:t xml:space="preserve"> </w:t>
            </w:r>
            <w:r>
              <w:rPr>
                <w:rFonts w:ascii="Times New Roman"/>
                <w:b w:val="false"/>
                <w:i/>
                <w:color w:val="000000"/>
                <w:sz w:val="20"/>
              </w:rPr>
              <w:t>ластау</w:t>
            </w:r>
            <w:r>
              <w:rPr>
                <w:rFonts w:ascii="Times New Roman"/>
                <w:b w:val="false"/>
                <w:i w:val="false"/>
                <w:color w:val="000000"/>
                <w:sz w:val="20"/>
              </w:rPr>
              <w:t xml:space="preserve"> </w:t>
            </w:r>
            <w:r>
              <w:rPr>
                <w:rFonts w:ascii="Times New Roman"/>
                <w:b w:val="false"/>
                <w:i/>
                <w:color w:val="000000"/>
                <w:sz w:val="20"/>
              </w:rPr>
              <w:t>заттарын</w:t>
            </w:r>
            <w:r>
              <w:rPr>
                <w:rFonts w:ascii="Times New Roman"/>
                <w:b w:val="false"/>
                <w:i w:val="false"/>
                <w:color w:val="000000"/>
                <w:sz w:val="20"/>
              </w:rPr>
              <w:t xml:space="preserve"> </w:t>
            </w:r>
            <w:r>
              <w:rPr>
                <w:rFonts w:ascii="Times New Roman"/>
                <w:b w:val="false"/>
                <w:i/>
                <w:color w:val="000000"/>
                <w:sz w:val="20"/>
              </w:rPr>
              <w:t>күту</w:t>
            </w:r>
            <w:r>
              <w:rPr>
                <w:rFonts w:ascii="Times New Roman"/>
                <w:b w:val="false"/>
                <w:i w:val="false"/>
                <w:color w:val="000000"/>
                <w:sz w:val="20"/>
              </w:rPr>
              <w:t xml:space="preserve"> </w:t>
            </w:r>
            <w:r>
              <w:rPr>
                <w:rFonts w:ascii="Times New Roman"/>
                <w:b w:val="false"/>
                <w:i/>
                <w:color w:val="000000"/>
                <w:sz w:val="20"/>
              </w:rPr>
              <w:t>мониторингі</w:t>
            </w:r>
            <w:r>
              <w:rPr>
                <w:rFonts w:ascii="Times New Roman"/>
                <w:b w:val="false"/>
                <w:i w:val="false"/>
                <w:color w:val="000000"/>
                <w:sz w:val="20"/>
              </w:rPr>
              <w:t xml:space="preserve"> </w:t>
            </w:r>
            <w:r>
              <w:rPr>
                <w:rFonts w:ascii="Times New Roman"/>
                <w:b w:val="false"/>
                <w:i/>
                <w:color w:val="000000"/>
                <w:sz w:val="20"/>
              </w:rPr>
              <w:t>жүйесі</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құрылғысын</w:t>
            </w:r>
            <w:r>
              <w:rPr>
                <w:rFonts w:ascii="Times New Roman"/>
                <w:b w:val="false"/>
                <w:i w:val="false"/>
                <w:color w:val="000000"/>
                <w:sz w:val="20"/>
              </w:rPr>
              <w:t xml:space="preserve"> </w:t>
            </w:r>
            <w:r>
              <w:rPr>
                <w:rFonts w:ascii="Times New Roman"/>
                <w:b w:val="false"/>
                <w:i/>
                <w:color w:val="000000"/>
                <w:sz w:val="20"/>
              </w:rPr>
              <w:t>енгізу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color w:val="000000"/>
                <w:sz w:val="20"/>
              </w:rPr>
              <w:t>;</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63"/>
          <w:p>
            <w:pPr>
              <w:spacing w:after="20"/>
              <w:ind w:left="20"/>
              <w:jc w:val="both"/>
            </w:pPr>
            <w:r>
              <w:rPr>
                <w:rFonts w:ascii="Times New Roman"/>
                <w:b w:val="false"/>
                <w:i w:val="false"/>
                <w:color w:val="000000"/>
                <w:sz w:val="20"/>
              </w:rPr>
              <w:t>
</w:t>
            </w:r>
            <w:r>
              <w:rPr>
                <w:rFonts w:ascii="Times New Roman"/>
                <w:b w:val="false"/>
                <w:i/>
                <w:color w:val="000000"/>
                <w:sz w:val="20"/>
              </w:rPr>
              <w:t>Б.1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соңы</w:t>
            </w:r>
          </w:p>
          <w:bookmarkEnd w:id="363"/>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64"/>
          <w:p>
            <w:pPr>
              <w:spacing w:after="20"/>
              <w:ind w:left="20"/>
              <w:jc w:val="both"/>
            </w:pPr>
            <w:r>
              <w:rPr>
                <w:rFonts w:ascii="Times New Roman"/>
                <w:b w:val="false"/>
                <w:i w:val="false"/>
                <w:color w:val="000000"/>
                <w:sz w:val="20"/>
              </w:rPr>
              <w:t>
Код</w:t>
            </w:r>
          </w:p>
          <w:bookmarkEnd w:id="364"/>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(белгілер қолданылатын ұйымдар)</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65"/>
          <w:p>
            <w:pPr>
              <w:spacing w:after="20"/>
              <w:ind w:left="20"/>
              <w:jc w:val="both"/>
            </w:pPr>
            <w:r>
              <w:rPr>
                <w:rFonts w:ascii="Times New Roman"/>
                <w:b w:val="false"/>
                <w:i w:val="false"/>
                <w:color w:val="000000"/>
                <w:sz w:val="20"/>
              </w:rPr>
              <w:t>
G3</w:t>
            </w:r>
          </w:p>
          <w:bookmarkEnd w:id="365"/>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және сумен жабдықтаудың апатты көздерін пайдалану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бойы инфрақұрылым нысандары ғимараттары қуат және сумен жабдықтаудың автономды шығу көздерімен жабдықталуы тиіс. </w:t>
            </w:r>
            <w:r>
              <w:br/>
            </w:r>
            <w:r>
              <w:rPr>
                <w:rFonts w:ascii="Times New Roman"/>
                <w:b w:val="false"/>
                <w:i w:val="false"/>
                <w:color w:val="000000"/>
                <w:sz w:val="20"/>
              </w:rPr>
              <w:t xml:space="preserve">
Бұл талаптың орындалуы үшін ауыр жанармайдағы бензинді, дизельді, газды электрлі генераторлы қондырғылар қолданылуы мүмкін. Лақтыру мен шу деңгейі бойынша мұндай жабдық бекітілген нормативтік көрсеткіштерге сай болуы керек. </w:t>
            </w:r>
            <w:r>
              <w:br/>
            </w:r>
            <w:r>
              <w:rPr>
                <w:rFonts w:ascii="Times New Roman"/>
                <w:b w:val="false"/>
                <w:i w:val="false"/>
                <w:color w:val="000000"/>
                <w:sz w:val="20"/>
              </w:rPr>
              <w:t xml:space="preserve">
Қордағы шығу көзі ретінде сумен жабдықтау автономды ұңғыманы қарастыруы және бөтелкедегі суды пайдалануы (суды пайдаланудың шектелген санында) мүмкін.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қуат</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сумен</w:t>
            </w:r>
            <w:r>
              <w:rPr>
                <w:rFonts w:ascii="Times New Roman"/>
                <w:b w:val="false"/>
                <w:i w:val="false"/>
                <w:color w:val="000000"/>
                <w:sz w:val="20"/>
              </w:rPr>
              <w:t xml:space="preserve"> </w:t>
            </w:r>
            <w:r>
              <w:rPr>
                <w:rFonts w:ascii="Times New Roman"/>
                <w:b w:val="false"/>
                <w:i/>
                <w:color w:val="000000"/>
                <w:sz w:val="20"/>
              </w:rPr>
              <w:t>жабдықтаудың</w:t>
            </w:r>
            <w:r>
              <w:rPr>
                <w:rFonts w:ascii="Times New Roman"/>
                <w:b w:val="false"/>
                <w:i w:val="false"/>
                <w:color w:val="000000"/>
                <w:sz w:val="20"/>
              </w:rPr>
              <w:t xml:space="preserve"> </w:t>
            </w:r>
            <w:r>
              <w:rPr>
                <w:rFonts w:ascii="Times New Roman"/>
                <w:b w:val="false"/>
                <w:i/>
                <w:color w:val="000000"/>
                <w:sz w:val="20"/>
              </w:rPr>
              <w:t>апатты</w:t>
            </w:r>
            <w:r>
              <w:rPr>
                <w:rFonts w:ascii="Times New Roman"/>
                <w:b w:val="false"/>
                <w:i w:val="false"/>
                <w:color w:val="000000"/>
                <w:sz w:val="20"/>
              </w:rPr>
              <w:t xml:space="preserve"> </w:t>
            </w:r>
            <w:r>
              <w:rPr>
                <w:rFonts w:ascii="Times New Roman"/>
                <w:b w:val="false"/>
                <w:i/>
                <w:color w:val="000000"/>
                <w:sz w:val="20"/>
              </w:rPr>
              <w:t>шығу</w:t>
            </w:r>
            <w:r>
              <w:rPr>
                <w:rFonts w:ascii="Times New Roman"/>
                <w:b w:val="false"/>
                <w:i w:val="false"/>
                <w:color w:val="000000"/>
                <w:sz w:val="20"/>
              </w:rPr>
              <w:t xml:space="preserve"> </w:t>
            </w:r>
            <w:r>
              <w:rPr>
                <w:rFonts w:ascii="Times New Roman"/>
                <w:b w:val="false"/>
                <w:i/>
                <w:color w:val="000000"/>
                <w:sz w:val="20"/>
              </w:rPr>
              <w:t>көздерін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растаушы</w:t>
            </w:r>
            <w:r>
              <w:rPr>
                <w:rFonts w:ascii="Times New Roman"/>
                <w:b w:val="false"/>
                <w:i w:val="false"/>
                <w:color w:val="000000"/>
                <w:sz w:val="20"/>
              </w:rPr>
              <w:t xml:space="preserve"> </w:t>
            </w:r>
            <w:r>
              <w:rPr>
                <w:rFonts w:ascii="Times New Roman"/>
                <w:b w:val="false"/>
                <w:i/>
                <w:color w:val="000000"/>
                <w:sz w:val="20"/>
              </w:rPr>
              <w:t>құжаттардың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66"/>
          <w:p>
            <w:pPr>
              <w:spacing w:after="20"/>
              <w:ind w:left="20"/>
              <w:jc w:val="both"/>
            </w:pPr>
            <w:r>
              <w:rPr>
                <w:rFonts w:ascii="Times New Roman"/>
                <w:b w:val="false"/>
                <w:i w:val="false"/>
                <w:color w:val="000000"/>
                <w:sz w:val="20"/>
              </w:rPr>
              <w:t>
G4</w:t>
            </w:r>
          </w:p>
          <w:bookmarkEnd w:id="366"/>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Тығындалмаған топырақтардың тіршілік әрекеті ресурстарын қолданатын нысандарды белсенді экологиялық қорғау механизмін ендіру</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Нысандардың белсенді экологиялық қорғау механизмін сенімді жұмыс істету мақсатында, олардың өмірлік айналымы бойында жапсырылмаған топырақтың мезгілдің пайдалану қызмет ету режимін енгізу керек.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жапсырылмаған</w:t>
            </w:r>
            <w:r>
              <w:rPr>
                <w:rFonts w:ascii="Times New Roman"/>
                <w:b w:val="false"/>
                <w:i w:val="false"/>
                <w:color w:val="000000"/>
                <w:sz w:val="20"/>
              </w:rPr>
              <w:t xml:space="preserve"> </w:t>
            </w:r>
            <w:r>
              <w:rPr>
                <w:rFonts w:ascii="Times New Roman"/>
                <w:b w:val="false"/>
                <w:i/>
                <w:color w:val="000000"/>
                <w:sz w:val="20"/>
              </w:rPr>
              <w:t>топырақтың</w:t>
            </w:r>
            <w:r>
              <w:rPr>
                <w:rFonts w:ascii="Times New Roman"/>
                <w:b w:val="false"/>
                <w:i w:val="false"/>
                <w:color w:val="000000"/>
                <w:sz w:val="20"/>
              </w:rPr>
              <w:t xml:space="preserve"> </w:t>
            </w:r>
            <w:r>
              <w:rPr>
                <w:rFonts w:ascii="Times New Roman"/>
                <w:b w:val="false"/>
                <w:i/>
                <w:color w:val="000000"/>
                <w:sz w:val="20"/>
              </w:rPr>
              <w:t>мезгілдің</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режимін</w:t>
            </w:r>
            <w:r>
              <w:rPr>
                <w:rFonts w:ascii="Times New Roman"/>
                <w:b w:val="false"/>
                <w:i w:val="false"/>
                <w:color w:val="000000"/>
                <w:sz w:val="20"/>
              </w:rPr>
              <w:t xml:space="preserve"> </w:t>
            </w:r>
            <w:r>
              <w:rPr>
                <w:rFonts w:ascii="Times New Roman"/>
                <w:b w:val="false"/>
                <w:i/>
                <w:color w:val="000000"/>
                <w:sz w:val="20"/>
              </w:rPr>
              <w:t>енгізу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шешім</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Жобалық</w:t>
            </w:r>
            <w:r>
              <w:rPr>
                <w:rFonts w:ascii="Times New Roman"/>
                <w:b w:val="false"/>
                <w:i w:val="false"/>
                <w:color w:val="000000"/>
                <w:sz w:val="20"/>
              </w:rPr>
              <w:t xml:space="preserve"> </w:t>
            </w:r>
            <w:r>
              <w:rPr>
                <w:rFonts w:ascii="Times New Roman"/>
                <w:b w:val="false"/>
                <w:i/>
                <w:color w:val="000000"/>
                <w:sz w:val="20"/>
              </w:rPr>
              <w:t>құжаттаманың</w:t>
            </w:r>
            <w:r>
              <w:rPr>
                <w:rFonts w:ascii="Times New Roman"/>
                <w:b w:val="false"/>
                <w:i w:val="false"/>
                <w:color w:val="000000"/>
                <w:sz w:val="20"/>
              </w:rPr>
              <w:t xml:space="preserve"> </w:t>
            </w:r>
            <w:r>
              <w:rPr>
                <w:rFonts w:ascii="Times New Roman"/>
                <w:b w:val="false"/>
                <w:i/>
                <w:color w:val="000000"/>
                <w:sz w:val="20"/>
              </w:rPr>
              <w:t>құрамында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шешімдердің</w:t>
            </w:r>
            <w:r>
              <w:rPr>
                <w:rFonts w:ascii="Times New Roman"/>
                <w:b w:val="false"/>
                <w:i w:val="false"/>
                <w:color w:val="000000"/>
                <w:sz w:val="20"/>
              </w:rPr>
              <w:t xml:space="preserve"> </w:t>
            </w:r>
            <w:r>
              <w:rPr>
                <w:rFonts w:ascii="Times New Roman"/>
                <w:b w:val="false"/>
                <w:i/>
                <w:color w:val="000000"/>
                <w:sz w:val="20"/>
              </w:rPr>
              <w:t>болмауы.</w:t>
            </w:r>
            <w:r>
              <w:rPr>
                <w:rFonts w:ascii="Times New Roman"/>
                <w:b w:val="false"/>
                <w:i w:val="false"/>
                <w:color w:val="000000"/>
                <w:sz w:val="20"/>
              </w:rPr>
              <w:t xml:space="preserve"> </w:t>
            </w:r>
          </w:p>
        </w:tc>
      </w:tr>
    </w:tbl>
    <w:bookmarkStart w:name="z493" w:id="367"/>
    <w:p>
      <w:pPr>
        <w:spacing w:after="0"/>
        <w:ind w:left="0"/>
        <w:jc w:val="left"/>
      </w:pPr>
      <w:r>
        <w:rPr>
          <w:rFonts w:ascii="Times New Roman"/>
          <w:b/>
          <w:i w:val="false"/>
          <w:color w:val="000000"/>
        </w:rPr>
        <w:t xml:space="preserve"> В қосымшасы</w:t>
      </w:r>
    </w:p>
    <w:bookmarkEnd w:id="367"/>
    <w:bookmarkStart w:name="z494" w:id="368"/>
    <w:p>
      <w:pPr>
        <w:spacing w:after="0"/>
        <w:ind w:left="0"/>
        <w:jc w:val="left"/>
      </w:pPr>
      <w:r>
        <w:rPr>
          <w:rFonts w:ascii="Times New Roman"/>
          <w:b/>
          <w:i w:val="false"/>
          <w:color w:val="000000"/>
        </w:rPr>
        <w:t xml:space="preserve"> (ақпараттық)</w:t>
      </w:r>
    </w:p>
    <w:bookmarkEnd w:id="368"/>
    <w:bookmarkStart w:name="z495" w:id="369"/>
    <w:p>
      <w:pPr>
        <w:spacing w:after="0"/>
        <w:ind w:left="0"/>
        <w:jc w:val="left"/>
      </w:pPr>
      <w:r>
        <w:rPr>
          <w:rFonts w:ascii="Times New Roman"/>
          <w:b/>
          <w:i w:val="false"/>
          <w:color w:val="000000"/>
        </w:rPr>
        <w:t xml:space="preserve"> В.1-кесте - Жасыл қағидалар шарттарына жол-көлік инфрақұрылымы нысандарының</w:t>
      </w:r>
      <w:r>
        <w:br/>
      </w:r>
      <w:r>
        <w:rPr>
          <w:rFonts w:ascii="Times New Roman"/>
          <w:b/>
          <w:i w:val="false"/>
          <w:color w:val="000000"/>
        </w:rPr>
        <w:t xml:space="preserve">сәйкес келуін бағалаудың белгілерінің рейтингтік жүйесі </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5775"/>
        <w:gridCol w:w="1077"/>
        <w:gridCol w:w="195"/>
        <w:gridCol w:w="530"/>
        <w:gridCol w:w="537"/>
        <w:gridCol w:w="718"/>
        <w:gridCol w:w="178"/>
        <w:gridCol w:w="180"/>
        <w:gridCol w:w="293"/>
        <w:gridCol w:w="579"/>
        <w:gridCol w:w="234"/>
        <w:gridCol w:w="235"/>
        <w:gridCol w:w="119"/>
        <w:gridCol w:w="591"/>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70"/>
          <w:p>
            <w:pPr>
              <w:spacing w:after="20"/>
              <w:ind w:left="20"/>
              <w:jc w:val="both"/>
            </w:pPr>
            <w:r>
              <w:rPr>
                <w:rFonts w:ascii="Times New Roman"/>
                <w:b w:val="false"/>
                <w:i w:val="false"/>
                <w:color w:val="000000"/>
                <w:sz w:val="20"/>
              </w:rPr>
              <w:t>
Код</w:t>
            </w:r>
          </w:p>
          <w:bookmarkEnd w:id="370"/>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келуін бағалаудың белгілер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71"/>
          <w:p>
            <w:pPr>
              <w:spacing w:after="20"/>
              <w:ind w:left="20"/>
              <w:jc w:val="both"/>
            </w:pPr>
            <w:r>
              <w:rPr>
                <w:rFonts w:ascii="Times New Roman"/>
                <w:b w:val="false"/>
                <w:i w:val="false"/>
                <w:color w:val="000000"/>
                <w:sz w:val="20"/>
              </w:rPr>
              <w:t>
</w:t>
            </w:r>
            <w:r>
              <w:rPr>
                <w:rFonts w:ascii="Times New Roman"/>
                <w:b w:val="false"/>
                <w:i/>
                <w:color w:val="000000"/>
                <w:sz w:val="20"/>
              </w:rPr>
              <w:t>A</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Экология</w:t>
            </w:r>
            <w:r>
              <w:rPr>
                <w:rFonts w:ascii="Times New Roman"/>
                <w:b w:val="false"/>
                <w:i w:val="false"/>
                <w:color w:val="000000"/>
                <w:sz w:val="20"/>
              </w:rPr>
              <w:t xml:space="preserve"> </w:t>
            </w:r>
            <w:r>
              <w:rPr>
                <w:rFonts w:ascii="Times New Roman"/>
                <w:b w:val="false"/>
                <w:i/>
                <w:color w:val="000000"/>
                <w:sz w:val="20"/>
              </w:rPr>
              <w:t>менеджменті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сапа</w:t>
            </w:r>
            <w:r>
              <w:rPr>
                <w:rFonts w:ascii="Times New Roman"/>
                <w:b w:val="false"/>
                <w:i w:val="false"/>
                <w:color w:val="000000"/>
                <w:sz w:val="20"/>
              </w:rPr>
              <w:t xml:space="preserve"> </w:t>
            </w:r>
            <w:r>
              <w:rPr>
                <w:rFonts w:ascii="Times New Roman"/>
                <w:b w:val="false"/>
                <w:i/>
                <w:color w:val="000000"/>
                <w:sz w:val="20"/>
              </w:rPr>
              <w:t>менеджменті</w:t>
            </w:r>
            <w:r>
              <w:rPr>
                <w:rFonts w:ascii="Times New Roman"/>
                <w:b w:val="false"/>
                <w:i w:val="false"/>
                <w:color w:val="000000"/>
                <w:sz w:val="20"/>
              </w:rPr>
              <w:t xml:space="preserve"> </w:t>
            </w:r>
            <w:r>
              <w:rPr>
                <w:rFonts w:ascii="Times New Roman"/>
                <w:b w:val="false"/>
                <w:i/>
                <w:color w:val="000000"/>
                <w:sz w:val="20"/>
              </w:rPr>
              <w:t>жүйелері</w:t>
            </w:r>
          </w:p>
          <w:bookmarkEnd w:id="371"/>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72"/>
          <w:p>
            <w:pPr>
              <w:spacing w:after="20"/>
              <w:ind w:left="20"/>
              <w:jc w:val="both"/>
            </w:pPr>
            <w:r>
              <w:rPr>
                <w:rFonts w:ascii="Times New Roman"/>
                <w:b w:val="false"/>
                <w:i w:val="false"/>
                <w:color w:val="000000"/>
                <w:sz w:val="20"/>
              </w:rPr>
              <w:t>
А1</w:t>
            </w:r>
          </w:p>
          <w:bookmarkEnd w:id="372"/>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14001-2016 бойынша экологиялық менеджмент жүйесі енгізілген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73"/>
          <w:p>
            <w:pPr>
              <w:spacing w:after="20"/>
              <w:ind w:left="20"/>
              <w:jc w:val="both"/>
            </w:pPr>
            <w:r>
              <w:rPr>
                <w:rFonts w:ascii="Times New Roman"/>
                <w:b w:val="false"/>
                <w:i w:val="false"/>
                <w:color w:val="000000"/>
                <w:sz w:val="20"/>
              </w:rPr>
              <w:t>
А2</w:t>
            </w:r>
          </w:p>
          <w:bookmarkEnd w:id="373"/>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РК 9001-2016 бойынша сапа менеджмент жүйесі енгізілген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74"/>
          <w:p>
            <w:pPr>
              <w:spacing w:after="20"/>
              <w:ind w:left="20"/>
              <w:jc w:val="both"/>
            </w:pPr>
            <w:r>
              <w:rPr>
                <w:rFonts w:ascii="Times New Roman"/>
                <w:b w:val="false"/>
                <w:i w:val="false"/>
                <w:color w:val="000000"/>
                <w:sz w:val="20"/>
              </w:rPr>
              <w:t>
А3</w:t>
            </w:r>
          </w:p>
          <w:bookmarkEnd w:id="374"/>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 жол жұмысы өндірісімен ақпараттандыру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75"/>
          <w:p>
            <w:pPr>
              <w:spacing w:after="20"/>
              <w:ind w:left="20"/>
              <w:jc w:val="both"/>
            </w:pPr>
            <w:r>
              <w:rPr>
                <w:rFonts w:ascii="Times New Roman"/>
                <w:b w:val="false"/>
                <w:i w:val="false"/>
                <w:color w:val="000000"/>
                <w:sz w:val="20"/>
              </w:rPr>
              <w:t>
</w:t>
            </w:r>
            <w:r>
              <w:rPr>
                <w:rFonts w:ascii="Times New Roman"/>
                <w:b w:val="false"/>
                <w:i/>
                <w:color w:val="000000"/>
                <w:sz w:val="20"/>
              </w:rPr>
              <w:t>B</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Табиғатты</w:t>
            </w:r>
            <w:r>
              <w:rPr>
                <w:rFonts w:ascii="Times New Roman"/>
                <w:b w:val="false"/>
                <w:i w:val="false"/>
                <w:color w:val="000000"/>
                <w:sz w:val="20"/>
              </w:rPr>
              <w:t xml:space="preserve"> </w:t>
            </w:r>
            <w:r>
              <w:rPr>
                <w:rFonts w:ascii="Times New Roman"/>
                <w:b w:val="false"/>
                <w:i/>
                <w:color w:val="000000"/>
                <w:sz w:val="20"/>
              </w:rPr>
              <w:t>оңтайлы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ландшафты</w:t>
            </w:r>
            <w:r>
              <w:rPr>
                <w:rFonts w:ascii="Times New Roman"/>
                <w:b w:val="false"/>
                <w:i w:val="false"/>
                <w:color w:val="000000"/>
                <w:sz w:val="20"/>
              </w:rPr>
              <w:t xml:space="preserve"> </w:t>
            </w:r>
            <w:r>
              <w:rPr>
                <w:rFonts w:ascii="Times New Roman"/>
                <w:b w:val="false"/>
                <w:i/>
                <w:color w:val="000000"/>
                <w:sz w:val="20"/>
              </w:rPr>
              <w:t>орнатун</w:t>
            </w:r>
          </w:p>
          <w:bookmarkEnd w:id="375"/>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76"/>
          <w:p>
            <w:pPr>
              <w:spacing w:after="20"/>
              <w:ind w:left="20"/>
              <w:jc w:val="both"/>
            </w:pPr>
            <w:r>
              <w:rPr>
                <w:rFonts w:ascii="Times New Roman"/>
                <w:b w:val="false"/>
                <w:i w:val="false"/>
                <w:color w:val="000000"/>
                <w:sz w:val="20"/>
              </w:rPr>
              <w:t>
В1</w:t>
            </w:r>
          </w:p>
          <w:bookmarkEnd w:id="376"/>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 салу үшін телім (трасса) таңдау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w:t>
            </w:r>
            <w:r>
              <w:rPr>
                <w:rFonts w:ascii="Times New Roman"/>
                <w:b w:val="false"/>
                <w:i w:val="false"/>
                <w:color w:val="000000"/>
                <w:sz w:val="20"/>
              </w:rPr>
              <w:t xml:space="preserve"> </w:t>
            </w:r>
            <w:r>
              <w:rPr>
                <w:rFonts w:ascii="Times New Roman"/>
                <w:b/>
                <w:i w:val="false"/>
                <w:color w:val="000000"/>
                <w:sz w:val="20"/>
              </w:rPr>
              <w:t>қабылданбаған</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77"/>
          <w:p>
            <w:pPr>
              <w:spacing w:after="20"/>
              <w:ind w:left="20"/>
              <w:jc w:val="both"/>
            </w:pPr>
            <w:r>
              <w:rPr>
                <w:rFonts w:ascii="Times New Roman"/>
                <w:b w:val="false"/>
                <w:i w:val="false"/>
                <w:color w:val="000000"/>
                <w:sz w:val="20"/>
              </w:rPr>
              <w:t>
В2</w:t>
            </w:r>
          </w:p>
          <w:bookmarkEnd w:id="377"/>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топырақ құнарлығын қалпына келтіру, жақсарту және қалпына келтіру, өсімдік және топырақтық жабынды ландшафты орнықтыру және сақтау және/немесе қалпына келтіру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78"/>
          <w:p>
            <w:pPr>
              <w:spacing w:after="20"/>
              <w:ind w:left="20"/>
              <w:jc w:val="both"/>
            </w:pPr>
            <w:r>
              <w:rPr>
                <w:rFonts w:ascii="Times New Roman"/>
                <w:b w:val="false"/>
                <w:i w:val="false"/>
                <w:color w:val="000000"/>
                <w:sz w:val="20"/>
              </w:rPr>
              <w:t>
В3</w:t>
            </w:r>
          </w:p>
          <w:bookmarkEnd w:id="378"/>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Нөсерлі ағысты реттеудің кешенді жүйелері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79"/>
          <w:p>
            <w:pPr>
              <w:spacing w:after="20"/>
              <w:ind w:left="20"/>
              <w:jc w:val="both"/>
            </w:pPr>
            <w:r>
              <w:rPr>
                <w:rFonts w:ascii="Times New Roman"/>
                <w:b w:val="false"/>
                <w:i w:val="false"/>
                <w:color w:val="000000"/>
                <w:sz w:val="20"/>
              </w:rPr>
              <w:t>
В4</w:t>
            </w:r>
          </w:p>
          <w:bookmarkEnd w:id="379"/>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 тиімді пайдалану: шаруашылық-тұрмыстық мақсаттарда қолданылуға арналған ішетін су шығынын төмендету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80"/>
          <w:p>
            <w:pPr>
              <w:spacing w:after="20"/>
              <w:ind w:left="20"/>
              <w:jc w:val="both"/>
            </w:pPr>
            <w:r>
              <w:rPr>
                <w:rFonts w:ascii="Times New Roman"/>
                <w:b w:val="false"/>
                <w:i w:val="false"/>
                <w:color w:val="000000"/>
                <w:sz w:val="20"/>
              </w:rPr>
              <w:t>
В5</w:t>
            </w:r>
          </w:p>
          <w:bookmarkEnd w:id="380"/>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Салу және пайдалану кезеңдерінде беткі және топырақты сулардың ластануының алдын алу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81"/>
          <w:p>
            <w:pPr>
              <w:spacing w:after="20"/>
              <w:ind w:left="20"/>
              <w:jc w:val="both"/>
            </w:pPr>
            <w:r>
              <w:rPr>
                <w:rFonts w:ascii="Times New Roman"/>
                <w:b w:val="false"/>
                <w:i w:val="false"/>
                <w:color w:val="000000"/>
                <w:sz w:val="20"/>
              </w:rPr>
              <w:t>
В6</w:t>
            </w:r>
          </w:p>
          <w:bookmarkEnd w:id="381"/>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және рециклинг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82"/>
          <w:p>
            <w:pPr>
              <w:spacing w:after="20"/>
              <w:ind w:left="20"/>
              <w:jc w:val="both"/>
            </w:pPr>
            <w:r>
              <w:rPr>
                <w:rFonts w:ascii="Times New Roman"/>
                <w:b w:val="false"/>
                <w:i w:val="false"/>
                <w:color w:val="000000"/>
                <w:sz w:val="20"/>
              </w:rPr>
              <w:t>
В7</w:t>
            </w:r>
          </w:p>
          <w:bookmarkEnd w:id="382"/>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көшіп қону жолдарын қамтамасыз ету бойынша шешімдер әзірленді және жүзеге асырылды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83"/>
          <w:p>
            <w:pPr>
              <w:spacing w:after="20"/>
              <w:ind w:left="20"/>
              <w:jc w:val="both"/>
            </w:pPr>
            <w:r>
              <w:rPr>
                <w:rFonts w:ascii="Times New Roman"/>
                <w:b w:val="false"/>
                <w:i w:val="false"/>
                <w:color w:val="000000"/>
                <w:sz w:val="20"/>
              </w:rPr>
              <w:t>
В8</w:t>
            </w:r>
          </w:p>
          <w:bookmarkEnd w:id="383"/>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көрінісінің әдемілігін сақтап қалу және/немесе қамтамасыз ету бойынша шешімдер әзірленді және жүзеге асырылды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84"/>
          <w:p>
            <w:pPr>
              <w:spacing w:after="20"/>
              <w:ind w:left="20"/>
              <w:jc w:val="both"/>
            </w:pPr>
            <w:r>
              <w:rPr>
                <w:rFonts w:ascii="Times New Roman"/>
                <w:b w:val="false"/>
                <w:i w:val="false"/>
                <w:color w:val="000000"/>
                <w:sz w:val="20"/>
              </w:rPr>
              <w:t>
В9</w:t>
            </w:r>
          </w:p>
          <w:bookmarkEnd w:id="384"/>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автомобиль жолдары саласында ең қол жетімді технологияларды қолдану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85"/>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Инфра</w:t>
            </w:r>
            <w:r>
              <w:rPr>
                <w:rFonts w:ascii="Times New Roman"/>
                <w:b w:val="false"/>
                <w:i/>
                <w:color w:val="000000"/>
                <w:sz w:val="20"/>
              </w:rPr>
              <w:t>құрылымды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құрылымдық</w:t>
            </w:r>
            <w:r>
              <w:rPr>
                <w:rFonts w:ascii="Times New Roman"/>
                <w:b w:val="false"/>
                <w:i w:val="false"/>
                <w:color w:val="000000"/>
                <w:sz w:val="20"/>
              </w:rPr>
              <w:t xml:space="preserve"> </w:t>
            </w:r>
            <w:r>
              <w:rPr>
                <w:rFonts w:ascii="Times New Roman"/>
                <w:b w:val="false"/>
                <w:i/>
                <w:color w:val="000000"/>
                <w:sz w:val="20"/>
              </w:rPr>
              <w:t>шешімдер</w:t>
            </w:r>
          </w:p>
          <w:bookmarkEnd w:id="385"/>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86"/>
          <w:p>
            <w:pPr>
              <w:spacing w:after="20"/>
              <w:ind w:left="20"/>
              <w:jc w:val="both"/>
            </w:pPr>
            <w:r>
              <w:rPr>
                <w:rFonts w:ascii="Times New Roman"/>
                <w:b w:val="false"/>
                <w:i w:val="false"/>
                <w:color w:val="000000"/>
                <w:sz w:val="20"/>
              </w:rPr>
              <w:t>
С1</w:t>
            </w:r>
          </w:p>
          <w:bookmarkEnd w:id="386"/>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жол бойғы қызмет нысандарын орналастыруды оңтайландыру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87"/>
          <w:p>
            <w:pPr>
              <w:spacing w:after="20"/>
              <w:ind w:left="20"/>
              <w:jc w:val="both"/>
            </w:pPr>
            <w:r>
              <w:rPr>
                <w:rFonts w:ascii="Times New Roman"/>
                <w:b w:val="false"/>
                <w:i w:val="false"/>
                <w:color w:val="000000"/>
                <w:sz w:val="20"/>
              </w:rPr>
              <w:t>
</w:t>
            </w:r>
            <w:r>
              <w:rPr>
                <w:rFonts w:ascii="Times New Roman"/>
                <w:b w:val="false"/>
                <w:i/>
                <w:color w:val="000000"/>
                <w:sz w:val="20"/>
              </w:rPr>
              <w:t>В.1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387"/>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88"/>
          <w:p>
            <w:pPr>
              <w:spacing w:after="20"/>
              <w:ind w:left="20"/>
              <w:jc w:val="both"/>
            </w:pPr>
            <w:r>
              <w:rPr>
                <w:rFonts w:ascii="Times New Roman"/>
                <w:b w:val="false"/>
                <w:i w:val="false"/>
                <w:color w:val="000000"/>
                <w:sz w:val="20"/>
              </w:rPr>
              <w:t>
Код</w:t>
            </w:r>
          </w:p>
          <w:bookmarkEnd w:id="388"/>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келуін бағалаудың белгілер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89"/>
          <w:p>
            <w:pPr>
              <w:spacing w:after="20"/>
              <w:ind w:left="20"/>
              <w:jc w:val="both"/>
            </w:pPr>
            <w:r>
              <w:rPr>
                <w:rFonts w:ascii="Times New Roman"/>
                <w:b w:val="false"/>
                <w:i w:val="false"/>
                <w:color w:val="000000"/>
                <w:sz w:val="20"/>
              </w:rPr>
              <w:t>
С2</w:t>
            </w:r>
          </w:p>
          <w:bookmarkEnd w:id="389"/>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табиғи ортаның жарықтан ластануын төмендету бойынша шешімдер әзірленді және жүзеге асырылды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90"/>
          <w:p>
            <w:pPr>
              <w:spacing w:after="20"/>
              <w:ind w:left="20"/>
              <w:jc w:val="both"/>
            </w:pPr>
            <w:r>
              <w:rPr>
                <w:rFonts w:ascii="Times New Roman"/>
                <w:b w:val="false"/>
                <w:i w:val="false"/>
                <w:color w:val="000000"/>
                <w:sz w:val="20"/>
              </w:rPr>
              <w:t>
С3</w:t>
            </w:r>
          </w:p>
          <w:bookmarkEnd w:id="390"/>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 және автомобиль жолдарына тиіп тұрған аймақтардағы адамдар мен техникаларға арналған жаяу өтпежолдар бойынша шешімдер әзірленді және жүзеге асырылды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91"/>
          <w:p>
            <w:pPr>
              <w:spacing w:after="20"/>
              <w:ind w:left="20"/>
              <w:jc w:val="both"/>
            </w:pPr>
            <w:r>
              <w:rPr>
                <w:rFonts w:ascii="Times New Roman"/>
                <w:b w:val="false"/>
                <w:i w:val="false"/>
                <w:color w:val="000000"/>
                <w:sz w:val="20"/>
              </w:rPr>
              <w:t>
С4</w:t>
            </w:r>
          </w:p>
          <w:bookmarkEnd w:id="391"/>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аз қозғалып қатысатын тобына арналған нысанның қолжетімділігін және өмірге қолжетімділік шарттарын оңтайландыруын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92"/>
          <w:p>
            <w:pPr>
              <w:spacing w:after="20"/>
              <w:ind w:left="20"/>
              <w:jc w:val="both"/>
            </w:pPr>
            <w:r>
              <w:rPr>
                <w:rFonts w:ascii="Times New Roman"/>
                <w:b w:val="false"/>
                <w:i w:val="false"/>
                <w:color w:val="000000"/>
                <w:sz w:val="20"/>
              </w:rPr>
              <w:t>
С5</w:t>
            </w:r>
          </w:p>
          <w:bookmarkEnd w:id="392"/>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және автомобиль жолдарын қайта салу нысандарында тарихи мәні бар жерлер табылған жағдайда іс-шараларды қамтамасыз ету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93"/>
          <w:p>
            <w:pPr>
              <w:spacing w:after="20"/>
              <w:ind w:left="20"/>
              <w:jc w:val="both"/>
            </w:pPr>
            <w:r>
              <w:rPr>
                <w:rFonts w:ascii="Times New Roman"/>
                <w:b w:val="false"/>
                <w:i w:val="false"/>
                <w:color w:val="000000"/>
                <w:sz w:val="20"/>
              </w:rPr>
              <w:t>
</w:t>
            </w:r>
            <w:r>
              <w:rPr>
                <w:rFonts w:ascii="Times New Roman"/>
                <w:b w:val="false"/>
                <w:i/>
                <w:color w:val="000000"/>
                <w:sz w:val="20"/>
              </w:rPr>
              <w:t>D</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Материал</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электр</w:t>
            </w:r>
            <w:r>
              <w:rPr>
                <w:rFonts w:ascii="Times New Roman"/>
                <w:b w:val="false"/>
                <w:i w:val="false"/>
                <w:color w:val="000000"/>
                <w:sz w:val="20"/>
              </w:rPr>
              <w:t xml:space="preserve"> </w:t>
            </w:r>
            <w:r>
              <w:rPr>
                <w:rFonts w:ascii="Times New Roman"/>
                <w:b w:val="false"/>
                <w:i/>
                <w:color w:val="000000"/>
                <w:sz w:val="20"/>
              </w:rPr>
              <w:t>қуатын</w:t>
            </w:r>
            <w:r>
              <w:rPr>
                <w:rFonts w:ascii="Times New Roman"/>
                <w:b w:val="false"/>
                <w:i w:val="false"/>
                <w:color w:val="000000"/>
                <w:sz w:val="20"/>
              </w:rPr>
              <w:t xml:space="preserve"> </w:t>
            </w:r>
            <w:r>
              <w:rPr>
                <w:rFonts w:ascii="Times New Roman"/>
                <w:b w:val="false"/>
                <w:i/>
                <w:color w:val="000000"/>
                <w:sz w:val="20"/>
              </w:rPr>
              <w:t>үнемдеу</w:t>
            </w:r>
          </w:p>
          <w:bookmarkEnd w:id="393"/>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94"/>
          <w:p>
            <w:pPr>
              <w:spacing w:after="20"/>
              <w:ind w:left="20"/>
              <w:jc w:val="both"/>
            </w:pPr>
            <w:r>
              <w:rPr>
                <w:rFonts w:ascii="Times New Roman"/>
                <w:b w:val="false"/>
                <w:i w:val="false"/>
                <w:color w:val="000000"/>
                <w:sz w:val="20"/>
              </w:rPr>
              <w:t>
D1</w:t>
            </w:r>
          </w:p>
          <w:bookmarkEnd w:id="394"/>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қуатының тиімділігі бойынша шешімдер әзірленді және жүзеге асырылды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95"/>
          <w:p>
            <w:pPr>
              <w:spacing w:after="20"/>
              <w:ind w:left="20"/>
              <w:jc w:val="both"/>
            </w:pPr>
            <w:r>
              <w:rPr>
                <w:rFonts w:ascii="Times New Roman"/>
                <w:b w:val="false"/>
                <w:i w:val="false"/>
                <w:color w:val="000000"/>
                <w:sz w:val="20"/>
              </w:rPr>
              <w:t>
D2</w:t>
            </w:r>
          </w:p>
          <w:bookmarkEnd w:id="395"/>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Нысанды орналастыру аймағында өндірілген, өңделген және жасап шығарылған материалдарды қолдану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96"/>
          <w:p>
            <w:pPr>
              <w:spacing w:after="20"/>
              <w:ind w:left="20"/>
              <w:jc w:val="both"/>
            </w:pPr>
            <w:r>
              <w:rPr>
                <w:rFonts w:ascii="Times New Roman"/>
                <w:b w:val="false"/>
                <w:i w:val="false"/>
                <w:color w:val="000000"/>
                <w:sz w:val="20"/>
              </w:rPr>
              <w:t>
D3</w:t>
            </w:r>
          </w:p>
          <w:bookmarkEnd w:id="396"/>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салу, қайта салу, күрделі, орташа және ағымдағы жөндеу және күту бойынша жұмыс өндірісінде қайталама материалдарды қолдану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97"/>
          <w:p>
            <w:pPr>
              <w:spacing w:after="20"/>
              <w:ind w:left="20"/>
              <w:jc w:val="both"/>
            </w:pPr>
            <w:r>
              <w:rPr>
                <w:rFonts w:ascii="Times New Roman"/>
                <w:b w:val="false"/>
                <w:i w:val="false"/>
                <w:color w:val="000000"/>
                <w:sz w:val="20"/>
              </w:rPr>
              <w:t>
D4</w:t>
            </w:r>
          </w:p>
          <w:bookmarkEnd w:id="397"/>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қазу жұмыстарының теңгерімі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98"/>
          <w:p>
            <w:pPr>
              <w:spacing w:after="20"/>
              <w:ind w:left="20"/>
              <w:jc w:val="both"/>
            </w:pPr>
            <w:r>
              <w:rPr>
                <w:rFonts w:ascii="Times New Roman"/>
                <w:b w:val="false"/>
                <w:i w:val="false"/>
                <w:color w:val="000000"/>
                <w:sz w:val="20"/>
              </w:rPr>
              <w:t>
D5</w:t>
            </w:r>
          </w:p>
          <w:bookmarkEnd w:id="398"/>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автомобиль жолдары саласында ең қол жетімді технологияларды қолдану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99"/>
          <w:p>
            <w:pPr>
              <w:spacing w:after="20"/>
              <w:ind w:left="20"/>
              <w:jc w:val="both"/>
            </w:pPr>
            <w:r>
              <w:rPr>
                <w:rFonts w:ascii="Times New Roman"/>
                <w:b w:val="false"/>
                <w:i w:val="false"/>
                <w:color w:val="000000"/>
                <w:sz w:val="20"/>
              </w:rPr>
              <w:t>
D6</w:t>
            </w:r>
          </w:p>
          <w:bookmarkEnd w:id="399"/>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технологиялар мен жабдықтардың электр қуатын тиімдейтінін растайтын құжаттардың болуы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00"/>
          <w:p>
            <w:pPr>
              <w:spacing w:after="20"/>
              <w:ind w:left="20"/>
              <w:jc w:val="both"/>
            </w:pPr>
            <w:r>
              <w:rPr>
                <w:rFonts w:ascii="Times New Roman"/>
                <w:b w:val="false"/>
                <w:i w:val="false"/>
                <w:color w:val="000000"/>
                <w:sz w:val="20"/>
              </w:rPr>
              <w:t>
D7</w:t>
            </w:r>
          </w:p>
          <w:bookmarkEnd w:id="400"/>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асфальтбетон технологияларын қолдану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01"/>
          <w:p>
            <w:pPr>
              <w:spacing w:after="20"/>
              <w:ind w:left="20"/>
              <w:jc w:val="both"/>
            </w:pPr>
            <w:r>
              <w:rPr>
                <w:rFonts w:ascii="Times New Roman"/>
                <w:b w:val="false"/>
                <w:i w:val="false"/>
                <w:color w:val="000000"/>
                <w:sz w:val="20"/>
              </w:rPr>
              <w:t>
</w:t>
            </w:r>
            <w:r>
              <w:rPr>
                <w:rFonts w:ascii="Times New Roman"/>
                <w:b w:val="false"/>
                <w:i/>
                <w:color w:val="000000"/>
                <w:sz w:val="20"/>
              </w:rPr>
              <w:t>F</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Мекендеу</w:t>
            </w:r>
            <w:r>
              <w:rPr>
                <w:rFonts w:ascii="Times New Roman"/>
                <w:b w:val="false"/>
                <w:i w:val="false"/>
                <w:color w:val="000000"/>
                <w:sz w:val="20"/>
              </w:rPr>
              <w:t xml:space="preserve"> </w:t>
            </w:r>
            <w:r>
              <w:rPr>
                <w:rFonts w:ascii="Times New Roman"/>
                <w:b w:val="false"/>
                <w:i/>
                <w:color w:val="000000"/>
                <w:sz w:val="20"/>
              </w:rPr>
              <w:t>ортасының</w:t>
            </w:r>
            <w:r>
              <w:rPr>
                <w:rFonts w:ascii="Times New Roman"/>
                <w:b w:val="false"/>
                <w:i w:val="false"/>
                <w:color w:val="000000"/>
                <w:sz w:val="20"/>
              </w:rPr>
              <w:t xml:space="preserve"> </w:t>
            </w:r>
            <w:r>
              <w:rPr>
                <w:rFonts w:ascii="Times New Roman"/>
                <w:b w:val="false"/>
                <w:i/>
                <w:color w:val="000000"/>
                <w:sz w:val="20"/>
              </w:rPr>
              <w:t>сапасы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жайлылығы</w:t>
            </w:r>
          </w:p>
          <w:bookmarkEnd w:id="401"/>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02"/>
          <w:p>
            <w:pPr>
              <w:spacing w:after="20"/>
              <w:ind w:left="20"/>
              <w:jc w:val="both"/>
            </w:pPr>
            <w:r>
              <w:rPr>
                <w:rFonts w:ascii="Times New Roman"/>
                <w:b w:val="false"/>
                <w:i w:val="false"/>
                <w:color w:val="000000"/>
                <w:sz w:val="20"/>
              </w:rPr>
              <w:t>
F1</w:t>
            </w:r>
          </w:p>
          <w:bookmarkEnd w:id="402"/>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төзімді түрлерінен жол бойындағы ормандардың қорғаныс жолақтарын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03"/>
          <w:p>
            <w:pPr>
              <w:spacing w:after="20"/>
              <w:ind w:left="20"/>
              <w:jc w:val="both"/>
            </w:pPr>
            <w:r>
              <w:rPr>
                <w:rFonts w:ascii="Times New Roman"/>
                <w:b w:val="false"/>
                <w:i w:val="false"/>
                <w:color w:val="000000"/>
                <w:sz w:val="20"/>
              </w:rPr>
              <w:t>
F2</w:t>
            </w:r>
          </w:p>
          <w:bookmarkEnd w:id="403"/>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 эмиссиясының деңгейі төмен материалдарды қолдану және құрамында асбест бар материалдарды қолданбау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04"/>
          <w:p>
            <w:pPr>
              <w:spacing w:after="20"/>
              <w:ind w:left="20"/>
              <w:jc w:val="both"/>
            </w:pPr>
            <w:r>
              <w:rPr>
                <w:rFonts w:ascii="Times New Roman"/>
                <w:b w:val="false"/>
                <w:i w:val="false"/>
                <w:color w:val="000000"/>
                <w:sz w:val="20"/>
              </w:rPr>
              <w:t>
</w:t>
            </w:r>
            <w:r>
              <w:rPr>
                <w:rFonts w:ascii="Times New Roman"/>
                <w:b w:val="false"/>
                <w:i/>
                <w:color w:val="000000"/>
                <w:sz w:val="20"/>
              </w:rPr>
              <w:t>В.1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04"/>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05"/>
          <w:p>
            <w:pPr>
              <w:spacing w:after="20"/>
              <w:ind w:left="20"/>
              <w:jc w:val="both"/>
            </w:pPr>
            <w:r>
              <w:rPr>
                <w:rFonts w:ascii="Times New Roman"/>
                <w:b w:val="false"/>
                <w:i w:val="false"/>
                <w:color w:val="000000"/>
                <w:sz w:val="20"/>
              </w:rPr>
              <w:t>
Код</w:t>
            </w:r>
          </w:p>
          <w:bookmarkEnd w:id="405"/>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06"/>
          <w:p>
            <w:pPr>
              <w:spacing w:after="20"/>
              <w:ind w:left="20"/>
              <w:jc w:val="both"/>
            </w:pPr>
            <w:r>
              <w:rPr>
                <w:rFonts w:ascii="Times New Roman"/>
                <w:b w:val="false"/>
                <w:i w:val="false"/>
                <w:color w:val="000000"/>
                <w:sz w:val="20"/>
              </w:rPr>
              <w:t>
F3</w:t>
            </w:r>
          </w:p>
          <w:bookmarkEnd w:id="406"/>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аймақтарында атмосфера ауасының ластану деңгейін төмендетуді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07"/>
          <w:p>
            <w:pPr>
              <w:spacing w:after="20"/>
              <w:ind w:left="20"/>
              <w:jc w:val="both"/>
            </w:pPr>
            <w:r>
              <w:rPr>
                <w:rFonts w:ascii="Times New Roman"/>
                <w:b w:val="false"/>
                <w:i w:val="false"/>
                <w:color w:val="000000"/>
                <w:sz w:val="20"/>
              </w:rPr>
              <w:t>
F4</w:t>
            </w:r>
          </w:p>
          <w:bookmarkEnd w:id="407"/>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нысандарының ластану деңгейін төмендетуді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08"/>
          <w:p>
            <w:pPr>
              <w:spacing w:after="20"/>
              <w:ind w:left="20"/>
              <w:jc w:val="both"/>
            </w:pPr>
            <w:r>
              <w:rPr>
                <w:rFonts w:ascii="Times New Roman"/>
                <w:b w:val="false"/>
                <w:i w:val="false"/>
                <w:color w:val="000000"/>
                <w:sz w:val="20"/>
              </w:rPr>
              <w:t>
F5</w:t>
            </w:r>
          </w:p>
          <w:bookmarkEnd w:id="408"/>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Тығындалмаған топырақтар мен топырақ бетін маусымды пайдалану кезінде олардың тіршілік әрекетін қалпына келтіру және күту арқылы қоныстану аймақтарындағы топырақтарының ластану дәрежесін төмендетуді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09"/>
          <w:p>
            <w:pPr>
              <w:spacing w:after="20"/>
              <w:ind w:left="20"/>
              <w:jc w:val="both"/>
            </w:pPr>
            <w:r>
              <w:rPr>
                <w:rFonts w:ascii="Times New Roman"/>
                <w:b w:val="false"/>
                <w:i w:val="false"/>
                <w:color w:val="000000"/>
                <w:sz w:val="20"/>
              </w:rPr>
              <w:t>
F6</w:t>
            </w:r>
          </w:p>
          <w:bookmarkEnd w:id="409"/>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аймақтарының шудан ластану деңгейін, оның ішінде шу жұтатын жол жамылғысын пайдалану арқылы төмендетуді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10"/>
          <w:p>
            <w:pPr>
              <w:spacing w:after="20"/>
              <w:ind w:left="20"/>
              <w:jc w:val="both"/>
            </w:pPr>
            <w:r>
              <w:rPr>
                <w:rFonts w:ascii="Times New Roman"/>
                <w:b w:val="false"/>
                <w:i w:val="false"/>
                <w:color w:val="000000"/>
                <w:sz w:val="20"/>
              </w:rPr>
              <w:t>
F7</w:t>
            </w:r>
          </w:p>
          <w:bookmarkEnd w:id="410"/>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деңгейін төмендетуді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11"/>
          <w:p>
            <w:pPr>
              <w:spacing w:after="20"/>
              <w:ind w:left="20"/>
              <w:jc w:val="both"/>
            </w:pPr>
            <w:r>
              <w:rPr>
                <w:rFonts w:ascii="Times New Roman"/>
                <w:b w:val="false"/>
                <w:i w:val="false"/>
                <w:color w:val="000000"/>
                <w:sz w:val="20"/>
              </w:rPr>
              <w:t>
F8</w:t>
            </w:r>
          </w:p>
          <w:bookmarkEnd w:id="411"/>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автомобиль жолдары саласында ең қол жетімді технологияларды қолдану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12"/>
          <w:p>
            <w:pPr>
              <w:spacing w:after="20"/>
              <w:ind w:left="20"/>
              <w:jc w:val="both"/>
            </w:pPr>
            <w:r>
              <w:rPr>
                <w:rFonts w:ascii="Times New Roman"/>
                <w:b w:val="false"/>
                <w:i w:val="false"/>
                <w:color w:val="000000"/>
                <w:sz w:val="20"/>
              </w:rPr>
              <w:t>
</w:t>
            </w:r>
            <w:r>
              <w:rPr>
                <w:rFonts w:ascii="Times New Roman"/>
                <w:b w:val="false"/>
                <w:i/>
                <w:color w:val="000000"/>
                <w:sz w:val="20"/>
              </w:rPr>
              <w:t>G</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Қауіпсіздікті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p>
          <w:bookmarkEnd w:id="412"/>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13"/>
          <w:p>
            <w:pPr>
              <w:spacing w:after="20"/>
              <w:ind w:left="20"/>
              <w:jc w:val="both"/>
            </w:pPr>
            <w:r>
              <w:rPr>
                <w:rFonts w:ascii="Times New Roman"/>
                <w:b w:val="false"/>
                <w:i w:val="false"/>
                <w:color w:val="000000"/>
                <w:sz w:val="20"/>
              </w:rPr>
              <w:t>
G1</w:t>
            </w:r>
          </w:p>
          <w:bookmarkEnd w:id="413"/>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инженерлік қорғау құрылысы және нысандарын қолдану кезінде жол қозғалысы мен жануарлардың қауіпсіздігін қамтамасыз ету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14"/>
          <w:p>
            <w:pPr>
              <w:spacing w:after="20"/>
              <w:ind w:left="20"/>
              <w:jc w:val="both"/>
            </w:pPr>
            <w:r>
              <w:rPr>
                <w:rFonts w:ascii="Times New Roman"/>
                <w:b w:val="false"/>
                <w:i w:val="false"/>
                <w:color w:val="000000"/>
                <w:sz w:val="20"/>
              </w:rPr>
              <w:t>
G2</w:t>
            </w:r>
          </w:p>
          <w:bookmarkEnd w:id="414"/>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Потенциалды қауіпті ғимараттар мен автожол телімдерінде ауадағы ластағыш заттардың құрамын бақылау жүйелері мен құрылғыларды енгізу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15"/>
          <w:p>
            <w:pPr>
              <w:spacing w:after="20"/>
              <w:ind w:left="20"/>
              <w:jc w:val="both"/>
            </w:pPr>
            <w:r>
              <w:rPr>
                <w:rFonts w:ascii="Times New Roman"/>
                <w:b w:val="false"/>
                <w:i w:val="false"/>
                <w:color w:val="000000"/>
                <w:sz w:val="20"/>
              </w:rPr>
              <w:t>
G3</w:t>
            </w:r>
          </w:p>
          <w:bookmarkEnd w:id="415"/>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және сумен жабдықтаудың апатты көздерін пайдалану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16"/>
          <w:p>
            <w:pPr>
              <w:spacing w:after="20"/>
              <w:ind w:left="20"/>
              <w:jc w:val="both"/>
            </w:pPr>
            <w:r>
              <w:rPr>
                <w:rFonts w:ascii="Times New Roman"/>
                <w:b w:val="false"/>
                <w:i w:val="false"/>
                <w:color w:val="000000"/>
                <w:sz w:val="20"/>
              </w:rPr>
              <w:t>
G4</w:t>
            </w:r>
          </w:p>
          <w:bookmarkEnd w:id="416"/>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Тығындалмаған топырақтың тіршілік әрекеті ресурстарын қолданатын нысандарды белсенді экологиялық қорғау механизмін ендіру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17"/>
          <w:p>
            <w:pPr>
              <w:spacing w:after="20"/>
              <w:ind w:left="20"/>
              <w:jc w:val="both"/>
            </w:pPr>
            <w:r>
              <w:rPr>
                <w:rFonts w:ascii="Times New Roman"/>
                <w:b w:val="false"/>
                <w:i w:val="false"/>
                <w:color w:val="000000"/>
                <w:sz w:val="20"/>
              </w:rPr>
              <w:t>
Ескерту – Баллдар саны № 2-кестеге сәйкес нақты белгінің тиісіті талаптарының орындалуына байланысты.</w:t>
            </w:r>
          </w:p>
          <w:bookmarkEnd w:id="417"/>
        </w:tc>
      </w:tr>
    </w:tbl>
    <w:bookmarkStart w:name="z544" w:id="418"/>
    <w:p>
      <w:pPr>
        <w:spacing w:after="0"/>
        <w:ind w:left="0"/>
        <w:jc w:val="left"/>
      </w:pPr>
      <w:r>
        <w:rPr>
          <w:rFonts w:ascii="Times New Roman"/>
          <w:b/>
          <w:i w:val="false"/>
          <w:color w:val="000000"/>
        </w:rPr>
        <w:t xml:space="preserve"> Г қосымшасы</w:t>
      </w:r>
    </w:p>
    <w:bookmarkEnd w:id="418"/>
    <w:bookmarkStart w:name="z545" w:id="419"/>
    <w:p>
      <w:pPr>
        <w:spacing w:after="0"/>
        <w:ind w:left="0"/>
        <w:jc w:val="left"/>
      </w:pPr>
      <w:r>
        <w:rPr>
          <w:rFonts w:ascii="Times New Roman"/>
          <w:b/>
          <w:i w:val="false"/>
          <w:color w:val="000000"/>
        </w:rPr>
        <w:t xml:space="preserve"> (ақпараттық)</w:t>
      </w:r>
    </w:p>
    <w:bookmarkEnd w:id="419"/>
    <w:bookmarkStart w:name="z546" w:id="420"/>
    <w:p>
      <w:pPr>
        <w:spacing w:after="0"/>
        <w:ind w:left="0"/>
        <w:jc w:val="left"/>
      </w:pPr>
      <w:r>
        <w:rPr>
          <w:rFonts w:ascii="Times New Roman"/>
          <w:b/>
          <w:i w:val="false"/>
          <w:color w:val="000000"/>
        </w:rPr>
        <w:t xml:space="preserve"> Г.1-кесте – Сәйкестікті бағалау белгілері және нормативтік-техникалық құжаттама</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398"/>
        <w:gridCol w:w="10468"/>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21"/>
          <w:p>
            <w:pPr>
              <w:spacing w:after="20"/>
              <w:ind w:left="20"/>
              <w:jc w:val="both"/>
            </w:pPr>
            <w:r>
              <w:rPr>
                <w:rFonts w:ascii="Times New Roman"/>
                <w:b w:val="false"/>
                <w:i w:val="false"/>
                <w:color w:val="000000"/>
                <w:sz w:val="20"/>
              </w:rPr>
              <w:t>
Код</w:t>
            </w:r>
          </w:p>
          <w:bookmarkEnd w:id="421"/>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22"/>
          <w:p>
            <w:pPr>
              <w:spacing w:after="20"/>
              <w:ind w:left="20"/>
              <w:jc w:val="both"/>
            </w:pPr>
            <w:r>
              <w:rPr>
                <w:rFonts w:ascii="Times New Roman"/>
                <w:b w:val="false"/>
                <w:i w:val="false"/>
                <w:color w:val="000000"/>
                <w:sz w:val="20"/>
              </w:rPr>
              <w:t>
</w:t>
            </w:r>
            <w:r>
              <w:rPr>
                <w:rFonts w:ascii="Times New Roman"/>
                <w:b w:val="false"/>
                <w:i/>
                <w:color w:val="000000"/>
                <w:sz w:val="20"/>
              </w:rPr>
              <w:t>A</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Экология</w:t>
            </w:r>
            <w:r>
              <w:rPr>
                <w:rFonts w:ascii="Times New Roman"/>
                <w:b w:val="false"/>
                <w:i w:val="false"/>
                <w:color w:val="000000"/>
                <w:sz w:val="20"/>
              </w:rPr>
              <w:t xml:space="preserve"> </w:t>
            </w:r>
            <w:r>
              <w:rPr>
                <w:rFonts w:ascii="Times New Roman"/>
                <w:b w:val="false"/>
                <w:i/>
                <w:color w:val="000000"/>
                <w:sz w:val="20"/>
              </w:rPr>
              <w:t>менеджменті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сапа</w:t>
            </w:r>
            <w:r>
              <w:rPr>
                <w:rFonts w:ascii="Times New Roman"/>
                <w:b w:val="false"/>
                <w:i w:val="false"/>
                <w:color w:val="000000"/>
                <w:sz w:val="20"/>
              </w:rPr>
              <w:t xml:space="preserve"> </w:t>
            </w:r>
            <w:r>
              <w:rPr>
                <w:rFonts w:ascii="Times New Roman"/>
                <w:b w:val="false"/>
                <w:i/>
                <w:color w:val="000000"/>
                <w:sz w:val="20"/>
              </w:rPr>
              <w:t>менеджменті</w:t>
            </w:r>
            <w:r>
              <w:rPr>
                <w:rFonts w:ascii="Times New Roman"/>
                <w:b w:val="false"/>
                <w:i w:val="false"/>
                <w:color w:val="000000"/>
                <w:sz w:val="20"/>
              </w:rPr>
              <w:t xml:space="preserve"> </w:t>
            </w:r>
            <w:r>
              <w:rPr>
                <w:rFonts w:ascii="Times New Roman"/>
                <w:b w:val="false"/>
                <w:i/>
                <w:color w:val="000000"/>
                <w:sz w:val="20"/>
              </w:rPr>
              <w:t>жүйелері</w:t>
            </w:r>
          </w:p>
          <w:bookmarkEnd w:id="422"/>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23"/>
          <w:p>
            <w:pPr>
              <w:spacing w:after="20"/>
              <w:ind w:left="20"/>
              <w:jc w:val="both"/>
            </w:pPr>
            <w:r>
              <w:rPr>
                <w:rFonts w:ascii="Times New Roman"/>
                <w:b w:val="false"/>
                <w:i w:val="false"/>
                <w:color w:val="000000"/>
                <w:sz w:val="20"/>
              </w:rPr>
              <w:t>
А1</w:t>
            </w:r>
          </w:p>
          <w:bookmarkEnd w:id="423"/>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14001-2016 бойынша экологиялық менеджмент жүйесі енгізілген</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СТ ISO 14001-2016 "Экология менеджменті жүйелері. Қолдану жөніндегі талаптар мен басшылық";</w:t>
            </w:r>
            <w:r>
              <w:br/>
            </w:r>
            <w:r>
              <w:rPr>
                <w:rFonts w:ascii="Times New Roman"/>
                <w:b w:val="false"/>
                <w:i w:val="false"/>
                <w:color w:val="000000"/>
                <w:sz w:val="20"/>
              </w:rPr>
              <w:t>
[2] ҚР СТ Р МЕСТ ИСО 14004-2010 "Экология менеджменті жүйелері. Жүйе принциптері мен қызметті қамтамасыз ету жөніндегі жалпы басшылық нұсқаулары";</w:t>
            </w:r>
            <w:r>
              <w:br/>
            </w:r>
            <w:r>
              <w:rPr>
                <w:rFonts w:ascii="Times New Roman"/>
                <w:b w:val="false"/>
                <w:i w:val="false"/>
                <w:color w:val="000000"/>
                <w:sz w:val="20"/>
              </w:rPr>
              <w:t xml:space="preserve">
[3] ҚР СТ ИСО 19011-2002 "Сапа менеджменті жүйелерінің және/немесе қоршаған ортаны қорғау аудиті жөнінде ұсыныстар"; </w:t>
            </w:r>
            <w:r>
              <w:br/>
            </w:r>
            <w:r>
              <w:rPr>
                <w:rFonts w:ascii="Times New Roman"/>
                <w:b w:val="false"/>
                <w:i w:val="false"/>
                <w:color w:val="000000"/>
                <w:sz w:val="20"/>
              </w:rPr>
              <w:t>
[4] ҚР СТ ISO 14031-2016 "Экология менеджменті. Экологиялық тиімділікті бағалау. Басшылық нұсқаулары";</w:t>
            </w:r>
            <w:r>
              <w:br/>
            </w:r>
            <w:r>
              <w:rPr>
                <w:rFonts w:ascii="Times New Roman"/>
                <w:b w:val="false"/>
                <w:i w:val="false"/>
                <w:color w:val="000000"/>
                <w:sz w:val="20"/>
              </w:rPr>
              <w:t>
[5] ҚР СТ ИСО/МЭК 17021-2008 "Сәйкестік бағасы. Аудит және менеджмент жүйесін орындайтын орындарға қойылатын талаптар";</w:t>
            </w:r>
            <w:r>
              <w:br/>
            </w:r>
            <w:r>
              <w:rPr>
                <w:rFonts w:ascii="Times New Roman"/>
                <w:b w:val="false"/>
                <w:i w:val="false"/>
                <w:color w:val="000000"/>
                <w:sz w:val="20"/>
              </w:rPr>
              <w:t>
[6] European Environment Agency. Transport at a crossroads TERM 2008: indicators tracking transport and environment in the European Union. 2009 — 56 pp.</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24"/>
          <w:p>
            <w:pPr>
              <w:spacing w:after="20"/>
              <w:ind w:left="20"/>
              <w:jc w:val="both"/>
            </w:pPr>
            <w:r>
              <w:rPr>
                <w:rFonts w:ascii="Times New Roman"/>
                <w:b w:val="false"/>
                <w:i w:val="false"/>
                <w:color w:val="000000"/>
                <w:sz w:val="20"/>
              </w:rPr>
              <w:t>
А2</w:t>
            </w:r>
          </w:p>
          <w:bookmarkEnd w:id="424"/>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РК 9001-2016 бойынша сапа менеджмент жүйесі енгізілген</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СТ ISО 9001-2016 "Сапа менеджмент жүйесі. Қойылатын талаптар";</w:t>
            </w:r>
            <w:r>
              <w:br/>
            </w:r>
            <w:r>
              <w:rPr>
                <w:rFonts w:ascii="Times New Roman"/>
                <w:b w:val="false"/>
                <w:i w:val="false"/>
                <w:color w:val="000000"/>
                <w:sz w:val="20"/>
              </w:rPr>
              <w:t xml:space="preserve">
[2] ҚР СТ 3.15.2-2009 "Сапа менеджменті жүйелерін сертификаттау. Сапа менеджменті жүйелерін бойынша жұмыстарды жүргізу тəртібі";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25"/>
          <w:p>
            <w:pPr>
              <w:spacing w:after="20"/>
              <w:ind w:left="20"/>
              <w:jc w:val="both"/>
            </w:pPr>
            <w:r>
              <w:rPr>
                <w:rFonts w:ascii="Times New Roman"/>
                <w:b w:val="false"/>
                <w:i w:val="false"/>
                <w:color w:val="000000"/>
                <w:sz w:val="20"/>
              </w:rPr>
              <w:t>
А3</w:t>
            </w:r>
          </w:p>
          <w:bookmarkEnd w:id="425"/>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 жол жұмысы өндірісімен ақпараттандыру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"Ақпаратқа қол жеткізу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2015 жылғы 16 қарашадағы № 401-V ҚРЗ;</w:t>
            </w:r>
            <w:r>
              <w:br/>
            </w:r>
            <w:r>
              <w:rPr>
                <w:rFonts w:ascii="Times New Roman"/>
                <w:b w:val="false"/>
                <w:i w:val="false"/>
                <w:color w:val="000000"/>
                <w:sz w:val="20"/>
              </w:rPr>
              <w:t xml:space="preserve">
[2] "Қазақстан Республикасындағы сәулет, қала құрылысы және құрылыс қызметі туралы" Қазақстан Республикасының 2001 жылғы 16 шілдедегі N 242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xml:space="preserve">
[3] Қоғамдық кеңестер туралы 2015 жылғы 2 қарашадағы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383-V ҚРЗ [9].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26"/>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26"/>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27"/>
          <w:p>
            <w:pPr>
              <w:spacing w:after="20"/>
              <w:ind w:left="20"/>
              <w:jc w:val="both"/>
            </w:pPr>
            <w:r>
              <w:rPr>
                <w:rFonts w:ascii="Times New Roman"/>
                <w:b w:val="false"/>
                <w:i w:val="false"/>
                <w:color w:val="000000"/>
                <w:sz w:val="20"/>
              </w:rPr>
              <w:t>
Код</w:t>
            </w:r>
          </w:p>
          <w:bookmarkEnd w:id="427"/>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28"/>
          <w:p>
            <w:pPr>
              <w:spacing w:after="20"/>
              <w:ind w:left="20"/>
              <w:jc w:val="both"/>
            </w:pPr>
            <w:r>
              <w:rPr>
                <w:rFonts w:ascii="Times New Roman"/>
                <w:b w:val="false"/>
                <w:i w:val="false"/>
                <w:color w:val="000000"/>
                <w:sz w:val="20"/>
              </w:rPr>
              <w:t>
</w:t>
            </w:r>
            <w:r>
              <w:rPr>
                <w:rFonts w:ascii="Times New Roman"/>
                <w:b w:val="false"/>
                <w:i/>
                <w:color w:val="000000"/>
                <w:sz w:val="20"/>
              </w:rPr>
              <w:t>B</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Табиғатты</w:t>
            </w:r>
            <w:r>
              <w:rPr>
                <w:rFonts w:ascii="Times New Roman"/>
                <w:b w:val="false"/>
                <w:i w:val="false"/>
                <w:color w:val="000000"/>
                <w:sz w:val="20"/>
              </w:rPr>
              <w:t xml:space="preserve"> </w:t>
            </w:r>
            <w:r>
              <w:rPr>
                <w:rFonts w:ascii="Times New Roman"/>
                <w:b w:val="false"/>
                <w:i/>
                <w:color w:val="000000"/>
                <w:sz w:val="20"/>
              </w:rPr>
              <w:t>оңтайлы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ландшафтты</w:t>
            </w:r>
            <w:r>
              <w:rPr>
                <w:rFonts w:ascii="Times New Roman"/>
                <w:b w:val="false"/>
                <w:i w:val="false"/>
                <w:color w:val="000000"/>
                <w:sz w:val="20"/>
              </w:rPr>
              <w:t xml:space="preserve"> </w:t>
            </w:r>
            <w:r>
              <w:rPr>
                <w:rFonts w:ascii="Times New Roman"/>
                <w:b w:val="false"/>
                <w:i/>
                <w:color w:val="000000"/>
                <w:sz w:val="20"/>
              </w:rPr>
              <w:t>орнату</w:t>
            </w:r>
          </w:p>
          <w:bookmarkEnd w:id="428"/>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29"/>
          <w:p>
            <w:pPr>
              <w:spacing w:after="20"/>
              <w:ind w:left="20"/>
              <w:jc w:val="both"/>
            </w:pPr>
            <w:r>
              <w:rPr>
                <w:rFonts w:ascii="Times New Roman"/>
                <w:b w:val="false"/>
                <w:i w:val="false"/>
                <w:color w:val="000000"/>
                <w:sz w:val="20"/>
              </w:rPr>
              <w:t>
В1</w:t>
            </w:r>
          </w:p>
          <w:bookmarkEnd w:id="429"/>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 салу үшін телім (трасса) таңдау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"Автомобиль жолдары туралы" 2001 жылғы 17 шілдедегі № 245-II Қазақстан Республикасының </w:t>
            </w:r>
            <w:r>
              <w:rPr>
                <w:rFonts w:ascii="Times New Roman"/>
                <w:b w:val="false"/>
                <w:i w:val="false"/>
                <w:color w:val="000000"/>
                <w:sz w:val="20"/>
              </w:rPr>
              <w:t>Заңы</w:t>
            </w:r>
            <w:r>
              <w:br/>
            </w:r>
            <w:r>
              <w:rPr>
                <w:rFonts w:ascii="Times New Roman"/>
                <w:b w:val="false"/>
                <w:i w:val="false"/>
                <w:color w:val="000000"/>
                <w:sz w:val="20"/>
              </w:rPr>
              <w:t xml:space="preserve">
[2] Қазақстан Республикасының Жер кодексi 2003 жылғы 20 маусымдағы N 442 </w:t>
            </w:r>
            <w:r>
              <w:rPr>
                <w:rFonts w:ascii="Times New Roman"/>
                <w:b w:val="false"/>
                <w:i w:val="false"/>
                <w:color w:val="000000"/>
                <w:sz w:val="20"/>
              </w:rPr>
              <w:t>Кодексі</w:t>
            </w:r>
            <w:r>
              <w:rPr>
                <w:rFonts w:ascii="Times New Roman"/>
                <w:b w:val="false"/>
                <w:i w:val="false"/>
                <w:color w:val="000000"/>
                <w:sz w:val="20"/>
              </w:rPr>
              <w:t xml:space="preserve"> [3];</w:t>
            </w:r>
            <w:r>
              <w:br/>
            </w:r>
            <w:r>
              <w:rPr>
                <w:rFonts w:ascii="Times New Roman"/>
                <w:b w:val="false"/>
                <w:i w:val="false"/>
                <w:color w:val="000000"/>
                <w:sz w:val="20"/>
              </w:rPr>
              <w:t xml:space="preserve">
[3] "Қазақстан Республикасының Экологиялық кодексі" Қазақстан Республикасының 2007 жылғы 9 қаңтардағы № 212 </w:t>
            </w:r>
            <w:r>
              <w:rPr>
                <w:rFonts w:ascii="Times New Roman"/>
                <w:b w:val="false"/>
                <w:i w:val="false"/>
                <w:color w:val="000000"/>
                <w:sz w:val="20"/>
              </w:rPr>
              <w:t>Кодексі</w:t>
            </w:r>
            <w:r>
              <w:rPr>
                <w:rFonts w:ascii="Times New Roman"/>
                <w:b w:val="false"/>
                <w:i w:val="false"/>
                <w:color w:val="000000"/>
                <w:sz w:val="20"/>
              </w:rPr>
              <w:t xml:space="preserve"> [5];</w:t>
            </w:r>
            <w:r>
              <w:br/>
            </w:r>
            <w:r>
              <w:rPr>
                <w:rFonts w:ascii="Times New Roman"/>
                <w:b w:val="false"/>
                <w:i w:val="false"/>
                <w:color w:val="000000"/>
                <w:sz w:val="20"/>
              </w:rPr>
              <w:t xml:space="preserve">
[4] "Ерекше қорғалатын табиғи аумақтар туралы" 2006 жылғы 7 шілдедегі № 175-III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[10];</w:t>
            </w:r>
            <w:r>
              <w:br/>
            </w:r>
            <w:r>
              <w:rPr>
                <w:rFonts w:ascii="Times New Roman"/>
                <w:b w:val="false"/>
                <w:i w:val="false"/>
                <w:color w:val="000000"/>
                <w:sz w:val="20"/>
              </w:rPr>
              <w:t xml:space="preserve">
[5] "Автомобиль жолдарын және қорғаныс мәні бар жолдарды пайдалану Ережесін бекіту туралы" Қазақстан Республикасының инвестиция және даму Министрінің 2015 жылғы 29 желтоқсандағы № 1267 </w:t>
            </w:r>
            <w:r>
              <w:rPr>
                <w:rFonts w:ascii="Times New Roman"/>
                <w:b w:val="false"/>
                <w:i w:val="false"/>
                <w:color w:val="000000"/>
                <w:sz w:val="20"/>
              </w:rPr>
              <w:t>бұйрығы</w:t>
            </w:r>
            <w:r>
              <w:rPr>
                <w:rFonts w:ascii="Times New Roman"/>
                <w:b w:val="false"/>
                <w:i w:val="false"/>
                <w:color w:val="000000"/>
                <w:sz w:val="20"/>
              </w:rPr>
              <w:t xml:space="preserve"> [26];</w:t>
            </w:r>
            <w:r>
              <w:br/>
            </w:r>
            <w:r>
              <w:rPr>
                <w:rFonts w:ascii="Times New Roman"/>
                <w:b w:val="false"/>
                <w:i w:val="false"/>
                <w:color w:val="000000"/>
                <w:sz w:val="20"/>
              </w:rPr>
              <w:t xml:space="preserve">
[6] КО ТР 014/2011 "Автомобиль жолдарының қауіпсіздігі". 18 қазан 2011 жылы N 827 Кеден одағы комиссиясы шешімімен бекітілген </w:t>
            </w:r>
            <w:r>
              <w:br/>
            </w:r>
            <w:r>
              <w:rPr>
                <w:rFonts w:ascii="Times New Roman"/>
                <w:b w:val="false"/>
                <w:i w:val="false"/>
                <w:color w:val="000000"/>
                <w:sz w:val="20"/>
              </w:rPr>
              <w:t>
[7] МЕМСТ 32847-2014 "Жалпы қолданыстағы автомобиль жолдары. Экологиялық іздеуді жүргізуге қойылатын талаптар";</w:t>
            </w:r>
            <w:r>
              <w:br/>
            </w:r>
            <w:r>
              <w:rPr>
                <w:rFonts w:ascii="Times New Roman"/>
                <w:b w:val="false"/>
                <w:i w:val="false"/>
                <w:color w:val="000000"/>
                <w:sz w:val="20"/>
              </w:rPr>
              <w:t>
[8] МЕМСТ 33100-2014 "Жалпы қолданыстағы автомобиль жолдары. Автомобиль жолдарын жобалау ережесі";</w:t>
            </w:r>
            <w:r>
              <w:br/>
            </w:r>
            <w:r>
              <w:rPr>
                <w:rFonts w:ascii="Times New Roman"/>
                <w:b w:val="false"/>
                <w:i w:val="false"/>
                <w:color w:val="000000"/>
                <w:sz w:val="20"/>
              </w:rPr>
              <w:t>
[9] ҚР ҚН 3.03-02-2013 "Автомобиль жолдарына арналған жерді бұру";</w:t>
            </w:r>
            <w:r>
              <w:br/>
            </w:r>
            <w:r>
              <w:rPr>
                <w:rFonts w:ascii="Times New Roman"/>
                <w:b w:val="false"/>
                <w:i w:val="false"/>
                <w:color w:val="000000"/>
                <w:sz w:val="20"/>
              </w:rPr>
              <w:t>
[10] ҚР ҚН 3.03-102-2013 "Автомобиль жолдарына арналған жерді бұру".</w:t>
            </w:r>
            <w:r>
              <w:br/>
            </w:r>
            <w:r>
              <w:rPr>
                <w:rFonts w:ascii="Times New Roman"/>
                <w:b w:val="false"/>
                <w:i w:val="false"/>
                <w:color w:val="000000"/>
                <w:sz w:val="20"/>
              </w:rPr>
              <w:t>
[11] Сақанов Д. Қ. Қазақстанның ерекше қорғалатын табиғи аумақтарында бетон жолдарын салудың проблемалары // Автомобиль жолдары және көпірлер, №2 (18) 2016 [44];</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30"/>
          <w:p>
            <w:pPr>
              <w:spacing w:after="20"/>
              <w:ind w:left="20"/>
              <w:jc w:val="both"/>
            </w:pPr>
            <w:r>
              <w:rPr>
                <w:rFonts w:ascii="Times New Roman"/>
                <w:b w:val="false"/>
                <w:i w:val="false"/>
                <w:color w:val="000000"/>
                <w:sz w:val="20"/>
              </w:rPr>
              <w:t>
В2</w:t>
            </w:r>
          </w:p>
          <w:bookmarkEnd w:id="430"/>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топырақ құнарлы-ғын қалпына келтіру, жақсарту және қалпына келтіру, өсімдік және топырақтық жабынды ландшафты орнықтыру және сақтау және/немесе қалпына келтіру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Экологиялық кодексі" Қазақстан Республикасының 2007 жылғы 9 қаңтардағы № 212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xml:space="preserve">
[2] Қазақстан Республикасының Жер кодексi 2003 жылғы 20 маусымдағы N 442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[3] ҚР ҚНжЕ 3.03-09-2006 "Автомобиль жолдары";</w:t>
            </w:r>
            <w:r>
              <w:br/>
            </w:r>
            <w:r>
              <w:rPr>
                <w:rFonts w:ascii="Times New Roman"/>
                <w:b w:val="false"/>
                <w:i w:val="false"/>
                <w:color w:val="000000"/>
                <w:sz w:val="20"/>
              </w:rPr>
              <w:t>
[4] ҚР ЕР 3.03-101-2013 "Автомобиль жолдары";</w:t>
            </w:r>
            <w:r>
              <w:br/>
            </w:r>
            <w:r>
              <w:rPr>
                <w:rFonts w:ascii="Times New Roman"/>
                <w:b w:val="false"/>
                <w:i w:val="false"/>
                <w:color w:val="000000"/>
                <w:sz w:val="20"/>
              </w:rPr>
              <w:t>
[5] ҚР ҚН 3.03-01-2013 "Автомобиль жолдары";</w:t>
            </w:r>
            <w:r>
              <w:br/>
            </w:r>
            <w:r>
              <w:rPr>
                <w:rFonts w:ascii="Times New Roman"/>
                <w:b w:val="false"/>
                <w:i w:val="false"/>
                <w:color w:val="000000"/>
                <w:sz w:val="20"/>
              </w:rPr>
              <w:t>
[6] ҚР СТ ISO 11074-2016 "Топырақ сапасы. Сөздік";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31"/>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31"/>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32"/>
          <w:p>
            <w:pPr>
              <w:spacing w:after="20"/>
              <w:ind w:left="20"/>
              <w:jc w:val="both"/>
            </w:pPr>
            <w:r>
              <w:rPr>
                <w:rFonts w:ascii="Times New Roman"/>
                <w:b w:val="false"/>
                <w:i w:val="false"/>
                <w:color w:val="000000"/>
                <w:sz w:val="20"/>
              </w:rPr>
              <w:t>
Код</w:t>
            </w:r>
          </w:p>
          <w:bookmarkEnd w:id="432"/>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МЕМСТ 32847-2014 "Жалпы қолданыстағы автомобиль жолдары. Экологиялық іздеуді жүргізуге қойылатын талаптар"; </w:t>
            </w:r>
            <w:r>
              <w:br/>
            </w:r>
            <w:r>
              <w:rPr>
                <w:rFonts w:ascii="Times New Roman"/>
                <w:b w:val="false"/>
                <w:i w:val="false"/>
                <w:color w:val="000000"/>
                <w:sz w:val="20"/>
              </w:rPr>
              <w:t>
[8] МЕМСТ 17.5.3.06-85 "Табиғатты қорғау. Жерлер. Жер жұмыстары өндірісі кезінде құнарлы жер қабатын алып тастау нормаларын анықтауға қойылатын талаптар";</w:t>
            </w:r>
            <w:r>
              <w:br/>
            </w:r>
            <w:r>
              <w:rPr>
                <w:rFonts w:ascii="Times New Roman"/>
                <w:b w:val="false"/>
                <w:i w:val="false"/>
                <w:color w:val="000000"/>
                <w:sz w:val="20"/>
              </w:rPr>
              <w:t>
[9] ҚР ЕР 218-21-02 "Қазақстан Республикасында автомобиль жолдарын салу, жөндеу және күтіп ұстау кезңнде қоршаған ортаны қорғау бойынша нұсқаулық";</w:t>
            </w:r>
            <w:r>
              <w:br/>
            </w:r>
            <w:r>
              <w:rPr>
                <w:rFonts w:ascii="Times New Roman"/>
                <w:b w:val="false"/>
                <w:i w:val="false"/>
                <w:color w:val="000000"/>
                <w:sz w:val="20"/>
              </w:rPr>
              <w:t>
[10] ҚР СТ 1413-2005 "Автомобиль және темір жолдары. Жер төсемесін жобалау бойынша қойылатын талаптар";</w:t>
            </w:r>
            <w:r>
              <w:br/>
            </w:r>
            <w:r>
              <w:rPr>
                <w:rFonts w:ascii="Times New Roman"/>
                <w:b w:val="false"/>
                <w:i w:val="false"/>
                <w:color w:val="000000"/>
                <w:sz w:val="20"/>
              </w:rPr>
              <w:t>
[11] МЕМСТ 17.5.3.02-90 "Табиғатты қорғау. Жерлер. Темір және автомобиль жолдары бойындағы ормандардың қорғау жолақтарының мемлкеттік орман фонды жерлерінде нормаларды бөлу";</w:t>
            </w:r>
            <w:r>
              <w:br/>
            </w:r>
            <w:r>
              <w:rPr>
                <w:rFonts w:ascii="Times New Roman"/>
                <w:b w:val="false"/>
                <w:i w:val="false"/>
                <w:color w:val="000000"/>
                <w:sz w:val="20"/>
              </w:rPr>
              <w:t>
[12] МЕМСТ 17.4.3.06-86 "Табиғатты қорғау. Топырақтар. Оларға химиялық ластайтын заттардың әсер етуі бойынша топырақтар сыныптамасына қойылатын жалпы талаптар";</w:t>
            </w:r>
            <w:r>
              <w:br/>
            </w:r>
            <w:r>
              <w:rPr>
                <w:rFonts w:ascii="Times New Roman"/>
                <w:b w:val="false"/>
                <w:i w:val="false"/>
                <w:color w:val="000000"/>
                <w:sz w:val="20"/>
              </w:rPr>
              <w:t>
[13] ҚР Ұ 218-54-2006 "Практикалық ұсыныстар. Жол экологиялық мониторингін құру әдістемесі";</w:t>
            </w:r>
            <w:r>
              <w:br/>
            </w:r>
            <w:r>
              <w:rPr>
                <w:rFonts w:ascii="Times New Roman"/>
                <w:b w:val="false"/>
                <w:i w:val="false"/>
                <w:color w:val="000000"/>
                <w:sz w:val="20"/>
              </w:rPr>
              <w:t>
[14] ҚНжЕР 3.06.03-85 "Автомобиль жолдары";</w:t>
            </w:r>
            <w:r>
              <w:br/>
            </w:r>
            <w:r>
              <w:rPr>
                <w:rFonts w:ascii="Times New Roman"/>
                <w:b w:val="false"/>
                <w:i w:val="false"/>
                <w:color w:val="000000"/>
                <w:sz w:val="20"/>
              </w:rPr>
              <w:t>
[15] МЕМСТ 17.8.1.01-86 "Табиғатты қорғау. Ландшафтар. Терминдер мен анықтамалар";</w:t>
            </w:r>
            <w:r>
              <w:br/>
            </w:r>
            <w:r>
              <w:rPr>
                <w:rFonts w:ascii="Times New Roman"/>
                <w:b w:val="false"/>
                <w:i w:val="false"/>
                <w:color w:val="000000"/>
                <w:sz w:val="20"/>
              </w:rPr>
              <w:t xml:space="preserve">
[16] "Аймақтың экологиялық жағдайын бағалау белгілерін бекіту туралы" Қазақстан Республикасының энергетика Министрінің 2015 жылғы 16 наурыздағы № 202 </w:t>
            </w:r>
            <w:r>
              <w:rPr>
                <w:rFonts w:ascii="Times New Roman"/>
                <w:b w:val="false"/>
                <w:i w:val="false"/>
                <w:color w:val="000000"/>
                <w:sz w:val="20"/>
              </w:rPr>
              <w:t>бұйрығы</w:t>
            </w:r>
            <w:r>
              <w:rPr>
                <w:rFonts w:ascii="Times New Roman"/>
                <w:b w:val="false"/>
                <w:i w:val="false"/>
                <w:color w:val="000000"/>
                <w:sz w:val="20"/>
              </w:rPr>
              <w:t>.</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33"/>
          <w:p>
            <w:pPr>
              <w:spacing w:after="20"/>
              <w:ind w:left="20"/>
              <w:jc w:val="both"/>
            </w:pPr>
            <w:r>
              <w:rPr>
                <w:rFonts w:ascii="Times New Roman"/>
                <w:b w:val="false"/>
                <w:i w:val="false"/>
                <w:color w:val="000000"/>
                <w:sz w:val="20"/>
              </w:rPr>
              <w:t>
В3</w:t>
            </w:r>
          </w:p>
          <w:bookmarkEnd w:id="433"/>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 ағысты реттеудің кешенді жүйелері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Экологиялық кодексі" Қазақстан Республикасының 2007 жылғы 9 қаңтардағы № 212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[2] Қазақстан Республикасының 2003 жылғы 9 шілдедегі № 481 "</w:t>
            </w:r>
            <w:r>
              <w:rPr>
                <w:rFonts w:ascii="Times New Roman"/>
                <w:b w:val="false"/>
                <w:i w:val="false"/>
                <w:color w:val="000000"/>
                <w:sz w:val="20"/>
              </w:rPr>
              <w:t>Қазақстан Республикасының су кодексі</w:t>
            </w:r>
            <w:r>
              <w:rPr>
                <w:rFonts w:ascii="Times New Roman"/>
                <w:b w:val="false"/>
                <w:i w:val="false"/>
                <w:color w:val="000000"/>
                <w:sz w:val="20"/>
              </w:rPr>
              <w:t>" [4];</w:t>
            </w:r>
            <w:r>
              <w:br/>
            </w:r>
            <w:r>
              <w:rPr>
                <w:rFonts w:ascii="Times New Roman"/>
                <w:b w:val="false"/>
                <w:i w:val="false"/>
                <w:color w:val="000000"/>
                <w:sz w:val="20"/>
              </w:rPr>
              <w:t>
[3] ҚР ҚНжЕ 3.03-09-2006 "Автомобиль жолдары";</w:t>
            </w:r>
            <w:r>
              <w:br/>
            </w:r>
            <w:r>
              <w:rPr>
                <w:rFonts w:ascii="Times New Roman"/>
                <w:b w:val="false"/>
                <w:i w:val="false"/>
                <w:color w:val="000000"/>
                <w:sz w:val="20"/>
              </w:rPr>
              <w:t>
[4] КО ТР 014/2011 "Автомобиль жолдарының қауіпсіздігі". 18 қазан 2011 жылы N 827 Кеден одағы комиссиясы шешімімен бекітілген;</w:t>
            </w:r>
            <w:r>
              <w:br/>
            </w:r>
            <w:r>
              <w:rPr>
                <w:rFonts w:ascii="Times New Roman"/>
                <w:b w:val="false"/>
                <w:i w:val="false"/>
                <w:color w:val="000000"/>
                <w:sz w:val="20"/>
              </w:rPr>
              <w:t>
[5] МЕМСТ 33100-2014 "Жалпы қолданыстағы автомобиль жолдары. Автомобиль жолдарын жобалау ережесі";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34"/>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34"/>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35"/>
          <w:p>
            <w:pPr>
              <w:spacing w:after="20"/>
              <w:ind w:left="20"/>
              <w:jc w:val="both"/>
            </w:pPr>
            <w:r>
              <w:rPr>
                <w:rFonts w:ascii="Times New Roman"/>
                <w:b w:val="false"/>
                <w:i w:val="false"/>
                <w:color w:val="000000"/>
                <w:sz w:val="20"/>
              </w:rPr>
              <w:t>
Код</w:t>
            </w:r>
          </w:p>
          <w:bookmarkEnd w:id="435"/>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ҚР СТ 2722-2015 "Автомобиль жолдарында көпірлер мен су жіберетін құбырлар құрылыстары";</w:t>
            </w:r>
            <w:r>
              <w:br/>
            </w:r>
            <w:r>
              <w:rPr>
                <w:rFonts w:ascii="Times New Roman"/>
                <w:b w:val="false"/>
                <w:i w:val="false"/>
                <w:color w:val="000000"/>
                <w:sz w:val="20"/>
              </w:rPr>
              <w:t>
[7] ҚР СТ 1413-2005 "Автомобиль және темір жолдары. Жер төсемесін жобалауға қойылатын талаптар";</w:t>
            </w:r>
            <w:r>
              <w:br/>
            </w:r>
            <w:r>
              <w:rPr>
                <w:rFonts w:ascii="Times New Roman"/>
                <w:b w:val="false"/>
                <w:i w:val="false"/>
                <w:color w:val="000000"/>
                <w:sz w:val="20"/>
              </w:rPr>
              <w:t>
[8] ҚР ҚН 4.01-03-2013 "Сыртқы желілер және сумен жабдықтау және су тарту құрылыстары";</w:t>
            </w:r>
            <w:r>
              <w:br/>
            </w:r>
            <w:r>
              <w:rPr>
                <w:rFonts w:ascii="Times New Roman"/>
                <w:b w:val="false"/>
                <w:i w:val="false"/>
                <w:color w:val="000000"/>
                <w:sz w:val="20"/>
              </w:rPr>
              <w:t>
[9] 23 қаңтар 2013 жылғы Қазақстан Республикасы Құрылыс және тұрғын үй-коммуналдық шаруашылық істері агенттігі Төрағасының № 76 бұйрығымен бекітілген сумен жабдықтау және су тарту (желілер және желілердегі құрылыстар) жүйелерінің техникалық жағдайын бағалау және зерттеу әдістемесі;</w:t>
            </w:r>
            <w:r>
              <w:br/>
            </w:r>
            <w:r>
              <w:rPr>
                <w:rFonts w:ascii="Times New Roman"/>
                <w:b w:val="false"/>
                <w:i w:val="false"/>
                <w:color w:val="000000"/>
                <w:sz w:val="20"/>
              </w:rPr>
              <w:t>
[10] ҚР ЕР 218-29-2016 "Автомобиль жолдарын жөндеу және күтіп ұстаудың техникалық ережелері";</w:t>
            </w:r>
            <w:r>
              <w:br/>
            </w:r>
            <w:r>
              <w:rPr>
                <w:rFonts w:ascii="Times New Roman"/>
                <w:b w:val="false"/>
                <w:i w:val="false"/>
                <w:color w:val="000000"/>
                <w:sz w:val="20"/>
              </w:rPr>
              <w:t>
[11] ҚР ЕР 218-35-2016 "Автомобиль жолдарын салу және жөндеу кезіндегі сапасын бағылау және жүмысты қабылдау бойынша нұсқаулық";</w:t>
            </w:r>
            <w:r>
              <w:br/>
            </w:r>
            <w:r>
              <w:rPr>
                <w:rFonts w:ascii="Times New Roman"/>
                <w:b w:val="false"/>
                <w:i w:val="false"/>
                <w:color w:val="000000"/>
                <w:sz w:val="20"/>
              </w:rPr>
              <w:t>
[12] Еуропалық Одақтың өңірлік дамуының Еуропалық фонды. Су тартуды басқару. Гренландия, Исландия, Финляндия, Швеция тәжірибелері. Сәуір, 2006 ж. – 42 б. [42]</w:t>
            </w:r>
            <w:r>
              <w:br/>
            </w:r>
            <w:r>
              <w:rPr>
                <w:rFonts w:ascii="Times New Roman"/>
                <w:b w:val="false"/>
                <w:i w:val="false"/>
                <w:color w:val="000000"/>
                <w:sz w:val="20"/>
              </w:rPr>
              <w:t>
[13] Салынып жатқан аумақтардағы су деңгейінің көтерілу болжамы және кептіру жүйесін есептеу. ҚНжЕ арналған оқу анықтамалығы, М., Стройиздат, 1991;</w:t>
            </w:r>
            <w:r>
              <w:br/>
            </w:r>
            <w:r>
              <w:rPr>
                <w:rFonts w:ascii="Times New Roman"/>
                <w:b w:val="false"/>
                <w:i w:val="false"/>
                <w:color w:val="000000"/>
                <w:sz w:val="20"/>
              </w:rPr>
              <w:t>
[14] ҚНжЕ 3.06.03-85 "Автомобиль жолдары".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36"/>
          <w:p>
            <w:pPr>
              <w:spacing w:after="20"/>
              <w:ind w:left="20"/>
              <w:jc w:val="both"/>
            </w:pPr>
            <w:r>
              <w:rPr>
                <w:rFonts w:ascii="Times New Roman"/>
                <w:b w:val="false"/>
                <w:i w:val="false"/>
                <w:color w:val="000000"/>
                <w:sz w:val="20"/>
              </w:rPr>
              <w:t>
В4</w:t>
            </w:r>
          </w:p>
          <w:bookmarkEnd w:id="436"/>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тиімді пайдалану: шаруашылық-тұрмыстық мақсаттарда қолданылуға арналған ішетін су шығынын төмендету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Экологиялық кодексі" Қазақстан Республикасының 2007 жылғы 9 қаңтардағы № 212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[2] Қ Р 2003 жылғы 9 шілдедегі № 481 "</w:t>
            </w:r>
            <w:r>
              <w:rPr>
                <w:rFonts w:ascii="Times New Roman"/>
                <w:b w:val="false"/>
                <w:i w:val="false"/>
                <w:color w:val="000000"/>
                <w:sz w:val="20"/>
              </w:rPr>
              <w:t>Қазақстан Республикасының су кодексі</w:t>
            </w:r>
            <w:r>
              <w:rPr>
                <w:rFonts w:ascii="Times New Roman"/>
                <w:b w:val="false"/>
                <w:i w:val="false"/>
                <w:color w:val="000000"/>
                <w:sz w:val="20"/>
              </w:rPr>
              <w:t>";</w:t>
            </w:r>
            <w:r>
              <w:br/>
            </w:r>
            <w:r>
              <w:rPr>
                <w:rFonts w:ascii="Times New Roman"/>
                <w:b w:val="false"/>
                <w:i w:val="false"/>
                <w:color w:val="000000"/>
                <w:sz w:val="20"/>
              </w:rPr>
              <w:t>
[3] ҚР ҚНжЕ 4.01-02-2009 "Сумен жабдықтау. Сыртқы желілер және құрылыстар";</w:t>
            </w:r>
            <w:r>
              <w:br/>
            </w:r>
            <w:r>
              <w:rPr>
                <w:rFonts w:ascii="Times New Roman"/>
                <w:b w:val="false"/>
                <w:i w:val="false"/>
                <w:color w:val="000000"/>
                <w:sz w:val="20"/>
              </w:rPr>
              <w:t>
[4] ҚР ҚН 4.01-03-2013 "Сыртқы желілер және сумен жабдықтау және су тарту құрылыстары";</w:t>
            </w:r>
            <w:r>
              <w:br/>
            </w:r>
            <w:r>
              <w:rPr>
                <w:rFonts w:ascii="Times New Roman"/>
                <w:b w:val="false"/>
                <w:i w:val="false"/>
                <w:color w:val="000000"/>
                <w:sz w:val="20"/>
              </w:rPr>
              <w:t>
[5] РНҚ 211.3.03.03-2000 "Сүзгілеу даласына және жергілікті бедердің табиғи төмендеуіне ластайтын заттарды шамамен рұқсат етілген лақтыруларды (ЖРЛ) орнату бойынша әдістемесі";</w:t>
            </w:r>
            <w:r>
              <w:br/>
            </w:r>
            <w:r>
              <w:rPr>
                <w:rFonts w:ascii="Times New Roman"/>
                <w:b w:val="false"/>
                <w:i w:val="false"/>
                <w:color w:val="000000"/>
                <w:sz w:val="20"/>
              </w:rPr>
              <w:t>
[6] РНҚ 211.2.03.01-97 "Қазақстан Республиксының сулы нысандарына ластайтын заттарды лақтыруды нормалау бойынша нұсқаулық";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37"/>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37"/>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38"/>
          <w:p>
            <w:pPr>
              <w:spacing w:after="20"/>
              <w:ind w:left="20"/>
              <w:jc w:val="both"/>
            </w:pPr>
            <w:r>
              <w:rPr>
                <w:rFonts w:ascii="Times New Roman"/>
                <w:b w:val="false"/>
                <w:i w:val="false"/>
                <w:color w:val="000000"/>
                <w:sz w:val="20"/>
              </w:rPr>
              <w:t>
Код</w:t>
            </w:r>
          </w:p>
          <w:bookmarkEnd w:id="438"/>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17.12. 2013 жылғы Қазақстан Республикасы Құрылыс және тұрғын үй-коммуналдық шаруашылық істері комитетінің 394-нқ бұйрығымен бекітілген ішетін суды дайындау құрылысы және су тартудың тазалау құрылысы жұмысының технологиялық тиімділігін бағалау әдістемесі;</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ҚР Ұ 218-54-2006 "Практикалық ұсыныстар. Жол экологиялық мониторингін құру әдістемесі";</w:t>
            </w:r>
            <w:r>
              <w:br/>
            </w:r>
            <w:r>
              <w:rPr>
                <w:rFonts w:ascii="Times New Roman"/>
                <w:b w:val="false"/>
                <w:i w:val="false"/>
                <w:color w:val="000000"/>
                <w:sz w:val="20"/>
              </w:rPr>
              <w:t>
[9] "Аймақтың экологиялық жағдайын бағалау белгілерін бекіту туралы" Қазақстан Республикасының энергетика Министрінің 2015 жылғы 16 наурыздағы № 202 бұйрығы.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39"/>
          <w:p>
            <w:pPr>
              <w:spacing w:after="20"/>
              <w:ind w:left="20"/>
              <w:jc w:val="both"/>
            </w:pPr>
            <w:r>
              <w:rPr>
                <w:rFonts w:ascii="Times New Roman"/>
                <w:b w:val="false"/>
                <w:i w:val="false"/>
                <w:color w:val="000000"/>
                <w:sz w:val="20"/>
              </w:rPr>
              <w:t>
В5</w:t>
            </w:r>
          </w:p>
          <w:bookmarkEnd w:id="439"/>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пайдалану кезеңдерінде беткі және топырақты сулардың ластануының алдын алу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Экологиялық кодексі" Қазақстан Республикасының 2007 жылғы 9 қаңтардағы № 212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[2] ҚР 2003 жылғы 9 шілдедегі № 481 "</w:t>
            </w:r>
            <w:r>
              <w:rPr>
                <w:rFonts w:ascii="Times New Roman"/>
                <w:b w:val="false"/>
                <w:i w:val="false"/>
                <w:color w:val="000000"/>
                <w:sz w:val="20"/>
              </w:rPr>
              <w:t>Қазақстан Республикасының су кодексі</w:t>
            </w:r>
            <w:r>
              <w:rPr>
                <w:rFonts w:ascii="Times New Roman"/>
                <w:b w:val="false"/>
                <w:i w:val="false"/>
                <w:color w:val="000000"/>
                <w:sz w:val="20"/>
              </w:rPr>
              <w:t xml:space="preserve">"; </w:t>
            </w:r>
            <w:r>
              <w:br/>
            </w:r>
            <w:r>
              <w:rPr>
                <w:rFonts w:ascii="Times New Roman"/>
                <w:b w:val="false"/>
                <w:i w:val="false"/>
                <w:color w:val="000000"/>
                <w:sz w:val="20"/>
              </w:rPr>
              <w:t>
[3] ҚР ҚНжЕ 4.01-02-2009 "Сумен жабдықтау. Сыртқы желілер және құрылыстар";</w:t>
            </w:r>
            <w:r>
              <w:br/>
            </w:r>
            <w:r>
              <w:rPr>
                <w:rFonts w:ascii="Times New Roman"/>
                <w:b w:val="false"/>
                <w:i w:val="false"/>
                <w:color w:val="000000"/>
                <w:sz w:val="20"/>
              </w:rPr>
              <w:t>
[4] ҚР ҚН 4.01-03-2013 "Сыртқы желілер және сумен жабдықтау және су тарту құрылыстары";</w:t>
            </w:r>
            <w:r>
              <w:br/>
            </w:r>
            <w:r>
              <w:rPr>
                <w:rFonts w:ascii="Times New Roman"/>
                <w:b w:val="false"/>
                <w:i w:val="false"/>
                <w:color w:val="000000"/>
                <w:sz w:val="20"/>
              </w:rPr>
              <w:t>
[5] РНҚ 211.3.03.03-2000 "Сүзгілеу даласына және жергілікті бедердің табиғи төмендеуіне ластайтын заттарды шамамен рұқсат етілген лақтыруларды (ЖРЛ) орнату бойынша әдістемесі";</w:t>
            </w:r>
            <w:r>
              <w:br/>
            </w:r>
            <w:r>
              <w:rPr>
                <w:rFonts w:ascii="Times New Roman"/>
                <w:b w:val="false"/>
                <w:i w:val="false"/>
                <w:color w:val="000000"/>
                <w:sz w:val="20"/>
              </w:rPr>
              <w:t>
[6] МЕМСТ 17.1.3.13-86 "Табиғатты қорғау. Гидросфера. Су бетін ластанудан қорғауға қойылатын жалпы талаптар";</w:t>
            </w:r>
            <w:r>
              <w:br/>
            </w:r>
            <w:r>
              <w:rPr>
                <w:rFonts w:ascii="Times New Roman"/>
                <w:b w:val="false"/>
                <w:i w:val="false"/>
                <w:color w:val="000000"/>
                <w:sz w:val="20"/>
              </w:rPr>
              <w:t xml:space="preserve">
[7] ҚР Ұ 218-54-2006 "Практикалық ұсыныстар. Жол экологиялық мониторингін құру әдістемесі"; </w:t>
            </w:r>
            <w:r>
              <w:br/>
            </w:r>
            <w:r>
              <w:rPr>
                <w:rFonts w:ascii="Times New Roman"/>
                <w:b w:val="false"/>
                <w:i w:val="false"/>
                <w:color w:val="000000"/>
                <w:sz w:val="20"/>
              </w:rPr>
              <w:t xml:space="preserve">
[8] "Аймақтың экологиялық жағдайын бағалау белгілерін бекіту туралы" Қазақстан Республикасының энергетика Министрінің 2015 жылғы 16 наурыздағы № 202 </w:t>
            </w:r>
            <w:r>
              <w:rPr>
                <w:rFonts w:ascii="Times New Roman"/>
                <w:b w:val="false"/>
                <w:i w:val="false"/>
                <w:color w:val="000000"/>
                <w:sz w:val="20"/>
              </w:rPr>
              <w:t>бұйрығы</w:t>
            </w:r>
            <w:r>
              <w:rPr>
                <w:rFonts w:ascii="Times New Roman"/>
                <w:b w:val="false"/>
                <w:i w:val="false"/>
                <w:color w:val="000000"/>
                <w:sz w:val="20"/>
              </w:rPr>
              <w:t>.</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40"/>
          <w:p>
            <w:pPr>
              <w:spacing w:after="20"/>
              <w:ind w:left="20"/>
              <w:jc w:val="both"/>
            </w:pPr>
            <w:r>
              <w:rPr>
                <w:rFonts w:ascii="Times New Roman"/>
                <w:b w:val="false"/>
                <w:i w:val="false"/>
                <w:color w:val="000000"/>
                <w:sz w:val="20"/>
              </w:rPr>
              <w:t>
В6</w:t>
            </w:r>
          </w:p>
          <w:bookmarkEnd w:id="440"/>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және рециклинг</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Экологиялық кодексі" Қазақстан Республикасының 2007 жылғы 9 қаңтардағы № 212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xml:space="preserve">
[2] "Өндіріс пен тұтыну қалдықтарын жинау, пайдалану, қолдану, залалсыздандыру, тасымалдау, сақтау және көмуге қойылатын санитарлы-эпидемиялық талаптар" Санитарлы ережесін бекіту туралы" Қазақстан Республикасының ұлттық экономика Министрінің 2015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41"/>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41"/>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42"/>
          <w:p>
            <w:pPr>
              <w:spacing w:after="20"/>
              <w:ind w:left="20"/>
              <w:jc w:val="both"/>
            </w:pPr>
            <w:r>
              <w:rPr>
                <w:rFonts w:ascii="Times New Roman"/>
                <w:b w:val="false"/>
                <w:i w:val="false"/>
                <w:color w:val="000000"/>
                <w:sz w:val="20"/>
              </w:rPr>
              <w:t>
Код</w:t>
            </w:r>
          </w:p>
          <w:bookmarkEnd w:id="442"/>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28 ақпанындағы № 176 бұйрығы [22];</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 пен тұтыну қалдықтарын шамамен орналастыру нормативтері жобаларын әзірлеу әдістемесі (Қазақстан Республикасының қоршаған ортаны қорғау Министрінің 18 сәуір 2008 жылғы № 100-п бұйрығына № 16 қосымша) [23];</w:t>
            </w:r>
            <w:r>
              <w:br/>
            </w:r>
            <w:r>
              <w:rPr>
                <w:rFonts w:ascii="Times New Roman"/>
                <w:b w:val="false"/>
                <w:i w:val="false"/>
                <w:color w:val="000000"/>
                <w:sz w:val="20"/>
              </w:rPr>
              <w:t>
[4] МЕМСТ 30166-2014 "Ресурсты үнемдеу. Негізгі ережелер";</w:t>
            </w:r>
            <w:r>
              <w:br/>
            </w:r>
            <w:r>
              <w:rPr>
                <w:rFonts w:ascii="Times New Roman"/>
                <w:b w:val="false"/>
                <w:i w:val="false"/>
                <w:color w:val="000000"/>
                <w:sz w:val="20"/>
              </w:rPr>
              <w:t>
[5] ҚР СТ 1504-2006 "Ресурсты үнемдеу. Қалдықтарды пайдалану. Өндіріс пен тұтыну қалдықтарын пайдалану бойынша іс-әрекеттерді құжаттау және реттеу";</w:t>
            </w:r>
            <w:r>
              <w:br/>
            </w:r>
            <w:r>
              <w:rPr>
                <w:rFonts w:ascii="Times New Roman"/>
                <w:b w:val="false"/>
                <w:i w:val="false"/>
                <w:color w:val="000000"/>
                <w:sz w:val="20"/>
              </w:rPr>
              <w:t>
[6] ҚР Ұ 218-54-2006 "Практикалық ұсыныстар. Жол экологиялық мониторингін құру әдістемесі".</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43"/>
          <w:p>
            <w:pPr>
              <w:spacing w:after="20"/>
              <w:ind w:left="20"/>
              <w:jc w:val="both"/>
            </w:pPr>
            <w:r>
              <w:rPr>
                <w:rFonts w:ascii="Times New Roman"/>
                <w:b w:val="false"/>
                <w:i w:val="false"/>
                <w:color w:val="000000"/>
                <w:sz w:val="20"/>
              </w:rPr>
              <w:t>
В7</w:t>
            </w:r>
          </w:p>
          <w:bookmarkEnd w:id="443"/>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көшіп қону жолдарын қамтамасыз ету бойынша шешімдер әзірленді және жүзеге асырылды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ҚНжЕ 3.03-09-2006 "Автомобиль жолдары"; автомобиль жолдары. Жайластыру элементтері. Техникалық талаптар. Қолдану ережелері";</w:t>
            </w:r>
            <w:r>
              <w:br/>
            </w:r>
            <w:r>
              <w:rPr>
                <w:rFonts w:ascii="Times New Roman"/>
                <w:b w:val="false"/>
                <w:i w:val="false"/>
                <w:color w:val="000000"/>
                <w:sz w:val="20"/>
              </w:rPr>
              <w:t>
[3] ҚР СТ 1412-2010 Жалпыға ортақ пайдаланылатын автомобиль жолдары. Жайластыру элементтері. Техникалық талаптар. Қолдану ережелері.</w:t>
            </w:r>
            <w:r>
              <w:br/>
            </w:r>
            <w:r>
              <w:rPr>
                <w:rFonts w:ascii="Times New Roman"/>
                <w:b w:val="false"/>
                <w:i w:val="false"/>
                <w:color w:val="000000"/>
                <w:sz w:val="20"/>
              </w:rPr>
              <w:t xml:space="preserve">
[4] ҚР ЕР 218-20-02 Инженерлік құрылғылар және автожол жолы жағдайы жобаларын әзірлеудің әдістемелік нұсқаулығы. </w:t>
            </w:r>
            <w:r>
              <w:br/>
            </w:r>
            <w:r>
              <w:rPr>
                <w:rFonts w:ascii="Times New Roman"/>
                <w:b w:val="false"/>
                <w:i w:val="false"/>
                <w:color w:val="000000"/>
                <w:sz w:val="20"/>
              </w:rPr>
              <w:t>
[5] Трофименко Ю.В. Жануарларды автомобиль жолдарынң жағымсыз әсерінен қорғау // Жол саласындағы ғылым мен техника. – 2011. №1. – 36-41 б.</w:t>
            </w:r>
            <w:r>
              <w:br/>
            </w:r>
            <w:r>
              <w:rPr>
                <w:rFonts w:ascii="Times New Roman"/>
                <w:b w:val="false"/>
                <w:i w:val="false"/>
                <w:color w:val="000000"/>
                <w:sz w:val="20"/>
              </w:rPr>
              <w:t>
[6] Пшенин В.Н., М.С. Бутянов. Жануарлардың автомагистральдар арқылы өту жолдарын инженерлік қамтамасыз ету // ДОРОГИ, мамыр/2010, – 65-69 б.</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44"/>
          <w:p>
            <w:pPr>
              <w:spacing w:after="20"/>
              <w:ind w:left="20"/>
              <w:jc w:val="both"/>
            </w:pPr>
            <w:r>
              <w:rPr>
                <w:rFonts w:ascii="Times New Roman"/>
                <w:b w:val="false"/>
                <w:i w:val="false"/>
                <w:color w:val="000000"/>
                <w:sz w:val="20"/>
              </w:rPr>
              <w:t>
В8</w:t>
            </w:r>
          </w:p>
          <w:bookmarkEnd w:id="444"/>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көрінісінің әдемілігін сақтап қалу және/немесе қамтамасыз ету бойынша шешімдер әзірленді және жүзеге асырылды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Экологиялық кодексі" Қазақстан Республикасының 2007 жылғы 9 қаңтардағы № 212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xml:space="preserve">
[2] "Ерекше қорғалатын табиғи аймақтар туралы" Қазақстан Республикасының 2006 жылғы 7 маусымдағы № 175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[3] МЕМСТ 17.8.1.01-86 "Табиғатты қорғау. Ландшафтар. Терминдер мен анықтамалар";</w:t>
            </w:r>
            <w:r>
              <w:br/>
            </w:r>
            <w:r>
              <w:rPr>
                <w:rFonts w:ascii="Times New Roman"/>
                <w:b w:val="false"/>
                <w:i w:val="false"/>
                <w:color w:val="000000"/>
                <w:sz w:val="20"/>
              </w:rPr>
              <w:t>
[4] МЕМСТ 17.8.1.02-88 "Табиғатты қорғау. Ландшафтар. Топтастыру";</w:t>
            </w:r>
            <w:r>
              <w:br/>
            </w:r>
            <w:r>
              <w:rPr>
                <w:rFonts w:ascii="Times New Roman"/>
                <w:b w:val="false"/>
                <w:i w:val="false"/>
                <w:color w:val="000000"/>
                <w:sz w:val="20"/>
              </w:rPr>
              <w:t>
[5] ВҚН 18-84 "Автомобиль жолдарын сәулет-ландшафты жобалау бойынша нұсқаулық".</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45"/>
          <w:p>
            <w:pPr>
              <w:spacing w:after="20"/>
              <w:ind w:left="20"/>
              <w:jc w:val="both"/>
            </w:pPr>
            <w:r>
              <w:rPr>
                <w:rFonts w:ascii="Times New Roman"/>
                <w:b w:val="false"/>
                <w:i w:val="false"/>
                <w:color w:val="000000"/>
                <w:sz w:val="20"/>
              </w:rPr>
              <w:t>
В9</w:t>
            </w:r>
          </w:p>
          <w:bookmarkEnd w:id="445"/>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бағыт бойынша автомобиль жолдары саласында ең қол жетімді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European Environment Agency. Transport at a crossroads TERM 2008: indicators tracking transport and environment in the European Union. 2009 — 56 pp.;</w:t>
            </w:r>
            <w:r>
              <w:br/>
            </w:r>
            <w:r>
              <w:rPr>
                <w:rFonts w:ascii="Times New Roman"/>
                <w:b w:val="false"/>
                <w:i w:val="false"/>
                <w:color w:val="000000"/>
                <w:sz w:val="20"/>
              </w:rPr>
              <w:t xml:space="preserve">
[2] Қазақстан Республикасының құрылысындағы жаңа технологиялардың біріңғай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46"/>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46"/>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47"/>
          <w:p>
            <w:pPr>
              <w:spacing w:after="20"/>
              <w:ind w:left="20"/>
              <w:jc w:val="both"/>
            </w:pPr>
            <w:r>
              <w:rPr>
                <w:rFonts w:ascii="Times New Roman"/>
                <w:b w:val="false"/>
                <w:i w:val="false"/>
                <w:color w:val="000000"/>
                <w:sz w:val="20"/>
              </w:rPr>
              <w:t>
Код</w:t>
            </w:r>
          </w:p>
          <w:bookmarkEnd w:id="447"/>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қолдану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реестрі;</w:t>
            </w:r>
            <w:r>
              <w:br/>
            </w:r>
            <w:r>
              <w:rPr>
                <w:rFonts w:ascii="Times New Roman"/>
                <w:b w:val="false"/>
                <w:i w:val="false"/>
                <w:color w:val="000000"/>
                <w:sz w:val="20"/>
              </w:rPr>
              <w:t>
[3] Қазақстан Республикасының автомобиль жолдары облысындағы ұлттық стандарттар, нормативтік-техникалық құжаттар.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48"/>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val="false"/>
                <w:color w:val="000000"/>
                <w:sz w:val="20"/>
              </w:rPr>
              <w:t xml:space="preserve"> </w:t>
            </w:r>
            <w:r>
              <w:rPr>
                <w:rFonts w:ascii="Times New Roman"/>
                <w:b w:val="false"/>
                <w:i/>
                <w:color w:val="000000"/>
                <w:sz w:val="20"/>
              </w:rPr>
              <w:t>Инфрақұрылымды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құрылымдық</w:t>
            </w:r>
            <w:r>
              <w:rPr>
                <w:rFonts w:ascii="Times New Roman"/>
                <w:b w:val="false"/>
                <w:i w:val="false"/>
                <w:color w:val="000000"/>
                <w:sz w:val="20"/>
              </w:rPr>
              <w:t xml:space="preserve"> </w:t>
            </w:r>
            <w:r>
              <w:rPr>
                <w:rFonts w:ascii="Times New Roman"/>
                <w:b w:val="false"/>
                <w:i/>
                <w:color w:val="000000"/>
                <w:sz w:val="20"/>
              </w:rPr>
              <w:t>шешімдер</w:t>
            </w:r>
          </w:p>
          <w:bookmarkEnd w:id="448"/>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49"/>
          <w:p>
            <w:pPr>
              <w:spacing w:after="20"/>
              <w:ind w:left="20"/>
              <w:jc w:val="both"/>
            </w:pPr>
            <w:r>
              <w:rPr>
                <w:rFonts w:ascii="Times New Roman"/>
                <w:b w:val="false"/>
                <w:i w:val="false"/>
                <w:color w:val="000000"/>
                <w:sz w:val="20"/>
              </w:rPr>
              <w:t>
С1</w:t>
            </w:r>
          </w:p>
          <w:bookmarkEnd w:id="449"/>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жол бойғы қызмет нысандарын орналастыруды оңтайландыру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"Автомобиль жолдары туралы" 2001 жылғы 17 шілдедегі № 245-II Қазақстан Республикасының </w:t>
            </w:r>
            <w:r>
              <w:rPr>
                <w:rFonts w:ascii="Times New Roman"/>
                <w:b w:val="false"/>
                <w:i w:val="false"/>
                <w:color w:val="000000"/>
                <w:sz w:val="20"/>
              </w:rPr>
              <w:t>Заңы</w:t>
            </w:r>
            <w:r>
              <w:br/>
            </w:r>
            <w:r>
              <w:rPr>
                <w:rFonts w:ascii="Times New Roman"/>
                <w:b w:val="false"/>
                <w:i w:val="false"/>
                <w:color w:val="000000"/>
                <w:sz w:val="20"/>
              </w:rPr>
              <w:t xml:space="preserve">
[2] Қазақстан Республикасының </w:t>
            </w:r>
            <w:r>
              <w:rPr>
                <w:rFonts w:ascii="Times New Roman"/>
                <w:b w:val="false"/>
                <w:i w:val="false"/>
                <w:color w:val="000000"/>
                <w:sz w:val="20"/>
              </w:rPr>
              <w:t>Жер кодексi</w:t>
            </w:r>
            <w:r>
              <w:rPr>
                <w:rFonts w:ascii="Times New Roman"/>
                <w:b w:val="false"/>
                <w:i w:val="false"/>
                <w:color w:val="000000"/>
                <w:sz w:val="20"/>
              </w:rPr>
              <w:t xml:space="preserve"> 2003 жылғы 20 маусымдағы N 442 Кодексі;</w:t>
            </w:r>
            <w:r>
              <w:br/>
            </w:r>
            <w:r>
              <w:rPr>
                <w:rFonts w:ascii="Times New Roman"/>
                <w:b w:val="false"/>
                <w:i w:val="false"/>
                <w:color w:val="000000"/>
                <w:sz w:val="20"/>
              </w:rPr>
              <w:t xml:space="preserve">
[3] "Автомобиль жолдарын және қорғаныс мәні бар жолдарды пайдалану Ережесін бекіту туралы" Қазақстан Республикасының инвестиция және даму Министрінің 2015 жылғы 29 желтоқсандағы № 1267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[4] ҚР СТ 2476-2014 "Жалпы қолданыстағы автомобиль жолдары. Жол қызметі нысандарына және олардың қызметтеріне қойылатын талаптар";</w:t>
            </w:r>
            <w:r>
              <w:br/>
            </w:r>
            <w:r>
              <w:rPr>
                <w:rFonts w:ascii="Times New Roman"/>
                <w:b w:val="false"/>
                <w:i w:val="false"/>
                <w:color w:val="000000"/>
                <w:sz w:val="20"/>
              </w:rPr>
              <w:t>
[5] ҚР ҚН 3.03-02-2013 "Автомобиль жолдарына арналған жерді бұру";</w:t>
            </w:r>
            <w:r>
              <w:br/>
            </w:r>
            <w:r>
              <w:rPr>
                <w:rFonts w:ascii="Times New Roman"/>
                <w:b w:val="false"/>
                <w:i w:val="false"/>
                <w:color w:val="000000"/>
                <w:sz w:val="20"/>
              </w:rPr>
              <w:t>
[6] ҚР ҚН 3.03-102-2013 "Автомобиль жолдарына арналған жерді бұру";</w:t>
            </w:r>
            <w:r>
              <w:br/>
            </w:r>
            <w:r>
              <w:rPr>
                <w:rFonts w:ascii="Times New Roman"/>
                <w:b w:val="false"/>
                <w:i w:val="false"/>
                <w:color w:val="000000"/>
                <w:sz w:val="20"/>
              </w:rPr>
              <w:t>
[7] Сақанов Д. Қ. Қазақстанның ерекше қорғалатын табиғи аумақтарында бетон жолдарын салудың проблемалары // Автомобиль жолдары және көпірлер, №2 (18) 2016.</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50"/>
          <w:p>
            <w:pPr>
              <w:spacing w:after="20"/>
              <w:ind w:left="20"/>
              <w:jc w:val="both"/>
            </w:pPr>
            <w:r>
              <w:rPr>
                <w:rFonts w:ascii="Times New Roman"/>
                <w:b w:val="false"/>
                <w:i w:val="false"/>
                <w:color w:val="000000"/>
                <w:sz w:val="20"/>
              </w:rPr>
              <w:t>
С2</w:t>
            </w:r>
          </w:p>
          <w:bookmarkEnd w:id="450"/>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табиғи ортаның жарықтан ластануын төмендету бойынша шешімдер әзірленді және жүзеге асырылды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МЕМСТ 33176-2014 "Жалпы қолданыстағы автомобиль жолдары. Жасанды жарықтанудан көлденең жарықтану. Техникалық талаптар";</w:t>
            </w:r>
            <w:r>
              <w:br/>
            </w:r>
            <w:r>
              <w:rPr>
                <w:rFonts w:ascii="Times New Roman"/>
                <w:b w:val="false"/>
                <w:i w:val="false"/>
                <w:color w:val="000000"/>
                <w:sz w:val="20"/>
              </w:rPr>
              <w:t>
[2] МЕМСТ 32944-2014 "Жалпы қолданыстағы автомобиль жолдары. Жаяужол өтпелері. Топтастыру";</w:t>
            </w:r>
            <w:r>
              <w:br/>
            </w:r>
            <w:r>
              <w:rPr>
                <w:rFonts w:ascii="Times New Roman"/>
                <w:b w:val="false"/>
                <w:i w:val="false"/>
                <w:color w:val="000000"/>
                <w:sz w:val="20"/>
              </w:rPr>
              <w:t>
[3] ҚР СТ 1504-2006 "Ресурсты үнемдеу. Қалдықтарды пайдалану. Өндіріс пен тұтыну қалдықтарын пайдалану бойынша іс-әрекеттерді құжаттау және реттеу";</w:t>
            </w:r>
            <w:r>
              <w:br/>
            </w:r>
            <w:r>
              <w:rPr>
                <w:rFonts w:ascii="Times New Roman"/>
                <w:b w:val="false"/>
                <w:i w:val="false"/>
                <w:color w:val="000000"/>
                <w:sz w:val="20"/>
              </w:rPr>
              <w:t>
[4] ҚР ЕР 2.04-104-2012 "Табиғи және жасанды жарықтандыру";</w:t>
            </w:r>
            <w:r>
              <w:br/>
            </w:r>
            <w:r>
              <w:rPr>
                <w:rFonts w:ascii="Times New Roman"/>
                <w:b w:val="false"/>
                <w:i w:val="false"/>
                <w:color w:val="000000"/>
                <w:sz w:val="20"/>
              </w:rPr>
              <w:t>
[5] ҚР ҚН 2.04-01-2011 "Табиғи және жасанды жарықтандыру";</w:t>
            </w:r>
            <w:r>
              <w:br/>
            </w:r>
            <w:r>
              <w:rPr>
                <w:rFonts w:ascii="Times New Roman"/>
                <w:b w:val="false"/>
                <w:i w:val="false"/>
                <w:color w:val="000000"/>
                <w:sz w:val="20"/>
              </w:rPr>
              <w:t>
[6] ҚР ЕР 4.04-106-2013 "Тұрғын және қоғамдық ғимраттарды электрмен жабдықтау. Жобалау ережесі".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51"/>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51"/>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52"/>
          <w:p>
            <w:pPr>
              <w:spacing w:after="20"/>
              <w:ind w:left="20"/>
              <w:jc w:val="both"/>
            </w:pPr>
            <w:r>
              <w:rPr>
                <w:rFonts w:ascii="Times New Roman"/>
                <w:b w:val="false"/>
                <w:i w:val="false"/>
                <w:color w:val="000000"/>
                <w:sz w:val="20"/>
              </w:rPr>
              <w:t>
Код</w:t>
            </w:r>
          </w:p>
          <w:bookmarkEnd w:id="452"/>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53"/>
          <w:p>
            <w:pPr>
              <w:spacing w:after="20"/>
              <w:ind w:left="20"/>
              <w:jc w:val="both"/>
            </w:pPr>
            <w:r>
              <w:rPr>
                <w:rFonts w:ascii="Times New Roman"/>
                <w:b w:val="false"/>
                <w:i w:val="false"/>
                <w:color w:val="000000"/>
                <w:sz w:val="20"/>
              </w:rPr>
              <w:t>
С3</w:t>
            </w:r>
          </w:p>
          <w:bookmarkEnd w:id="453"/>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және автомобиль жолдарына тиіп тұрған аймақтардағы адамдар</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ҚН 3.03-01-2013 "Автомобиль жолдары";</w:t>
            </w:r>
            <w:r>
              <w:br/>
            </w:r>
            <w:r>
              <w:rPr>
                <w:rFonts w:ascii="Times New Roman"/>
                <w:b w:val="false"/>
                <w:i w:val="false"/>
                <w:color w:val="000000"/>
                <w:sz w:val="20"/>
              </w:rPr>
              <w:t>
[2] МЕМСТ 33151-2014 "Жалпы қолданыстағы автомобиль жолдары. Жайластыру элементтері. Техникалық талаптар. Қолдану ережелері";</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техникаларға арналған жаяу өтпежолдар бойынша шешімдер әзірленді және жүзеге асырылды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МЕМСТ 32944-2014 "Жалпыға ортақ пайдаланылатын автомобиль жолдары. Жаяужол өтпелері. Сыныптама";</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МЕМСТ 33150-2014 "Жалпыға ортақ пайдаланылатын автомобиль жолдары. Жаяужолдар мен велосипед жолдарын жобалау. Жалпы талаптар";</w:t>
            </w:r>
            <w:r>
              <w:br/>
            </w:r>
            <w:r>
              <w:rPr>
                <w:rFonts w:ascii="Times New Roman"/>
                <w:b w:val="false"/>
                <w:i w:val="false"/>
                <w:color w:val="000000"/>
                <w:sz w:val="20"/>
              </w:rPr>
              <w:t>
[5] ҚР СТ 2068-2010 "Жалпыға ортақ пайдаланылатын автомобиль жолдары. Жайластыру элементтері. Жалпы талаптар";</w:t>
            </w:r>
            <w:r>
              <w:br/>
            </w:r>
            <w:r>
              <w:rPr>
                <w:rFonts w:ascii="Times New Roman"/>
                <w:b w:val="false"/>
                <w:i w:val="false"/>
                <w:color w:val="000000"/>
                <w:sz w:val="20"/>
              </w:rPr>
              <w:t>
[7] КО ТР 014/2011 "Автомобиль жолдарының қауіпсіздігі". 18 қазан 2011 жылы N 827 Кеден одағы комиссиясы шешімімен бекітілген.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54"/>
          <w:p>
            <w:pPr>
              <w:spacing w:after="20"/>
              <w:ind w:left="20"/>
              <w:jc w:val="both"/>
            </w:pPr>
            <w:r>
              <w:rPr>
                <w:rFonts w:ascii="Times New Roman"/>
                <w:b w:val="false"/>
                <w:i w:val="false"/>
                <w:color w:val="000000"/>
                <w:sz w:val="20"/>
              </w:rPr>
              <w:t>
С4</w:t>
            </w:r>
          </w:p>
          <w:bookmarkEnd w:id="454"/>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аз қозғалып қатысатын тобына арналған нысанның қолжетімділігін және өмірге қолжетімділік шарттарын оңтайландыруды қамтамасыз ету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МЕМСТ 33475-2015 "Жалпыға ортақ пайдаланылатын автомобиль жолдары. Геометриялық элементтер. Техникалық талаптар";</w:t>
            </w:r>
            <w:r>
              <w:br/>
            </w:r>
            <w:r>
              <w:rPr>
                <w:rFonts w:ascii="Times New Roman"/>
                <w:b w:val="false"/>
                <w:i w:val="false"/>
                <w:color w:val="000000"/>
                <w:sz w:val="20"/>
              </w:rPr>
              <w:t>
[2] ҚР ЕР 3.06-101-2012 "Халықтың аз мобильденген тобына арналған қолжетімділікті есепке ала отырып ғимараттар мен құрылыстарды жобалау. Жалпы ережелер";</w:t>
            </w:r>
            <w:r>
              <w:br/>
            </w:r>
            <w:r>
              <w:rPr>
                <w:rFonts w:ascii="Times New Roman"/>
                <w:b w:val="false"/>
                <w:i w:val="false"/>
                <w:color w:val="000000"/>
                <w:sz w:val="20"/>
              </w:rPr>
              <w:t>
[3] ҚР ҚН 3.06-01-2011 "Халықтың аз мобильденген тобына арналған ғимараттар мен құрылыстардың қолжетімділігі";</w:t>
            </w:r>
            <w:r>
              <w:br/>
            </w:r>
            <w:r>
              <w:rPr>
                <w:rFonts w:ascii="Times New Roman"/>
                <w:b w:val="false"/>
                <w:i w:val="false"/>
                <w:color w:val="000000"/>
                <w:sz w:val="20"/>
              </w:rPr>
              <w:t>
[4] ҚР СТ 2846-2016 "Физикалық мүмкіндіктері шектеулі саяхатшыларға арналған орындардың қолжетімді жерлері (құралдары). Жалпы ережелер";</w:t>
            </w:r>
            <w:r>
              <w:br/>
            </w:r>
            <w:r>
              <w:rPr>
                <w:rFonts w:ascii="Times New Roman"/>
                <w:b w:val="false"/>
                <w:i w:val="false"/>
                <w:color w:val="000000"/>
                <w:sz w:val="20"/>
              </w:rPr>
              <w:t>
[5] ҚР СТ 2723-2015 "Соңырлар мен нашар көретін адамдарға көмек көрсететін техникалық құралдары. Жаяужол бетіндегі тактилді көрсеткіштер";</w:t>
            </w:r>
            <w:r>
              <w:br/>
            </w:r>
            <w:r>
              <w:rPr>
                <w:rFonts w:ascii="Times New Roman"/>
                <w:b w:val="false"/>
                <w:i w:val="false"/>
                <w:color w:val="000000"/>
                <w:sz w:val="20"/>
              </w:rPr>
              <w:t>
[6] ҚР СТ 2476-2014 "Жалпыға ортақ пайдаланылатын автомобиль жолдары. Жол қызметі нысандарына және олардың қызметтеріне қойылатын талаптар";</w:t>
            </w:r>
            <w:r>
              <w:br/>
            </w:r>
            <w:r>
              <w:rPr>
                <w:rFonts w:ascii="Times New Roman"/>
                <w:b w:val="false"/>
                <w:i w:val="false"/>
                <w:color w:val="000000"/>
                <w:sz w:val="20"/>
              </w:rPr>
              <w:t>
[7] ҚР ҚН 3.03-08-2014 "Автобекеттерді жобалау";</w:t>
            </w:r>
            <w:r>
              <w:br/>
            </w:r>
            <w:r>
              <w:rPr>
                <w:rFonts w:ascii="Times New Roman"/>
                <w:b w:val="false"/>
                <w:i w:val="false"/>
                <w:color w:val="000000"/>
                <w:sz w:val="20"/>
              </w:rPr>
              <w:t>
[8] ҚР ҚН 3.02-07-2014 "Қоғамдық ғимараттар мен құрылыстар".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55"/>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55"/>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56"/>
          <w:p>
            <w:pPr>
              <w:spacing w:after="20"/>
              <w:ind w:left="20"/>
              <w:jc w:val="both"/>
            </w:pPr>
            <w:r>
              <w:rPr>
                <w:rFonts w:ascii="Times New Roman"/>
                <w:b w:val="false"/>
                <w:i w:val="false"/>
                <w:color w:val="000000"/>
                <w:sz w:val="20"/>
              </w:rPr>
              <w:t>
Код</w:t>
            </w:r>
          </w:p>
          <w:bookmarkEnd w:id="456"/>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57"/>
          <w:p>
            <w:pPr>
              <w:spacing w:after="20"/>
              <w:ind w:left="20"/>
              <w:jc w:val="both"/>
            </w:pPr>
            <w:r>
              <w:rPr>
                <w:rFonts w:ascii="Times New Roman"/>
                <w:b w:val="false"/>
                <w:i w:val="false"/>
                <w:color w:val="000000"/>
                <w:sz w:val="20"/>
              </w:rPr>
              <w:t>
С5</w:t>
            </w:r>
          </w:p>
          <w:bookmarkEnd w:id="457"/>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автомобиль жолдарын қайта салу нысандарында тарихи мәні бар жерлер табылған жағдайда іс-шараларды қамтамасыз ету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"Мәдениет туралы" 2006 жылғы 2 маусымдағы № 207 Қазақстан Республикасы </w:t>
            </w:r>
            <w:r>
              <w:rPr>
                <w:rFonts w:ascii="Times New Roman"/>
                <w:b w:val="false"/>
                <w:i w:val="false"/>
                <w:color w:val="000000"/>
                <w:sz w:val="20"/>
              </w:rPr>
              <w:t>Заңы</w:t>
            </w:r>
            <w:r>
              <w:rPr>
                <w:rFonts w:ascii="Times New Roman"/>
                <w:b w:val="false"/>
                <w:i w:val="false"/>
                <w:color w:val="000000"/>
                <w:sz w:val="20"/>
              </w:rPr>
              <w:t xml:space="preserve"> [7];</w:t>
            </w:r>
            <w:r>
              <w:br/>
            </w:r>
            <w:r>
              <w:rPr>
                <w:rFonts w:ascii="Times New Roman"/>
                <w:b w:val="false"/>
                <w:i w:val="false"/>
                <w:color w:val="000000"/>
                <w:sz w:val="20"/>
              </w:rPr>
              <w:t xml:space="preserve">
[2] "Тарихи-мәдени мұра нысандарын қорғау және пайдалану туралы" 1992 жылғы 2 шілдедегі № 1488-XII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[8];</w:t>
            </w:r>
            <w:r>
              <w:br/>
            </w:r>
            <w:r>
              <w:rPr>
                <w:rFonts w:ascii="Times New Roman"/>
                <w:b w:val="false"/>
                <w:i w:val="false"/>
                <w:color w:val="000000"/>
                <w:sz w:val="20"/>
              </w:rPr>
              <w:t xml:space="preserve">
[3] Қазақстан Республикасының Жер кодексi 2003 жылғы 20 маусымдағы N 442 </w:t>
            </w:r>
            <w:r>
              <w:rPr>
                <w:rFonts w:ascii="Times New Roman"/>
                <w:b w:val="false"/>
                <w:i w:val="false"/>
                <w:color w:val="000000"/>
                <w:sz w:val="20"/>
              </w:rPr>
              <w:t>Кодексі</w:t>
            </w: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58"/>
          <w:p>
            <w:pPr>
              <w:spacing w:after="20"/>
              <w:ind w:left="20"/>
              <w:jc w:val="both"/>
            </w:pPr>
            <w:r>
              <w:rPr>
                <w:rFonts w:ascii="Times New Roman"/>
                <w:b w:val="false"/>
                <w:i w:val="false"/>
                <w:color w:val="000000"/>
                <w:sz w:val="20"/>
              </w:rPr>
              <w:t>
</w:t>
            </w:r>
            <w:r>
              <w:rPr>
                <w:rFonts w:ascii="Times New Roman"/>
                <w:b w:val="false"/>
                <w:i/>
                <w:color w:val="000000"/>
                <w:sz w:val="20"/>
              </w:rPr>
              <w:t>D</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Материал</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электр</w:t>
            </w:r>
            <w:r>
              <w:rPr>
                <w:rFonts w:ascii="Times New Roman"/>
                <w:b w:val="false"/>
                <w:i w:val="false"/>
                <w:color w:val="000000"/>
                <w:sz w:val="20"/>
              </w:rPr>
              <w:t xml:space="preserve"> </w:t>
            </w:r>
            <w:r>
              <w:rPr>
                <w:rFonts w:ascii="Times New Roman"/>
                <w:b w:val="false"/>
                <w:i/>
                <w:color w:val="000000"/>
                <w:sz w:val="20"/>
              </w:rPr>
              <w:t>қуатын</w:t>
            </w:r>
            <w:r>
              <w:rPr>
                <w:rFonts w:ascii="Times New Roman"/>
                <w:b w:val="false"/>
                <w:i w:val="false"/>
                <w:color w:val="000000"/>
                <w:sz w:val="20"/>
              </w:rPr>
              <w:t xml:space="preserve"> </w:t>
            </w:r>
            <w:r>
              <w:rPr>
                <w:rFonts w:ascii="Times New Roman"/>
                <w:b w:val="false"/>
                <w:i/>
                <w:color w:val="000000"/>
                <w:sz w:val="20"/>
              </w:rPr>
              <w:t>үнемдеу</w:t>
            </w:r>
          </w:p>
          <w:bookmarkEnd w:id="458"/>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59"/>
          <w:p>
            <w:pPr>
              <w:spacing w:after="20"/>
              <w:ind w:left="20"/>
              <w:jc w:val="both"/>
            </w:pPr>
            <w:r>
              <w:rPr>
                <w:rFonts w:ascii="Times New Roman"/>
                <w:b w:val="false"/>
                <w:i w:val="false"/>
                <w:color w:val="000000"/>
                <w:sz w:val="20"/>
              </w:rPr>
              <w:t>
D1</w:t>
            </w:r>
          </w:p>
          <w:bookmarkEnd w:id="459"/>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қуатын үнемдеу бойынша шешімдер әзірленді және жүзеге асырылды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 қуаттын үнемдеу және қуат тиімділігін көтеру туралы" 2012 жылғы 13 қаңтардағы № 541-IV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[6];</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"Технологиялық процестердің, жабдықтардың, оның ішінде электр жабдығының энергия тиімділігі жөніндегі талаптарды белгілеу туралы" Қазақстан Республикасының инвестициялар және даму Министрінің 2015 жыл 31 наурыздағы № 407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[3] Greenroads (Сертификат алуға арналған автомобиль жолдарының тіршілік қабілетінің рейтингтік жүйесі) Нұсқаулықтың қысқартылған нұсқасы. 4 ақпан 2011 ж (www.greenroads.us);</w:t>
            </w:r>
            <w:r>
              <w:br/>
            </w:r>
            <w:r>
              <w:rPr>
                <w:rFonts w:ascii="Times New Roman"/>
                <w:b w:val="false"/>
                <w:i w:val="false"/>
                <w:color w:val="000000"/>
                <w:sz w:val="20"/>
              </w:rPr>
              <w:t>
[4] LEED (LEED for New Construction Rating System v2.2 в редакции 2009 г., SS Credit 4.3: Alternative Transportation—Low-Emitting and Fuel-Efficient Vehicles).</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60"/>
          <w:p>
            <w:pPr>
              <w:spacing w:after="20"/>
              <w:ind w:left="20"/>
              <w:jc w:val="both"/>
            </w:pPr>
            <w:r>
              <w:rPr>
                <w:rFonts w:ascii="Times New Roman"/>
                <w:b w:val="false"/>
                <w:i w:val="false"/>
                <w:color w:val="000000"/>
                <w:sz w:val="20"/>
              </w:rPr>
              <w:t>
D2</w:t>
            </w:r>
          </w:p>
          <w:bookmarkEnd w:id="460"/>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Нысанды орналастыру аймағында өндірілген, өңделген және жасап шығарылған материалдарды қолдану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LEED (LEED for New Construction Rating System v2.2 в редакции 2009 г., SS Credit 4.3: Alternative Transportation—Low-Emitting and Fuel-Efficient Vehicles);</w:t>
            </w:r>
            <w:r>
              <w:br/>
            </w:r>
            <w:r>
              <w:rPr>
                <w:rFonts w:ascii="Times New Roman"/>
                <w:b w:val="false"/>
                <w:i w:val="false"/>
                <w:color w:val="000000"/>
                <w:sz w:val="20"/>
              </w:rPr>
              <w:t>
[2] МЕСТ 30166-2014 "Ресурсты үнемдеу. Негізгі ережелер";</w:t>
            </w:r>
            <w:r>
              <w:br/>
            </w:r>
            <w:r>
              <w:rPr>
                <w:rFonts w:ascii="Times New Roman"/>
                <w:b w:val="false"/>
                <w:i w:val="false"/>
                <w:color w:val="000000"/>
                <w:sz w:val="20"/>
              </w:rPr>
              <w:t>
[3] ҚНжЕ 3.06.03-85 "Автомобиль жолдары".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61"/>
          <w:p>
            <w:pPr>
              <w:spacing w:after="20"/>
              <w:ind w:left="20"/>
              <w:jc w:val="both"/>
            </w:pPr>
            <w:r>
              <w:rPr>
                <w:rFonts w:ascii="Times New Roman"/>
                <w:b w:val="false"/>
                <w:i w:val="false"/>
                <w:color w:val="000000"/>
                <w:sz w:val="20"/>
              </w:rPr>
              <w:t>
D3</w:t>
            </w:r>
          </w:p>
          <w:bookmarkEnd w:id="461"/>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салу, қайта салу, күрделі, орташа және ағымдағы жөндеу және күту бойынша жұмыс өндірісінде қайталама материалдарды қолдану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LEED (LEED for New Construction Rating System v2.2 в редакции 2009 г., SS Credit 4.3: Alternative Transportation—Low-Emitting and Fuel-Efficient Vehicles);</w:t>
            </w:r>
            <w:r>
              <w:br/>
            </w:r>
            <w:r>
              <w:rPr>
                <w:rFonts w:ascii="Times New Roman"/>
                <w:b w:val="false"/>
                <w:i w:val="false"/>
                <w:color w:val="000000"/>
                <w:sz w:val="20"/>
              </w:rPr>
              <w:t xml:space="preserve">
[2] "Өндіріс пен тұтыну қалдықтарын жинау, пайдалану, қолдану, залалсыздандыру, тасымалдау, сақтау және көмуге қойылатын санитарлы-эпидемиялық талаптар" Санитарлы ережесін бекіту туралы" Қазақстан Республикасы ұлттық экономика Министрінің 2015 жылғы 28 ақпанындағы № 176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xml:space="preserve">
[3] Өндіріс пен тұтыну қалдықтарын шамамен орналастыру нормативтері жобаларын әзірлеу әдістемесі (Қазақстан Республикасының қоршаған ортаны қорғау Министрінің 18 сәуір 2008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62"/>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62"/>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63"/>
          <w:p>
            <w:pPr>
              <w:spacing w:after="20"/>
              <w:ind w:left="20"/>
              <w:jc w:val="both"/>
            </w:pPr>
            <w:r>
              <w:rPr>
                <w:rFonts w:ascii="Times New Roman"/>
                <w:b w:val="false"/>
                <w:i w:val="false"/>
                <w:color w:val="000000"/>
                <w:sz w:val="20"/>
              </w:rPr>
              <w:t>
Код</w:t>
            </w:r>
          </w:p>
          <w:bookmarkEnd w:id="463"/>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100-п бұйрығына № 16 қосымша);</w:t>
            </w:r>
            <w:r>
              <w:br/>
            </w:r>
            <w:r>
              <w:rPr>
                <w:rFonts w:ascii="Times New Roman"/>
                <w:b w:val="false"/>
                <w:i w:val="false"/>
                <w:color w:val="000000"/>
                <w:sz w:val="20"/>
              </w:rPr>
              <w:t>
[4] ҚР СТ 1504-2006 "Ресурсты үнемдеу. Қалдықтарды пайдалану. Өндіріс пен тұтыну қалдықтарын пайдалану бойынша іс-әрекеттерді құжаттау және реттеу";</w:t>
            </w:r>
            <w:r>
              <w:br/>
            </w:r>
            <w:r>
              <w:rPr>
                <w:rFonts w:ascii="Times New Roman"/>
                <w:b w:val="false"/>
                <w:i w:val="false"/>
                <w:color w:val="000000"/>
                <w:sz w:val="20"/>
              </w:rPr>
              <w:t>
[5] Greenroads (Сертификат алуға арналған автомобиль жолдарының тіршілік қабілетінің рейтингтік жүйесі) Нұсқаулықтың қысқартылған нұсқасы. 4 ақпан 2011 ж (www.greenroads.us).</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64"/>
          <w:p>
            <w:pPr>
              <w:spacing w:after="20"/>
              <w:ind w:left="20"/>
              <w:jc w:val="both"/>
            </w:pPr>
            <w:r>
              <w:rPr>
                <w:rFonts w:ascii="Times New Roman"/>
                <w:b w:val="false"/>
                <w:i w:val="false"/>
                <w:color w:val="000000"/>
                <w:sz w:val="20"/>
              </w:rPr>
              <w:t>
D4</w:t>
            </w:r>
          </w:p>
          <w:bookmarkEnd w:id="464"/>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қазу жұмыстарының теңгерімі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LEED (LEED for New Construction Rating System v2.2 в редакции 2009 г., SS Credit 4.3: Alternative Transportation—Low-Emitting and Fuel-Efficient Vehicles);</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Greenroads (Сертификат алуға арналған автомобиль жолдарының тіршілік қабілетінің рейтингтік жүйесі) Нұсқаулықтың қысқартылған нұсқасы. 4 ақпан 2011 ж. (www.greenroads.us);</w:t>
            </w:r>
            <w:r>
              <w:br/>
            </w:r>
            <w:r>
              <w:rPr>
                <w:rFonts w:ascii="Times New Roman"/>
                <w:b w:val="false"/>
                <w:i w:val="false"/>
                <w:color w:val="000000"/>
                <w:sz w:val="20"/>
              </w:rPr>
              <w:t>
[3] ҚР ҚНжЕ 1.01-05-2008 "Құрылыс терминологиясы. Құрылыс технологиясы және ұйымдастыру".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65"/>
          <w:p>
            <w:pPr>
              <w:spacing w:after="20"/>
              <w:ind w:left="20"/>
              <w:jc w:val="both"/>
            </w:pPr>
            <w:r>
              <w:rPr>
                <w:rFonts w:ascii="Times New Roman"/>
                <w:b w:val="false"/>
                <w:i w:val="false"/>
                <w:color w:val="000000"/>
                <w:sz w:val="20"/>
              </w:rPr>
              <w:t>
D5</w:t>
            </w:r>
          </w:p>
          <w:bookmarkEnd w:id="465"/>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автомобиль жолдары саласында ең қол жетімді технологияларды қолдану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European Environment Agency. Transport at a crossroads TERM 2008: indicators tracking transport and environment in the European Union. 2009 — 56 pp.;</w:t>
            </w:r>
            <w:r>
              <w:br/>
            </w:r>
            <w:r>
              <w:rPr>
                <w:rFonts w:ascii="Times New Roman"/>
                <w:b w:val="false"/>
                <w:i w:val="false"/>
                <w:color w:val="000000"/>
                <w:sz w:val="20"/>
              </w:rPr>
              <w:t>
[2] Қазақстан Республикасының құрылысындағы жаңа технологиялардың бірыңғай мемлекеттік реестрі;</w:t>
            </w:r>
            <w:r>
              <w:br/>
            </w:r>
            <w:r>
              <w:rPr>
                <w:rFonts w:ascii="Times New Roman"/>
                <w:b w:val="false"/>
                <w:i w:val="false"/>
                <w:color w:val="000000"/>
                <w:sz w:val="20"/>
              </w:rPr>
              <w:t>
[3] Қазақстан Республикасының автомобиль жолдары облысындағы ұлттық стандарттар, нормативтік-техникалық құжаттар.</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66"/>
          <w:p>
            <w:pPr>
              <w:spacing w:after="20"/>
              <w:ind w:left="20"/>
              <w:jc w:val="both"/>
            </w:pPr>
            <w:r>
              <w:rPr>
                <w:rFonts w:ascii="Times New Roman"/>
                <w:b w:val="false"/>
                <w:i w:val="false"/>
                <w:color w:val="000000"/>
                <w:sz w:val="20"/>
              </w:rPr>
              <w:t>
D6</w:t>
            </w:r>
          </w:p>
          <w:bookmarkEnd w:id="466"/>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технологиялар мен жабдықтардың электр қуатын үнемдейтінін растайтын құжаттардың болуы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"Қуатты үнемдеу және қуат тиімділігін көтеру туралы" 2012 жылғы 13 қаңтардағы № 541-IV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xml:space="preserve">
[2] "Қуатты үнемдеу облысында қауіп пен тексерілетін парақтар деңгейін және қуат тиімділігін көтеруді бағалау белгілерін бекіту туралы" Қазақстан Республикасының инвестиция және даму Министрдің 2015 жылғы 23 желтоқсандағы № 1230 бұйрығы мен Қазақстан Республикасының ұлттық экономика Министрі міндетін атқарушының 2015 жылғы 30 желтоқсандағы № 1230 бұйрығының </w:t>
            </w:r>
            <w:r>
              <w:rPr>
                <w:rFonts w:ascii="Times New Roman"/>
                <w:b w:val="false"/>
                <w:i w:val="false"/>
                <w:color w:val="000000"/>
                <w:sz w:val="20"/>
              </w:rPr>
              <w:t>біріккен бұйрығы</w:t>
            </w:r>
            <w:r>
              <w:rPr>
                <w:rFonts w:ascii="Times New Roman"/>
                <w:b w:val="false"/>
                <w:i w:val="false"/>
                <w:color w:val="000000"/>
                <w:sz w:val="20"/>
              </w:rPr>
              <w:t xml:space="preserve"> [37];</w:t>
            </w:r>
            <w:r>
              <w:br/>
            </w:r>
            <w:r>
              <w:rPr>
                <w:rFonts w:ascii="Times New Roman"/>
                <w:b w:val="false"/>
                <w:i w:val="false"/>
                <w:color w:val="000000"/>
                <w:sz w:val="20"/>
              </w:rPr>
              <w:t xml:space="preserve">
[3] "Көліктің қуат тиімділігі бойынша бекітілген талаптар туралы" Қазақстан Республикасының инвестиция және даму бойынша Министрдің 2015 жылғы 31 наурыздағы № 389 </w:t>
            </w:r>
            <w:r>
              <w:rPr>
                <w:rFonts w:ascii="Times New Roman"/>
                <w:b w:val="false"/>
                <w:i w:val="false"/>
                <w:color w:val="000000"/>
                <w:sz w:val="20"/>
              </w:rPr>
              <w:t>бұйрығы</w:t>
            </w:r>
            <w:r>
              <w:rPr>
                <w:rFonts w:ascii="Times New Roman"/>
                <w:b w:val="false"/>
                <w:i w:val="false"/>
                <w:color w:val="000000"/>
                <w:sz w:val="20"/>
              </w:rPr>
              <w:t xml:space="preserve">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67"/>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67"/>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68"/>
          <w:p>
            <w:pPr>
              <w:spacing w:after="20"/>
              <w:ind w:left="20"/>
              <w:jc w:val="both"/>
            </w:pPr>
            <w:r>
              <w:rPr>
                <w:rFonts w:ascii="Times New Roman"/>
                <w:b w:val="false"/>
                <w:i w:val="false"/>
                <w:color w:val="000000"/>
                <w:sz w:val="20"/>
              </w:rPr>
              <w:t>
Код</w:t>
            </w:r>
          </w:p>
          <w:bookmarkEnd w:id="468"/>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"Құрылыс материалдары, бұйымдары және құрылымдарының қуат тиімділігі бойынша бекітілген талаптар туралы" Қазақстан Республикасының инвестиция және даму бойынша Министрдің 2015 жылғы 31 наурыздағы № 401 </w:t>
            </w:r>
            <w:r>
              <w:rPr>
                <w:rFonts w:ascii="Times New Roman"/>
                <w:b w:val="false"/>
                <w:i w:val="false"/>
                <w:color w:val="000000"/>
                <w:sz w:val="20"/>
              </w:rPr>
              <w:t>бұйрығы</w:t>
            </w:r>
            <w:r>
              <w:rPr>
                <w:rFonts w:ascii="Times New Roman"/>
                <w:b w:val="false"/>
                <w:i w:val="false"/>
                <w:color w:val="000000"/>
                <w:sz w:val="20"/>
              </w:rPr>
              <w:t xml:space="preserve"> [30];</w:t>
            </w:r>
            <w:r>
              <w:br/>
            </w:r>
            <w:r>
              <w:rPr>
                <w:rFonts w:ascii="Times New Roman"/>
                <w:b w:val="false"/>
                <w:i w:val="false"/>
                <w:color w:val="000000"/>
                <w:sz w:val="20"/>
              </w:rPr>
              <w:t xml:space="preserve">
[5] "Қуат тиімділігі бойынша ғимараттар мен құрылыстардың таңбалау пішіндерін бекіту туралы" Қазақстан Республикасының инвестиция және даму бойынша Министрі міндетін атқарушының 2015 жылғы 26 қарашадағы № 1106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xml:space="preserve">
[6] "Ғимараттар мен құрылыстардың қуат тиімділігі сыныптарын анықтау және қайта қарау Ережесін бекіту туралы" Қазақстан Республикасының инвестиция және даму бойынша Министрдің 2015 жылғы 31 наурыздағы № 399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[7] "Технологиялық процестердің, жабдықтардың, оның ішінде электр жабдығының энергия тиімділігі жөніндегі талаптарды белгілеу туралы" Қазақстан Республикасының инвестициялар және даму Министрінің 2015 жыл 31 наурыздағы № 407 Бұйрығы [28];</w:t>
            </w:r>
            <w:r>
              <w:br/>
            </w:r>
            <w:r>
              <w:rPr>
                <w:rFonts w:ascii="Times New Roman"/>
                <w:b w:val="false"/>
                <w:i w:val="false"/>
                <w:color w:val="000000"/>
                <w:sz w:val="20"/>
              </w:rPr>
              <w:t xml:space="preserve">
[8] "Ғимараттар мен құрылыстардың жобалық құжаттамасына көрсетілген қуат үнемдеу және қуат тиімділігін арттыру бойынша талаптарды бекіту туралы" Қазақстан Республикасының инвестициялар және даму Министрінің 2015 жыл 31 наурыздағы № 405 </w:t>
            </w:r>
            <w:r>
              <w:rPr>
                <w:rFonts w:ascii="Times New Roman"/>
                <w:b w:val="false"/>
                <w:i w:val="false"/>
                <w:color w:val="000000"/>
                <w:sz w:val="20"/>
              </w:rPr>
              <w:t>бұйрығы</w:t>
            </w:r>
            <w:r>
              <w:rPr>
                <w:rFonts w:ascii="Times New Roman"/>
                <w:b w:val="false"/>
                <w:i w:val="false"/>
                <w:color w:val="000000"/>
                <w:sz w:val="20"/>
              </w:rPr>
              <w:t xml:space="preserve"> [31].</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69"/>
          <w:p>
            <w:pPr>
              <w:spacing w:after="20"/>
              <w:ind w:left="20"/>
              <w:jc w:val="both"/>
            </w:pPr>
            <w:r>
              <w:rPr>
                <w:rFonts w:ascii="Times New Roman"/>
                <w:b w:val="false"/>
                <w:i w:val="false"/>
                <w:color w:val="000000"/>
                <w:sz w:val="20"/>
              </w:rPr>
              <w:t>
D7</w:t>
            </w:r>
          </w:p>
          <w:bookmarkEnd w:id="469"/>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асфальтбетон технологияларын қолдану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Ұ 218-120-2014 Қуат жинайтын қоспалар ("жылы" қоспалар) арқылы асфальтбетонды қоспаларды дайындау және қолдану бойынша ұсыныстар;</w:t>
            </w:r>
            <w:r>
              <w:br/>
            </w:r>
            <w:r>
              <w:rPr>
                <w:rFonts w:ascii="Times New Roman"/>
                <w:b w:val="false"/>
                <w:i w:val="false"/>
                <w:color w:val="000000"/>
                <w:sz w:val="20"/>
              </w:rPr>
              <w:t>
[2] ҚР Ұ 218-129-2016 "Табиғи-климаттық шарттар мен жол дәрежелерін есепке алғандағы жол төсемесінің оңтайлы құрылымынығ альбомы" (Қазақстан Республикасының инвестициялар және даму Министрлігі автомобиль жолдары Комитеті Төрағасының 2016 жылғы 26 ақпандағы № 19 бұйрығымен бекітілген;</w:t>
            </w:r>
            <w:r>
              <w:br/>
            </w:r>
            <w:r>
              <w:rPr>
                <w:rFonts w:ascii="Times New Roman"/>
                <w:b w:val="false"/>
                <w:i w:val="false"/>
                <w:color w:val="000000"/>
                <w:sz w:val="20"/>
              </w:rPr>
              <w:t>
[3] ҚР СТ 1225-2013 "Жол, аэдромды асфальтбетонды қоспалар және асфальтбетон. Техникалық шарттар" (түзету енгізілген);</w:t>
            </w:r>
            <w:r>
              <w:br/>
            </w:r>
            <w:r>
              <w:rPr>
                <w:rFonts w:ascii="Times New Roman"/>
                <w:b w:val="false"/>
                <w:i w:val="false"/>
                <w:color w:val="000000"/>
                <w:sz w:val="20"/>
              </w:rPr>
              <w:t>
[4] МЕМСТ 9128-2013 "Автомобиль жолдары мен аэродромдарға арналған асфальтбетонды, полимерлі асфальтбетонды қоспалар, асфальтбетон, полимерлі асфальтбетон. Техникалық шарттар".</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70"/>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70"/>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71"/>
          <w:p>
            <w:pPr>
              <w:spacing w:after="20"/>
              <w:ind w:left="20"/>
              <w:jc w:val="both"/>
            </w:pPr>
            <w:r>
              <w:rPr>
                <w:rFonts w:ascii="Times New Roman"/>
                <w:b w:val="false"/>
                <w:i w:val="false"/>
                <w:color w:val="000000"/>
                <w:sz w:val="20"/>
              </w:rPr>
              <w:t>
Код</w:t>
            </w:r>
          </w:p>
          <w:bookmarkEnd w:id="471"/>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72"/>
          <w:p>
            <w:pPr>
              <w:spacing w:after="20"/>
              <w:ind w:left="20"/>
              <w:jc w:val="both"/>
            </w:pPr>
            <w:r>
              <w:rPr>
                <w:rFonts w:ascii="Times New Roman"/>
                <w:b w:val="false"/>
                <w:i w:val="false"/>
                <w:color w:val="000000"/>
                <w:sz w:val="20"/>
              </w:rPr>
              <w:t>
</w:t>
            </w:r>
            <w:r>
              <w:rPr>
                <w:rFonts w:ascii="Times New Roman"/>
                <w:b w:val="false"/>
                <w:i/>
                <w:color w:val="000000"/>
                <w:sz w:val="20"/>
              </w:rPr>
              <w:t>F</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Мекендеу</w:t>
            </w:r>
            <w:r>
              <w:rPr>
                <w:rFonts w:ascii="Times New Roman"/>
                <w:b w:val="false"/>
                <w:i w:val="false"/>
                <w:color w:val="000000"/>
                <w:sz w:val="20"/>
              </w:rPr>
              <w:t xml:space="preserve"> </w:t>
            </w:r>
            <w:r>
              <w:rPr>
                <w:rFonts w:ascii="Times New Roman"/>
                <w:b w:val="false"/>
                <w:i/>
                <w:color w:val="000000"/>
                <w:sz w:val="20"/>
              </w:rPr>
              <w:t>ортасы</w:t>
            </w:r>
            <w:r>
              <w:rPr>
                <w:rFonts w:ascii="Times New Roman"/>
                <w:b w:val="false"/>
                <w:i w:val="false"/>
                <w:color w:val="000000"/>
                <w:sz w:val="20"/>
              </w:rPr>
              <w:t xml:space="preserve"> </w:t>
            </w:r>
            <w:r>
              <w:rPr>
                <w:rFonts w:ascii="Times New Roman"/>
                <w:b w:val="false"/>
                <w:i/>
                <w:color w:val="000000"/>
                <w:sz w:val="20"/>
              </w:rPr>
              <w:t>сапасы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жайлылығы</w:t>
            </w:r>
          </w:p>
          <w:bookmarkEnd w:id="472"/>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73"/>
          <w:p>
            <w:pPr>
              <w:spacing w:after="20"/>
              <w:ind w:left="20"/>
              <w:jc w:val="both"/>
            </w:pPr>
            <w:r>
              <w:rPr>
                <w:rFonts w:ascii="Times New Roman"/>
                <w:b w:val="false"/>
                <w:i w:val="false"/>
                <w:color w:val="000000"/>
                <w:sz w:val="20"/>
              </w:rPr>
              <w:t>
F1</w:t>
            </w:r>
          </w:p>
          <w:bookmarkEnd w:id="473"/>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төзімді түрлерінен жол бойындағы ормандардың қорғаныс жолақтарын құру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ҚНжЕ 3.06.03-85 "Автомобиль жолдары";</w:t>
            </w:r>
            <w:r>
              <w:br/>
            </w:r>
            <w:r>
              <w:rPr>
                <w:rFonts w:ascii="Times New Roman"/>
                <w:b w:val="false"/>
                <w:i w:val="false"/>
                <w:color w:val="000000"/>
                <w:sz w:val="20"/>
              </w:rPr>
              <w:t>
[2] "Қазақстан Республикасының орман заңнамасын бұзудан келтірілген залалдың мөлшерін есептеуге арналған базалық ставкаларды бекіту туралы"</w:t>
            </w:r>
            <w:r>
              <w:br/>
            </w:r>
            <w:r>
              <w:rPr>
                <w:rFonts w:ascii="Times New Roman"/>
                <w:b w:val="false"/>
                <w:i w:val="false"/>
                <w:color w:val="000000"/>
                <w:sz w:val="20"/>
              </w:rPr>
              <w:t xml:space="preserve">Қазақстан Республикасы Үкіметінің 2007 жылғы 31 мамырдағы № 441 </w:t>
            </w:r>
            <w:r>
              <w:rPr>
                <w:rFonts w:ascii="Times New Roman"/>
                <w:b w:val="false"/>
                <w:i w:val="false"/>
                <w:color w:val="000000"/>
                <w:sz w:val="20"/>
              </w:rPr>
              <w:t>бұйрығы</w:t>
            </w:r>
            <w:r>
              <w:rPr>
                <w:rFonts w:ascii="Times New Roman"/>
                <w:b w:val="false"/>
                <w:i w:val="false"/>
                <w:color w:val="000000"/>
                <w:sz w:val="20"/>
              </w:rPr>
              <w:t xml:space="preserve"> [11];</w:t>
            </w:r>
            <w:r>
              <w:br/>
            </w:r>
            <w:r>
              <w:rPr>
                <w:rFonts w:ascii="Times New Roman"/>
                <w:b w:val="false"/>
                <w:i w:val="false"/>
                <w:color w:val="000000"/>
                <w:sz w:val="20"/>
              </w:rPr>
              <w:t>
[3] МЕМСТ 17.5.3.02-90 "Табиғатты қорғау. Жерлер. Темір және автомобиль жолдары бойындағы ормандардың қорғау жолақтарының мемлкеттік орман фонды жерлерінде нормаларды бөлу";</w:t>
            </w:r>
            <w:r>
              <w:br/>
            </w:r>
            <w:r>
              <w:rPr>
                <w:rFonts w:ascii="Times New Roman"/>
                <w:b w:val="false"/>
                <w:i w:val="false"/>
                <w:color w:val="000000"/>
                <w:sz w:val="20"/>
              </w:rPr>
              <w:t xml:space="preserve">
[4] "Жалпыға ортақ пайдаланылатын автомобиль жолдарын күтіп ұстау, ағымдағы, орташа және күрделі жөндеу кезінде орындалатын жұмыс түрлерінің сыныптамасын бекіту туралы" Қазақстан Республикасы Көлік және коммуникация министрінің 2014 жылғы 24 қаңтардағы № 56 </w:t>
            </w:r>
            <w:r>
              <w:rPr>
                <w:rFonts w:ascii="Times New Roman"/>
                <w:b w:val="false"/>
                <w:i w:val="false"/>
                <w:color w:val="000000"/>
                <w:sz w:val="20"/>
              </w:rPr>
              <w:t>бұйрығы</w:t>
            </w:r>
            <w:r>
              <w:rPr>
                <w:rFonts w:ascii="Times New Roman"/>
                <w:b w:val="false"/>
                <w:i w:val="false"/>
                <w:color w:val="000000"/>
                <w:sz w:val="20"/>
              </w:rPr>
              <w:t xml:space="preserve"> [33];</w:t>
            </w:r>
            <w:r>
              <w:br/>
            </w:r>
            <w:r>
              <w:rPr>
                <w:rFonts w:ascii="Times New Roman"/>
                <w:b w:val="false"/>
                <w:i w:val="false"/>
                <w:color w:val="000000"/>
                <w:sz w:val="20"/>
              </w:rPr>
              <w:t>
[5] ВҚН 33-87 "Автомобиль жолдары бойындағы екпе ағаштарды іздестіру өндірісі және жобасы бойынша нұсқаулық";</w:t>
            </w:r>
            <w:r>
              <w:br/>
            </w:r>
            <w:r>
              <w:rPr>
                <w:rFonts w:ascii="Times New Roman"/>
                <w:b w:val="false"/>
                <w:i w:val="false"/>
                <w:color w:val="000000"/>
                <w:sz w:val="20"/>
              </w:rPr>
              <w:t>
[6] ВҚН 8-89 "Автомобиль жолдарын салу, жөндеу және күтіп ұстау кезінде табиғи ортаны қорғау бойынша нұсқаулық";</w:t>
            </w:r>
            <w:r>
              <w:br/>
            </w:r>
            <w:r>
              <w:rPr>
                <w:rFonts w:ascii="Times New Roman"/>
                <w:b w:val="false"/>
                <w:i w:val="false"/>
                <w:color w:val="000000"/>
                <w:sz w:val="20"/>
              </w:rPr>
              <w:t>
[7] ҚР Ұ 218-33-03 "Жол жағдайларын есепке ала отырып қоршаған ортаны автомобиль көлігінен қорғау мөлшері бойынша ұсыныстар"</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74"/>
          <w:p>
            <w:pPr>
              <w:spacing w:after="20"/>
              <w:ind w:left="20"/>
              <w:jc w:val="both"/>
            </w:pPr>
            <w:r>
              <w:rPr>
                <w:rFonts w:ascii="Times New Roman"/>
                <w:b w:val="false"/>
                <w:i w:val="false"/>
                <w:color w:val="000000"/>
                <w:sz w:val="20"/>
              </w:rPr>
              <w:t>
F2</w:t>
            </w:r>
          </w:p>
          <w:bookmarkEnd w:id="474"/>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төменгі деңгейлі эмиссиясы бар материалдарды қолдану және құрамында асбест бар материалдарды қолданбау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LEED (LEED for New Construction Rating System v2.2 в редакции 2009 г., SS Credit 4.3: Alternative Transportation—Low-Emitting and Fuel-Efficient Vehicles) [40];</w:t>
            </w:r>
            <w:r>
              <w:br/>
            </w:r>
            <w:r>
              <w:rPr>
                <w:rFonts w:ascii="Times New Roman"/>
                <w:b w:val="false"/>
                <w:i w:val="false"/>
                <w:color w:val="000000"/>
                <w:sz w:val="20"/>
              </w:rPr>
              <w:t>
[2] Кеден Одағы Комиссиясының 2010 жылғы 28 мамырдағы № 299 шешімімен бекітілген санитарлы-эпидемиологиялық бақылауға жататын тауарларға бірыңғай санитарлы-эпидемиологиялық және гигиеналық талаптар;</w:t>
            </w:r>
            <w:r>
              <w:br/>
            </w:r>
            <w:r>
              <w:rPr>
                <w:rFonts w:ascii="Times New Roman"/>
                <w:b w:val="false"/>
                <w:i w:val="false"/>
                <w:color w:val="000000"/>
                <w:sz w:val="20"/>
              </w:rPr>
              <w:t xml:space="preserve">
[3] "Тұрғын және басқа үй-жайлардың, қоғамдық ғимараттардың күтуі мен пайдаланылуына қойылатын санитарлы-эпидемиологиялық талаптар" Санитарлы Ережесін бекіту туралы" ҚР ұлттық экономика министрі м.а. 2015 жылғы 24 ақпандағы № 125 </w:t>
            </w:r>
            <w:r>
              <w:rPr>
                <w:rFonts w:ascii="Times New Roman"/>
                <w:b w:val="false"/>
                <w:i w:val="false"/>
                <w:color w:val="000000"/>
                <w:sz w:val="20"/>
              </w:rPr>
              <w:t>Бұйрығы</w:t>
            </w:r>
            <w:r>
              <w:rPr>
                <w:rFonts w:ascii="Times New Roman"/>
                <w:b w:val="false"/>
                <w:i w:val="false"/>
                <w:color w:val="000000"/>
                <w:sz w:val="20"/>
              </w:rPr>
              <w:t xml:space="preserve"> [14];</w:t>
            </w:r>
            <w:r>
              <w:br/>
            </w:r>
            <w:r>
              <w:rPr>
                <w:rFonts w:ascii="Times New Roman"/>
                <w:b w:val="false"/>
                <w:i w:val="false"/>
                <w:color w:val="000000"/>
                <w:sz w:val="20"/>
              </w:rPr>
              <w:t>
[4] European Environment Agency. Transport at a crossroads TERM 2008: indicators tracking transport and environment in the European Union. 2009 — 56 pp [38];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75"/>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75"/>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76"/>
          <w:p>
            <w:pPr>
              <w:spacing w:after="20"/>
              <w:ind w:left="20"/>
              <w:jc w:val="both"/>
            </w:pPr>
            <w:r>
              <w:rPr>
                <w:rFonts w:ascii="Times New Roman"/>
                <w:b w:val="false"/>
                <w:i w:val="false"/>
                <w:color w:val="000000"/>
                <w:sz w:val="20"/>
              </w:rPr>
              <w:t>
Код</w:t>
            </w:r>
          </w:p>
          <w:bookmarkEnd w:id="476"/>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 ТР 014/2011 "Автомобиль жолдарының қауіпсіздігі". 18 қазан 2011 жылы N 827 Кеден одағы комиссиясы шешімімен бекітілген.</w:t>
            </w:r>
            <w:r>
              <w:br/>
            </w:r>
            <w:r>
              <w:rPr>
                <w:rFonts w:ascii="Times New Roman"/>
                <w:b w:val="false"/>
                <w:i w:val="false"/>
                <w:color w:val="000000"/>
                <w:sz w:val="20"/>
              </w:rPr>
              <w:t>
[6] ҚР СТ БСТ ИСО 14020-2006 "Затбелгілер және экологиялық декларациялар. Негізгі қағидалар;</w:t>
            </w:r>
            <w:r>
              <w:br/>
            </w:r>
            <w:r>
              <w:rPr>
                <w:rFonts w:ascii="Times New Roman"/>
                <w:b w:val="false"/>
                <w:i w:val="false"/>
                <w:color w:val="000000"/>
                <w:sz w:val="20"/>
              </w:rPr>
              <w:t>
[7] ҚР СТ ИСО 14021-2006 "Затбелгілер және экологиялық декларациялар. Өздігінен мәлімденетін экологиялық арыздар (ІІ тип бойынша экологиялық таңбалау)";</w:t>
            </w:r>
            <w:r>
              <w:br/>
            </w:r>
            <w:r>
              <w:rPr>
                <w:rFonts w:ascii="Times New Roman"/>
                <w:b w:val="false"/>
                <w:i w:val="false"/>
                <w:color w:val="000000"/>
                <w:sz w:val="20"/>
              </w:rPr>
              <w:t>
[8] ҚР СТ Р МЕМСТ ИСО 14024-2006 "Затбелгілер және экологиялық декларациялар. І тип бойынша экологиялық таңбалау. Қағидалар мен рәсімдер.";</w:t>
            </w:r>
            <w:r>
              <w:br/>
            </w:r>
            <w:r>
              <w:rPr>
                <w:rFonts w:ascii="Times New Roman"/>
                <w:b w:val="false"/>
                <w:i w:val="false"/>
                <w:color w:val="000000"/>
                <w:sz w:val="20"/>
              </w:rPr>
              <w:t>
[9] ҚР СТ СТБ ISO 14025-2006 "Затбелгілер және экологиялық декларациялар. ІІІ тип бойынша экологиялық таңбалау. Қағидалар мен рәсімдер".</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77"/>
          <w:p>
            <w:pPr>
              <w:spacing w:after="20"/>
              <w:ind w:left="20"/>
              <w:jc w:val="both"/>
            </w:pPr>
            <w:r>
              <w:rPr>
                <w:rFonts w:ascii="Times New Roman"/>
                <w:b w:val="false"/>
                <w:i w:val="false"/>
                <w:color w:val="000000"/>
                <w:sz w:val="20"/>
              </w:rPr>
              <w:t>
F3</w:t>
            </w:r>
          </w:p>
          <w:bookmarkEnd w:id="477"/>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аймақтарында атмосфера ауасының ластану деңгейін төмендетуді қамтамасыз ету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"Аймақтың экологиялық жағдайын бағалау белгілерін бекіту туралы" Қазақстан Республикасы энергетика Министрінің 2015 жылғы 16 наурыздағы № 202 </w:t>
            </w:r>
            <w:r>
              <w:rPr>
                <w:rFonts w:ascii="Times New Roman"/>
                <w:b w:val="false"/>
                <w:i w:val="false"/>
                <w:color w:val="000000"/>
                <w:sz w:val="20"/>
              </w:rPr>
              <w:t>Бұйрығы</w:t>
            </w:r>
            <w:r>
              <w:rPr>
                <w:rFonts w:ascii="Times New Roman"/>
                <w:b w:val="false"/>
                <w:i w:val="false"/>
                <w:color w:val="000000"/>
                <w:sz w:val="20"/>
              </w:rPr>
              <w:t xml:space="preserve"> [34];</w:t>
            </w:r>
            <w:r>
              <w:br/>
            </w:r>
            <w:r>
              <w:rPr>
                <w:rFonts w:ascii="Times New Roman"/>
                <w:b w:val="false"/>
                <w:i w:val="false"/>
                <w:color w:val="000000"/>
                <w:sz w:val="20"/>
              </w:rPr>
              <w:t>
[2] МЕМСТ 17.2.1.03-84 "Табиғатты қорғау. Атмосфера. Ластануды бақылау терминдері және анықтамалар";</w:t>
            </w:r>
            <w:r>
              <w:br/>
            </w:r>
            <w:r>
              <w:rPr>
                <w:rFonts w:ascii="Times New Roman"/>
                <w:b w:val="false"/>
                <w:i w:val="false"/>
                <w:color w:val="000000"/>
                <w:sz w:val="20"/>
              </w:rPr>
              <w:t xml:space="preserve">
[3] МЕМСТ 17.2.1.02-76 "Табиғатты қорғау. Атмосфера. Қозғалтқыштар, автомобильдер, трақторлар, өздігінен жүретін ауылшаруашылық және құрылыс-жол машиналарын лақтыру терминдері және анықтамалары";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ҚР Ұ 218-54-2006 "Практикалық ұсыныстар. Жол экологиялық мониторингін құру әдістемесі";</w:t>
            </w:r>
            <w:r>
              <w:br/>
            </w:r>
            <w:r>
              <w:rPr>
                <w:rFonts w:ascii="Times New Roman"/>
                <w:b w:val="false"/>
                <w:i w:val="false"/>
                <w:color w:val="000000"/>
                <w:sz w:val="20"/>
              </w:rPr>
              <w:t>
[5] ҚР Ұ 218-33-03 "Жол жағдайларын есепке ала отырып қоршаған ортаны автомобиль көлігінен қорғау мөлшері бойынша ұсыныстар";</w:t>
            </w:r>
            <w:r>
              <w:br/>
            </w:r>
            <w:r>
              <w:rPr>
                <w:rFonts w:ascii="Times New Roman"/>
                <w:b w:val="false"/>
                <w:i w:val="false"/>
                <w:color w:val="000000"/>
                <w:sz w:val="20"/>
              </w:rPr>
              <w:t>
[6] European Environment Agency. Transport at a crossroads TERM 2008: indicators tracking transport and environment in the European Union. 2009 — 56 pp.</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78"/>
          <w:p>
            <w:pPr>
              <w:spacing w:after="20"/>
              <w:ind w:left="20"/>
              <w:jc w:val="both"/>
            </w:pPr>
            <w:r>
              <w:rPr>
                <w:rFonts w:ascii="Times New Roman"/>
                <w:b w:val="false"/>
                <w:i w:val="false"/>
                <w:color w:val="000000"/>
                <w:sz w:val="20"/>
              </w:rPr>
              <w:t>
F4</w:t>
            </w:r>
          </w:p>
          <w:bookmarkEnd w:id="478"/>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нысандарының ластану деңгейін төмендетуді қамтамасыз ету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2003 жылғы 9 шілдедегі № 481 "</w:t>
            </w:r>
            <w:r>
              <w:rPr>
                <w:rFonts w:ascii="Times New Roman"/>
                <w:b w:val="false"/>
                <w:i w:val="false"/>
                <w:color w:val="000000"/>
                <w:sz w:val="20"/>
              </w:rPr>
              <w:t>Қазақстан Республикасының су кодексі</w:t>
            </w:r>
            <w:r>
              <w:rPr>
                <w:rFonts w:ascii="Times New Roman"/>
                <w:b w:val="false"/>
                <w:i w:val="false"/>
                <w:color w:val="000000"/>
                <w:sz w:val="20"/>
              </w:rPr>
              <w:t>"</w:t>
            </w:r>
            <w:r>
              <w:br/>
            </w:r>
            <w:r>
              <w:rPr>
                <w:rFonts w:ascii="Times New Roman"/>
                <w:b w:val="false"/>
                <w:i w:val="false"/>
                <w:color w:val="000000"/>
                <w:sz w:val="20"/>
              </w:rPr>
              <w:t xml:space="preserve">
[2] "Аймақтың экологиялық жағдайын бағалау белгілерін бекіту туралы" Қазақстан Республикасының энергетика Министрінің 2015 жылғы 16 наурыздағы № 202 </w:t>
            </w:r>
            <w:r>
              <w:rPr>
                <w:rFonts w:ascii="Times New Roman"/>
                <w:b w:val="false"/>
                <w:i w:val="false"/>
                <w:color w:val="000000"/>
                <w:sz w:val="20"/>
              </w:rPr>
              <w:t>бұйрығы</w:t>
            </w: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79"/>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79"/>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80"/>
          <w:p>
            <w:pPr>
              <w:spacing w:after="20"/>
              <w:ind w:left="20"/>
              <w:jc w:val="both"/>
            </w:pPr>
            <w:r>
              <w:rPr>
                <w:rFonts w:ascii="Times New Roman"/>
                <w:b w:val="false"/>
                <w:i w:val="false"/>
                <w:color w:val="000000"/>
                <w:sz w:val="20"/>
              </w:rPr>
              <w:t>
Код</w:t>
            </w:r>
          </w:p>
          <w:bookmarkEnd w:id="480"/>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РНҚ 211.3.03.03-2000 "Сүзгілеу даласына және жергілікті бедердің табиғи төмендеуіне </w:t>
            </w:r>
            <w:r>
              <w:br/>
            </w:r>
            <w:r>
              <w:rPr>
                <w:rFonts w:ascii="Times New Roman"/>
                <w:b w:val="false"/>
                <w:i w:val="false"/>
                <w:color w:val="000000"/>
                <w:sz w:val="20"/>
              </w:rPr>
              <w:t>
бар жолдардағы шаңсызданған материалдарды қолдану бойынша әдістемелік ұсыныстар". ластайтын заттарды шамамен рұқсат етілген лақтыруларды (ШРЛ) орнату бойынша әдістемесі";</w:t>
            </w:r>
            <w:r>
              <w:br/>
            </w:r>
            <w:r>
              <w:rPr>
                <w:rFonts w:ascii="Times New Roman"/>
                <w:b w:val="false"/>
                <w:i w:val="false"/>
                <w:color w:val="000000"/>
                <w:sz w:val="20"/>
              </w:rPr>
              <w:t>
[4] РНҚ 211.2.03.01-97 "Қазақстан Республиксының сулы нысандарына ластайтын заттарды лақтыруды нормалау бойынша нұсқаулық";</w:t>
            </w:r>
            <w:r>
              <w:br/>
            </w:r>
            <w:r>
              <w:rPr>
                <w:rFonts w:ascii="Times New Roman"/>
                <w:b w:val="false"/>
                <w:i w:val="false"/>
                <w:color w:val="000000"/>
                <w:sz w:val="20"/>
              </w:rPr>
              <w:t xml:space="preserve">
[5] 17.12. 2013 жылғы Қазақстан Республикасы Құрылыс және тұрғын үй-коммуналдық шаруашылық істері комитетінің 394-нқ бұйрығымен бекітілген ішетін суды дайындау құрылысы және су тартудың тазалау құрылысы жұмысының технологиялық тиімділігін бағалау әдістемесі; </w:t>
            </w:r>
            <w:r>
              <w:br/>
            </w:r>
            <w:r>
              <w:rPr>
                <w:rFonts w:ascii="Times New Roman"/>
                <w:b w:val="false"/>
                <w:i w:val="false"/>
                <w:color w:val="000000"/>
                <w:sz w:val="20"/>
              </w:rPr>
              <w:t>
[6] ҚР Ұ 218-54-2006 "Практикалық ұсыныстар. Жол экологиялық мониторингін құру әдістемесі";</w:t>
            </w:r>
            <w:r>
              <w:br/>
            </w:r>
            <w:r>
              <w:rPr>
                <w:rFonts w:ascii="Times New Roman"/>
                <w:b w:val="false"/>
                <w:i w:val="false"/>
                <w:color w:val="000000"/>
                <w:sz w:val="20"/>
              </w:rPr>
              <w:t>
[7] "Зиянды заттарды су ағысы арқылы су нысандарын, жергілікті жердің бедеріне және ақын су жиналған жерлерге төгілу (ШРЛ) нормативтерінің есептері бойынша әдістемелік нұсқаулар" Қазақстан Республикасының қоршаған ортаны қорғау Министрінің 18 сәуір 2008 жылғы № 100-п Бұйрығы [25];</w:t>
            </w:r>
            <w:r>
              <w:br/>
            </w:r>
            <w:r>
              <w:rPr>
                <w:rFonts w:ascii="Times New Roman"/>
                <w:b w:val="false"/>
                <w:i w:val="false"/>
                <w:color w:val="000000"/>
                <w:sz w:val="20"/>
              </w:rPr>
              <w:t>
[8] "Су нысандарының ластануына аналитикалық бақылау жүргізуді ұйымдастыру және тәртібі. Негізгі талаптар" әдістемелік нұсқаулығы" Қазақстан Республикасының қоршаған ортаны қорғау Министрінің 22 ақпан 2006 жылғы № 66-п Бұйрығы [24];</w:t>
            </w:r>
            <w:r>
              <w:br/>
            </w:r>
            <w:r>
              <w:rPr>
                <w:rFonts w:ascii="Times New Roman"/>
                <w:b w:val="false"/>
                <w:i w:val="false"/>
                <w:color w:val="000000"/>
                <w:sz w:val="20"/>
              </w:rPr>
              <w:t>
[9] ҚР Ұ 218-63-2007 "Ең төменгі түрдегі жамылғысы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81"/>
          <w:p>
            <w:pPr>
              <w:spacing w:after="20"/>
              <w:ind w:left="20"/>
              <w:jc w:val="both"/>
            </w:pPr>
            <w:r>
              <w:rPr>
                <w:rFonts w:ascii="Times New Roman"/>
                <w:b w:val="false"/>
                <w:i w:val="false"/>
                <w:color w:val="000000"/>
                <w:sz w:val="20"/>
              </w:rPr>
              <w:t>
F5</w:t>
            </w:r>
          </w:p>
          <w:bookmarkEnd w:id="481"/>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Тығындалмаған топырақтар мен топырақ бетін маусымды пайдалану кезінде олардың тір-шілік әрекетін қалпына келтіру және күту арқылы қоныстану аймақтарындағы топырақтары-ның ластану дәрежесін төмендетуді қамтамасыз ету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Жер кодексi</w:t>
            </w:r>
            <w:r>
              <w:rPr>
                <w:rFonts w:ascii="Times New Roman"/>
                <w:b w:val="false"/>
                <w:i w:val="false"/>
                <w:color w:val="000000"/>
                <w:sz w:val="20"/>
              </w:rPr>
              <w:t xml:space="preserve"> 2003 жылғы 20 маусымдағы N 442 Кодексі;</w:t>
            </w:r>
            <w:r>
              <w:br/>
            </w:r>
            <w:r>
              <w:rPr>
                <w:rFonts w:ascii="Times New Roman"/>
                <w:b w:val="false"/>
                <w:i w:val="false"/>
                <w:color w:val="000000"/>
                <w:sz w:val="20"/>
              </w:rPr>
              <w:t xml:space="preserve">
[2] "Аймақтың экологиялық жағдайын бағалау белгілерін бекіту туралы" Қазақстан Республикасының энергетика Министрінің 2015 жылғы 16 наурыздағы № 202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[3] ҚР Ұ 218-54-2006 "Практикалық ұсыныстар. Жол экологиялық мониторингін құру әдістемесі".</w:t>
            </w:r>
            <w:r>
              <w:br/>
            </w:r>
            <w:r>
              <w:rPr>
                <w:rFonts w:ascii="Times New Roman"/>
                <w:b w:val="false"/>
                <w:i w:val="false"/>
                <w:color w:val="000000"/>
                <w:sz w:val="20"/>
              </w:rPr>
              <w:t xml:space="preserve">
[4] ҚР ЕР 218-21-02 "Қазақстан Республикасында автомобиль жолдарын салу, жөндеу және күтіп ұстау кезңнде қоршаған ортаны қорғау бойынша нұсқаулық";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82"/>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82"/>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83"/>
          <w:p>
            <w:pPr>
              <w:spacing w:after="20"/>
              <w:ind w:left="20"/>
              <w:jc w:val="both"/>
            </w:pPr>
            <w:r>
              <w:rPr>
                <w:rFonts w:ascii="Times New Roman"/>
                <w:b w:val="false"/>
                <w:i w:val="false"/>
                <w:color w:val="000000"/>
                <w:sz w:val="20"/>
              </w:rPr>
              <w:t>
Код</w:t>
            </w:r>
          </w:p>
          <w:bookmarkEnd w:id="483"/>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ҚР ЕР 218-64-2007 "Жалпыға ортақ пайдаланылатын автомобиль жолдарында қысқы тайғақтықпен күресу бойынша нұсқаулық";</w:t>
            </w:r>
            <w:r>
              <w:br/>
            </w:r>
            <w:r>
              <w:rPr>
                <w:rFonts w:ascii="Times New Roman"/>
                <w:b w:val="false"/>
                <w:i w:val="false"/>
                <w:color w:val="000000"/>
                <w:sz w:val="20"/>
              </w:rPr>
              <w:t>
 [6] ҚР ЕР 218-29-2016 "Автомобиль жолдарын жөндеу мен күтіп ұстаудың техникалық ережелері";</w:t>
            </w:r>
            <w:r>
              <w:br/>
            </w:r>
            <w:r>
              <w:rPr>
                <w:rFonts w:ascii="Times New Roman"/>
                <w:b w:val="false"/>
                <w:i w:val="false"/>
                <w:color w:val="000000"/>
                <w:sz w:val="20"/>
              </w:rPr>
              <w:t>
[7] ISO 11074:2015 (E) "Топырақ сапасы. Сөздік".</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84"/>
          <w:p>
            <w:pPr>
              <w:spacing w:after="20"/>
              <w:ind w:left="20"/>
              <w:jc w:val="both"/>
            </w:pPr>
            <w:r>
              <w:rPr>
                <w:rFonts w:ascii="Times New Roman"/>
                <w:b w:val="false"/>
                <w:i w:val="false"/>
                <w:color w:val="000000"/>
                <w:sz w:val="20"/>
              </w:rPr>
              <w:t>
F6</w:t>
            </w:r>
          </w:p>
          <w:bookmarkEnd w:id="484"/>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аймақтарын шудн ластану деңгейін, оның ішінде шу жұтатын жол жамылғысын пайдалану арқылы төмендетуді қамтамасыз ету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"Жасанды пайда болған шулар мен басқа акустикалық әрекеттер нормалары" Қазақстан Республикасының ауылшаруашылық Министрлігінің 07.10.2015 № 18-02/899 Бұйрығы [16]; </w:t>
            </w:r>
            <w:r>
              <w:br/>
            </w:r>
            <w:r>
              <w:rPr>
                <w:rFonts w:ascii="Times New Roman"/>
                <w:b w:val="false"/>
                <w:i w:val="false"/>
                <w:color w:val="000000"/>
                <w:sz w:val="20"/>
              </w:rPr>
              <w:t>
[2] МЕМСТ 20444-85 "Шу. Көліктік ағындар. Шу сипаттамасын өлшеу әдістері";</w:t>
            </w:r>
            <w:r>
              <w:br/>
            </w:r>
            <w:r>
              <w:rPr>
                <w:rFonts w:ascii="Times New Roman"/>
                <w:b w:val="false"/>
                <w:i w:val="false"/>
                <w:color w:val="000000"/>
                <w:sz w:val="20"/>
              </w:rPr>
              <w:t>
[3] МЕМСТ 31330.1-2006 (ИСО 11819-1:1997) "Шу. Жол жамылғысының көлік шуына әсерін бағалау. 1 Бөлім. Статистикалық әдіс";</w:t>
            </w:r>
            <w:r>
              <w:br/>
            </w:r>
            <w:r>
              <w:rPr>
                <w:rFonts w:ascii="Times New Roman"/>
                <w:b w:val="false"/>
                <w:i w:val="false"/>
                <w:color w:val="000000"/>
                <w:sz w:val="20"/>
              </w:rPr>
              <w:t>
[4] МЕМСТ 31296.2-2006 (ИСО 1996-2:2007) "Шу. Жергілікті жердегі шуды суреттеу, өлшеу және бағалау. 2 Бөлім. Дыбыс қысымы деңгейін анықтау" (түзету);</w:t>
            </w:r>
            <w:r>
              <w:br/>
            </w:r>
            <w:r>
              <w:rPr>
                <w:rFonts w:ascii="Times New Roman"/>
                <w:b w:val="false"/>
                <w:i w:val="false"/>
                <w:color w:val="000000"/>
                <w:sz w:val="20"/>
              </w:rPr>
              <w:t>
[5] МЕМСТ 31296.1-2005 (ИСО 1996-1:2003) "Шу. Жергілікті жердегі шуды суреттеу, өлшеу және бағалау. 1 Бөлім. Бағалаудың негізгі мөлшерлері мен рәсімдері";</w:t>
            </w:r>
            <w:r>
              <w:br/>
            </w:r>
            <w:r>
              <w:rPr>
                <w:rFonts w:ascii="Times New Roman"/>
                <w:b w:val="false"/>
                <w:i w:val="false"/>
                <w:color w:val="000000"/>
                <w:sz w:val="20"/>
              </w:rPr>
              <w:t>
[6] МЕМСТ 33025-2014 "Жалпыға ортақ пайдаланылатын автомобиль жолдары. Шу жолақтары. Техникалық шарттар";</w:t>
            </w:r>
            <w:r>
              <w:br/>
            </w:r>
            <w:r>
              <w:rPr>
                <w:rFonts w:ascii="Times New Roman"/>
                <w:b w:val="false"/>
                <w:i w:val="false"/>
                <w:color w:val="000000"/>
                <w:sz w:val="20"/>
              </w:rPr>
              <w:t>
[7] ҚР СТ Р МЕМСТ 52231-2008 "Пайдаланудағы сыртқы автомобиль шуы. Өлшеудің рұқсат етілген деңгейі мен тәсілдері";</w:t>
            </w:r>
            <w:r>
              <w:br/>
            </w:r>
            <w:r>
              <w:rPr>
                <w:rFonts w:ascii="Times New Roman"/>
                <w:b w:val="false"/>
                <w:i w:val="false"/>
                <w:color w:val="000000"/>
                <w:sz w:val="20"/>
              </w:rPr>
              <w:t>
[8] ҚР Ұ 218-54-2006 "Практикалық ұсыныстар. Жол экологиялық мониторингін құру әдістемесі".</w:t>
            </w:r>
            <w:r>
              <w:br/>
            </w:r>
            <w:r>
              <w:rPr>
                <w:rFonts w:ascii="Times New Roman"/>
                <w:b w:val="false"/>
                <w:i w:val="false"/>
                <w:color w:val="000000"/>
                <w:sz w:val="20"/>
              </w:rPr>
              <w:t>
[9] ҚР ЕР 218-21-02 "Қазақстан Республикасында автомобиль жолдарын салу, жөндеу және күтіп ұстау кезңнде қоршаған ортаны қорғау бойынша нұсқаулық";</w:t>
            </w:r>
            <w:r>
              <w:br/>
            </w:r>
            <w:r>
              <w:rPr>
                <w:rFonts w:ascii="Times New Roman"/>
                <w:b w:val="false"/>
                <w:i w:val="false"/>
                <w:color w:val="000000"/>
                <w:sz w:val="20"/>
              </w:rPr>
              <w:t>
[10] ҚР Ұ 218-33-03 "Жол жағдайларын есепке ала отырып қоршаған ортаны автомобиль көлігінен қорғау мөлшері бойынша ұсыныстар".</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85"/>
          <w:p>
            <w:pPr>
              <w:spacing w:after="20"/>
              <w:ind w:left="20"/>
              <w:jc w:val="both"/>
            </w:pPr>
            <w:r>
              <w:rPr>
                <w:rFonts w:ascii="Times New Roman"/>
                <w:b w:val="false"/>
                <w:i w:val="false"/>
                <w:color w:val="000000"/>
                <w:sz w:val="20"/>
              </w:rPr>
              <w:t>
F7</w:t>
            </w:r>
          </w:p>
          <w:bookmarkEnd w:id="485"/>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деңгейін төмендетуді қамтамасыз ету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"Өнеркәсіп нысандарына қойылатын санитарлы-эпидемиологиялық талаптар" санитарлы ережесі" Қазақстан Республикасының ұлттық экономика Министрінің 2015 жылғы 20 наурыздағы № 236 </w:t>
            </w:r>
            <w:r>
              <w:rPr>
                <w:rFonts w:ascii="Times New Roman"/>
                <w:b w:val="false"/>
                <w:i w:val="false"/>
                <w:color w:val="000000"/>
                <w:sz w:val="20"/>
              </w:rPr>
              <w:t>Бұйрығы</w:t>
            </w:r>
            <w:r>
              <w:rPr>
                <w:rFonts w:ascii="Times New Roman"/>
                <w:b w:val="false"/>
                <w:i w:val="false"/>
                <w:color w:val="000000"/>
                <w:sz w:val="20"/>
              </w:rPr>
              <w:t xml:space="preserve">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86"/>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86"/>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87"/>
          <w:p>
            <w:pPr>
              <w:spacing w:after="20"/>
              <w:ind w:left="20"/>
              <w:jc w:val="both"/>
            </w:pPr>
            <w:r>
              <w:rPr>
                <w:rFonts w:ascii="Times New Roman"/>
                <w:b w:val="false"/>
                <w:i w:val="false"/>
                <w:color w:val="000000"/>
                <w:sz w:val="20"/>
              </w:rPr>
              <w:t>
Код</w:t>
            </w:r>
          </w:p>
          <w:bookmarkEnd w:id="487"/>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"Адамға әсер ететін физикалық факторларға қойылатын гигиеналық нормативтер" ҚР ұлттық экономика Министрінің 2015 жылғы 28 ақпандағы № 169 </w:t>
            </w:r>
            <w:r>
              <w:rPr>
                <w:rFonts w:ascii="Times New Roman"/>
                <w:b w:val="false"/>
                <w:i w:val="false"/>
                <w:color w:val="000000"/>
                <w:sz w:val="20"/>
              </w:rPr>
              <w:t>Бұйрығы</w:t>
            </w:r>
            <w:r>
              <w:rPr>
                <w:rFonts w:ascii="Times New Roman"/>
                <w:b w:val="false"/>
                <w:i w:val="false"/>
                <w:color w:val="000000"/>
                <w:sz w:val="20"/>
              </w:rPr>
              <w:t xml:space="preserve"> [21];</w:t>
            </w:r>
            <w:r>
              <w:br/>
            </w:r>
            <w:r>
              <w:rPr>
                <w:rFonts w:ascii="Times New Roman"/>
                <w:b w:val="false"/>
                <w:i w:val="false"/>
                <w:color w:val="000000"/>
                <w:sz w:val="20"/>
              </w:rPr>
              <w:t>
[3] ҚР ЕР 218-21-02 "Қазақстан Республикасында автомобиль жолдарын салу, жөндеу және күтіп ұстау кезңнде қоршаған ортаны қорғау бойынша нұсқаулық";</w:t>
            </w:r>
            <w:r>
              <w:br/>
            </w:r>
            <w:r>
              <w:rPr>
                <w:rFonts w:ascii="Times New Roman"/>
                <w:b w:val="false"/>
                <w:i w:val="false"/>
                <w:color w:val="000000"/>
                <w:sz w:val="20"/>
              </w:rPr>
              <w:t>
[4] ҚР Ұ 218-33-03 "Жол жағдайларын есепке ала отырып қоршаған ортаны автомобиль көлігінен қорғау мөлшері бойынша ұсыныстар".</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88"/>
          <w:p>
            <w:pPr>
              <w:spacing w:after="20"/>
              <w:ind w:left="20"/>
              <w:jc w:val="both"/>
            </w:pPr>
            <w:r>
              <w:rPr>
                <w:rFonts w:ascii="Times New Roman"/>
                <w:b w:val="false"/>
                <w:i w:val="false"/>
                <w:color w:val="000000"/>
                <w:sz w:val="20"/>
              </w:rPr>
              <w:t>
F8</w:t>
            </w:r>
          </w:p>
          <w:bookmarkEnd w:id="488"/>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 бойынша автомобиль жолдары саласында ең қол жетімді технологияларды қолдану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European Environment Agency. Transport at a crossroads TERM 2008: indicators tracking transport and environment in the European Union. 2009 — 56 pp.;</w:t>
            </w:r>
            <w:r>
              <w:br/>
            </w:r>
            <w:r>
              <w:rPr>
                <w:rFonts w:ascii="Times New Roman"/>
                <w:b w:val="false"/>
                <w:i w:val="false"/>
                <w:color w:val="000000"/>
                <w:sz w:val="20"/>
              </w:rPr>
              <w:t>
[2] Қазақстан Республикасының құрылысындағы жаңа технологиялардың бірыңғай мемлекеттік реестрі;</w:t>
            </w:r>
            <w:r>
              <w:br/>
            </w:r>
            <w:r>
              <w:rPr>
                <w:rFonts w:ascii="Times New Roman"/>
                <w:b w:val="false"/>
                <w:i w:val="false"/>
                <w:color w:val="000000"/>
                <w:sz w:val="20"/>
              </w:rPr>
              <w:t>
[3] Қазақстан Республикасының автомобиль жолдары облысындағы ұлттық стандарттар, нормативтік-техникалық құжаттар.</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G</w:t>
            </w:r>
            <w:r>
              <w:rPr>
                <w:rFonts w:ascii="Times New Roman"/>
                <w:b w:val="false"/>
                <w:i w:val="false"/>
                <w:color w:val="000000"/>
                <w:sz w:val="20"/>
              </w:rPr>
              <w:t xml:space="preserve"> </w:t>
            </w:r>
            <w:r>
              <w:rPr>
                <w:rFonts w:ascii="Times New Roman"/>
                <w:b w:val="false"/>
                <w:i/>
                <w:color w:val="000000"/>
                <w:sz w:val="20"/>
              </w:rPr>
              <w:t>белгілер</w:t>
            </w:r>
            <w:r>
              <w:rPr>
                <w:rFonts w:ascii="Times New Roman"/>
                <w:b w:val="false"/>
                <w:i w:val="false"/>
                <w:color w:val="000000"/>
                <w:sz w:val="20"/>
              </w:rPr>
              <w:t xml:space="preserve"> </w:t>
            </w:r>
            <w:r>
              <w:rPr>
                <w:rFonts w:ascii="Times New Roman"/>
                <w:b w:val="false"/>
                <w:i/>
                <w:color w:val="000000"/>
                <w:sz w:val="20"/>
              </w:rPr>
              <w:t>тобы</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Қауіпсіздікті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89"/>
          <w:p>
            <w:pPr>
              <w:spacing w:after="20"/>
              <w:ind w:left="20"/>
              <w:jc w:val="both"/>
            </w:pPr>
            <w:r>
              <w:rPr>
                <w:rFonts w:ascii="Times New Roman"/>
                <w:b w:val="false"/>
                <w:i w:val="false"/>
                <w:color w:val="000000"/>
                <w:sz w:val="20"/>
              </w:rPr>
              <w:t>
G1</w:t>
            </w:r>
          </w:p>
          <w:bookmarkEnd w:id="489"/>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инженерлік қорғау құрылысы және нысандарын қолдану кезінде жол қозғалысы мен жануарлардың қауіпсіздігін қамтамасыз ету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"Жол қозғалысы туралы" Қазақстан Республикасының 2014 жылғы 17 сәуірдегі № 194-V ҚРЗ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[2] МЕМСТ 33151-2014 "Жалпыға ортақ пайдаланылатын автомобиль жолдары. Жайластыру элементтері. Техникалық талаптар. Қолдану ережелері";</w:t>
            </w:r>
            <w:r>
              <w:br/>
            </w:r>
            <w:r>
              <w:rPr>
                <w:rFonts w:ascii="Times New Roman"/>
                <w:b w:val="false"/>
                <w:i w:val="false"/>
                <w:color w:val="000000"/>
                <w:sz w:val="20"/>
              </w:rPr>
              <w:t>
[3] ҚР СТ 1412-2010 Жалпыға ортақ пайдаланылатын автомобиль жолдары. Жайластыру элементтері. Техникалық талаптар. Қолдану ережелері.</w:t>
            </w:r>
            <w:r>
              <w:br/>
            </w:r>
            <w:r>
              <w:rPr>
                <w:rFonts w:ascii="Times New Roman"/>
                <w:b w:val="false"/>
                <w:i w:val="false"/>
                <w:color w:val="000000"/>
                <w:sz w:val="20"/>
              </w:rPr>
              <w:t>
[4] ҚР ЕР 218-21-02 "Қазақстан Республикасында автомобиль жолдарын салу, жөндеу және күтіп ұстау кезңнде қоршаған ортаны қорғау бойынша нұсқаулық";</w:t>
            </w:r>
            <w:r>
              <w:br/>
            </w:r>
            <w:r>
              <w:rPr>
                <w:rFonts w:ascii="Times New Roman"/>
                <w:b w:val="false"/>
                <w:i w:val="false"/>
                <w:color w:val="000000"/>
                <w:sz w:val="20"/>
              </w:rPr>
              <w:t>
[5] ҚР Ұ 218-33-03 "Жол жағдайларын есепке ала отырып қоршаған ортаны автомобиль көлігінен қорғау мөлшері бойынша ұсыныстар".</w:t>
            </w:r>
            <w:r>
              <w:br/>
            </w:r>
            <w:r>
              <w:rPr>
                <w:rFonts w:ascii="Times New Roman"/>
                <w:b w:val="false"/>
                <w:i w:val="false"/>
                <w:color w:val="000000"/>
                <w:sz w:val="20"/>
              </w:rPr>
              <w:t xml:space="preserve">
[6] ҚР ЕР 218-20-02 Инженерлік құрылғылар және автожол жолы жағдайы жобаларын әзірлеудің әдістемелік нұсқаулығы. </w:t>
            </w:r>
            <w:r>
              <w:br/>
            </w:r>
            <w:r>
              <w:rPr>
                <w:rFonts w:ascii="Times New Roman"/>
                <w:b w:val="false"/>
                <w:i w:val="false"/>
                <w:color w:val="000000"/>
                <w:sz w:val="20"/>
              </w:rPr>
              <w:t>
[7] Трофименко Ю.В. Жануарларды автомобиль жолдарынң жағымсыз әсерінен қорғау // Жол саласындағы ғылым мен техника. – 2011. №1. – 36-41 б.</w:t>
            </w:r>
            <w:r>
              <w:br/>
            </w:r>
            <w:r>
              <w:rPr>
                <w:rFonts w:ascii="Times New Roman"/>
                <w:b w:val="false"/>
                <w:i w:val="false"/>
                <w:color w:val="000000"/>
                <w:sz w:val="20"/>
              </w:rPr>
              <w:t xml:space="preserve">
[8] Пшенин В.Н., М.С. Бутянов. Жануарлардың автомагистральдар арқылы өту жолдарын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90"/>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жалғасы</w:t>
            </w:r>
          </w:p>
          <w:bookmarkEnd w:id="490"/>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91"/>
          <w:p>
            <w:pPr>
              <w:spacing w:after="20"/>
              <w:ind w:left="20"/>
              <w:jc w:val="both"/>
            </w:pPr>
            <w:r>
              <w:rPr>
                <w:rFonts w:ascii="Times New Roman"/>
                <w:b w:val="false"/>
                <w:i w:val="false"/>
                <w:color w:val="000000"/>
                <w:sz w:val="20"/>
              </w:rPr>
              <w:t>
Код</w:t>
            </w:r>
          </w:p>
          <w:bookmarkEnd w:id="491"/>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қамтамасыз ету // ДОРОГИ, мамыр/2010, – 65-69 б.</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92"/>
          <w:p>
            <w:pPr>
              <w:spacing w:after="20"/>
              <w:ind w:left="20"/>
              <w:jc w:val="both"/>
            </w:pPr>
            <w:r>
              <w:rPr>
                <w:rFonts w:ascii="Times New Roman"/>
                <w:b w:val="false"/>
                <w:i w:val="false"/>
                <w:color w:val="000000"/>
                <w:sz w:val="20"/>
              </w:rPr>
              <w:t>
G2</w:t>
            </w:r>
          </w:p>
          <w:bookmarkEnd w:id="492"/>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Потенциалды қауіпті ғимараттар мен автожол телімдерінде ауадағы ластағыш заттардың құрамын бақылау жүйелері мен құрылғыларды енгізу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"Аймақтың экологиялық жағдайын бағалау белгілерін бекіту туралы" Қазақстан Республикасының энергетика Министрінің 2015 жылғы 16 наурыздағы № 202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[2] European Environment Agency. Transport at a crossroads TERM 2008: indicators tracking transport and environment in the European Union. 2009 — 56 pp.;</w:t>
            </w:r>
            <w:r>
              <w:br/>
            </w:r>
            <w:r>
              <w:rPr>
                <w:rFonts w:ascii="Times New Roman"/>
                <w:b w:val="false"/>
                <w:i w:val="false"/>
                <w:color w:val="000000"/>
                <w:sz w:val="20"/>
              </w:rPr>
              <w:t xml:space="preserve">
[3] "Тұрғын және басқа үй-жайлардың, қоғамдық ғимараттардың күтуі мен пайдаланылуына қойылатын санитарлы-эпидемиологиялық талаптар" Санитарлы Ережесін бекіту туралы" ҚР ұлттық экономика министрі міндетін атқарушының 2015 жылғы 24 ақпандағы № 125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[3] ҚР ЕЖ 3.03-105-2014 "Автомобиль тұрақтары";</w:t>
            </w:r>
            <w:r>
              <w:br/>
            </w:r>
            <w:r>
              <w:rPr>
                <w:rFonts w:ascii="Times New Roman"/>
                <w:b w:val="false"/>
                <w:i w:val="false"/>
                <w:color w:val="000000"/>
                <w:sz w:val="20"/>
              </w:rPr>
              <w:t>
[4] ҚР ҚН 3.03-05-2014 "Автомобиль тұрақтары";</w:t>
            </w:r>
            <w:r>
              <w:br/>
            </w:r>
            <w:r>
              <w:rPr>
                <w:rFonts w:ascii="Times New Roman"/>
                <w:b w:val="false"/>
                <w:i w:val="false"/>
                <w:color w:val="000000"/>
                <w:sz w:val="20"/>
              </w:rPr>
              <w:t>
[5] ҚР ЕР 218-29-2016 "Автомобиль жолдарын жөндеу және күтіп ұстаудың техникалық ережелері".</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93"/>
          <w:p>
            <w:pPr>
              <w:spacing w:after="20"/>
              <w:ind w:left="20"/>
              <w:jc w:val="both"/>
            </w:pPr>
            <w:r>
              <w:rPr>
                <w:rFonts w:ascii="Times New Roman"/>
                <w:b w:val="false"/>
                <w:i w:val="false"/>
                <w:color w:val="000000"/>
                <w:sz w:val="20"/>
              </w:rPr>
              <w:t>
G3</w:t>
            </w:r>
          </w:p>
          <w:bookmarkEnd w:id="493"/>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және сумен жабдықтаудың апатты көздерін пайдалану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МЕМСТ 13822-82 "Электрлі агрегаттар және жылжымалы дизельді электр бекеттері. Жалпы техникалық шарттар";</w:t>
            </w:r>
            <w:r>
              <w:br/>
            </w:r>
            <w:r>
              <w:rPr>
                <w:rFonts w:ascii="Times New Roman"/>
                <w:b w:val="false"/>
                <w:i w:val="false"/>
                <w:color w:val="000000"/>
                <w:sz w:val="20"/>
              </w:rPr>
              <w:t xml:space="preserve">
[2] "Электр қондырғыларын құру Ережесін бекіту туралы" Қазақстан Республикасының энергетика Министрінің 2015 жылғы 20 наурыздағы № 230 </w:t>
            </w:r>
            <w:r>
              <w:rPr>
                <w:rFonts w:ascii="Times New Roman"/>
                <w:b w:val="false"/>
                <w:i w:val="false"/>
                <w:color w:val="000000"/>
                <w:sz w:val="20"/>
              </w:rPr>
              <w:t>Бұйрығы</w:t>
            </w:r>
            <w:r>
              <w:rPr>
                <w:rFonts w:ascii="Times New Roman"/>
                <w:b w:val="false"/>
                <w:i w:val="false"/>
                <w:color w:val="000000"/>
                <w:sz w:val="20"/>
              </w:rPr>
              <w:t xml:space="preserve"> [35];</w:t>
            </w:r>
            <w:r>
              <w:br/>
            </w:r>
            <w:r>
              <w:rPr>
                <w:rFonts w:ascii="Times New Roman"/>
                <w:b w:val="false"/>
                <w:i w:val="false"/>
                <w:color w:val="000000"/>
                <w:sz w:val="20"/>
              </w:rPr>
              <w:t xml:space="preserve">
[3] "Электр қондырғыларын тұтынушылар пайдалануының Ережесін бекіту туралы" Қазақстан Республикасының энергетика Министрінің 2015 жылғы 30 наурыздағы № 246 </w:t>
            </w:r>
            <w:r>
              <w:rPr>
                <w:rFonts w:ascii="Times New Roman"/>
                <w:b w:val="false"/>
                <w:i w:val="false"/>
                <w:color w:val="000000"/>
                <w:sz w:val="20"/>
              </w:rPr>
              <w:t>Бұйрығы</w:t>
            </w:r>
            <w:r>
              <w:rPr>
                <w:rFonts w:ascii="Times New Roman"/>
                <w:b w:val="false"/>
                <w:i w:val="false"/>
                <w:color w:val="000000"/>
                <w:sz w:val="20"/>
              </w:rPr>
              <w:t xml:space="preserve"> [36];</w:t>
            </w:r>
            <w:r>
              <w:br/>
            </w:r>
            <w:r>
              <w:rPr>
                <w:rFonts w:ascii="Times New Roman"/>
                <w:b w:val="false"/>
                <w:i w:val="false"/>
                <w:color w:val="000000"/>
                <w:sz w:val="20"/>
              </w:rPr>
              <w:t xml:space="preserve">
[4] "Қуат аудитін жүргізу Ережесін бекіту туралы" Қазақстан Республикасының инвестиция және дамубойынша Министрінің 2015 жылғы 31 наурыздағы № 400 </w:t>
            </w:r>
            <w:r>
              <w:rPr>
                <w:rFonts w:ascii="Times New Roman"/>
                <w:b w:val="false"/>
                <w:i w:val="false"/>
                <w:color w:val="000000"/>
                <w:sz w:val="20"/>
              </w:rPr>
              <w:t>Бұйрығы</w:t>
            </w:r>
            <w:r>
              <w:rPr>
                <w:rFonts w:ascii="Times New Roman"/>
                <w:b w:val="false"/>
                <w:i w:val="false"/>
                <w:color w:val="000000"/>
                <w:sz w:val="20"/>
              </w:rPr>
              <w:t xml:space="preserve"> [29];</w:t>
            </w:r>
            <w:r>
              <w:br/>
            </w:r>
            <w:r>
              <w:rPr>
                <w:rFonts w:ascii="Times New Roman"/>
                <w:b w:val="false"/>
                <w:i w:val="false"/>
                <w:color w:val="000000"/>
                <w:sz w:val="20"/>
              </w:rPr>
              <w:t xml:space="preserve">
[5] "Елді мекендердегі сумен жабдықтау және су бұру жүйесін техникалық Ережесін бекіту туралы" Қазақстан Республикасының инвестиция және даму бойынша Министрінің 2015 жылғы 28 ақпандағы № 158 </w:t>
            </w:r>
            <w:r>
              <w:rPr>
                <w:rFonts w:ascii="Times New Roman"/>
                <w:b w:val="false"/>
                <w:i w:val="false"/>
                <w:color w:val="000000"/>
                <w:sz w:val="20"/>
              </w:rPr>
              <w:t>Бұйрығы</w:t>
            </w:r>
            <w:r>
              <w:rPr>
                <w:rFonts w:ascii="Times New Roman"/>
                <w:b w:val="false"/>
                <w:i w:val="false"/>
                <w:color w:val="000000"/>
                <w:sz w:val="20"/>
              </w:rPr>
              <w:t xml:space="preserve"> [19];</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"Елді мекендердегі сумен жабдықтау және су бұру жүйесін пайдалану Ережесін бекіту туралы" Қазақстан Республикасының ұлттық экономика Министрінің 2015 жылғы 28 ақпандағы № 163 </w:t>
            </w:r>
            <w:r>
              <w:rPr>
                <w:rFonts w:ascii="Times New Roman"/>
                <w:b w:val="false"/>
                <w:i w:val="false"/>
                <w:color w:val="000000"/>
                <w:sz w:val="20"/>
              </w:rPr>
              <w:t>Бұйрығы</w:t>
            </w:r>
            <w:r>
              <w:rPr>
                <w:rFonts w:ascii="Times New Roman"/>
                <w:b w:val="false"/>
                <w:i w:val="false"/>
                <w:color w:val="000000"/>
                <w:sz w:val="20"/>
              </w:rPr>
              <w:t xml:space="preserve"> [20];</w:t>
            </w:r>
            <w:r>
              <w:br/>
            </w:r>
            <w:r>
              <w:rPr>
                <w:rFonts w:ascii="Times New Roman"/>
                <w:b w:val="false"/>
                <w:i w:val="false"/>
                <w:color w:val="000000"/>
                <w:sz w:val="20"/>
              </w:rPr>
              <w:t xml:space="preserve">
[7] "Ауыз сумен қамтудың шығу көзіне су нысанын апару Ережесін бекіту туралы" Қазақстан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94"/>
          <w:p>
            <w:pPr>
              <w:spacing w:after="20"/>
              <w:ind w:left="20"/>
              <w:jc w:val="both"/>
            </w:pPr>
            <w:r>
              <w:rPr>
                <w:rFonts w:ascii="Times New Roman"/>
                <w:b w:val="false"/>
                <w:i w:val="false"/>
                <w:color w:val="000000"/>
                <w:sz w:val="20"/>
              </w:rPr>
              <w:t>
</w:t>
            </w:r>
            <w:r>
              <w:rPr>
                <w:rFonts w:ascii="Times New Roman"/>
                <w:b w:val="false"/>
                <w:i/>
                <w:color w:val="000000"/>
                <w:sz w:val="20"/>
              </w:rPr>
              <w:t>Г.1</w:t>
            </w:r>
            <w:r>
              <w:rPr>
                <w:rFonts w:ascii="Times New Roman"/>
                <w:b w:val="false"/>
                <w:i/>
                <w:color w:val="000000"/>
                <w:sz w:val="20"/>
              </w:rPr>
              <w:t>-кестенің</w:t>
            </w:r>
            <w:r>
              <w:rPr>
                <w:rFonts w:ascii="Times New Roman"/>
                <w:b w:val="false"/>
                <w:i w:val="false"/>
                <w:color w:val="000000"/>
                <w:sz w:val="20"/>
              </w:rPr>
              <w:t xml:space="preserve"> </w:t>
            </w:r>
            <w:r>
              <w:rPr>
                <w:rFonts w:ascii="Times New Roman"/>
                <w:b w:val="false"/>
                <w:i/>
                <w:color w:val="000000"/>
                <w:sz w:val="20"/>
              </w:rPr>
              <w:t>соңы</w:t>
            </w:r>
          </w:p>
          <w:bookmarkEnd w:id="494"/>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95"/>
          <w:p>
            <w:pPr>
              <w:spacing w:after="20"/>
              <w:ind w:left="20"/>
              <w:jc w:val="both"/>
            </w:pPr>
            <w:r>
              <w:rPr>
                <w:rFonts w:ascii="Times New Roman"/>
                <w:b w:val="false"/>
                <w:i w:val="false"/>
                <w:color w:val="000000"/>
                <w:sz w:val="20"/>
              </w:rPr>
              <w:t>
Код</w:t>
            </w:r>
          </w:p>
          <w:bookmarkEnd w:id="495"/>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келуді бағалаудың белгілер атауы</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Нормативтік-техникалық құжаттама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ұлттық экономика Министрінің 2015 жылғы 28 қарашадағы № 739 Бұйрығы [18].</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96"/>
          <w:p>
            <w:pPr>
              <w:spacing w:after="20"/>
              <w:ind w:left="20"/>
              <w:jc w:val="both"/>
            </w:pPr>
            <w:r>
              <w:rPr>
                <w:rFonts w:ascii="Times New Roman"/>
                <w:b w:val="false"/>
                <w:i w:val="false"/>
                <w:color w:val="000000"/>
                <w:sz w:val="20"/>
              </w:rPr>
              <w:t>
G4</w:t>
            </w:r>
          </w:p>
          <w:bookmarkEnd w:id="496"/>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Тығындалмаған топырақтың тіршілік әрекеті ресурстарын қолданатын нысандарды белсенді экологиялық қорғау механизмін ендіру</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Жер кодексi 2003 жылғы 20 маусымдағы N 442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xml:space="preserve">
[2] "Аймақтың экологиялық жағдайын бағалау белгілерін бекіту туралы" Қазақстан Республикасының энергетика Министрінің 2015 жылғы 16 наурыздағы № 202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[3] ҚР СТ ISO 11074-2016 "Топырақ сапасы. Сөздік";</w:t>
            </w:r>
            <w:r>
              <w:br/>
            </w:r>
            <w:r>
              <w:rPr>
                <w:rFonts w:ascii="Times New Roman"/>
                <w:b w:val="false"/>
                <w:i w:val="false"/>
                <w:color w:val="000000"/>
                <w:sz w:val="20"/>
              </w:rPr>
              <w:t>
[4] ISO 26000:2010 "Әлеуметтік жауапкершілік бойынша басшылық";</w:t>
            </w:r>
            <w:r>
              <w:br/>
            </w:r>
            <w:r>
              <w:rPr>
                <w:rFonts w:ascii="Times New Roman"/>
                <w:b w:val="false"/>
                <w:i w:val="false"/>
                <w:color w:val="000000"/>
                <w:sz w:val="20"/>
              </w:rPr>
              <w:t>
[5] Greenroads (Сертификат алуға арналған автомобиль жолдарының өміршеңдігінің рейтингтік жүйесі). Нұсқаулықтың қысқартылған нұсқасы. 4 ақпан 2011 ж. (www.greenroads.us) [39].</w:t>
            </w:r>
          </w:p>
        </w:tc>
      </w:tr>
    </w:tbl>
    <w:bookmarkStart w:name="z645" w:id="497"/>
    <w:p>
      <w:pPr>
        <w:spacing w:after="0"/>
        <w:ind w:left="0"/>
        <w:jc w:val="left"/>
      </w:pPr>
      <w:r>
        <w:rPr>
          <w:rFonts w:ascii="Times New Roman"/>
          <w:b/>
          <w:i w:val="false"/>
          <w:color w:val="000000"/>
        </w:rPr>
        <w:t xml:space="preserve"> Д қосымшасы</w:t>
      </w:r>
    </w:p>
    <w:bookmarkEnd w:id="497"/>
    <w:bookmarkStart w:name="z646" w:id="498"/>
    <w:p>
      <w:pPr>
        <w:spacing w:after="0"/>
        <w:ind w:left="0"/>
        <w:jc w:val="left"/>
      </w:pPr>
      <w:r>
        <w:rPr>
          <w:rFonts w:ascii="Times New Roman"/>
          <w:b/>
          <w:i w:val="false"/>
          <w:color w:val="000000"/>
        </w:rPr>
        <w:t xml:space="preserve"> (міндетті)</w:t>
      </w:r>
    </w:p>
    <w:bookmarkEnd w:id="498"/>
    <w:bookmarkStart w:name="z647" w:id="499"/>
    <w:p>
      <w:pPr>
        <w:spacing w:after="0"/>
        <w:ind w:left="0"/>
        <w:jc w:val="left"/>
      </w:pPr>
      <w:r>
        <w:rPr>
          <w:rFonts w:ascii="Times New Roman"/>
          <w:b/>
          <w:i w:val="false"/>
          <w:color w:val="000000"/>
        </w:rPr>
        <w:t xml:space="preserve"> Жол-көлік инфрақұрылымның тұрақты дамуының жасыл қағидаларға сәйкестігі туралы қорытынды</w:t>
      </w:r>
    </w:p>
    <w:bookmarkEnd w:id="499"/>
    <w:bookmarkStart w:name="z648" w:id="500"/>
    <w:p>
      <w:pPr>
        <w:spacing w:after="0"/>
        <w:ind w:left="0"/>
        <w:jc w:val="both"/>
      </w:pPr>
      <w:r>
        <w:rPr>
          <w:rFonts w:ascii="Times New Roman"/>
          <w:b w:val="false"/>
          <w:i w:val="false"/>
          <w:color w:val="000000"/>
          <w:sz w:val="28"/>
        </w:rPr>
        <w:t>
      1 Жол-көлік инфрақұрылым нысанының атауы:_______________________________________</w:t>
      </w:r>
    </w:p>
    <w:bookmarkEnd w:id="500"/>
    <w:bookmarkStart w:name="z649" w:id="501"/>
    <w:p>
      <w:pPr>
        <w:spacing w:after="0"/>
        <w:ind w:left="0"/>
        <w:jc w:val="both"/>
      </w:pPr>
      <w:r>
        <w:rPr>
          <w:rFonts w:ascii="Times New Roman"/>
          <w:b w:val="false"/>
          <w:i w:val="false"/>
          <w:color w:val="000000"/>
          <w:sz w:val="28"/>
        </w:rPr>
        <w:t>
      ________________________________________________________________________________</w:t>
      </w:r>
    </w:p>
    <w:bookmarkEnd w:id="501"/>
    <w:bookmarkStart w:name="z650" w:id="502"/>
    <w:p>
      <w:pPr>
        <w:spacing w:after="0"/>
        <w:ind w:left="0"/>
        <w:jc w:val="both"/>
      </w:pPr>
      <w:r>
        <w:rPr>
          <w:rFonts w:ascii="Times New Roman"/>
          <w:b w:val="false"/>
          <w:i w:val="false"/>
          <w:color w:val="000000"/>
          <w:sz w:val="28"/>
        </w:rPr>
        <w:t>
      2 Тапсырыс берушінің атауы: ______________________________________________________</w:t>
      </w:r>
    </w:p>
    <w:bookmarkEnd w:id="502"/>
    <w:bookmarkStart w:name="z651" w:id="503"/>
    <w:p>
      <w:pPr>
        <w:spacing w:after="0"/>
        <w:ind w:left="0"/>
        <w:jc w:val="both"/>
      </w:pPr>
      <w:r>
        <w:rPr>
          <w:rFonts w:ascii="Times New Roman"/>
          <w:b w:val="false"/>
          <w:i w:val="false"/>
          <w:color w:val="000000"/>
          <w:sz w:val="28"/>
        </w:rPr>
        <w:t>
      ________________________________________________________________________________</w:t>
      </w:r>
    </w:p>
    <w:bookmarkEnd w:id="503"/>
    <w:bookmarkStart w:name="z652" w:id="504"/>
    <w:p>
      <w:pPr>
        <w:spacing w:after="0"/>
        <w:ind w:left="0"/>
        <w:jc w:val="both"/>
      </w:pPr>
      <w:r>
        <w:rPr>
          <w:rFonts w:ascii="Times New Roman"/>
          <w:b w:val="false"/>
          <w:i w:val="false"/>
          <w:color w:val="000000"/>
          <w:sz w:val="28"/>
        </w:rPr>
        <w:t>
      3 Мердігердің/әзірлеушінің атауы: __________________________________________________</w:t>
      </w:r>
    </w:p>
    <w:bookmarkEnd w:id="504"/>
    <w:bookmarkStart w:name="z653" w:id="505"/>
    <w:p>
      <w:pPr>
        <w:spacing w:after="0"/>
        <w:ind w:left="0"/>
        <w:jc w:val="both"/>
      </w:pPr>
      <w:r>
        <w:rPr>
          <w:rFonts w:ascii="Times New Roman"/>
          <w:b w:val="false"/>
          <w:i w:val="false"/>
          <w:color w:val="000000"/>
          <w:sz w:val="28"/>
        </w:rPr>
        <w:t>
      ________________________________________________________________________________</w:t>
      </w:r>
    </w:p>
    <w:bookmarkEnd w:id="505"/>
    <w:bookmarkStart w:name="z654" w:id="506"/>
    <w:p>
      <w:pPr>
        <w:spacing w:after="0"/>
        <w:ind w:left="0"/>
        <w:jc w:val="both"/>
      </w:pPr>
      <w:r>
        <w:rPr>
          <w:rFonts w:ascii="Times New Roman"/>
          <w:b w:val="false"/>
          <w:i w:val="false"/>
          <w:color w:val="000000"/>
          <w:sz w:val="28"/>
        </w:rPr>
        <w:t>
      4 Сараптаманың сәйкестік бағасының негізі: __________________________________________</w:t>
      </w:r>
    </w:p>
    <w:bookmarkEnd w:id="506"/>
    <w:bookmarkStart w:name="z655" w:id="507"/>
    <w:p>
      <w:pPr>
        <w:spacing w:after="0"/>
        <w:ind w:left="0"/>
        <w:jc w:val="both"/>
      </w:pPr>
      <w:r>
        <w:rPr>
          <w:rFonts w:ascii="Times New Roman"/>
          <w:b w:val="false"/>
          <w:i w:val="false"/>
          <w:color w:val="000000"/>
          <w:sz w:val="28"/>
        </w:rPr>
        <w:t>
      ________________________________________________________________________________</w:t>
      </w:r>
    </w:p>
    <w:bookmarkEnd w:id="507"/>
    <w:bookmarkStart w:name="z656" w:id="508"/>
    <w:p>
      <w:pPr>
        <w:spacing w:after="0"/>
        <w:ind w:left="0"/>
        <w:jc w:val="both"/>
      </w:pPr>
      <w:r>
        <w:rPr>
          <w:rFonts w:ascii="Times New Roman"/>
          <w:b w:val="false"/>
          <w:i w:val="false"/>
          <w:color w:val="000000"/>
          <w:sz w:val="28"/>
        </w:rPr>
        <w:t>
      ________________________________________________________________________________</w:t>
      </w:r>
    </w:p>
    <w:bookmarkEnd w:id="508"/>
    <w:bookmarkStart w:name="z657" w:id="509"/>
    <w:p>
      <w:pPr>
        <w:spacing w:after="0"/>
        <w:ind w:left="0"/>
        <w:jc w:val="both"/>
      </w:pPr>
      <w:r>
        <w:rPr>
          <w:rFonts w:ascii="Times New Roman"/>
          <w:b w:val="false"/>
          <w:i w:val="false"/>
          <w:color w:val="000000"/>
          <w:sz w:val="28"/>
        </w:rPr>
        <w:t>
      5 Сәйкестік бағасының нәтижелері: _________________________________________________</w:t>
      </w:r>
    </w:p>
    <w:bookmarkEnd w:id="509"/>
    <w:bookmarkStart w:name="z658" w:id="510"/>
    <w:p>
      <w:pPr>
        <w:spacing w:after="0"/>
        <w:ind w:left="0"/>
        <w:jc w:val="both"/>
      </w:pPr>
      <w:r>
        <w:rPr>
          <w:rFonts w:ascii="Times New Roman"/>
          <w:b w:val="false"/>
          <w:i w:val="false"/>
          <w:color w:val="000000"/>
          <w:sz w:val="28"/>
        </w:rPr>
        <w:t>
      ________________________________________________________________________________</w:t>
      </w:r>
    </w:p>
    <w:bookmarkEnd w:id="510"/>
    <w:bookmarkStart w:name="z659" w:id="511"/>
    <w:p>
      <w:pPr>
        <w:spacing w:after="0"/>
        <w:ind w:left="0"/>
        <w:jc w:val="both"/>
      </w:pPr>
      <w:r>
        <w:rPr>
          <w:rFonts w:ascii="Times New Roman"/>
          <w:b w:val="false"/>
          <w:i w:val="false"/>
          <w:color w:val="000000"/>
          <w:sz w:val="28"/>
        </w:rPr>
        <w:t>
      ________________________________________________________________________________</w:t>
      </w:r>
    </w:p>
    <w:bookmarkEnd w:id="511"/>
    <w:bookmarkStart w:name="z660" w:id="512"/>
    <w:p>
      <w:pPr>
        <w:spacing w:after="0"/>
        <w:ind w:left="0"/>
        <w:jc w:val="both"/>
      </w:pPr>
      <w:r>
        <w:rPr>
          <w:rFonts w:ascii="Times New Roman"/>
          <w:b w:val="false"/>
          <w:i w:val="false"/>
          <w:color w:val="000000"/>
          <w:sz w:val="28"/>
        </w:rPr>
        <w:t>
      ________________________________________________________________________________</w:t>
      </w:r>
    </w:p>
    <w:bookmarkEnd w:id="512"/>
    <w:bookmarkStart w:name="z661" w:id="513"/>
    <w:p>
      <w:pPr>
        <w:spacing w:after="0"/>
        <w:ind w:left="0"/>
        <w:jc w:val="both"/>
      </w:pPr>
      <w:r>
        <w:rPr>
          <w:rFonts w:ascii="Times New Roman"/>
          <w:b w:val="false"/>
          <w:i w:val="false"/>
          <w:color w:val="000000"/>
          <w:sz w:val="28"/>
        </w:rPr>
        <w:t>
      6 Қорытынды: ___________________________________________________________________</w:t>
      </w:r>
    </w:p>
    <w:bookmarkEnd w:id="513"/>
    <w:bookmarkStart w:name="z662" w:id="514"/>
    <w:p>
      <w:pPr>
        <w:spacing w:after="0"/>
        <w:ind w:left="0"/>
        <w:jc w:val="both"/>
      </w:pPr>
      <w:r>
        <w:rPr>
          <w:rFonts w:ascii="Times New Roman"/>
          <w:b w:val="false"/>
          <w:i w:val="false"/>
          <w:color w:val="000000"/>
          <w:sz w:val="28"/>
        </w:rPr>
        <w:t>
      ________________________________________________________________________________</w:t>
      </w:r>
    </w:p>
    <w:bookmarkEnd w:id="514"/>
    <w:bookmarkStart w:name="z663" w:id="515"/>
    <w:p>
      <w:pPr>
        <w:spacing w:after="0"/>
        <w:ind w:left="0"/>
        <w:jc w:val="both"/>
      </w:pPr>
      <w:r>
        <w:rPr>
          <w:rFonts w:ascii="Times New Roman"/>
          <w:b w:val="false"/>
          <w:i w:val="false"/>
          <w:color w:val="000000"/>
          <w:sz w:val="28"/>
        </w:rPr>
        <w:t>
      ________________________________________________________________________________</w:t>
      </w:r>
    </w:p>
    <w:bookmarkEnd w:id="515"/>
    <w:bookmarkStart w:name="z664" w:id="516"/>
    <w:p>
      <w:pPr>
        <w:spacing w:after="0"/>
        <w:ind w:left="0"/>
        <w:jc w:val="both"/>
      </w:pPr>
      <w:r>
        <w:rPr>
          <w:rFonts w:ascii="Times New Roman"/>
          <w:b w:val="false"/>
          <w:i w:val="false"/>
          <w:color w:val="000000"/>
          <w:sz w:val="28"/>
        </w:rPr>
        <w:t>
      ________________________________________________________________________________</w:t>
      </w:r>
    </w:p>
    <w:bookmarkEnd w:id="516"/>
    <w:bookmarkStart w:name="z665" w:id="517"/>
    <w:p>
      <w:pPr>
        <w:spacing w:after="0"/>
        <w:ind w:left="0"/>
        <w:jc w:val="both"/>
      </w:pPr>
      <w:r>
        <w:rPr>
          <w:rFonts w:ascii="Times New Roman"/>
          <w:b w:val="false"/>
          <w:i w:val="false"/>
          <w:color w:val="000000"/>
          <w:sz w:val="28"/>
        </w:rPr>
        <w:t>
      7 ______________________________________________________________________ сәйкестік</w:t>
      </w:r>
    </w:p>
    <w:bookmarkEnd w:id="517"/>
    <w:bookmarkStart w:name="z666" w:id="518"/>
    <w:p>
      <w:pPr>
        <w:spacing w:after="0"/>
        <w:ind w:left="0"/>
        <w:jc w:val="both"/>
      </w:pPr>
      <w:r>
        <w:rPr>
          <w:rFonts w:ascii="Times New Roman"/>
          <w:b w:val="false"/>
          <w:i w:val="false"/>
          <w:color w:val="000000"/>
          <w:sz w:val="28"/>
        </w:rPr>
        <w:t>
      деңгейі нысандарында көрсетілген "Жол-көлік инфрақұрылымның тұрақты дамуының жасыл қағидалары" Ұсынымдар талаптарының кешеніне сәйкес келеді.</w:t>
      </w:r>
    </w:p>
    <w:bookmarkEnd w:id="518"/>
    <w:bookmarkStart w:name="z667" w:id="519"/>
    <w:p>
      <w:pPr>
        <w:spacing w:after="0"/>
        <w:ind w:left="0"/>
        <w:jc w:val="both"/>
      </w:pPr>
      <w:r>
        <w:rPr>
          <w:rFonts w:ascii="Times New Roman"/>
          <w:b w:val="false"/>
          <w:i w:val="false"/>
          <w:color w:val="000000"/>
          <w:sz w:val="28"/>
        </w:rPr>
        <w:t>
      Сәйкестік туралы қорытынды сәйкестік туралы қорытындының бірыңғай реестрінде №_______болып тіркелген, тіркелген күні_____.</w:t>
      </w:r>
    </w:p>
    <w:bookmarkEnd w:id="519"/>
    <w:bookmarkStart w:name="z668" w:id="520"/>
    <w:p>
      <w:pPr>
        <w:spacing w:after="0"/>
        <w:ind w:left="0"/>
        <w:jc w:val="both"/>
      </w:pPr>
      <w:r>
        <w:rPr>
          <w:rFonts w:ascii="Times New Roman"/>
          <w:b w:val="false"/>
          <w:i w:val="false"/>
          <w:color w:val="000000"/>
          <w:sz w:val="28"/>
        </w:rPr>
        <w:t>
      Ұйым басшысының қолы ________________ __________________</w:t>
      </w:r>
    </w:p>
    <w:bookmarkEnd w:id="520"/>
    <w:bookmarkStart w:name="z669" w:id="521"/>
    <w:p>
      <w:pPr>
        <w:spacing w:after="0"/>
        <w:ind w:left="0"/>
        <w:jc w:val="both"/>
      </w:pPr>
      <w:r>
        <w:rPr>
          <w:rFonts w:ascii="Times New Roman"/>
          <w:b w:val="false"/>
          <w:i w:val="false"/>
          <w:color w:val="000000"/>
          <w:sz w:val="28"/>
        </w:rPr>
        <w:t>
      (лауазымы)            (А.Ж.Т.)</w:t>
      </w:r>
    </w:p>
    <w:bookmarkEnd w:id="521"/>
    <w:bookmarkStart w:name="z670" w:id="522"/>
    <w:p>
      <w:pPr>
        <w:spacing w:after="0"/>
        <w:ind w:left="0"/>
        <w:jc w:val="both"/>
      </w:pPr>
      <w:r>
        <w:rPr>
          <w:rFonts w:ascii="Times New Roman"/>
          <w:b w:val="false"/>
          <w:i w:val="false"/>
          <w:color w:val="000000"/>
          <w:sz w:val="28"/>
        </w:rPr>
        <w:t>
      Сәйкестікті бағалау бойынша маманның қолы _____________ _________________</w:t>
      </w:r>
    </w:p>
    <w:bookmarkEnd w:id="522"/>
    <w:bookmarkStart w:name="z671" w:id="523"/>
    <w:p>
      <w:pPr>
        <w:spacing w:after="0"/>
        <w:ind w:left="0"/>
        <w:jc w:val="both"/>
      </w:pPr>
      <w:r>
        <w:rPr>
          <w:rFonts w:ascii="Times New Roman"/>
          <w:b w:val="false"/>
          <w:i w:val="false"/>
          <w:color w:val="000000"/>
          <w:sz w:val="28"/>
        </w:rPr>
        <w:t>
      (лауазымы)            (А.Ж.Т.)</w:t>
      </w:r>
    </w:p>
    <w:bookmarkEnd w:id="523"/>
    <w:bookmarkStart w:name="z672" w:id="524"/>
    <w:p>
      <w:pPr>
        <w:spacing w:after="0"/>
        <w:ind w:left="0"/>
        <w:jc w:val="left"/>
      </w:pPr>
      <w:r>
        <w:rPr>
          <w:rFonts w:ascii="Times New Roman"/>
          <w:b/>
          <w:i w:val="false"/>
          <w:color w:val="000000"/>
        </w:rPr>
        <w:t xml:space="preserve"> Е қосымшасы</w:t>
      </w:r>
    </w:p>
    <w:bookmarkEnd w:id="524"/>
    <w:bookmarkStart w:name="z673" w:id="525"/>
    <w:p>
      <w:pPr>
        <w:spacing w:after="0"/>
        <w:ind w:left="0"/>
        <w:jc w:val="left"/>
      </w:pPr>
      <w:r>
        <w:rPr>
          <w:rFonts w:ascii="Times New Roman"/>
          <w:b/>
          <w:i w:val="false"/>
          <w:color w:val="000000"/>
        </w:rPr>
        <w:t xml:space="preserve"> (міндетті)</w:t>
      </w:r>
    </w:p>
    <w:bookmarkEnd w:id="525"/>
    <w:bookmarkStart w:name="z674" w:id="526"/>
    <w:p>
      <w:pPr>
        <w:spacing w:after="0"/>
        <w:ind w:left="0"/>
        <w:jc w:val="left"/>
      </w:pPr>
      <w:r>
        <w:rPr>
          <w:rFonts w:ascii="Times New Roman"/>
          <w:b/>
          <w:i w:val="false"/>
          <w:color w:val="000000"/>
        </w:rPr>
        <w:t xml:space="preserve"> Жол-көлік инфрақұрылымның тұрақты дамуының жасыл қағидалары бойынша</w:t>
      </w:r>
      <w:r>
        <w:br/>
      </w:r>
      <w:r>
        <w:rPr>
          <w:rFonts w:ascii="Times New Roman"/>
          <w:b/>
          <w:i w:val="false"/>
          <w:color w:val="000000"/>
        </w:rPr>
        <w:t>жұмыс өндіріс нысанының сәйкестігі туралы қорытындының бірыңғай реестрі</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1094"/>
        <w:gridCol w:w="1399"/>
        <w:gridCol w:w="1094"/>
        <w:gridCol w:w="1094"/>
        <w:gridCol w:w="1704"/>
        <w:gridCol w:w="2612"/>
        <w:gridCol w:w="1096"/>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27"/>
          <w:p>
            <w:pPr>
              <w:spacing w:after="20"/>
              <w:ind w:left="20"/>
              <w:jc w:val="both"/>
            </w:pPr>
            <w:r>
              <w:rPr>
                <w:rFonts w:ascii="Times New Roman"/>
                <w:b w:val="false"/>
                <w:i w:val="false"/>
                <w:color w:val="000000"/>
                <w:sz w:val="20"/>
              </w:rPr>
              <w:t>
Өтінім-дің келіп түскен күні</w:t>
            </w:r>
            <w:r>
              <w:br/>
            </w:r>
            <w:r>
              <w:rPr>
                <w:rFonts w:ascii="Times New Roman"/>
                <w:b w:val="false"/>
                <w:i w:val="false"/>
                <w:color w:val="000000"/>
                <w:sz w:val="20"/>
              </w:rPr>
              <w:t>
(Күні, Айы Жылы)</w:t>
            </w:r>
          </w:p>
          <w:bookmarkEnd w:id="527"/>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ұйымның атауы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тіркеу нөмірі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басталған және аяқталған күні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бойынша сарап-шының аты-жөні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28"/>
          <w:p>
            <w:pPr>
              <w:spacing w:after="20"/>
              <w:ind w:left="20"/>
              <w:jc w:val="both"/>
            </w:pPr>
            <w:r>
              <w:rPr>
                <w:rFonts w:ascii="Times New Roman"/>
                <w:b w:val="false"/>
                <w:i w:val="false"/>
                <w:color w:val="000000"/>
                <w:sz w:val="20"/>
              </w:rPr>
              <w:t>
1</w:t>
            </w:r>
          </w:p>
          <w:bookmarkEnd w:id="528"/>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9" w:id="529"/>
    <w:p>
      <w:pPr>
        <w:spacing w:after="0"/>
        <w:ind w:left="0"/>
        <w:jc w:val="left"/>
      </w:pPr>
      <w:r>
        <w:rPr>
          <w:rFonts w:ascii="Times New Roman"/>
          <w:b/>
          <w:i w:val="false"/>
          <w:color w:val="000000"/>
        </w:rPr>
        <w:t xml:space="preserve"> Ж қосымшасы </w:t>
      </w:r>
    </w:p>
    <w:bookmarkEnd w:id="529"/>
    <w:bookmarkStart w:name="z680" w:id="530"/>
    <w:p>
      <w:pPr>
        <w:spacing w:after="0"/>
        <w:ind w:left="0"/>
        <w:jc w:val="left"/>
      </w:pPr>
      <w:r>
        <w:rPr>
          <w:rFonts w:ascii="Times New Roman"/>
          <w:b/>
          <w:i w:val="false"/>
          <w:color w:val="000000"/>
        </w:rPr>
        <w:t xml:space="preserve"> (міндетті)</w:t>
      </w:r>
    </w:p>
    <w:bookmarkEnd w:id="530"/>
    <w:bookmarkStart w:name="z681" w:id="531"/>
    <w:p>
      <w:pPr>
        <w:spacing w:after="0"/>
        <w:ind w:left="0"/>
        <w:jc w:val="left"/>
      </w:pPr>
      <w:r>
        <w:rPr>
          <w:rFonts w:ascii="Times New Roman"/>
          <w:b/>
          <w:i w:val="false"/>
          <w:color w:val="000000"/>
        </w:rPr>
        <w:t xml:space="preserve"> Жол-көлік инфрақұрылымның тұрақты дамуының жасыл қағидалары бойынша жұмыс өндіріс нысанының сәйкестік рейтингтік бағасын жүргізудің жоспар-кестесі</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4"/>
        <w:gridCol w:w="734"/>
        <w:gridCol w:w="734"/>
        <w:gridCol w:w="734"/>
        <w:gridCol w:w="734"/>
        <w:gridCol w:w="734"/>
        <w:gridCol w:w="734"/>
        <w:gridCol w:w="1139"/>
        <w:gridCol w:w="1139"/>
        <w:gridCol w:w="1139"/>
        <w:gridCol w:w="1139"/>
        <w:gridCol w:w="1140"/>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32"/>
          <w:p>
            <w:pPr>
              <w:spacing w:after="20"/>
              <w:ind w:left="20"/>
              <w:jc w:val="both"/>
            </w:pPr>
            <w:r>
              <w:rPr>
                <w:rFonts w:ascii="Times New Roman"/>
                <w:b w:val="false"/>
                <w:i w:val="false"/>
                <w:color w:val="000000"/>
                <w:sz w:val="20"/>
              </w:rPr>
              <w:t>
№</w:t>
            </w:r>
          </w:p>
          <w:bookmarkEnd w:id="532"/>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33"/>
          <w:p>
            <w:pPr>
              <w:spacing w:after="20"/>
              <w:ind w:left="20"/>
              <w:jc w:val="both"/>
            </w:pPr>
            <w:r>
              <w:rPr>
                <w:rFonts w:ascii="Times New Roman"/>
                <w:b w:val="false"/>
                <w:i w:val="false"/>
                <w:color w:val="000000"/>
                <w:sz w:val="20"/>
              </w:rPr>
              <w:t>
1</w:t>
            </w:r>
          </w:p>
          <w:bookmarkEnd w:id="533"/>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6" w:id="534"/>
    <w:p>
      <w:pPr>
        <w:spacing w:after="0"/>
        <w:ind w:left="0"/>
        <w:jc w:val="left"/>
      </w:pPr>
      <w:r>
        <w:rPr>
          <w:rFonts w:ascii="Times New Roman"/>
          <w:b/>
          <w:i w:val="false"/>
          <w:color w:val="000000"/>
        </w:rPr>
        <w:t xml:space="preserve"> Библиография</w:t>
      </w:r>
    </w:p>
    <w:bookmarkEnd w:id="534"/>
    <w:bookmarkStart w:name="z687" w:id="535"/>
    <w:p>
      <w:pPr>
        <w:spacing w:after="0"/>
        <w:ind w:left="0"/>
        <w:jc w:val="both"/>
      </w:pPr>
      <w:r>
        <w:rPr>
          <w:rFonts w:ascii="Times New Roman"/>
          <w:b w:val="false"/>
          <w:i w:val="false"/>
          <w:color w:val="000000"/>
          <w:sz w:val="28"/>
        </w:rPr>
        <w:t xml:space="preserve">
      [1] Қазақстан Республикасының 2001 жылғы 17 шілдедегі № 245-II "Автомобиль жолдары туралы" </w:t>
      </w:r>
      <w:r>
        <w:rPr>
          <w:rFonts w:ascii="Times New Roman"/>
          <w:b w:val="false"/>
          <w:i w:val="false"/>
          <w:color w:val="000000"/>
          <w:sz w:val="28"/>
        </w:rPr>
        <w:t>Заңы</w:t>
      </w:r>
      <w:r>
        <w:rPr>
          <w:rFonts w:ascii="Times New Roman"/>
          <w:b w:val="false"/>
          <w:i w:val="false"/>
          <w:color w:val="000000"/>
          <w:sz w:val="28"/>
        </w:rPr>
        <w:t>.</w:t>
      </w:r>
    </w:p>
    <w:bookmarkEnd w:id="535"/>
    <w:bookmarkStart w:name="z688" w:id="536"/>
    <w:p>
      <w:pPr>
        <w:spacing w:after="0"/>
        <w:ind w:left="0"/>
        <w:jc w:val="both"/>
      </w:pPr>
      <w:r>
        <w:rPr>
          <w:rFonts w:ascii="Times New Roman"/>
          <w:b w:val="false"/>
          <w:i w:val="false"/>
          <w:color w:val="000000"/>
          <w:sz w:val="28"/>
        </w:rPr>
        <w:t xml:space="preserve">
      [2] Қазақстан Республикасының 2001 жылғы 16 шілдедегі № 242 "Қазақстан республикасындағы сәулет, қала құрылысы және құрылыс қызметтері туралы " </w:t>
      </w:r>
      <w:r>
        <w:rPr>
          <w:rFonts w:ascii="Times New Roman"/>
          <w:b w:val="false"/>
          <w:i w:val="false"/>
          <w:color w:val="000000"/>
          <w:sz w:val="28"/>
        </w:rPr>
        <w:t>Заңы</w:t>
      </w:r>
    </w:p>
    <w:bookmarkEnd w:id="536"/>
    <w:bookmarkStart w:name="z689" w:id="537"/>
    <w:p>
      <w:pPr>
        <w:spacing w:after="0"/>
        <w:ind w:left="0"/>
        <w:jc w:val="both"/>
      </w:pPr>
      <w:r>
        <w:rPr>
          <w:rFonts w:ascii="Times New Roman"/>
          <w:b w:val="false"/>
          <w:i w:val="false"/>
          <w:color w:val="000000"/>
          <w:sz w:val="28"/>
        </w:rPr>
        <w:t xml:space="preserve">
      [3] Қазақстан Республикасының 2003 жылғы 20 маусымдағы № 442 </w:t>
      </w:r>
      <w:r>
        <w:rPr>
          <w:rFonts w:ascii="Times New Roman"/>
          <w:b w:val="false"/>
          <w:i w:val="false"/>
          <w:color w:val="000000"/>
          <w:sz w:val="28"/>
        </w:rPr>
        <w:t>"Қазақстан Республикасының Жер кодексі"</w:t>
      </w:r>
      <w:r>
        <w:rPr>
          <w:rFonts w:ascii="Times New Roman"/>
          <w:b w:val="false"/>
          <w:i w:val="false"/>
          <w:color w:val="000000"/>
          <w:sz w:val="28"/>
        </w:rPr>
        <w:t>.</w:t>
      </w:r>
    </w:p>
    <w:bookmarkEnd w:id="537"/>
    <w:bookmarkStart w:name="z690" w:id="538"/>
    <w:p>
      <w:pPr>
        <w:spacing w:after="0"/>
        <w:ind w:left="0"/>
        <w:jc w:val="both"/>
      </w:pPr>
      <w:r>
        <w:rPr>
          <w:rFonts w:ascii="Times New Roman"/>
          <w:b w:val="false"/>
          <w:i w:val="false"/>
          <w:color w:val="000000"/>
          <w:sz w:val="28"/>
        </w:rPr>
        <w:t xml:space="preserve">
      [4] Қазақстан Республикасының 2003 жылғы 9 шілдедегі № 481 </w:t>
      </w:r>
      <w:r>
        <w:rPr>
          <w:rFonts w:ascii="Times New Roman"/>
          <w:b w:val="false"/>
          <w:i w:val="false"/>
          <w:color w:val="000000"/>
          <w:sz w:val="28"/>
        </w:rPr>
        <w:t>"Қазақстан Республикасының Су кодексі"</w:t>
      </w:r>
      <w:r>
        <w:rPr>
          <w:rFonts w:ascii="Times New Roman"/>
          <w:b w:val="false"/>
          <w:i w:val="false"/>
          <w:color w:val="000000"/>
          <w:sz w:val="28"/>
        </w:rPr>
        <w:t>.</w:t>
      </w:r>
    </w:p>
    <w:bookmarkEnd w:id="538"/>
    <w:bookmarkStart w:name="z691" w:id="539"/>
    <w:p>
      <w:pPr>
        <w:spacing w:after="0"/>
        <w:ind w:left="0"/>
        <w:jc w:val="both"/>
      </w:pPr>
      <w:r>
        <w:rPr>
          <w:rFonts w:ascii="Times New Roman"/>
          <w:b w:val="false"/>
          <w:i w:val="false"/>
          <w:color w:val="000000"/>
          <w:sz w:val="28"/>
        </w:rPr>
        <w:t xml:space="preserve">
      [5] Қазақстан Республикасының 2007 жылғы 9 қаңтардағы № 212 </w:t>
      </w:r>
      <w:r>
        <w:rPr>
          <w:rFonts w:ascii="Times New Roman"/>
          <w:b w:val="false"/>
          <w:i w:val="false"/>
          <w:color w:val="000000"/>
          <w:sz w:val="28"/>
        </w:rPr>
        <w:t>"Қазақстан Республикасының Экология кодексі"</w:t>
      </w:r>
      <w:r>
        <w:rPr>
          <w:rFonts w:ascii="Times New Roman"/>
          <w:b w:val="false"/>
          <w:i w:val="false"/>
          <w:color w:val="000000"/>
          <w:sz w:val="28"/>
        </w:rPr>
        <w:t>.</w:t>
      </w:r>
    </w:p>
    <w:bookmarkEnd w:id="539"/>
    <w:bookmarkStart w:name="z692" w:id="540"/>
    <w:p>
      <w:pPr>
        <w:spacing w:after="0"/>
        <w:ind w:left="0"/>
        <w:jc w:val="both"/>
      </w:pPr>
      <w:r>
        <w:rPr>
          <w:rFonts w:ascii="Times New Roman"/>
          <w:b w:val="false"/>
          <w:i w:val="false"/>
          <w:color w:val="000000"/>
          <w:sz w:val="28"/>
        </w:rPr>
        <w:t xml:space="preserve">
      [6] Қазақстан Республикасының 2012 жылғы 13 қаңтардағы № 541- IV "Энергияны үнемдеу және энергиялық тиімділікті арттыру" </w:t>
      </w:r>
      <w:r>
        <w:rPr>
          <w:rFonts w:ascii="Times New Roman"/>
          <w:b w:val="false"/>
          <w:i w:val="false"/>
          <w:color w:val="000000"/>
          <w:sz w:val="28"/>
        </w:rPr>
        <w:t>Заңы</w:t>
      </w:r>
      <w:r>
        <w:rPr>
          <w:rFonts w:ascii="Times New Roman"/>
          <w:b w:val="false"/>
          <w:i w:val="false"/>
          <w:color w:val="000000"/>
          <w:sz w:val="28"/>
        </w:rPr>
        <w:t>.</w:t>
      </w:r>
    </w:p>
    <w:bookmarkEnd w:id="540"/>
    <w:bookmarkStart w:name="z693" w:id="541"/>
    <w:p>
      <w:pPr>
        <w:spacing w:after="0"/>
        <w:ind w:left="0"/>
        <w:jc w:val="both"/>
      </w:pPr>
      <w:r>
        <w:rPr>
          <w:rFonts w:ascii="Times New Roman"/>
          <w:b w:val="false"/>
          <w:i w:val="false"/>
          <w:color w:val="000000"/>
          <w:sz w:val="28"/>
        </w:rPr>
        <w:t xml:space="preserve">
      [7] Қазақстан Республикасының 2006 жылғы 15 желтоқсандағы № 207 "Мәдениет туралы" </w:t>
      </w:r>
      <w:r>
        <w:rPr>
          <w:rFonts w:ascii="Times New Roman"/>
          <w:b w:val="false"/>
          <w:i w:val="false"/>
          <w:color w:val="000000"/>
          <w:sz w:val="28"/>
        </w:rPr>
        <w:t>Заңы</w:t>
      </w:r>
      <w:r>
        <w:rPr>
          <w:rFonts w:ascii="Times New Roman"/>
          <w:b w:val="false"/>
          <w:i w:val="false"/>
          <w:color w:val="000000"/>
          <w:sz w:val="28"/>
        </w:rPr>
        <w:t>.</w:t>
      </w:r>
    </w:p>
    <w:bookmarkEnd w:id="541"/>
    <w:bookmarkStart w:name="z694" w:id="542"/>
    <w:p>
      <w:pPr>
        <w:spacing w:after="0"/>
        <w:ind w:left="0"/>
        <w:jc w:val="both"/>
      </w:pPr>
      <w:r>
        <w:rPr>
          <w:rFonts w:ascii="Times New Roman"/>
          <w:b w:val="false"/>
          <w:i w:val="false"/>
          <w:color w:val="000000"/>
          <w:sz w:val="28"/>
        </w:rPr>
        <w:t xml:space="preserve">
      [8] Қазақстан Республикасының 1992 жылғы 2 шілдедегі № 1488-XII "Тарихи-мәдени мұра нысандарын қорғау және пайдалану туралы" </w:t>
      </w:r>
      <w:r>
        <w:rPr>
          <w:rFonts w:ascii="Times New Roman"/>
          <w:b w:val="false"/>
          <w:i w:val="false"/>
          <w:color w:val="000000"/>
          <w:sz w:val="28"/>
        </w:rPr>
        <w:t>Заңы</w:t>
      </w:r>
      <w:r>
        <w:rPr>
          <w:rFonts w:ascii="Times New Roman"/>
          <w:b w:val="false"/>
          <w:i w:val="false"/>
          <w:color w:val="000000"/>
          <w:sz w:val="28"/>
        </w:rPr>
        <w:t>.</w:t>
      </w:r>
    </w:p>
    <w:bookmarkEnd w:id="542"/>
    <w:bookmarkStart w:name="z695" w:id="543"/>
    <w:p>
      <w:pPr>
        <w:spacing w:after="0"/>
        <w:ind w:left="0"/>
        <w:jc w:val="both"/>
      </w:pPr>
      <w:r>
        <w:rPr>
          <w:rFonts w:ascii="Times New Roman"/>
          <w:b w:val="false"/>
          <w:i w:val="false"/>
          <w:color w:val="000000"/>
          <w:sz w:val="28"/>
        </w:rPr>
        <w:t xml:space="preserve">
      [9] Қазақстан Республикасының 2015 жылғы 2 қарашадағы № 383-V ЗРК "Қоғамдық кеңестер туралы" </w:t>
      </w:r>
      <w:r>
        <w:rPr>
          <w:rFonts w:ascii="Times New Roman"/>
          <w:b w:val="false"/>
          <w:i w:val="false"/>
          <w:color w:val="000000"/>
          <w:sz w:val="28"/>
        </w:rPr>
        <w:t>Заңы</w:t>
      </w:r>
      <w:r>
        <w:rPr>
          <w:rFonts w:ascii="Times New Roman"/>
          <w:b w:val="false"/>
          <w:i w:val="false"/>
          <w:color w:val="000000"/>
          <w:sz w:val="28"/>
        </w:rPr>
        <w:t>.</w:t>
      </w:r>
    </w:p>
    <w:bookmarkEnd w:id="543"/>
    <w:bookmarkStart w:name="z696" w:id="544"/>
    <w:p>
      <w:pPr>
        <w:spacing w:after="0"/>
        <w:ind w:left="0"/>
        <w:jc w:val="both"/>
      </w:pPr>
      <w:r>
        <w:rPr>
          <w:rFonts w:ascii="Times New Roman"/>
          <w:b w:val="false"/>
          <w:i w:val="false"/>
          <w:color w:val="000000"/>
          <w:sz w:val="28"/>
        </w:rPr>
        <w:t xml:space="preserve">
      [10] Қазақстан Республикасының 2006 жылғы 7 шілдедегі № 175 "Ерекше қорғалатын табиғи аумақтар туралы" </w:t>
      </w:r>
      <w:r>
        <w:rPr>
          <w:rFonts w:ascii="Times New Roman"/>
          <w:b w:val="false"/>
          <w:i w:val="false"/>
          <w:color w:val="000000"/>
          <w:sz w:val="28"/>
        </w:rPr>
        <w:t>Заңы</w:t>
      </w:r>
      <w:r>
        <w:rPr>
          <w:rFonts w:ascii="Times New Roman"/>
          <w:b w:val="false"/>
          <w:i w:val="false"/>
          <w:color w:val="000000"/>
          <w:sz w:val="28"/>
        </w:rPr>
        <w:t>.</w:t>
      </w:r>
    </w:p>
    <w:bookmarkEnd w:id="544"/>
    <w:bookmarkStart w:name="z697" w:id="545"/>
    <w:p>
      <w:pPr>
        <w:spacing w:after="0"/>
        <w:ind w:left="0"/>
        <w:jc w:val="both"/>
      </w:pPr>
      <w:r>
        <w:rPr>
          <w:rFonts w:ascii="Times New Roman"/>
          <w:b w:val="false"/>
          <w:i w:val="false"/>
          <w:color w:val="000000"/>
          <w:sz w:val="28"/>
        </w:rPr>
        <w:t xml:space="preserve">
      [11] Қазақстан Республикасы Үкіметінің 2007 жылғы 31 мамырдағы № 441 "Қазақстан Республикасының орман заңнамасын бұзудын келген шығындардың мөлшерін есептеуге арналған базалық мөлшерлемелерді бекіту тулары" </w:t>
      </w:r>
      <w:r>
        <w:rPr>
          <w:rFonts w:ascii="Times New Roman"/>
          <w:b w:val="false"/>
          <w:i w:val="false"/>
          <w:color w:val="000000"/>
          <w:sz w:val="28"/>
        </w:rPr>
        <w:t>Қаулысы.</w:t>
      </w:r>
    </w:p>
    <w:bookmarkEnd w:id="545"/>
    <w:bookmarkStart w:name="z698" w:id="546"/>
    <w:p>
      <w:pPr>
        <w:spacing w:after="0"/>
        <w:ind w:left="0"/>
        <w:jc w:val="both"/>
      </w:pPr>
      <w:r>
        <w:rPr>
          <w:rFonts w:ascii="Times New Roman"/>
          <w:b w:val="false"/>
          <w:i w:val="false"/>
          <w:color w:val="000000"/>
          <w:sz w:val="28"/>
        </w:rPr>
        <w:t>
      [12] Кеден одағы комиссиясының 2010 жылғы 28 мамырдағы № 299 "Санитарлық-эпидемиологилық бақылауға (қадағалауға) жататын тауарларға қойылатын біріңғай манитарлық-эпидемиологиялық және гигиеналық талаптардыбекіту туралы" Шешімі.</w:t>
      </w:r>
    </w:p>
    <w:bookmarkEnd w:id="546"/>
    <w:bookmarkStart w:name="z699" w:id="547"/>
    <w:p>
      <w:pPr>
        <w:spacing w:after="0"/>
        <w:ind w:left="0"/>
        <w:jc w:val="both"/>
      </w:pPr>
      <w:r>
        <w:rPr>
          <w:rFonts w:ascii="Times New Roman"/>
          <w:b w:val="false"/>
          <w:i w:val="false"/>
          <w:color w:val="000000"/>
          <w:sz w:val="28"/>
        </w:rPr>
        <w:t>
      [13] КО ТР 014/2011 "Автомобиль жолдарының қауіпсіздігі". Кеден одағы комиссиясының 2011 жылғы 18 қазандағы № 827 шешімімен бекітілген.</w:t>
      </w:r>
    </w:p>
    <w:bookmarkEnd w:id="547"/>
    <w:bookmarkStart w:name="z700" w:id="548"/>
    <w:p>
      <w:pPr>
        <w:spacing w:after="0"/>
        <w:ind w:left="0"/>
        <w:jc w:val="both"/>
      </w:pPr>
      <w:r>
        <w:rPr>
          <w:rFonts w:ascii="Times New Roman"/>
          <w:b w:val="false"/>
          <w:i w:val="false"/>
          <w:color w:val="000000"/>
          <w:sz w:val="28"/>
        </w:rPr>
        <w:t xml:space="preserve">
      [14] Қазақстан Республикасы Ұлттық экономика Министрінің м.а. 2015 жылғы 24 ақпандағы № 125 "Тұрғын үй және басқа ғимараттарды, қоғамдық ғимараттарды күтуге және пайдалануға қойылатын санитарлық-эпидемиологиялық талаптар" санитарлық ережелерді орнату туралы" </w:t>
      </w:r>
      <w:r>
        <w:rPr>
          <w:rFonts w:ascii="Times New Roman"/>
          <w:b w:val="false"/>
          <w:i w:val="false"/>
          <w:color w:val="000000"/>
          <w:sz w:val="28"/>
        </w:rPr>
        <w:t>бұйрығы</w:t>
      </w:r>
      <w:r>
        <w:rPr>
          <w:rFonts w:ascii="Times New Roman"/>
          <w:b w:val="false"/>
          <w:i w:val="false"/>
          <w:color w:val="000000"/>
          <w:sz w:val="28"/>
        </w:rPr>
        <w:t>.</w:t>
      </w:r>
    </w:p>
    <w:bookmarkEnd w:id="548"/>
    <w:bookmarkStart w:name="z701" w:id="549"/>
    <w:p>
      <w:pPr>
        <w:spacing w:after="0"/>
        <w:ind w:left="0"/>
        <w:jc w:val="both"/>
      </w:pPr>
      <w:r>
        <w:rPr>
          <w:rFonts w:ascii="Times New Roman"/>
          <w:b w:val="false"/>
          <w:i w:val="false"/>
          <w:color w:val="000000"/>
          <w:sz w:val="28"/>
        </w:rPr>
        <w:t xml:space="preserve">
      [15] Қазақстан Республикасы Инвестициялар және даму Министрінің 2015 жылғы 26 қарашадағы № 1106 "Ғимараттардың, құрылымдардың, құрылыстардың энергияны үнемдеу бойынша таңбалану нысанын бекіту туралы" </w:t>
      </w:r>
      <w:r>
        <w:rPr>
          <w:rFonts w:ascii="Times New Roman"/>
          <w:b w:val="false"/>
          <w:i w:val="false"/>
          <w:color w:val="000000"/>
          <w:sz w:val="28"/>
        </w:rPr>
        <w:t>бұйрығы</w:t>
      </w:r>
      <w:r>
        <w:rPr>
          <w:rFonts w:ascii="Times New Roman"/>
          <w:b w:val="false"/>
          <w:i w:val="false"/>
          <w:color w:val="000000"/>
          <w:sz w:val="28"/>
        </w:rPr>
        <w:t>.</w:t>
      </w:r>
    </w:p>
    <w:bookmarkEnd w:id="549"/>
    <w:bookmarkStart w:name="z702" w:id="550"/>
    <w:p>
      <w:pPr>
        <w:spacing w:after="0"/>
        <w:ind w:left="0"/>
        <w:jc w:val="both"/>
      </w:pPr>
      <w:r>
        <w:rPr>
          <w:rFonts w:ascii="Times New Roman"/>
          <w:b w:val="false"/>
          <w:i w:val="false"/>
          <w:color w:val="000000"/>
          <w:sz w:val="28"/>
        </w:rPr>
        <w:t xml:space="preserve">
      [16] Қазақстан Республикасы Ауыл шаруашылығыминистрлігінің 07.10.2015 № 18-02/899 "Жасанды пайда болған шу және басқа да акустикалар ықпалдарының нормалары" </w:t>
      </w:r>
      <w:r>
        <w:rPr>
          <w:rFonts w:ascii="Times New Roman"/>
          <w:b w:val="false"/>
          <w:i w:val="false"/>
          <w:color w:val="000000"/>
          <w:sz w:val="28"/>
        </w:rPr>
        <w:t>бұйрығы</w:t>
      </w:r>
      <w:r>
        <w:rPr>
          <w:rFonts w:ascii="Times New Roman"/>
          <w:b w:val="false"/>
          <w:i w:val="false"/>
          <w:color w:val="000000"/>
          <w:sz w:val="28"/>
        </w:rPr>
        <w:t>.</w:t>
      </w:r>
    </w:p>
    <w:bookmarkEnd w:id="550"/>
    <w:bookmarkStart w:name="z703" w:id="551"/>
    <w:p>
      <w:pPr>
        <w:spacing w:after="0"/>
        <w:ind w:left="0"/>
        <w:jc w:val="both"/>
      </w:pPr>
      <w:r>
        <w:rPr>
          <w:rFonts w:ascii="Times New Roman"/>
          <w:b w:val="false"/>
          <w:i w:val="false"/>
          <w:color w:val="000000"/>
          <w:sz w:val="28"/>
        </w:rPr>
        <w:t>
      [17] Қазақстан Республикасы Ұлттық экономика Министрінің 2015 жылғы 20 наурыздағы № 236 "Өнеркәсіп нысандарына қойылатын санитарлық-эпидемиологиялвқ талаптар" санитарлық ережелері" бұйрығы.</w:t>
      </w:r>
    </w:p>
    <w:bookmarkEnd w:id="551"/>
    <w:bookmarkStart w:name="z704" w:id="552"/>
    <w:p>
      <w:pPr>
        <w:spacing w:after="0"/>
        <w:ind w:left="0"/>
        <w:jc w:val="both"/>
      </w:pPr>
      <w:r>
        <w:rPr>
          <w:rFonts w:ascii="Times New Roman"/>
          <w:b w:val="false"/>
          <w:i w:val="false"/>
          <w:color w:val="000000"/>
          <w:sz w:val="28"/>
        </w:rPr>
        <w:t xml:space="preserve">
      [18] Қазақстан Республикасы Ұлттық экономика Министрінің 2015 жылғы 28 қарашадағы № 739 "Су нысанын ауыз сумен жабдықтау көздеріне жатқызу Ережелерін бекіту туралы </w:t>
      </w:r>
      <w:r>
        <w:rPr>
          <w:rFonts w:ascii="Times New Roman"/>
          <w:b w:val="false"/>
          <w:i w:val="false"/>
          <w:color w:val="000000"/>
          <w:sz w:val="28"/>
        </w:rPr>
        <w:t>бұйрығы</w:t>
      </w:r>
      <w:r>
        <w:rPr>
          <w:rFonts w:ascii="Times New Roman"/>
          <w:b w:val="false"/>
          <w:i w:val="false"/>
          <w:color w:val="000000"/>
          <w:sz w:val="28"/>
        </w:rPr>
        <w:t>"</w:t>
      </w:r>
    </w:p>
    <w:bookmarkEnd w:id="552"/>
    <w:bookmarkStart w:name="z705" w:id="553"/>
    <w:p>
      <w:pPr>
        <w:spacing w:after="0"/>
        <w:ind w:left="0"/>
        <w:jc w:val="both"/>
      </w:pPr>
      <w:r>
        <w:rPr>
          <w:rFonts w:ascii="Times New Roman"/>
          <w:b w:val="false"/>
          <w:i w:val="false"/>
          <w:color w:val="000000"/>
          <w:sz w:val="28"/>
        </w:rPr>
        <w:t xml:space="preserve">
      [19] Қазақстан Республикасы Ұлттық экономика Министрінің 2015 жылғы 28 ақпандағы № 158 " Елді мекендердің сумен жабдықтау және су тарту жүйелерін техникалық пайдалану Ережелерін бекіту туралы" бұйрығы. </w:t>
      </w:r>
    </w:p>
    <w:bookmarkEnd w:id="553"/>
    <w:bookmarkStart w:name="z706" w:id="554"/>
    <w:p>
      <w:pPr>
        <w:spacing w:after="0"/>
        <w:ind w:left="0"/>
        <w:jc w:val="both"/>
      </w:pPr>
      <w:r>
        <w:rPr>
          <w:rFonts w:ascii="Times New Roman"/>
          <w:b w:val="false"/>
          <w:i w:val="false"/>
          <w:color w:val="000000"/>
          <w:sz w:val="28"/>
        </w:rPr>
        <w:t xml:space="preserve">
      [20] Қазақстан Республикасы Ұлттық экономика Министрінің 2015 жылғы 28 ақпандағы № 163 "Елді мекендердің сумен жабдықтау және су тарту жүйелерін пайдалану Ережелерін бекіту туралы" </w:t>
      </w:r>
      <w:r>
        <w:rPr>
          <w:rFonts w:ascii="Times New Roman"/>
          <w:b w:val="false"/>
          <w:i w:val="false"/>
          <w:color w:val="000000"/>
          <w:sz w:val="28"/>
        </w:rPr>
        <w:t>бұйрығы</w:t>
      </w:r>
      <w:r>
        <w:rPr>
          <w:rFonts w:ascii="Times New Roman"/>
          <w:b w:val="false"/>
          <w:i w:val="false"/>
          <w:color w:val="000000"/>
          <w:sz w:val="28"/>
        </w:rPr>
        <w:t>.</w:t>
      </w:r>
    </w:p>
    <w:bookmarkEnd w:id="554"/>
    <w:bookmarkStart w:name="z707" w:id="555"/>
    <w:p>
      <w:pPr>
        <w:spacing w:after="0"/>
        <w:ind w:left="0"/>
        <w:jc w:val="both"/>
      </w:pPr>
      <w:r>
        <w:rPr>
          <w:rFonts w:ascii="Times New Roman"/>
          <w:b w:val="false"/>
          <w:i w:val="false"/>
          <w:color w:val="000000"/>
          <w:sz w:val="28"/>
        </w:rPr>
        <w:t xml:space="preserve">
      [21] Қазақстан Республикасы Ұлттық экономика Министрінің 2015 жылғы 28 ақпандағы № 169 "Адамға ықпал ететін физикалық факторларға арналған гигиеналық нормативтер" </w:t>
      </w:r>
      <w:r>
        <w:rPr>
          <w:rFonts w:ascii="Times New Roman"/>
          <w:b w:val="false"/>
          <w:i w:val="false"/>
          <w:color w:val="000000"/>
          <w:sz w:val="28"/>
        </w:rPr>
        <w:t>бұйрығы</w:t>
      </w:r>
      <w:r>
        <w:rPr>
          <w:rFonts w:ascii="Times New Roman"/>
          <w:b w:val="false"/>
          <w:i w:val="false"/>
          <w:color w:val="000000"/>
          <w:sz w:val="28"/>
        </w:rPr>
        <w:t>.</w:t>
      </w:r>
    </w:p>
    <w:bookmarkEnd w:id="555"/>
    <w:bookmarkStart w:name="z708" w:id="556"/>
    <w:p>
      <w:pPr>
        <w:spacing w:after="0"/>
        <w:ind w:left="0"/>
        <w:jc w:val="both"/>
      </w:pPr>
      <w:r>
        <w:rPr>
          <w:rFonts w:ascii="Times New Roman"/>
          <w:b w:val="false"/>
          <w:i w:val="false"/>
          <w:color w:val="000000"/>
          <w:sz w:val="28"/>
        </w:rPr>
        <w:t xml:space="preserve">
      [22] Қазақстан Республикасы Ұлттық экономика Министрінің 2015 жылғы 28 ақпандағы № 176 "Өндіріс қалдықтарын жинауға, пайдалануға, қолдануға, залалсыздандыруға, тасымалдауға, сақтауға және көмуге қойылатын санитарлық-эпидемиологиялық талаптар және қолдану" санитарлық ережелерді бекіту туралы" </w:t>
      </w:r>
      <w:r>
        <w:rPr>
          <w:rFonts w:ascii="Times New Roman"/>
          <w:b w:val="false"/>
          <w:i w:val="false"/>
          <w:color w:val="000000"/>
          <w:sz w:val="28"/>
        </w:rPr>
        <w:t>бұйрығы</w:t>
      </w:r>
      <w:r>
        <w:rPr>
          <w:rFonts w:ascii="Times New Roman"/>
          <w:b w:val="false"/>
          <w:i w:val="false"/>
          <w:color w:val="000000"/>
          <w:sz w:val="28"/>
        </w:rPr>
        <w:t xml:space="preserve">. </w:t>
      </w:r>
    </w:p>
    <w:bookmarkEnd w:id="556"/>
    <w:bookmarkStart w:name="z709" w:id="557"/>
    <w:p>
      <w:pPr>
        <w:spacing w:after="0"/>
        <w:ind w:left="0"/>
        <w:jc w:val="both"/>
      </w:pPr>
      <w:r>
        <w:rPr>
          <w:rFonts w:ascii="Times New Roman"/>
          <w:b w:val="false"/>
          <w:i w:val="false"/>
          <w:color w:val="000000"/>
          <w:sz w:val="28"/>
        </w:rPr>
        <w:t>
      [23] Қазақстан Республикасы Қоршаған ортаны қорғау Министрінің 2008 жылғы 18 сәуірдегі № 100-п "Өндіріс қалдықтарын шекті орналастыру және қолдану нормативтерінің жобаларын әзірлеу әдістемесі" бұйрығы.</w:t>
      </w:r>
    </w:p>
    <w:bookmarkEnd w:id="557"/>
    <w:bookmarkStart w:name="z710" w:id="558"/>
    <w:p>
      <w:pPr>
        <w:spacing w:after="0"/>
        <w:ind w:left="0"/>
        <w:jc w:val="both"/>
      </w:pPr>
      <w:r>
        <w:rPr>
          <w:rFonts w:ascii="Times New Roman"/>
          <w:b w:val="false"/>
          <w:i w:val="false"/>
          <w:color w:val="000000"/>
          <w:sz w:val="28"/>
        </w:rPr>
        <w:t>
      [24] Қазақстан Республикасы Қоршаған ортаны қорғау Министрінің 2006 жылғы 22 ақпандағы № 66-п "Су нысандарының ластануына аналитикалық бақылауды ұйымдастыру және жүргізу тәртібі. Негізгі талаптар" әдістемелік нұсқау" бұйрығы.</w:t>
      </w:r>
    </w:p>
    <w:bookmarkEnd w:id="558"/>
    <w:bookmarkStart w:name="z711" w:id="559"/>
    <w:p>
      <w:pPr>
        <w:spacing w:after="0"/>
        <w:ind w:left="0"/>
        <w:jc w:val="both"/>
      </w:pPr>
      <w:r>
        <w:rPr>
          <w:rFonts w:ascii="Times New Roman"/>
          <w:b w:val="false"/>
          <w:i w:val="false"/>
          <w:color w:val="000000"/>
          <w:sz w:val="28"/>
        </w:rPr>
        <w:t xml:space="preserve">
      [25] ҚР Қоршаған ортаны қорғау Министрінің 2008 жылғы 18 сәуірдегі Қазақстан Республикасы Қоршаған ортаны қорғау Министрінің 2008 жылғы 18 сәуірдегі № 100-п "Ақпа сулардан су нысандарына, сүзілу алаңдарына, тұрғылықты жер бедеріне және ақпа сулалды жинақтаушыларға зиынды заттардың төгілу нормативтерін (ШРТ) есептеу бойынша әдістемелік ұсынымдар" бұйрығы. </w:t>
      </w:r>
    </w:p>
    <w:bookmarkEnd w:id="559"/>
    <w:bookmarkStart w:name="z712" w:id="560"/>
    <w:p>
      <w:pPr>
        <w:spacing w:after="0"/>
        <w:ind w:left="0"/>
        <w:jc w:val="both"/>
      </w:pPr>
      <w:r>
        <w:rPr>
          <w:rFonts w:ascii="Times New Roman"/>
          <w:b w:val="false"/>
          <w:i w:val="false"/>
          <w:color w:val="000000"/>
          <w:sz w:val="28"/>
        </w:rPr>
        <w:t xml:space="preserve">
      [26] Қазақстан Республикасы Инвестициялар және даму Министрінің 2015 жылғы 29 желтоқсандағы №1267 "Автомобиль жолдарын, қорғаныс маңызынғаны жолдарды пайдалану Ережелерін бекіту туралы" </w:t>
      </w:r>
      <w:r>
        <w:rPr>
          <w:rFonts w:ascii="Times New Roman"/>
          <w:b w:val="false"/>
          <w:i w:val="false"/>
          <w:color w:val="000000"/>
          <w:sz w:val="28"/>
        </w:rPr>
        <w:t>бұйрығы</w:t>
      </w:r>
      <w:r>
        <w:rPr>
          <w:rFonts w:ascii="Times New Roman"/>
          <w:b w:val="false"/>
          <w:i w:val="false"/>
          <w:color w:val="000000"/>
          <w:sz w:val="28"/>
        </w:rPr>
        <w:t>.</w:t>
      </w:r>
    </w:p>
    <w:bookmarkEnd w:id="560"/>
    <w:bookmarkStart w:name="z713" w:id="561"/>
    <w:p>
      <w:pPr>
        <w:spacing w:after="0"/>
        <w:ind w:left="0"/>
        <w:jc w:val="both"/>
      </w:pPr>
      <w:r>
        <w:rPr>
          <w:rFonts w:ascii="Times New Roman"/>
          <w:b w:val="false"/>
          <w:i w:val="false"/>
          <w:color w:val="000000"/>
          <w:sz w:val="28"/>
        </w:rPr>
        <w:t xml:space="preserve">
      [27] Қазақстан Республикасы Инвестициялар және даму Министрінің 2015 жылғы 31 наурыздағы №389 "Көліктің энергияны үнемдеуіне қойылатын талаптарын орнату туралы" </w:t>
      </w:r>
      <w:r>
        <w:rPr>
          <w:rFonts w:ascii="Times New Roman"/>
          <w:b w:val="false"/>
          <w:i w:val="false"/>
          <w:color w:val="000000"/>
          <w:sz w:val="28"/>
        </w:rPr>
        <w:t>бұйрығы</w:t>
      </w:r>
      <w:r>
        <w:rPr>
          <w:rFonts w:ascii="Times New Roman"/>
          <w:b w:val="false"/>
          <w:i w:val="false"/>
          <w:color w:val="000000"/>
          <w:sz w:val="28"/>
        </w:rPr>
        <w:t>.</w:t>
      </w:r>
    </w:p>
    <w:bookmarkEnd w:id="561"/>
    <w:bookmarkStart w:name="z714" w:id="562"/>
    <w:p>
      <w:pPr>
        <w:spacing w:after="0"/>
        <w:ind w:left="0"/>
        <w:jc w:val="both"/>
      </w:pPr>
      <w:r>
        <w:rPr>
          <w:rFonts w:ascii="Times New Roman"/>
          <w:b w:val="false"/>
          <w:i w:val="false"/>
          <w:color w:val="000000"/>
          <w:sz w:val="28"/>
        </w:rPr>
        <w:t xml:space="preserve">
      [28] Қазақстан Республикасы Инвестициялар және даму Министрінің 2015 жылғы 31 наурыздағы №399 "Ғимараттардың, құрылымдардың, құрылыстардың энергиялықтиімділік кластарын анықтау және қайта қарастыру Ережелерін бекіту туралы" </w:t>
      </w:r>
      <w:r>
        <w:rPr>
          <w:rFonts w:ascii="Times New Roman"/>
          <w:b w:val="false"/>
          <w:i w:val="false"/>
          <w:color w:val="000000"/>
          <w:sz w:val="28"/>
        </w:rPr>
        <w:t>бұйрығы</w:t>
      </w:r>
      <w:r>
        <w:rPr>
          <w:rFonts w:ascii="Times New Roman"/>
          <w:b w:val="false"/>
          <w:i w:val="false"/>
          <w:color w:val="000000"/>
          <w:sz w:val="28"/>
        </w:rPr>
        <w:t>.</w:t>
      </w:r>
    </w:p>
    <w:bookmarkEnd w:id="562"/>
    <w:bookmarkStart w:name="z715" w:id="563"/>
    <w:p>
      <w:pPr>
        <w:spacing w:after="0"/>
        <w:ind w:left="0"/>
        <w:jc w:val="both"/>
      </w:pPr>
      <w:r>
        <w:rPr>
          <w:rFonts w:ascii="Times New Roman"/>
          <w:b w:val="false"/>
          <w:i w:val="false"/>
          <w:color w:val="000000"/>
          <w:sz w:val="28"/>
        </w:rPr>
        <w:t xml:space="preserve">
      [29] Қазақстан Республикасы Инвестициялар және даму Министрінің 2015 жылғы 31 наурыздағы №400 "Энергоаудитті жүргізу Ережелерін бекіту туралы" </w:t>
      </w:r>
      <w:r>
        <w:rPr>
          <w:rFonts w:ascii="Times New Roman"/>
          <w:b w:val="false"/>
          <w:i w:val="false"/>
          <w:color w:val="000000"/>
          <w:sz w:val="28"/>
        </w:rPr>
        <w:t>бұйрығы</w:t>
      </w:r>
      <w:r>
        <w:rPr>
          <w:rFonts w:ascii="Times New Roman"/>
          <w:b w:val="false"/>
          <w:i w:val="false"/>
          <w:color w:val="000000"/>
          <w:sz w:val="28"/>
        </w:rPr>
        <w:t xml:space="preserve">. </w:t>
      </w:r>
    </w:p>
    <w:bookmarkEnd w:id="563"/>
    <w:bookmarkStart w:name="z716" w:id="564"/>
    <w:p>
      <w:pPr>
        <w:spacing w:after="0"/>
        <w:ind w:left="0"/>
        <w:jc w:val="both"/>
      </w:pPr>
      <w:r>
        <w:rPr>
          <w:rFonts w:ascii="Times New Roman"/>
          <w:b w:val="false"/>
          <w:i w:val="false"/>
          <w:color w:val="000000"/>
          <w:sz w:val="28"/>
        </w:rPr>
        <w:t xml:space="preserve">
      [30] Қазақстан Республикасы Инвестициялар және даму Министрінің 2015 жылғы 31 желтоқсандағы №401 "Құрылыс материалдарының, бұйымдарының және құрылымдарының энергиялық тиімділігіне қойылатын талаптарды орнату туралы" </w:t>
      </w:r>
      <w:r>
        <w:rPr>
          <w:rFonts w:ascii="Times New Roman"/>
          <w:b w:val="false"/>
          <w:i w:val="false"/>
          <w:color w:val="000000"/>
          <w:sz w:val="28"/>
        </w:rPr>
        <w:t>бұйрығы</w:t>
      </w:r>
      <w:r>
        <w:rPr>
          <w:rFonts w:ascii="Times New Roman"/>
          <w:b w:val="false"/>
          <w:i w:val="false"/>
          <w:color w:val="000000"/>
          <w:sz w:val="28"/>
        </w:rPr>
        <w:t xml:space="preserve">. </w:t>
      </w:r>
    </w:p>
    <w:bookmarkEnd w:id="564"/>
    <w:bookmarkStart w:name="z717" w:id="565"/>
    <w:p>
      <w:pPr>
        <w:spacing w:after="0"/>
        <w:ind w:left="0"/>
        <w:jc w:val="both"/>
      </w:pPr>
      <w:r>
        <w:rPr>
          <w:rFonts w:ascii="Times New Roman"/>
          <w:b w:val="false"/>
          <w:i w:val="false"/>
          <w:color w:val="000000"/>
          <w:sz w:val="28"/>
        </w:rPr>
        <w:t xml:space="preserve">
      [31] Қазақстан Республикасы Инвестициялар және даму Министрінің 2015 жылғы 31 наурыздағы №405 "Ғимараттардың, құрылымдардың және құрылыстардың жобалық (жобалық-сметалық) құжаттамаларына энергияны үнемдеу және энергия тиімділігін арттыру бойынша қойылатын талаптарды бекіту туралы" </w:t>
      </w:r>
      <w:r>
        <w:rPr>
          <w:rFonts w:ascii="Times New Roman"/>
          <w:b w:val="false"/>
          <w:i w:val="false"/>
          <w:color w:val="000000"/>
          <w:sz w:val="28"/>
        </w:rPr>
        <w:t>бұйрығы</w:t>
      </w:r>
      <w:r>
        <w:rPr>
          <w:rFonts w:ascii="Times New Roman"/>
          <w:b w:val="false"/>
          <w:i w:val="false"/>
          <w:color w:val="000000"/>
          <w:sz w:val="28"/>
        </w:rPr>
        <w:t>.</w:t>
      </w:r>
    </w:p>
    <w:bookmarkEnd w:id="565"/>
    <w:bookmarkStart w:name="z718" w:id="566"/>
    <w:p>
      <w:pPr>
        <w:spacing w:after="0"/>
        <w:ind w:left="0"/>
        <w:jc w:val="both"/>
      </w:pPr>
      <w:r>
        <w:rPr>
          <w:rFonts w:ascii="Times New Roman"/>
          <w:b w:val="false"/>
          <w:i w:val="false"/>
          <w:color w:val="000000"/>
          <w:sz w:val="28"/>
        </w:rPr>
        <w:t xml:space="preserve">
      [32] Қазақстан Республикасы Инвестициялар және даму Министрінің 2015 жылғы 31 наурыздағы №407 "Технологиялық үдерістердің, жабдықтардың, оның ішінде элетр жабдықтарының электр үнемдеуіне қойылатын талаптарды орнату бойынша" </w:t>
      </w:r>
      <w:r>
        <w:rPr>
          <w:rFonts w:ascii="Times New Roman"/>
          <w:b w:val="false"/>
          <w:i w:val="false"/>
          <w:color w:val="000000"/>
          <w:sz w:val="28"/>
        </w:rPr>
        <w:t>бұйрығы</w:t>
      </w:r>
      <w:r>
        <w:rPr>
          <w:rFonts w:ascii="Times New Roman"/>
          <w:b w:val="false"/>
          <w:i w:val="false"/>
          <w:color w:val="000000"/>
          <w:sz w:val="28"/>
        </w:rPr>
        <w:t>.</w:t>
      </w:r>
    </w:p>
    <w:bookmarkEnd w:id="566"/>
    <w:bookmarkStart w:name="z719" w:id="567"/>
    <w:p>
      <w:pPr>
        <w:spacing w:after="0"/>
        <w:ind w:left="0"/>
        <w:jc w:val="both"/>
      </w:pPr>
      <w:r>
        <w:rPr>
          <w:rFonts w:ascii="Times New Roman"/>
          <w:b w:val="false"/>
          <w:i w:val="false"/>
          <w:color w:val="000000"/>
          <w:sz w:val="28"/>
        </w:rPr>
        <w:t xml:space="preserve">
      [33] Қазақстан Республикасы Көлік және коммуникациялар Министрінің 2014 жылғы 24 қаңтардағы № 56 "Жалпы қолданыстағы автомобиль жолдарын күтуде, ағымдағы, орташа және күрделі жөндеуде орындалатын жұмыс түрлерін топтастыруды бекіту туралы" </w:t>
      </w:r>
      <w:r>
        <w:rPr>
          <w:rFonts w:ascii="Times New Roman"/>
          <w:b w:val="false"/>
          <w:i w:val="false"/>
          <w:color w:val="000000"/>
          <w:sz w:val="28"/>
        </w:rPr>
        <w:t>бұйрығы</w:t>
      </w:r>
      <w:r>
        <w:rPr>
          <w:rFonts w:ascii="Times New Roman"/>
          <w:b w:val="false"/>
          <w:i w:val="false"/>
          <w:color w:val="000000"/>
          <w:sz w:val="28"/>
        </w:rPr>
        <w:t>.</w:t>
      </w:r>
    </w:p>
    <w:bookmarkEnd w:id="567"/>
    <w:bookmarkStart w:name="z720" w:id="568"/>
    <w:p>
      <w:pPr>
        <w:spacing w:after="0"/>
        <w:ind w:left="0"/>
        <w:jc w:val="both"/>
      </w:pPr>
      <w:r>
        <w:rPr>
          <w:rFonts w:ascii="Times New Roman"/>
          <w:b w:val="false"/>
          <w:i w:val="false"/>
          <w:color w:val="000000"/>
          <w:sz w:val="28"/>
        </w:rPr>
        <w:t xml:space="preserve">
      [34] Қазақстан Республикасы Энергетика Министрінің 2015 жылғы 16 наурыздағы № 202 "Аймақтардың экологиялық жағдайын бағалау өлшемдерін бекіту туралы" </w:t>
      </w:r>
      <w:r>
        <w:rPr>
          <w:rFonts w:ascii="Times New Roman"/>
          <w:b w:val="false"/>
          <w:i w:val="false"/>
          <w:color w:val="000000"/>
          <w:sz w:val="28"/>
        </w:rPr>
        <w:t>бұйрығы</w:t>
      </w:r>
      <w:r>
        <w:rPr>
          <w:rFonts w:ascii="Times New Roman"/>
          <w:b w:val="false"/>
          <w:i w:val="false"/>
          <w:color w:val="000000"/>
          <w:sz w:val="28"/>
        </w:rPr>
        <w:t>.</w:t>
      </w:r>
    </w:p>
    <w:bookmarkEnd w:id="568"/>
    <w:bookmarkStart w:name="z721" w:id="569"/>
    <w:p>
      <w:pPr>
        <w:spacing w:after="0"/>
        <w:ind w:left="0"/>
        <w:jc w:val="both"/>
      </w:pPr>
      <w:r>
        <w:rPr>
          <w:rFonts w:ascii="Times New Roman"/>
          <w:b w:val="false"/>
          <w:i w:val="false"/>
          <w:color w:val="000000"/>
          <w:sz w:val="28"/>
        </w:rPr>
        <w:t xml:space="preserve">
      [35] Қазақстан Республикасы Энергетика Министрінің 2015 жылғы 20 наурыздағы № 230 "Электр қондырғыларын орнату Ережелерін бекіту туралы" </w:t>
      </w:r>
      <w:r>
        <w:rPr>
          <w:rFonts w:ascii="Times New Roman"/>
          <w:b w:val="false"/>
          <w:i w:val="false"/>
          <w:color w:val="000000"/>
          <w:sz w:val="28"/>
        </w:rPr>
        <w:t>бұйрығы</w:t>
      </w:r>
      <w:r>
        <w:rPr>
          <w:rFonts w:ascii="Times New Roman"/>
          <w:b w:val="false"/>
          <w:i w:val="false"/>
          <w:color w:val="000000"/>
          <w:sz w:val="28"/>
        </w:rPr>
        <w:t>.</w:t>
      </w:r>
    </w:p>
    <w:bookmarkEnd w:id="569"/>
    <w:bookmarkStart w:name="z722" w:id="570"/>
    <w:p>
      <w:pPr>
        <w:spacing w:after="0"/>
        <w:ind w:left="0"/>
        <w:jc w:val="both"/>
      </w:pPr>
      <w:r>
        <w:rPr>
          <w:rFonts w:ascii="Times New Roman"/>
          <w:b w:val="false"/>
          <w:i w:val="false"/>
          <w:color w:val="000000"/>
          <w:sz w:val="28"/>
        </w:rPr>
        <w:t xml:space="preserve">
      [36] Қазақстан Республикасы Энергетика Министрінің 2015 жылғы 30 наурыздағы № 246 "Тұтынушылардың электр қондырғыларын техникалық пайдалану Ережелерін бекіту туралы </w:t>
      </w:r>
      <w:r>
        <w:rPr>
          <w:rFonts w:ascii="Times New Roman"/>
          <w:b w:val="false"/>
          <w:i w:val="false"/>
          <w:color w:val="000000"/>
          <w:sz w:val="28"/>
        </w:rPr>
        <w:t>бұйрығы</w:t>
      </w:r>
      <w:r>
        <w:rPr>
          <w:rFonts w:ascii="Times New Roman"/>
          <w:b w:val="false"/>
          <w:i w:val="false"/>
          <w:color w:val="000000"/>
          <w:sz w:val="28"/>
        </w:rPr>
        <w:t>.</w:t>
      </w:r>
    </w:p>
    <w:bookmarkEnd w:id="570"/>
    <w:bookmarkStart w:name="z723" w:id="571"/>
    <w:p>
      <w:pPr>
        <w:spacing w:after="0"/>
        <w:ind w:left="0"/>
        <w:jc w:val="both"/>
      </w:pPr>
      <w:r>
        <w:rPr>
          <w:rFonts w:ascii="Times New Roman"/>
          <w:b w:val="false"/>
          <w:i w:val="false"/>
          <w:color w:val="000000"/>
          <w:sz w:val="28"/>
        </w:rPr>
        <w:t>
      [37] Қазақстан Республикасы Инвестициялар және даму Министрінің 2015 жылғы 23 желтоқсандағы № 1230 және Қазақстан Республикасы Ұлттық экономика Министрінің м.а. 2015 жылғы 30 желтоқсандағы № 837 "Энергияны үнемдеу және энергия тиімділігін арттыру саласындағы тәуекел дәрежесін бағалау өлшемі мен тексеру парағын бекіту туралы" бірлескен бұйрығы.</w:t>
      </w:r>
    </w:p>
    <w:bookmarkEnd w:id="571"/>
    <w:bookmarkStart w:name="z724" w:id="572"/>
    <w:p>
      <w:pPr>
        <w:spacing w:after="0"/>
        <w:ind w:left="0"/>
        <w:jc w:val="both"/>
      </w:pPr>
      <w:r>
        <w:rPr>
          <w:rFonts w:ascii="Times New Roman"/>
          <w:b w:val="false"/>
          <w:i w:val="false"/>
          <w:color w:val="000000"/>
          <w:sz w:val="28"/>
        </w:rPr>
        <w:t>
      [38] European Environment Agency. Transport at a crossroads TERM 2008: indicators tracking transport and environment in the European Union. 2009 — 56 pp.</w:t>
      </w:r>
    </w:p>
    <w:bookmarkEnd w:id="572"/>
    <w:bookmarkStart w:name="z725" w:id="573"/>
    <w:p>
      <w:pPr>
        <w:spacing w:after="0"/>
        <w:ind w:left="0"/>
        <w:jc w:val="both"/>
      </w:pPr>
      <w:r>
        <w:rPr>
          <w:rFonts w:ascii="Times New Roman"/>
          <w:b w:val="false"/>
          <w:i w:val="false"/>
          <w:color w:val="000000"/>
          <w:sz w:val="28"/>
        </w:rPr>
        <w:t>
      [39] Greenroads (Сертификат алуға арналған автомобиль жолдарының өміршеңдігінің рейтингтік жүйесі). Нұсқаулықтың қысқаша нұсқасы. 4 ақпан 2011 ж. (www.greenroads.us).</w:t>
      </w:r>
    </w:p>
    <w:bookmarkEnd w:id="573"/>
    <w:bookmarkStart w:name="z726" w:id="574"/>
    <w:p>
      <w:pPr>
        <w:spacing w:after="0"/>
        <w:ind w:left="0"/>
        <w:jc w:val="both"/>
      </w:pPr>
      <w:r>
        <w:rPr>
          <w:rFonts w:ascii="Times New Roman"/>
          <w:b w:val="false"/>
          <w:i w:val="false"/>
          <w:color w:val="000000"/>
          <w:sz w:val="28"/>
        </w:rPr>
        <w:t>
      [40] LEED (LEED for New Construction Rating System v2.2 в редакции 2009 г., SS Credit 4.3: Alternative Transportation—Low-Emitting and Fuel-Efficient Vehicles).</w:t>
      </w:r>
    </w:p>
    <w:bookmarkEnd w:id="574"/>
    <w:bookmarkStart w:name="z727" w:id="575"/>
    <w:p>
      <w:pPr>
        <w:spacing w:after="0"/>
        <w:ind w:left="0"/>
        <w:jc w:val="both"/>
      </w:pPr>
      <w:r>
        <w:rPr>
          <w:rFonts w:ascii="Times New Roman"/>
          <w:b w:val="false"/>
          <w:i w:val="false"/>
          <w:color w:val="000000"/>
          <w:sz w:val="28"/>
        </w:rPr>
        <w:t xml:space="preserve">
      [41] Директива 96/61/ЕС, соңғы редакциясы 2008/1/ЕС 15.01.2008 ж. "Ластануды кешенді сақтап қалу және бақылау туралы" </w:t>
      </w:r>
    </w:p>
    <w:bookmarkEnd w:id="575"/>
    <w:bookmarkStart w:name="z728" w:id="576"/>
    <w:p>
      <w:pPr>
        <w:spacing w:after="0"/>
        <w:ind w:left="0"/>
        <w:jc w:val="both"/>
      </w:pPr>
      <w:r>
        <w:rPr>
          <w:rFonts w:ascii="Times New Roman"/>
          <w:b w:val="false"/>
          <w:i w:val="false"/>
          <w:color w:val="000000"/>
          <w:sz w:val="28"/>
        </w:rPr>
        <w:t xml:space="preserve">
      [42] Еуропа одағының Еуропалық өңірлік даму қоры. Су бұрғыштарды басқару.Гренландия, Исландия, Финляндия, Швеция елдерінің тәжірибесі. Сәуір 2006 ж. – 42 б. </w:t>
      </w:r>
    </w:p>
    <w:bookmarkEnd w:id="576"/>
    <w:bookmarkStart w:name="z729" w:id="577"/>
    <w:p>
      <w:pPr>
        <w:spacing w:after="0"/>
        <w:ind w:left="0"/>
        <w:jc w:val="both"/>
      </w:pPr>
      <w:r>
        <w:rPr>
          <w:rFonts w:ascii="Times New Roman"/>
          <w:b w:val="false"/>
          <w:i w:val="false"/>
          <w:color w:val="000000"/>
          <w:sz w:val="28"/>
        </w:rPr>
        <w:t>
      [43] Пшенин В.Н., М.С. Бутянов. Жануарлардың автомагистральдар арқылы өту жолдарын инженерлік қамтамасыз ету // ДОРОГИ, мамыр/2010, – 65-69 б.</w:t>
      </w:r>
    </w:p>
    <w:bookmarkEnd w:id="577"/>
    <w:bookmarkStart w:name="z730" w:id="578"/>
    <w:p>
      <w:pPr>
        <w:spacing w:after="0"/>
        <w:ind w:left="0"/>
        <w:jc w:val="both"/>
      </w:pPr>
      <w:r>
        <w:rPr>
          <w:rFonts w:ascii="Times New Roman"/>
          <w:b w:val="false"/>
          <w:i w:val="false"/>
          <w:color w:val="000000"/>
          <w:sz w:val="28"/>
        </w:rPr>
        <w:t>
      [44] Сақанов Д. Қ. Қазақстанның ерекше қорғалатын табиғи аумақтарында бетон жолдарын салудың проблемалары // Автомобиль жолдары және көпірлер, №2 (18) 2016.</w:t>
      </w:r>
    </w:p>
    <w:bookmarkEnd w:id="578"/>
    <w:bookmarkStart w:name="z731" w:id="579"/>
    <w:p>
      <w:pPr>
        <w:spacing w:after="0"/>
        <w:ind w:left="0"/>
        <w:jc w:val="both"/>
      </w:pPr>
      <w:r>
        <w:rPr>
          <w:rFonts w:ascii="Times New Roman"/>
          <w:b w:val="false"/>
          <w:i w:val="false"/>
          <w:color w:val="000000"/>
          <w:sz w:val="28"/>
        </w:rPr>
        <w:t>
      [45] Трофименко Ю.В. Жанауарларды автомобль жолдарының жағымсыз әсерлерінен қорғау // Жол саласындағы ғылым мен техника– 2011. №1. – 36-41 б.</w:t>
      </w:r>
    </w:p>
    <w:bookmarkEnd w:id="579"/>
    <w:bookmarkStart w:name="z732" w:id="580"/>
    <w:p>
      <w:pPr>
        <w:spacing w:after="0"/>
        <w:ind w:left="0"/>
        <w:jc w:val="both"/>
      </w:pPr>
      <w:r>
        <w:rPr>
          <w:rFonts w:ascii="Times New Roman"/>
          <w:b w:val="false"/>
          <w:i w:val="false"/>
          <w:color w:val="000000"/>
          <w:sz w:val="28"/>
        </w:rPr>
        <w:t>
      Құжат "Әділет" АІЖ және www.infozhol.rad.org.kz мекенжайы бойынша электронды мәліметтер базасында қолжетімді</w:t>
      </w:r>
    </w:p>
    <w:bookmarkEnd w:id="5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8"/>
        <w:gridCol w:w="569"/>
        <w:gridCol w:w="3313"/>
      </w:tblGrid>
      <w:tr>
        <w:trPr>
          <w:trHeight w:val="30" w:hRule="atLeast"/>
        </w:trPr>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Әзірлеме жетекшісі: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"ҚазжолҒЗИ" АҚ вице-президенті,</w:t>
            </w:r>
            <w:r>
              <w:br/>
            </w:r>
            <w:r>
              <w:rPr>
                <w:rFonts w:ascii="Times New Roman"/>
                <w:b/>
                <w:i w:val="false"/>
                <w:color w:val="000000"/>
                <w:sz w:val="20"/>
              </w:rPr>
              <w:t>т.ғ.к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Д.Қ. Сақанов</w:t>
            </w:r>
          </w:p>
        </w:tc>
      </w:tr>
      <w:tr>
        <w:trPr>
          <w:trHeight w:val="30" w:hRule="atLeast"/>
        </w:trPr>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орындаушылар: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"ҚазжолҒЗИ" АҚ вице-президенті,</w:t>
            </w:r>
            <w:r>
              <w:br/>
            </w:r>
            <w:r>
              <w:rPr>
                <w:rFonts w:ascii="Times New Roman"/>
                <w:b/>
                <w:i w:val="false"/>
                <w:color w:val="000000"/>
                <w:sz w:val="20"/>
              </w:rPr>
              <w:t>т.ғ.к.</w:t>
            </w:r>
            <w:r>
              <w:br/>
            </w:r>
            <w:r>
              <w:rPr>
                <w:rFonts w:ascii="Times New Roman"/>
                <w:b w:val="false"/>
                <w:i w:val="false"/>
                <w:color w:val="000000"/>
                <w:sz w:val="20"/>
              </w:rPr>
              <w:t>Экономика бойынша PhD доктор</w:t>
            </w:r>
            <w:r>
              <w:br/>
            </w:r>
            <w:r>
              <w:rPr>
                <w:rFonts w:ascii="Times New Roman"/>
                <w:b/>
                <w:i w:val="false"/>
                <w:color w:val="000000"/>
                <w:sz w:val="20"/>
              </w:rPr>
              <w:t>т.ғ.к.</w:t>
            </w:r>
            <w:r>
              <w:br/>
            </w:r>
            <w:r>
              <w:rPr>
                <w:rFonts w:ascii="Times New Roman"/>
                <w:b/>
                <w:i w:val="false"/>
                <w:color w:val="000000"/>
                <w:sz w:val="20"/>
              </w:rPr>
              <w:t>т.ғ.к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Д.А. Аспанбетов</w:t>
            </w:r>
            <w:r>
              <w:br/>
            </w:r>
            <w:r>
              <w:rPr>
                <w:rFonts w:ascii="Times New Roman"/>
                <w:b w:val="false"/>
                <w:i w:val="false"/>
                <w:color w:val="000000"/>
                <w:sz w:val="20"/>
              </w:rPr>
              <w:t>
</w:t>
            </w:r>
            <w:r>
              <w:rPr>
                <w:rFonts w:ascii="Times New Roman"/>
                <w:b/>
                <w:i w:val="false"/>
                <w:color w:val="000000"/>
                <w:sz w:val="20"/>
              </w:rPr>
              <w:t>Е.Қ. Айдарбеков</w:t>
            </w:r>
            <w:r>
              <w:br/>
            </w:r>
            <w:r>
              <w:rPr>
                <w:rFonts w:ascii="Times New Roman"/>
                <w:b w:val="false"/>
                <w:i w:val="false"/>
                <w:color w:val="000000"/>
                <w:sz w:val="20"/>
              </w:rPr>
              <w:t>
Г.Б. Умарова</w:t>
            </w:r>
            <w:r>
              <w:br/>
            </w:r>
            <w:r>
              <w:rPr>
                <w:rFonts w:ascii="Times New Roman"/>
                <w:b w:val="false"/>
                <w:i w:val="false"/>
                <w:color w:val="000000"/>
                <w:sz w:val="20"/>
              </w:rPr>
              <w:t>
А.М. Габдуллина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