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dbbb" w14:textId="e23d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АВТОМОБИЛЬ ЖОЛДАР МЕН ОЛАРДАҒЫ ЖОЛ ҚҰРЫЛЫСТАРЫН ОРТАША ЖӘНЕ АҒЫМДАҒЫ ЖӨНДЕУ, КҮТІП-ҰСТАУ, КӨГАЛДАНДЫРУ, ДИАГНОСТИКАЛАУ ЖӘНЕ ПАСПОРТТАУ БОЙЫНША ЖҰМЫСТАРҒА АРНАЛҒАН СМЕТАЛЫҚ НОРМАЛАР МЕН БАҒАЛАР ЖИЫНТЫҒЫ</w:t>
      </w:r>
    </w:p>
    <w:p>
      <w:pPr>
        <w:spacing w:after="0"/>
        <w:ind w:left="0"/>
        <w:jc w:val="both"/>
      </w:pPr>
      <w:r>
        <w:rPr>
          <w:rFonts w:ascii="Times New Roman"/>
          <w:b w:val="false"/>
          <w:i w:val="false"/>
          <w:color w:val="000000"/>
          <w:sz w:val="28"/>
        </w:rPr>
        <w:t>ҚР ИДМ автомобиль жолдары Комитетінің 2017 жылғы 26 желтоқсандағы № 184 бұйрығымен бекітіліп қолданысқа енгізілді.</w:t>
      </w:r>
    </w:p>
    <w:p>
      <w:pPr>
        <w:spacing w:after="0"/>
        <w:ind w:left="0"/>
        <w:jc w:val="both"/>
      </w:pPr>
      <w:r>
        <w:rPr>
          <w:rFonts w:ascii="Times New Roman"/>
          <w:b/>
          <w:i w:val="false"/>
          <w:color w:val="000000"/>
          <w:sz w:val="28"/>
        </w:rPr>
        <w:t>АЛҒЫСӨЗ</w:t>
      </w:r>
    </w:p>
    <w:bookmarkStart w:name="z5" w:id="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"Қазақстан жол ғылыми-зерттеу институты" акционерлік қоғамы "ҚазжолҒЗИ" АҚ </w:t>
      </w:r>
      <w:r>
        <w:rPr>
          <w:rFonts w:ascii="Times New Roman"/>
          <w:b/>
          <w:i w:val="false"/>
          <w:color w:val="000000"/>
          <w:sz w:val="28"/>
        </w:rPr>
        <w:t>ӘЗІРЛЕДІ</w:t>
      </w:r>
    </w:p>
    <w:bookmarkEnd w:id="0"/>
    <w:bookmarkStart w:name="z6" w:id="1"/>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 "Автомобиль жолдары комитеті" республикалық мемлекеттік мекемесі тарапынан </w:t>
      </w:r>
      <w:r>
        <w:rPr>
          <w:rFonts w:ascii="Times New Roman"/>
          <w:b/>
          <w:i w:val="false"/>
          <w:color w:val="000000"/>
          <w:sz w:val="28"/>
        </w:rPr>
        <w:t>ЕНГІЗІЛДІ</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Қазақстан Республикасы Инвестициялар және даму министрлігі "Автомобиль жолдары комитеті"республикалық мемлекеттік мекемесінің 2017 жылғы "26" желтоқсандағы  № 184 бұйрығымен </w:t>
      </w:r>
      <w:r>
        <w:rPr>
          <w:rFonts w:ascii="Times New Roman"/>
          <w:b/>
          <w:i w:val="false"/>
          <w:color w:val="000000"/>
          <w:sz w:val="28"/>
        </w:rPr>
        <w:t>БЕКІТІЛДІ</w:t>
      </w:r>
    </w:p>
    <w:bookmarkEnd w:id="2"/>
    <w:bookmarkStart w:name="z8" w:id="3"/>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2018 жылғы "01" қаңтардан  бастап </w:t>
      </w:r>
      <w:r>
        <w:rPr>
          <w:rFonts w:ascii="Times New Roman"/>
          <w:b/>
          <w:i w:val="false"/>
          <w:color w:val="000000"/>
          <w:sz w:val="28"/>
        </w:rPr>
        <w:t>ҚОЛДАНЫСҚА ЕНГІЗІЛДІ</w:t>
      </w:r>
    </w:p>
    <w:bookmarkEnd w:id="3"/>
    <w:bookmarkStart w:name="z9" w:id="4"/>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Құрылыс және тұрғын-үй-коммуналдық шаруашылық істері комитетінің 28.12.2017 жылғы № 30-4/1462-ВН хатымен, "ҚазАвтоЖол" Ұлттық компаниясы" акционерлік қоғамының 30.10.2017 жылғы № 03/15-2-2705-И хатымен, "Қазақавтодор" жауапкершілігі шектеулі серіктестігінің 16.11.2017 жылғы № 04-01-20/1504 хатымен </w:t>
      </w:r>
      <w:r>
        <w:rPr>
          <w:rFonts w:ascii="Times New Roman"/>
          <w:b/>
          <w:i w:val="false"/>
          <w:color w:val="000000"/>
          <w:sz w:val="28"/>
        </w:rPr>
        <w:t>КЕЛІСІЛД</w:t>
      </w:r>
      <w:r>
        <w:rPr>
          <w:rFonts w:ascii="Times New Roman"/>
          <w:b w:val="false"/>
          <w:i w:val="false"/>
          <w:color w:val="000000"/>
          <w:sz w:val="28"/>
        </w:rPr>
        <w:t>І</w:t>
      </w:r>
    </w:p>
    <w:bookmarkEnd w:id="4"/>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БІРІНШІ ТЕКСЕРУ МЕРЗІМІ</w:t>
      </w:r>
      <w:r>
        <w:rPr>
          <w:rFonts w:ascii="Times New Roman"/>
          <w:b w:val="false"/>
          <w:i w:val="false"/>
          <w:color w:val="000000"/>
          <w:sz w:val="28"/>
        </w:rPr>
        <w:t xml:space="preserve">     2023 жыл</w:t>
      </w:r>
    </w:p>
    <w:bookmarkEnd w:id="5"/>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 КЕЗЕҢДІЛІГІ</w:t>
      </w:r>
      <w:r>
        <w:rPr>
          <w:rFonts w:ascii="Times New Roman"/>
          <w:b w:val="false"/>
          <w:i w:val="false"/>
          <w:color w:val="000000"/>
          <w:sz w:val="28"/>
        </w:rPr>
        <w:t xml:space="preserve">             5  жыл</w:t>
      </w:r>
    </w:p>
    <w:bookmarkEnd w:id="6"/>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АЛҒАШ РЕТ ЕНГІЗІЛДІ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Құжат Қазақстан Республикасы нормативтік-құқықтық актілерінің  "Әділет" ақпараттық-құқықтық жүйесінде және "InfoZhol" – http://infozhol.kad.org.kz электронды мәліметтер базасында қол жетімді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Осы Жинақты Қазақстан Республикасы Инвестициялар және даму министрлігі  Автомобиль жолдары комитетінің рұқсатынсыз толықтай немесе ішінара қайта басып шығаруға, көбейтуге және таратуға болмайды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Ескертулер мен ұсыныстарды "ҚазжолҒЗИ" АҚ, 050061, Нұрпейісов к-сі, 2а, т.246-33-74 мекенжайы бойынша жолдаңыздар</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БӨЛІМ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КӨКТЕМ-ЖАЗ-КҮЗ КЕЗЕҢДЕРІНДЕ АВТОМОБИЛЬ ЖОЛДАРЫ ЖӘНЕ ЖАСАНДЫ ҚҰРЫЛЫСТАРДЫ КҮТУ ЖӘНЕ АҒЫМДАҒЫ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СРД-1-01 кесте  - Материал қоспай жол белгілерінің қолданыстағы бөртпелі бермеларды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СРД-2-01 кесте – Топырақ жол жағасына орналасқан кезде төмендетілген жол жағасына қолмен себу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СРД-3-01 кесте -  Жер төсемесі мен жол жағасына топырақты 10 м дейін өткізіп бульдозермен себу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СРД-4-01 кесте – Жеңіл түрдегі автогрейдермен жол жағасын жөндеу жоспары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СРД-5-01 кесте - Орташа түрдегі автогрейдермен жол жағасын жөндеу жоспары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СРД-6-01 кесте - Ауыр түрдегі автогрейдермен жол жағасын жөндеу жоспары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СРД-7-01 кесте – Жыралардың ойығы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СРД-8-01 кесте – Жол жағасынан суды ағызуға арналған су ағызу таулы жыраларды қазу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СРД-9-01 кесте - Ауыр түрдегі тіркеме грейдермен жол жағасын жөндеу жоспары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СРД-10-01 кесте – Жол жағасын шағыл таспен, ҚҚҚ және құммен қатайту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 кесте – Жолдың жүру бөлігін кеңейткен және жол жағасын қатайтқан кезде автогрейдерлермен астауларды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  кесте – 5 см сайын астау тереңдігін өлшеген кезде СРД- 11-01 кестесін жөндеу нормалары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СРД-12-01 кесте – Құламалар мен бермалардағы шұқырлар мен ойықтарға топырақты тығыздамай қолмен себу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 кесте - Құламалар мен бермалардағы шұқырлар мен ойықтарға топырақты тығыздамай қолмен себу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СРД-14-01 кесте – Бровканы (жол жиегі) қыртысты баумен қатайту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СРД-15-01 кесте – Құламаларды шөп егістігімен қатайту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СРД-16-01 кесте – Бөлу жолағы мен жол жағаларындағы қоршаулар торларын қолмен бояу жаққышпен бір рет бояу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 кесте – Цемент-бетон астаулардағы тігістер мен жарықтарды резеңке битумды қарамаймен бітеу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СРД-18-01 кесте – Су ағызу жыралары құламаларының табандарын қолмен бетонды тақталармен қатайту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СРД-19-01 кесте - Су ағызу жыраларын қолмен ыстық құмды асфальт-бетонды қоспалармен қатайту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СРД-20-01 кесте – Жол жағасындағы көлденең су сіңіргіш кесіктерді бульдозермен кесу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СРД-21-01 кесте – Жол жағасы мен құламалардағы шөптерді роторлық шөп шапқышпен шауып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СРД-22-01 кесте – Шөптерді жиекке лақтырып тастау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СРД-23-01 кесте – Жол жағалары мен көгалдардағы шөптерді көгал шапқышпен шауып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СРД-24-01 кесте – Шөп шапқышпен жабдықталған "Рено" типіндегі арнайы машинасымен шөптерді жиекке лақтырып тастау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СРД-25-01 кесте – Шабылған шөптерді жинау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СРД-26-01 кесте – Шөптерді қолмен шабу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СРД-27-01 кесте – Бөлу жолағының орташа ені 2 м болған кезде бөлу жолағындағы шөптерді көгал шапқышпен шауып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СРД-28-01 кесте -  Бұталарын кесу, D=20 см кесінді қалдықтарын жинау арқылы жұмсақ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СРД-29-01 кесте -  Бұталарын кесу, D=28 см кесінді қалдықтарын жинау арқылы жұмсақ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СРД-30-01 кесте -  Бұталарын кесу, D 32 см дейінкесінді қалдықтарын жинау арқылы жұмсақ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СРД-31-01 кестк -  Бұталарын кесу, D 32 см астам кесінді қалдықтарын жинау арқылы жұмсақ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СРД-32-01 кесте - Бұталарын кесу, кесінді қалдықтарын жинау арқылы қатты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СРД-33-01 кесте - Бұталарын кесу, D=28 см кесінді қалдықтарын жинау арқылы қатты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СРД-34-01 кесте - Бұталарын кесу, D 32 см дейінкесінді қалдықтарын жинау арқылы қатты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СРД-35-01 кесте - Бұталарын кесу, D 32 см астам кесінді қалдықтарын жинау арқылы қатты ағаштарды құлату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СРД-36-01 кесте  - Құламалар мен резервтердегі D 24 см дейін томарларды бульдозермен қыршу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СРД-37-01 кесте - Құламалар мен резервтердегі D32 см дейін томарларды бульдозермен қыршу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СРД-38-01 кесте  - Құламалар мен резервтердегі D32 см астам томарларды бульдозермен қыршу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СРД-39-01 кесте  - D 24 см дейін қыршылған томарлермен жерді қаптау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СРД-40-01 кесте - D 24 см астам қыршылған томарлермен жерді қаптау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СРД-41-01 кесте  - Тамыр астындағы шұңқырларды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СРД-42-01 кесте – Құламалар мен су қоймаларындағы талдарды оларды 5 м дейін ауыстыру арқылы қолмен қыршу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СРД-43-01 кесте – Топырақты қолмен шығару арқылы су өткізетін құбырларды жас бұтақтар мен шөгінді лайлардан қолмен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СРД-44-01 кесте – Суық асфальт-бетонды қоспаларды қолмен төсеу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СРД-45-01 кесте – Ыстық ірі түйіршікті асфальт-бетонды қоспаларды қолмен төсеу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СРД-46-01 кесте - Ыстық майда түйіршікті асфальт-бетонды қоспаларды қолмен төсеу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СРД-47-01 кесте – Тегіс біліктемдермен  (5-6 т) өздігінен жүретін катоктармен мен ыстық  асфальт-бетонды қоспаларды домалату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СРД-48-01 кесте  - Салмағы 8 т, 10 т және 10 т жоғары өздігінен жүретін катоктармен ыстық  асфальт-бетонды қоспаларды таптау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СРД-49-01 кесте - Асфальт-бетонды жамылғылардағы жарықтарды су сепкіштерді пайдалану арқылы бітеу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СРД-50-01 кесте -  Көшпелі қазандықтағы сусыз тұтқырғыш материалдарды 120°С және 180°С температураға дейін қыздыру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СРД-51-01 кесте  - Асфальт-бетонды жамылғылардағы жарықтарды жіктерді қолмен құю арқылы бітеу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СРД-52-01 кесте - Асфальт-бетонды жамылғылардағы жарықтарды  автогудрондауыш базасындағы құюшы көмегімен бітеу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СРД-53-01 кесте - Асфальт-бетонды жамылғыларды сындыру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СРД-54-01 кесте – Нығыздалған асфальт-бетонды қоспалардан жасалған іргетастар мен жамылғылардың шеттерін қолмен шабу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СРД-55-01 кесте – Қара шағыл тас пен асфальт-бетонды қоспалардан жасалған іргетастар мен жамылғыларды тегіс біліктемдермен өздігінен жүретін катоктармен нығыздау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СРД-56-01 кесте – Шағыл тасты іргетастар мен жамылғыларды тегіс біліктемдермен өздігінен жүретін катоктармен нығыздау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СРД-57-01 кесте – Қиыршық тасты іргетастар мен жамылғыларды тегіс біліктемдермен өздігінен жүретін катоктармен нығыздау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СРД-58-01 кесте – Жалдарды шаңсыздандыру кезінде автогудрондауыштан эмульсия құю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СРД-59-01 кесте  - Дисперстік-армирленген асфальт-бетонды қоспаларды пайдалану арқылы жол төсемесі жамылғысын құру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СРД-60-01 кесте - "Сларри Сил" түріндегі құюлы эмульсиялы-минералды қоспалардан тозудың қорғаныш қабатын құру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СРД-61-01 кесте - "Shaffer" фирмасының механизмін қолдана отырып екі қабат үшін микросюрфейсинтен жасалған жамылғының қорғаныш қабатын  төсеу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 кесте – Арнайы сіңдіретін құрамды (Реджувасил, ПС-1, Reclamite, Паб Дорсан и Паб Дорсан-2) құю әдісімен асфальт-бетонды жамылғының қорғаныш қабатын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СРД-63-01 кесте - "Screpton" тұрақтандырғышы 7% өңделген топырақ қосу арқылы қопсытылғанматериалдан іргетас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 кесте – Импорттық өндіріс механизмдерімен суық ресайклирлеу әдісімен бейорганикалық қосымшалар (цемент, Nanostab күлі, Скрептон М, белит қоспасы, полимерлі-топырақты қоспа (ПТҚ) Nikoflok) мен битумды эмульсияларды қолдану арқылы төменгі қабаттарды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СРД-65-01 кесте - Wirtgen-2500SK типіндегі  ресайклермен алдын ала жұмсартусыз шағыл тас, цемент және ресайклинг қосу арқылы суық ресайклирлеу әдісімен қопсытылған асфальт-бетонды қоспалардан іргетас құру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СРД-66-01 кесте - Wirtgen-2500SK  типіндегі  ресайклерменалдын ала жұмсартусыз шағыл тас, битумды эмульсия және цемент қосу арқылы суық ресайклирлеу әдісімен қопсытылған асфальт-бетонды қоспалардан іргетас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СРД-67-01 кесте – Жуандығы 4 см TecRoad тұрақтандырғышын қосу арқылы  асфальт-бетонды қоспалардан іргетас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СРД-68-01 кесте - Wirtgen-2500SK типіндегі  ресайклерменқолданыстағы жол төсемесін алдын ала қопсыту, қабаттың қалыңдығы 30 см-ге дейін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СРД-69-01 кесте - Wirtgen-2500SK типіндегі ресайклермен жаңа инертті материалдар мен цемент қосу арқылы суық ресайклинг әдісімен </w:t>
            </w:r>
            <w:r>
              <w:br/>
            </w:r>
            <w:r>
              <w:rPr>
                <w:rFonts w:ascii="Times New Roman"/>
                <w:b w:val="false"/>
                <w:i w:val="false"/>
                <w:color w:val="000000"/>
                <w:sz w:val="20"/>
              </w:rPr>
              <w:t xml:space="preserve">
алдын ала қопсытқаннан кейін жуандығы 40 см жол төсемесінің іргетасын құру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СРД-70-01 кесте  - Wirtgen-2500SK типіндегі ресайклермен80 мм жоғары 20% дейін фракция конгломератының қатысуымен 1  категориялы күрделілігі бар жол төсемесін алдын ала қопсытпай жуандығы 20 см жол төсемесі іргетасын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СРД-71-01 кесте - BOMAG MPH-120типіндегі ресайклермен асфальт-бетонды жамылғылар және іргетастармен қолданыстағы жол төсемесін алдын ала қопсыту, қабаттың қалыңдығы 30 см-ге дейін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СРД-72-01 кесте - BOMAG MPH-120типіндегі ресайклерменжаңа инертті материалдар мен цемент қосу арқылысуық ресайклинг әдісімен алдын ала қопсытқаннан кейін жуандығы 40 см дейін жол төсемесінің іргетасын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СРД-73-01 кесте - BOMAG MPH-120типіндегі ресайклермен жаңа инертті материалдар мен таратылған цемент қосу арқылыалдын ала қопсытусыз жуандығы 20 см жол төсемесінің іргетасын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СРД-74-01 кесте - BOMAG MPH-122-2 типіндегіресайклерменжол төсемесін алдын ала қопсытусыз жуандығы 20 см жол төсемесінің іргетасын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СРД-75-01 кесте - BOMAG MPH-122-2 типіндегіресайклерменқолданыстағы жол төсемесін алдын ала қопсыту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СРД-76-01 кесте  - BOMAG MPH-122-2типіндегі ресайклерменжаңа инертті материалдар мен цемент қосу арқылы суық ресайклинг әдісімен алдын ала қопсытқаннан кейін жуандығы 40 см жол төсемесінің іргетасын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СРД-77-01 кесте  - Жуандығы 20 см дейін VEMER WR2300 типіндегі ресайклерменасфальт-бетонды жамылғысымен қолданыстағы жол төсемесін алдын ала қопсыту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СРД-78-01 кесте - Жуандығы 20 см VEMER WR2300 типіндегі ресайклермен аралас қосымшаларды (цемент және тұрақтандырғыштардың сулы-эмульсиялы суспензиялары) қолдану арқылы суық ресайклинг әдісімен алдын ала </w:t>
            </w:r>
            <w:r>
              <w:br/>
            </w:r>
            <w:r>
              <w:rPr>
                <w:rFonts w:ascii="Times New Roman"/>
                <w:b w:val="false"/>
                <w:i w:val="false"/>
                <w:color w:val="000000"/>
                <w:sz w:val="20"/>
              </w:rPr>
              <w:t xml:space="preserve">
қопсытқаннан кейін жол төсемесінің іргетасын құру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СРД-79-01 кесте  - Жуандығы 20 см VEMER WR2300 типіндегі ресайклермен аралас қосымшаларды (цемент және тұрақтандырғыштардың сулы-эмульсиялы суспензиялары) қолдану арқылы суық ресайклинг әдісімен алдын ала қопсытусыз жол төсемесінің іргетасын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СРД-80-01 кесте – Жуандығы 27 смWirtgen SP-1600 типіндегі бетон төсегішпен екі қабаты монолитті цемент-бетонды жамылғыларды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СРД-81-01 кесте - Жуандығы 25 см Wirtgen SP-850 типіндегі бетон төсегішпен бір қабаты монолитті цемент-бетонды жамылғыларды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СРД-82-01 кесте- Жүру бөлігін ернеулі тастардағы салынды топырақтардан трактормен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СРД-83-01 кесте – Жүру бөлігін ернеулі тастардағы салынды топырақтардан автогрейдермен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СРД-84-01 кесте – Жүру бөлігін ернеулі тастардағы салынды топырақтардан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СРД-85-01 кесте- Жүру бөлігін ернеулі тастардағы салынды топырақтардан суарып жуатын машинамен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СРД-86-01 кесте – Құбыршектен ернеулерді жуу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СРД-87-01 кесте – Жүру бөлігін кір, шаң және құрғақ қоқыстардан механикалық шөткемен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СРД-88-01 кесте – Ені 7 дейін жүру бөлігін кір және шаңнан суарып жуатын машинамен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СРД-89-01 кесте – Темір-бетонды және бетонды құрылымдардың қорғаныш қабатын қалпына келтіру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СРД-90-01 кесте – Су сепкіштерді қолдана отырып асфальт-бетонды жамылғылардағы жарықтарды құю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СРД-91-01 кесте – Ақаулы ернеулі тастарды автокран көмегімен ажырату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СРД-92-01 кесте - Ақаулы ернеулі тастарды қолмен ажырату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СРД-93-01 кесте – Бүйірлі тастарды түзету.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СРД-94-01 кесте – Жүру бөлігі тақталары сынықтарын бітеу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СРД-95-01 кесте – Зақымданған жаяужолдар блоктарын ауыстыру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СРД-96-01 кесте – Деформацияланған тігістер элементтерін қондыру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СРД-97-01 кесте – Жабық түрдегі деформацияланған жіктерді жөндеу кезінде деформацияланған тігісті битумды қарамаймен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СРД-98-01 кесте  - Ашық түрдегі деформацияланған жіктерді сырғанақ табақпен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СРД-99-01 кесте- Ашық түрдегі деформацияланған жіктер асты су тарту арнасын сырғанақ табақпен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СРД-100-01 кесте – Су тарту құрылғысын жөндеу кезінде ақаулы шойын торларды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СРД-101-01 кесте - Су жинағыш құрылғысын жөндеу кезінде ақаулытемір-бетонды арналарды алып тастау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СРД-102-01 кесте - Су жинағыш құрылғысын жөндеу кезінде жаңа темір-бетонды арналарды қондыру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СРД-103-01 кесте  -  Ені 5 см асфальт-бетонды жамылғыларды шойбалғалармен сындыру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СРД-104-01 кесте - Ені 5 см асфальт-бетонды жамылғыларды шойбалғалармен сындыру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СРД-105-01 кесте -  Жол жағасындағы ені 5 см материалды лақтыру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СРД-106-01 кесте -  Жол жағасындағы ені 7 см материалды лақтыру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СРД-107-01 кесте – Компрессормен шұңқырды үрлеп тазарту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СРД-108-01 кесте  – Жарықтарды бітеу кезінде жамылғыны шаң мен кірден компрессормен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СРД-109-01 кесте – Жарық қабырғаларын битумды қарамаймен майлау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СРД-110-01 кесте – Қолмен жіктерді құйғыш көмегімен жарықтарды битумды қарамаймен майлау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СРД-111-01 кесте – Материалдарды тиеу және түсіру, жарықтарды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СРД-112-01 кесте – Қосымша қыздырусыз қуатты іріктеу қорабы бәсеңдеткішінің  II  берілісі кезіндебитумды автогудрондауыштармен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СРД-113-01 кесте - Қосымша қыздырумен қуатты іріктеу қорабы бәсеңдеткішінің  II  берілісі кезінде битумды автогудрондауыштармен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СРД-114-01 таблица - қуатты іріктеу қорабы бәсеңдеткішінің  I  берілісі кезінде битумды автогудрондауыштармен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СРД-115-01 кесте  - "Амкадор" типіндегі фрезамен жуандығы 30 мм дейін деформацияланған асфальт-бетонды жамылғыларды алып тастау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СРД-116-01 кесте -"Амкадор" типіндегіфрезамен жуандығы 50 мм дейін деформацияланған асфальт-бетонды жамылғыларды алып тастау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СРД-117-01 кесте -"Амкадор" типіндегі фрезамен жуандығы 65 мм дейін деформацияланған асфальт-бетонды жамылғыларды алып тастау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СРД-118-01 кесте – Орташа түрдегі автогрейдермен жеті рет айналып өту арқылы ені 7 м суық асфальт-бетонды және қара қиыршық тасты қоспалардан жасалған ескі жамылғыны қайлалау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СРД-119-01 кесте - Ауыр  түрдегі автогрейдермен жеті рет айналып өту арқылы ені 7 м  суық асфальт-бетонды және қара қиыршық тасты қоспалардан жасалған ескі жамылғыны қайлалау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СРД-120-01 кесте - Орташа түрдегі автогрейдермен жеті рет айналып өту арқылы ені 7 м  суық асфальт-бетонды және қара қиыршық тасты қоспалардан жасалған қайлаланған және қопсытылған жамылғыларды тегістеу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СРД-121-01 кесте – Ауыр түрдегі автогрейдермен жеті рет айналып өту арқылы ені 7 м  суық асфальт-бетонды және қара қиыршық тасты қоспалардан жасалған қайлаланған және қопсытылған жамылғыларды тегістеу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СРД-122-01 кесте – Ауданы 1 м2 дейін асфальт-бетонды жамылғыны шұңқыр жөндеу жүргізген кезде асфальт-бетонды қоспаны қол виброкатогымен таптау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СРД-123-01 кесте - Ауданы 3 м2 дейін асфальт-бетонды жамылғыны шұңқыр жөндеу жүргізген кезде асфальт-бетонды қоспаны қол виброкатогымен таптау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СРД-124-01 кесте - Ауданы 10 м2 дейін асфальт-бетонды жамылғыны шұңқыр жөндеу жүргізген кезде асфальт-бетонды қоспаны қол виброкатогымен таптау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СРД-125-01 кесте -  Жөнделетін жамылғы ауданы 1 м2, қабаттың ені 50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СРД-125-02 кесте - Жөнделетін жамылғы ауданы 1 м2, қабаттың ені 50 мм дейін болғанда сындыру арқылы асфальт-бетонды жамылғыны шұңқыр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СРД-126-01 кесте -  Жөнделетін жамылғы ауданы 2 м2, қабаттың ені 50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СРД-126-02 кесте  - Жөнделетін жамылғы ауданы 2 м2, қабаттың ені 50 мм дейін болғанда сындыру арқылы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СРД-127-01 кесте -  Жөнделетін жамылғы ауданы 3 м2, қабаттың ені 50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СРД-127-02 кесте - Жөнделетін жамылғы ауданы 3 м2, қабаттың ені 50 мм дейін болғанда сындыруарқылы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СРД-128-01 кесте -  Жөнделетін жамылғы ауданы 10 м2, қабаттың ені 50 мм дейін болғанда сындырусыз асфальт-бетонды жамылғыны шұңқыр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СРД-128-02 кесте - Жөнделетін жамылғы ауданы 10 м2, қабаттың ені 50 мм дейін болғанда сындыру арқылы асфальт-бетонды жамылғыны шұңқыр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СРД-129-01 кесте - Жөнделетін жамылғы ауданы 25 м2, қабаттың ені 50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СРД-129-02 кесте - Жөнделетін жамылғы ауданы 25 м2, қабаттың ені 50 мм дейін болғанда сындыру арқылы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СРД-130-01 кесте - Жөнделетін жамылғы ауданы 1 м2, қабаттың ені 70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СРД-131-01 кесте  - Жөнделетін жамылғы ауданы 2 м2, қабаттың ені 70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СРД-132-01 кесте - Жөнделетін жамылғы ауданы 3 м2, қабаттың ені 70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СРД-133-01 кесте - Жөнделетін жамылғы ауданы 10 м2, қабаттың ені 70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СРД-134-01 кесте - Жөнделетін жамылғы ауданы 25 м2, қабаттың ені 70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 кесте - Жөнделетін жамылғы ауданы 1; 2; 3;10 және 25 м2, қабаттың ені 70 мм дейін болғанда сындырусыз асфальт-бетонды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СРД-135-01 кесте  - Тақта жаяужолдар мен жолдарды ажырату арқылы тарқату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СРД-136-01 кесте – Кірлеген тас төсеуіштер бетін шаң, кір және қоқыстардан "Рено" арнайы машинасының механикалық шөткесімен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СРД-137-01 кесте– Алдын ала тазаланған бетті сыпырғыш- вакуумдық машинаның кеспесімен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СРД-138-01 - Жаяужолды кірден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СРД-139-01 - Жаяужолды шаң мен қоқыстан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СРД-140-01 - Көпірдің металл қоршауын шелектегі сумен кірден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СРД-141-01 - Өзен жағасы еңістіктерін сорғымен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СРД-142-01 - Өзен жағасы сатылары мен бетонды тақталарды шаң мен құрғақ қоқыстан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СРД-143-01 - Урнаны қоқыстан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СРД-144-01 - Алдын ала тазалау арқылы бояу жаққышпен урнаны бояу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СРД-145-01 кесте – Жылтырақ тастардан ернеулерді қолмен жуу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СРД-146-01 кесте – Автопавильондар және аймақтырды, оларға тиіп тұрғандарды шаң, кір және құрғақ қоқыстан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СРД-147-01 кесте – ЖКО кейін зақымданған қоршауларды (қисық сызықты брус)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СРД-148-01 кесте – Құрғақ металл қисық сызықты брусты кірден қолмен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СРД-149-01 кесте – Дайын үлгі бойынша брустарды бояу орындарын таңбалау арқылы бақылаунүктелерін анықтау және келтіру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СРД-150-01 кесте – Брустың беткі жағын жолақтарды екі рет жағу арқылы ақ бояумен, қызыл және қара бояумен 1 м жолақты 1 рет жағу арқылы бояу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СРД-151-01 кесте – Брустың сыртқы жағынан металл қисық сызықты брусты бояу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СРД-152-01 кесте – Ені 0,1 м жарық шағылыстыратын қабыршақты қоршаудың металл брусына жабыстыру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СРД-153-01 кесте – Есіктерді бөлшектеу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СРД-154-01 кесте - Есіктерді монтаждау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СРД-155-01 кесте – Пішінделетін жолдың ені 6 м дейін болғанда топырақты жолдарды жеңіл түрдегі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СРД-156-01 кесте Пішінделетін жолдың ені 7 м дейін болғанда топырақты жолдарды жеңіл түрдегі автогрейдермен жөндейтін </w:t>
            </w:r>
            <w:r>
              <w:br/>
            </w:r>
            <w:r>
              <w:rPr>
                <w:rFonts w:ascii="Times New Roman"/>
                <w:b w:val="false"/>
                <w:i w:val="false"/>
                <w:color w:val="000000"/>
                <w:sz w:val="20"/>
              </w:rPr>
              <w:t xml:space="preserve">
пішіндеу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СРД-157-01 кесте - Пішінделетін жолдың ені 9 м дейін болғанда топырақты жолдарды жеңіл түрдегі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СРД-158-01 кесте - Пішінделетін жолдың ені 11 м дейін болғанда топырақты жолдардыжеңіл түрдегі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СРД-159-01 кесте - Пішінделетін жолдың ені 11 м дейін болғанда топырақты жолдарды жеңіл түрдегі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СРД-160-01 кесте – Жаяужолдар іргетасын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СРД-161-01 кесте – Асфальт-бетонды қоспадан жасалған жаяужолдар жамылғысын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СРД-162-01 кесте – Өздігінен жүретін катоктармен жамылғыны таптау...…………………………………………………….........................................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СРД-163-01 кесте – Жамылғы ені 6 м болғанда және барлық ені бойынша 6 рет айналып өткенде жаңа материалды қосу </w:t>
            </w:r>
            <w:r>
              <w:br/>
            </w:r>
            <w:r>
              <w:rPr>
                <w:rFonts w:ascii="Times New Roman"/>
                <w:b w:val="false"/>
                <w:i w:val="false"/>
                <w:color w:val="000000"/>
                <w:sz w:val="20"/>
              </w:rPr>
              <w:t>
және тегістеу арқылы қиыршық тасты жамылғыны автогрейдермен жөндейтін пішіндеу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СРД-164-01 кесте - Жамылғы ені 7 м болғанда және барлық ені бойынша 6 рет айналып өткенде жаңа материалды қосу </w:t>
            </w:r>
            <w:r>
              <w:br/>
            </w:r>
            <w:r>
              <w:rPr>
                <w:rFonts w:ascii="Times New Roman"/>
                <w:b w:val="false"/>
                <w:i w:val="false"/>
                <w:color w:val="000000"/>
                <w:sz w:val="20"/>
              </w:rPr>
              <w:t>
және тегістеу арқылы қиыршық тасты жамылғыны орташа түрдегі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СРД-165-01 кесте - Пішінделетін жолдың ені 7 м болғанда қиыршық тасты жолдарды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СРД-166-01 кесте - Пішінделетін жолдың ені 8 м болғанда қиыршық тасты жолдарды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СРД-167-01 кесте - Пішінделетін жолдың ені 9 м болғанда қиыршық тасты жолдарды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СРД-168-01 кесте - Пішінделетін жолдың ені 10 м болғанда қиыршық тасты жолдарды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СРД-169-01 кесте - Пішінделетін жолдың ені 11 м болғанда қиыршық тасты жолдарды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СРД-170-01 кесте - Пішінделетін жолдың ені 12 м болғанда қиыршық тасты жолдарды автогрейдермен 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СРД-171-01 кесте - Пішінделетін жолдың ені 13 м болғанда қиыршық тасты жолдарды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СРД-172-01 кесте - Пішінделетін жолдың ені 14 м болғанда қиыршық тасты жолдарды автогрейдермен жөндейтін пішіндеу………………….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СРД-173-01 – Материалдарды қоспай  топырақты және топырақты жақсартылған жолдардың көлденең пішінін қалпына келтіру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СРД-174-01 кесте  - Балғамен тоқылдата отырып көпірлердің жамайтын байланыстар тығыздығын тексеру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СРД-175-01 кесте – Су қабылдайтын құдықтар мен астауларды қолмен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СРД-176-01 кесте – Құбыршектен қысыммен деформацияланған жіктерді жуу және көпірдің жүру бөлігіндегі тарақтарды қоқыстан қолмен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СРД-177-01 кесте - Құбыршектен қысыммен деформацияланған жіктер асты көпірлердің су бұрғышастауларын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СРД-178-01 кесте – Көпірлердің ферма асты аудандарын кір, қоқыс және қардан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СРД-179-01 кесте – Көпірлердің бетонды беттерін бітеуішпен, бөлек жерлерін цементті сұйықтықпен бояу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СРД-180-01 кесте – Көпірлердің сатылы шығатын жерлерін кір мен қоқыстан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СРД-181-01 кесте – Өзен арнасы тереңдігін өлшеу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СРД-182-01 кесте – Құрылыстың басқа жағына ауысу арқылы 3 м дейін қашықтыққа лақтыра отырып кіші көпірлер тесіктерін қар мен мұздан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СРД-183-01 кесте – Бағана айналасындағы қарды тазалай отырып бағаналар айналасындағы мұзды 0,5м еніне сындыру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СРД-184-01 кесте – Қысқа кіші көпірлер мен құбырларды жабуға арналған ағаш қалқандар дайындау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СРД-185-01 кесте – Материалдарды көтеру, тесіктерді қардан тазалау және құрылысты екі жағынан қатайту арқылы кіші көпірлер мен құбырларды жабу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СРД-186-01 кесте – Құбыр баулықтарын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СРД-187-01 кесте – Зембілдермен топырақты тасу арқылы кіші көпірлер мен құбырлардың арналарын үйінділерден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СРД-188-01 кесте – Битум сіңірілген қалдықтардан сабан дайындау арқылы темір-бетонды құбырлар буындары арасындағы жіктерді сыртынан және ішінен тығындау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СРД-189-01 кесте - Темір-бетонды құбырлар буындары және бөліктері арасындағы жіктерді цемент сұйықтығымен бітеу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СРД-190-01 кесте - Темір-бетонды құбырлар буындары арасындағы жіктерді битумдалған ұлпалармен гидрооқшаулау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СРД-191-01 кесте – Қол нығыздағышпен тығыздау арқылы құбыр арнасын қиыршық таспен (қабат қалыңдығы 0,2м)  қатайту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СРД-192-01 кесте – Бетонды тақталары бар жасанды құрылыстардағы жер төсемесінің конустарын қатайту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СРД-193-01 кесте - Мөлшері 3,2x1,15 м ағаш ауыспалы көпір дайындау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СРД-194-01 кесте - Мөлшері 3,2x1,15 м ағаш ауыспалы көпір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СРД-195-01 кесте -  Көшпелі ағаш көпір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СРД-196-01 кесте – Көпірлердегі өртке қарсы құрал-саймандарды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СРД-197-01 кесте – Өрт қауіпсіздігі құралдарының бар болуын және сақталуын тексеру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СРД-198-01 кесте – Бөлек элементтерден жасалған құрама темір-бетонды перильді қоршаулардыалып тастау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СРД-199-01 кесте – Пішінді металдан жасалған қоршауды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СРД-200-01 кесте – Байқау құрылғысының зақымданғанын алып және жаңасын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СРД-201-01 кесте – Құрама металл перильді қоршауларды майлы бояумен бояу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СРД-202-01 кесте - Құрама металл перильді қоршауларды полимерлі материалдармен бояу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СРД-203-01 кесте – Ақаулы ернеулі қоршауды ажырату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СРД-204-01 кесте – Су бұрғыш құбырларды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СРД-205-01 кесте – Бетон мен темір бетондағы жарықтардысаңылаусыздандыру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СРД-206-01 кесте – Бетонды су қабылдайтын құдықтарды жөндеу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СРД-207-01 кесте - Бетон мен темір бетондағы жарықтарды инъекциялау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СРД-208-01 кесте – Ұшу құрылысы диафрагмасы қаптамалары тоғысқан жерлерін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СРД-209-01 кесте – Көпір терігінің ферма асты аудандарының құйылыс тесігін жөндеу (құйылыс тесіктерін, шұңғылшаны және қуыстықты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СРД-210-01 кесте – Жылжымалы тіреу бөліктерінің қаптарын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СРД-211-01 кесте - Жылжымалы тіреу бөліктерінің қаптарын жаңаларымен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СРД-212-01 кесте – Металды ұшу құрылысы элементтеріне жоғары берік бұрандаларға қаптамаларды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СРД-213-01 кесте – Көпірлер мен құбырлардың зақымданған сылақтарын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СРД-214-01 кесте – Көпірлердегі құламалар мен конустарды бетноды тақталармен қолмен қатайту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СРД-215-01 кесте – Қолмен төселген бетонды тақталармен көпірлердегі құламалар мен конустарды қатайту кезінде цементті сұйықтық дайындау арқылы жіктерді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СРД-216-01 кесте – Үйінділерді ірі габаритті қоқыстардан қолмен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СРД-217-01 кесте – Құбыр баулықтарындағы шөптерді қолмен шабу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СРД-218-01 кесте – Тақталар арасындағы жіктерді цементті сұйықтықпен құю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СРД-219-01 кесте – Жол белгілерін металл шөткемен және бидай шүберекпен қолмен тазалаужәне жуу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СРД-220-01 кесте – Бағандарды тазалау және жуу (оның ішінде жарық шағылыстыратын элементтерімен)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СРД-221-01 кесте – Жол белгілері тіреуіштерін жаңаларына ауыстыру (ЖКО кейін зақымданған және т.б.)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СРД-222-01 кесте – Жетіспейтін жол белгілерін орнату (қалқаншалар)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СРД-223-01 кесте – Ақпаратты көрсеткіштер мен панноны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СРД-224-01 кесте  - Бағандарды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СРД-225-01 кесте – Шақырымды көрсеткіштерді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СРД-226-01 кесте – Жарық шағылыстыратын қабыршақтарды қоршаудың жарық қайтаратын элементтеріне және бағандарға жабыстыру (жаңғырту)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СРД-227-01 кесте – Тұтас сызықтарды жағуға арналған авто суарып жуатын машина негізіндегі механикалық шөткемен (ені 2,5м) шаң, құрғақ қоқыс және кірден жамылғыны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СРД-228-01 кесте – Алдын ала таңбаларды қолмен жағу (тұтас сызық үшін)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СРД-229-01 кесте – "Шмель-11А"типіндегі таңбалайтын машинамен жол таңбасының  1.1 тұтас сызығын жағу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СРД-230-01 кесте – Таңбаның тұтас сызығын жағуға арналған бояуы бар "Шмель -11А" типіндегі таңбалайтын машинаны, қосымша машинаны алып жүру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СРД-231-01 кесте - Үзік сызықтарды жағуға арналған авто суарып жуатын машина негізіндегі механикалық шөткемен (ені 2,5м) шаң, құрғақ қоқыс және кірден жамылғыны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СРД-232-01 кесте - Алдын ала таңбаларды қолмен жағу (үзік сызық үшін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СРД-233-01 кесте – "Шмель-11А" типіндегі  таңбалайтын машинамен жол таңбасының  1.6үздік сызығын жағу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СРД-234-01 кесте - Таңбаның үздік сызығын жағуға арналған бояуы бар "Шмель -11А"типіндегі таңбалайтын машинаны, қосымша машинаны алып жүру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СРД-235-01 кесте – Жолақ ұзындығы 2,5 м болғанда  трафарет қолдану арқылы жүру бөлігіндегі "Жаяу жүргінші жолы" таңбасын нитробояумен қолмен жағу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СРД-236-01 кесте - Жолақ ұзындығы 2,5 м болғанда  трафарет қолдану арқылы жүру бөлігіндегі "Жаяу жүргінші жолы" таңбасын таңбалайтын бояумен бояу пултымен жағу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 кесте – Ағаш отырғызудағы қурап қалған ағаштарды санитарлық  шабу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 кесте -  Ағаш отырғызуларда шабылған құрғап қалған ағаштардың орнына ағаштар отырғызу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СРД-239-01 кесте– Ағаш бояуын кесу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СРД-240-01 кесте – Бұталы қоршауды қырқу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СРД-241-01 кесте – Өсімдіктерді зиянкестер мен аурулардан химиялық өңдеу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СРД-242-01 кесте – Жол белгілері мен көрсеткіштердің қалқандарын шаң мен кірден құрғақ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СРД-243-01 кесте – Шақырымды бағандарды шаң мен кірден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СРД-244-01 кесте – Көлемді жол белгілерін сыртқы және ішкі жағынан тазалау және жуу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СРД-245-01 кесте - Көлемді жол белгілерінің ішіндегі жанып кеткен электрлі шамдарды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СРД-246-01 кесте – Ескірген жол белгілерін жаңаларымен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СРД-247-01 кесте – Жол белгілерін жаңғырту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СРД-248-01 кесте – Металл бағандарды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СРД-249-01 кесте – Қисық сызықты брусты кірден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СРД-250-01 кесте – Арқанды қоршаудың арқанын бөлшектеу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СРД-251-01 кесте - Арқанды қоршаудың керу құрылғысын жинау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СРД-252-01 кесте – Тосқауылды металл қоршауды түзету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 кесте – Тік таңбаларды қолмен салу………………….………………….…..………………..……………………………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СРД-254-01 кесте – Құбыршектің көмегімен автопавильон қабырғаларын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СРД-255-01 кесте – Автопавильондарды қылқаламмен қолмен әктеу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СРД-256-01 кесте -Автопавильондарды қол бояу пультімен әктеу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СРД-257-01 кесте – Автопавильондар қабырғаларын сыртқы сылағын жөндеу (бөлек орындардың ауданы)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СРД-258-01 кесте – Жүру бөлігінен әртүрлі заттар мен қоқыстарды қолмен алып тастау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СРД-259-01 кесте - Әртүрлі заттар мен қоқыстарды қолмен алып тастау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СРД-260-01 кесте – Қисық сызықты брус астындағы арамшөм өсімдіктерді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СРД-261-01 кесте – Тасты нобай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СРД-262-01 кесте - Автопавильон, эстакад, әжетханаларды бояу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СРД-263-01 кесте – Әжетханаларды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СРД-264-01 кесте  - Суық термопластиктен жасалған шу жолақтарын қолмен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СРД-265-01 кесте  - Қара шағыл тастан жасалған шу жолақтарын құру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СРД-266-01 кесте – Жылдамдық өлшеуіштерді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СРД-267-01 кесте - "Мысықкөз" түріндегі катафот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ҚЫСТЫҚ ЖОЛ КҮТІМІ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 кесте – Материалды шетке шығарып қат қабат қылып жинау арқылы кіші көпірлер мен құбырлар тесіктерін қар мен мұздан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СРД-269-01 кесте – Қысқы уақытта автопавильондар мен оларға тиіп тұрған аймақтарды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 кесте – Жолдың жүру бөлігін қардан иірме ротормен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СРД-271-01 кесие - Жолдың жүру бөлігіндегі мұзтүзілімді дақтау арқылы күртік қарлардан иірме роторлармен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СРД-272-01кесте – Жолды қардан соқа қар тазалағышпен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СРД-273-01 кесте  - К-700 базасындағы Д-180 соқа қар тазалағышпен қарға қардан қорғайтын траншейді құру, қардың орташа қалыңдығы 600 мм дейін, траншей ені 3540 мм дейін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СРД-274-01 – Жолдың жүру бөлігін қардан соқа қар тазалағышпен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СРД-275-01 кесте – Жолды қардан автогрейдермен тазалау, жаңа жауған қар  (жеңіл түрдегі автогрейдер)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СРД-275-02 кесте - Жолды қардан автогрейдермен тазалау, жаңа жауған қар  (орташа түрдегі автогрейдер)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СРД-276-01 кесте – Жол жағаларын бүйірлі қайырмасы бар орташа типтегі автогрейдермен 99 кВт (135 л.с.) қалыңдығы 300 мм дейін жаңа жауған қардан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СРД-268-01кесте - Жолды қардан автогрейдермен тазалау, нығыздалған қар  (орташа түрдегі автогрейдер)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СРД-277-02 кесте - Жолды қардан автогрейдермен тазалау, нығыздалған қар  (жеңіл түрдегі автогрейдер)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СРД-278-01 кесте  - Жол жағаларын қар жалынан жеңіл түрдегі  автогрейдермен тазалау, нығыздалғанқар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СРД-278-02кесте - Жол жағаларын қар жалынан орташа түрдегі  автогрейдермен тазалау, нығыздалған қар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 кесте - Т-115 аспалы жабдықтары бар ДЗ-40   жеңіл түрдегі  автогрейдермен жолдан нығыздалған қарды (төсемені) алып тастау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СРД-271-01кесте – Қар жалын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СРД-281-01 кесте – Биіктігі 4 м күннен қорғайтын құрама темір-бетонды дуал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СРД-282-01 кесте – Траншейді қарға бульдозермен орнату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СРД-283-01 кесте – Жүру бөлігін қардан "Тройка" и "Рено" типіндегі арнайы машиналарымен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СРД-284-01 кесте  - Жолды қардан басқа механизмдермен тазалау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 кесте – Жол жағаларын қардан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СРД-286-01 кесте – Жолдар мен жол жағаларын қардан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СРД-287-01 кесте – Біржақты жол белгілерін қардан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СРД-288-01 кесте – Тайғаққа қарсы материалды әмбебап шашқышпен себу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СРД-288-02 кесте - Тайғаққа қарсы материалды тіркемелі жабдықпен себу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СРД-289-01кесте - Тайғаққа қарсы материалды қолмен себу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СРД-290-01 кесте - Тайғаққа қарсы материалды"Рено" типіндегі арнайы машинасымен себу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СРД-290-02кесте - Тайғаққа қарсы материалды КДМ-130типіндегі құрама машинасымен себу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 кестесі  - Көктайғаққа қарсы материалды ЗИЛ-130 базасындағыКО-713 типіндегі  құрамалы жол машинасымен шашу. Химиялық реагенттерді бөлу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СРД-290-04кесте - Тайғаққа қарсы материалды КАМАЗ автомашинасымен себу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СРД-291-01 кесте  - Жүру бөлігін басылып қалған қардан"Урал-5557 – қисық күрек"типіндегі машинасымен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СРД-292-01 кесте – Грейдер немесе шынжыр-шөткелі жабдықтары бар машиналар жүріп өткеннен кейінгі жүру бөлігін ернеудегі қардан қолмен соңғы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СРД-293-01 кесте – Жаяужолдардан қарды механикаландырылған жылжыту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СРД-294-01 кесте  - Тосқауыл қоршауды қардан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СРД-295-01 кесте – Жол белгілерін қардан қолмен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СРД-296-01 кесте – Қарды бульдозермен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СРД-297-01 кесте – Қар орларды немесе траншейді қолмен құру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СРД-298-01 кесте – Қарды лақтыру арқылы бағаналар мен көпірлердегі қар жабындарын лақтыру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СРД-299-01 кесте - Жүру бөлігі мен жол жағаларындағы мұзды сындыру немесе атыздарды қолмен сындыру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 кесте – Қардан қорғайтын қалқандарды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СРД-301-01 кесте – Қардан қорғайтын қалқандарды алып тастау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СРД-302-01 кесте – Қар үйіндісін көлік құралына қолмен тиеу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СРД-303-01 кесте – Қарды қар үйіндісіне тасымалдау (тасу)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ОРТАША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 кесте – Ленталық жүк тиегішпен шағыл тасты тиеу арқылы битум мен шағыл тастан жасалған жамылғы өңдеуінің жалғыз бұдыр бетін Чипсилер-26 типіндегі битум шағыл тас бөлгішпен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 кесте - Фронтальды жүк тиегішпен шағыл тасты тиеу арқылы битум мен шағыл тастан жасалған жамылғы өңдеуінің жалғыз бұдыр бетінЧипсилер-26 типіндегі битум шағыл тас бөлгішпен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 кесте - Ленталық жүк тиегішпен шағыл тасты тиеу арқылы битум мен шағыл тастан жасалған жамылғы өңдеуінің жалғыз бұдыр бетін Чипсилер-40 типіндегі битум шағыл тас бөлгішпен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 кесте - Фронтальды жүк тиегішпен шағыл тасты тиеу арқылы битум мен шағыл тастан жасалған жамылғы өңдеуінің жалғыз бұдыр бетін  Чипсилер-40 типіндегі битум шағыл тас бөлгішпен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СРД-308-01 кесте – Шағыл тастан бет өңдеуін құру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 кесте – Цемент-бетонды жамылғыдағы жіктер мен жарықтарды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СРД-310-01 кесте – Цемент-бетонды жамылғыны шаң мен кірден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СРД-311-01 кесте – Ыстық асфаль-бетонды қоспа қолдану арқылы цемент-бетонды жамылғынышұңқыр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СРД-312-01 кесте – Суық асфаль-бетонды қоспа қолдану арқылы цемент-бетонды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 кесте - Цемент-бетонды қоспа қолдану арқылы цемент-бетонды жамылғыны шұңқыр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СРД-314-01 кесте – Цемент-бетонды тақталардың кестесін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СРД-315-01 кесте - Цемент-бетонды тақталардың кестесін металл тоғын қолдану арқылы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СРД-316-01 кесте – Қатайған бетондағы жіктерді жік кескішпен кесу және жікті силиконды герметикпен толтыру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СРД-317-01 кесте - Цемент-бетонды жамылғыдағы кестені бұрыш ажарлауыш машина қолдану арқылы қолмен жөндеу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СРД-318-01 кестесі – Қалыңдығы 20 мм-ге дейінгі цементбетон жамылғылары бетінің қабыршықтануын жою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ЖАСАНДЫ ЖӘНЕ КӨПІР ҚҰРЫЛЫСТАРЫНЫҢ ДИАГНОСТИКАСЫ</w:t>
            </w:r>
            <w:r>
              <w:br/>
            </w:r>
            <w:r>
              <w:rPr>
                <w:rFonts w:ascii="Times New Roman"/>
                <w:b w:val="false"/>
                <w:i w:val="false"/>
                <w:color w:val="000000"/>
                <w:sz w:val="20"/>
              </w:rPr>
              <w:t>
ЖӘНЕ ТӨЛҚҰЖАТТАНДЫРУ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СРД-319-01 кесте – Жол төсемесі, жер төсемесі және су бұрғыш жағдайларын визуалды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СРД-320-01 кесте  - Жамылғы ақауларын сканерлеу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СРД-321-01 кесте – Жүру бөлігінің бір жолағы бойынша жабықтық және түзулікті тіркеу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СРД-322-01 кесте – Жамылғы ілінісі коэффициенттерін өлшеу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СРД-323-01 кесте – Жол төсемесі қалыңдығын георадарлық зерттеу (GPR) көмегімен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СРД-324-01 кесте – 2-5 дәрежелі жолдарды төлқұжаттандыру  (автомобиль Volkswagen)</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СРД-325-01 кесте  -  Жасанды құрылыстарды төлқұжаттандыру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СРД-326-01 кесте -  Ұзындығы 100 м дейін көпір құрылыстарын бір деңгейде төлқұжаттандыру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СРД-327-01 кесте  -  Көпір құрылыстары мен көлік жол айырығын екі деңгейде төлқұжаттандыру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СРД-328-01 кесте – 1 дәрежелі жолдарды төлқұжаттандыру  (автомобиль типа Volkswagen)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СРД-329-01 кесте - Камералық өндеу арқылы жол төсемесі, жер төсемесі және су бұрғыш жағдайларын визуалды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СРД-330-01 кесте  - Қозғалыс қарқындылығын визуалды және құралмен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СРД-331-01 кесте - Жамылғы ақауларын сканерлеу (визуалды)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СРД-332-01 кесте – Жол төсемесі құрылымын ашу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СРД-333-01 кесте - Жүру бөлігінің бір жолағы бойынша жабықтық және түзулікті тіркеу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СРД-334-01 кесте – Жасанды құрылыстар диагностикасы  (су жібергіш құбырлар)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СРД-335-01 кесте - Жамылғы ілінісі коэффициенттерін өлшеу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СРД-336-01 кесте - Жол төсемесі қалыңдығын георадарлық зерттеу (GPR) көмегімен анықтау (1 м 10 өлшем)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СРД-337-01 кесте – Көпір диагностикасы (ұзындығы 100 м дейін, ені 12 м дейін)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СРД-338-01 кесте  - Иілгішдік модулін өлшеу (2 бағыт)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МЕХАНИКАЛАНДЫРЫЛМАҒАН КӨЛІКТІК ЖҰМЫСТАР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СРД-339-01 кесте  - Құм-тұзды қоспаны алаңшада дайындау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СРД-340-01 кесте - Құм-тұзды қоспаны жүк тиегішпен тиеу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СРД-341-01 кесте – Материалдарды, тиейтін материалдарды, қолайлы материалдарды, жүктерді тасу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СРД-342-01 кесте – Материалдарды қолмен тиеу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СРД-343-01 кесте – Материалдарды көлік құралдарынан қолмен түсіру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СРД-344-01 кесте - Материалдарды қолмен тиеу (бетонды қоспалар, аз көлемді аспаптардағы тоқпақты ерітінді,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СРД-345-01 кесте  - Жолдарды торуылдау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СРД-346-01 кесте – Жолдар мен олардағы жол құрылыстарын жарықтандыруды күту (жарыққайтарғыш элементтерді орнату және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СРД-346-02 кесте - Жолдар мен олардағы жол құрылыстарын жарықтандыруды күту(шамдарды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СРД-346-03 кесте - Жолдар мен олардағы жол құрылыстарын жарықтандыруды күту (шырағдандарды ауыстыру)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СРД-347-01 кесте – Сыртқы жарықтандыру тіреуін кірден тазалау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СРД-348-01 кесте –Тосқауыл қоршаулардағы жарық қайтарғыш элементтерді ауытыру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қосымшасы Жол-құрылыс машиналары мен механизмдері және жұмысшылардың нысаннан нысанға бару уақытының шығындары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қосымшасы Жұмыстар және жұмысшы мамандықтарының  бірыңғай тарифті біліктік анықтамалығынан көшірме (БТБА)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қосымшасы  Ыстық асфальт-бетонды қоспаның шығын номалары  (ыстық және суық асфальтбетон қоспасы шығынының нормасы)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қосымшасы Жасалған мұзтайғақты кейінге қалдыру жағымсыз әрекетін төмендетуге арналған мұзтайғаққа қарсы материалдар шығының ұсынылған нормалары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қосымшасы Ағаштарды отырғызу және шабу бойынша анықтамалық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қосымшасы Көлденең таңбаларды салу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қосымшасы Библиография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қосымшасы Орындаушылар тізімі</w:t>
            </w:r>
          </w:p>
        </w:tc>
      </w:tr>
    </w:tbl>
    <w:p>
      <w:pPr>
        <w:spacing w:after="0"/>
        <w:ind w:left="0"/>
        <w:jc w:val="left"/>
      </w:pPr>
      <w:r>
        <w:rPr>
          <w:rFonts w:ascii="Times New Roman"/>
          <w:b/>
          <w:i w:val="false"/>
          <w:color w:val="000000"/>
        </w:rPr>
        <w:t xml:space="preserve"> ТЕХНИКАЛЫҚ БӨЛІМ</w:t>
      </w:r>
    </w:p>
    <w:bookmarkStart w:name="z16" w:id="11"/>
    <w:p>
      <w:pPr>
        <w:spacing w:after="0"/>
        <w:ind w:left="0"/>
        <w:jc w:val="both"/>
      </w:pPr>
      <w:r>
        <w:rPr>
          <w:rFonts w:ascii="Times New Roman"/>
          <w:b w:val="false"/>
          <w:i w:val="false"/>
          <w:color w:val="000000"/>
          <w:sz w:val="28"/>
        </w:rPr>
        <w:t>
      1. "Жалпы ортақ пайдаланылатын автомобиль жолы және оған жол құрылыстарын орташа және ағымдық жөндеу, күтіп ұстау, көгалдандыру, диагностикалау және төлқұжаттандыру бойынша сметалық норма және бағалар жинағы" автомобиль жолдарын ресурстық әдіспен жөндеуге және күтіміне жұмыстардың құнын анықтау үшін әзірленген.</w:t>
      </w:r>
    </w:p>
    <w:bookmarkEnd w:id="11"/>
    <w:bookmarkStart w:name="z17" w:id="12"/>
    <w:p>
      <w:pPr>
        <w:spacing w:after="0"/>
        <w:ind w:left="0"/>
        <w:jc w:val="both"/>
      </w:pPr>
      <w:r>
        <w:rPr>
          <w:rFonts w:ascii="Times New Roman"/>
          <w:b w:val="false"/>
          <w:i w:val="false"/>
          <w:color w:val="000000"/>
          <w:sz w:val="28"/>
        </w:rPr>
        <w:t>
      2. Жинақ ҚР Көлік және коммуникация Министрінің 2014 жылғы 24 қаңтардағы өзгерістер және толықтыруларымен № 56 бұйрығымен бекітілген "Жалпы пайдаланымдағы автомобиль жолдарын күтіп ұстау, ағымдағы, орташа және күрделі жөндеу кезінде орындалатын жұмыс түрлерінің жіктелімінде"  қарастырылған жұмыстарға құрастырылған.</w:t>
      </w:r>
    </w:p>
    <w:bookmarkEnd w:id="12"/>
    <w:bookmarkStart w:name="z18" w:id="13"/>
    <w:p>
      <w:pPr>
        <w:spacing w:after="0"/>
        <w:ind w:left="0"/>
        <w:jc w:val="both"/>
      </w:pPr>
      <w:r>
        <w:rPr>
          <w:rFonts w:ascii="Times New Roman"/>
          <w:b w:val="false"/>
          <w:i w:val="false"/>
          <w:color w:val="000000"/>
          <w:sz w:val="28"/>
        </w:rPr>
        <w:t>
      3. Осы Жинаққа кірмей қалған жұмыстарды ҚР ККМ АЖК 16.04.2008 ж. №30 "Автомобиль жолдарын ағымдық жөндеу, күтіп ұстау және көгалдандыру бойынша сметалық норма және бағалар жинағын" ескере отырып, жұмыс түрлері бойынша элементтік сметалық нормаларды пайдаланып (еңбек шығыны, машиналарды пайдалану шығындары және материалдар шығыны) және Ұлттық экономика Министрінің 24.06.2015 жылғы №450 "Қазақстан Республикасында құрылыс құнын анықтаудың ресурстық әдісін енгізу туралы" Бұйрығына сәйкес ағымдық баға деңгейінде жұмыстардың құнын анықтай отырып, ресурстық әдіспен бағалау қажет.</w:t>
      </w:r>
    </w:p>
    <w:bookmarkEnd w:id="13"/>
    <w:bookmarkStart w:name="z19" w:id="14"/>
    <w:p>
      <w:pPr>
        <w:spacing w:after="0"/>
        <w:ind w:left="0"/>
        <w:jc w:val="both"/>
      </w:pPr>
      <w:r>
        <w:rPr>
          <w:rFonts w:ascii="Times New Roman"/>
          <w:b w:val="false"/>
          <w:i w:val="false"/>
          <w:color w:val="000000"/>
          <w:sz w:val="28"/>
        </w:rPr>
        <w:t>
      4. Автомобиль жолдарын ағымдық жөндеу және күтіп ұстау бойынша еңбек шығындарын әзірлеу кезінде құрылыс, жөндеу-құрылыс жұмыстарына, сонымен қатар жолдарды күтіп ұстау және көгалдандыру бойынша жұмыстарға біріңғай нормалар және бағалар, салалық, типтік және басқа да нормалар негіз ретінде қабылданған.</w:t>
      </w:r>
    </w:p>
    <w:bookmarkEnd w:id="14"/>
    <w:bookmarkStart w:name="z20" w:id="15"/>
    <w:p>
      <w:pPr>
        <w:spacing w:after="0"/>
        <w:ind w:left="0"/>
        <w:jc w:val="both"/>
      </w:pPr>
      <w:r>
        <w:rPr>
          <w:rFonts w:ascii="Times New Roman"/>
          <w:b w:val="false"/>
          <w:i w:val="false"/>
          <w:color w:val="000000"/>
          <w:sz w:val="28"/>
        </w:rPr>
        <w:t>
      5. БНжБ бойынша әзірленген механикаландырылған жұмыстар бойынша және басқа да өндірістік уақыт шығындары бойынша шығындарды әзірлеу кезінде 1,12 мөлшерінде өндірістік уақыт шығындарынан сметалыққа өту коэффициенті қолданылды.</w:t>
      </w:r>
    </w:p>
    <w:bookmarkEnd w:id="15"/>
    <w:bookmarkStart w:name="z21" w:id="16"/>
    <w:p>
      <w:pPr>
        <w:spacing w:after="0"/>
        <w:ind w:left="0"/>
        <w:jc w:val="both"/>
      </w:pPr>
      <w:r>
        <w:rPr>
          <w:rFonts w:ascii="Times New Roman"/>
          <w:b w:val="false"/>
          <w:i w:val="false"/>
          <w:color w:val="000000"/>
          <w:sz w:val="28"/>
        </w:rPr>
        <w:t>
      6. БНжБ бойынша әзірленген механикаландырылған жұмыстар бойынша және басқа да өндірістік уақыт шығындары бойынша шығындарды әзірлеу кезінде жолдарды күтіп ұстау және ағымдық жөндеуге сипатты дайындық-қорытынды жұмыстарына; демалыс және жеке қажеттіліктерге; жұмыс жүргізу аймағының шегінде материалдар мен құралдардың орнын ауыстыруға қосымша уақыт шығындары ескерілген:</w:t>
      </w:r>
    </w:p>
    <w:bookmarkEnd w:id="16"/>
    <w:bookmarkStart w:name="z22" w:id="17"/>
    <w:p>
      <w:pPr>
        <w:spacing w:after="0"/>
        <w:ind w:left="0"/>
        <w:jc w:val="both"/>
      </w:pPr>
      <w:r>
        <w:rPr>
          <w:rFonts w:ascii="Times New Roman"/>
          <w:b w:val="false"/>
          <w:i w:val="false"/>
          <w:color w:val="000000"/>
          <w:sz w:val="28"/>
        </w:rPr>
        <w:t>
      - кемерлерді, жол жиектерін, құламаларды жоспарлау – 1,13;</w:t>
      </w:r>
    </w:p>
    <w:bookmarkEnd w:id="17"/>
    <w:bookmarkStart w:name="z23" w:id="18"/>
    <w:p>
      <w:pPr>
        <w:spacing w:after="0"/>
        <w:ind w:left="0"/>
        <w:jc w:val="both"/>
      </w:pPr>
      <w:r>
        <w:rPr>
          <w:rFonts w:ascii="Times New Roman"/>
          <w:b w:val="false"/>
          <w:i w:val="false"/>
          <w:color w:val="000000"/>
          <w:sz w:val="28"/>
        </w:rPr>
        <w:t>
      - шөпті шабу – 1,12;</w:t>
      </w:r>
    </w:p>
    <w:bookmarkEnd w:id="18"/>
    <w:bookmarkStart w:name="z24" w:id="19"/>
    <w:p>
      <w:pPr>
        <w:spacing w:after="0"/>
        <w:ind w:left="0"/>
        <w:jc w:val="both"/>
      </w:pPr>
      <w:r>
        <w:rPr>
          <w:rFonts w:ascii="Times New Roman"/>
          <w:b w:val="false"/>
          <w:i w:val="false"/>
          <w:color w:val="000000"/>
          <w:sz w:val="28"/>
        </w:rPr>
        <w:t>
      - шаңнан, кірден, қоқыстан, жүріс бөлігін тазалау – 1,14;</w:t>
      </w:r>
    </w:p>
    <w:bookmarkEnd w:id="19"/>
    <w:bookmarkStart w:name="z25" w:id="20"/>
    <w:p>
      <w:pPr>
        <w:spacing w:after="0"/>
        <w:ind w:left="0"/>
        <w:jc w:val="both"/>
      </w:pPr>
      <w:r>
        <w:rPr>
          <w:rFonts w:ascii="Times New Roman"/>
          <w:b w:val="false"/>
          <w:i w:val="false"/>
          <w:color w:val="000000"/>
          <w:sz w:val="28"/>
        </w:rPr>
        <w:t>
      - шұңқыр жөндеу – 1,19;</w:t>
      </w:r>
    </w:p>
    <w:bookmarkEnd w:id="20"/>
    <w:bookmarkStart w:name="z26" w:id="21"/>
    <w:p>
      <w:pPr>
        <w:spacing w:after="0"/>
        <w:ind w:left="0"/>
        <w:jc w:val="both"/>
      </w:pPr>
      <w:r>
        <w:rPr>
          <w:rFonts w:ascii="Times New Roman"/>
          <w:b w:val="false"/>
          <w:i w:val="false"/>
          <w:color w:val="000000"/>
          <w:sz w:val="28"/>
        </w:rPr>
        <w:t>
      - жарықтарды бітеу – 1,22;</w:t>
      </w:r>
    </w:p>
    <w:bookmarkEnd w:id="21"/>
    <w:bookmarkStart w:name="z27" w:id="22"/>
    <w:p>
      <w:pPr>
        <w:spacing w:after="0"/>
        <w:ind w:left="0"/>
        <w:jc w:val="both"/>
      </w:pPr>
      <w:r>
        <w:rPr>
          <w:rFonts w:ascii="Times New Roman"/>
          <w:b w:val="false"/>
          <w:i w:val="false"/>
          <w:color w:val="000000"/>
          <w:sz w:val="28"/>
        </w:rPr>
        <w:t>
      - аялдау алаңдарын, автопавильондарды жинау – 1,22;</w:t>
      </w:r>
    </w:p>
    <w:bookmarkEnd w:id="22"/>
    <w:bookmarkStart w:name="z28" w:id="23"/>
    <w:p>
      <w:pPr>
        <w:spacing w:after="0"/>
        <w:ind w:left="0"/>
        <w:jc w:val="both"/>
      </w:pPr>
      <w:r>
        <w:rPr>
          <w:rFonts w:ascii="Times New Roman"/>
          <w:b w:val="false"/>
          <w:i w:val="false"/>
          <w:color w:val="000000"/>
          <w:sz w:val="28"/>
        </w:rPr>
        <w:t>
      - белгілерді, сигнал бағандарын, қоршауларды күтіп ұстау – 1,18;</w:t>
      </w:r>
    </w:p>
    <w:bookmarkEnd w:id="23"/>
    <w:bookmarkStart w:name="z29" w:id="24"/>
    <w:p>
      <w:pPr>
        <w:spacing w:after="0"/>
        <w:ind w:left="0"/>
        <w:jc w:val="both"/>
      </w:pPr>
      <w:r>
        <w:rPr>
          <w:rFonts w:ascii="Times New Roman"/>
          <w:b w:val="false"/>
          <w:i w:val="false"/>
          <w:color w:val="000000"/>
          <w:sz w:val="28"/>
        </w:rPr>
        <w:t>
      - жол жабдықтары элементтерін орналастыру және ауыстыру – 1,25.</w:t>
      </w:r>
    </w:p>
    <w:bookmarkEnd w:id="24"/>
    <w:bookmarkStart w:name="z30" w:id="25"/>
    <w:p>
      <w:pPr>
        <w:spacing w:after="0"/>
        <w:ind w:left="0"/>
        <w:jc w:val="both"/>
      </w:pPr>
      <w:r>
        <w:rPr>
          <w:rFonts w:ascii="Times New Roman"/>
          <w:b w:val="false"/>
          <w:i w:val="false"/>
          <w:color w:val="000000"/>
          <w:sz w:val="28"/>
        </w:rPr>
        <w:t>
      Басқа механикаландырылмаған жұмыстар бойынша, ауысым ішінде оларды орындау орындарына орын ауыстырусыз, шығындарды әзірлеу кезінде 3</w:t>
      </w:r>
      <w:r>
        <w:rPr>
          <w:rFonts w:ascii="Times New Roman"/>
          <w:b/>
          <w:i w:val="false"/>
          <w:color w:val="000000"/>
          <w:sz w:val="28"/>
        </w:rPr>
        <w:t>% көлемінде қосымша уақыт шығындары ескерілген.</w:t>
      </w:r>
    </w:p>
    <w:bookmarkEnd w:id="25"/>
    <w:bookmarkStart w:name="z31" w:id="26"/>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Нормативтік көздерден Автомобиль жолдарын жөндеу және күтіп ұстау бойынша жұмыс түрлерінің Жинағына сметалық нормалар мен бағаларды кірістіру кезінде сметалық еңбек шығындарына көшу коэффициенттері қолданылмады.</w:t>
      </w:r>
    </w:p>
    <w:bookmarkEnd w:id="26"/>
    <w:bookmarkStart w:name="z32" w:id="27"/>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Уақыт нормалары біліктілік құрамы қажетті материалдармен, құрал-саймандармен қамтамасыз ету кезіндегі Жинақтың нормативтік бөлімдерінің әрбір параграфында келтірілген атқарушылар үшін жұмыс көлемінің адам-сағаттарында анықталған.</w:t>
      </w:r>
    </w:p>
    <w:bookmarkEnd w:id="27"/>
    <w:bookmarkStart w:name="z33" w:id="28"/>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Уақыт нормалары жұмыс аптасының ұзақтығы 40 сағат кезінде және жұмыс уақытын толық және рационалды пайдалану кезінде басқа еңбекті қорғау және қауіпсіздік техникасының заңнамалық нормаларын сақтай отырып, жұмыс ауысымы ішінде орындалатын жұмыстарға белгіленген.</w:t>
      </w:r>
    </w:p>
    <w:bookmarkEnd w:id="28"/>
    <w:bookmarkStart w:name="z34" w:id="29"/>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Жұмысшылардың кәсіпорынның орналасқан жерінен бару және қайту шығында нормаларда қарастырылмаған және Қазақстан Республикасының Салық </w:t>
      </w:r>
      <w:r>
        <w:rPr>
          <w:rFonts w:ascii="Times New Roman"/>
          <w:b w:val="false"/>
          <w:i w:val="false"/>
          <w:color w:val="000000"/>
          <w:sz w:val="28"/>
        </w:rPr>
        <w:t>Кодексіне</w:t>
      </w:r>
      <w:r>
        <w:rPr>
          <w:rFonts w:ascii="Times New Roman"/>
          <w:b w:val="false"/>
          <w:i w:val="false"/>
          <w:color w:val="000000"/>
          <w:sz w:val="28"/>
        </w:rPr>
        <w:t xml:space="preserve"> сәйкес қосымша төленеді. </w:t>
      </w:r>
    </w:p>
    <w:bookmarkEnd w:id="29"/>
    <w:bookmarkStart w:name="z35" w:id="30"/>
    <w:p>
      <w:pPr>
        <w:spacing w:after="0"/>
        <w:ind w:left="0"/>
        <w:jc w:val="both"/>
      </w:pPr>
      <w:r>
        <w:rPr>
          <w:rFonts w:ascii="Times New Roman"/>
          <w:b w:val="false"/>
          <w:i w:val="false"/>
          <w:color w:val="000000"/>
          <w:sz w:val="28"/>
        </w:rPr>
        <w:t xml:space="preserve">
      </w:t>
      </w:r>
      <w:r>
        <w:rPr>
          <w:rFonts w:ascii="Times New Roman"/>
          <w:b/>
          <w:i w:val="false"/>
          <w:color w:val="000000"/>
          <w:sz w:val="28"/>
        </w:rPr>
        <w:t>Тұрақты жұмыс жолда өтетін немесе өткелдік сипатқа ие болған, не қызмет көрсетілетін участкелер шегінде қызметтік сапарлармен байланысты болған жағдайларда жұмысшыларға әрбір күн үшін айлық есептік көрсеткіштің 0,35 төленеді.</w:t>
      </w:r>
    </w:p>
    <w:bookmarkEnd w:id="30"/>
    <w:bookmarkStart w:name="z36" w:id="31"/>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Жұмысшыларды жұмыс орнына жне кері күнделікті жеткізу бойынша шығындар нақты тасымалдау қашықтығына, автокөліктің орташа техникалық жылдамдығына қарай нақты шығындар бойынша есептеледі.</w:t>
      </w:r>
    </w:p>
    <w:bookmarkEnd w:id="31"/>
    <w:bookmarkStart w:name="z37" w:id="32"/>
    <w:p>
      <w:pPr>
        <w:spacing w:after="0"/>
        <w:ind w:left="0"/>
        <w:jc w:val="both"/>
      </w:pPr>
      <w:r>
        <w:rPr>
          <w:rFonts w:ascii="Times New Roman"/>
          <w:b w:val="false"/>
          <w:i w:val="false"/>
          <w:color w:val="000000"/>
          <w:sz w:val="28"/>
        </w:rPr>
        <w:t xml:space="preserve">
      </w:t>
      </w:r>
      <w:r>
        <w:rPr>
          <w:rFonts w:ascii="Times New Roman"/>
          <w:b/>
          <w:i w:val="false"/>
          <w:color w:val="000000"/>
          <w:sz w:val="28"/>
        </w:rPr>
        <w:t>12. Жұмысшылардың кәсіби және біліктілік құрамы "Жұмысшылардың жұмыстары мен кәсіптерінің біріңғай тарифтік-біліктілік анықтамалығы" (09.0.01.2012 ж. №7373 ҚР ӘМ мемл. Тір. БТБА) сәйкес анықталған. Біліктілігі жинақта көрсетілген тарифтік разрядқа сәйкес келмейтін жұмысшылармен жұмыстардың орындалуы норманы қандай да бір өзгертулер үшін негіз бола алмайды.</w:t>
      </w:r>
    </w:p>
    <w:bookmarkEnd w:id="32"/>
    <w:bookmarkStart w:name="z38"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w:t>
      </w:r>
      <w:r>
        <w:rPr>
          <w:rFonts w:ascii="Times New Roman"/>
          <w:b w:val="false"/>
          <w:i w:val="false"/>
          <w:color w:val="000000"/>
          <w:sz w:val="28"/>
        </w:rPr>
        <w:t xml:space="preserve"> </w:t>
      </w:r>
      <w:r>
        <w:rPr>
          <w:rFonts w:ascii="Times New Roman"/>
          <w:b/>
          <w:i w:val="false"/>
          <w:color w:val="000000"/>
          <w:sz w:val="28"/>
        </w:rPr>
        <w:t>Жұмысшылардың жалақысы тарифтік мөлшерлемелерге сәйкес есептеледі.</w:t>
      </w:r>
    </w:p>
    <w:bookmarkEnd w:id="33"/>
    <w:bookmarkStart w:name="z39"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Жұмысшылар мен механизаторлардың тарифтік мөлшерлемесі "Құрылыстағы сметалық тарифтік мөлшерлемелердің жинағы" мемлекеттік нормативтік құжаты бойынша қабылданады. Тарифтік мөлшерлеме Қазақстан Республикасының әрбір облысы үшін ұсынылған. Жол саласы қызметкерлерінің еңбек ақысы </w:t>
      </w:r>
      <w:r>
        <w:br/>
      </w:r>
      <w:r>
        <w:rPr>
          <w:rFonts w:ascii="Times New Roman"/>
          <w:b/>
          <w:i w:val="false"/>
          <w:color w:val="000000"/>
          <w:sz w:val="28"/>
        </w:rPr>
        <w:t>ҚР ЭСН "Жөндеу-құрылыс жұмыстарына арналған қорлар шығындарының элементтік сметалық нормаларын қолдану бойынша жалпы ережелер", 3.12-тармақ еңбек ақының көтеруші коэффициенті "Жалпы ережелер..." негізінде мынаны құрайды: автомобиль жолдарын ағымдағы, орташа жөндеу, күтіп-ұстау және көгалдандыру бойынша жұмыстарды орындайтын жұмысшы-құрылысшылар үшін – 1,15; машинисттер мен автокөлік жүргізушілері үшін – 1,25 .</w:t>
      </w:r>
    </w:p>
    <w:bookmarkEnd w:id="34"/>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Экологиялық апат аудандарында жұмыс жүргізу кезінде ҚР Заңнамасына сәйкес қосымша үстемелерді қабылдау.</w:t>
      </w:r>
    </w:p>
    <w:bookmarkEnd w:id="35"/>
    <w:bookmarkStart w:name="z41" w:id="36"/>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Бағаға орындалатын жұмыстың сипатына қатысты жұмыс орындарын қажетті техникамен, құрал-саймандар және жабдықтармен қамтамасыз етуді ескере отырып, қолданыстағы еңбек қауіпсіздігі және техникалық пайдалану ережелеріне сәйкес жұмысты орындаудың ең кең тараған жағдайлары үшін уақыт нормалары кірістірілген.</w:t>
      </w:r>
    </w:p>
    <w:bookmarkEnd w:id="36"/>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w:t>
      </w:r>
      <w:r>
        <w:rPr>
          <w:rFonts w:ascii="Times New Roman"/>
          <w:b w:val="false"/>
          <w:i w:val="false"/>
          <w:color w:val="000000"/>
          <w:sz w:val="28"/>
        </w:rPr>
        <w:t>Жинақта материалдардың, машиналарды, механизмдерді және жабдықтарды пайдалану құны есепке алынбаған.</w:t>
      </w:r>
    </w:p>
    <w:bookmarkEnd w:id="37"/>
    <w:bookmarkStart w:name="z43"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Материалдардың құнын "Құрылыс материалдарына, өнімдері мен конструкцияларына ағымдық деңгейдегі сметалық бағалар жинағы" бойынша ескеру қажет. </w:t>
      </w:r>
    </w:p>
    <w:bookmarkEnd w:id="38"/>
    <w:bookmarkStart w:name="z44" w:id="39"/>
    <w:p>
      <w:pPr>
        <w:spacing w:after="0"/>
        <w:ind w:left="0"/>
        <w:jc w:val="both"/>
      </w:pPr>
      <w:r>
        <w:rPr>
          <w:rFonts w:ascii="Times New Roman"/>
          <w:b w:val="false"/>
          <w:i w:val="false"/>
          <w:color w:val="000000"/>
          <w:sz w:val="28"/>
        </w:rPr>
        <w:t>
      Механимздердің машина-сағат жұмысының құнын машинисттердің еңбек ақын есептемегенде  "Машиналар мен механизмдерді пайдаланудың ағымдағы деңгейдегі сметалық бағаларының жинағына" сәйкес төмендегі кестеде көрсетілген дифференцияланған коэффициенттерін қолдана отырып есептеу қажет: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1354"/>
        <w:gridCol w:w="4746"/>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топтарының ауаты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ҚазҚСҒЗИ жинағынан алынған механизмдер кодтары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794"/>
        <w:gridCol w:w="682"/>
        <w:gridCol w:w="9380"/>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білікті өздігінен жүретін дірілкаток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 – 3201-0101-0205, 3201-0101-0301 – 3201-0102-0203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Пневмодөңгелекті жүрітегі өздігінен жүретін каток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 3201-0101-0202, 3201-0102-0301 – 3201-0102-0403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Тірілтақта (қол катогы)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Таңбалаушы машиналар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3201-0211-0101 – 3201-0211-0104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  (автоцистерналар, сорғышы бар су багі, КДМ)</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 3305-0101-0101,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Биум қазаны (битум жылытушы)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3201-0201-0101 – 3201-0201-0201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 тіеуіш</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3105-0501-0101 – 3105-0502-0401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орташа типтегі автогрейдерлер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типтегі автогрейдерлер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Асфальттөсеуіш</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3201-0209-0101 – 3201-0209-0202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Үлестіргіш механизмдер  (чипсилерлер, цеменүлестіргіштержәне т.б.)</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3201-0207-0301, 3201-0212-0101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құюшы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3201-0206-0401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және көлденең жіктерді кескіш</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3104-0403-0101, 3201-0204-0101- 3201-0204-0701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қысымы 686 кПА дейінгі қозғалтқышы бар жылжымалы компрессорлар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3106-0102-0101-3106-0102-0104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балқытуға арналған бір постылы балқыту агрегаттары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3106-0201-0301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  автотүсіргіші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 3301-0101-0102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Тралы бар ершікті тартпа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3304-0201-0101- 3304-0201-0102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Автогудронатор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3201-0202-0101- 3201-0202-0102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Жүк-жолаушылар, борттық автомобильдер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3301-0201-0201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3301-0302-0101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а.к. дейінгі бульдозерлер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3101-0101-0101- 3101-0101-0106</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а.к. жоғары бульдозерлер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3101-0101-0107 - 3101-0101-0108</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л.с.100 а.к. жоғары пневмдөңгелекті тракторлар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а.к. дейінгі пневмодөңгелекті тракторлар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3304-0102-0101 - 3304-0102-0104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жабдығы (шөтке, шөпшапқыштар және т.б.) бар жол тракторлары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3201-0212-0301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соқалы қар тазалағыштар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3201-0203-0101</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шнекороторлы қар тазалағыштар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3201-0203-0102</w:t>
            </w:r>
          </w:p>
        </w:tc>
      </w:tr>
    </w:tbl>
    <w:bookmarkStart w:name="z45" w:id="40"/>
    <w:p>
      <w:pPr>
        <w:spacing w:after="0"/>
        <w:ind w:left="0"/>
        <w:jc w:val="both"/>
      </w:pPr>
      <w:r>
        <w:rPr>
          <w:rFonts w:ascii="Times New Roman"/>
          <w:b w:val="false"/>
          <w:i w:val="false"/>
          <w:color w:val="000000"/>
          <w:sz w:val="28"/>
        </w:rPr>
        <w:t>
      Машинисттердің еңбек ақына арналған коэффициент осы Жинақтың 13-тармағында келтірілген.</w:t>
      </w:r>
    </w:p>
    <w:bookmarkEnd w:id="40"/>
    <w:bookmarkStart w:name="z46" w:id="41"/>
    <w:p>
      <w:pPr>
        <w:spacing w:after="0"/>
        <w:ind w:left="0"/>
        <w:jc w:val="both"/>
      </w:pPr>
      <w:r>
        <w:rPr>
          <w:rFonts w:ascii="Times New Roman"/>
          <w:b w:val="false"/>
          <w:i w:val="false"/>
          <w:color w:val="000000"/>
          <w:sz w:val="28"/>
        </w:rPr>
        <w:t xml:space="preserve">
      </w:t>
      </w:r>
      <w:r>
        <w:rPr>
          <w:rFonts w:ascii="Times New Roman"/>
          <w:b/>
          <w:i w:val="false"/>
          <w:color w:val="000000"/>
          <w:sz w:val="28"/>
        </w:rPr>
        <w:t>16 .</w:t>
      </w:r>
      <w:r>
        <w:rPr>
          <w:rFonts w:ascii="Times New Roman"/>
          <w:b w:val="false"/>
          <w:i w:val="false"/>
          <w:color w:val="000000"/>
          <w:sz w:val="28"/>
        </w:rPr>
        <w:t xml:space="preserve">Егер нормативтік базада материал жоқ болса, онда техникалық және дайындау-қойма шығындарын ескере отырып, өңірдегі бағаларға бақылау жүргізу (екі және одан да көп тауар жеткізушінің болуы) арқылы материалдың құны прайс-лист бойынша қабылданады. </w:t>
      </w:r>
    </w:p>
    <w:bookmarkEnd w:id="41"/>
    <w:bookmarkStart w:name="z47" w:id="42"/>
    <w:p>
      <w:pPr>
        <w:spacing w:after="0"/>
        <w:ind w:left="0"/>
        <w:jc w:val="both"/>
      </w:pPr>
      <w:r>
        <w:rPr>
          <w:rFonts w:ascii="Times New Roman"/>
          <w:b w:val="false"/>
          <w:i w:val="false"/>
          <w:color w:val="000000"/>
          <w:sz w:val="28"/>
        </w:rPr>
        <w:t>
      Бағалардың барлық құндық көрсеткіштері республиканың өңірлері бойынша қабылданады.</w:t>
      </w:r>
    </w:p>
    <w:bookmarkEnd w:id="42"/>
    <w:bookmarkStart w:name="z48" w:id="43"/>
    <w:p>
      <w:pPr>
        <w:spacing w:after="0"/>
        <w:ind w:left="0"/>
        <w:jc w:val="both"/>
      </w:pPr>
      <w:r>
        <w:rPr>
          <w:rFonts w:ascii="Times New Roman"/>
          <w:b w:val="false"/>
          <w:i w:val="false"/>
          <w:color w:val="000000"/>
          <w:sz w:val="28"/>
        </w:rPr>
        <w:t>
      17. Материлдар қажеттілігін анықтау үшін Жинақта ВҚН 42-91 "Автомобиль жолдары мен көпірлер құрылыстарының материалдар шығынының нормалары", сондай-ақ хронометражды жұмыстар жүргізу кезіндегі есептеу тәсілімен алынған шығындар нормаларының мәліметтері қолданылды.</w:t>
      </w:r>
    </w:p>
    <w:bookmarkEnd w:id="43"/>
    <w:bookmarkStart w:name="z49" w:id="44"/>
    <w:p>
      <w:pPr>
        <w:spacing w:after="0"/>
        <w:ind w:left="0"/>
        <w:jc w:val="both"/>
      </w:pPr>
      <w:r>
        <w:rPr>
          <w:rFonts w:ascii="Times New Roman"/>
          <w:b w:val="false"/>
          <w:i w:val="false"/>
          <w:color w:val="000000"/>
          <w:sz w:val="28"/>
        </w:rPr>
        <w:t xml:space="preserve">
      </w:t>
      </w:r>
      <w:r>
        <w:rPr>
          <w:rFonts w:ascii="Times New Roman"/>
          <w:b/>
          <w:i w:val="false"/>
          <w:color w:val="000000"/>
          <w:sz w:val="28"/>
        </w:rPr>
        <w:t>18. Асфальт-бетон қоспасы пайдаланылатын нормаларда шығын оның тығыздығына қарай қабылданады.</w:t>
      </w:r>
    </w:p>
    <w:bookmarkEnd w:id="44"/>
    <w:bookmarkStart w:name="z50"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w:t>
      </w:r>
      <w:r>
        <w:rPr>
          <w:rFonts w:ascii="Times New Roman"/>
          <w:b w:val="false"/>
          <w:i w:val="false"/>
          <w:color w:val="000000"/>
          <w:sz w:val="28"/>
        </w:rPr>
        <w:t>Жұмыстарды жолдың жүру бөлігінің бір бөлігінде жүргізуде және екінші бөлігінде  көлік жүйелі қозғалып тұрғанда жұмысшылар мен машинисттердің  уақыт шығынын 1,2 коэффициентке (жұмыс өндірісінің тығыз шарттары) арттыру қажет.</w:t>
      </w:r>
    </w:p>
    <w:bookmarkEnd w:id="45"/>
    <w:bookmarkStart w:name="z51" w:id="46"/>
    <w:p>
      <w:pPr>
        <w:spacing w:after="0"/>
        <w:ind w:left="0"/>
        <w:jc w:val="both"/>
      </w:pPr>
      <w:r>
        <w:rPr>
          <w:rFonts w:ascii="Times New Roman"/>
          <w:b w:val="false"/>
          <w:i w:val="false"/>
          <w:color w:val="000000"/>
          <w:sz w:val="28"/>
        </w:rPr>
        <w:t xml:space="preserve">
      </w:t>
      </w:r>
      <w:r>
        <w:rPr>
          <w:rFonts w:ascii="Times New Roman"/>
          <w:b/>
          <w:i w:val="false"/>
          <w:color w:val="000000"/>
          <w:sz w:val="28"/>
        </w:rPr>
        <w:t>20. Ұзындығы 100 м артық көпір құрылыстарын диагностикалау және паспорттау бойынша жұмыс құнын есептеу кезінде нормаларға</w:t>
      </w:r>
      <w:r>
        <w:rPr>
          <w:rFonts w:ascii="Times New Roman"/>
          <w:b/>
          <w:i w:val="false"/>
          <w:color w:val="000000"/>
          <w:sz w:val="28"/>
        </w:rPr>
        <w:t xml:space="preserve"> К=1,9 коэффициенті қолданылады.</w:t>
      </w:r>
    </w:p>
    <w:bookmarkEnd w:id="46"/>
    <w:bookmarkStart w:name="z52" w:id="47"/>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Автомобиль жолдарын, жасанды және көпір құрылыстарын паспорттау және диагностикалау бойынша бағаларға жылжымалы зертхананың зерттеу орнына жеткізу шығындары кірістірілмеген.</w:t>
      </w:r>
    </w:p>
    <w:bookmarkEnd w:id="47"/>
    <w:bookmarkStart w:name="z53" w:id="48"/>
    <w:p>
      <w:pPr>
        <w:spacing w:after="0"/>
        <w:ind w:left="0"/>
        <w:jc w:val="both"/>
      </w:pPr>
      <w:r>
        <w:rPr>
          <w:rFonts w:ascii="Times New Roman"/>
          <w:b w:val="false"/>
          <w:i w:val="false"/>
          <w:color w:val="000000"/>
          <w:sz w:val="28"/>
        </w:rPr>
        <w:t xml:space="preserve">
      </w:t>
      </w:r>
      <w:r>
        <w:rPr>
          <w:rFonts w:ascii="Times New Roman"/>
          <w:b/>
          <w:i w:val="false"/>
          <w:color w:val="000000"/>
          <w:sz w:val="28"/>
        </w:rPr>
        <w:t>22. Паспорттауды жүргізу мерзімділігі 5 жылда 1 рет.</w:t>
      </w:r>
    </w:p>
    <w:bookmarkEnd w:id="48"/>
    <w:bookmarkStart w:name="z54" w:id="49"/>
    <w:p>
      <w:pPr>
        <w:spacing w:after="0"/>
        <w:ind w:left="0"/>
        <w:jc w:val="both"/>
      </w:pP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Диагностикалауды жүргізу мерзімділігі 3 жылда 1 рет.</w:t>
      </w:r>
    </w:p>
    <w:bookmarkEnd w:id="49"/>
    <w:bookmarkStart w:name="z55" w:id="50"/>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Техникалық паспорт пен техникалық есепті (картограмма) жасау бағаларда ескерілген.</w:t>
      </w:r>
    </w:p>
    <w:bookmarkEnd w:id="50"/>
    <w:bookmarkStart w:name="z56" w:id="51"/>
    <w:p>
      <w:pPr>
        <w:spacing w:after="0"/>
        <w:ind w:left="0"/>
        <w:jc w:val="both"/>
      </w:pPr>
      <w:r>
        <w:rPr>
          <w:rFonts w:ascii="Times New Roman"/>
          <w:b w:val="false"/>
          <w:i w:val="false"/>
          <w:color w:val="000000"/>
          <w:sz w:val="28"/>
        </w:rPr>
        <w:t xml:space="preserve">
      </w:t>
      </w:r>
      <w:r>
        <w:rPr>
          <w:rFonts w:ascii="Times New Roman"/>
          <w:b/>
          <w:i w:val="false"/>
          <w:color w:val="000000"/>
          <w:sz w:val="28"/>
        </w:rPr>
        <w:t>25. Жинақ нормаларында кәсіпорынның тұрақты орналасқан жерінен жұмыс орнына дейін  және одан кері қайту кезіндегі машиналар мен механизмдердің бос жүрген жолы ескерілмеген. Бұл шығындарды бос жүрген жол аралығыны байланысты есептеу бойынша қабылдау қажет.</w:t>
      </w:r>
    </w:p>
    <w:bookmarkEnd w:id="51"/>
    <w:bookmarkStart w:name="z57" w:id="52"/>
    <w:p>
      <w:pPr>
        <w:spacing w:after="0"/>
        <w:ind w:left="0"/>
        <w:jc w:val="both"/>
      </w:pPr>
      <w:r>
        <w:rPr>
          <w:rFonts w:ascii="Times New Roman"/>
          <w:b w:val="false"/>
          <w:i w:val="false"/>
          <w:color w:val="000000"/>
          <w:sz w:val="28"/>
        </w:rPr>
        <w:t>
      26. Автомобиль жолдарын пайдаланудың үстеме шығындары жұмысшылар мен машинисттердің негізгі еңбек ақысы бойынша есептелінеді және ол төмендегіні құрайды:</w:t>
      </w:r>
    </w:p>
    <w:bookmarkEnd w:id="52"/>
    <w:bookmarkStart w:name="z58" w:id="53"/>
    <w:p>
      <w:pPr>
        <w:spacing w:after="0"/>
        <w:ind w:left="0"/>
        <w:jc w:val="both"/>
      </w:pPr>
      <w:r>
        <w:rPr>
          <w:rFonts w:ascii="Times New Roman"/>
          <w:b w:val="false"/>
          <w:i w:val="false"/>
          <w:color w:val="000000"/>
          <w:sz w:val="28"/>
        </w:rPr>
        <w:t>
      - республикалық маңызы бар автомобиль жолдары үшін -177% (Көлік инфрақұрылымын дамыту комитеті төрағасының 2006 жылғы 05 желтоқсандағы № 16-02/2-3828  бұйрығы);</w:t>
      </w:r>
    </w:p>
    <w:bookmarkEnd w:id="53"/>
    <w:bookmarkStart w:name="z59" w:id="54"/>
    <w:p>
      <w:pPr>
        <w:spacing w:after="0"/>
        <w:ind w:left="0"/>
        <w:jc w:val="both"/>
      </w:pPr>
      <w:r>
        <w:rPr>
          <w:rFonts w:ascii="Times New Roman"/>
          <w:b w:val="false"/>
          <w:i w:val="false"/>
          <w:color w:val="000000"/>
          <w:sz w:val="28"/>
        </w:rPr>
        <w:t>
      - жалпы қолданыстағы қалған автомобиль жолдары үшін - 108%, Қазақстан Республикасы Инвестициялар және даму министрлігі Құрылыс және тұрғын үй-коммуналдық шаруашылық істері комитеті Төрағасының 14.11.2017 жылғы № 249-нқ бұйрығының 2-қосымшасына сәйкес – "Құрылыстағы үстемелі шығындар шамасын және сметалық табысты анықтау бойынша нормативтік құжат" - 2-қосымша, ҒЖН – 1120.</w:t>
      </w:r>
    </w:p>
    <w:bookmarkEnd w:id="54"/>
    <w:bookmarkStart w:name="z60" w:id="55"/>
    <w:p>
      <w:pPr>
        <w:spacing w:after="0"/>
        <w:ind w:left="0"/>
        <w:jc w:val="both"/>
      </w:pPr>
      <w:r>
        <w:rPr>
          <w:rFonts w:ascii="Times New Roman"/>
          <w:b w:val="false"/>
          <w:i w:val="false"/>
          <w:color w:val="000000"/>
          <w:sz w:val="28"/>
        </w:rPr>
        <w:t>
      27. Сметалық табысты тікелей шығындар мен үстеме шығындардың соммасынан 8% мөлшерінде есептеу қажет.</w:t>
      </w:r>
    </w:p>
    <w:bookmarkEnd w:id="55"/>
    <w:bookmarkStart w:name="z61" w:id="56"/>
    <w:p>
      <w:pPr>
        <w:spacing w:after="0"/>
        <w:ind w:left="0"/>
        <w:jc w:val="both"/>
      </w:pPr>
      <w:r>
        <w:rPr>
          <w:rFonts w:ascii="Times New Roman"/>
          <w:b w:val="false"/>
          <w:i w:val="false"/>
          <w:color w:val="000000"/>
          <w:sz w:val="28"/>
        </w:rPr>
        <w:t>
      28. Қосалқы құн салығы (ҚҚС) нысанның сметалық құнынан Қазақстан Республикасының салық заңнамасымен анықталатын мөлшерде есептелінеді және ол 2018 жылы - 12 % құрайды.</w:t>
      </w:r>
    </w:p>
    <w:bookmarkEnd w:id="56"/>
    <w:bookmarkStart w:name="z62" w:id="57"/>
    <w:p>
      <w:pPr>
        <w:spacing w:after="0"/>
        <w:ind w:left="0"/>
        <w:jc w:val="both"/>
      </w:pPr>
      <w:r>
        <w:rPr>
          <w:rFonts w:ascii="Times New Roman"/>
          <w:b w:val="false"/>
          <w:i w:val="false"/>
          <w:color w:val="000000"/>
          <w:sz w:val="28"/>
        </w:rPr>
        <w:t>
      29. "Жинақ" жұмыстарының түрлері мен құрамы Тапсырыс беруші және Мердігер арасындағы жұмыстарды орындағаны үшін жасалатын өзара есеп  айырысуларында және басқа да қаржылық есептеу кезіндегі жолдар мен оларда орналасқан жол құрылыстарын жөндеу, күту және жол жұмыстарын ұйымдастыру шығындарын жоспарлаудың негізі болып табылады.</w:t>
      </w:r>
    </w:p>
    <w:bookmarkEnd w:id="57"/>
    <w:bookmarkStart w:name="z63" w:id="58"/>
    <w:p>
      <w:pPr>
        <w:spacing w:after="0"/>
        <w:ind w:left="0"/>
        <w:jc w:val="both"/>
      </w:pPr>
      <w:r>
        <w:rPr>
          <w:rFonts w:ascii="Times New Roman"/>
          <w:b w:val="false"/>
          <w:i w:val="false"/>
          <w:color w:val="000000"/>
          <w:sz w:val="28"/>
        </w:rPr>
        <w:t xml:space="preserve">
      30. ҚР ККМ АЖК 16.04.2008 ж. № 30 бұйрығымен бекітілген "Автомобиль жолдарын ағымдағы жөндеу, күту және көгалдандыру жұмыстарына арналған сметалық нормалар мен бағалар жиынтығында" және осы "…жиынтықта" жүргізілетін жұмыстар үшін жол ұйымдары тарапынан техникалық нормалау әдісімен әзірленген және орнатылған тәртіпте бекітілген жергілікті нормаларды қолдануға рұқсат етіледі. </w:t>
      </w:r>
    </w:p>
    <w:bookmarkEnd w:id="58"/>
    <w:bookmarkStart w:name="z64" w:id="59"/>
    <w:p>
      <w:pPr>
        <w:spacing w:after="0"/>
        <w:ind w:left="0"/>
        <w:jc w:val="both"/>
      </w:pPr>
      <w:r>
        <w:rPr>
          <w:rFonts w:ascii="Times New Roman"/>
          <w:b w:val="false"/>
          <w:i w:val="false"/>
          <w:color w:val="000000"/>
          <w:sz w:val="28"/>
        </w:rPr>
        <w:t xml:space="preserve">
      Бағаларды жасауда басқа нормативтік құжаттарды, сондай-ақ осы нормаларды қолдануда осы Жиынтықтың 5-6, 13, 15-19, 25-28 тармақтарында көрсетілген талаптар қалады. </w:t>
      </w:r>
    </w:p>
    <w:bookmarkEnd w:id="59"/>
    <w:bookmarkStart w:name="z65" w:id="60"/>
    <w:p>
      <w:pPr>
        <w:spacing w:after="0"/>
        <w:ind w:left="0"/>
        <w:jc w:val="both"/>
      </w:pPr>
      <w:r>
        <w:rPr>
          <w:rFonts w:ascii="Times New Roman"/>
          <w:b w:val="false"/>
          <w:i w:val="false"/>
          <w:color w:val="000000"/>
          <w:sz w:val="28"/>
        </w:rPr>
        <w:t>
      31. Осы "…жиынтық" бағалары жалпы қолданыстағы автомобиль жолдарын орташа, ағымдағы жөндеу және күту жұмыстарының құнын анықтауға арналған.</w:t>
      </w:r>
    </w:p>
    <w:bookmarkEnd w:id="60"/>
    <w:p>
      <w:pPr>
        <w:spacing w:after="0"/>
        <w:ind w:left="0"/>
        <w:jc w:val="left"/>
      </w:pPr>
      <w:r>
        <w:rPr>
          <w:rFonts w:ascii="Times New Roman"/>
          <w:b/>
          <w:i w:val="false"/>
          <w:color w:val="000000"/>
        </w:rPr>
        <w:t xml:space="preserve"> КӨКТЕМ-ЖАЗ-КҮЗ КЕЗЕҢДЕРІНДЕ АВТОМОБИЛЬ ЖОЛДАРЫ МЕН ЖАСАНДЫ ҚҰРЫЛЫСТАРДЫ ЖӨНДЕУ ЖӘНЕ КҮТУ</w:t>
      </w:r>
    </w:p>
    <w:bookmarkStart w:name="z66" w:id="61"/>
    <w:p>
      <w:pPr>
        <w:spacing w:after="0"/>
        <w:ind w:left="0"/>
        <w:jc w:val="both"/>
      </w:pPr>
      <w:r>
        <w:rPr>
          <w:rFonts w:ascii="Times New Roman"/>
          <w:b w:val="false"/>
          <w:i w:val="false"/>
          <w:color w:val="000000"/>
          <w:sz w:val="28"/>
        </w:rPr>
        <w:t xml:space="preserve">
      </w:t>
      </w:r>
      <w:r>
        <w:rPr>
          <w:rFonts w:ascii="Times New Roman"/>
          <w:b/>
          <w:i w:val="false"/>
          <w:color w:val="000000"/>
          <w:sz w:val="28"/>
        </w:rPr>
        <w:t>СРД-1-01 кесте - Материал қоспай жол белгілерінің қолданыстағы бөртпелі бермаларды жөндеу</w:t>
      </w:r>
    </w:p>
    <w:bookmarkEnd w:id="61"/>
    <w:bookmarkStart w:name="z67" w:id="62"/>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Бермаларды топырақпен себу. 2. Бермалар пішіндерін күректермен құру және нығыздау. 3. Артық материалдарды тазалау</w:t>
      </w:r>
    </w:p>
    <w:bookmarkEnd w:id="62"/>
    <w:bookmarkStart w:name="z68" w:id="63"/>
    <w:p>
      <w:pPr>
        <w:spacing w:after="0"/>
        <w:ind w:left="0"/>
        <w:jc w:val="both"/>
      </w:pPr>
      <w:r>
        <w:rPr>
          <w:rFonts w:ascii="Times New Roman"/>
          <w:b w:val="false"/>
          <w:i w:val="false"/>
          <w:color w:val="000000"/>
          <w:sz w:val="28"/>
        </w:rPr>
        <w:t>
      СРД-1-01-01 –Топырақты себу және күрекпен нығыздау арқылы топырақтан жасалған сеппе берманы қолмен жоспарлау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1154"/>
        <w:gridCol w:w="1300"/>
        <w:gridCol w:w="6914"/>
      </w:tblGrid>
      <w:tr>
        <w:trPr>
          <w:trHeight w:val="30" w:hRule="atLeast"/>
        </w:trPr>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 элементтерінің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берма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СРД-1-01-01</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0,35</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Жүргізушілер еңбегі шығындары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СРД-2-01 </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Топырақ жол жағасына орналасқан кезде төмендетілген жол жағасына қолмен себу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1.Қопсыту арқылы қордағы топырақты әзірлеу. 2. 6 м дейін қашықтыққа топырақты лақтырып аудару (жол жағасын қордан алынған топырақпен сепкен кезде). 3. Конустан топырақты лақтырып аудару. 4. Топырақты төгу және тегістеу. 5. Шаблонмен пішінді тексеру арқылы топырақты жоспарлау. 6. Қолмен нығыздағышпен топырақты нығыздау.</w:t>
      </w:r>
      <w:r>
        <w:br/>
      </w: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w:t>
      </w:r>
      <w:r>
        <w:rPr>
          <w:rFonts w:ascii="Times New Roman"/>
          <w:b w:val="false"/>
          <w:i w:val="false"/>
          <w:color w:val="000000"/>
          <w:sz w:val="28"/>
        </w:rPr>
        <w:t>Бұл кестенің нормасы мен бағасы топырақты бір лақтырып аударумен есептелген.</w:t>
      </w:r>
      <w:r>
        <w:br/>
      </w:r>
      <w:r>
        <w:rPr>
          <w:rFonts w:ascii="Times New Roman"/>
          <w:b w:val="false"/>
          <w:i w:val="false"/>
          <w:color w:val="000000"/>
          <w:sz w:val="28"/>
        </w:rPr>
        <w:t xml:space="preserve">
      СРД-2-01-01 –1 топ топырағы, қабат жуандығы 50 мм дейін    </w:t>
      </w:r>
      <w:r>
        <w:br/>
      </w:r>
      <w:r>
        <w:rPr>
          <w:rFonts w:ascii="Times New Roman"/>
          <w:b w:val="false"/>
          <w:i w:val="false"/>
          <w:color w:val="000000"/>
          <w:sz w:val="28"/>
        </w:rPr>
        <w:t xml:space="preserve">
      СРД-2-01-02 - 1 топ топырағы, қабат жуандығы 100 мм дейін    </w:t>
      </w:r>
      <w:r>
        <w:br/>
      </w:r>
      <w:r>
        <w:rPr>
          <w:rFonts w:ascii="Times New Roman"/>
          <w:b w:val="false"/>
          <w:i w:val="false"/>
          <w:color w:val="000000"/>
          <w:sz w:val="28"/>
        </w:rPr>
        <w:t xml:space="preserve">
      СРД-2-01-03 - 1 топ топырағы, қабат жуандығы 150 мм дейін    </w:t>
      </w:r>
      <w:r>
        <w:br/>
      </w:r>
      <w:r>
        <w:rPr>
          <w:rFonts w:ascii="Times New Roman"/>
          <w:b w:val="false"/>
          <w:i w:val="false"/>
          <w:color w:val="000000"/>
          <w:sz w:val="28"/>
        </w:rPr>
        <w:t xml:space="preserve">
      СРД-2-01-04 –2 топ топырағы, қабат жуандығы 50 мм дейін    </w:t>
      </w:r>
      <w:r>
        <w:br/>
      </w:r>
      <w:r>
        <w:rPr>
          <w:rFonts w:ascii="Times New Roman"/>
          <w:b w:val="false"/>
          <w:i w:val="false"/>
          <w:color w:val="000000"/>
          <w:sz w:val="28"/>
        </w:rPr>
        <w:t xml:space="preserve">
      СРД-2-01-05  - 2 топ топырағы, қабат жуандығы 100 мм дейін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675"/>
        <w:gridCol w:w="356"/>
        <w:gridCol w:w="1893"/>
        <w:gridCol w:w="1893"/>
        <w:gridCol w:w="1893"/>
        <w:gridCol w:w="1893"/>
        <w:gridCol w:w="1894"/>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w:t>
            </w:r>
            <w:r>
              <w:rPr>
                <w:rFonts w:ascii="Times New Roman"/>
                <w:b/>
                <w:i w:val="false"/>
                <w:color w:val="000000"/>
                <w:vertAlign w:val="superscript"/>
              </w:rPr>
              <w:t>2</w:t>
            </w:r>
            <w:r>
              <w:rPr>
                <w:rFonts w:ascii="Times New Roman"/>
                <w:b/>
                <w:i w:val="false"/>
                <w:color w:val="000000"/>
                <w:sz w:val="20"/>
              </w:rPr>
              <w:t>себілген жол жағасы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6,33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Жүргізушілер еңбегі шығындары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СРД-2-01 кестесінің соңы</w:t>
      </w:r>
    </w:p>
    <w:p>
      <w:pPr>
        <w:spacing w:after="0"/>
        <w:ind w:left="0"/>
        <w:jc w:val="both"/>
      </w:pPr>
      <w:r>
        <w:rPr>
          <w:rFonts w:ascii="Times New Roman"/>
          <w:b w:val="false"/>
          <w:i w:val="false"/>
          <w:color w:val="000000"/>
          <w:sz w:val="28"/>
        </w:rPr>
        <w:t>
      СРД-2-01-06 - 2 топ топырағы, қабат жуандығы 150 мм дейін</w:t>
      </w:r>
      <w:r>
        <w:br/>
      </w:r>
      <w:r>
        <w:rPr>
          <w:rFonts w:ascii="Times New Roman"/>
          <w:b w:val="false"/>
          <w:i w:val="false"/>
          <w:color w:val="000000"/>
          <w:sz w:val="28"/>
        </w:rPr>
        <w:t>
      СРД-2-01-07 - 3 топ топырағы, қабат жуандығы 50 мм дейін</w:t>
      </w:r>
      <w:r>
        <w:br/>
      </w:r>
      <w:r>
        <w:rPr>
          <w:rFonts w:ascii="Times New Roman"/>
          <w:b w:val="false"/>
          <w:i w:val="false"/>
          <w:color w:val="000000"/>
          <w:sz w:val="28"/>
        </w:rPr>
        <w:t xml:space="preserve">
      СРД-2-01-08 - 3 топ топырағы, қабат жуандығы 100 мм дейін </w:t>
      </w:r>
      <w:r>
        <w:br/>
      </w:r>
      <w:r>
        <w:rPr>
          <w:rFonts w:ascii="Times New Roman"/>
          <w:b w:val="false"/>
          <w:i w:val="false"/>
          <w:color w:val="000000"/>
          <w:sz w:val="28"/>
        </w:rPr>
        <w:t>
      СРД-2-01-09 - 3 топ топырағы, қабат жуандығы  150 мм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429"/>
        <w:gridCol w:w="484"/>
        <w:gridCol w:w="2574"/>
        <w:gridCol w:w="2574"/>
        <w:gridCol w:w="2574"/>
        <w:gridCol w:w="2574"/>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w:t>
            </w:r>
            <w:r>
              <w:rPr>
                <w:rFonts w:ascii="Times New Roman"/>
                <w:b w:val="false"/>
                <w:i w:val="false"/>
                <w:color w:val="000000"/>
                <w:sz w:val="20"/>
              </w:rPr>
              <w:t xml:space="preserve"> 100 м</w:t>
            </w:r>
            <w:r>
              <w:rPr>
                <w:rFonts w:ascii="Times New Roman"/>
                <w:b w:val="false"/>
                <w:i w:val="false"/>
                <w:color w:val="000000"/>
                <w:vertAlign w:val="superscript"/>
              </w:rPr>
              <w:t>2</w:t>
            </w:r>
            <w:r>
              <w:rPr>
                <w:rFonts w:ascii="Times New Roman"/>
                <w:b w:val="false"/>
                <w:i w:val="false"/>
                <w:color w:val="000000"/>
                <w:sz w:val="20"/>
              </w:rPr>
              <w:t>себілген жол жағасы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СРД-2-01-08</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Жүргізушілер еңбегі шығындары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СРД-3-01 </w:t>
      </w:r>
      <w:r>
        <w:rPr>
          <w:rFonts w:ascii="Times New Roman"/>
          <w:b/>
          <w:i w:val="false"/>
          <w:color w:val="000000"/>
          <w:sz w:val="28"/>
        </w:rPr>
        <w:t>кесте</w:t>
      </w:r>
      <w:r>
        <w:rPr>
          <w:rFonts w:ascii="Times New Roman"/>
          <w:b/>
          <w:i w:val="false"/>
          <w:color w:val="000000"/>
          <w:sz w:val="28"/>
        </w:rPr>
        <w:t xml:space="preserve">-  </w:t>
      </w:r>
      <w:r>
        <w:rPr>
          <w:rFonts w:ascii="Times New Roman"/>
          <w:b/>
          <w:i w:val="false"/>
          <w:color w:val="000000"/>
          <w:sz w:val="28"/>
        </w:rPr>
        <w:t xml:space="preserve">Жер төсемесі мен жол жағасына топырақты 10 м дейін өткізіп бульдозермен себу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Агрегатты жұмыс жағдайына келтіру. 2. Топырақты оны ауыстыра отырып әзірлеу.3. Үйіндіні біртіндеп көтере отырып тиеу. 4 . Бульдозердің жүксіз қайтып келуі. </w:t>
      </w:r>
      <w:r>
        <w:br/>
      </w:r>
      <w:r>
        <w:rPr>
          <w:rFonts w:ascii="Times New Roman"/>
          <w:b w:val="false"/>
          <w:i w:val="false"/>
          <w:color w:val="000000"/>
          <w:sz w:val="28"/>
        </w:rPr>
        <w:t xml:space="preserve">
      СРД-3-01-01 –1 топ топырағын 10 м дейін ауыстырған кезде төмендетілген жол жағаларын 96 кВт (130 л.с.) ДЗ-101 (трактор Т-4АПI) бульдозерімен себу </w:t>
      </w:r>
      <w:r>
        <w:br/>
      </w:r>
      <w:r>
        <w:rPr>
          <w:rFonts w:ascii="Times New Roman"/>
          <w:b w:val="false"/>
          <w:i w:val="false"/>
          <w:color w:val="000000"/>
          <w:sz w:val="28"/>
        </w:rPr>
        <w:t>
      СРД-3-01-02 - 2 топ топырағын 10 м дейін ауыстырған кезде төмендетілген жол жағаларын 96 кВт (130 л.с.) ДЗ-101 (трактор Т-4АПI) бульдозерімен себу</w:t>
      </w:r>
      <w:r>
        <w:br/>
      </w:r>
      <w:r>
        <w:rPr>
          <w:rFonts w:ascii="Times New Roman"/>
          <w:b w:val="false"/>
          <w:i w:val="false"/>
          <w:color w:val="000000"/>
          <w:sz w:val="28"/>
        </w:rPr>
        <w:t>
      СРД-3-01-03 - 3 топ топырағын 10 м дейін ауыстырған кезде төмендетілген жол жағаларын 96 кВт (130 л.с.) ДЗ-101 (трактор Т-4АПI) бульдозерімен себу СРД-3-01-04 – 1 топ топырағын ауыстарған кезде әрбір келесі 10 м 96 кВт (130 л.с.) ДЗ-101 (трактор Т-4АПI) бульдозерімен қосу</w:t>
      </w:r>
      <w:r>
        <w:br/>
      </w:r>
      <w:r>
        <w:rPr>
          <w:rFonts w:ascii="Times New Roman"/>
          <w:b w:val="false"/>
          <w:i w:val="false"/>
          <w:color w:val="000000"/>
          <w:sz w:val="28"/>
        </w:rPr>
        <w:t>
      СРД-3-01-05 - 2 топ топырағын ауыстарған кезде әрбір келесі 10 м 96 кВт (130 л.с.) ДЗ-101 (трактор Т-4АПI) бульдозерімен қосу</w:t>
      </w:r>
      <w:r>
        <w:br/>
      </w:r>
      <w:r>
        <w:rPr>
          <w:rFonts w:ascii="Times New Roman"/>
          <w:b w:val="false"/>
          <w:i w:val="false"/>
          <w:color w:val="000000"/>
          <w:sz w:val="28"/>
        </w:rPr>
        <w:t>
      СРД-3-01-06 - 3 топ топырағын ауыстарған кезде әрбір келесі 10 м 96 кВт (130 л.с.) ДЗ-101 (трактор Т-4АПI) бульдозерімен қосу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2395"/>
        <w:gridCol w:w="248"/>
        <w:gridCol w:w="1323"/>
        <w:gridCol w:w="1323"/>
        <w:gridCol w:w="1323"/>
        <w:gridCol w:w="1323"/>
        <w:gridCol w:w="1323"/>
        <w:gridCol w:w="1323"/>
      </w:tblGrid>
      <w:tr>
        <w:trPr>
          <w:trHeight w:val="30" w:hRule="atLeast"/>
        </w:trPr>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нығыздалған күйінде өлшеу бойынша 100 м</w:t>
            </w:r>
            <w:r>
              <w:rPr>
                <w:rFonts w:ascii="Times New Roman"/>
                <w:b/>
                <w:i w:val="false"/>
                <w:color w:val="000000"/>
                <w:vertAlign w:val="superscript"/>
              </w:rPr>
              <w:t>3</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СРД-3-01-06</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1,23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1,42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1,61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0,44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0,45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0,49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бульдозер жүргізушісі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96 кВт (130 л.с.)</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СРД-4-01 кесте -Жеңіл түрдегі автогрейдермен жол жағасын жөндеу жоспары</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Автогрейдерді жұмыс жағдайына келтіру. 2. Дөңестерді кесу және шұңқырларды себу арқылы жөндеу жоспары. 3. Жол жағаларын тегістеу. 4. Соңындағы бұрылыстар </w:t>
      </w:r>
      <w:r>
        <w:br/>
      </w:r>
      <w:r>
        <w:rPr>
          <w:rFonts w:ascii="Times New Roman"/>
          <w:b w:val="false"/>
          <w:i w:val="false"/>
          <w:color w:val="000000"/>
          <w:sz w:val="28"/>
        </w:rPr>
        <w:t xml:space="preserve">
      </w:t>
      </w:r>
      <w:r>
        <w:rPr>
          <w:rFonts w:ascii="Times New Roman"/>
          <w:b/>
          <w:i w:val="false"/>
          <w:color w:val="000000"/>
          <w:sz w:val="28"/>
        </w:rPr>
        <w:t>СРД-4-01-01 кесте - Жеңіл түрдегі автогрейдермен жол жағасын жөндеу жоспары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6506"/>
        <w:gridCol w:w="676"/>
        <w:gridCol w:w="3594"/>
      </w:tblGrid>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Бір ізбен 1 км жүріп өту
</w:t>
            </w:r>
          </w:p>
        </w:tc>
      </w:tr>
      <w:tr>
        <w:trPr>
          <w:trHeight w:val="30" w:hRule="atLeast"/>
        </w:trPr>
        <w:tc>
          <w:tcPr>
            <w:tcW w:w="0" w:type="auto"/>
            <w:vMerge/>
            <w:tcBorders>
              <w:top w:val="nil"/>
              <w:left w:val="single" w:color="cfcfcf" w:sz="5"/>
              <w:bottom w:val="single" w:color="cfcfcf" w:sz="5"/>
              <w:right w:val="single" w:color="cfcfcf" w:sz="5"/>
            </w:tcBorders>
          </w:tcP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СРД-4-01-01</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0,34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автогрейдер жүргізушісі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СРД-5-01 </w:t>
      </w:r>
      <w:r>
        <w:rPr>
          <w:rFonts w:ascii="Times New Roman"/>
          <w:b/>
          <w:i w:val="false"/>
          <w:color w:val="000000"/>
          <w:sz w:val="28"/>
        </w:rPr>
        <w:t>кесте</w:t>
      </w:r>
      <w:r>
        <w:rPr>
          <w:rFonts w:ascii="Times New Roman"/>
          <w:b/>
          <w:i w:val="false"/>
          <w:color w:val="000000"/>
          <w:sz w:val="28"/>
        </w:rPr>
        <w:t xml:space="preserve"> -</w:t>
      </w:r>
      <w:r>
        <w:rPr>
          <w:rFonts w:ascii="Times New Roman"/>
          <w:b/>
          <w:i w:val="false"/>
          <w:color w:val="000000"/>
          <w:sz w:val="28"/>
        </w:rPr>
        <w:t xml:space="preserve"> Орташа түрдегі автогрейдермен жол жағасын жөндеу жоспары</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1. Автогрейдерді жұмыс жағдайына келтіру. 2. Дөңестерді кесу және шұңқырларды себу арқылы жөндеу жоспары. 3. Жол жағаларын тегістеу. 4. Соңындағы бұрылыстар </w:t>
      </w:r>
      <w:r>
        <w:br/>
      </w:r>
      <w:r>
        <w:rPr>
          <w:rFonts w:ascii="Times New Roman"/>
          <w:b w:val="false"/>
          <w:i w:val="false"/>
          <w:color w:val="000000"/>
          <w:sz w:val="28"/>
        </w:rPr>
        <w:t>
      СРД-5-01-01 - Орташа түрдегі автогрейдермен жол жағасын жөндеу жоспары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6506"/>
        <w:gridCol w:w="676"/>
        <w:gridCol w:w="3594"/>
      </w:tblGrid>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Бір ізбен 1 км жүріп өту</w:t>
            </w:r>
          </w:p>
        </w:tc>
      </w:tr>
      <w:tr>
        <w:trPr>
          <w:trHeight w:val="30" w:hRule="atLeast"/>
        </w:trPr>
        <w:tc>
          <w:tcPr>
            <w:tcW w:w="0" w:type="auto"/>
            <w:vMerge/>
            <w:tcBorders>
              <w:top w:val="nil"/>
              <w:left w:val="single" w:color="cfcfcf" w:sz="5"/>
              <w:bottom w:val="single" w:color="cfcfcf" w:sz="5"/>
              <w:right w:val="single" w:color="cfcfcf" w:sz="5"/>
            </w:tcBorders>
          </w:tcP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СРД-5-01-01</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автогрейдер жүргізушісі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СРД-6-01 </w:t>
      </w:r>
      <w:r>
        <w:rPr>
          <w:rFonts w:ascii="Times New Roman"/>
          <w:b/>
          <w:i w:val="false"/>
          <w:color w:val="000000"/>
          <w:sz w:val="28"/>
        </w:rPr>
        <w:t>кесте</w:t>
      </w:r>
      <w:r>
        <w:rPr>
          <w:rFonts w:ascii="Times New Roman"/>
          <w:b/>
          <w:i w:val="false"/>
          <w:color w:val="000000"/>
          <w:sz w:val="28"/>
        </w:rPr>
        <w:t xml:space="preserve"> -</w:t>
      </w:r>
      <w:r>
        <w:rPr>
          <w:rFonts w:ascii="Times New Roman"/>
          <w:b/>
          <w:i w:val="false"/>
          <w:color w:val="000000"/>
          <w:sz w:val="28"/>
        </w:rPr>
        <w:t xml:space="preserve"> Ауыр түрдегі автогрейдермен жол жағасын жөндеу жоспары</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"Жол жұмыстары" белгісін қондыру және алып тастау. 2. Автогрейдер пышағын  түсіру.3. Дөңестерді кесу және шұңқырларды себу арқылы бетті жылтырату. 4.  Автогрейдер пышағын  көтеру.5. Телім соңындағы бұрылыстар  </w:t>
      </w:r>
      <w:r>
        <w:br/>
      </w:r>
      <w:r>
        <w:rPr>
          <w:rFonts w:ascii="Times New Roman"/>
          <w:b w:val="false"/>
          <w:i w:val="false"/>
          <w:color w:val="000000"/>
          <w:sz w:val="28"/>
        </w:rPr>
        <w:t>
      СРД-6-01-01 - Ауыр түрдегі автогрейдермен жол жағасын жөндеу жоспары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1154"/>
        <w:gridCol w:w="1300"/>
        <w:gridCol w:w="6914"/>
      </w:tblGrid>
      <w:tr>
        <w:trPr>
          <w:trHeight w:val="30" w:hRule="atLeast"/>
        </w:trPr>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Бір ізбен 1 км жүріп өту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СРД-6-01-01</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0,18</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автогрейдер жүргізушісі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автогрейдер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СРД-7-01 </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Жыралардың ойығы</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Грейдерді жұмыс жағдайына келтіру. 2. Жыралардың ойығы. 3. Телім соңындағы бұрылыстар. 4. Қауірсіздік қоршаулары мен белгілерін алып тастау </w:t>
      </w:r>
      <w:r>
        <w:br/>
      </w:r>
      <w:r>
        <w:rPr>
          <w:rFonts w:ascii="Times New Roman"/>
          <w:b w:val="false"/>
          <w:i w:val="false"/>
          <w:color w:val="000000"/>
          <w:sz w:val="28"/>
        </w:rPr>
        <w:t xml:space="preserve">
      СРД-7-01-01 – Орташа түрдегі автогрейдермен жыраларды ою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6506"/>
        <w:gridCol w:w="676"/>
        <w:gridCol w:w="3594"/>
      </w:tblGrid>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топырақ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СРД-7-01-01</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Жұмысшы-құрылысшылар еңбегі шығындары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автогрейдер жүргізушісі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СРД-8-01 кесте – Жол жағасынан суды ағызуға арналған су ағызу таулы жыраларды қазу</w:t>
      </w:r>
      <w:r>
        <w:br/>
      </w:r>
      <w:r>
        <w:rPr>
          <w:rFonts w:ascii="Times New Roman"/>
          <w:b w:val="false"/>
          <w:i w:val="false"/>
          <w:color w:val="000000"/>
          <w:sz w:val="28"/>
        </w:rPr>
        <w:t>
      Жұмыс құрамы: 1. Топырақты қопсыту. 2. Топырақты тегістеу үшін шашып тастау. 3.Шаблон пішінін тексере отырып жыра түптері мен баурайларын жоспарлау.</w:t>
      </w:r>
      <w:r>
        <w:br/>
      </w:r>
      <w:r>
        <w:rPr>
          <w:rFonts w:ascii="Times New Roman"/>
          <w:b w:val="false"/>
          <w:i w:val="false"/>
          <w:color w:val="000000"/>
          <w:sz w:val="28"/>
        </w:rPr>
        <w:t>
      Ескерту: Таулы жыра өлшемі: түбі бойынша ені 0,4 м, төбесі бойынша ені - 1,3 м, жыра биіктігі - 0,3 м; баурайлар - 1:1,5; баурайлардың көлденең қимасының ауданы - 0,255 м2; 10 а.м.-ге көлемі - 2,55 м3</w:t>
      </w:r>
      <w:r>
        <w:br/>
      </w:r>
      <w:r>
        <w:rPr>
          <w:rFonts w:ascii="Times New Roman"/>
          <w:b w:val="false"/>
          <w:i w:val="false"/>
          <w:color w:val="000000"/>
          <w:sz w:val="28"/>
        </w:rPr>
        <w:t>
      СРД-8-01 – Жол жағасынан суды ағызуға арналған су ағызу таулы жыраларды қазу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3276"/>
        <w:gridCol w:w="1052"/>
        <w:gridCol w:w="5598"/>
      </w:tblGrid>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жыралар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СРД-8-01-01</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СРД-9-01 </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Ауыр түрдегі тіркеме грейдермен жол жағасын жөндеу жоспары</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жоспары</w:t>
      </w:r>
      <w:r>
        <w:rPr>
          <w:rFonts w:ascii="Times New Roman"/>
          <w:b w:val="false"/>
          <w:i/>
          <w:color w:val="000000"/>
          <w:sz w:val="28"/>
        </w:rPr>
        <w:t>:</w:t>
      </w:r>
      <w:r>
        <w:rPr>
          <w:rFonts w:ascii="Times New Roman"/>
          <w:b w:val="false"/>
          <w:i w:val="false"/>
          <w:color w:val="000000"/>
          <w:sz w:val="28"/>
        </w:rPr>
        <w:t xml:space="preserve"> 1. Грейдерді жұмыс жағдайына келтіру. 2. Дөңестерді кесу және шұңқырларды себу арқылы жөндеу жоспары. 3. Жол жағаларын тегістеу. 4. Телім соңындағы бұрылыстар  </w:t>
      </w:r>
      <w:r>
        <w:br/>
      </w:r>
      <w:r>
        <w:rPr>
          <w:rFonts w:ascii="Times New Roman"/>
          <w:b w:val="false"/>
          <w:i w:val="false"/>
          <w:color w:val="000000"/>
          <w:sz w:val="28"/>
        </w:rPr>
        <w:t>
      СРД-9-01-01 - Т-100, 79,4 кВт (108 л.с.) түрдегі трактормен ауыр түрдегі тіркеме грейдермен жол жағасын жөндеу жоспары</w:t>
      </w:r>
      <w:r>
        <w:br/>
      </w:r>
      <w:r>
        <w:rPr>
          <w:rFonts w:ascii="Times New Roman"/>
          <w:b w:val="false"/>
          <w:i w:val="false"/>
          <w:color w:val="000000"/>
          <w:sz w:val="28"/>
        </w:rPr>
        <w:t>
      СРД-9-01-03 - Т-150К, 110 кВт (150 л.с.) түрдегі трактормен ауыр түрдегі тіркеме грейдермен жол жағасын жөндеу жоспары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4156"/>
        <w:gridCol w:w="431"/>
        <w:gridCol w:w="2295"/>
        <w:gridCol w:w="2296"/>
        <w:gridCol w:w="2296"/>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Бір ізбен 1 км жүріп өту
</w:t>
            </w:r>
          </w:p>
        </w:tc>
      </w:tr>
      <w:tr>
        <w:trPr>
          <w:trHeight w:val="30" w:hRule="atLeast"/>
        </w:trPr>
        <w:tc>
          <w:tcPr>
            <w:tcW w:w="0" w:type="auto"/>
            <w:vMerge/>
            <w:tcBorders>
              <w:top w:val="nil"/>
              <w:left w:val="single" w:color="cfcfcf" w:sz="5"/>
              <w:bottom w:val="single" w:color="cfcfcf" w:sz="5"/>
              <w:right w:val="single" w:color="cfcfcf" w:sz="5"/>
            </w:tcBorders>
          </w:tcP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СРД-9-01-01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СРД-9-01-02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СРД-9-01-03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0,36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0,19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тракторшысы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тракторшысы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тракторшысы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тіркеме грейдер</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Пневмодөңгелекті тракторлар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СРД-10-01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Жол жағасын шағыл таспен, ҚҚҚжәне құммен қатайту</w:t>
      </w:r>
      <w:r>
        <w:rPr>
          <w:rFonts w:ascii="Times New Roman"/>
          <w:b w:val="false"/>
          <w:i w:val="false"/>
          <w:color w:val="000000"/>
          <w:sz w:val="28"/>
        </w:rPr>
        <w:t xml:space="preserve"> </w:t>
      </w:r>
      <w:r>
        <w:br/>
      </w:r>
      <w:r>
        <w:rPr>
          <w:rFonts w:ascii="Times New Roman"/>
          <w:b w:val="false"/>
          <w:i w:val="false"/>
          <w:color w:val="000000"/>
          <w:sz w:val="28"/>
        </w:rPr>
        <w:t>
      Жұмыс құрамы: 1. Материалды. 2. Материалды тегістеу.</w:t>
      </w:r>
      <w:r>
        <w:br/>
      </w:r>
      <w:r>
        <w:rPr>
          <w:rFonts w:ascii="Times New Roman"/>
          <w:b w:val="false"/>
          <w:i w:val="false"/>
          <w:color w:val="000000"/>
          <w:sz w:val="28"/>
        </w:rPr>
        <w:t xml:space="preserve">
      Ескерту: Жағалаудағы бекіту жол жағасының барлық еніне 5-10 см қабатпен материалды себу жолымен ылғалданған топырағында жүргізіледі. </w:t>
      </w:r>
      <w:r>
        <w:br/>
      </w:r>
      <w:r>
        <w:rPr>
          <w:rFonts w:ascii="Times New Roman"/>
          <w:b w:val="false"/>
          <w:i w:val="false"/>
          <w:color w:val="000000"/>
          <w:sz w:val="28"/>
        </w:rPr>
        <w:t>
      СРД-10-01-01 – Жол жағаларын қабаттың ені 8 см болған кезде қиыршық таспен, шағыл таспен, шағыл тасты материалмен, ұсақ таспен және шлактармен қатайту</w:t>
      </w:r>
      <w:r>
        <w:br/>
      </w:r>
      <w:r>
        <w:rPr>
          <w:rFonts w:ascii="Times New Roman"/>
          <w:b w:val="false"/>
          <w:i w:val="false"/>
          <w:color w:val="000000"/>
          <w:sz w:val="28"/>
        </w:rPr>
        <w:t xml:space="preserve">
      СРД-10-01-02 - Жол жағаларын қабаттың ені 10 см болған кезде құммен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4697"/>
        <w:gridCol w:w="542"/>
        <w:gridCol w:w="2926"/>
        <w:gridCol w:w="2926"/>
      </w:tblGrid>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жол жағасы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СРД-10-01-01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СРД-10-01-02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0,95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 тас (қиыршық тас)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2101-0602-9901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2101-0704-0101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СРД-11-01 кесте – Жолдың жүру бөлігін кеңейткен және жол жағасын қатайтқан кезде автогрейдерлермен астауларды құру</w:t>
      </w:r>
      <w:r>
        <w:br/>
      </w:r>
      <w:r>
        <w:rPr>
          <w:rFonts w:ascii="Times New Roman"/>
          <w:b w:val="false"/>
          <w:i w:val="false"/>
          <w:color w:val="000000"/>
          <w:sz w:val="28"/>
        </w:rPr>
        <w:t>
      Жұмыс құрамы: 1. Грейдерді жұмыс жағдайына келтіру. 2. Жолдың жүру бөлігін кеңейткен және жол жағасын қатайтқан кезде автогрейдерлермен астауларды құру. 3. Телім соңындағы агрегаттың бұрылысы.</w:t>
      </w:r>
      <w:r>
        <w:br/>
      </w:r>
      <w:r>
        <w:rPr>
          <w:rFonts w:ascii="Times New Roman"/>
          <w:b w:val="false"/>
          <w:i w:val="false"/>
          <w:color w:val="000000"/>
          <w:sz w:val="28"/>
        </w:rPr>
        <w:t xml:space="preserve">
      Ескерту:Бұл параграфтың нормалары мен бағалары ретінде 1-3 топтар топырағындағы астауларды қазу қарастырылған. Топырақты қопсыту бағалау ретінде қарастырылмаған. </w:t>
      </w:r>
      <w:r>
        <w:br/>
      </w:r>
      <w:r>
        <w:rPr>
          <w:rFonts w:ascii="Times New Roman"/>
          <w:b w:val="false"/>
          <w:i w:val="false"/>
          <w:color w:val="000000"/>
          <w:sz w:val="28"/>
        </w:rPr>
        <w:t>
      СРД-11-01-01 - Жолдың жүру бөлігін кеңейткен және жол жағасын қатайтқан кезде жеңіл түрдегі автогрейдерлермен астауларды құру, телім ұзындығы 100 м, тереңдігі 0,15 м, ені 1 м</w:t>
      </w:r>
      <w:r>
        <w:br/>
      </w:r>
      <w:r>
        <w:rPr>
          <w:rFonts w:ascii="Times New Roman"/>
          <w:b w:val="false"/>
          <w:i w:val="false"/>
          <w:color w:val="000000"/>
          <w:sz w:val="28"/>
        </w:rPr>
        <w:t>
      СРД-11-01-02 - Жолдың жүру бөлігін кеңейткен және жол жағасын қатайтқан кезде жеңіл түрдегі автогрейдерлермен астауларды құру, телім ұзындығы 100 м, тереңдігі 0,15 м, ені 2 м</w:t>
      </w:r>
      <w:r>
        <w:br/>
      </w:r>
      <w:r>
        <w:rPr>
          <w:rFonts w:ascii="Times New Roman"/>
          <w:b w:val="false"/>
          <w:i w:val="false"/>
          <w:color w:val="000000"/>
          <w:sz w:val="28"/>
        </w:rPr>
        <w:t>
      СРД-11-01-03 - Жолдың жүру бөлігін кеңейткен және жол жағасын қатайтқан кезде жеңіл түрдегі автогрейдерлермен астауларды құру, телім ұзындығы 200 м, тереңдігі 0,15 м, ені 1 м</w:t>
      </w:r>
      <w:r>
        <w:br/>
      </w:r>
      <w:r>
        <w:rPr>
          <w:rFonts w:ascii="Times New Roman"/>
          <w:b w:val="false"/>
          <w:i w:val="false"/>
          <w:color w:val="000000"/>
          <w:sz w:val="28"/>
        </w:rPr>
        <w:t>
      СРД-11-01-04 - Жолдың жүру бөлігін кеңейткен және жол жағасын қатайтқан кезде жеңіл түрдегі автогрейдерлермен астауларды құру, телім ұзындығы 200 м, тереңдігі 0,15 м, ені2 м</w:t>
      </w:r>
      <w:r>
        <w:br/>
      </w:r>
      <w:r>
        <w:rPr>
          <w:rFonts w:ascii="Times New Roman"/>
          <w:b w:val="false"/>
          <w:i w:val="false"/>
          <w:color w:val="000000"/>
          <w:sz w:val="28"/>
        </w:rPr>
        <w:t>
      СРД-11-01-05 - Жолдың жүру бөлігін кеңейткен және жол жағасын қатайтқан кезде жеңіл түрдегі автогрейдерлермен астауларды құру, телім ұзындығы 300 м, тереңдігі 0,15 м, ені 1 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СРД-11-01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785"/>
        <w:gridCol w:w="289"/>
        <w:gridCol w:w="1734"/>
        <w:gridCol w:w="1734"/>
        <w:gridCol w:w="1735"/>
        <w:gridCol w:w="1735"/>
        <w:gridCol w:w="1735"/>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табиғи жағдайдағы100 м</w:t>
            </w:r>
            <w:r>
              <w:rPr>
                <w:rFonts w:ascii="Times New Roman"/>
                <w:b/>
                <w:i w:val="false"/>
                <w:color w:val="000000"/>
                <w:vertAlign w:val="superscript"/>
              </w:rPr>
              <w:t>3</w:t>
            </w:r>
            <w:r>
              <w:rPr>
                <w:rFonts w:ascii="Times New Roman"/>
                <w:b/>
                <w:i w:val="false"/>
                <w:color w:val="000000"/>
                <w:vertAlign w:val="superscript"/>
              </w:rPr>
              <w:t xml:space="preserve"> </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3,19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1,85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2,65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1,54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түрдегі автогрейдерлер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СРД-11-01-06 - Жолдың жүру бөлігін кеңейткен және жол жағасын қатайтқан кезде жеңіл түрдегі автогрейдерлермен астауларды құру, телім ұзындығы 300 м, тереңдігі 0,15 м, ен і2 м</w:t>
      </w:r>
      <w:r>
        <w:br/>
      </w:r>
      <w:r>
        <w:rPr>
          <w:rFonts w:ascii="Times New Roman"/>
          <w:b w:val="false"/>
          <w:i w:val="false"/>
          <w:color w:val="000000"/>
          <w:sz w:val="28"/>
        </w:rPr>
        <w:t xml:space="preserve">
      СРД-11-01-07 - Жолдың жүру бөлігін кеңейткен және жол жағасын қатайтқан кезде жеңіл түрдегі автогрейдерлермен астауларды құру, телім ұзындығы 400 м, тереңдігі 0,15 м, ені 1 м </w:t>
      </w:r>
      <w:r>
        <w:br/>
      </w:r>
      <w:r>
        <w:rPr>
          <w:rFonts w:ascii="Times New Roman"/>
          <w:b w:val="false"/>
          <w:i w:val="false"/>
          <w:color w:val="000000"/>
          <w:sz w:val="28"/>
        </w:rPr>
        <w:t>
      СРД-11-01-08 - Жолдың жүру бөлігін кеңейткен және жол жағасын қатайтқан кезде жеңіл түрдегі автогрейдерлермен астауларды құру, телім ұзындығы 400 м, тереңдігі 0,15 м, ені 2 м</w:t>
      </w:r>
      <w:r>
        <w:br/>
      </w:r>
      <w:r>
        <w:rPr>
          <w:rFonts w:ascii="Times New Roman"/>
          <w:b w:val="false"/>
          <w:i w:val="false"/>
          <w:color w:val="000000"/>
          <w:sz w:val="28"/>
        </w:rPr>
        <w:t xml:space="preserve">
      СРД-11-01-09 - Жолдың жүру бөлігін кеңейткен және жол жағасын қатайтқан кезде жеңіл түрдегі автогрейдерлермен астауларды құру, телім ұзындығы 400 м жоғары, тереңдігі 0,15 м, ені 1 м </w:t>
      </w:r>
      <w:r>
        <w:br/>
      </w:r>
      <w:r>
        <w:rPr>
          <w:rFonts w:ascii="Times New Roman"/>
          <w:b w:val="false"/>
          <w:i w:val="false"/>
          <w:color w:val="000000"/>
          <w:sz w:val="28"/>
        </w:rPr>
        <w:t>
      СРД-11-01-10 - Жолдың жүру бөлігін кеңейткен және жол жағасын қатайтқан кезде жеңіл түрдегі автогрейдерлермен астауларды құру, телім ұзындығы 400 м жоғары, тереңдігі 0,15 м, ені 2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785"/>
        <w:gridCol w:w="289"/>
        <w:gridCol w:w="1734"/>
        <w:gridCol w:w="1734"/>
        <w:gridCol w:w="1735"/>
        <w:gridCol w:w="1735"/>
        <w:gridCol w:w="1735"/>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табиғи жағдайдағы 100 м</w:t>
            </w:r>
            <w:r>
              <w:rPr>
                <w:rFonts w:ascii="Times New Roman"/>
                <w:b/>
                <w:i w:val="false"/>
                <w:color w:val="000000"/>
                <w:vertAlign w:val="superscript"/>
              </w:rPr>
              <w:t>3</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СРД-11-01-10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1,42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2,33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1,35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2,14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түрдегі автогрейдерлер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СРД-11-02  кесте – 5 см сайын астау тереңдігін өлшеген кезде СРД- 11-01 кестесін жөндеу нормалары</w:t>
      </w:r>
      <w:r>
        <w:br/>
      </w:r>
      <w:r>
        <w:rPr>
          <w:rFonts w:ascii="Times New Roman"/>
          <w:b w:val="false"/>
          <w:i w:val="false"/>
          <w:color w:val="000000"/>
          <w:sz w:val="28"/>
        </w:rPr>
        <w:t xml:space="preserve">
      СРД-11-02-01 - 5 см сайын астау тереңдігінің өзгерісін  11-01-01 нормасына қосу немесе алып тастау </w:t>
      </w:r>
      <w:r>
        <w:br/>
      </w:r>
      <w:r>
        <w:rPr>
          <w:rFonts w:ascii="Times New Roman"/>
          <w:b w:val="false"/>
          <w:i w:val="false"/>
          <w:color w:val="000000"/>
          <w:sz w:val="28"/>
        </w:rPr>
        <w:t xml:space="preserve">
      СРД-11-02-02 - 5 см сайын астау тереңдігінің өзгерісін  11-02-02 нормасына қосу немесе алып тастау </w:t>
      </w:r>
      <w:r>
        <w:br/>
      </w:r>
      <w:r>
        <w:rPr>
          <w:rFonts w:ascii="Times New Roman"/>
          <w:b w:val="false"/>
          <w:i w:val="false"/>
          <w:color w:val="000000"/>
          <w:sz w:val="28"/>
        </w:rPr>
        <w:t xml:space="preserve">
      СРД-11-02-03 - 5 см сайын астау тереңдігінің өзгерісін  11-01-03 нормасына қосу немесе алып тастау </w:t>
      </w:r>
      <w:r>
        <w:br/>
      </w:r>
      <w:r>
        <w:rPr>
          <w:rFonts w:ascii="Times New Roman"/>
          <w:b w:val="false"/>
          <w:i w:val="false"/>
          <w:color w:val="000000"/>
          <w:sz w:val="28"/>
        </w:rPr>
        <w:t>
      СРД-11-02-04 - 5 см сайын астау тереңдігінің өзгерісін  11-01-04 нормасына қосу немесе алып тастау</w:t>
      </w:r>
      <w:r>
        <w:br/>
      </w:r>
      <w:r>
        <w:rPr>
          <w:rFonts w:ascii="Times New Roman"/>
          <w:b w:val="false"/>
          <w:i w:val="false"/>
          <w:color w:val="000000"/>
          <w:sz w:val="28"/>
        </w:rPr>
        <w:t>
      СРД-11-02-05 - 5 см сайын астау тереңдігінің өзгерісін  11-01-05 нормасына қосу немесе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785"/>
        <w:gridCol w:w="289"/>
        <w:gridCol w:w="1734"/>
        <w:gridCol w:w="1734"/>
        <w:gridCol w:w="1735"/>
        <w:gridCol w:w="1735"/>
        <w:gridCol w:w="1735"/>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табиғи жағдайдағы100 м</w:t>
            </w:r>
            <w:r>
              <w:rPr>
                <w:rFonts w:ascii="Times New Roman"/>
                <w:b/>
                <w:i w:val="false"/>
                <w:color w:val="000000"/>
                <w:vertAlign w:val="superscript"/>
              </w:rPr>
              <w:t>3</w:t>
            </w:r>
            <w:r>
              <w:rPr>
                <w:rFonts w:ascii="Times New Roman"/>
                <w:b/>
                <w:i w:val="false"/>
                <w:color w:val="000000"/>
                <w:vertAlign w:val="superscript"/>
              </w:rPr>
              <w:t xml:space="preserve"> </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0,29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0,17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0,27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түрдегі автогрейдерлер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СРД-11-02-06 - 5 см сайын астау тереңдігінің өзгерісін  11-01-06 нормасына қосу немесе алып тастау</w:t>
      </w:r>
      <w:r>
        <w:br/>
      </w:r>
      <w:r>
        <w:rPr>
          <w:rFonts w:ascii="Times New Roman"/>
          <w:b w:val="false"/>
          <w:i w:val="false"/>
          <w:color w:val="000000"/>
          <w:sz w:val="28"/>
        </w:rPr>
        <w:t>
      СРД-11-02-07 - 5 см сайын астау тереңдігінің өзгерісін  11-01-07 нормасына қосу немесе алып тастау</w:t>
      </w:r>
      <w:r>
        <w:br/>
      </w:r>
      <w:r>
        <w:rPr>
          <w:rFonts w:ascii="Times New Roman"/>
          <w:b w:val="false"/>
          <w:i w:val="false"/>
          <w:color w:val="000000"/>
          <w:sz w:val="28"/>
        </w:rPr>
        <w:t>
      СРД-11-02-08 - 5 см сайын астау тереңдігінің өзгерісін  11-01-08 нормасына қосу немесе алып тастау</w:t>
      </w:r>
      <w:r>
        <w:br/>
      </w:r>
      <w:r>
        <w:rPr>
          <w:rFonts w:ascii="Times New Roman"/>
          <w:b w:val="false"/>
          <w:i w:val="false"/>
          <w:color w:val="000000"/>
          <w:sz w:val="28"/>
        </w:rPr>
        <w:t>
      СРД-11-02-09 - 5 см сайын астау тереңдігінің өзгерісін  11-01-09 нормасына қосу немесе алып тастау</w:t>
      </w:r>
      <w:r>
        <w:br/>
      </w:r>
      <w:r>
        <w:rPr>
          <w:rFonts w:ascii="Times New Roman"/>
          <w:b w:val="false"/>
          <w:i w:val="false"/>
          <w:color w:val="000000"/>
          <w:sz w:val="28"/>
        </w:rPr>
        <w:t>
      СРД-11-02-10 - 5 см сайын астау тереңдігінің өзгерісін  11-01-10 нормасына қосу немесе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785"/>
        <w:gridCol w:w="289"/>
        <w:gridCol w:w="1734"/>
        <w:gridCol w:w="1734"/>
        <w:gridCol w:w="1735"/>
        <w:gridCol w:w="1735"/>
        <w:gridCol w:w="1735"/>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табиғи жағдайдағы100 м</w:t>
            </w:r>
            <w:r>
              <w:rPr>
                <w:rFonts w:ascii="Times New Roman"/>
                <w:b/>
                <w:i w:val="false"/>
                <w:color w:val="000000"/>
                <w:vertAlign w:val="superscript"/>
              </w:rPr>
              <w:t>3</w:t>
            </w:r>
            <w:r>
              <w:rPr>
                <w:rFonts w:ascii="Times New Roman"/>
                <w:b/>
                <w:i w:val="false"/>
                <w:color w:val="000000"/>
                <w:vertAlign w:val="superscript"/>
              </w:rPr>
              <w:t xml:space="preserve"> </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СРД-11-02-10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0,26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0,15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0,13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түрдегі автогрейдерлер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СРД-12-01 кесте – Құламалар мен бермалардағы шұқырлар мен ойықтарға топырақты тығыздамай қолмен себу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Жиектен бір лақтырып ауыстыру шамасында орналасқан сындырылған кесектері бар бұрын тасталған топырақпен себу </w:t>
      </w:r>
      <w:r>
        <w:br/>
      </w:r>
      <w:r>
        <w:rPr>
          <w:rFonts w:ascii="Times New Roman"/>
          <w:b w:val="false"/>
          <w:i w:val="false"/>
          <w:color w:val="000000"/>
          <w:sz w:val="28"/>
        </w:rPr>
        <w:t xml:space="preserve">
      СРД-12-01-01 – Баурайлар мен бермалардағы шұңқырлар мен ойықтарды 1 топ топырағымен себу, топырақ мұздамаған </w:t>
      </w:r>
      <w:r>
        <w:br/>
      </w:r>
      <w:r>
        <w:rPr>
          <w:rFonts w:ascii="Times New Roman"/>
          <w:b w:val="false"/>
          <w:i w:val="false"/>
          <w:color w:val="000000"/>
          <w:sz w:val="28"/>
        </w:rPr>
        <w:t xml:space="preserve">
      СРД-12-01-02 - Баурайлар мен бермалардағы шұңқырлар мен ойықтарды 2 топ топырағымен себу, топырақ мұздамаған </w:t>
      </w:r>
      <w:r>
        <w:br/>
      </w:r>
      <w:r>
        <w:rPr>
          <w:rFonts w:ascii="Times New Roman"/>
          <w:b w:val="false"/>
          <w:i w:val="false"/>
          <w:color w:val="000000"/>
          <w:sz w:val="28"/>
        </w:rPr>
        <w:t xml:space="preserve">
      СРД-12-01-03 - Баурайлар мен бермалардағы шұңқырлар мен ойықтарды 3 топ топырағымен нығыздамай қолмен себу, топырақ мұздамаған </w:t>
      </w:r>
      <w:r>
        <w:br/>
      </w:r>
      <w:r>
        <w:rPr>
          <w:rFonts w:ascii="Times New Roman"/>
          <w:b w:val="false"/>
          <w:i w:val="false"/>
          <w:color w:val="000000"/>
          <w:sz w:val="28"/>
        </w:rPr>
        <w:t>
      СРД-12-01-04 - Баурайлар мен бермалардағы шұңқырлар мен ойықтарды 4 топ топырағымен нығыздамай қолмен себу, топырақ мұздамаған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465"/>
        <w:gridCol w:w="397"/>
        <w:gridCol w:w="2385"/>
        <w:gridCol w:w="2385"/>
        <w:gridCol w:w="2385"/>
        <w:gridCol w:w="2386"/>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Себудегі өлшем бойынша 1 м</w:t>
            </w:r>
            <w:r>
              <w:rPr>
                <w:rFonts w:ascii="Times New Roman"/>
                <w:b/>
                <w:i w:val="false"/>
                <w:color w:val="000000"/>
                <w:vertAlign w:val="superscript"/>
              </w:rPr>
              <w:t>3</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СРД-12-01-01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СРД-12-01-02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СРД-12-01-03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СРД-12-01-04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0,52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0,59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0,77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СРД-13-01 кесте - Құламалар мен бермалардағы шұқырлар мен ойықтарға топырақты тығыздап қолмен себу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Жиектен бір лақтырып ауыстыру шамасында орналасқан сындырылған кесектері бар бұрын тасталған топырақпен себу. 2. Топырақты қолмен тығыздағышпен тығыздау. 3. Қажет болған жағдайда су құю </w:t>
      </w:r>
      <w:r>
        <w:br/>
      </w:r>
      <w:r>
        <w:rPr>
          <w:rFonts w:ascii="Times New Roman"/>
          <w:b w:val="false"/>
          <w:i w:val="false"/>
          <w:color w:val="000000"/>
          <w:sz w:val="28"/>
        </w:rPr>
        <w:t xml:space="preserve">
      СРД-13-01-01 - Құламалар мен бермалардағы шұқырлар мен ойықтарға топырақты тығыздап қолмен себу, 1 топ топырағы, қабат жуандығы 0,1 м дейін         </w:t>
      </w:r>
      <w:r>
        <w:br/>
      </w:r>
      <w:r>
        <w:rPr>
          <w:rFonts w:ascii="Times New Roman"/>
          <w:b w:val="false"/>
          <w:i w:val="false"/>
          <w:color w:val="000000"/>
          <w:sz w:val="28"/>
        </w:rPr>
        <w:t xml:space="preserve">
      СРД-13-01-02 - Құламалар мен бермалардағы шұқырлар мен ойықтарға топырақты тығыздап қолмен себу, 2 топ топырағы, қабат жуандығы 0,1 м дейін         </w:t>
      </w:r>
      <w:r>
        <w:br/>
      </w:r>
      <w:r>
        <w:rPr>
          <w:rFonts w:ascii="Times New Roman"/>
          <w:b w:val="false"/>
          <w:i w:val="false"/>
          <w:color w:val="000000"/>
          <w:sz w:val="28"/>
        </w:rPr>
        <w:t xml:space="preserve">
      СРД-13-01-03 - Құламалар мен бермалардағы шұқырлар мен ойықтарға топырақты тығыздап қолмен себу, 3 топ топырағы, қабат жуандығы 0,1 м дейін         </w:t>
      </w:r>
      <w:r>
        <w:br/>
      </w:r>
      <w:r>
        <w:rPr>
          <w:rFonts w:ascii="Times New Roman"/>
          <w:b w:val="false"/>
          <w:i w:val="false"/>
          <w:color w:val="000000"/>
          <w:sz w:val="28"/>
        </w:rPr>
        <w:t xml:space="preserve">
      СРД-13-01-04 - Құламалар мен бермалардағы шұқырлар мен ойықтарға топырақты тығыздап қолмен себу, 4 топ топырағы, қабат жуандығы 0,1 м дейін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465"/>
        <w:gridCol w:w="397"/>
        <w:gridCol w:w="2385"/>
        <w:gridCol w:w="2385"/>
        <w:gridCol w:w="2385"/>
        <w:gridCol w:w="2386"/>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Себудегі өлшем бойынша 1 м</w:t>
            </w:r>
            <w:r>
              <w:rPr>
                <w:rFonts w:ascii="Times New Roman"/>
                <w:b/>
                <w:i w:val="false"/>
                <w:color w:val="000000"/>
                <w:vertAlign w:val="superscript"/>
              </w:rPr>
              <w:t>3</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1,24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1,55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СРД 13-01кестесінің жалғасы</w:t>
      </w:r>
    </w:p>
    <w:p>
      <w:pPr>
        <w:spacing w:after="0"/>
        <w:ind w:left="0"/>
        <w:jc w:val="both"/>
      </w:pPr>
      <w:r>
        <w:rPr>
          <w:rFonts w:ascii="Times New Roman"/>
          <w:b w:val="false"/>
          <w:i w:val="false"/>
          <w:color w:val="000000"/>
          <w:sz w:val="28"/>
        </w:rPr>
        <w:t>
      СРД-13-01-05 - Құламалар мен бермалардағы шұқырлар мен ойықтарға топырақты тығыздап қолмен себу, 1 топ топырағы, қабат жуандығы 0,1-0,2 м</w:t>
      </w:r>
      <w:r>
        <w:br/>
      </w:r>
      <w:r>
        <w:rPr>
          <w:rFonts w:ascii="Times New Roman"/>
          <w:b w:val="false"/>
          <w:i w:val="false"/>
          <w:color w:val="000000"/>
          <w:sz w:val="28"/>
        </w:rPr>
        <w:t>
      СРД-13-01-06 - Құламалар мен бермалардағы шұқырлар мен ойықтарға топырақты тығыздап қолмен себу, 2 топ топырағы, қабат жуандығы 0,1-0,2 м</w:t>
      </w:r>
      <w:r>
        <w:br/>
      </w:r>
      <w:r>
        <w:rPr>
          <w:rFonts w:ascii="Times New Roman"/>
          <w:b w:val="false"/>
          <w:i w:val="false"/>
          <w:color w:val="000000"/>
          <w:sz w:val="28"/>
        </w:rPr>
        <w:t>
      СРД-13-01-07 - Құламалар мен бермалардағы шұқырлар мен ойықтарға топырақты тығыздап қолмен себу, 3 топ топырағы, қабат жуандығы 0,1-0,2 м</w:t>
      </w:r>
      <w:r>
        <w:br/>
      </w:r>
      <w:r>
        <w:rPr>
          <w:rFonts w:ascii="Times New Roman"/>
          <w:b w:val="false"/>
          <w:i w:val="false"/>
          <w:color w:val="000000"/>
          <w:sz w:val="28"/>
        </w:rPr>
        <w:t>
      СРД-13-01-08 - Құламалар мен бермалардағы шұқырлар мен ойықтарға топырақты тығыздап қолмен себу, 4 топ топырағы, қабат жуандығы 0,1-0,2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564"/>
        <w:gridCol w:w="394"/>
        <w:gridCol w:w="2363"/>
        <w:gridCol w:w="2363"/>
        <w:gridCol w:w="2364"/>
        <w:gridCol w:w="2364"/>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Себудегі өлшем бойынша 1 м</w:t>
            </w:r>
            <w:r>
              <w:rPr>
                <w:rFonts w:ascii="Times New Roman"/>
                <w:b/>
                <w:i w:val="false"/>
                <w:color w:val="000000"/>
                <w:vertAlign w:val="superscript"/>
              </w:rPr>
              <w:t>3</w:t>
            </w:r>
            <w:r>
              <w:rPr>
                <w:rFonts w:ascii="Times New Roman"/>
                <w:b/>
                <w:i w:val="false"/>
                <w:color w:val="000000"/>
                <w:vertAlign w:val="superscript"/>
              </w:rPr>
              <w:t xml:space="preserve"> </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0,89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СРД-13-01-09 - Құламалар мен бермалардағы шұқырлар мен ойықтарға топырақты тығыздап қолмен себу, 1 топ топырағы, қабат жуандығы 0,2-0,3 м         </w:t>
      </w:r>
      <w:r>
        <w:br/>
      </w:r>
      <w:r>
        <w:rPr>
          <w:rFonts w:ascii="Times New Roman"/>
          <w:b w:val="false"/>
          <w:i w:val="false"/>
          <w:color w:val="000000"/>
          <w:sz w:val="28"/>
        </w:rPr>
        <w:t xml:space="preserve">
      СРД-13-01-10 - Құламалар мен бермалардағы шұқырлар мен ойықтарға топырақты тығыздап қолмен себу, 2 топ топырағы, қабат жуандығы 0,2-0,3 м         </w:t>
      </w:r>
      <w:r>
        <w:br/>
      </w:r>
      <w:r>
        <w:rPr>
          <w:rFonts w:ascii="Times New Roman"/>
          <w:b w:val="false"/>
          <w:i w:val="false"/>
          <w:color w:val="000000"/>
          <w:sz w:val="28"/>
        </w:rPr>
        <w:t xml:space="preserve">
      СРД-13-01-11 - Құламалар мен бермалардағы шұқырлар мен ойықтарға топырақты тығыздап қолмен себу, 3 топ топырағы, қабат жуандығы 0,2-0,3 м         </w:t>
      </w:r>
      <w:r>
        <w:br/>
      </w:r>
      <w:r>
        <w:rPr>
          <w:rFonts w:ascii="Times New Roman"/>
          <w:b w:val="false"/>
          <w:i w:val="false"/>
          <w:color w:val="000000"/>
          <w:sz w:val="28"/>
        </w:rPr>
        <w:t>
      СРД-13-01-12 - Құламалар мен бермалардағы шұқырлар мен ойықтарға топырақты тығыздап қолмен себу, 4 топ топырағы, қабат жуандығы 0,2-0,3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СРД 13-01 </w:t>
      </w:r>
      <w:r>
        <w:rPr>
          <w:rFonts w:ascii="Times New Roman"/>
          <w:b/>
          <w:i w:val="false"/>
          <w:color w:val="000000"/>
          <w:sz w:val="28"/>
        </w:rPr>
        <w:t>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388"/>
        <w:gridCol w:w="437"/>
        <w:gridCol w:w="2622"/>
        <w:gridCol w:w="2622"/>
        <w:gridCol w:w="2622"/>
        <w:gridCol w:w="2623"/>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Себудегі өлшем бойынша 1 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топырақ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СРД-13-01-09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СРД-13-01-10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СРД-13-01-11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СРД-13-01-12</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СРД-14-01 </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Бровканы (жол жиегі) қыртысты баумен қатайту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Бұрын жоспарланған төсемені тазалау. 2. Баусымды тарту арқылы қыртысты төсеу орнын таңбалау. 3. Баурай бойынша қыртысты түсіру немесе көтеру. 4. Дайын және кеңейтілген шабақтармен қыртысты төсеу. 5. Уйіндідегі қалдықтарды тазалау</w:t>
      </w:r>
      <w:r>
        <w:br/>
      </w:r>
      <w:r>
        <w:rPr>
          <w:rFonts w:ascii="Times New Roman"/>
          <w:b w:val="false"/>
          <w:i w:val="false"/>
          <w:color w:val="000000"/>
          <w:sz w:val="28"/>
        </w:rPr>
        <w:t xml:space="preserve">
      СРД-14-01-02 – Түзу телімдердегі бровканы қыртысты баумен қатайту       </w:t>
      </w:r>
      <w:r>
        <w:br/>
      </w:r>
      <w:r>
        <w:rPr>
          <w:rFonts w:ascii="Times New Roman"/>
          <w:b w:val="false"/>
          <w:i w:val="false"/>
          <w:color w:val="000000"/>
          <w:sz w:val="28"/>
        </w:rPr>
        <w:t xml:space="preserve">
      СРД-14-01-02 – Қисық телімдердегі бровканы қыртысты баумен қатайту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4717"/>
        <w:gridCol w:w="602"/>
        <w:gridCol w:w="2938"/>
        <w:gridCol w:w="2938"/>
      </w:tblGrid>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 бровкалар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СРД-14-01-01</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СРД-14-01-02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2503-0201-0101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Шабақтарға арналған отын</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2507-0505-0101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м3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0,25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0,25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СРД-15-01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Құламаларды шөп егістігімен қатайту</w:t>
      </w:r>
      <w:r>
        <w:br/>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ұмыс құрамы</w:t>
      </w:r>
      <w:r>
        <w:rPr>
          <w:rFonts w:ascii="Times New Roman"/>
          <w:b w:val="false"/>
          <w:i/>
          <w:color w:val="000000"/>
          <w:sz w:val="28"/>
        </w:rPr>
        <w:t>:</w:t>
      </w:r>
      <w:r>
        <w:rPr>
          <w:rFonts w:ascii="Times New Roman"/>
          <w:b w:val="false"/>
          <w:i w:val="false"/>
          <w:color w:val="000000"/>
          <w:sz w:val="28"/>
        </w:rPr>
        <w:t xml:space="preserve"> 1. Атызды кесу. 2. Топырақты қолмен қопсыту. 3. Құламалар бойынша өсімдігі мол жерді себу. 4. Шөптерді егу</w:t>
      </w:r>
      <w:r>
        <w:br/>
      </w:r>
      <w:r>
        <w:rPr>
          <w:rFonts w:ascii="Times New Roman"/>
          <w:b w:val="false"/>
          <w:i w:val="false"/>
          <w:color w:val="000000"/>
          <w:sz w:val="28"/>
        </w:rPr>
        <w:t xml:space="preserve">
      СРД-15-01-01 – Шөптерді егу арқылы құламаларды қатайту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1,33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тұқымы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2503-0201-0201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СРД-16-01 </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Бөлу жолағы мен жол жағаларындағы қоршаулар торларын қолмен бояу жаққышпен бір рет бояу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1 терке қол бояу жаққышымен майлы бояулармен бояу  </w:t>
      </w:r>
      <w:r>
        <w:br/>
      </w:r>
      <w:r>
        <w:rPr>
          <w:rFonts w:ascii="Times New Roman"/>
          <w:b w:val="false"/>
          <w:i w:val="false"/>
          <w:color w:val="000000"/>
          <w:sz w:val="28"/>
        </w:rPr>
        <w:t xml:space="preserve">
      СРД-16-01-01 – Бөлу жолағы мен жол жағасындағы қоршау торларын бояу жаққышпен қолмен бір реттік бояу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боялған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21,83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бояу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2204-0201-0902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СРД-17-01 </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 xml:space="preserve">Цемент-бетон астаулардағы тігістер мен жарықтарды резеңке битумды қарамаймен бітеу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Болат қармақтар мен үрлеме ауасы бар шөткелерді пайдалану арқылы жіктер мен жарықтарды шаң мен кірден тазалау.   2. Бетон қалдықтарын алу және мұқият тазалау арқылы жіктер мен жарықтардың шеттерін тегістеу (шабу). З. Қатты шөткенің көмегімен сұйық битуммен жіктер мен жарықтардың тік қабырғаларын мұқият жуу. 5. Жіктің бетін құммен себу. 6. Қоршауларды орнату және қайта орнату.</w:t>
      </w:r>
      <w:r>
        <w:br/>
      </w:r>
      <w:r>
        <w:rPr>
          <w:rFonts w:ascii="Times New Roman"/>
          <w:b w:val="false"/>
          <w:i w:val="false"/>
          <w:color w:val="000000"/>
          <w:sz w:val="28"/>
        </w:rPr>
        <w:t>
      СРД-17-01-01 – Су сепкіштер көмегімен цемент-бетонды астаулардағы жіктер мен жарықтарды резеңке битумды қарамаймен бітеу</w:t>
      </w:r>
      <w:r>
        <w:br/>
      </w:r>
      <w:r>
        <w:rPr>
          <w:rFonts w:ascii="Times New Roman"/>
          <w:b w:val="false"/>
          <w:i w:val="false"/>
          <w:color w:val="000000"/>
          <w:sz w:val="28"/>
        </w:rPr>
        <w:t>
      СРД-17-01-02 – Көшпелі құйғыш көмегімен цемент-бетонды астаулардағы  жіктер мен жарықтарды резеңке битумды қарамаймен бітеу</w:t>
      </w:r>
      <w:r>
        <w:br/>
      </w:r>
      <w:r>
        <w:rPr>
          <w:rFonts w:ascii="Times New Roman"/>
          <w:b w:val="false"/>
          <w:i w:val="false"/>
          <w:color w:val="000000"/>
          <w:sz w:val="28"/>
        </w:rPr>
        <w:t xml:space="preserve">
      СРД-17-01-03 - Су сепкіштер көмегімен ауамен үрлеуге арналған компрессорды қолдана отырып цемент-бетонды астаулардағы  жіктер мен жарықтарды резеңке битумды қарамаймен бітеу </w:t>
      </w:r>
      <w:r>
        <w:br/>
      </w:r>
      <w:r>
        <w:rPr>
          <w:rFonts w:ascii="Times New Roman"/>
          <w:b w:val="false"/>
          <w:i w:val="false"/>
          <w:color w:val="000000"/>
          <w:sz w:val="28"/>
        </w:rPr>
        <w:t xml:space="preserve">
      СРД-17-01-04 - Көшпелі құйғыш көмегімен ауамен үрлеуге арналған компрессорды қолдана отырып цемент-бетонды астаулардағы  жіктер мен жарықтарды резеңке битумды қарамаймен бітеу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488"/>
        <w:gridCol w:w="526"/>
        <w:gridCol w:w="2350"/>
        <w:gridCol w:w="2350"/>
        <w:gridCol w:w="2351"/>
        <w:gridCol w:w="2351"/>
      </w:tblGrid>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топ асфальтбетондаушысы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компрессор жүргізушісі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СРД 17-01 </w:t>
      </w:r>
      <w:r>
        <w:rPr>
          <w:rFonts w:ascii="Times New Roman"/>
          <w:b/>
          <w:i w:val="false"/>
          <w:color w:val="000000"/>
          <w:sz w:val="28"/>
        </w:rPr>
        <w:t>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232"/>
        <w:gridCol w:w="373"/>
        <w:gridCol w:w="2013"/>
        <w:gridCol w:w="2013"/>
        <w:gridCol w:w="2013"/>
        <w:gridCol w:w="2014"/>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val="false"/>
                <w:i w:val="false"/>
                <w:color w:val="000000"/>
                <w:sz w:val="20"/>
              </w:rPr>
              <w:t xml:space="preserve">: 100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СРД-17-01-04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битумды қарамай</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2110-0501-9903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түйіршікті құм</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СРД-18-01 кесте – Су ағызу жыралары құламаларының табандарын қолмен бетонды тақталарменқатайту (0,5</w:t>
      </w:r>
      <w:r>
        <w:rPr>
          <w:rFonts w:ascii="Times New Roman"/>
          <w:b/>
          <w:i w:val="false"/>
          <w:color w:val="000000"/>
          <w:sz w:val="28"/>
        </w:rPr>
        <w:t>х</w:t>
      </w:r>
      <w:r>
        <w:rPr>
          <w:rFonts w:ascii="Times New Roman"/>
          <w:b/>
          <w:i w:val="false"/>
          <w:color w:val="000000"/>
          <w:sz w:val="28"/>
        </w:rPr>
        <w:t>0,5</w:t>
      </w:r>
      <w:r>
        <w:rPr>
          <w:rFonts w:ascii="Times New Roman"/>
          <w:b/>
          <w:i w:val="false"/>
          <w:color w:val="000000"/>
          <w:sz w:val="28"/>
        </w:rPr>
        <w:t>х</w:t>
      </w:r>
      <w:r>
        <w:rPr>
          <w:rFonts w:ascii="Times New Roman"/>
          <w:b/>
          <w:i w:val="false"/>
          <w:color w:val="000000"/>
          <w:sz w:val="28"/>
        </w:rPr>
        <w:t>0,09м)</w:t>
      </w:r>
      <w:r>
        <w:rPr>
          <w:rFonts w:ascii="Times New Roman"/>
          <w:b w:val="false"/>
          <w:i w:val="false"/>
          <w:color w:val="000000"/>
          <w:sz w:val="28"/>
        </w:rPr>
        <w:t xml:space="preserve"> </w:t>
      </w:r>
      <w:r>
        <w:br/>
      </w:r>
      <w:r>
        <w:rPr>
          <w:rFonts w:ascii="Times New Roman"/>
          <w:b w:val="false"/>
          <w:i w:val="false"/>
          <w:color w:val="000000"/>
          <w:sz w:val="28"/>
        </w:rPr>
        <w:t xml:space="preserve">
      Жұмыс құрамы: 1. Шағыл тасты 15 м дейін қашықтыққа апарып тастау. 2. Бетонды тақталарды апарып тастау. 3. Шағыл тастан жасалған төсеткіш қабатты орналастыру. 4. Жыра пішінін кесу арқылы баусымды тарту. 5. Шағыл тасты шегелеу арқылы төсеткіш қабатқа бетонды тақталарды төсеу. </w:t>
      </w:r>
      <w:r>
        <w:br/>
      </w:r>
      <w:r>
        <w:rPr>
          <w:rFonts w:ascii="Times New Roman"/>
          <w:b w:val="false"/>
          <w:i w:val="false"/>
          <w:color w:val="000000"/>
          <w:sz w:val="28"/>
        </w:rPr>
        <w:t xml:space="preserve">
      Ескерту: 1:1,5 құламалармен себуді қатайту қарастырылған </w:t>
      </w:r>
      <w:r>
        <w:br/>
      </w:r>
      <w:r>
        <w:rPr>
          <w:rFonts w:ascii="Times New Roman"/>
          <w:b w:val="false"/>
          <w:i w:val="false"/>
          <w:color w:val="000000"/>
          <w:sz w:val="28"/>
        </w:rPr>
        <w:t xml:space="preserve">
      СРД-18-01-01 - Су ағызу жыралары құламаларының табандарын қолмен бетонды тақталарменқатайту (0,5 х 0,5 х 0,09м)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8"/>
        <w:gridCol w:w="4628"/>
        <w:gridCol w:w="591"/>
        <w:gridCol w:w="2883"/>
      </w:tblGrid>
      <w:tr>
        <w:trPr>
          <w:trHeight w:val="30" w:hRule="atLeast"/>
        </w:trPr>
        <w:tc>
          <w:tcPr>
            <w:tcW w:w="4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100м2</w:t>
            </w:r>
            <w:r>
              <w:rPr>
                <w:rFonts w:ascii="Times New Roman"/>
                <w:b/>
                <w:i w:val="false"/>
                <w:color w:val="000000"/>
                <w:vertAlign w:val="superscript"/>
              </w:rPr>
              <w:t xml:space="preserve"> </w:t>
            </w:r>
            <w:r>
              <w:rPr>
                <w:rFonts w:ascii="Times New Roman"/>
                <w:b/>
                <w:i w:val="false"/>
                <w:color w:val="000000"/>
                <w:sz w:val="20"/>
              </w:rPr>
              <w:t>қатайған құлама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СРД-18-01-01</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35,04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х 0,5 х 0,09м темір бетонды тақталар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2104-9999-9917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 фр.15-40мм шағыл тас</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Су ағызу жыраларын қолмен ыстық құмды асфальт-бетонды қоспалармен қатайту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Тұтқырғыш негізін тегістеу (құю). 2. Қоспаларды бөлу. 3. Тақтайшамен төсеу тегістігін тексере отырып төселген қоспаларды тегістеу. 4. Қол катогымен қоспаларды нығыздау.    </w:t>
      </w:r>
      <w:r>
        <w:br/>
      </w:r>
      <w:r>
        <w:rPr>
          <w:rFonts w:ascii="Times New Roman"/>
          <w:b w:val="false"/>
          <w:i w:val="false"/>
          <w:color w:val="000000"/>
          <w:sz w:val="28"/>
        </w:rPr>
        <w:t xml:space="preserve">
      СРД-19-01-01 - Су ағызу жыраларын қолмен ыстық құмды асфальт-бетонды қоспалармен қатайту, құмды асфальт-бетонды қоспалар қабаты 3см </w:t>
      </w:r>
      <w:r>
        <w:br/>
      </w:r>
      <w:r>
        <w:rPr>
          <w:rFonts w:ascii="Times New Roman"/>
          <w:b w:val="false"/>
          <w:i w:val="false"/>
          <w:color w:val="000000"/>
          <w:sz w:val="28"/>
        </w:rPr>
        <w:t xml:space="preserve">
      СРД-19-01-02- Су ағызу жыраларын қолмен ыстық құмды асфальт-бетонды қоспалармен қатайту, құмды асфальт-бетонды қоспалар қабаты 6 см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4805"/>
        <w:gridCol w:w="499"/>
        <w:gridCol w:w="2993"/>
        <w:gridCol w:w="2993"/>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100м2</w:t>
            </w:r>
            <w:r>
              <w:rPr>
                <w:rFonts w:ascii="Times New Roman"/>
                <w:b/>
                <w:i w:val="false"/>
                <w:color w:val="000000"/>
                <w:vertAlign w:val="superscript"/>
              </w:rPr>
              <w:t xml:space="preserve"> </w:t>
            </w:r>
            <w:r>
              <w:rPr>
                <w:rFonts w:ascii="Times New Roman"/>
                <w:b/>
                <w:i w:val="false"/>
                <w:color w:val="000000"/>
                <w:sz w:val="20"/>
              </w:rPr>
              <w:t>қатайған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СРД-19-01-01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СРД-19-01-02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асфальтбетондаушысы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асфальтбетондаушысы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құмды асфальт-бетонды қоспалармен</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2102-0501-0400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СРД-20-01 </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Жол жағасындағы көлденең су сіңіргіш кесіктерді бульдозермен кесу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Агрегатты жұмыс жағдайына келтіру. 2. 1-2 топтар топырақтарындағы әр 20-22 м сайын нығыздалған жол жағасындағы кесікті кесу. 3. Бір кесіктен басқаға көшу. </w:t>
      </w:r>
      <w:r>
        <w:br/>
      </w:r>
      <w:r>
        <w:rPr>
          <w:rFonts w:ascii="Times New Roman"/>
          <w:b w:val="false"/>
          <w:i w:val="false"/>
          <w:color w:val="000000"/>
          <w:sz w:val="28"/>
        </w:rPr>
        <w:t xml:space="preserve">
      СРД-20-01-01 – Жолдың жүру бөлігі үлкейген немесе жол жағасын нығыздаған кезде, астау тереңдігі 15 см дейін болғанда жол жағасындағы көлденең сіңіру кесіктерін кесу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5106"/>
        <w:gridCol w:w="530"/>
        <w:gridCol w:w="3180"/>
      </w:tblGrid>
      <w:tr>
        <w:trPr>
          <w:trHeight w:val="30" w:hRule="atLeast"/>
        </w:trPr>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w:t>
            </w:r>
            <w:r>
              <w:rPr>
                <w:rFonts w:ascii="Times New Roman"/>
                <w:b/>
                <w:i w:val="false"/>
                <w:color w:val="000000"/>
                <w:vertAlign w:val="superscript"/>
              </w:rPr>
              <w:t xml:space="preserve"> </w:t>
            </w:r>
            <w:r>
              <w:rPr>
                <w:rFonts w:ascii="Times New Roman"/>
                <w:b/>
                <w:i w:val="false"/>
                <w:color w:val="000000"/>
                <w:sz w:val="20"/>
              </w:rPr>
              <w:t>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СРД-20-01-01</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0,95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79кВТ(108 л.с.)</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СРД-21-01кесте – Жол жағасы мен құламалардағы шөптерді роторлық шөп шапқышпен шауып алу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Тастар мен бөгде заттарды тазалау. 2. Құламалар мен жиектердегі шөптерді шауып алу. </w:t>
      </w:r>
      <w:r>
        <w:br/>
      </w:r>
      <w:r>
        <w:rPr>
          <w:rFonts w:ascii="Times New Roman"/>
          <w:b w:val="false"/>
          <w:i w:val="false"/>
          <w:color w:val="000000"/>
          <w:sz w:val="28"/>
        </w:rPr>
        <w:t>
      СРД-21-01-01 - Жол жағасы мен құламалардағы шөптерді роторлық шөп шапқышпен шауып алу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2"/>
        <w:gridCol w:w="5032"/>
        <w:gridCol w:w="522"/>
        <w:gridCol w:w="3134"/>
      </w:tblGrid>
      <w:tr>
        <w:trPr>
          <w:trHeight w:val="30" w:hRule="atLeast"/>
        </w:trPr>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w:t>
            </w:r>
          </w:p>
        </w:tc>
      </w:tr>
      <w:tr>
        <w:trPr>
          <w:trHeight w:val="30" w:hRule="atLeast"/>
        </w:trPr>
        <w:tc>
          <w:tcPr>
            <w:tcW w:w="0" w:type="auto"/>
            <w:vMerge/>
            <w:tcBorders>
              <w:top w:val="nil"/>
              <w:left w:val="single" w:color="cfcfcf" w:sz="5"/>
              <w:bottom w:val="single" w:color="cfcfcf" w:sz="5"/>
              <w:right w:val="single" w:color="cfcfcf" w:sz="5"/>
            </w:tcBorders>
          </w:tcP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СРД-21-01-01</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тартқышымен шөп шапқыш 40 кВ (55л.с.)</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3206-0102-0901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Шөптерді жиекке лақтырып тастау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Шөптерді тырмамен жинау. 2. Шөптерді жиекке лақтырып тастаужәне үйінді қылып жинау</w:t>
      </w:r>
      <w:r>
        <w:br/>
      </w:r>
      <w:r>
        <w:rPr>
          <w:rFonts w:ascii="Times New Roman"/>
          <w:b w:val="false"/>
          <w:i w:val="false"/>
          <w:color w:val="000000"/>
          <w:sz w:val="28"/>
        </w:rPr>
        <w:t>
      СРД-22-01-01 - Шөптерді жиекке қолмен лақтырып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3801"/>
        <w:gridCol w:w="918"/>
        <w:gridCol w:w="5510"/>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СРД-22-01-01</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0,13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 жағалары мен көгалдардағы шөптерді көгал шапқышпен шауып алу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Көгал шапқышты жанармай құйып дайындау жарамдылығын тексеру. 2. Жұмыс уақытында шөп машинасы қызметімен көгалды ору</w:t>
      </w:r>
      <w:r>
        <w:br/>
      </w:r>
      <w:r>
        <w:rPr>
          <w:rFonts w:ascii="Times New Roman"/>
          <w:b w:val="false"/>
          <w:i w:val="false"/>
          <w:color w:val="000000"/>
          <w:sz w:val="28"/>
        </w:rPr>
        <w:t>
      СРД-23-01-01 -Жол жағалары мен көгалдардағы шөптерді көгал шапқышпен шауып алу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0,44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көгал шапқыштар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3206-0102-1901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СРД-24-01 кесте – Шөп шапқышпен жабдықталған "Рено" арнайы машинасымен шөптерді жиекке лақтырып тастау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Тастар мен бөгде заттарды тазалау. 2. Шөп шапқыштың кескіш агрегатын жұмыс жағдайына келтіру. 3. Шөптерді шауып алу.</w:t>
      </w:r>
      <w:r>
        <w:br/>
      </w:r>
      <w:r>
        <w:rPr>
          <w:rFonts w:ascii="Times New Roman"/>
          <w:b w:val="false"/>
          <w:i w:val="false"/>
          <w:color w:val="000000"/>
          <w:sz w:val="28"/>
        </w:rPr>
        <w:t>
      СРД-24-01-01 - Шөп шапқышпен жабдықталған "Рено" арнайы машинасымен шөптерді жиекке лақтырып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5924"/>
        <w:gridCol w:w="615"/>
        <w:gridCol w:w="3690"/>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w:t>
            </w:r>
          </w:p>
        </w:tc>
      </w:tr>
      <w:tr>
        <w:trPr>
          <w:trHeight w:val="30" w:hRule="atLeast"/>
        </w:trPr>
        <w:tc>
          <w:tcPr>
            <w:tcW w:w="0" w:type="auto"/>
            <w:vMerge/>
            <w:tcBorders>
              <w:top w:val="nil"/>
              <w:left w:val="single" w:color="cfcfcf" w:sz="5"/>
              <w:bottom w:val="single" w:color="cfcfcf" w:sz="5"/>
              <w:right w:val="single" w:color="cfcfcf" w:sz="5"/>
            </w:tcBorders>
          </w:tcP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СРД-24-01-01</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топ жүргізушісі</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шапқышпен жабдықталған "Рено" арнайы машинасы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Шабылған шөптерді жинау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Тырмалармен орып алынған шөптерді жинау. 2. Шөптерді шөмелеге төсеу арқылы 30 см дейін қашықтыққа апарып тастау.</w:t>
      </w:r>
      <w:r>
        <w:br/>
      </w:r>
      <w:r>
        <w:rPr>
          <w:rFonts w:ascii="Times New Roman"/>
          <w:b w:val="false"/>
          <w:i w:val="false"/>
          <w:color w:val="000000"/>
          <w:sz w:val="28"/>
        </w:rPr>
        <w:t xml:space="preserve">
      СРД-25-01-01 - Шөп шапқышпен шабылған, шөмелеге төсеу арқылы шөптерді жинау.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3801"/>
        <w:gridCol w:w="918"/>
        <w:gridCol w:w="5510"/>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СРД-25-01-01</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0,16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Шөптерді қолмен шабу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Шалғыны жұмысқа дайындау. 2. Шөптерді қатарларға төсей отырып шабу. 3. Жұмыс барысында шалғыны қайрау.3. Үйме етіп жинау</w:t>
      </w:r>
      <w:r>
        <w:br/>
      </w:r>
      <w:r>
        <w:rPr>
          <w:rFonts w:ascii="Times New Roman"/>
          <w:b w:val="false"/>
          <w:i w:val="false"/>
          <w:color w:val="000000"/>
          <w:sz w:val="28"/>
        </w:rPr>
        <w:t>
      СРД-26-01-01 – Шөптерді қолмен шабу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3801"/>
        <w:gridCol w:w="918"/>
        <w:gridCol w:w="5510"/>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СРД-26-01-01</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Бөлу жолағының орташа ені 2 м болған кезде бөлу жолағындағы шөптерді көгал шапқышпен шауып алу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1. Көгал шапқышқа жанармай құйып оның жарамдылығын тексеру. 2. Жұмыс барысында шөп машинасын күту арқылы шөп шабу. 3. Шабылған шөпті тырмамен тырмалау. 4. Шөмеле салып шөпті 30 м аралыққа тасу.</w:t>
      </w:r>
      <w:r>
        <w:br/>
      </w:r>
      <w:r>
        <w:rPr>
          <w:rFonts w:ascii="Times New Roman"/>
          <w:b w:val="false"/>
          <w:i w:val="false"/>
          <w:color w:val="000000"/>
          <w:sz w:val="28"/>
        </w:rPr>
        <w:t>
      СРД-27-01-01 - Бөлу жолағының орташа ені 2 м болған кезде бөлу жолағындағы шөптерді көгал шапқышпен шауып алу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Моторлы шөп шапқыш</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3206-0102-1901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СРД-28-01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Бұталарын кесу, </w:t>
      </w:r>
      <w:r>
        <w:rPr>
          <w:rFonts w:ascii="Times New Roman"/>
          <w:b/>
          <w:i w:val="false"/>
          <w:color w:val="000000"/>
          <w:sz w:val="28"/>
        </w:rPr>
        <w:t>D</w:t>
      </w:r>
      <w:r>
        <w:rPr>
          <w:rFonts w:ascii="Times New Roman"/>
          <w:b/>
          <w:i w:val="false"/>
          <w:color w:val="000000"/>
          <w:sz w:val="28"/>
        </w:rPr>
        <w:t xml:space="preserve">=20 см </w:t>
      </w:r>
      <w:r>
        <w:rPr>
          <w:rFonts w:ascii="Times New Roman"/>
          <w:b/>
          <w:i w:val="false"/>
          <w:color w:val="000000"/>
          <w:sz w:val="28"/>
        </w:rPr>
        <w:t>кесінді қалдықтарын жинау арқылы жұмсақ ағаштарды құлат</w:t>
      </w:r>
      <w:r>
        <w:rPr>
          <w:rFonts w:ascii="Times New Roman"/>
          <w:b w:val="false"/>
          <w:i w:val="false"/>
          <w:color w:val="000000"/>
          <w:sz w:val="28"/>
        </w:rPr>
        <w:t>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 xml:space="preserve">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 </w:t>
      </w:r>
      <w:r>
        <w:br/>
      </w:r>
      <w:r>
        <w:rPr>
          <w:rFonts w:ascii="Times New Roman"/>
          <w:b w:val="false"/>
          <w:i w:val="false"/>
          <w:color w:val="000000"/>
          <w:sz w:val="28"/>
        </w:rPr>
        <w:t>
      СРД-28-01-01 - Бұталарын кесу, D=20 см кесінді қалдықтарын жинау арқылы жұмсақ ағаштарды құлату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0,0652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Бұталарын кесу, </w:t>
      </w:r>
      <w:r>
        <w:rPr>
          <w:rFonts w:ascii="Times New Roman"/>
          <w:b/>
          <w:i w:val="false"/>
          <w:color w:val="000000"/>
          <w:sz w:val="28"/>
        </w:rPr>
        <w:t>D</w:t>
      </w:r>
      <w:r>
        <w:rPr>
          <w:rFonts w:ascii="Times New Roman"/>
          <w:b/>
          <w:i w:val="false"/>
          <w:color w:val="000000"/>
          <w:sz w:val="28"/>
        </w:rPr>
        <w:t>=2</w:t>
      </w:r>
      <w:r>
        <w:rPr>
          <w:rFonts w:ascii="Times New Roman"/>
          <w:b/>
          <w:i w:val="false"/>
          <w:color w:val="000000"/>
          <w:sz w:val="28"/>
        </w:rPr>
        <w:t>8</w:t>
      </w:r>
      <w:r>
        <w:rPr>
          <w:rFonts w:ascii="Times New Roman"/>
          <w:b/>
          <w:i w:val="false"/>
          <w:color w:val="000000"/>
          <w:sz w:val="28"/>
        </w:rPr>
        <w:t xml:space="preserve"> см </w:t>
      </w:r>
      <w:r>
        <w:rPr>
          <w:rFonts w:ascii="Times New Roman"/>
          <w:b/>
          <w:i w:val="false"/>
          <w:color w:val="000000"/>
          <w:sz w:val="28"/>
        </w:rPr>
        <w:t>кесінді қалдықтарын жинау арқылы жұмсақ ағаштарды құлату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w:t>
      </w:r>
      <w:r>
        <w:br/>
      </w:r>
      <w:r>
        <w:rPr>
          <w:rFonts w:ascii="Times New Roman"/>
          <w:b w:val="false"/>
          <w:i w:val="false"/>
          <w:color w:val="000000"/>
          <w:sz w:val="28"/>
        </w:rPr>
        <w:t xml:space="preserve">
      СРД-29-01-01 - Бұталарын кесу, D=28 см кесінді қалдықтарын жинау арқылы жұмсақ ағаштарды құлату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0,101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СРД-30-01 </w:t>
      </w:r>
      <w:r>
        <w:rPr>
          <w:rFonts w:ascii="Times New Roman"/>
          <w:b/>
          <w:i w:val="false"/>
          <w:color w:val="000000"/>
          <w:sz w:val="28"/>
        </w:rPr>
        <w:t xml:space="preserve">кесте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Бұталарын кесу, </w:t>
      </w:r>
      <w:r>
        <w:rPr>
          <w:rFonts w:ascii="Times New Roman"/>
          <w:b/>
          <w:i w:val="false"/>
          <w:color w:val="000000"/>
          <w:sz w:val="28"/>
        </w:rPr>
        <w:t>D</w:t>
      </w:r>
      <w:r>
        <w:rPr>
          <w:rFonts w:ascii="Times New Roman"/>
          <w:b/>
          <w:i w:val="false"/>
          <w:color w:val="000000"/>
          <w:sz w:val="28"/>
        </w:rPr>
        <w:t xml:space="preserve"> 32</w:t>
      </w:r>
      <w:r>
        <w:rPr>
          <w:rFonts w:ascii="Times New Roman"/>
          <w:b/>
          <w:i w:val="false"/>
          <w:color w:val="000000"/>
          <w:sz w:val="28"/>
        </w:rPr>
        <w:t xml:space="preserve"> см</w:t>
      </w:r>
      <w:r>
        <w:rPr>
          <w:rFonts w:ascii="Times New Roman"/>
          <w:b/>
          <w:i w:val="false"/>
          <w:color w:val="000000"/>
          <w:sz w:val="28"/>
        </w:rPr>
        <w:t xml:space="preserve"> дейінкесінді қалдықтарын жинау арқылы жұмсақ ағаштарды құлату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w:t>
      </w:r>
      <w:r>
        <w:br/>
      </w:r>
      <w:r>
        <w:rPr>
          <w:rFonts w:ascii="Times New Roman"/>
          <w:b w:val="false"/>
          <w:i w:val="false"/>
          <w:color w:val="000000"/>
          <w:sz w:val="28"/>
        </w:rPr>
        <w:t>
      СРД-30-01- Бұталарын кесу, D 32 см дейін кесінді қалдықтарын жинау арқылы жұмсақ ағаштарды құлату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0,134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СРД-31-01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Бұталарын кесу, </w:t>
      </w:r>
      <w:r>
        <w:rPr>
          <w:rFonts w:ascii="Times New Roman"/>
          <w:b/>
          <w:i w:val="false"/>
          <w:color w:val="000000"/>
          <w:sz w:val="28"/>
        </w:rPr>
        <w:t>D</w:t>
      </w:r>
      <w:r>
        <w:rPr>
          <w:rFonts w:ascii="Times New Roman"/>
          <w:b/>
          <w:i w:val="false"/>
          <w:color w:val="000000"/>
          <w:sz w:val="28"/>
        </w:rPr>
        <w:t xml:space="preserve"> 32</w:t>
      </w:r>
      <w:r>
        <w:rPr>
          <w:rFonts w:ascii="Times New Roman"/>
          <w:b/>
          <w:i w:val="false"/>
          <w:color w:val="000000"/>
          <w:sz w:val="28"/>
        </w:rPr>
        <w:t xml:space="preserve"> см</w:t>
      </w:r>
      <w:r>
        <w:rPr>
          <w:rFonts w:ascii="Times New Roman"/>
          <w:b/>
          <w:i w:val="false"/>
          <w:color w:val="000000"/>
          <w:sz w:val="28"/>
        </w:rPr>
        <w:t xml:space="preserve"> астам кесінді қалдықтарын жинау арқылы жұмсақ ағаштарды құлату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w:t>
      </w:r>
      <w:r>
        <w:br/>
      </w:r>
      <w:r>
        <w:rPr>
          <w:rFonts w:ascii="Times New Roman"/>
          <w:b w:val="false"/>
          <w:i w:val="false"/>
          <w:color w:val="000000"/>
          <w:sz w:val="28"/>
        </w:rPr>
        <w:t>
      СРД-31-01-01 Бұталарын кесу, D 32 см астам кесінді қалдықтарын жинау арқылы жұмсақ ағаштарды құлату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Бұталарын кесу, кесінді қалдықтарын жинау арқылы қатты ағаштарды құлату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w:t>
      </w:r>
      <w:r>
        <w:br/>
      </w:r>
      <w:r>
        <w:rPr>
          <w:rFonts w:ascii="Times New Roman"/>
          <w:b w:val="false"/>
          <w:i w:val="false"/>
          <w:color w:val="000000"/>
          <w:sz w:val="28"/>
        </w:rPr>
        <w:t>
      СРД-32-01-01 - Бұталарын кесу, кесінді қалдықтарын жинау арқылы қатты ағаштарды құлату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 </w:t>
            </w:r>
            <w:r>
              <w:rPr>
                <w:rFonts w:ascii="Times New Roman"/>
                <w:b/>
                <w:i w:val="false"/>
                <w:color w:val="000000"/>
                <w:sz w:val="20"/>
              </w:rPr>
              <w:t>элементтерінің</w:t>
            </w:r>
            <w:r>
              <w:rPr>
                <w:rFonts w:ascii="Times New Roman"/>
                <w:b w:val="false"/>
                <w:i w:val="false"/>
                <w:color w:val="000000"/>
                <w:sz w:val="20"/>
              </w:rPr>
              <w:t xml:space="preserve">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Бұталарын кесу, </w:t>
      </w:r>
      <w:r>
        <w:rPr>
          <w:rFonts w:ascii="Times New Roman"/>
          <w:b/>
          <w:i w:val="false"/>
          <w:color w:val="000000"/>
          <w:sz w:val="28"/>
        </w:rPr>
        <w:t>D</w:t>
      </w:r>
      <w:r>
        <w:rPr>
          <w:rFonts w:ascii="Times New Roman"/>
          <w:b/>
          <w:i w:val="false"/>
          <w:color w:val="000000"/>
          <w:sz w:val="28"/>
        </w:rPr>
        <w:t>=2</w:t>
      </w:r>
      <w:r>
        <w:rPr>
          <w:rFonts w:ascii="Times New Roman"/>
          <w:b/>
          <w:i w:val="false"/>
          <w:color w:val="000000"/>
          <w:sz w:val="28"/>
        </w:rPr>
        <w:t>8</w:t>
      </w:r>
      <w:r>
        <w:rPr>
          <w:rFonts w:ascii="Times New Roman"/>
          <w:b/>
          <w:i w:val="false"/>
          <w:color w:val="000000"/>
          <w:sz w:val="28"/>
        </w:rPr>
        <w:t xml:space="preserve"> см </w:t>
      </w:r>
      <w:r>
        <w:rPr>
          <w:rFonts w:ascii="Times New Roman"/>
          <w:b/>
          <w:i w:val="false"/>
          <w:color w:val="000000"/>
          <w:sz w:val="28"/>
        </w:rPr>
        <w:t>кесінді қалдықтарын жинау арқылы қатты ағаштарды құлату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w:t>
      </w:r>
      <w:r>
        <w:br/>
      </w:r>
      <w:r>
        <w:rPr>
          <w:rFonts w:ascii="Times New Roman"/>
          <w:b w:val="false"/>
          <w:i w:val="false"/>
          <w:color w:val="000000"/>
          <w:sz w:val="28"/>
        </w:rPr>
        <w:t>
      СРД-33-01-01 - Бұталарын кесу, D=28 см кесінді қалдықтарын жинау арқылы қатты ағаштарды құлату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СРД-34-01 кесте - Бұталарын кесу, D 32 см дейін кесінді қалдықтарын жинау арқылы қатты ағаштарды құлату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w:t>
      </w:r>
      <w:r>
        <w:br/>
      </w:r>
      <w:r>
        <w:rPr>
          <w:rFonts w:ascii="Times New Roman"/>
          <w:b w:val="false"/>
          <w:i w:val="false"/>
          <w:color w:val="000000"/>
          <w:sz w:val="28"/>
        </w:rPr>
        <w:t xml:space="preserve">
      СРД-34-01-01 - Бұталарын кесу, D 32 см дейін кесінді қалдықтарын жинау арқылы қатты ағаштарды құлату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0,16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Бұталарын кесу, </w:t>
      </w:r>
      <w:r>
        <w:rPr>
          <w:rFonts w:ascii="Times New Roman"/>
          <w:b/>
          <w:i w:val="false"/>
          <w:color w:val="000000"/>
          <w:sz w:val="28"/>
        </w:rPr>
        <w:t>D</w:t>
      </w:r>
      <w:r>
        <w:rPr>
          <w:rFonts w:ascii="Times New Roman"/>
          <w:b/>
          <w:i w:val="false"/>
          <w:color w:val="000000"/>
          <w:sz w:val="28"/>
        </w:rPr>
        <w:t xml:space="preserve"> 32</w:t>
      </w:r>
      <w:r>
        <w:rPr>
          <w:rFonts w:ascii="Times New Roman"/>
          <w:b/>
          <w:i w:val="false"/>
          <w:color w:val="000000"/>
          <w:sz w:val="28"/>
        </w:rPr>
        <w:t xml:space="preserve"> см</w:t>
      </w:r>
      <w:r>
        <w:rPr>
          <w:rFonts w:ascii="Times New Roman"/>
          <w:b/>
          <w:i w:val="false"/>
          <w:color w:val="000000"/>
          <w:sz w:val="28"/>
        </w:rPr>
        <w:t xml:space="preserve"> астам кесінді қалдықтарын жинау арқылы қатты ағаштарды құлату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Ағаш дестелері. 5. Кесілген қалдықтардан ағаш кесетін жерді тазалау және оларды өртеу.</w:t>
      </w:r>
      <w:r>
        <w:br/>
      </w:r>
      <w:r>
        <w:rPr>
          <w:rFonts w:ascii="Times New Roman"/>
          <w:b w:val="false"/>
          <w:i w:val="false"/>
          <w:color w:val="000000"/>
          <w:sz w:val="28"/>
        </w:rPr>
        <w:t xml:space="preserve">
      СРД-35-01-01 - Бұталарын кесу, D 32 см астам кесінді қалдықтарын жинау арқылы қатты ағаштарды құлату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СРД-35-01-01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0,25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СРД-36-01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Құламалар мен қорлардағы </w:t>
      </w:r>
      <w:r>
        <w:rPr>
          <w:rFonts w:ascii="Times New Roman"/>
          <w:b/>
          <w:i w:val="false"/>
          <w:color w:val="000000"/>
          <w:sz w:val="28"/>
        </w:rPr>
        <w:t>D</w:t>
      </w:r>
      <w:r>
        <w:rPr>
          <w:rFonts w:ascii="Times New Roman"/>
          <w:b/>
          <w:i w:val="false"/>
          <w:color w:val="000000"/>
          <w:sz w:val="28"/>
        </w:rPr>
        <w:t xml:space="preserve"> 24 см</w:t>
      </w:r>
      <w:r>
        <w:rPr>
          <w:rFonts w:ascii="Times New Roman"/>
          <w:b/>
          <w:i w:val="false"/>
          <w:color w:val="000000"/>
          <w:sz w:val="28"/>
        </w:rPr>
        <w:t xml:space="preserve"> дейін томарларды бульдозермен қыршу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Томаршаларды қыршу</w:t>
      </w:r>
      <w:r>
        <w:br/>
      </w:r>
      <w:r>
        <w:rPr>
          <w:rFonts w:ascii="Times New Roman"/>
          <w:b w:val="false"/>
          <w:i w:val="false"/>
          <w:color w:val="000000"/>
          <w:sz w:val="28"/>
        </w:rPr>
        <w:t>
      СРД-36-01-01 - Құламалар мен қорлардағы D 24 см дейін томарларды бульдозермен қыршу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4959"/>
        <w:gridCol w:w="515"/>
        <w:gridCol w:w="3089"/>
      </w:tblGrid>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СРД-36-01-01</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Құламалар мен қорлардағы </w:t>
      </w:r>
      <w:r>
        <w:rPr>
          <w:rFonts w:ascii="Times New Roman"/>
          <w:b/>
          <w:i w:val="false"/>
          <w:color w:val="000000"/>
          <w:sz w:val="28"/>
        </w:rPr>
        <w:t>D</w:t>
      </w:r>
      <w:r>
        <w:rPr>
          <w:rFonts w:ascii="Times New Roman"/>
          <w:b/>
          <w:i w:val="false"/>
          <w:color w:val="000000"/>
          <w:sz w:val="28"/>
        </w:rPr>
        <w:t>32</w:t>
      </w:r>
      <w:r>
        <w:rPr>
          <w:rFonts w:ascii="Times New Roman"/>
          <w:b/>
          <w:i w:val="false"/>
          <w:color w:val="000000"/>
          <w:sz w:val="28"/>
        </w:rPr>
        <w:t xml:space="preserve"> см</w:t>
      </w:r>
      <w:r>
        <w:rPr>
          <w:rFonts w:ascii="Times New Roman"/>
          <w:b/>
          <w:i w:val="false"/>
          <w:color w:val="000000"/>
          <w:sz w:val="28"/>
        </w:rPr>
        <w:t xml:space="preserve"> дейін томарларды бульдозермен қыршу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тазалау.4. Томаршаларды қыршу</w:t>
      </w:r>
      <w:r>
        <w:br/>
      </w:r>
      <w:r>
        <w:rPr>
          <w:rFonts w:ascii="Times New Roman"/>
          <w:b w:val="false"/>
          <w:i w:val="false"/>
          <w:color w:val="000000"/>
          <w:sz w:val="28"/>
        </w:rPr>
        <w:t xml:space="preserve">
      СРД-37-01-01 - Құламалар мен қорлардағы D 32 см дейін томарларды бульдозермен қыршу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4959"/>
        <w:gridCol w:w="515"/>
        <w:gridCol w:w="3089"/>
      </w:tblGrid>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СРД-37-01-01</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0,09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СРД-38-01</w:t>
      </w:r>
      <w:r>
        <w:rPr>
          <w:rFonts w:ascii="Times New Roman"/>
          <w:b/>
          <w:i w:val="false"/>
          <w:color w:val="000000"/>
          <w:sz w:val="28"/>
        </w:rPr>
        <w:t xml:space="preserve"> кесте </w:t>
      </w:r>
      <w:r>
        <w:rPr>
          <w:rFonts w:ascii="Times New Roman"/>
          <w:b/>
          <w:i w:val="false"/>
          <w:color w:val="000000"/>
          <w:sz w:val="28"/>
        </w:rPr>
        <w:t xml:space="preserve"> - </w:t>
      </w:r>
      <w:r>
        <w:rPr>
          <w:rFonts w:ascii="Times New Roman"/>
          <w:b/>
          <w:i w:val="false"/>
          <w:color w:val="000000"/>
          <w:sz w:val="28"/>
        </w:rPr>
        <w:t xml:space="preserve">Құламалар мен резервтердегі </w:t>
      </w:r>
      <w:r>
        <w:rPr>
          <w:rFonts w:ascii="Times New Roman"/>
          <w:b/>
          <w:i w:val="false"/>
          <w:color w:val="000000"/>
          <w:sz w:val="28"/>
        </w:rPr>
        <w:t>D</w:t>
      </w:r>
      <w:r>
        <w:rPr>
          <w:rFonts w:ascii="Times New Roman"/>
          <w:b/>
          <w:i w:val="false"/>
          <w:color w:val="000000"/>
          <w:sz w:val="28"/>
        </w:rPr>
        <w:t>32</w:t>
      </w:r>
      <w:r>
        <w:rPr>
          <w:rFonts w:ascii="Times New Roman"/>
          <w:b/>
          <w:i w:val="false"/>
          <w:color w:val="000000"/>
          <w:sz w:val="28"/>
        </w:rPr>
        <w:t xml:space="preserve"> см</w:t>
      </w:r>
      <w:r>
        <w:rPr>
          <w:rFonts w:ascii="Times New Roman"/>
          <w:b/>
          <w:i w:val="false"/>
          <w:color w:val="000000"/>
          <w:sz w:val="28"/>
        </w:rPr>
        <w:t xml:space="preserve"> астам томарларды бульдозермен қыршу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Шөпшектерді тазалау. 2. Дестеге кедергі жасап тұрған бұта және жас шыбықты кесу. 3. Суалған және түсіңкі ағаштарды тазалау. 4.Томаршаларды қыршу</w:t>
      </w:r>
      <w:r>
        <w:br/>
      </w:r>
      <w:r>
        <w:rPr>
          <w:rFonts w:ascii="Times New Roman"/>
          <w:b w:val="false"/>
          <w:i w:val="false"/>
          <w:color w:val="000000"/>
          <w:sz w:val="28"/>
        </w:rPr>
        <w:t>
      СРД-38-01-01 - Құламалар мен резервтердегі D 32 см астам томарларды бульдозермен қыршу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4959"/>
        <w:gridCol w:w="515"/>
        <w:gridCol w:w="3089"/>
      </w:tblGrid>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СРД-38-01-01</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0,14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СРД-39-01</w:t>
      </w:r>
      <w:r>
        <w:rPr>
          <w:rFonts w:ascii="Times New Roman"/>
          <w:b/>
          <w:i w:val="false"/>
          <w:color w:val="000000"/>
          <w:sz w:val="28"/>
        </w:rPr>
        <w:t xml:space="preserve"> кесте </w:t>
      </w:r>
      <w:r>
        <w:rPr>
          <w:rFonts w:ascii="Times New Roman"/>
          <w:b/>
          <w:i w:val="false"/>
          <w:color w:val="000000"/>
          <w:sz w:val="28"/>
        </w:rPr>
        <w:t xml:space="preserve"> - </w:t>
      </w:r>
      <w:r>
        <w:rPr>
          <w:rFonts w:ascii="Times New Roman"/>
          <w:b/>
          <w:i w:val="false"/>
          <w:color w:val="000000"/>
          <w:sz w:val="28"/>
        </w:rPr>
        <w:t>D</w:t>
      </w:r>
      <w:r>
        <w:rPr>
          <w:rFonts w:ascii="Times New Roman"/>
          <w:b/>
          <w:i w:val="false"/>
          <w:color w:val="000000"/>
          <w:sz w:val="28"/>
        </w:rPr>
        <w:t xml:space="preserve"> 24 см</w:t>
      </w:r>
      <w:r>
        <w:rPr>
          <w:rFonts w:ascii="Times New Roman"/>
          <w:b/>
          <w:i w:val="false"/>
          <w:color w:val="000000"/>
          <w:sz w:val="28"/>
        </w:rPr>
        <w:t xml:space="preserve"> дейін қыршылған томарлермен жерді қаптау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Жерді түп тамырымен жұлынған ағаштармен қаптау </w:t>
      </w:r>
      <w:r>
        <w:br/>
      </w:r>
      <w:r>
        <w:rPr>
          <w:rFonts w:ascii="Times New Roman"/>
          <w:b w:val="false"/>
          <w:i w:val="false"/>
          <w:color w:val="000000"/>
          <w:sz w:val="28"/>
        </w:rPr>
        <w:t>
      СРД-39-01-01-D 24 см дейін қыршылған томарлермен жерді қаптау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4799"/>
        <w:gridCol w:w="498"/>
        <w:gridCol w:w="2990"/>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СРД-39-01-01</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0,007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Трактормен қопарғыш-жинағыштар, 79 кВт (108 л.с.)</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3206-0101-0802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СРД-40-01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D</w:t>
      </w:r>
      <w:r>
        <w:rPr>
          <w:rFonts w:ascii="Times New Roman"/>
          <w:b/>
          <w:i w:val="false"/>
          <w:color w:val="000000"/>
          <w:sz w:val="28"/>
        </w:rPr>
        <w:t xml:space="preserve"> 24 см</w:t>
      </w:r>
      <w:r>
        <w:rPr>
          <w:rFonts w:ascii="Times New Roman"/>
          <w:b/>
          <w:i w:val="false"/>
          <w:color w:val="000000"/>
          <w:sz w:val="28"/>
        </w:rPr>
        <w:t xml:space="preserve"> астам қыршылған томарлермен жерді қаптау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Жерді түп тамырымен жұлынған ағаштармен қаптау </w:t>
      </w:r>
      <w:r>
        <w:br/>
      </w:r>
      <w:r>
        <w:rPr>
          <w:rFonts w:ascii="Times New Roman"/>
          <w:b w:val="false"/>
          <w:i w:val="false"/>
          <w:color w:val="000000"/>
          <w:sz w:val="28"/>
        </w:rPr>
        <w:t>
      СРД-40-01-01 - D 24 см астам қыршылған томарлермен жерді қаптау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4799"/>
        <w:gridCol w:w="498"/>
        <w:gridCol w:w="2990"/>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СРД-40-01-01</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0,012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Трактормен қопарғыш-жинағыштар, 79 кВт (108 л.с.)</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3206-0101-0802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СРД-41-01</w:t>
      </w:r>
      <w:r>
        <w:rPr>
          <w:rFonts w:ascii="Times New Roman"/>
          <w:b/>
          <w:i w:val="false"/>
          <w:color w:val="000000"/>
          <w:sz w:val="28"/>
        </w:rPr>
        <w:t xml:space="preserve"> кесте </w:t>
      </w:r>
      <w:r>
        <w:rPr>
          <w:rFonts w:ascii="Times New Roman"/>
          <w:b/>
          <w:i w:val="false"/>
          <w:color w:val="000000"/>
          <w:sz w:val="28"/>
        </w:rPr>
        <w:t xml:space="preserve"> - </w:t>
      </w:r>
      <w:r>
        <w:rPr>
          <w:rFonts w:ascii="Times New Roman"/>
          <w:b/>
          <w:i w:val="false"/>
          <w:color w:val="000000"/>
          <w:sz w:val="28"/>
        </w:rPr>
        <w:t>Тамыр астындағы шұңқырларды құю</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Шұңқырларды құю</w:t>
      </w:r>
      <w:r>
        <w:br/>
      </w:r>
      <w:r>
        <w:rPr>
          <w:rFonts w:ascii="Times New Roman"/>
          <w:b w:val="false"/>
          <w:i w:val="false"/>
          <w:color w:val="000000"/>
          <w:sz w:val="28"/>
        </w:rPr>
        <w:t>
      СРД-41-01-01 - Тамыр астындағы шұңқырларды құю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4959"/>
        <w:gridCol w:w="515"/>
        <w:gridCol w:w="3089"/>
      </w:tblGrid>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шұңқыр
</w:t>
            </w:r>
          </w:p>
        </w:tc>
      </w:tr>
      <w:tr>
        <w:trPr>
          <w:trHeight w:val="30" w:hRule="atLeast"/>
        </w:trPr>
        <w:tc>
          <w:tcPr>
            <w:tcW w:w="0" w:type="auto"/>
            <w:vMerge/>
            <w:tcBorders>
              <w:top w:val="nil"/>
              <w:left w:val="single" w:color="cfcfcf" w:sz="5"/>
              <w:bottom w:val="single" w:color="cfcfcf" w:sz="5"/>
              <w:right w:val="single" w:color="cfcfcf" w:sz="5"/>
            </w:tcBorders>
          </w:tcP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СРД-41-01-01</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0,016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СРД-42-01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Құламалар мен резевтердегі бұталарды қолмен қыршу және оларды 5 м-ге дейін тасу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Құламалар мен резервтердегі бұталар мен тоғайлы жерлерді қыршу. 2. 5 м қашықтыққа дейін қыршылған бұталарды үймек пен үйінділерге ауыстыру.</w:t>
      </w:r>
      <w:r>
        <w:br/>
      </w:r>
      <w:r>
        <w:rPr>
          <w:rFonts w:ascii="Times New Roman"/>
          <w:b w:val="false"/>
          <w:i w:val="false"/>
          <w:color w:val="000000"/>
          <w:sz w:val="28"/>
        </w:rPr>
        <w:t>
      СРД-42-01-01 - Құламалар мен су қоймаларындағы талдарды оларды 5 м дейін ауыстыру арқылы қолмен қыршу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5"/>
        <w:gridCol w:w="2268"/>
        <w:gridCol w:w="1084"/>
        <w:gridCol w:w="6503"/>
      </w:tblGrid>
      <w:tr>
        <w:trPr>
          <w:trHeight w:val="30" w:hRule="atLeast"/>
        </w:trPr>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СРД-42-01-01</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0,42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СРД-43-01 кесте – Топырақты қолмен шығару арқылы су өткізетін құбырларды жас бұтақтар мен шөгінді лайлардан қолмен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1. Су өткізетін құбырларды жас бұтақтар мен шөгінді лайлардан тазалау арқылы топырақты әзірлеу.2. Қоқыс топырақтан тазалау </w:t>
      </w:r>
      <w:r>
        <w:br/>
      </w:r>
      <w:r>
        <w:rPr>
          <w:rFonts w:ascii="Times New Roman"/>
          <w:b w:val="false"/>
          <w:i w:val="false"/>
          <w:color w:val="000000"/>
          <w:sz w:val="28"/>
        </w:rPr>
        <w:t xml:space="preserve">
      СРД-43-01-01 Топырақты қолмен шығару арқылы су өткізетін құбырларды жас бұтақтар мен шөгінді лайлардан қолмен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5"/>
        <w:gridCol w:w="2268"/>
        <w:gridCol w:w="1084"/>
        <w:gridCol w:w="6503"/>
      </w:tblGrid>
      <w:tr>
        <w:trPr>
          <w:trHeight w:val="30" w:hRule="atLeast"/>
        </w:trPr>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м3  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СРД-43-01-01</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маш-сағ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СРД-44-01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Суық асфальт-бетонды қоспаларды қолмен төсеу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1. Белгілер мен қоршауларды орналастыру және қайта орналастыру. 2. Қатты қоссырықты орнату және оларды үлкен шегемен қатайту.  3. Негізді кірден тазалау. 4. Жүкті өзі түсіретін автомобильден қоспаларды қабылдау арқылы тазаланған негіз бойынша қоспаларды төсеу және тегістеу. 5. Қоспалардың қалдықтарынан жүкті өзі түсіретін автомобиль шанағын тазалау. 6. Маймен битумды материалдармен жанасқан жерінде жаңадан төселген қоспалардың шеттерін шабу. 7. Шұңғылшаны бітеу және ақауларды жөндеу. 8. Тақтайша пішінін тексеру және дәнекерлеу орындарын өңдеу арқылы таптауға келмейтін жерлерді тығыздау.   9. Қатты қоссырықтарды жаңадан орнататын жерге 50 м дейін қашықтыққа көшіру арқылы әзірлеу.  10. Оған қызмет көрсету арқылы құрал-саймандарды мұржалы темір пеште қыздыру.   </w:t>
      </w:r>
      <w:r>
        <w:br/>
      </w: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val="false"/>
          <w:color w:val="000000"/>
          <w:sz w:val="28"/>
        </w:rPr>
        <w:t>1. Негізді өңдеуге арналған битумды құю қарастырылмаған және қосымша нормалануы тиіс.</w:t>
      </w:r>
      <w:r>
        <w:br/>
      </w:r>
      <w:r>
        <w:rPr>
          <w:rFonts w:ascii="Times New Roman"/>
          <w:b w:val="false"/>
          <w:i w:val="false"/>
          <w:color w:val="000000"/>
          <w:sz w:val="28"/>
        </w:rPr>
        <w:t>
      СРД-44-01-01 -Суық асфальт-бетонды қоспаларды қабат жуандығы 20 мм дейін болғанда қолмен төсеуСРД-44-01-02 -Суық асфальт-бетонды қоспаларды қабат жуандығы 30 мм дейін болғанда қолмен төсеуСРД-44-01-03 -Суық асфальт-бетонды қоспаларды қабат жуандығы 40 мм дейін болғанда қолмен төсеуСРД-44-01-04 -Суық асфальт-бетонды қоспаларды қабат жуандығы 50 мм дейін болғанда қолмен төсеу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1756"/>
        <w:gridCol w:w="392"/>
        <w:gridCol w:w="2350"/>
        <w:gridCol w:w="2350"/>
        <w:gridCol w:w="2351"/>
        <w:gridCol w:w="2351"/>
      </w:tblGrid>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СРД-44-01-04</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3,86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4,57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5,31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6,17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асфальтбетондаушысы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асфальтбетондаушысы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СРД-44-01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
        <w:gridCol w:w="3249"/>
        <w:gridCol w:w="299"/>
        <w:gridCol w:w="2025"/>
        <w:gridCol w:w="2026"/>
        <w:gridCol w:w="2026"/>
        <w:gridCol w:w="202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w:t>
            </w:r>
            <w:r>
              <w:rPr>
                <w:rFonts w:ascii="Times New Roman"/>
                <w:b/>
                <w:i w:val="false"/>
                <w:color w:val="000000"/>
                <w:vertAlign w:val="superscript"/>
              </w:rPr>
              <w:t xml:space="preserve"> </w:t>
            </w:r>
            <w:r>
              <w:rPr>
                <w:rFonts w:ascii="Times New Roman"/>
                <w:b/>
                <w:i w:val="false"/>
                <w:color w:val="000000"/>
                <w:sz w:val="20"/>
              </w:rPr>
              <w:t>жамылғы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СРД-44-01-04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асфальт-бетонды қоспал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2102-0502-0102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r>
              <w:br/>
            </w:r>
            <w:r>
              <w:rPr>
                <w:rFonts w:ascii="Times New Roman"/>
                <w:b w:val="false"/>
                <w:i w:val="false"/>
                <w:color w:val="000000"/>
                <w:sz w:val="20"/>
              </w:rPr>
              <w:t>
немесе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2113-0104-1001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СРД-45-01 кесте – Ыстық ірі түйіршікті асфальт-бетонды қоспаларды қолмен төсеу</w:t>
      </w:r>
      <w:r>
        <w:br/>
      </w:r>
      <w:r>
        <w:rPr>
          <w:rFonts w:ascii="Times New Roman"/>
          <w:b w:val="false"/>
          <w:i w:val="false"/>
          <w:color w:val="000000"/>
          <w:sz w:val="28"/>
        </w:rPr>
        <w:t xml:space="preserve">
      Жұмыс құрамы: 1. Белгілер мен қоршауларды орналастыру және қайта орналастыру. 2. Қатты қоссырықты орнату және оларды үлкен шегемен қатайту.  3. Негізді кірден тазалау. 4. Жүкті өзі түсіретін автомобильден қоспаларды қабылдау арқылы тазаланған негіз бойынша қоспаларды төсеу және тегістеу. 5. Қоспалардың қалдықтарынан жүкті өзі түсіретін автомобиль шанағын тазалау. 6. Маймен битумды материалдармен жанасқан жерінде жаңадан төселген қоспалардың шеттерін шабу. 7. Шұңғылшаны бітеу және ақауларды жөндеу. 8. Тақтайша пішінін тексеру және дәнекерлеу орындарын өңдеу арқылы таптауға келмейтін жерлерді тығыздау.   9. Қатты қоссырықтарды жаңадан орнататын жерге 50 м дейін қашықтыққа көшіру арқылы әзірлеу.  10. Оған қызмет көрсету арқылы құрал-саймандарды мұржалы темір пеште қыздыру. </w:t>
      </w:r>
      <w:r>
        <w:br/>
      </w:r>
      <w:r>
        <w:rPr>
          <w:rFonts w:ascii="Times New Roman"/>
          <w:b w:val="false"/>
          <w:i w:val="false"/>
          <w:color w:val="000000"/>
          <w:sz w:val="28"/>
        </w:rPr>
        <w:t xml:space="preserve">
      Ескерту: Негізді өңдеуге арналған битумды құю қарастырылмаған және қосымша нормалануы тиіс. </w:t>
      </w:r>
      <w:r>
        <w:br/>
      </w:r>
      <w:r>
        <w:rPr>
          <w:rFonts w:ascii="Times New Roman"/>
          <w:b w:val="false"/>
          <w:i w:val="false"/>
          <w:color w:val="000000"/>
          <w:sz w:val="28"/>
        </w:rPr>
        <w:t>
      СРД-45-01-01 – Ыстық ірі түйіршікті асфальт-бетонды қоспаларды қабат жуандығы 30 мм дейін болғанда қолмен төсеу</w:t>
      </w:r>
      <w:r>
        <w:br/>
      </w:r>
      <w:r>
        <w:rPr>
          <w:rFonts w:ascii="Times New Roman"/>
          <w:b w:val="false"/>
          <w:i w:val="false"/>
          <w:color w:val="000000"/>
          <w:sz w:val="28"/>
        </w:rPr>
        <w:t>
      СРД 45-01-02 – Ыстық ірі түйіршікті асфальт-бетонды қоспаларды қабат жуандығы 40 мм дейін болғанда қолмен төсеу</w:t>
      </w:r>
      <w:r>
        <w:br/>
      </w:r>
      <w:r>
        <w:rPr>
          <w:rFonts w:ascii="Times New Roman"/>
          <w:b w:val="false"/>
          <w:i w:val="false"/>
          <w:color w:val="000000"/>
          <w:sz w:val="28"/>
        </w:rPr>
        <w:t>
      СРД-45-01-03 - Ыстық ірі түйіршікті асфальт-бетонды қоспаларды қабат жуандығы 50 мм дейін болғанда қолмен төсеу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4"/>
        <w:gridCol w:w="3818"/>
        <w:gridCol w:w="397"/>
        <w:gridCol w:w="2380"/>
        <w:gridCol w:w="2381"/>
        <w:gridCol w:w="238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жамылғы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СРД-45-01-01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СРД-45-01-02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СРД-45-01-03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6,14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7,14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асфальтбетондаушысы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асфальтбетондаушысы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ірі түйіршікті асфальт-бетонды қоспа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2102-0501-0203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r>
              <w:br/>
            </w:r>
            <w:r>
              <w:rPr>
                <w:rFonts w:ascii="Times New Roman"/>
                <w:b w:val="false"/>
                <w:i w:val="false"/>
                <w:color w:val="000000"/>
                <w:sz w:val="20"/>
              </w:rPr>
              <w:t>
немесе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2113-0104-1001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СРД-46-01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Ыстық майда түйіршікті асфальт-бетонды қоспаларды қолмен төсеу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1. Белгілер мен қоршауларды орналастыру және қайта орналастыру. 2. Қатты қоссырықты орнату және оларды үлкен шегемен қатайту.  3. Негізді кірден тазалау. 4. Жүкті өзі түсіретін автомобильден қоспаларды қабылдау арқылы тазаланған негіз бойынша қоспаларды төсеу және тегістеу. 5. Қоспалардың қалдықтарынан жүкті өзі түсіретін автомобиль шанағын тазалау. 6. Маймен битумды материалдармен жанасқан жерінде жаңадан төселген қоспалардың шеттерін шабу. 7. Шұңғылшаны бітеу және ақауларды жөндеу. 8. Тақтайша пішінін тексеру және дәнекерлеу орындарын өңдеу арқылы таптауға келмейтін жерлерді тығыздау.   9. Қатты қоссырықтарды жаңадан орнататын жерге 50 м дейін қашықтыққа көшіру арқылы әзірлеу.  10. Оған қызмет көрсету арқылы құрал-саймандарды мұржалы темір пеште қыздыру.   </w:t>
      </w:r>
      <w:r>
        <w:br/>
      </w: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val="false"/>
          <w:color w:val="000000"/>
          <w:sz w:val="28"/>
        </w:rPr>
        <w:t xml:space="preserve">Негізді өңдеуге арналған битумды құю қарастырылмаған және қосымша нормалануы тиіс.    </w:t>
      </w:r>
      <w:r>
        <w:br/>
      </w:r>
      <w:r>
        <w:rPr>
          <w:rFonts w:ascii="Times New Roman"/>
          <w:b w:val="false"/>
          <w:i w:val="false"/>
          <w:color w:val="000000"/>
          <w:sz w:val="28"/>
        </w:rPr>
        <w:t>
      СРД-46-01-01 - Ыстық майда түйіршікті асфальт-бетонды қоспаларды қабат жуандығы 30 мм дейін болғанда қолмен төсеу</w:t>
      </w:r>
      <w:r>
        <w:br/>
      </w:r>
      <w:r>
        <w:rPr>
          <w:rFonts w:ascii="Times New Roman"/>
          <w:b w:val="false"/>
          <w:i w:val="false"/>
          <w:color w:val="000000"/>
          <w:sz w:val="28"/>
        </w:rPr>
        <w:t>
      СРД-46-01-02 - Ыстық майда түйіршікті асфальт-бетонды қоспаларды қабат жуандығы 40 мм дейін болғанда қолмен төсеу</w:t>
      </w:r>
      <w:r>
        <w:br/>
      </w:r>
      <w:r>
        <w:rPr>
          <w:rFonts w:ascii="Times New Roman"/>
          <w:b w:val="false"/>
          <w:i w:val="false"/>
          <w:color w:val="000000"/>
          <w:sz w:val="28"/>
        </w:rPr>
        <w:t>
      СРД-46-01-03 - Ыстық майда түйіршікті асфальт-бетонды қоспаларды қабат жуандығы 50 мм дейін болғанда қолмен төсеу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3822"/>
        <w:gridCol w:w="397"/>
        <w:gridCol w:w="2380"/>
        <w:gridCol w:w="2381"/>
        <w:gridCol w:w="2381"/>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СРД-46-01-01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СРД-46-01-02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СРД-46-01-03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6,57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8,28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асфальтбетондаушысы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асфальтбетондаушысы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майда түйіршікті асфальт-бетонды қоспа</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2102-0501-0303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r>
              <w:br/>
            </w:r>
            <w:r>
              <w:rPr>
                <w:rFonts w:ascii="Times New Roman"/>
                <w:b w:val="false"/>
                <w:i w:val="false"/>
                <w:color w:val="000000"/>
                <w:sz w:val="20"/>
              </w:rPr>
              <w:t>
немесе</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эмульсия</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2113-0104-1001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СРД-47-01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Тегіс біліктемдермен  </w:t>
      </w:r>
      <w:r>
        <w:rPr>
          <w:rFonts w:ascii="Times New Roman"/>
          <w:b/>
          <w:i w:val="false"/>
          <w:color w:val="000000"/>
          <w:sz w:val="28"/>
        </w:rPr>
        <w:t xml:space="preserve">(5-6 т) </w:t>
      </w:r>
      <w:r>
        <w:rPr>
          <w:rFonts w:ascii="Times New Roman"/>
          <w:b/>
          <w:i w:val="false"/>
          <w:color w:val="000000"/>
          <w:sz w:val="28"/>
        </w:rPr>
        <w:t>өздігінен жүретін катоктармен мен ыстық  асфальт-бетонды қоспаларды домалату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Жолдың жүру бөлігінің бір қабатты немесе екі қабатты асфальт-бетонды жамылғысын құру кезінде төселген және тегістелген ыстық асфальт-бетонды қоспаны домалату  </w:t>
      </w:r>
      <w:r>
        <w:br/>
      </w:r>
      <w:r>
        <w:rPr>
          <w:rFonts w:ascii="Times New Roman"/>
          <w:b w:val="false"/>
          <w:i w:val="false"/>
          <w:color w:val="000000"/>
          <w:sz w:val="28"/>
        </w:rPr>
        <w:t xml:space="preserve">
      СРД-47-01-01 - Тегіс біліктемдермен  (5-6 т) өздігінен жүретін катоктармен мен ыстық  асфальт-бетонды қоспаларды 10 рет жүріп өткенде домалату </w:t>
      </w:r>
      <w:r>
        <w:br/>
      </w:r>
      <w:r>
        <w:rPr>
          <w:rFonts w:ascii="Times New Roman"/>
          <w:b w:val="false"/>
          <w:i w:val="false"/>
          <w:color w:val="000000"/>
          <w:sz w:val="28"/>
        </w:rPr>
        <w:t xml:space="preserve">
      СРД-47-01-02 - Ыстық  асфальт-бетонды қоспаларды төсегіш жұмыс істегент кезде 5 рет жүріп өту арқылы домалату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827"/>
        <w:gridCol w:w="501"/>
        <w:gridCol w:w="3006"/>
        <w:gridCol w:w="3007"/>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СРД-47-01-01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СРД-47-01-02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0,85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0,42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біліктемдерменөздігінен жүретін каток</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СРД-48-01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Салмағы 8 т, 10 т және 10 т жоғары өзді</w:t>
      </w:r>
      <w:r>
        <w:rPr>
          <w:rFonts w:ascii="Times New Roman"/>
          <w:b/>
          <w:i w:val="false"/>
          <w:color w:val="000000"/>
          <w:sz w:val="28"/>
        </w:rPr>
        <w:t>гінен жүретін катоктармен ыстық</w:t>
      </w:r>
      <w:r>
        <w:rPr>
          <w:rFonts w:ascii="Times New Roman"/>
          <w:b/>
          <w:i w:val="false"/>
          <w:color w:val="000000"/>
          <w:sz w:val="28"/>
        </w:rPr>
        <w:t xml:space="preserve"> асфальт-бетонды қоспаларды таптау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1. Жолдың жүру бөлігінің бір қабатты немесе екі қабатты асфальт-бетонды жамылғысын құру кезінде төселген және тегістелген ыстық асфальт-бетонды қоспаны бір ізбен 20 рет жүріп шыққанда домалату  </w:t>
      </w:r>
      <w:r>
        <w:br/>
      </w:r>
      <w:r>
        <w:rPr>
          <w:rFonts w:ascii="Times New Roman"/>
          <w:b w:val="false"/>
          <w:i w:val="false"/>
          <w:color w:val="000000"/>
          <w:sz w:val="28"/>
        </w:rPr>
        <w:t>
      СРД-48-01-01 – Салмағы 8 т тегіс біліктемдерменөздігінен жүретін катоктармен ыстық  асфальт-бетонды қоспаларды таптау</w:t>
      </w:r>
      <w:r>
        <w:br/>
      </w:r>
      <w:r>
        <w:rPr>
          <w:rFonts w:ascii="Times New Roman"/>
          <w:b w:val="false"/>
          <w:i w:val="false"/>
          <w:color w:val="000000"/>
          <w:sz w:val="28"/>
        </w:rPr>
        <w:t>
      СРД-48-01-02 - Салмағы 10 т тегіс біліктемдерменөздігінен жүретін катоктармен ыстық  асфальт-бетонды қоспаларды таптау</w:t>
      </w:r>
      <w:r>
        <w:br/>
      </w:r>
      <w:r>
        <w:rPr>
          <w:rFonts w:ascii="Times New Roman"/>
          <w:b w:val="false"/>
          <w:i w:val="false"/>
          <w:color w:val="000000"/>
          <w:sz w:val="28"/>
        </w:rPr>
        <w:t>
      СРД-48-01-03 - Салмағы 10 т жоғары тегіс біліктемдерменөздігінен жүретін катоктармен ыстық  асфальт-бетонды қоспаларды таптау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3573"/>
        <w:gridCol w:w="371"/>
        <w:gridCol w:w="2225"/>
        <w:gridCol w:w="2226"/>
        <w:gridCol w:w="2226"/>
      </w:tblGrid>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w:t>
            </w:r>
            <w:r>
              <w:rPr>
                <w:rFonts w:ascii="Times New Roman"/>
                <w:b/>
                <w:i w:val="false"/>
                <w:color w:val="000000"/>
                <w:vertAlign w:val="superscript"/>
              </w:rPr>
              <w:t xml:space="preserve"> </w:t>
            </w:r>
            <w:r>
              <w:rPr>
                <w:rFonts w:ascii="Times New Roman"/>
                <w:b/>
                <w:i w:val="false"/>
                <w:color w:val="000000"/>
                <w:sz w:val="20"/>
              </w:rPr>
              <w:t>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СРД-48-01-01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СРД-48-01-02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СРД-48-01-03</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0,97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біліктемдерменөздігінен жүретін каток (8 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біліктемдерменөздігінен жүретін каток (10 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жүргізуші-сағ</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біліктемдерменөздігінен жүретін каток (13 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СРД-49-01 кесте - </w:t>
      </w:r>
      <w:r>
        <w:rPr>
          <w:rFonts w:ascii="Times New Roman"/>
          <w:b/>
          <w:i w:val="false"/>
          <w:color w:val="000000"/>
          <w:sz w:val="28"/>
        </w:rPr>
        <w:t>Көшпелі қазандықтағы сусыз тұтқырғыш материалдарды 120</w:t>
      </w:r>
      <w:r>
        <w:rPr>
          <w:rFonts w:ascii="Times New Roman"/>
          <w:b/>
          <w:i w:val="false"/>
          <w:color w:val="000000"/>
          <w:sz w:val="28"/>
        </w:rPr>
        <w:t>°</w:t>
      </w:r>
      <w:r>
        <w:rPr>
          <w:rFonts w:ascii="Times New Roman"/>
          <w:b/>
          <w:i w:val="false"/>
          <w:color w:val="000000"/>
          <w:sz w:val="28"/>
        </w:rPr>
        <w:t>С температураға дейін қыздыру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Қазандықтағы битумды және қара майлы материалдарды тиеу. 2. Қазандықтағы материалдарды қыздыру (400 л). 3. Қазандықтың оттығы қызметі.</w:t>
      </w:r>
      <w:r>
        <w:br/>
      </w:r>
      <w:r>
        <w:rPr>
          <w:rFonts w:ascii="Times New Roman"/>
          <w:b w:val="false"/>
          <w:i w:val="false"/>
          <w:color w:val="000000"/>
          <w:sz w:val="28"/>
        </w:rPr>
        <w:t>
      СРД-49-01-01 - Көшпелі қазандықтағы сусыз тұтқырғыш материалдарды 120°С температураға дейін қыздыру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5753"/>
        <w:gridCol w:w="597"/>
        <w:gridCol w:w="3584"/>
      </w:tblGrid>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л тұтқырғыш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СРД-49-01-01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0,44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0,44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қазандары  400 л</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Көшпелі қазандықтағы сусыз тұтқырғыш материалдарды </w:t>
      </w:r>
      <w:r>
        <w:rPr>
          <w:rFonts w:ascii="Times New Roman"/>
          <w:b/>
          <w:i w:val="false"/>
          <w:color w:val="000000"/>
          <w:sz w:val="28"/>
        </w:rPr>
        <w:t>180</w:t>
      </w:r>
      <w:r>
        <w:rPr>
          <w:rFonts w:ascii="Times New Roman"/>
          <w:b/>
          <w:i w:val="false"/>
          <w:color w:val="000000"/>
          <w:sz w:val="28"/>
        </w:rPr>
        <w:t>°</w:t>
      </w:r>
      <w:r>
        <w:rPr>
          <w:rFonts w:ascii="Times New Roman"/>
          <w:b/>
          <w:i w:val="false"/>
          <w:color w:val="000000"/>
          <w:sz w:val="28"/>
        </w:rPr>
        <w:t>С температур</w:t>
      </w:r>
      <w:r>
        <w:rPr>
          <w:rFonts w:ascii="Times New Roman"/>
          <w:b/>
          <w:i w:val="false"/>
          <w:color w:val="000000"/>
          <w:sz w:val="28"/>
        </w:rPr>
        <w:t>аға дейін қыздыру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1. Қазандықтағы битумды және қара майлы материалдарды тиеу. 2. Қазандықтағы материалдарды қыздыру (400 л). 3. Қазандықтың оттығы қызметі.</w:t>
      </w:r>
      <w:r>
        <w:br/>
      </w:r>
      <w:r>
        <w:rPr>
          <w:rFonts w:ascii="Times New Roman"/>
          <w:b w:val="false"/>
          <w:i w:val="false"/>
          <w:color w:val="000000"/>
          <w:sz w:val="28"/>
        </w:rPr>
        <w:t>
      СРД-50-01-01-  Көшпелі қазандықтағы сусыз тұтқырғыш материалдарды 180°С температураға дейін қыздыру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5753"/>
        <w:gridCol w:w="597"/>
        <w:gridCol w:w="3584"/>
      </w:tblGrid>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л тұтқырғыш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СРД-50-01-02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0,56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0,56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қазандары  400 л</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СРД-51-01</w:t>
      </w:r>
      <w:r>
        <w:rPr>
          <w:rFonts w:ascii="Times New Roman"/>
          <w:b/>
          <w:i w:val="false"/>
          <w:color w:val="000000"/>
          <w:sz w:val="28"/>
        </w:rPr>
        <w:t xml:space="preserve"> кесте </w:t>
      </w:r>
      <w:r>
        <w:rPr>
          <w:rFonts w:ascii="Times New Roman"/>
          <w:b/>
          <w:i w:val="false"/>
          <w:color w:val="000000"/>
          <w:sz w:val="28"/>
        </w:rPr>
        <w:t xml:space="preserve"> - </w:t>
      </w:r>
      <w:r>
        <w:rPr>
          <w:rFonts w:ascii="Times New Roman"/>
          <w:b/>
          <w:i w:val="false"/>
          <w:color w:val="000000"/>
          <w:sz w:val="28"/>
        </w:rPr>
        <w:t>Асфальт-бетонды жамылғылардағы жарықтарды жіктерді қолмен құю арқылы бітеу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Белгілер мен қоршауларды орналастыру және қайта орналастыру. 2. Жамлығы бетін жарықтардан тазалау. 3. Жарықтар мен жіктер қабырғаларын битуммен майлау. 4. Құюшы күбішесін битуммен толтыра отырып асфальт-бетонды жамылғыдағы жарықтарды бітеу. 5. Күбішедегі битумды араластыру және ысыту. 6. Жұмыс барысында құюшыны араластыру. 7. Жарықтарды құммен және тасты ұсақтармен бітеу. </w:t>
      </w:r>
      <w:r>
        <w:br/>
      </w:r>
      <w:r>
        <w:rPr>
          <w:rFonts w:ascii="Times New Roman"/>
          <w:b w:val="false"/>
          <w:i w:val="false"/>
          <w:color w:val="000000"/>
          <w:sz w:val="28"/>
        </w:rPr>
        <w:t>
      СРД-51-01-01 - Асфальт-бетонды жамылғылардағы жарықтарды жіктерді қолмен құю арқылы бітеу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6090"/>
        <w:gridCol w:w="632"/>
        <w:gridCol w:w="3794"/>
      </w:tblGrid>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СРД-51-01-01</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2,34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асфальтбетондаушысы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 (қабырғаларды майлау үшін)</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0,00309</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 (жарықтарды толтыру үшін)</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ұсақ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2101-0201-0504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Асфальт-бетонды жамылғылардағы жарықтарды  автогудрондауыш базасындағы құюшы көмегімен бітеу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Белгілер мен қоршауларды орналастыру және қайта орналастыру. 2. Цистерняны битуммен толтыру. 3. Құбыршектерді тексеру арқылы битумды ысыту. 4. Жарықтарды битуммен құю. 5. Жұмыс барысында құюшыны араластыру. 6. Жұмыс орны айналасында құрал-саймандарды, материалдарды тасу.  </w:t>
      </w:r>
      <w:r>
        <w:br/>
      </w:r>
      <w:r>
        <w:rPr>
          <w:rFonts w:ascii="Times New Roman"/>
          <w:b w:val="false"/>
          <w:i w:val="false"/>
          <w:color w:val="000000"/>
          <w:sz w:val="28"/>
        </w:rPr>
        <w:t>
      СРД-52-01-01 -Асфальт-бетонды жамылғылардағы жарықтарды  автогудрондауыш базасындағы құюшы көмегімен бітеу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6090"/>
        <w:gridCol w:w="632"/>
        <w:gridCol w:w="3794"/>
      </w:tblGrid>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жарық
</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СРД-52-01-01</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автогудрондауыш жүргізушісі</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 базасындағы қолмен құюшы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жүргізуші-сағ</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 (қабырғаларды майлау үшін)</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0,00309</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 (жарықтарды толтыру үшін)</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ұсақ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2101-0201-0504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Асфальт-бетонды жамылғыларды сындыру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Жамылғыны сындыру орындарын таңбалау. 2 . Жамылғыны сындыру. 3. 3 м дейін қашықтыққа бұталған кесектерді бір жаққа лақтыру.  4. Бұталған кесектерді төбе ету. 5. Қоршауларды орналастыру және алып тастау. </w:t>
      </w:r>
      <w:r>
        <w:br/>
      </w:r>
      <w:r>
        <w:rPr>
          <w:rFonts w:ascii="Times New Roman"/>
          <w:b w:val="false"/>
          <w:i w:val="false"/>
          <w:color w:val="000000"/>
          <w:sz w:val="28"/>
        </w:rPr>
        <w:t>
      СРД-53-01-01 - Қабатының жуандығы 100 мм асфальт-бетонды жамылғыларды сындыру</w:t>
      </w:r>
      <w:r>
        <w:br/>
      </w:r>
      <w:r>
        <w:rPr>
          <w:rFonts w:ascii="Times New Roman"/>
          <w:b w:val="false"/>
          <w:i w:val="false"/>
          <w:color w:val="000000"/>
          <w:sz w:val="28"/>
        </w:rPr>
        <w:t>
      СРД-53-01-02 - Қабатының жуандығы 130 мм асфальт-бетонды жамылғыларды сындыру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4761"/>
        <w:gridCol w:w="494"/>
        <w:gridCol w:w="2965"/>
        <w:gridCol w:w="2965"/>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w:t>
            </w:r>
            <w:r>
              <w:rPr>
                <w:rFonts w:ascii="Times New Roman"/>
                <w:b/>
                <w:i w:val="false"/>
                <w:color w:val="000000"/>
                <w:vertAlign w:val="superscript"/>
              </w:rPr>
              <w:t xml:space="preserve"> </w:t>
            </w:r>
            <w:r>
              <w:rPr>
                <w:rFonts w:ascii="Times New Roman"/>
                <w:b/>
                <w:i w:val="false"/>
                <w:color w:val="000000"/>
                <w:sz w:val="20"/>
              </w:rPr>
              <w:t>іс-жүзінде сындырылған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СРД-53-01-01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СРД-53-01-02</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21,42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24,82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асфальтбетондаушысы</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10,71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12,14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компрессор жүргізушісі</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жүргізуші-сағ</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Шойбалға</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3403-0401-0401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жүргізуші-сағ</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Нығыздалған асфальт-бетонды қоспалардан жасалған іргетастар мен жамылғылардың шеттерін қолмен шабу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Жуандығы 70 мм дейін асфальт-бетонды қабаттың шетін сүйменмен шабу. 2. Шабылған кесектерді шетке Уборка обрубленных кусков в сторону.</w:t>
      </w:r>
      <w:r>
        <w:br/>
      </w:r>
      <w:r>
        <w:rPr>
          <w:rFonts w:ascii="Times New Roman"/>
          <w:b w:val="false"/>
          <w:i w:val="false"/>
          <w:color w:val="000000"/>
          <w:sz w:val="28"/>
        </w:rPr>
        <w:t>
      СРД-54-01-01 - Нығыздалған асфальт-бетонды қоспалардан жасалған іргетастар мен жамылғылардың шеттерін қолмен шабу, ірі түйіршікті қоспа</w:t>
      </w:r>
      <w:r>
        <w:br/>
      </w:r>
      <w:r>
        <w:rPr>
          <w:rFonts w:ascii="Times New Roman"/>
          <w:b w:val="false"/>
          <w:i w:val="false"/>
          <w:color w:val="000000"/>
          <w:sz w:val="28"/>
        </w:rPr>
        <w:t>
      СРД-54-01-02 - Нығыздалған асфальт-бетонды қоспалардан жасалған іргетастар мен жамылғылардың шеттерін қолмен шабу, майда түйіршікті қоспа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2512"/>
        <w:gridCol w:w="587"/>
        <w:gridCol w:w="3967"/>
        <w:gridCol w:w="3968"/>
      </w:tblGrid>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шеті
</w:t>
            </w:r>
          </w:p>
        </w:tc>
      </w:tr>
      <w:tr>
        <w:trPr>
          <w:trHeight w:val="3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СРД-54-01-01</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СРД-54-01-02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13,57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10,28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Қара шағыл тас пен асфальт-бетонды қоспалардан жасалған іргетастар мен жамылғыларды тегіс біліктемдермен өздігінен жүретін катоктармен нығыздау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Жолдың жүру бөлігінің негізін немесе жамылғысын құру кезінде төселген және тегістелген материалды домалату.</w:t>
      </w:r>
      <w:r>
        <w:br/>
      </w:r>
      <w:r>
        <w:rPr>
          <w:rFonts w:ascii="Times New Roman"/>
          <w:b w:val="false"/>
          <w:i w:val="false"/>
          <w:color w:val="000000"/>
          <w:sz w:val="28"/>
        </w:rPr>
        <w:t>
      СРД-55-01-01 -Қара шағыл тас пен асфальт-бетонды қоспалардан жасалған іргетастар мен жамылғыларды 5 т тегіс біліктемдермен өздігінен жүретін катоктармен бір ізбен 15 рет жүріп өту арқылы нығыздау</w:t>
      </w:r>
      <w:r>
        <w:br/>
      </w:r>
      <w:r>
        <w:rPr>
          <w:rFonts w:ascii="Times New Roman"/>
          <w:b w:val="false"/>
          <w:i w:val="false"/>
          <w:color w:val="000000"/>
          <w:sz w:val="28"/>
        </w:rPr>
        <w:t>
      СРД-55-01-02 -Қара шағыл тас пен асфальт-бетонды қоспалардан жасалған іргетастар мен жамылғыларды 6 т тегіс біліктемдермен өздігінен жүретін катоктармен бір ізбен 15 рет жүріп өту арқылы нығыздау</w:t>
      </w:r>
      <w:r>
        <w:br/>
      </w:r>
      <w:r>
        <w:rPr>
          <w:rFonts w:ascii="Times New Roman"/>
          <w:b w:val="false"/>
          <w:i w:val="false"/>
          <w:color w:val="000000"/>
          <w:sz w:val="28"/>
        </w:rPr>
        <w:t>
      СРД-55-01-03 -Қара шағыл тас пен асфальт-бетонды қоспалардан жасалған іргетастар мен жамылғыларды 8 т тегіс біліктемдермен өздігінен жүретін катоктармен бір ізбен 15 рет жүріп өту арқылы нығыздау</w:t>
      </w:r>
      <w:r>
        <w:br/>
      </w:r>
      <w:r>
        <w:rPr>
          <w:rFonts w:ascii="Times New Roman"/>
          <w:b w:val="false"/>
          <w:i w:val="false"/>
          <w:color w:val="000000"/>
          <w:sz w:val="28"/>
        </w:rPr>
        <w:t>
      СРД-55-01-04 - Қара шағыл тас пен асфальт-бетонды қоспалардан жасалған іргетастар мен жамылғыларды 10 т тегіс біліктемдермен өздігінен жүретін катоктармен бір ізбен 12 рет жүріп өту арқылы нығыздау</w:t>
      </w:r>
      <w:r>
        <w:br/>
      </w:r>
      <w:r>
        <w:rPr>
          <w:rFonts w:ascii="Times New Roman"/>
          <w:b w:val="false"/>
          <w:i w:val="false"/>
          <w:color w:val="000000"/>
          <w:sz w:val="28"/>
        </w:rPr>
        <w:t>
      СРД-55-01-05 - Қара шағыл тас пен асфальт-бетонды қоспалардан жасалған іргетастар мен жамылғыларды 10 т тегіс біліктемдермен өздігінен жүретін катоктармен бір ізбен 12 астам рет жүріп өту арқылы нығыздау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2637"/>
        <w:gridCol w:w="273"/>
        <w:gridCol w:w="1642"/>
        <w:gridCol w:w="1642"/>
        <w:gridCol w:w="1642"/>
        <w:gridCol w:w="1643"/>
        <w:gridCol w:w="1643"/>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w:t>
            </w:r>
            <w:r>
              <w:rPr>
                <w:rFonts w:ascii="Times New Roman"/>
                <w:b/>
                <w:i w:val="false"/>
                <w:color w:val="000000"/>
                <w:vertAlign w:val="superscript"/>
              </w:rPr>
              <w:t xml:space="preserve"> </w:t>
            </w:r>
            <w:r>
              <w:rPr>
                <w:rFonts w:ascii="Times New Roman"/>
                <w:b/>
                <w:i w:val="false"/>
                <w:color w:val="000000"/>
                <w:sz w:val="20"/>
              </w:rPr>
              <w:t>іргетас және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СРД-55-01-01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СРД-55-01-02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СРД-55-01-03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СРД-55-01-04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СРД-55-01-05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0,86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 тегіс біліктемдермен өздігінен жүретін каток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тегіс біліктемдермен өздігінен жүретін каток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 тегіс біліктемдермен өздігінен жүретін каток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тегіс біліктемдермен өздігінен жүретін каток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астам тегіс біліктемдермен өздігінен жүретін каток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СРД-56-01 кесте – Шағыл тасты іргетастар мен жамылғыларды тегіс біліктемдермен өздігінен жүретін катоктармен нығыздау</w:t>
      </w:r>
      <w:r>
        <w:br/>
      </w:r>
      <w:r>
        <w:rPr>
          <w:rFonts w:ascii="Times New Roman"/>
          <w:b w:val="false"/>
          <w:i w:val="false"/>
          <w:color w:val="000000"/>
          <w:sz w:val="28"/>
        </w:rPr>
        <w:t>
      Жұмыс құрамы: 1. Жолдың жүру бөлігінің негізін немесе жамылғысын құру кезінде төселген және тегістелген жол-құрылыс материалдарын домалату.</w:t>
      </w:r>
      <w:r>
        <w:br/>
      </w:r>
      <w:r>
        <w:rPr>
          <w:rFonts w:ascii="Times New Roman"/>
          <w:b w:val="false"/>
          <w:i w:val="false"/>
          <w:color w:val="000000"/>
          <w:sz w:val="28"/>
        </w:rPr>
        <w:t xml:space="preserve">
      Ескерту: Нормалармен табиғи күйде жуандығы 18 см дейін негіздер мен жамылғыларды домалату қарастырылған. Нормалар алдыңғы із жабуын каток барабаны енінің 1/3не есептейді. </w:t>
      </w:r>
      <w:r>
        <w:br/>
      </w:r>
      <w:r>
        <w:rPr>
          <w:rFonts w:ascii="Times New Roman"/>
          <w:b w:val="false"/>
          <w:i w:val="false"/>
          <w:color w:val="000000"/>
          <w:sz w:val="28"/>
        </w:rPr>
        <w:t>
      СРД-56-01-01 - Шағыл тасты іргетастар мен жамылғыларды (шағыл тас фр. 40-70 мм немесе фр. 70-120 мм) салмағы 5-6 т тегіс біліктемдермен өздігінен жүретін катоктармен нығыздау (бір ізбен 15 рет жүріп өту)</w:t>
      </w:r>
      <w:r>
        <w:br/>
      </w:r>
      <w:r>
        <w:rPr>
          <w:rFonts w:ascii="Times New Roman"/>
          <w:b w:val="false"/>
          <w:i w:val="false"/>
          <w:color w:val="000000"/>
          <w:sz w:val="28"/>
        </w:rPr>
        <w:t>
      СРД-56-01-02 - Шағыл тасты іргетастар мен жамылғыларды (шағыл тас фр. 40-70 мм немесе фр. 70-120 мм) салмағы 8 т тегіс біліктемдермен өздігінен жүретін катоктармен нығыздау (бір ізбен 30 рет жүріп өту)</w:t>
      </w:r>
      <w:r>
        <w:br/>
      </w:r>
      <w:r>
        <w:rPr>
          <w:rFonts w:ascii="Times New Roman"/>
          <w:b w:val="false"/>
          <w:i w:val="false"/>
          <w:color w:val="000000"/>
          <w:sz w:val="28"/>
        </w:rPr>
        <w:t>
      СРД-56-01-03 - Шағыл тасты іргетастар мен жамылғыларды (шағыл тас фр. 40-70 мм немесе фр. 70-120 мм) салмағы 10 т тегіс біліктемдермен өздігінен жүретін катоктармен нығыздау (бір ізбен 30 рет жүріп өту)</w:t>
      </w:r>
      <w:r>
        <w:br/>
      </w:r>
      <w:r>
        <w:rPr>
          <w:rFonts w:ascii="Times New Roman"/>
          <w:b w:val="false"/>
          <w:i w:val="false"/>
          <w:color w:val="000000"/>
          <w:sz w:val="28"/>
        </w:rPr>
        <w:t>
      СРД-56-01-04 - Шағыл тасты іргетастар мен жамылғыларды (шағыл тас фр. 40-70 мм немесе фр. 70-120 мм) салмағы 10 т астам тегіс біліктемдермен өздігінен жүретін катоктармен нығыздау (бір ізбен 30 рет жүріп өту)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3043"/>
        <w:gridCol w:w="316"/>
        <w:gridCol w:w="1895"/>
        <w:gridCol w:w="1895"/>
        <w:gridCol w:w="1896"/>
        <w:gridCol w:w="1896"/>
      </w:tblGrid>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іргетас және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СРД-56-01-01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СРД-56-01-02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СРД-56-01-03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СРД-56-01-04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1,28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2,15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2,15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каток жүргізушісі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каток жүргізушісі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 тегіс біліктемдермен өздігінен жүретін каток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тегіс біліктемдермен өздігінен жүретін каток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 тегіс біліктемдермен өздігінен жүретін каток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тегіс біліктемдермен өздігінен жүретін каток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астам тегіс біліктемдермен өздігінен жүретін каток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Қиыршық тасты іргетастар мен жамылғыларды тегіс біліктемдермен өздігінен жүретін катоктармен нығыздау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Жолдың жүру бөлігінің негізін немесе жамылғысын құру кезінде төселген және тегістелген жол-құрылыс материалдарын домалату.</w:t>
      </w:r>
      <w:r>
        <w:br/>
      </w: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val="false"/>
          <w:color w:val="000000"/>
          <w:sz w:val="28"/>
        </w:rPr>
        <w:t xml:space="preserve">Нормалармен табиғи күйде жуандығы 18 см дейін негіздер мен жамылғыларды домалату қарастырылған. Нормалар алдыңғы із жабуын каток барабаны енінің 1/3не есептейді. </w:t>
      </w:r>
      <w:r>
        <w:br/>
      </w:r>
      <w:r>
        <w:rPr>
          <w:rFonts w:ascii="Times New Roman"/>
          <w:b w:val="false"/>
          <w:i w:val="false"/>
          <w:color w:val="000000"/>
          <w:sz w:val="28"/>
        </w:rPr>
        <w:t>
      СРД-57-01-01 - Қиыршық тасты іргетастар мен жамылғыларды салмағы 5-6 т тегіс біліктемдермен өздігінен жүретін катоктармен нығыздау (бір ізбен 25 рет жүріп өту)</w:t>
      </w:r>
      <w:r>
        <w:br/>
      </w:r>
      <w:r>
        <w:rPr>
          <w:rFonts w:ascii="Times New Roman"/>
          <w:b w:val="false"/>
          <w:i w:val="false"/>
          <w:color w:val="000000"/>
          <w:sz w:val="28"/>
        </w:rPr>
        <w:t>
      СРД-57-01-02 -Қиыршық тасты іргетастар мен жамылғыларды салмағы 8 т тегіс біліктемдермен өздігінен жүретін катоктармен нығыздау (бір ізбен 20 рет жүріп өту)</w:t>
      </w:r>
      <w:r>
        <w:br/>
      </w:r>
      <w:r>
        <w:rPr>
          <w:rFonts w:ascii="Times New Roman"/>
          <w:b w:val="false"/>
          <w:i w:val="false"/>
          <w:color w:val="000000"/>
          <w:sz w:val="28"/>
        </w:rPr>
        <w:t>
      СРД-57-01-03 - Қиыршық тасты іргетастар мен жамылғыларды салмағы 10 т тегіс біліктемдермен өздігінен жүретін катоктармен нығыздау (бір ізбен 20 рет жүріп өту)</w:t>
      </w:r>
      <w:r>
        <w:br/>
      </w:r>
      <w:r>
        <w:rPr>
          <w:rFonts w:ascii="Times New Roman"/>
          <w:b w:val="false"/>
          <w:i w:val="false"/>
          <w:color w:val="000000"/>
          <w:sz w:val="28"/>
        </w:rPr>
        <w:t>
      СРД-57-01-04 - Қиыршық тасты іргетастар мен жамылғыларды салмағы 10 т астам тегіс біліктемдермен өздігінен жүретін катоктармен нығыздау (бір ізбен 20 рет жүріп өту)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3008"/>
        <w:gridCol w:w="419"/>
        <w:gridCol w:w="1873"/>
        <w:gridCol w:w="1873"/>
        <w:gridCol w:w="1874"/>
        <w:gridCol w:w="1874"/>
      </w:tblGrid>
      <w:tr>
        <w:trPr>
          <w:trHeight w:val="30" w:hRule="atLeast"/>
        </w:trPr>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Өлшеуіш:100 м2 іргетас және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СРД-57-01-01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СРД-57-01-02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СРД-57-01-03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СРД-57-01-04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0,98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каток жүргізушісі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каток жүргізушісі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 тегіс біліктемдермен өздігінен жүретін каток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і-сағ</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 тегіс біліктемдермен өздігінен жүретін каток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тегіс біліктемдермен өздігінен жүретін каток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астам тегіс біліктемдермен өздігінен жүретін каток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СРД-58-01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Жолдарды шаңсыздандыру кезінде автогудрондауыштан эмульсия құю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Жолдарды шаңсыздандыру кезінде өлшеуіш білікшедегі материалды жинау арқылы қиыршық-құмды жамылғының жоғарғы қабатын кесу. 2. Жолдарды шаңсыздандыру кезінде суды құйғаннан кейін қоспаларды араластыру.  3. Жолдарды шаңсыздандыру кезінде автогудрондауыштан эмульсия құю.4. Жолдарды шаңсыздандыру кезінде автогудрондауыштан эмульсия құйғаннан кейін қоспаларды араластыру.  5. Жолдарды шаңсыздандыру кезінде өңделген материалды автогрейдермен бөлу. </w:t>
      </w:r>
      <w:r>
        <w:br/>
      </w:r>
      <w:r>
        <w:rPr>
          <w:rFonts w:ascii="Times New Roman"/>
          <w:b w:val="false"/>
          <w:i w:val="false"/>
          <w:color w:val="000000"/>
          <w:sz w:val="28"/>
        </w:rPr>
        <w:t xml:space="preserve">
      СРД-58-01-01 - ДЗ-61 (Д-710) жеңіл түрдегі автогрейдермен жолдарды шаңсыздандыру кезінде өлшеуіш білікшедегі материалды жинау арқылы қиыршық-құмды жамылғының жоғарғы қабатын кесу (2 рет жүріп өту). </w:t>
      </w:r>
      <w:r>
        <w:br/>
      </w:r>
      <w:r>
        <w:rPr>
          <w:rFonts w:ascii="Times New Roman"/>
          <w:b w:val="false"/>
          <w:i w:val="false"/>
          <w:color w:val="000000"/>
          <w:sz w:val="28"/>
        </w:rPr>
        <w:t xml:space="preserve">
      СРД-58-01-02 - Жолдарды шаңсыздандыру кезінде ДЗ-61 (Д-710) жеңіл түрдегі автогрейдермен ылғалдандырғаннан кейін қоспаларды араластыру (7 рет айналып өту).   </w:t>
      </w:r>
      <w:r>
        <w:br/>
      </w:r>
      <w:r>
        <w:rPr>
          <w:rFonts w:ascii="Times New Roman"/>
          <w:b w:val="false"/>
          <w:i w:val="false"/>
          <w:color w:val="000000"/>
          <w:sz w:val="28"/>
        </w:rPr>
        <w:t>
      СРД-58-01-03 - Жолдарды шаңсыздандыру кезінде автогудрондауыштан эмульсия құю.</w:t>
      </w:r>
      <w:r>
        <w:br/>
      </w:r>
      <w:r>
        <w:rPr>
          <w:rFonts w:ascii="Times New Roman"/>
          <w:b w:val="false"/>
          <w:i w:val="false"/>
          <w:color w:val="000000"/>
          <w:sz w:val="28"/>
        </w:rPr>
        <w:t xml:space="preserve">
      СРД-58-01-04 - Жолдарды шаңсыздандыру кезінде ДЗ-61 (Д-710) жеңіл түрдегі автогрейдермен эмульсия құйғаннан кейін қоспаларды араластыру (6 рет жүріп өту). </w:t>
      </w:r>
      <w:r>
        <w:br/>
      </w:r>
      <w:r>
        <w:rPr>
          <w:rFonts w:ascii="Times New Roman"/>
          <w:b w:val="false"/>
          <w:i w:val="false"/>
          <w:color w:val="000000"/>
          <w:sz w:val="28"/>
        </w:rPr>
        <w:t xml:space="preserve">
      СРД-58-01-05 - Жолдарды шаңсыздандыру кезінде жеңіл түрдегі автогрейдермен дайын қоспаны бөлу.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741"/>
        <w:gridCol w:w="382"/>
        <w:gridCol w:w="1707"/>
        <w:gridCol w:w="1707"/>
        <w:gridCol w:w="1707"/>
        <w:gridCol w:w="1707"/>
        <w:gridCol w:w="1707"/>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СРД-58-01-01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СРД-58-01-02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СРД-58-01-03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СРД-58-01-04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СРД-58-01-05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0,097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0,062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0,097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0,062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автогрейдер жүргізушісі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автогрундауыш жүргізушісі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түрдегі автогрейдер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Битумды-жол эмульсия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2113-0101-1001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СРД-59-01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Дисперстік-армирленген асфальт-бетонды қоспаларды пайдалану арқылы жол төсемесі жамылғысын құру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Іргетасты кірден тазалау. 2. Қоспаларды қабылдау. 3. Жамылғы бетін асфальт бетонды қоспамен төсеу, тегістеу және нығыздау. 4.Битуммен майлау арқылы жанасқан жердің жаңа төселген қоспаның шеттерін шабу. </w:t>
      </w:r>
      <w:r>
        <w:br/>
      </w:r>
      <w:r>
        <w:rPr>
          <w:rFonts w:ascii="Times New Roman"/>
          <w:b w:val="false"/>
          <w:i w:val="false"/>
          <w:color w:val="000000"/>
          <w:sz w:val="28"/>
        </w:rPr>
        <w:t xml:space="preserve">
      СРД-59-01-01 – Жуандығы 5 см дисперстік-армирленген асфальт-бетонды қоспаларды пайдалану арқылы жол төсемесі жамылғысын құру (жөндеу)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2"/>
        <w:gridCol w:w="3392"/>
        <w:gridCol w:w="472"/>
        <w:gridCol w:w="2234"/>
      </w:tblGrid>
      <w:tr>
        <w:trPr>
          <w:trHeight w:val="30" w:hRule="atLeast"/>
        </w:trPr>
        <w:tc>
          <w:tcPr>
            <w:tcW w:w="6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СРД-59-01-01</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0,0337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асфальтбетондаушысы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0,0057</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асфальтбетондаушысы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топ асфальтбетондаушысы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0,04379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0,01186</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0,00393</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бетон төсеуші  200т-с</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3201-0209-0101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өздігінен жүретін катоктар 13т</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өздігінен жүретін катоктар 8т</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гудрондауыштары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3201-0202-0301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0,00176</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машиналар,6000л</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0,00039</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Талшықтары бар дисперстік-армирленген асфальт-бетонды қоспалар FORTA(1т қоспаға 0,05%)</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0,0000136</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4-6,5 м, ені 75-150 мм, жуандығы 40-75 мм, III сұрыпты қылқан түрдегі кесетін қайрақ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2107-0201-0301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төртбұрышты дайындамадан жасалған шыңдалған темір, салмағы 1,8 кг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2105-0302-0101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0,0000062</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СРД-60-01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w:t>
      </w:r>
      <w:r>
        <w:rPr>
          <w:rFonts w:ascii="Times New Roman"/>
          <w:b/>
          <w:i w:val="false"/>
          <w:color w:val="000000"/>
          <w:sz w:val="28"/>
        </w:rPr>
        <w:t>Сларри Сил</w:t>
      </w:r>
      <w:r>
        <w:rPr>
          <w:rFonts w:ascii="Times New Roman"/>
          <w:b/>
          <w:i w:val="false"/>
          <w:color w:val="000000"/>
          <w:sz w:val="28"/>
        </w:rPr>
        <w:t>"түріндегі құюлы эмульсиялы-минералды қоспалардан тозудың қорғаныш қабатын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Жамылғыны тазалау. 2.Бағандарды орын орнына қою. 3. Бастапқы компоненттермен араластырғыш-бөлгішті тиеу. 4. Арнайы машинамен эмульсиялы-минералды қоспаларды дайындау және бөлу. 5.Жамылғы бетіндегі қоспа қалдықтарын қолмен алып тастау. </w:t>
      </w:r>
      <w:r>
        <w:br/>
      </w:r>
      <w:r>
        <w:rPr>
          <w:rFonts w:ascii="Times New Roman"/>
          <w:b w:val="false"/>
          <w:i w:val="false"/>
          <w:color w:val="000000"/>
          <w:sz w:val="28"/>
        </w:rPr>
        <w:t>
      СРД-63-01-01 - "Сларри Сил" түріндегі құюлы эмульсиялы-минералды қоспалардан тозудың қорғаныш қабатын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4756"/>
        <w:gridCol w:w="662"/>
        <w:gridCol w:w="2963"/>
      </w:tblGrid>
      <w:tr>
        <w:trPr>
          <w:trHeight w:val="30" w:hRule="atLeast"/>
        </w:trPr>
        <w:tc>
          <w:tcPr>
            <w:tcW w:w="3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СРД-60-01-01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0,0312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асфальтбетондаушысы</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0,0106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операторы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4топ жүргізушісі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"Сларри Сил" типіндегі араластырғыш-төсегіші (ҚХР)</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Пневмалы жүруге біршөмішті тиегіш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3105-0501-0301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 6000 л</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Автогудрондауыштар, 7000 л</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М-1200 фр. 5-10мм шағыл тас</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2101-0201-0701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Полимерлі-битумды эмульсия</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М1200 фр. 0-5мм ұсақталу қалдығы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М400 қоспасыз жалпы құрылыс мәндегі портландцемент</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сүйемелдеу, жаңа технологияны ендіру кезінде қоспа сапасы мен жұмыс өндірісін сынау және бақылау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жөніндегі шартқа сәйкес</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СРД-61-01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w:t>
      </w:r>
      <w:r>
        <w:rPr>
          <w:rFonts w:ascii="Times New Roman"/>
          <w:b/>
          <w:i w:val="false"/>
          <w:color w:val="000000"/>
          <w:sz w:val="28"/>
        </w:rPr>
        <w:t>Shaffer</w:t>
      </w:r>
      <w:r>
        <w:rPr>
          <w:rFonts w:ascii="Times New Roman"/>
          <w:b/>
          <w:i w:val="false"/>
          <w:color w:val="000000"/>
          <w:sz w:val="28"/>
        </w:rPr>
        <w:t xml:space="preserve">"фирмасының механизмін қолдана отырып екі қабат үшін </w:t>
      </w:r>
      <w:r>
        <w:rPr>
          <w:rFonts w:ascii="Times New Roman"/>
          <w:b/>
          <w:i w:val="false"/>
          <w:color w:val="000000"/>
          <w:sz w:val="28"/>
        </w:rPr>
        <w:t>микросюрфейсин</w:t>
      </w:r>
      <w:r>
        <w:rPr>
          <w:rFonts w:ascii="Times New Roman"/>
          <w:b/>
          <w:i w:val="false"/>
          <w:color w:val="000000"/>
          <w:sz w:val="28"/>
        </w:rPr>
        <w:t>тен жасалғ</w:t>
      </w:r>
      <w:r>
        <w:rPr>
          <w:rFonts w:ascii="Times New Roman"/>
          <w:b/>
          <w:i w:val="false"/>
          <w:color w:val="000000"/>
          <w:sz w:val="28"/>
        </w:rPr>
        <w:t xml:space="preserve">ан жамылғының қорғаныш қабатын </w:t>
      </w:r>
      <w:r>
        <w:rPr>
          <w:rFonts w:ascii="Times New Roman"/>
          <w:b/>
          <w:i w:val="false"/>
          <w:color w:val="000000"/>
          <w:sz w:val="28"/>
        </w:rPr>
        <w:t>төсеу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Іргетасты шаң мен кірден тазалау. 2. Бағандарды орын орнына қою. 3. Бункерге инертті материалдарды тиеу. 4. Араластырғыш-төсегіштің бункеріне полимерлі-битумды эмульсияны тиеу. 5 Қоспаны төсеу. 6.Жамылғы бетіндегі қоспа қалдықтарын қолмен алып тастау.</w:t>
      </w:r>
      <w:r>
        <w:br/>
      </w:r>
      <w:r>
        <w:rPr>
          <w:rFonts w:ascii="Times New Roman"/>
          <w:b w:val="false"/>
          <w:i w:val="false"/>
          <w:color w:val="000000"/>
          <w:sz w:val="28"/>
        </w:rPr>
        <w:t>
      СРД-61-01-01 - "Shaffer" фирмасының механизмін қолдана отырып екі қабат үшін микросюрфейсинтен жасалған жамылғының қорғаныш қабатын  төсеу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0"/>
        <w:gridCol w:w="4844"/>
        <w:gridCol w:w="618"/>
        <w:gridCol w:w="3018"/>
      </w:tblGrid>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СРД-61-01-01</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0,0312
</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асфальтбетондаушысы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0,0184</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0,0106
</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операторы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4топ жүргізушісі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"Shaffer" фирмасының араластырғыш-төсегіші</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Пневмалы жүруге біршөмішті тиегіш</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3105-0501-0301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 6000 л</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Автогудрондауыштар, 7000 л</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М-1200 фр 5-10мм шағыл тас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2101-0201-0701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0,00498</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Полимерлі-битумды эмульсия</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0,00372</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М1200 фр. 0-5мм ұсақталу қалдығы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2101-0501-0103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0,01086</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М400 қоспасыз жалпы құрылыс мәндегі портландцемент</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0,00069</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0,00231</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сүйемелдеу, жаңа технологияны ендіру кезінде қоспа сапасы мен жұмыс өндірісін сынау және бақылау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жөніндегі шартқа сәйкес</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СРД-62-01 кесте – Арнайы сіңдіретін құрамды (Реджувасил, ПС-1, Reclamite, Паб Дорсан и Паб Дорсан-2) құю әдісімен асфальт-бетонды жамылғының қорғаныш қабатын құру</w:t>
      </w:r>
      <w:r>
        <w:br/>
      </w:r>
      <w:r>
        <w:rPr>
          <w:rFonts w:ascii="Times New Roman"/>
          <w:b w:val="false"/>
          <w:i w:val="false"/>
          <w:color w:val="000000"/>
          <w:sz w:val="28"/>
        </w:rPr>
        <w:t xml:space="preserve">
      Жұмыс құрамы: 1. Суарып жуатын машинамен жамылғыны тазалау.  2. Арнайы сіңдіретін құрамдарын құю.  3. Қажет болған жағдайда құм себу. </w:t>
      </w:r>
      <w:r>
        <w:br/>
      </w:r>
      <w:r>
        <w:rPr>
          <w:rFonts w:ascii="Times New Roman"/>
          <w:b w:val="false"/>
          <w:i w:val="false"/>
          <w:color w:val="000000"/>
          <w:sz w:val="28"/>
        </w:rPr>
        <w:t>
      СРД-62-01-01 - Реджувасил арнайы сіңдіретін құрамын құю әдісімен асфальт-бетонды жамылғының қорғаныш қабатын құру(жаңа құрылыс)</w:t>
      </w:r>
      <w:r>
        <w:br/>
      </w:r>
      <w:r>
        <w:rPr>
          <w:rFonts w:ascii="Times New Roman"/>
          <w:b w:val="false"/>
          <w:i w:val="false"/>
          <w:color w:val="000000"/>
          <w:sz w:val="28"/>
        </w:rPr>
        <w:t>
      СРД-62-01-02 - ПС-1 арнайы сіңдіретін құрамын құю әдісімен асфальт-бетонды жамылғының қорғаныш қабатын құру (жаңа құрылыс)</w:t>
      </w:r>
      <w:r>
        <w:br/>
      </w:r>
      <w:r>
        <w:rPr>
          <w:rFonts w:ascii="Times New Roman"/>
          <w:b w:val="false"/>
          <w:i w:val="false"/>
          <w:color w:val="000000"/>
          <w:sz w:val="28"/>
        </w:rPr>
        <w:t>
      СРД-62-01-03 - Reclamite арнайы сіңдіретін құрамын құю әдісімен асфальт-бетонды жамылғының қорғаныш қабатын құру (жаңа құрылыс)</w:t>
      </w:r>
      <w:r>
        <w:br/>
      </w:r>
      <w:r>
        <w:rPr>
          <w:rFonts w:ascii="Times New Roman"/>
          <w:b w:val="false"/>
          <w:i w:val="false"/>
          <w:color w:val="000000"/>
          <w:sz w:val="28"/>
        </w:rPr>
        <w:t>
      СРД-62-01-04 - Паб Дорсан арнайы сіңдіретін құрамын құю әдісімен асфальт-бетонды жамылғының қорғаныш қабатын құру (жаңа құрылыс)</w:t>
      </w:r>
      <w:r>
        <w:br/>
      </w:r>
      <w:r>
        <w:rPr>
          <w:rFonts w:ascii="Times New Roman"/>
          <w:b w:val="false"/>
          <w:i w:val="false"/>
          <w:color w:val="000000"/>
          <w:sz w:val="28"/>
        </w:rPr>
        <w:t>
      СРД-62-01-05 - Паб Дорсан-2 арнайы сіңдіретін құрамын құю әдісімен асфальт-бетонды жамылғының қорғаныш қабатын құру (жаңа құрылыс)</w:t>
      </w:r>
      <w:r>
        <w:br/>
      </w:r>
      <w:r>
        <w:rPr>
          <w:rFonts w:ascii="Times New Roman"/>
          <w:b w:val="false"/>
          <w:i w:val="false"/>
          <w:color w:val="000000"/>
          <w:sz w:val="28"/>
        </w:rPr>
        <w:t>
      СРД-62-01-06 - Реджувасил арнайы сіңдіретін құрамын құю әдісімен асфальт-бетонды жамылғының қорғаныш қабатын құру (жөндеу)</w:t>
      </w:r>
      <w:r>
        <w:br/>
      </w:r>
      <w:r>
        <w:rPr>
          <w:rFonts w:ascii="Times New Roman"/>
          <w:b w:val="false"/>
          <w:i w:val="false"/>
          <w:color w:val="000000"/>
          <w:sz w:val="28"/>
        </w:rPr>
        <w:t>
      СРД-62-01-07 - ПС-1арнайы сіңдіретін құрамын құю әдісімен асфальт-бетонды жамылғының қорғаныш қабатын құру(2 жыл пайдаланғаннан кейін)</w:t>
      </w:r>
      <w:r>
        <w:br/>
      </w:r>
      <w:r>
        <w:rPr>
          <w:rFonts w:ascii="Times New Roman"/>
          <w:b w:val="false"/>
          <w:i w:val="false"/>
          <w:color w:val="000000"/>
          <w:sz w:val="28"/>
        </w:rPr>
        <w:t>
      СРД-62-01-08 - Reclamiteарнайы сіңдіретін құрамын құю әдісімен асфальт-бетонды жамылғының қорғаныш қабатын құру(1 жыл пайдаланғаннан кейін)</w:t>
      </w:r>
      <w:r>
        <w:br/>
      </w:r>
      <w:r>
        <w:rPr>
          <w:rFonts w:ascii="Times New Roman"/>
          <w:b w:val="false"/>
          <w:i w:val="false"/>
          <w:color w:val="000000"/>
          <w:sz w:val="28"/>
        </w:rPr>
        <w:t>
      СРД-62-01-09 - Паб Дорсан арнайы сіңдіретін құрамын құю әдісімен асфальт-бетонды жамылғының қорғаныш қабатын құру (2 жыл пайдаланғаннан кейін)</w:t>
      </w:r>
      <w:r>
        <w:br/>
      </w:r>
      <w:r>
        <w:rPr>
          <w:rFonts w:ascii="Times New Roman"/>
          <w:b w:val="false"/>
          <w:i w:val="false"/>
          <w:color w:val="000000"/>
          <w:sz w:val="28"/>
        </w:rPr>
        <w:t>
      СРД-62-01-10 - Паб Дорсан-2 арнайы сіңдіретін құрамын құю әдісімен асфальт-бетонды жамылғының қорғаныш қабатын құру (2 жыл пайдаланғаннан кейін)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87"/>
        <w:gridCol w:w="285"/>
        <w:gridCol w:w="1175"/>
        <w:gridCol w:w="1175"/>
        <w:gridCol w:w="1175"/>
        <w:gridCol w:w="1175"/>
        <w:gridCol w:w="1175"/>
        <w:gridCol w:w="1175"/>
        <w:gridCol w:w="1175"/>
        <w:gridCol w:w="1175"/>
        <w:gridCol w:w="1175"/>
        <w:gridCol w:w="117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СРД-62-01-10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Автогудрондауыш,7000л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ілмекті шөткесі бар суарып жуатын машиналар,6000л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Реджувасиларнайы сіңдіретін құрамы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ПС-1арнайы сіңдіретін құрамы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Reclamiteарнайы сіңдіретін құрамы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 Дорсанарнайы сіңдіретін құрамы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 Дорсан-2арнайы сіңдіретін құрамы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СРД-62-01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887"/>
        <w:gridCol w:w="241"/>
        <w:gridCol w:w="1175"/>
        <w:gridCol w:w="1175"/>
        <w:gridCol w:w="1175"/>
        <w:gridCol w:w="1175"/>
        <w:gridCol w:w="1175"/>
        <w:gridCol w:w="1175"/>
        <w:gridCol w:w="1175"/>
        <w:gridCol w:w="1175"/>
        <w:gridCol w:w="1175"/>
        <w:gridCol w:w="1175"/>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СРД-62-01-10</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2113-0704-1201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Әр нақты жол төсемесіне материалдар шығыны жамылғының физика-механикалық және химиялық қасиеттеріне байланысты анықталады. </w:t>
            </w:r>
          </w:p>
        </w:tc>
      </w:tr>
    </w:tbl>
    <w:p>
      <w:pPr>
        <w:spacing w:after="0"/>
        <w:ind w:left="0"/>
        <w:jc w:val="left"/>
      </w:pPr>
      <w:r>
        <w:rPr>
          <w:rFonts w:ascii="Times New Roman"/>
          <w:b w:val="false"/>
          <w:i w:val="false"/>
          <w:color w:val="000000"/>
          <w:sz w:val="28"/>
        </w:rPr>
        <w:t xml:space="preserve">      СРД-63-01 кесте – "Screpton" тұрақтандырғышы 7% өңделген топырақ қосу арқылы қопсытылған материалдан іргетас құру        </w:t>
      </w:r>
      <w:r>
        <w:br/>
      </w:r>
      <w:r>
        <w:rPr>
          <w:rFonts w:ascii="Times New Roman"/>
          <w:b w:val="false"/>
          <w:i w:val="false"/>
          <w:color w:val="000000"/>
          <w:sz w:val="28"/>
        </w:rPr>
        <w:t xml:space="preserve">
      </w:t>
      </w:r>
      <w:r>
        <w:rPr>
          <w:rFonts w:ascii="Times New Roman"/>
          <w:b w:val="false"/>
          <w:i/>
          <w:color w:val="000000"/>
          <w:sz w:val="28"/>
        </w:rPr>
        <w:t>Жқмыс құрамы</w:t>
      </w:r>
      <w:r>
        <w:rPr>
          <w:rFonts w:ascii="Times New Roman"/>
          <w:b w:val="false"/>
          <w:i/>
          <w:color w:val="000000"/>
          <w:sz w:val="28"/>
        </w:rPr>
        <w:t>:</w:t>
      </w:r>
      <w:r>
        <w:rPr>
          <w:rFonts w:ascii="Times New Roman"/>
          <w:b w:val="false"/>
          <w:i w:val="false"/>
          <w:color w:val="000000"/>
          <w:sz w:val="28"/>
        </w:rPr>
        <w:t xml:space="preserve"> 1. Жатпайтын қабаттың бетіне қопсытылған материалды немесе топырақты бөлу және телім ені бойынша бөлу. 2. Тұрақтандырғыш қосымшаларды ендіру, ресайклермен араластыру және ылғалдандыру. 3. Іргетасты нығыздау.  </w:t>
      </w:r>
      <w:r>
        <w:br/>
      </w:r>
      <w:r>
        <w:rPr>
          <w:rFonts w:ascii="Times New Roman"/>
          <w:b w:val="false"/>
          <w:i w:val="false"/>
          <w:color w:val="000000"/>
          <w:sz w:val="28"/>
        </w:rPr>
        <w:t>
      СРД-63-01-01 - "Screpton" тұрақтандырғышы 7% өңделген топырақ қосу арқылы қопсытылған материалдан іргетас құру (суық ресайклирлеу әдісімен жолда араластыру)</w:t>
      </w:r>
      <w:r>
        <w:br/>
      </w:r>
      <w:r>
        <w:rPr>
          <w:rFonts w:ascii="Times New Roman"/>
          <w:b w:val="false"/>
          <w:i w:val="false"/>
          <w:color w:val="000000"/>
          <w:sz w:val="28"/>
        </w:rPr>
        <w:t>
      СРД-63-01-02 - Screpton" тұрақтандырғышы 7% өңделген топырақ қосу арқылы қопсытылған материалдан іргетас құру(дайын қоспадан)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3667"/>
        <w:gridCol w:w="468"/>
        <w:gridCol w:w="2283"/>
        <w:gridCol w:w="2242"/>
      </w:tblGrid>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СРД-63-01-01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63-01-02</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топ жүргізушісі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Wirtgen-2500 типіндегі импорттық өндірістің ресайклері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ДС152маркалы топырақ араластырғыш машина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автогрейдер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 дейін жол өздігінен жүретін құрамдас дірілді каток</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"Screpton" тұрақтандырғышы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Қопсытылған тас материал</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қоспа</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СРД-64-01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Импорттық өндіріс механизмдерімен суық </w:t>
      </w:r>
      <w:r>
        <w:rPr>
          <w:rFonts w:ascii="Times New Roman"/>
          <w:b/>
          <w:i w:val="false"/>
          <w:color w:val="000000"/>
          <w:sz w:val="28"/>
        </w:rPr>
        <w:t>ресайкл</w:t>
      </w:r>
      <w:r>
        <w:rPr>
          <w:rFonts w:ascii="Times New Roman"/>
          <w:b/>
          <w:i w:val="false"/>
          <w:color w:val="000000"/>
          <w:sz w:val="28"/>
        </w:rPr>
        <w:t xml:space="preserve">ирлеу әдісімен бейорганикалық қосымшалар </w:t>
      </w:r>
      <w:r>
        <w:rPr>
          <w:rFonts w:ascii="Times New Roman"/>
          <w:b/>
          <w:i w:val="false"/>
          <w:color w:val="000000"/>
          <w:sz w:val="28"/>
        </w:rPr>
        <w:t>(цемент, Nanostab</w:t>
      </w:r>
      <w:r>
        <w:rPr>
          <w:rFonts w:ascii="Times New Roman"/>
          <w:b/>
          <w:i w:val="false"/>
          <w:color w:val="000000"/>
          <w:sz w:val="28"/>
        </w:rPr>
        <w:t xml:space="preserve"> күлі</w:t>
      </w:r>
      <w:r>
        <w:rPr>
          <w:rFonts w:ascii="Times New Roman"/>
          <w:b/>
          <w:i w:val="false"/>
          <w:color w:val="000000"/>
          <w:sz w:val="28"/>
        </w:rPr>
        <w:t>, Скрептон М, белит</w:t>
      </w:r>
      <w:r>
        <w:rPr>
          <w:rFonts w:ascii="Times New Roman"/>
          <w:b/>
          <w:i w:val="false"/>
          <w:color w:val="000000"/>
          <w:sz w:val="28"/>
        </w:rPr>
        <w:t xml:space="preserve"> қоспасы</w:t>
      </w:r>
      <w:r>
        <w:rPr>
          <w:rFonts w:ascii="Times New Roman"/>
          <w:b/>
          <w:i w:val="false"/>
          <w:color w:val="000000"/>
          <w:sz w:val="28"/>
        </w:rPr>
        <w:t xml:space="preserve">, </w:t>
      </w:r>
      <w:r>
        <w:rPr>
          <w:rFonts w:ascii="Times New Roman"/>
          <w:b/>
          <w:i w:val="false"/>
          <w:color w:val="000000"/>
          <w:sz w:val="28"/>
        </w:rPr>
        <w:t>полимерлі-топырақты қоспа (</w:t>
      </w:r>
      <w:r>
        <w:rPr>
          <w:rFonts w:ascii="Times New Roman"/>
          <w:b/>
          <w:i w:val="false"/>
          <w:color w:val="000000"/>
          <w:sz w:val="28"/>
        </w:rPr>
        <w:t>П</w:t>
      </w:r>
      <w:r>
        <w:rPr>
          <w:rFonts w:ascii="Times New Roman"/>
          <w:b/>
          <w:i w:val="false"/>
          <w:color w:val="000000"/>
          <w:sz w:val="28"/>
        </w:rPr>
        <w:t>ТҚ)</w:t>
      </w:r>
      <w:r>
        <w:rPr>
          <w:rFonts w:ascii="Times New Roman"/>
          <w:b/>
          <w:i w:val="false"/>
          <w:color w:val="000000"/>
          <w:sz w:val="28"/>
        </w:rPr>
        <w:t xml:space="preserve"> Nikoflok) </w:t>
      </w:r>
      <w:r>
        <w:rPr>
          <w:rFonts w:ascii="Times New Roman"/>
          <w:b/>
          <w:i w:val="false"/>
          <w:color w:val="000000"/>
          <w:sz w:val="28"/>
        </w:rPr>
        <w:t>мен битумды эмульсияларды қолдану арқылы төменгі қабаттарды құру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Дайындық жұмыстары (сынақ бақылауы, өтіп жүру тереңдігі, қозғалыс траекториясы, қосымшаларды дайындау). 2.Қосымшаларды ендіру арқылы іргетас қабатын ресайклирлеу. 3.Алдын ала тығыздау. 4. Қабат бетін жылтырату.5. Дірілдеу катоктарымен тығыздау.6. Пневматикалық шиналардағы катоктармен ақырғы тығыздау. 7.Жамылғыны күту.    </w:t>
      </w:r>
      <w:r>
        <w:br/>
      </w:r>
      <w:r>
        <w:rPr>
          <w:rFonts w:ascii="Times New Roman"/>
          <w:b w:val="false"/>
          <w:i w:val="false"/>
          <w:color w:val="000000"/>
          <w:sz w:val="28"/>
        </w:rPr>
        <w:t>
      СРД-64-01-01 - Импорттық өндіріс механизмдерімен суық ресайклирлеу әдісімен бейорганикалық қосымшаларды (цемент және Роудзайм) қолдану арқылы төменгі қабаттарды құру</w:t>
      </w:r>
      <w:r>
        <w:br/>
      </w:r>
      <w:r>
        <w:rPr>
          <w:rFonts w:ascii="Times New Roman"/>
          <w:b w:val="false"/>
          <w:i w:val="false"/>
          <w:color w:val="000000"/>
          <w:sz w:val="28"/>
        </w:rPr>
        <w:t>
      СРД-64-01-02 - Импорттық өндіріс механизмдерімен суық ресайклирлеу әдісімен бейорганикалық қосымшаларды (цемент және Nanostab) қолдану арқылы төменгі қабаттарды құру</w:t>
      </w:r>
      <w:r>
        <w:br/>
      </w:r>
      <w:r>
        <w:rPr>
          <w:rFonts w:ascii="Times New Roman"/>
          <w:b w:val="false"/>
          <w:i w:val="false"/>
          <w:color w:val="000000"/>
          <w:sz w:val="28"/>
        </w:rPr>
        <w:t>
      СРД-64-01-03 - Импорттық өндіріс механизмдерімен суық ресайклирлеу әдісімен бейорганикалық қосымшаларды (цемент және Скрептон ЭМ) қолдану арқылы төменгі қабаттарды құру</w:t>
      </w:r>
      <w:r>
        <w:br/>
      </w:r>
      <w:r>
        <w:rPr>
          <w:rFonts w:ascii="Times New Roman"/>
          <w:b w:val="false"/>
          <w:i w:val="false"/>
          <w:color w:val="000000"/>
          <w:sz w:val="28"/>
        </w:rPr>
        <w:t>
      СРД-64-01-04 - Импорттық өндіріс механизмдерімен суық ресайклирлеу әдісімен бейорганикалық қосымшаларды (цемент және белитті қоспалар) қолдану арқылы төменгі қабаттарды құру</w:t>
      </w:r>
      <w:r>
        <w:br/>
      </w:r>
      <w:r>
        <w:rPr>
          <w:rFonts w:ascii="Times New Roman"/>
          <w:b w:val="false"/>
          <w:i w:val="false"/>
          <w:color w:val="000000"/>
          <w:sz w:val="28"/>
        </w:rPr>
        <w:t>
      СРД-64-01-05 - Импорттық өндіріс механизмдерімен суық ресайклирлеу әдісімен бейорганикалық қосымшаларды (цемент және Nikoflok ПТҚ) қолдану арқылы төменгі қабаттарды құру</w:t>
      </w:r>
      <w:r>
        <w:br/>
      </w:r>
      <w:r>
        <w:rPr>
          <w:rFonts w:ascii="Times New Roman"/>
          <w:b w:val="false"/>
          <w:i w:val="false"/>
          <w:color w:val="000000"/>
          <w:sz w:val="28"/>
        </w:rPr>
        <w:t xml:space="preserve">
      СРД-64-01-06 – Қопсытылған асфальт бетон+10-20 мм фр. фракциялық шағыл тас+цемент және катионды битумды эмульсиядан жасалған қабаттарды импорттық өндіріс механизмдерімен суық ресайклирлеу әдісімен құру.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2069"/>
        <w:gridCol w:w="215"/>
        <w:gridCol w:w="1289"/>
        <w:gridCol w:w="1289"/>
        <w:gridCol w:w="1289"/>
        <w:gridCol w:w="1289"/>
        <w:gridCol w:w="1289"/>
        <w:gridCol w:w="1289"/>
      </w:tblGrid>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1м2 жамылғы (жуандығы 40 см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СРД-64-01-06</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0,0206</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0,0206</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Wirtgen-2500SK типіндегі ресайклері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ДЗ-122 орташа түрдегі автогрейдер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дейін дейін жол өздігінен жүретін құрамдас дірілді каток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 дейін дейін жол өздігінен жүретін құрамдас дірілді каток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Пневмалы жүруге біршөмішті тиегіш, 16 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СРД-64-01</w:t>
      </w:r>
      <w:r>
        <w:rPr>
          <w:rFonts w:ascii="Times New Roman"/>
          <w:b/>
          <w:i w:val="false"/>
          <w:color w:val="000000"/>
          <w:sz w:val="28"/>
        </w:rPr>
        <w:t xml:space="preserve"> кестесінің соңы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2153"/>
        <w:gridCol w:w="275"/>
        <w:gridCol w:w="1341"/>
        <w:gridCol w:w="1341"/>
        <w:gridCol w:w="1341"/>
        <w:gridCol w:w="1341"/>
        <w:gridCol w:w="1342"/>
        <w:gridCol w:w="1342"/>
      </w:tblGrid>
      <w:tr>
        <w:trPr>
          <w:trHeight w:val="30"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(жуандығы 40 см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СРД-64-01-06</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М800 ұсақталу қалдығы құмы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2101-0501-0103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Роудзайм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Катионды битумды эмульсия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2113-0104-1001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 фр.10-20 мм шағыл тас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түйіршіктегіш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Nanostab</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Скрептон ЭМ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Белитті қоспа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Nikoflok ПТҚ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Әр нақты жол төсемесіне материалдар шығыны жамылғының физика-механикалық және химиялық қасиеттеріне байланысты анықталады. </w:t>
            </w:r>
          </w:p>
        </w:tc>
      </w:tr>
    </w:tbl>
    <w:p>
      <w:pPr>
        <w:spacing w:after="0"/>
        <w:ind w:left="0"/>
        <w:jc w:val="left"/>
      </w:pPr>
      <w:r>
        <w:rPr>
          <w:rFonts w:ascii="Times New Roman"/>
          <w:b w:val="false"/>
          <w:i w:val="false"/>
          <w:color w:val="000000"/>
          <w:sz w:val="28"/>
        </w:rPr>
        <w:t>      СРД-65-01 кесте - Wirtgen-2500SK  типіндегі ресайклермен алдын ала жұмсартусыз шағыл тас, цемент және ресайклинг қосу арқылы суық ресайклирлеу әдісімен қопсытылған асфальт-бетонды қоспалардан іргетас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1. Дайындық жұмыстары 2. Инертті материалдарды бөлу. 3. Цементті бөлгішпен бөлу. 4. Ресайклер бункері арқылы инертті материалдардың ресайклирленген қабатын және су қосу арқылы цементті араластыру.  5. Қабаттың бетін автогрейдермен жылтырату. 6. Дірілдегіш катоктармен нығыздау. </w:t>
      </w:r>
      <w:r>
        <w:br/>
      </w:r>
      <w:r>
        <w:rPr>
          <w:rFonts w:ascii="Times New Roman"/>
          <w:b w:val="false"/>
          <w:i w:val="false"/>
          <w:color w:val="000000"/>
          <w:sz w:val="28"/>
        </w:rPr>
        <w:t>
      СРД-65-01-01 - Алдын ала жұмсартусыз шағыл тас, цемент және ресайклинг қосу арқылы суық ресайклирлеу әдісімен қопсытылған асфальт-бетонды қоспалардан іргетас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4433"/>
        <w:gridCol w:w="460"/>
        <w:gridCol w:w="2761"/>
      </w:tblGrid>
      <w:tr>
        <w:trPr>
          <w:trHeight w:val="30" w:hRule="atLeast"/>
        </w:trPr>
        <w:tc>
          <w:tcPr>
            <w:tcW w:w="4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СРД-65-01-01</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0,044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жүргізушісі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0,0188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жүргізушісі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 xml:space="preserve">дер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Wirtgen-2500 типіндегі ресайклері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Massenza типіндегі шағыл тас бөлуші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3201-0212-0101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 маркалы цементін бөлуші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3201-0207-0301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ДЗ-122 110кВт(150л.с.) орташа түрдегі автогрейдер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СРД-65-01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5423"/>
        <w:gridCol w:w="692"/>
        <w:gridCol w:w="3378"/>
      </w:tblGrid>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СРД-65-01-01</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 дейін дейін жол өздігінен жүретін құрамдас дірілді каток</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 дейін дейін жол өздігінен жүретін құрамдас дірілді каток</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М400 цемент</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0-5ммфр. шағыл тас (қалдық)</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СРД-66-01 кесте - Wirtgen-2500SK типіндегі ресайклермен алдын ала жұмсартусыз шағыл тас, битумды эмульсия және цемент қосу арқылы суық ресайклирлеу әдісімен қопсытылған асфальт-бетонды қоспалардан іргетас құру</w:t>
      </w:r>
      <w:r>
        <w:br/>
      </w:r>
      <w:r>
        <w:rPr>
          <w:rFonts w:ascii="Times New Roman"/>
          <w:b w:val="false"/>
          <w:i w:val="false"/>
          <w:color w:val="000000"/>
          <w:sz w:val="28"/>
        </w:rPr>
        <w:t xml:space="preserve">
      Жұмыс құрамы: 1. Дайындық жұмыстары 2. Инертті материалдарды бөлу. 3. Цементті бөлгішпен бөлу. 4. Ресайклер бункері арқылы инертті материалдардың ресайклирленген қабатын және су қосу арқылы цементті араластыру.  5. Қабаттың бетін автогрейдермен жылтырату. 6. Дірілдегіш катоктармен нығыздау.  </w:t>
      </w:r>
      <w:r>
        <w:br/>
      </w:r>
      <w:r>
        <w:rPr>
          <w:rFonts w:ascii="Times New Roman"/>
          <w:b w:val="false"/>
          <w:i w:val="false"/>
          <w:color w:val="000000"/>
          <w:sz w:val="28"/>
        </w:rPr>
        <w:t xml:space="preserve">
      СРД-66-01-01 - Алдын ала жұмсартусыз шағыл тас, битумды эмульсия және цемент қосу арқылы суық ресайклирлеу әдісімен қопсытылған асфальт-бетонды қоспалардан іргетас құру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4"/>
        <w:gridCol w:w="4127"/>
        <w:gridCol w:w="428"/>
        <w:gridCol w:w="2571"/>
      </w:tblGrid>
      <w:tr>
        <w:trPr>
          <w:trHeight w:val="30" w:hRule="atLeast"/>
        </w:trPr>
        <w:tc>
          <w:tcPr>
            <w:tcW w:w="5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СРД-66-01-01</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0,044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жүргізушісі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0,0198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жүргізушісі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механизмдер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"Wirtgen-2500 SK" типіндегі ресайклер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Massenzaтипіндегі шағыл тас бөлуші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3201-0112-0101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бөлуші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3201-0207-0301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Автобитумтасығыш,15т</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ДЗ-122 110кВт(150л.с.) орташа түрдегі автогрейдер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 дейін дейін жол өздігінен жүретін құрамдас дірілді каток</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СРД-66-01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5423"/>
        <w:gridCol w:w="692"/>
        <w:gridCol w:w="3378"/>
      </w:tblGrid>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СРД-66-01-01</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 дейін дейін жол өздігінен жүретін құрамдас дірілді каток</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М400 цемент</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 фр. шағыл тас (қалдық)</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эмульсия</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СРД-67-01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Жуандығы 4 см </w:t>
      </w:r>
      <w:r>
        <w:rPr>
          <w:rFonts w:ascii="Times New Roman"/>
          <w:b/>
          <w:i w:val="false"/>
          <w:color w:val="000000"/>
          <w:sz w:val="28"/>
        </w:rPr>
        <w:t xml:space="preserve">TecRoad </w:t>
      </w:r>
      <w:r>
        <w:rPr>
          <w:rFonts w:ascii="Times New Roman"/>
          <w:b/>
          <w:i w:val="false"/>
          <w:color w:val="000000"/>
          <w:sz w:val="28"/>
        </w:rPr>
        <w:t>тұрақтандырғышын қосу арқылы  асфальт-бетонды қоспалардан іргетас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Іргетасты кірден тазалау.  2. Жүкті өзі түсіретін автомобиль шанағын тазалау және қоспаны қабылдау. 3. Жамылғы бетін асфальт-бетонды қоспамен төсеу, тегістеу және нығыздау. 4.Маймен битумды материалдармен жанасқан жерінде жаңадан төселген қоспалардың шеттерін шабу. </w:t>
      </w:r>
      <w:r>
        <w:br/>
      </w:r>
      <w:r>
        <w:rPr>
          <w:rFonts w:ascii="Times New Roman"/>
          <w:b w:val="false"/>
          <w:i w:val="false"/>
          <w:color w:val="000000"/>
          <w:sz w:val="28"/>
        </w:rPr>
        <w:t>
      СРД-67-01-01 - Жуандығы 4 см TecRoad тұрақтандырғышын қосу арқылы  асфальт-бетонды қоспалардан іргетас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6"/>
        <w:gridCol w:w="5661"/>
        <w:gridCol w:w="588"/>
        <w:gridCol w:w="3525"/>
      </w:tblGrid>
      <w:tr>
        <w:trPr>
          <w:trHeight w:val="30" w:hRule="atLeast"/>
        </w:trPr>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 </w:t>
            </w:r>
            <w:r>
              <w:rPr>
                <w:rFonts w:ascii="Times New Roman"/>
                <w:b/>
                <w:i w:val="false"/>
                <w:color w:val="000000"/>
                <w:sz w:val="20"/>
              </w:rPr>
              <w:t>элементтерінің</w:t>
            </w:r>
            <w:r>
              <w:rPr>
                <w:rFonts w:ascii="Times New Roman"/>
                <w:b w:val="false"/>
                <w:i w:val="false"/>
                <w:color w:val="000000"/>
                <w:sz w:val="20"/>
              </w:rPr>
              <w:t xml:space="preserve"> атауы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w:t>
            </w:r>
            <w:r>
              <w:rPr>
                <w:rFonts w:ascii="Times New Roman"/>
                <w:b/>
                <w:i w:val="false"/>
                <w:color w:val="000000"/>
                <w:vertAlign w:val="superscript"/>
              </w:rPr>
              <w:t xml:space="preserve"> </w:t>
            </w:r>
            <w:r>
              <w:rPr>
                <w:rFonts w:ascii="Times New Roman"/>
                <w:b/>
                <w:i w:val="false"/>
                <w:color w:val="000000"/>
                <w:sz w:val="20"/>
              </w:rPr>
              <w:t>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СРД-67-01-01</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0,0337
</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асфальтбетондаушысы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0,0057</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0,0438
</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0,0039</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төсеуіш  200т-ч</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3201-0209-0101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 тегіс өздігінен жүретін жол катоктары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 тегіс өздігінен жүретін жол катоктары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Гудрондауыштар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машиналар,6000л</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СРД-68-01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2"/>
        <w:gridCol w:w="3403"/>
        <w:gridCol w:w="434"/>
        <w:gridCol w:w="2241"/>
      </w:tblGrid>
      <w:tr>
        <w:trPr>
          <w:trHeight w:val="30" w:hRule="atLeast"/>
        </w:trPr>
        <w:tc>
          <w:tcPr>
            <w:tcW w:w="6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СРД-67-01-01</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TecRoad тұрақтандырғышы қосылған асфальтбетонды қоспа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0,0966</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Мұнайлы жол битумы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0,0000108</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4-6,5 м, ені 75-150 мм, жуандығы 40-75 мм, III сұрыпты қылқан түрдегі кесетін қайрақ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2107-0201-0301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төртбұрышты дайындамадан жасалған шыңдалған темір, салмағы 1,8 кг</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2105-0302-0101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Жамылғы жуандығын өзгерткен кезде бағалау қабат жуандығына тепе тең жуандықты өлшеу бірлігіне дұрысталады.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СРД-68-01</w:t>
      </w:r>
      <w:r>
        <w:rPr>
          <w:rFonts w:ascii="Times New Roman"/>
          <w:b/>
          <w:i w:val="false"/>
          <w:color w:val="000000"/>
          <w:sz w:val="28"/>
        </w:rPr>
        <w:t xml:space="preserve"> кесте</w:t>
      </w:r>
      <w:r>
        <w:rPr>
          <w:rFonts w:ascii="Times New Roman"/>
          <w:b/>
          <w:i w:val="false"/>
          <w:color w:val="000000"/>
          <w:sz w:val="28"/>
        </w:rPr>
        <w:t xml:space="preserve"> -Wirtgen-2500SK </w:t>
      </w:r>
      <w:r>
        <w:rPr>
          <w:rFonts w:ascii="Times New Roman"/>
          <w:b/>
          <w:i w:val="false"/>
          <w:color w:val="000000"/>
          <w:sz w:val="28"/>
        </w:rPr>
        <w:t xml:space="preserve">типіндегі </w:t>
      </w:r>
      <w:r>
        <w:rPr>
          <w:rFonts w:ascii="Times New Roman"/>
          <w:b/>
          <w:i w:val="false"/>
          <w:color w:val="000000"/>
          <w:sz w:val="28"/>
        </w:rPr>
        <w:t>ресайклер</w:t>
      </w:r>
      <w:r>
        <w:rPr>
          <w:rFonts w:ascii="Times New Roman"/>
          <w:b/>
          <w:i w:val="false"/>
          <w:color w:val="000000"/>
          <w:sz w:val="28"/>
        </w:rPr>
        <w:t>мен қолданыстағы жол төсемесін алдын ала қопсыту, қалыңдығы 30 см-ге дейін</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Қажет болған жағдайда су құю. 2. Суық асфальт-бетоннан жасалған қолданыстағы жол төсемесін және күрделілігі 1 дәрежелі іргетасты (80 мм астам фракция конгломераттарының және көлемнен 20% дейін саз балшықты топырақтың қатысуымен)  алдын ала қопсыту (68-01-01).  3. Суық асфальт-бетоннан жасалған қолданыстағы жол төсемесін және күрделілігі 2 дәрежелі іргетасты (80 мм астам фракция конгломераттарының және көлемнен 20% дейін саз балшықты топырақтың қатысуымен)  алдын ала қопсыту(68-01-03).</w:t>
      </w:r>
      <w:r>
        <w:br/>
      </w:r>
      <w:r>
        <w:rPr>
          <w:rFonts w:ascii="Times New Roman"/>
          <w:b w:val="false"/>
          <w:i w:val="false"/>
          <w:color w:val="000000"/>
          <w:sz w:val="28"/>
        </w:rPr>
        <w:t>
      СРД-68-01-01 - 1 дәрежелі топырақтардағы Wirtgen-2500SK типіндегі ресайклерімен қолданыстағы жол төсемесін алдын ала қопсыту.</w:t>
      </w:r>
      <w:r>
        <w:br/>
      </w:r>
      <w:r>
        <w:rPr>
          <w:rFonts w:ascii="Times New Roman"/>
          <w:b w:val="false"/>
          <w:i w:val="false"/>
          <w:color w:val="000000"/>
          <w:sz w:val="28"/>
        </w:rPr>
        <w:t>
      СРД-68-01-02 – Ресайклирленген қабаттың жуандығын 1 см-ге өзгертуді дұрыстаудың нормасы. 1 дәрежелі топырақтардағы Wirtgen-2500SK типіндегіресайклерімен қолданыстағы жол төсемесін алдын ала қопсыту.</w:t>
      </w:r>
      <w:r>
        <w:br/>
      </w:r>
      <w:r>
        <w:rPr>
          <w:rFonts w:ascii="Times New Roman"/>
          <w:b w:val="false"/>
          <w:i w:val="false"/>
          <w:color w:val="000000"/>
          <w:sz w:val="28"/>
        </w:rPr>
        <w:t>
      СРД-68-01-03 - 2 дәрежелі топырақтардағы Wirtgen-2500SK типіндегі ресайклерімен қолданыстағы жол төсемесін алдын ала қопсыту.</w:t>
      </w:r>
      <w:r>
        <w:br/>
      </w:r>
      <w:r>
        <w:rPr>
          <w:rFonts w:ascii="Times New Roman"/>
          <w:b w:val="false"/>
          <w:i w:val="false"/>
          <w:color w:val="000000"/>
          <w:sz w:val="28"/>
        </w:rPr>
        <w:t>
      СРД-68-01-04 - Ресайклирленген қабаттың жуандығын 1 см-ге өзгертуді дұрыстаудың нормасы. 2 дәрежелі топырақтардағы Wirtgen-2500SK типіндегі ресайклерімен қолданыстағы жол төсемесін алдын ала қопсыту.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605"/>
        <w:gridCol w:w="332"/>
        <w:gridCol w:w="1622"/>
        <w:gridCol w:w="1622"/>
        <w:gridCol w:w="1623"/>
        <w:gridCol w:w="1623"/>
      </w:tblGrid>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дәрежелі топырақ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дәрежелі топырақ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СРД-68-01-01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СРД-68-01-02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СРД-68-01-03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СРД-68-01-04</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0,0011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0,00007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0,0014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0,00009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Wirtgen-2500SK типіндегі ресайклер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СРД-69-01 </w:t>
      </w:r>
      <w:r>
        <w:rPr>
          <w:rFonts w:ascii="Times New Roman"/>
          <w:b/>
          <w:i w:val="false"/>
          <w:color w:val="000000"/>
          <w:sz w:val="28"/>
        </w:rPr>
        <w:t xml:space="preserve">кесте </w:t>
      </w:r>
      <w:r>
        <w:rPr>
          <w:rFonts w:ascii="Times New Roman"/>
          <w:b/>
          <w:i w:val="false"/>
          <w:color w:val="000000"/>
          <w:sz w:val="28"/>
        </w:rPr>
        <w:t xml:space="preserve">- Wirtgen-2500SK </w:t>
      </w:r>
      <w:r>
        <w:rPr>
          <w:rFonts w:ascii="Times New Roman"/>
          <w:b/>
          <w:i w:val="false"/>
          <w:color w:val="000000"/>
          <w:sz w:val="28"/>
        </w:rPr>
        <w:t xml:space="preserve">типіндегі </w:t>
      </w:r>
      <w:r>
        <w:rPr>
          <w:rFonts w:ascii="Times New Roman"/>
          <w:b/>
          <w:i w:val="false"/>
          <w:color w:val="000000"/>
          <w:sz w:val="28"/>
        </w:rPr>
        <w:t>ресайклер</w:t>
      </w:r>
      <w:r>
        <w:rPr>
          <w:rFonts w:ascii="Times New Roman"/>
          <w:b/>
          <w:i w:val="false"/>
          <w:color w:val="000000"/>
          <w:sz w:val="28"/>
        </w:rPr>
        <w:t>мен жаңа инертті материалдар мен цемент қосу арқылы суық ресайклинг әдісімен алдын ала қопсытқаннан кейін жуандығы 40 см жол төсемесінің іргетасын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Цементті тегіс және дозалап қолмен бөлу. 2. Цементті бөлгішпен бөлу (69-01-02). 3. Бөлінген цементті және жаңа инертті материалды қосу арқылы бұрын қопсытылған жол жамылғысын бір уақытта араластыра отырып ресайклерді бір рет жүргізіп өткізу арқылы қайта қопсыту.  </w:t>
      </w:r>
      <w:r>
        <w:br/>
      </w:r>
      <w:r>
        <w:rPr>
          <w:rFonts w:ascii="Times New Roman"/>
          <w:b w:val="false"/>
          <w:i w:val="false"/>
          <w:color w:val="000000"/>
          <w:sz w:val="28"/>
        </w:rPr>
        <w:t>
      СРД-69-01-01 - Wirtgen-2500SK типіндегі ресайклермен жаңа инертті материалдар мен цемент қосу арқылы суық ресайклинг әдісімен алдын ала қопсытқаннан кейін жуандығы 40 см жол төсемесінің іргетасын құру</w:t>
      </w:r>
      <w:r>
        <w:br/>
      </w:r>
      <w:r>
        <w:rPr>
          <w:rFonts w:ascii="Times New Roman"/>
          <w:b w:val="false"/>
          <w:i w:val="false"/>
          <w:color w:val="000000"/>
          <w:sz w:val="28"/>
        </w:rPr>
        <w:t>
      СРД-69-01-02 - Wirtgen-2500SK типіндегі ресайклермен жаңа инертті материалдар мен цемент қосу арқылы суық ресайклинг әдісімен алдын ала қопсытқаннан кейін жуандығы 40 см жол төсемесінің іргетасын құру</w:t>
      </w:r>
      <w:r>
        <w:br/>
      </w:r>
      <w:r>
        <w:rPr>
          <w:rFonts w:ascii="Times New Roman"/>
          <w:b w:val="false"/>
          <w:i w:val="false"/>
          <w:color w:val="000000"/>
          <w:sz w:val="28"/>
        </w:rPr>
        <w:t>
      СРД-69-01-03 - Ресайклирленген қабаттың жуандығын 1 см-ге өзгертуді дұрыстаудың нормасы.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3053"/>
        <w:gridCol w:w="390"/>
        <w:gridCol w:w="1902"/>
        <w:gridCol w:w="1902"/>
        <w:gridCol w:w="1902"/>
      </w:tblGrid>
      <w:tr>
        <w:trPr>
          <w:trHeight w:val="30" w:hRule="atLeast"/>
        </w:trPr>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СРД-69-01-01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СРД-69-01-02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СРД-69-01-03</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0,0014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0,0014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0,00004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Wirtgen-2500SKтипіндегіресайклері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ДC-72маркалы цемент бөлуші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М400 цемент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0-5ммфр. шағыл тас (қалдық)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СРД-70-01</w:t>
      </w:r>
      <w:r>
        <w:rPr>
          <w:rFonts w:ascii="Times New Roman"/>
          <w:b/>
          <w:i w:val="false"/>
          <w:color w:val="000000"/>
          <w:sz w:val="28"/>
        </w:rPr>
        <w:t xml:space="preserve"> кесте</w:t>
      </w:r>
      <w:r>
        <w:rPr>
          <w:rFonts w:ascii="Times New Roman"/>
          <w:b/>
          <w:i w:val="false"/>
          <w:color w:val="000000"/>
          <w:sz w:val="28"/>
        </w:rPr>
        <w:t xml:space="preserve"> - Wirtgen-2500SK </w:t>
      </w:r>
      <w:r>
        <w:rPr>
          <w:rFonts w:ascii="Times New Roman"/>
          <w:b/>
          <w:i w:val="false"/>
          <w:color w:val="000000"/>
          <w:sz w:val="28"/>
        </w:rPr>
        <w:t xml:space="preserve">типіндегі </w:t>
      </w:r>
      <w:r>
        <w:rPr>
          <w:rFonts w:ascii="Times New Roman"/>
          <w:b/>
          <w:i w:val="false"/>
          <w:color w:val="000000"/>
          <w:sz w:val="28"/>
        </w:rPr>
        <w:t>ресайклер</w:t>
      </w:r>
      <w:r>
        <w:rPr>
          <w:rFonts w:ascii="Times New Roman"/>
          <w:b/>
          <w:i w:val="false"/>
          <w:color w:val="000000"/>
          <w:sz w:val="28"/>
        </w:rPr>
        <w:t xml:space="preserve">мен 80 мм жоғары </w:t>
      </w:r>
      <w:r>
        <w:rPr>
          <w:rFonts w:ascii="Times New Roman"/>
          <w:b/>
          <w:i w:val="false"/>
          <w:color w:val="000000"/>
          <w:sz w:val="28"/>
        </w:rPr>
        <w:t>20%</w:t>
      </w:r>
      <w:r>
        <w:rPr>
          <w:rFonts w:ascii="Times New Roman"/>
          <w:b/>
          <w:i w:val="false"/>
          <w:color w:val="000000"/>
          <w:sz w:val="28"/>
        </w:rPr>
        <w:t xml:space="preserve"> дейін фракция конгломератының қатысуымен 1  </w:t>
      </w:r>
      <w:r>
        <w:rPr>
          <w:rFonts w:ascii="Times New Roman"/>
          <w:b/>
          <w:i w:val="false"/>
          <w:color w:val="000000"/>
          <w:sz w:val="28"/>
        </w:rPr>
        <w:t>категори</w:t>
      </w:r>
      <w:r>
        <w:rPr>
          <w:rFonts w:ascii="Times New Roman"/>
          <w:b/>
          <w:i w:val="false"/>
          <w:color w:val="000000"/>
          <w:sz w:val="28"/>
        </w:rPr>
        <w:t>ялы күрделілігі бар жол төсемесін алдын ала қопсытпай жуандығы 20 см жол төсемесі іргетасын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Цементті тегіс және дозалап қолмен бөлу (70-01-01). 2. Цементті бөлгішпен бөлу (70-01-02). 3. Жаңа инертті материалды қосу. 4.Бөлінген цементті және жаңа инертті материалды қосу арқылы бұрын қопсытылған жол жамылғысын бір уақытта араластыра отырып ресайклерді бір рет жүргізіп өткізу арқылы қайта қопсыту.  </w:t>
      </w:r>
      <w:r>
        <w:br/>
      </w:r>
      <w:r>
        <w:rPr>
          <w:rFonts w:ascii="Times New Roman"/>
          <w:b w:val="false"/>
          <w:i w:val="false"/>
          <w:color w:val="000000"/>
          <w:sz w:val="28"/>
        </w:rPr>
        <w:t>
      СРД-70-01-01 – Жаңа материал мен цемент қолдана отырып алдын ала қопсытпай жуандығы 20 см жол төсемесі іргетасын құру, цементті қолмен бөлу</w:t>
      </w:r>
      <w:r>
        <w:br/>
      </w:r>
      <w:r>
        <w:rPr>
          <w:rFonts w:ascii="Times New Roman"/>
          <w:b w:val="false"/>
          <w:i w:val="false"/>
          <w:color w:val="000000"/>
          <w:sz w:val="28"/>
        </w:rPr>
        <w:t>
      СРД-70-01-02 - Жаңа материал мен цемент қолдана отырып алдын ала қопсытпай жуандығы 20 см жол төсемесі іргетасын құру, цементті цемент бөлгішпен бөлу</w:t>
      </w:r>
      <w:r>
        <w:br/>
      </w:r>
      <w:r>
        <w:rPr>
          <w:rFonts w:ascii="Times New Roman"/>
          <w:b w:val="false"/>
          <w:i w:val="false"/>
          <w:color w:val="000000"/>
          <w:sz w:val="28"/>
        </w:rPr>
        <w:t>
      СРД-70-01-03 - Ресайклирленген қабаттың жуандығын 1 см-ге өзгертуді дұрыстаудың нормасы.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1"/>
        <w:gridCol w:w="3027"/>
        <w:gridCol w:w="386"/>
        <w:gridCol w:w="1885"/>
        <w:gridCol w:w="1885"/>
        <w:gridCol w:w="1886"/>
      </w:tblGrid>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СРД-70-01-01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СРД-70-01-02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СРД-70-01-03</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0,0025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0,0025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0,00013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0,0024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0,00006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Wirtgen-2500SKтипіндегі ресайклер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ДC-72маркалы цемент бөлуші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М400 цемент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0-5ммфр. шағыл тас (қалдық)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СРД-71-01 </w:t>
      </w:r>
      <w:r>
        <w:rPr>
          <w:rFonts w:ascii="Times New Roman"/>
          <w:b/>
          <w:i w:val="false"/>
          <w:color w:val="000000"/>
          <w:sz w:val="28"/>
        </w:rPr>
        <w:t xml:space="preserve">кесте </w:t>
      </w:r>
      <w:r>
        <w:rPr>
          <w:rFonts w:ascii="Times New Roman"/>
          <w:b/>
          <w:i w:val="false"/>
          <w:color w:val="000000"/>
          <w:sz w:val="28"/>
        </w:rPr>
        <w:t xml:space="preserve">- BOMAG MPH-120 </w:t>
      </w:r>
      <w:r>
        <w:rPr>
          <w:rFonts w:ascii="Times New Roman"/>
          <w:b/>
          <w:i w:val="false"/>
          <w:color w:val="000000"/>
          <w:sz w:val="28"/>
        </w:rPr>
        <w:t xml:space="preserve">типіндегі </w:t>
      </w:r>
      <w:r>
        <w:rPr>
          <w:rFonts w:ascii="Times New Roman"/>
          <w:b/>
          <w:i w:val="false"/>
          <w:color w:val="000000"/>
          <w:sz w:val="28"/>
        </w:rPr>
        <w:t>ресайклер</w:t>
      </w:r>
      <w:r>
        <w:rPr>
          <w:rFonts w:ascii="Times New Roman"/>
          <w:b/>
          <w:i w:val="false"/>
          <w:color w:val="000000"/>
          <w:sz w:val="28"/>
        </w:rPr>
        <w:t>мен асфальт-бетонды жамылғылар және іргетастармен қолданыстағы жол төсемесін алдын ала қопсыту, қабаттың қалыңдығы 30 см-ге дейін</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Суық асфальт-бетоннан жасалған қолданыстағы жол төсемесін және күрделілігі 1 дәрежелі іргетасты (80 мм астам фракция конгломераттарының және көлемнен 20% дейін саз балшықты топырақтың қатысуымен (71-01-01))  алдын ала қопсыту.  2. Суық асфальт-бетоннан жасалған қолданыстағы жол төсемесін және күрделілігі 2 дәрежелі іргетасты (80 мм астам фракция конгломераттарының және көлемнен 20% дейін саз балшықты топырақтың қатысуымен (71-01-03))  алдын ала қопсыту.</w:t>
      </w:r>
      <w:r>
        <w:br/>
      </w:r>
      <w:r>
        <w:rPr>
          <w:rFonts w:ascii="Times New Roman"/>
          <w:b w:val="false"/>
          <w:i w:val="false"/>
          <w:color w:val="000000"/>
          <w:sz w:val="28"/>
        </w:rPr>
        <w:t>
      СРД-71-01-01 - 1 дәрежелі топырақтардағы асфальт-бетонды қоспалары бар қолданыстағы жол төсемесін алдын ала қопсыту.</w:t>
      </w:r>
      <w:r>
        <w:br/>
      </w:r>
      <w:r>
        <w:rPr>
          <w:rFonts w:ascii="Times New Roman"/>
          <w:b w:val="false"/>
          <w:i w:val="false"/>
          <w:color w:val="000000"/>
          <w:sz w:val="28"/>
        </w:rPr>
        <w:t>
      СРД-71-01-02 - 1 дәрежелі топырақтардағы асфальт-бетонды қоспалары бар қолданыстағы жол төсемесін BOMAG MPH-120 типіндегі ресайклермен алдын ала қопсытқан кездегі ресайклирленген қабаттың жуандығын 1 см-ге өзгертуді дұрыстаудың нормалары.</w:t>
      </w:r>
      <w:r>
        <w:br/>
      </w:r>
      <w:r>
        <w:rPr>
          <w:rFonts w:ascii="Times New Roman"/>
          <w:b w:val="false"/>
          <w:i w:val="false"/>
          <w:color w:val="000000"/>
          <w:sz w:val="28"/>
        </w:rPr>
        <w:t>
      СРД-71-01-03 - 2 дәрежелі топырақтардағы асфальт-бетонды қоспалары бар қолданыстағы жол төсемесін алдын ала қопсыту.</w:t>
      </w:r>
      <w:r>
        <w:br/>
      </w:r>
      <w:r>
        <w:rPr>
          <w:rFonts w:ascii="Times New Roman"/>
          <w:b w:val="false"/>
          <w:i w:val="false"/>
          <w:color w:val="000000"/>
          <w:sz w:val="28"/>
        </w:rPr>
        <w:t>
      СРД-71-01-04 - 2 дәрежелі топырақтардағы асфальт-бетонды қоспалары бар қолданыстағы жол төсемесін BOMAG MPH-120 типіндегі ресайклермен алдын ала қопсытқан кездегі ресайклирленген қабаттың жуандығын 1 см-ге өзгертуді дұрыстаудың нормалары.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0"/>
        <w:gridCol w:w="1048"/>
        <w:gridCol w:w="303"/>
        <w:gridCol w:w="1819"/>
        <w:gridCol w:w="1820"/>
        <w:gridCol w:w="1820"/>
        <w:gridCol w:w="1820"/>
      </w:tblGrid>
      <w:tr>
        <w:trPr>
          <w:trHeight w:val="30" w:hRule="atLeast"/>
        </w:trPr>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СРД-71-01-01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СРД-71-01-02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СРД-71-01-03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СРД-71-01-04</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0,0015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0,00008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0,0021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BOMAG MPH-120 типіндегі ресайклері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СРД-72-01 </w:t>
      </w:r>
      <w:r>
        <w:rPr>
          <w:rFonts w:ascii="Times New Roman"/>
          <w:b/>
          <w:i w:val="false"/>
          <w:color w:val="000000"/>
          <w:sz w:val="28"/>
        </w:rPr>
        <w:t xml:space="preserve">кесте </w:t>
      </w:r>
      <w:r>
        <w:rPr>
          <w:rFonts w:ascii="Times New Roman"/>
          <w:b/>
          <w:i w:val="false"/>
          <w:color w:val="000000"/>
          <w:sz w:val="28"/>
        </w:rPr>
        <w:t xml:space="preserve">- BOMAG MPH-120 </w:t>
      </w:r>
      <w:r>
        <w:rPr>
          <w:rFonts w:ascii="Times New Roman"/>
          <w:b/>
          <w:i w:val="false"/>
          <w:color w:val="000000"/>
          <w:sz w:val="28"/>
        </w:rPr>
        <w:t xml:space="preserve">типіндегі </w:t>
      </w:r>
      <w:r>
        <w:rPr>
          <w:rFonts w:ascii="Times New Roman"/>
          <w:b/>
          <w:i w:val="false"/>
          <w:color w:val="000000"/>
          <w:sz w:val="28"/>
        </w:rPr>
        <w:t>ресайклер</w:t>
      </w:r>
      <w:r>
        <w:rPr>
          <w:rFonts w:ascii="Times New Roman"/>
          <w:b/>
          <w:i w:val="false"/>
          <w:color w:val="000000"/>
          <w:sz w:val="28"/>
        </w:rPr>
        <w:t>мен жаңа инертті материалдар мен цемент қосу арқылысуық ресайклинг әдісімен алдын ала қопсытқаннан кейін жуандығы 40 см дейін жол төсемесінің іргетасын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Цементті тегіс және дозалап қолмен бөлу (72-01-01). 2. Цементті бөлгішпен бөлу (72-01-02). 3. Жаңа инертті материалды қосу. 4.Бөлінген цементті және жаңа инертті материалды қосу арқылы бұрын қопсытылған жол жамылғысын бір уақытта араластыра отырып ресайклерді бір рет жүргізіп өткізу арқылы қайта қопсыту.</w:t>
      </w:r>
      <w:r>
        <w:br/>
      </w:r>
      <w:r>
        <w:rPr>
          <w:rFonts w:ascii="Times New Roman"/>
          <w:b w:val="false"/>
          <w:i w:val="false"/>
          <w:color w:val="000000"/>
          <w:sz w:val="28"/>
        </w:rPr>
        <w:t>
      СРД-72-01-01 - BOMAG MPH-120 типіндегі ресайклермен жаңа инертті материалдар мен цемент қосу арқылы суық ресайклинг әдісімен алдын ала қопсытқаннан кейін жуандығы 40 см дейін жол төсемесінің іргетасын қолмен құру</w:t>
      </w:r>
      <w:r>
        <w:br/>
      </w:r>
      <w:r>
        <w:rPr>
          <w:rFonts w:ascii="Times New Roman"/>
          <w:b w:val="false"/>
          <w:i w:val="false"/>
          <w:color w:val="000000"/>
          <w:sz w:val="28"/>
        </w:rPr>
        <w:t>
      СРД-72-01-02 - BOMAG MPH-120 типіндегі ресайклермен жаңа инертті материалдар мен цемент қосу арқылы суық ресайклинг әдісімен алдын ала қопсытқаннан кейін жуандығы 40 см дейін жол төсемесінің бөлгішпен іргетасын құру</w:t>
      </w:r>
      <w:r>
        <w:br/>
      </w:r>
      <w:r>
        <w:rPr>
          <w:rFonts w:ascii="Times New Roman"/>
          <w:b w:val="false"/>
          <w:i w:val="false"/>
          <w:color w:val="000000"/>
          <w:sz w:val="28"/>
        </w:rPr>
        <w:t>
      СРД-72-01-03 - Ресайклирленген қабаттың жуандығын 1 см-ге өзгертуді дұрыстаудың нормасы.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СРД-72-01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893"/>
        <w:gridCol w:w="369"/>
        <w:gridCol w:w="1801"/>
        <w:gridCol w:w="1802"/>
        <w:gridCol w:w="1802"/>
      </w:tblGrid>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СРД-72-01-01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СРД-72-01-02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СРД-72-01-03</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0,0018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0,0018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0,00005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0,0015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0,0030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0,00007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BOMAG MPH-120 типіндегі ресайклер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 маркалы цемент бөлуші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М400 цемент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0-5ммфр. шағыл тас (қалдық)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СРД-73-01 кесте - BOMAG MPH-120 типіндегі ресайклермен жаңа инертті материалдар мен таратылған цемент қосу арқылыалдын ала қопсытусыз жуандығы 20 см жол төсемесінің іргетасын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Цементті тегіс және дозалап қолмен бөлу (73-01-01). 2. Цементті бөлгішпен бөлу (73-01-02). 3. Жаңа инертті материалды қосу. 4.Бөлінген цементті және жаңа инертті материалды қосу арқылы бұрын қопсытылған жол жамылғысын бір уақытта араластыра отырып ресайклерді бір рет жүргізіп өткізу арқылы қайта қопсыту.  </w:t>
      </w:r>
      <w:r>
        <w:br/>
      </w:r>
      <w:r>
        <w:rPr>
          <w:rFonts w:ascii="Times New Roman"/>
          <w:b w:val="false"/>
          <w:i w:val="false"/>
          <w:color w:val="000000"/>
          <w:sz w:val="28"/>
        </w:rPr>
        <w:t xml:space="preserve">
      СРД-73-01-01 - BOMAG MPH-120 типіндегі ресайклермен жаңа инертті материалдар мен таратылған цемент қосу арқылы алдын ала қопсытусыз жуандығы 20 см жол төсемесінің іргетасын қолмен құру </w:t>
      </w:r>
      <w:r>
        <w:br/>
      </w:r>
      <w:r>
        <w:rPr>
          <w:rFonts w:ascii="Times New Roman"/>
          <w:b w:val="false"/>
          <w:i w:val="false"/>
          <w:color w:val="000000"/>
          <w:sz w:val="28"/>
        </w:rPr>
        <w:t>
      СРД-73-01-02 - BOMAG MPH-120 типіндегі ресайклермен жаңа инертті материалдар мен таратылған цемент қосу арқылы алдын ала қопсытусыз жуандығы 20 см жол төсемесінің іргетасын бөлгішпен құру</w:t>
      </w:r>
      <w:r>
        <w:br/>
      </w:r>
      <w:r>
        <w:rPr>
          <w:rFonts w:ascii="Times New Roman"/>
          <w:b w:val="false"/>
          <w:i w:val="false"/>
          <w:color w:val="000000"/>
          <w:sz w:val="28"/>
        </w:rPr>
        <w:t>
      СРД-73-01-03 - Ресайклирленген қабаттың жуандығын 1 см-ге өзгертуді дұрыстаудың нормасы.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20"/>
        <w:gridCol w:w="498"/>
        <w:gridCol w:w="2986"/>
        <w:gridCol w:w="2986"/>
        <w:gridCol w:w="2987"/>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СРД-73-01-01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СРД-73-01-02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СРД-73-01-03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0,0026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0,0026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0,00007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СРД-73-01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893"/>
        <w:gridCol w:w="369"/>
        <w:gridCol w:w="1801"/>
        <w:gridCol w:w="1802"/>
        <w:gridCol w:w="1802"/>
      </w:tblGrid>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1м2 іргетас немесе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СРД-73-01-01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СРД-73-01-02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СРД-73-01-03</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0,003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0,00005</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BOMAG MPH-120 типіндегі ресайклер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 маркалы цемент бөлуші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М400 цемент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 фр. шағыл тас (қалдық)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СРД-74-01 </w:t>
      </w:r>
      <w:r>
        <w:rPr>
          <w:rFonts w:ascii="Times New Roman"/>
          <w:b/>
          <w:i w:val="false"/>
          <w:color w:val="000000"/>
          <w:sz w:val="28"/>
        </w:rPr>
        <w:t xml:space="preserve">кесте </w:t>
      </w:r>
      <w:r>
        <w:rPr>
          <w:rFonts w:ascii="Times New Roman"/>
          <w:b/>
          <w:i w:val="false"/>
          <w:color w:val="000000"/>
          <w:sz w:val="28"/>
        </w:rPr>
        <w:t xml:space="preserve">- BOMAG MPH-122-2 </w:t>
      </w:r>
      <w:r>
        <w:rPr>
          <w:rFonts w:ascii="Times New Roman"/>
          <w:b/>
          <w:i w:val="false"/>
          <w:color w:val="000000"/>
          <w:sz w:val="28"/>
        </w:rPr>
        <w:t xml:space="preserve">типіндегі </w:t>
      </w:r>
      <w:r>
        <w:rPr>
          <w:rFonts w:ascii="Times New Roman"/>
          <w:b/>
          <w:i w:val="false"/>
          <w:color w:val="000000"/>
          <w:sz w:val="28"/>
        </w:rPr>
        <w:t>ресайклер</w:t>
      </w:r>
      <w:r>
        <w:rPr>
          <w:rFonts w:ascii="Times New Roman"/>
          <w:b/>
          <w:i w:val="false"/>
          <w:color w:val="000000"/>
          <w:sz w:val="28"/>
        </w:rPr>
        <w:t>мен жол төсемесін алдын ала қопсытусыз жуандығы 20 см жол төсемесінің іргетасын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Цементті тегіс және дозалап қолмен бөлу (74-01-01). 2. Цементті бөлгішпен бөлу (74-01-02). 3. Жаңа инертті материалды қосу. 4.Бөлінген цементті және жаңа инертті материалды қосу арқылы бұрын қопсытылған жол жамылғысын бір уақытта араластыра отырып ресайклерді бір рет жүргізіп өткізу арқылы қайта қопсыту.  </w:t>
      </w:r>
      <w:r>
        <w:br/>
      </w:r>
      <w:r>
        <w:rPr>
          <w:rFonts w:ascii="Times New Roman"/>
          <w:b w:val="false"/>
          <w:i w:val="false"/>
          <w:color w:val="000000"/>
          <w:sz w:val="28"/>
        </w:rPr>
        <w:t>
      СРД-74-01-01 - BOMAG MPH-122-2 типіндегі ресайклермен жол төсемесін алдын ала қопсытусыз жуандығы 20 см жол төсемесінің іргетасын қолмен құру</w:t>
      </w:r>
      <w:r>
        <w:br/>
      </w:r>
      <w:r>
        <w:rPr>
          <w:rFonts w:ascii="Times New Roman"/>
          <w:b w:val="false"/>
          <w:i w:val="false"/>
          <w:color w:val="000000"/>
          <w:sz w:val="28"/>
        </w:rPr>
        <w:t>
      СРД-74-01-02 - BOMAG MPH-122-2 типіндегіресайклермен жол төсемесін алдын ала қопсытусыз жуандығы 20 см жол төсемесінің іргетасын бөлгішпен құру</w:t>
      </w:r>
      <w:r>
        <w:br/>
      </w:r>
      <w:r>
        <w:rPr>
          <w:rFonts w:ascii="Times New Roman"/>
          <w:b w:val="false"/>
          <w:i w:val="false"/>
          <w:color w:val="000000"/>
          <w:sz w:val="28"/>
        </w:rPr>
        <w:t>
      СРД-74-01-03 - Ресайклирленген қабаттың жуандығын 1 см-ге өзгертуді дұрыстаудың нормасы.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2"/>
        <w:gridCol w:w="1191"/>
        <w:gridCol w:w="344"/>
        <w:gridCol w:w="2067"/>
        <w:gridCol w:w="2068"/>
        <w:gridCol w:w="2068"/>
      </w:tblGrid>
      <w:tr>
        <w:trPr>
          <w:trHeight w:val="30" w:hRule="atLeast"/>
        </w:trPr>
        <w:tc>
          <w:tcPr>
            <w:tcW w:w="4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СРД-74-01-01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СРД-74-01-02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СРД-74-01-03</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0,0026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0,0026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0,00013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0,0014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0,0028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0,00007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BOMAG MPH-122-2 типіндегі ресайклер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 маркалы цемент бөлуші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СРД-74-01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3501"/>
        <w:gridCol w:w="447"/>
        <w:gridCol w:w="2180"/>
        <w:gridCol w:w="2181"/>
        <w:gridCol w:w="2181"/>
      </w:tblGrid>
      <w:tr>
        <w:trPr>
          <w:trHeight w:val="30" w:hRule="atLeast"/>
        </w:trPr>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1м2 іргетас немесе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СРД-74-01-01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СРД-74-01-02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СРД-74-01-03</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М400 цемент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 фр. шағыл тас (қалдық)</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СРД-75-01 кесте - BOMAG MPH-122-2 типіндегі ресайклермен қолданыстағы жол төсемесін алдын ала қопсыту</w:t>
      </w:r>
      <w:r>
        <w:br/>
      </w:r>
      <w:r>
        <w:rPr>
          <w:rFonts w:ascii="Times New Roman"/>
          <w:b w:val="false"/>
          <w:i w:val="false"/>
          <w:color w:val="000000"/>
          <w:sz w:val="28"/>
        </w:rPr>
        <w:t>
      Жұмыс құрамы:  1. Қажет болған жағдайда су құю.  2. Суық асфальт-бетоннан жасалған қолданыстағы жол төсемесін және күрделілігі 1 дәрежелі іргетасты (80 мм астам фракция конгломераттарының және көлемнен 20% дейін саз балшықты топырақтың қатысуымен (75-01-01)) алдын ала қопсыту.  3. Суық асфальт-бетоннан жасалған қолданыстағы жол төсемесін және күрделілігі 2 дәрежелі іргетасты (80 мм астам фракция конгломераттарының және көлемнен 20% дейін саз балшықты топырақтың қатысуымен (75-01-03))  алдын ала қопсыту.</w:t>
      </w:r>
      <w:r>
        <w:br/>
      </w:r>
      <w:r>
        <w:rPr>
          <w:rFonts w:ascii="Times New Roman"/>
          <w:b w:val="false"/>
          <w:i w:val="false"/>
          <w:color w:val="000000"/>
          <w:sz w:val="28"/>
        </w:rPr>
        <w:t>
      СРД-75-01-01 - 1 дәрежелі топырақтардағы қолданыстағы жол төсемесінBOMAG MPH-122-2 типіндегі ресайклермен алдын ала қопсыту.</w:t>
      </w:r>
      <w:r>
        <w:br/>
      </w:r>
      <w:r>
        <w:rPr>
          <w:rFonts w:ascii="Times New Roman"/>
          <w:b w:val="false"/>
          <w:i w:val="false"/>
          <w:color w:val="000000"/>
          <w:sz w:val="28"/>
        </w:rPr>
        <w:t>
      СРД-75-01-02 - Ресайклирленген қабаттың жуандығын 1 см-ге өзгертуді дұрыстаудың нормасы. 1 дәрежелі топырақтардағы қолданыстағы жол төсемесін BOMAG MPH-122-2 типіндегі ресайклермен алдын ала қопсыту.</w:t>
      </w:r>
      <w:r>
        <w:br/>
      </w:r>
      <w:r>
        <w:rPr>
          <w:rFonts w:ascii="Times New Roman"/>
          <w:b w:val="false"/>
          <w:i w:val="false"/>
          <w:color w:val="000000"/>
          <w:sz w:val="28"/>
        </w:rPr>
        <w:t>
      СРД-75-01-03 - 2 дәрежелі топырақтардағы қолданыстағы жол төсемесін BOMAG MPH-122-2 типіндегі ресайклермен алдын ала қопсыту.</w:t>
      </w:r>
      <w:r>
        <w:br/>
      </w:r>
      <w:r>
        <w:rPr>
          <w:rFonts w:ascii="Times New Roman"/>
          <w:b w:val="false"/>
          <w:i w:val="false"/>
          <w:color w:val="000000"/>
          <w:sz w:val="28"/>
        </w:rPr>
        <w:t>
      СРД-75-01-04 - Ресайклирленген қабаттың жуандығын 1 см-ге өзгертуді дұрыстаудың нормасы. 2 дәрежелі топырақтардағы қолданыстағы жол төсемесін BOMAG MPH-122-2 типіндегі ресайклермен алдын ала қопсыту.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5"/>
        <w:gridCol w:w="1019"/>
        <w:gridCol w:w="295"/>
        <w:gridCol w:w="1770"/>
        <w:gridCol w:w="1770"/>
        <w:gridCol w:w="1770"/>
        <w:gridCol w:w="1771"/>
      </w:tblGrid>
      <w:tr>
        <w:trPr>
          <w:trHeight w:val="30" w:hRule="atLeast"/>
        </w:trPr>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СРД-75-01-01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СРД-75-01-02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СРД-75-01-03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СРД-75-01-04</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0,0013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0,0016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BOMAG MPH-122-2 типіндегі ресайклер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СРД-76-01</w:t>
      </w:r>
      <w:r>
        <w:rPr>
          <w:rFonts w:ascii="Times New Roman"/>
          <w:b/>
          <w:i w:val="false"/>
          <w:color w:val="000000"/>
          <w:sz w:val="28"/>
        </w:rPr>
        <w:t xml:space="preserve"> кесте</w:t>
      </w:r>
      <w:r>
        <w:rPr>
          <w:rFonts w:ascii="Times New Roman"/>
          <w:b/>
          <w:i w:val="false"/>
          <w:color w:val="000000"/>
          <w:sz w:val="28"/>
        </w:rPr>
        <w:t xml:space="preserve"> - BOMAG MPH-122-2 </w:t>
      </w:r>
      <w:r>
        <w:rPr>
          <w:rFonts w:ascii="Times New Roman"/>
          <w:b/>
          <w:i w:val="false"/>
          <w:color w:val="000000"/>
          <w:sz w:val="28"/>
        </w:rPr>
        <w:t xml:space="preserve">типіндегі </w:t>
      </w:r>
      <w:r>
        <w:rPr>
          <w:rFonts w:ascii="Times New Roman"/>
          <w:b/>
          <w:i w:val="false"/>
          <w:color w:val="000000"/>
          <w:sz w:val="28"/>
        </w:rPr>
        <w:t>ресайклер</w:t>
      </w:r>
      <w:r>
        <w:rPr>
          <w:rFonts w:ascii="Times New Roman"/>
          <w:b/>
          <w:i w:val="false"/>
          <w:color w:val="000000"/>
          <w:sz w:val="28"/>
        </w:rPr>
        <w:t>мен жаңа инертті материалдар мен цемент қосу арқылы суық ресайклинг әдісімен алдын ала қопсытқаннан кейін жуандығы 40 см жол төсемесінің іргетасын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Цементті тегіс және дозалап қолмен бөлу (76-01-01). 2. Цементті бөлгішпен бөлу (76-01-02). 3. Жаңа инертті материалды қосу. 4.Бөлінген цементті және жаңа инертті материалды қосу арқылы бұрын қопсытылған жол жамылғысын бір уақытта араластыра отырып ресайклерді бір рет жүргізіп өткізу арқылы қайта қопсыту.  </w:t>
      </w:r>
      <w:r>
        <w:br/>
      </w:r>
      <w:r>
        <w:rPr>
          <w:rFonts w:ascii="Times New Roman"/>
          <w:b w:val="false"/>
          <w:i w:val="false"/>
          <w:color w:val="000000"/>
          <w:sz w:val="28"/>
        </w:rPr>
        <w:t>
      СРД-76-01-01- BOMAG MPH-122-2 типіндегі ресайклермен жаңа инертті материалдар мен цемент қосу арқылы суық ресайклинг әдісімен алдын ала қопсытқаннан кейін жуандығы 40 см жол төсемесінің іргетасын қолмен құру</w:t>
      </w:r>
      <w:r>
        <w:br/>
      </w:r>
      <w:r>
        <w:rPr>
          <w:rFonts w:ascii="Times New Roman"/>
          <w:b w:val="false"/>
          <w:i w:val="false"/>
          <w:color w:val="000000"/>
          <w:sz w:val="28"/>
        </w:rPr>
        <w:t>
      СРД-76-01-02 - BOMAG MPH-122-2 типіндегі ресайклермен жаңа инертті материалдар мен цемент қосу арқылы суық ресайклинг әдісімен алдын ала қопсытқаннан кейін жуандығы 40 см жол төсемесінің іргетасын бөлгішпен құру</w:t>
      </w:r>
      <w:r>
        <w:br/>
      </w:r>
      <w:r>
        <w:rPr>
          <w:rFonts w:ascii="Times New Roman"/>
          <w:b w:val="false"/>
          <w:i w:val="false"/>
          <w:color w:val="000000"/>
          <w:sz w:val="28"/>
        </w:rPr>
        <w:t xml:space="preserve">
      СРД-76-01-03 - Ресайклирленген қабаттың жуандығын 1 см-ге өзгертуді дұрыстаудың нормасы.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814"/>
        <w:gridCol w:w="359"/>
        <w:gridCol w:w="1753"/>
        <w:gridCol w:w="1753"/>
        <w:gridCol w:w="1754"/>
      </w:tblGrid>
      <w:tr>
        <w:trPr>
          <w:trHeight w:val="30" w:hRule="atLeast"/>
        </w:trPr>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СРД-76-01-01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СРД-76-01-02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СРД-76-01-03</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0,0015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0,00004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0,0024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0,00006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BOMAG MPH-122-2 типіндегі ресайклер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 маркалы цемент бөлуші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М400 цемент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0-5ммфр. шағыл тас (қалдық)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СРД-77-01 кесте - Жуандығы 20 см дейін VEMER WR2300 типіндегі ресайклермен асфальт-бетонды жамылғысымен қолданыстағы жол төсемесін алдын ала қопсыту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Қажет болған жағдайда су құю.  2. Суық асфальт-бетоннан жасалған қолданыстағы жол төсемесін және күрделілігі 1 дәрежелі іргетасты (көлемнен 20% дейін саз балшықты топырақтың және тастың қатысуымен (77-01-01))  алдын ала қопсыту. 3. Суық асфальт-бетоннан жасалған қолданыстағы жол төсемесін және күрделілігі 2 дәрежелі іргетасты (20% дейін саз балшықты топырақтың және тастың қатысуымен (77-01-03))  алдын ала қопсыту.</w:t>
      </w:r>
      <w:r>
        <w:br/>
      </w:r>
      <w:r>
        <w:rPr>
          <w:rFonts w:ascii="Times New Roman"/>
          <w:b w:val="false"/>
          <w:i w:val="false"/>
          <w:color w:val="000000"/>
          <w:sz w:val="28"/>
        </w:rPr>
        <w:t>
      СРД-77-01-01 - 1 дәрежелі топырақтардағы жуандығы 20 см дейін VEMER WR2300 типіндегі ресайклермен асфальт-бетонды жамылғысымен қолданыстағы жол төсемесін алдын ала қопсыту.</w:t>
      </w:r>
      <w:r>
        <w:br/>
      </w:r>
      <w:r>
        <w:rPr>
          <w:rFonts w:ascii="Times New Roman"/>
          <w:b w:val="false"/>
          <w:i w:val="false"/>
          <w:color w:val="000000"/>
          <w:sz w:val="28"/>
        </w:rPr>
        <w:t>
      СРД-77-01-02 - Ресайклирленген қабаттың жуандығын 1 см-ге өзгертуді дұрыстаудың нормасы. 1 дәрежелі топырақтардағы қолданыстағы жол төсемесін VEMER WR 2300 типіндегіресайклермен алдын ала қопсыту.</w:t>
      </w:r>
      <w:r>
        <w:br/>
      </w:r>
      <w:r>
        <w:rPr>
          <w:rFonts w:ascii="Times New Roman"/>
          <w:b w:val="false"/>
          <w:i w:val="false"/>
          <w:color w:val="000000"/>
          <w:sz w:val="28"/>
        </w:rPr>
        <w:t>
      СРД-77-01-03 - 2 дәрежелі топырақтардағы жуандығы 20 см дейінVEMER WR2300 типіндегі ресайклермен асфальт-бетонды жамылғысымен қолданыстағы жол төсемесін алдын ала қопсыту.</w:t>
      </w:r>
      <w:r>
        <w:br/>
      </w:r>
      <w:r>
        <w:rPr>
          <w:rFonts w:ascii="Times New Roman"/>
          <w:b w:val="false"/>
          <w:i w:val="false"/>
          <w:color w:val="000000"/>
          <w:sz w:val="28"/>
        </w:rPr>
        <w:t xml:space="preserve">
      СРД-77-01-04 - Ресайклирленген қабаттың жуандығын 1 см-ге өзгертуді дұрыстаудың нормасы. 2 дәрежелі топырақтардағы қолданыстағы жол төсемесін VEMER WR 2300 типіндегі ресайклермен алдын ала қопсыту.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2568"/>
        <w:gridCol w:w="328"/>
        <w:gridCol w:w="1599"/>
        <w:gridCol w:w="1600"/>
        <w:gridCol w:w="1600"/>
        <w:gridCol w:w="1600"/>
      </w:tblGrid>
      <w:tr>
        <w:trPr>
          <w:trHeight w:val="3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СРД-77-01-01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СРД-77-01-02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СРД-77-01-03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СРД-77-01-04</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0,0017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0,0020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VEMER WR2300 типіндегі ресайклер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СРД-78-01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Жуандығы 20 см </w:t>
      </w:r>
      <w:r>
        <w:rPr>
          <w:rFonts w:ascii="Times New Roman"/>
          <w:b/>
          <w:i w:val="false"/>
          <w:color w:val="000000"/>
          <w:sz w:val="28"/>
        </w:rPr>
        <w:t>VEMER WR2300</w:t>
      </w:r>
      <w:r>
        <w:rPr>
          <w:rFonts w:ascii="Times New Roman"/>
          <w:b/>
          <w:i w:val="false"/>
          <w:color w:val="000000"/>
          <w:sz w:val="28"/>
        </w:rPr>
        <w:t xml:space="preserve"> типіндегі</w:t>
      </w:r>
      <w:r>
        <w:rPr>
          <w:rFonts w:ascii="Times New Roman"/>
          <w:b/>
          <w:i w:val="false"/>
          <w:color w:val="000000"/>
          <w:sz w:val="28"/>
        </w:rPr>
        <w:t xml:space="preserve"> ресайклер</w:t>
      </w:r>
      <w:r>
        <w:rPr>
          <w:rFonts w:ascii="Times New Roman"/>
          <w:b/>
          <w:i w:val="false"/>
          <w:color w:val="000000"/>
          <w:sz w:val="28"/>
        </w:rPr>
        <w:t>мен аралас қосымшаларды (цемент және тұрақтандырғыштардың сулы-эмульсиялы суспензиялары) қолдану арқылы суық ресайклинг әдісімен алдын ала қопсытқаннан кейін жол төсемесінің іргетасын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5 км қашықтықтағы су-эмульсиялы суспензияны дайындауға арналған ыдысқа суды апару. 2. Цементті тегіс және дозалап қолмен бөлу (78-01-01). 3. Цементті бөлгішпен бөлу (78-01-02). 4. Тұрақтандырғышты сумен араластыру және ресайклер бункеріне су-эмульсиялы суспензияны беру. 5.Бөлінген цементті және су-эмульсиялы суспензияны араластыру арқылы ресайклерді бір рет жүргізіп өткізу арқылы қопсыту.  </w:t>
      </w:r>
      <w:r>
        <w:br/>
      </w:r>
      <w:r>
        <w:rPr>
          <w:rFonts w:ascii="Times New Roman"/>
          <w:b w:val="false"/>
          <w:i w:val="false"/>
          <w:color w:val="000000"/>
          <w:sz w:val="28"/>
        </w:rPr>
        <w:t xml:space="preserve">
      СРД-78-01-01 - Жуандығы 20 см VEMER WR2300 типіндегі ресайклермен аралас қосымшаларды (цемент және тұрақтандырғыштардың сулы-эмульсиялы суспензиялары) қолдану арқылы суық ресайклинг әдісімен алдын ала қопсытқаннан кейін жол төсемесінің іргетасын қолмен құру </w:t>
      </w:r>
      <w:r>
        <w:br/>
      </w:r>
      <w:r>
        <w:rPr>
          <w:rFonts w:ascii="Times New Roman"/>
          <w:b w:val="false"/>
          <w:i w:val="false"/>
          <w:color w:val="000000"/>
          <w:sz w:val="28"/>
        </w:rPr>
        <w:t>
      СРД-78-01-02 - Жуандығы 20 см VEMER WR2300 типіндегі ресайклермен аралас қосымшаларды (цемент және тұрақтандырғыштардың сулы-эмульсиялы суспензиялары) қолдану арқылы суық ресайклинг әдісімен алдын ала қопсытқаннан кейін жол төсемесінің іргетасын бөлгішпен құру</w:t>
      </w:r>
      <w:r>
        <w:br/>
      </w:r>
      <w:r>
        <w:rPr>
          <w:rFonts w:ascii="Times New Roman"/>
          <w:b w:val="false"/>
          <w:i w:val="false"/>
          <w:color w:val="000000"/>
          <w:sz w:val="28"/>
        </w:rPr>
        <w:t xml:space="preserve">
      СРД-78-01-03 - Ресайклирленген қабаттың жуандығын 1 см-ге өзгертуді дұрыстаудың нормасы.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СРД-78-01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2952"/>
        <w:gridCol w:w="377"/>
        <w:gridCol w:w="1839"/>
        <w:gridCol w:w="1839"/>
        <w:gridCol w:w="1839"/>
      </w:tblGrid>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СРД-78-01-01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СРД-78-01-02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СРД-78-01-03</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0,00008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0,00007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VEMER WR2300 типіндегі ресайклер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 маркалы цемент бөлуші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М400 цемент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0-5ммфр. шағыл тас (қалдық)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СРД-79-01</w:t>
      </w:r>
      <w:r>
        <w:rPr>
          <w:rFonts w:ascii="Times New Roman"/>
          <w:b/>
          <w:i w:val="false"/>
          <w:color w:val="000000"/>
          <w:sz w:val="28"/>
        </w:rPr>
        <w:t xml:space="preserve"> кесте </w:t>
      </w:r>
      <w:r>
        <w:rPr>
          <w:rFonts w:ascii="Times New Roman"/>
          <w:b/>
          <w:i w:val="false"/>
          <w:color w:val="000000"/>
          <w:sz w:val="28"/>
        </w:rPr>
        <w:t xml:space="preserve">- VEMER WR2300 </w:t>
      </w:r>
      <w:r>
        <w:rPr>
          <w:rFonts w:ascii="Times New Roman"/>
          <w:b/>
          <w:i w:val="false"/>
          <w:color w:val="000000"/>
          <w:sz w:val="28"/>
        </w:rPr>
        <w:t>типіндегі</w:t>
      </w:r>
      <w:r>
        <w:rPr>
          <w:rFonts w:ascii="Times New Roman"/>
          <w:b/>
          <w:i w:val="false"/>
          <w:color w:val="000000"/>
          <w:sz w:val="28"/>
        </w:rPr>
        <w:t xml:space="preserve"> ресайклер</w:t>
      </w:r>
      <w:r>
        <w:rPr>
          <w:rFonts w:ascii="Times New Roman"/>
          <w:b/>
          <w:i w:val="false"/>
          <w:color w:val="000000"/>
          <w:sz w:val="28"/>
        </w:rPr>
        <w:t>мен қалыңдығы 20 см аралас қоспаларды (цемент және тұрақтандырғыштардың сулы-эмульсиялы суспензиялары) қолдану арқылы жамылғыны суық ресайклинглеу әдісімен алдын ала қопсытусыз жол төсемесінің негізінсалу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5 км қашықтықтағы су-эмульсиялы суспензияны дайындауға арналған ыдысқа суды апару. 2. Цементті тегіс және дозалап қолмен бөлу (79-01-01). 3. Цементті бөлгішпен бөлу (79-01-02). 4. Тұрақтандырғышты сумен араластыру және ресайклер бункеріне су-эмульсиялы суспензияны беру. 5.Біт уақытта бөлінген цементті және су-эмульсиялы суспензияны, жаңа матриалды араластыру арқылы ресайклерді бір рет жүргізіп өткізу арқылы қопсыту.  </w:t>
      </w:r>
      <w:r>
        <w:br/>
      </w:r>
      <w:r>
        <w:rPr>
          <w:rFonts w:ascii="Times New Roman"/>
          <w:b w:val="false"/>
          <w:i w:val="false"/>
          <w:color w:val="000000"/>
          <w:sz w:val="28"/>
        </w:rPr>
        <w:t>
      СРД-79-01-01 - Жуандығы 20 см VEMER WR2300 типіндегі ресайклермен аралас қосымшаларды (цемент және тұрақтандырғыштардың сулы-эмульсиялы суспензиялары) қолдану арқылы суық ресайклинг әдісімен алдын ала қопсытусыз жол төсемесінің іргетасын қолмен құру</w:t>
      </w:r>
      <w:r>
        <w:br/>
      </w:r>
      <w:r>
        <w:rPr>
          <w:rFonts w:ascii="Times New Roman"/>
          <w:b w:val="false"/>
          <w:i w:val="false"/>
          <w:color w:val="000000"/>
          <w:sz w:val="28"/>
        </w:rPr>
        <w:t>
      СРД-79-01-02 - Жуандығы 20 см VEMER WR2300 типіндегі ресайклермен аралас қосымшаларды (цемент және тұрақтандырғыштардың сулы-эмульсиялы суспензиялары) қолдану арқылы суық ресайклинг әдісімен алдын ала қопсытусыз жол төсемесінің іргетасын бөлгішпен құру</w:t>
      </w:r>
      <w:r>
        <w:br/>
      </w:r>
      <w:r>
        <w:rPr>
          <w:rFonts w:ascii="Times New Roman"/>
          <w:b w:val="false"/>
          <w:i w:val="false"/>
          <w:color w:val="000000"/>
          <w:sz w:val="28"/>
        </w:rPr>
        <w:t xml:space="preserve">
      СРД-79-01-03 - Ресайклирленген қабаттың жуандығын 1 см-ге өзгертуді дұрыстаудың нормасы. </w:t>
      </w:r>
      <w:r>
        <w:br/>
      </w:r>
      <w:r>
        <w:rPr>
          <w:rFonts w:ascii="Times New Roman"/>
          <w:b w:val="false"/>
          <w:i w:val="false"/>
          <w:color w:val="000000"/>
          <w:sz w:val="28"/>
        </w:rPr>
        <w:t>
      СРД-79-01-01 - VEMER WR2300 типіндегі ресайклермен қалыңдығы 20 см аралас қоспаларды (цемент және тұрақтандырғыштардың сулы-эмульсиялы суспензиялары) қолдану арқылы жамылғыны суық ресайклинглеу әдісімен алдын ала қопсытусыз жол төсемесінің негізін салу (қолмен).</w:t>
      </w:r>
      <w:r>
        <w:br/>
      </w:r>
      <w:r>
        <w:rPr>
          <w:rFonts w:ascii="Times New Roman"/>
          <w:b w:val="false"/>
          <w:i w:val="false"/>
          <w:color w:val="000000"/>
          <w:sz w:val="28"/>
        </w:rPr>
        <w:t>
      СРД-79-01-02 - VEMER WR2300 типіндегі ресайклермен қалыңдығы 20 см аралас қоспаларды (цемент және тұрақтандырғыштардың сулы-эмульсиялы суспензиялары) қолдану арқылы жамылғыны суық ресайклинглеу әдісімен алдын ала қопсытусыз жол төсемесінің негізін салу (үлестіргіш).</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СРД-79-01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2944"/>
        <w:gridCol w:w="410"/>
        <w:gridCol w:w="1833"/>
        <w:gridCol w:w="1834"/>
        <w:gridCol w:w="1834"/>
      </w:tblGrid>
      <w:tr>
        <w:trPr>
          <w:trHeight w:val="30" w:hRule="atLeast"/>
        </w:trPr>
        <w:tc>
          <w:tcPr>
            <w:tcW w:w="3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СРД-79-01-01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СРД-79-01-02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СРД-79-01-03</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0,0028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0,0028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0,00014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0,0018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0,0036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0,00008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VEMER WR2300 типіндегі ресайклері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ДC-72 маркалы цемент бөлуші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М400 цемент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0-5ммфр. шағыл тас (қалдық)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Тұрақтандырғыш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2113-0705-0201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нақты жол төсемесіне материалдар шығыны ресайклирленген қабаттың физика-механикалық және химиялық қасиеттеріне байланысты анықталады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СРД-80-01 кесте – Жуандығы 27 см Wirtgen SP-1600 типіндегі бетон төсегішпен екі қабаты монолитті цемент-бетонды жамылғыларды жөндеу</w:t>
      </w:r>
      <w:r>
        <w:br/>
      </w:r>
      <w:r>
        <w:rPr>
          <w:rFonts w:ascii="Times New Roman"/>
          <w:b w:val="false"/>
          <w:i w:val="false"/>
          <w:color w:val="000000"/>
          <w:sz w:val="28"/>
        </w:rPr>
        <w:t xml:space="preserve">
      Жұмыс құрамы: 1. Көшірмелі ішекті екі жағынан бөлшектеу және қондыру. 2. Бетонды экскаватормен бөлу. 3. Соқа бөлгіші бар төсегішпен бетонды тегістеу.  4. Үзіліссіз бетонды тақтаны қалыптастыру.  5. Жамылғының төменгі қабатын армирлау. 6. Алдыңғы дірілдеткіштермен тығыздау. 7. Бетон төсегіштің құйғышына бетонды қоспаны экскаватормен беру (жоғарғы қабатты құру үшін).  8. Жамылғының жоғарғы қабатын шанақты бөлгішпен бөлу. 9. Алдыңғы дірілдеткіштермен жоғарғы қабатты тығыздау. 10. Көлденең тақтаның жоғарғы қабатын тегістеу. 11. Бойлық тақтаның жоғарғы қабатын жазу. 12. Жаңа төселген жамылғыны күту: шөткелі агрегатпен өңдеу және үлдір жасаушы сұйықтықпен құю. </w:t>
      </w:r>
      <w:r>
        <w:br/>
      </w:r>
      <w:r>
        <w:rPr>
          <w:rFonts w:ascii="Times New Roman"/>
          <w:b w:val="false"/>
          <w:i w:val="false"/>
          <w:color w:val="000000"/>
          <w:sz w:val="28"/>
        </w:rPr>
        <w:t>
      СРД-80-01-01 - Жуандығы 27 см Wirtgen SP-1600 типіндегі бетон төсегішпен екі қабаты монолитті цемент-бетонды жамылғыларды жөндеу</w:t>
      </w:r>
      <w:r>
        <w:br/>
      </w:r>
      <w:r>
        <w:rPr>
          <w:rFonts w:ascii="Times New Roman"/>
          <w:b w:val="false"/>
          <w:i w:val="false"/>
          <w:color w:val="000000"/>
          <w:sz w:val="28"/>
        </w:rPr>
        <w:t xml:space="preserve">
      СРД-80-01-02- Ресайклирленген қабаттың жуандығын 1 см-ге өзгертуді дұрыстаудың нормасы.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2272"/>
        <w:gridCol w:w="657"/>
        <w:gridCol w:w="3944"/>
        <w:gridCol w:w="3944"/>
      </w:tblGrid>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СРД-80-01-01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СРД-80-01-02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0,0495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СРД-80-01</w:t>
      </w:r>
      <w:r>
        <w:rPr>
          <w:rFonts w:ascii="Times New Roman"/>
          <w:b/>
          <w:i w:val="false"/>
          <w:color w:val="000000"/>
          <w:sz w:val="28"/>
        </w:rPr>
        <w:t xml:space="preserve"> кестесінің соңы</w:t>
      </w:r>
    </w:p>
    <w:p>
      <w:pPr>
        <w:spacing w:after="0"/>
        <w:ind w:left="0"/>
        <w:jc w:val="left"/>
      </w:pPr>
      <w:r>
        <w:rPr>
          <w:rFonts w:ascii="Times New Roman"/>
          <w:b w:val="false"/>
          <w:i w:val="false"/>
          <w:color w:val="000000"/>
          <w:sz w:val="28"/>
        </w:rPr>
        <w:t>
      СРД-81-01 кесте - Жуандығы 25 см Wirtgen SP-850 типіндегі бетон төсегішпен бір қабаты монолитті цемент-бетонды жамылғыларды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Көшірмелі ішекті екі жағынан бөлшектеу және қондыру. 2. Бетонды экскаватормен бөлу. 3. Соқа бөлгіші бар төсегішпен бетонды тегістеу.  4. Үзіліссіз бетонды тақтаны қалыптастыру.  5. Жамылғының төменгі қабатын армирлау. 6. Алдыңғы дірілдеткіштермен тығыздау. 7. Көлденең тақтаның қабатын тегістеу. 11. Бойлық тақтаның қабатын жазу. 12. Жаңа төселген жамылғыны күту: шөткелі агрегатпен өңдеу және үлдір жасаушы сұйықтықпен құю. </w:t>
      </w:r>
      <w:r>
        <w:br/>
      </w:r>
      <w:r>
        <w:rPr>
          <w:rFonts w:ascii="Times New Roman"/>
          <w:b w:val="false"/>
          <w:i w:val="false"/>
          <w:color w:val="000000"/>
          <w:sz w:val="28"/>
        </w:rPr>
        <w:t>
      СРД-81-01-01 - Жуандығы 25 см Wirtgen SP-850 типіндегі бетон төсегішпен бір қабаты монолитті цемент-бетонды жамылғыларды жөндеу</w:t>
      </w:r>
      <w:r>
        <w:br/>
      </w:r>
      <w:r>
        <w:rPr>
          <w:rFonts w:ascii="Times New Roman"/>
          <w:b w:val="false"/>
          <w:i w:val="false"/>
          <w:color w:val="000000"/>
          <w:sz w:val="28"/>
        </w:rPr>
        <w:t xml:space="preserve">
      СРД-80-01-02 - Қабаттың жуандығын 1 см-ге өзгертуді дұрыстаудың нормасы.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9"/>
        <w:gridCol w:w="3417"/>
        <w:gridCol w:w="436"/>
        <w:gridCol w:w="2129"/>
        <w:gridCol w:w="2129"/>
      </w:tblGrid>
      <w:tr>
        <w:trPr>
          <w:trHeight w:val="30" w:hRule="atLeast"/>
        </w:trPr>
        <w:tc>
          <w:tcPr>
            <w:tcW w:w="4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1м2 іргетас немесе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СРД-81-01-01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СРД-81-01-02</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0,0491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0,0091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операторлары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оператор көмекшісі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Пневмалы жүрудегі экскаватор, шөміш көлемі  1м3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 SP-1600 типіндегібетон төсеуіш кешен</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 ТСМ1800 типіндегіцемент бетонды жамылғы бойынша  үлдір жасаушы материалды бөлуге арналған агрегат</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бетоны В27,5(М350)-төменгі қабат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2102-0101-1101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бетон В30(М400)-жоғарғы қабат</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2102-0101-1201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  25 мм  А1,ұызындығы 500мм (1дана-1,97кг) дюбел</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2105-0301-0108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2105-0301-0307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 күтуге арналған үлдір жасаушы материал (мембрана)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2105-0301-9916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Әрбір нақты жол төсемесіне материалдар шығыны анықталады.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СРД-82-01 </w:t>
      </w:r>
      <w:r>
        <w:rPr>
          <w:rFonts w:ascii="Times New Roman"/>
          <w:b/>
          <w:i w:val="false"/>
          <w:color w:val="000000"/>
          <w:sz w:val="28"/>
        </w:rPr>
        <w:t>кесте</w:t>
      </w:r>
      <w:r>
        <w:rPr>
          <w:rFonts w:ascii="Times New Roman"/>
          <w:b/>
          <w:i w:val="false"/>
          <w:color w:val="000000"/>
          <w:sz w:val="28"/>
        </w:rPr>
        <w:t>-</w:t>
      </w:r>
      <w:r>
        <w:rPr>
          <w:rFonts w:ascii="Times New Roman"/>
          <w:b/>
          <w:i w:val="false"/>
          <w:color w:val="000000"/>
          <w:sz w:val="28"/>
        </w:rPr>
        <w:t xml:space="preserve"> Жүру бөлігін ернеулі тастардағы салынды топырақтардан трактормен тазалау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Машиналарды жұмыс жағдайына келтіру. 2. Ернеулі тастардағы жолдың жүру бөлігін қоқыстан тазалау. 3. Машиналарды көлік жағдайына келтіру.     </w:t>
      </w:r>
      <w:r>
        <w:br/>
      </w:r>
      <w:r>
        <w:rPr>
          <w:rFonts w:ascii="Times New Roman"/>
          <w:b w:val="false"/>
          <w:i w:val="false"/>
          <w:color w:val="000000"/>
          <w:sz w:val="28"/>
        </w:rPr>
        <w:t>
      СРД-82-01-01 - Жүру бөлігін ернеулі тастардағы салынды топырақтардан 29 кВт (40л.с.)  трактормен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5341"/>
        <w:gridCol w:w="554"/>
        <w:gridCol w:w="3328"/>
      </w:tblGrid>
      <w:tr>
        <w:trPr>
          <w:trHeight w:val="30" w:hRule="atLeast"/>
        </w:trPr>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тазалау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СРД-82-01-01</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0,97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29кВт (40л.с.)</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3304-0103-0101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СРД-83-01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Жүру бөлігін ернеулі тастардағы салынды топырақтардан автогрейдермен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Машиналарды жұмыс жағдайына келтіру. 2. Ернеулі тастардағы жолдың жүру бөлігін қоқыстан тазалау. 3. Машиналарды көлік жағдайына келтіру.     </w:t>
      </w:r>
      <w:r>
        <w:br/>
      </w:r>
      <w:r>
        <w:rPr>
          <w:rFonts w:ascii="Times New Roman"/>
          <w:b w:val="false"/>
          <w:i w:val="false"/>
          <w:color w:val="000000"/>
          <w:sz w:val="28"/>
        </w:rPr>
        <w:t xml:space="preserve">
      СРД-83-01-01 -Жүру бөлігін ернеулі тастардағы салынды топырақтардан автогрейдермен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273"/>
        <w:gridCol w:w="651"/>
        <w:gridCol w:w="3907"/>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тазалау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СРД-83-01-01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0,38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автогрейдер жүргізушісі</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СРД-84-01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Жүру бөлігін ернеулі тастардағы салынды топырақтардан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 белгілерін орналастыру және қайта орналастыру. 2. Жүру бөлігін ернеулі тастардағы салынды топырақтардан қолмен тазалау. 3. Салынды топырақты машина шанағына тиеу. 4. Қоршау белгілерін алып тастау </w:t>
      </w:r>
      <w:r>
        <w:br/>
      </w:r>
      <w:r>
        <w:rPr>
          <w:rFonts w:ascii="Times New Roman"/>
          <w:b w:val="false"/>
          <w:i w:val="false"/>
          <w:color w:val="000000"/>
          <w:sz w:val="28"/>
        </w:rPr>
        <w:t>
      СРД-84-01-01 - Жүру бөлігін ернеулі тастардағы салынды топырақтардан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2562"/>
        <w:gridCol w:w="1052"/>
        <w:gridCol w:w="6312"/>
      </w:tblGrid>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тазалау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СРД-84-01-01</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0,45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СРД-85-01 </w:t>
      </w:r>
      <w:r>
        <w:rPr>
          <w:rFonts w:ascii="Times New Roman"/>
          <w:b/>
          <w:i w:val="false"/>
          <w:color w:val="000000"/>
          <w:sz w:val="28"/>
        </w:rPr>
        <w:t>кесте</w:t>
      </w:r>
      <w:r>
        <w:rPr>
          <w:rFonts w:ascii="Times New Roman"/>
          <w:b/>
          <w:i w:val="false"/>
          <w:color w:val="000000"/>
          <w:sz w:val="28"/>
        </w:rPr>
        <w:t xml:space="preserve">- </w:t>
      </w:r>
      <w:r>
        <w:rPr>
          <w:rFonts w:ascii="Times New Roman"/>
          <w:b/>
          <w:i w:val="false"/>
          <w:color w:val="000000"/>
          <w:sz w:val="28"/>
        </w:rPr>
        <w:t>Жүру бөлігін ернеулі тастардағы салынды топырақтардан суарып жуатын машинамен тазалау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Машиналарды жұмыс жағдайына келтіру. 2. Ернеулі тастардағы жолдың жүру бөлігін қоқыстан тазалау. 3. Машиналарды көлік жағдайына келтіру.        </w:t>
      </w:r>
      <w:r>
        <w:br/>
      </w:r>
      <w:r>
        <w:rPr>
          <w:rFonts w:ascii="Times New Roman"/>
          <w:b w:val="false"/>
          <w:i w:val="false"/>
          <w:color w:val="000000"/>
          <w:sz w:val="28"/>
        </w:rPr>
        <w:t>
      СРД-85-01-01 - Жүру бөлігін ернеулі тастардағы салынды топырақтардан суарып жуатын машинамен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6054"/>
        <w:gridCol w:w="628"/>
        <w:gridCol w:w="3771"/>
      </w:tblGrid>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1 км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СРД-85-01-01</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суарып жуатын машинамен жүргізушісі</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СРД-86-01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Құбыршектен ернеулерді жуу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1.Ауысу базасынан ауыстыру және кері. 2.Құбыршектен ернеулерді жуу. 3. Шаң мен кірден тазалау. </w:t>
      </w:r>
      <w:r>
        <w:br/>
      </w:r>
      <w:r>
        <w:rPr>
          <w:rFonts w:ascii="Times New Roman"/>
          <w:b w:val="false"/>
          <w:i w:val="false"/>
          <w:color w:val="000000"/>
          <w:sz w:val="28"/>
        </w:rPr>
        <w:t>
      СРД-86-01-01 - Құбыршектен ернеулерді жуу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6198"/>
        <w:gridCol w:w="791"/>
        <w:gridCol w:w="3860"/>
      </w:tblGrid>
      <w:tr>
        <w:trPr>
          <w:trHeight w:val="30"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тазалау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СРД-86-01-01</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13,7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0,54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СРД-87-01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Жүру бөлігін кір, шаң және құрғақ қоқыстардан механикалық шөткемен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Жамылғыны механикалық шөткемен тазалау. 2.Телім соңына машиналарды бұру. </w:t>
      </w:r>
      <w:r>
        <w:br/>
      </w:r>
      <w:r>
        <w:rPr>
          <w:rFonts w:ascii="Times New Roman"/>
          <w:b w:val="false"/>
          <w:i w:val="false"/>
          <w:color w:val="000000"/>
          <w:sz w:val="28"/>
        </w:rPr>
        <w:t xml:space="preserve">
      СРД-87-01-01 - Жүру бөлігін кір, шаң және құрғақ қоқыстардан "РЕНО" типіндегі арнайы машинасының механикалық шөткесімен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5634"/>
        <w:gridCol w:w="585"/>
        <w:gridCol w:w="3510"/>
      </w:tblGrid>
      <w:tr>
        <w:trPr>
          <w:trHeight w:val="30" w:hRule="atLeast"/>
        </w:trPr>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тазаланған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СРД-87-01-01</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0,35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топ "РЕНО "типіндегі арнайы машинасының жүргізушісі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 суарып жуатын машина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СРД-88-01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Ені 7 дейін жүру бөлігін кір және шаңнан суарып жуатын машинамен (сумен)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Жамылғыны сумен тазалау. 2 Телім соңына машиналарды бұру.</w:t>
      </w:r>
      <w:r>
        <w:br/>
      </w:r>
      <w:r>
        <w:rPr>
          <w:rFonts w:ascii="Times New Roman"/>
          <w:b w:val="false"/>
          <w:i w:val="false"/>
          <w:color w:val="000000"/>
          <w:sz w:val="28"/>
        </w:rPr>
        <w:t>
      СРД-88-01-01 - Ені 7 дейін жүру бөлігін кір және шаңнан суарып жуатын машинамен (сумен)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6088"/>
        <w:gridCol w:w="777"/>
        <w:gridCol w:w="3793"/>
      </w:tblGrid>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Өлшеуіш:1000 м2 тазаланған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СРД-88-01-01</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маш-сағ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суарып жуатын машинажүргізушісі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СРД-89-01 кесте – Темір-бетонды және бетонды құрылымдардың қорғаныш қабатын қалпына келтіру</w:t>
      </w:r>
      <w:r>
        <w:br/>
      </w:r>
      <w:r>
        <w:rPr>
          <w:rFonts w:ascii="Times New Roman"/>
          <w:b w:val="false"/>
          <w:i w:val="false"/>
          <w:color w:val="000000"/>
          <w:sz w:val="28"/>
        </w:rPr>
        <w:t>
      Жұмыс құрамы:</w:t>
      </w:r>
      <w:r>
        <w:rPr>
          <w:rFonts w:ascii="Times New Roman"/>
          <w:b w:val="false"/>
          <w:i/>
          <w:color w:val="000000"/>
          <w:sz w:val="28"/>
        </w:rPr>
        <w:t xml:space="preserve">1.Бетон және жалаңаш арматураның бетін кір, шаң, әлсіз бетон, коррозия өнімдерінен қолмен тазалау. 2. Бетті сығылған ауамен үрлеу және </w:t>
      </w:r>
      <w:r>
        <w:rPr>
          <w:rFonts w:ascii="Times New Roman"/>
          <w:b w:val="false"/>
          <w:i w:val="false"/>
          <w:color w:val="000000"/>
          <w:sz w:val="28"/>
        </w:rPr>
        <w:t>полвинилацетатты</w:t>
      </w:r>
      <w:r>
        <w:rPr>
          <w:rFonts w:ascii="Times New Roman"/>
          <w:b w:val="false"/>
          <w:i/>
          <w:color w:val="000000"/>
          <w:sz w:val="28"/>
        </w:rPr>
        <w:t xml:space="preserve"> эмульсияны (5-10%) қосу арқылы сумен жуу.  3. 1 ретте жуандығы 3 см дейін синтетикалық цементті латекс негізіндегі полимерлі ерітітінді қабатын жағу (қалып құрылғысымен).</w:t>
      </w:r>
      <w:r>
        <w:br/>
      </w:r>
      <w:r>
        <w:rPr>
          <w:rFonts w:ascii="Times New Roman"/>
          <w:b w:val="false"/>
          <w:i w:val="false"/>
          <w:color w:val="000000"/>
          <w:sz w:val="28"/>
        </w:rPr>
        <w:t>
      СРД-89-01-01 - Темір-бетонды және бетонды құрылымдардың қорғаныш қабатын қалпына келтіру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8"/>
        <w:gridCol w:w="4443"/>
        <w:gridCol w:w="461"/>
        <w:gridCol w:w="2768"/>
      </w:tblGrid>
      <w:tr>
        <w:trPr>
          <w:trHeight w:val="30" w:hRule="atLeast"/>
        </w:trPr>
        <w:tc>
          <w:tcPr>
            <w:tcW w:w="4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СРД-89-01-01</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0,58
</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іштен жанатын қозғалтқышы бар компрессорлар</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(ацетон)</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2204-0601-0201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ПВА эмульсия (5-10%)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Латексті эмульсия 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2113-0104-1201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СРД-89-01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5570"/>
        <w:gridCol w:w="711"/>
        <w:gridCol w:w="3469"/>
      </w:tblGrid>
      <w:tr>
        <w:trPr>
          <w:trHeight w:val="30" w:hRule="atLeast"/>
        </w:trPr>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СРД-89-01-01</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Дивинилстиролды латекс</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40-70 мм тақталар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2107-0201-0101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СРД-90-01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Су сепкіштерді қолдана отырып асфальт-бетонды жамылғылардағы жарықтарды құю</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1. Белгілер мен қоршауларды орналастыру және қайта орналастыру. 2. Жіктер мен жарықтарды металл қармақ, шөтке және қол компрессорымен тазалау.  3. Көшпелі қазандықта битумды қыздыру және күйген битумды дайындау. 4. Жарықтар мен түптер қабырғаларын сұйық битуммен майлау. 5. Су сеакіштерден жіктер мен жарықтарды толтыру. 6. Жарықтарды құммен немесе тасты ұсақтармен себу. 7. Материалдарды 25 м кашықтыққа дейін апару және қазандықты жылжыту.  8. Жұмыс үрдісінде көшіп жүру. </w:t>
      </w:r>
      <w:r>
        <w:br/>
      </w: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val="false"/>
          <w:color w:val="000000"/>
          <w:sz w:val="28"/>
        </w:rPr>
        <w:t>Машина жұмысының нормасына (0,54 жүргізу-сағ) битум қазандығының жұмыс нормасы кіреді. Бұл ретте еңбекақы 1 теңгеден кем болады және бағалауда көрсетілмеген.</w:t>
      </w:r>
      <w:r>
        <w:br/>
      </w:r>
      <w:r>
        <w:rPr>
          <w:rFonts w:ascii="Times New Roman"/>
          <w:b w:val="false"/>
          <w:i w:val="false"/>
          <w:color w:val="000000"/>
          <w:sz w:val="28"/>
        </w:rPr>
        <w:t xml:space="preserve">
      СРД-90-01-01 - Су сепкіштерді қолдана отырып асфальт-бетонды жамылғылардағы жарықтарды құю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6019"/>
        <w:gridCol w:w="768"/>
        <w:gridCol w:w="3750"/>
      </w:tblGrid>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 жарықтар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СРД-90-01-01</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4,83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қазандық</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 (қабырғаларды майлауга арналған)</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0,00309</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 (жарықтарды толтыруға арналған)</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ұсақ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C</w:t>
      </w:r>
      <w:r>
        <w:rPr>
          <w:rFonts w:ascii="Times New Roman"/>
          <w:b/>
          <w:i w:val="false"/>
          <w:color w:val="000000"/>
          <w:sz w:val="28"/>
        </w:rPr>
        <w:t>РД-91-01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Ақаулы ернеулі тастарды автокран көмегімен ажырату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Бүйірлі тастарды автокранмен ажырату. 2. Ажыратудан алынған материалды жинау.  3. Ажырату кезінде алынған материалды қатарға жөнелту.    </w:t>
      </w:r>
      <w:r>
        <w:br/>
      </w:r>
      <w:r>
        <w:rPr>
          <w:rFonts w:ascii="Times New Roman"/>
          <w:b w:val="false"/>
          <w:i w:val="false"/>
          <w:color w:val="000000"/>
          <w:sz w:val="28"/>
        </w:rPr>
        <w:t xml:space="preserve">
      СРД-91-01-01 -  Ақаулы ернеулі тастарды автокран көмегімен ажырату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6"/>
        <w:gridCol w:w="4386"/>
        <w:gridCol w:w="455"/>
        <w:gridCol w:w="2733"/>
      </w:tblGrid>
      <w:tr>
        <w:trPr>
          <w:trHeight w:val="30" w:hRule="atLeast"/>
        </w:trPr>
        <w:tc>
          <w:tcPr>
            <w:tcW w:w="4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ернеу
</w:t>
            </w:r>
          </w:p>
        </w:tc>
      </w:tr>
      <w:tr>
        <w:trPr>
          <w:trHeight w:val="30" w:hRule="atLeast"/>
        </w:trPr>
        <w:tc>
          <w:tcPr>
            <w:tcW w:w="0" w:type="auto"/>
            <w:vMerge/>
            <w:tcBorders>
              <w:top w:val="nil"/>
              <w:left w:val="single" w:color="cfcfcf" w:sz="5"/>
              <w:bottom w:val="single" w:color="cfcfcf" w:sz="5"/>
              <w:right w:val="single" w:color="cfcfcf" w:sz="5"/>
            </w:tcBorders>
          </w:tcP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СРД-91-01-01</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45,0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компрессорлық бекеттерден жұмыс кезіндегі пневматикалық шойбалғалар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крандар, 10 т</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іштен жанатын қозғалтқышы бар көшпелі компрессорлар</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СРД-92-01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Ақаулы ернеулі тастарды қолмен ажырату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Жаяужолдардағы жүру бөлігінің жамылғысын шойбалғамен сындыру.  2. 5 м дейін қашықтыққа ернеуді (гранитті немесе бетонды) қалдықтарымен қосып ойып алу. 3. Ескі ернеудің құрылымын тазалау. </w:t>
      </w:r>
      <w:r>
        <w:br/>
      </w:r>
      <w:r>
        <w:rPr>
          <w:rFonts w:ascii="Times New Roman"/>
          <w:b w:val="false"/>
          <w:i w:val="false"/>
          <w:color w:val="000000"/>
          <w:sz w:val="28"/>
        </w:rPr>
        <w:t>
      СРД-92-01-01 - Ақаулы ернеулі тастарды қолмен ажырату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1077"/>
        <w:gridCol w:w="1213"/>
        <w:gridCol w:w="7274"/>
      </w:tblGrid>
      <w:tr>
        <w:trPr>
          <w:trHeight w:val="30" w:hRule="atLeast"/>
        </w:trPr>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ернеу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СРД-92-01-01</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СРД-92-01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6"/>
        <w:gridCol w:w="4386"/>
        <w:gridCol w:w="455"/>
        <w:gridCol w:w="2733"/>
      </w:tblGrid>
      <w:tr>
        <w:trPr>
          <w:trHeight w:val="30" w:hRule="atLeast"/>
        </w:trPr>
        <w:tc>
          <w:tcPr>
            <w:tcW w:w="4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ернеу
</w:t>
            </w:r>
          </w:p>
        </w:tc>
      </w:tr>
      <w:tr>
        <w:trPr>
          <w:trHeight w:val="30" w:hRule="atLeast"/>
        </w:trPr>
        <w:tc>
          <w:tcPr>
            <w:tcW w:w="0" w:type="auto"/>
            <w:vMerge/>
            <w:tcBorders>
              <w:top w:val="nil"/>
              <w:left w:val="single" w:color="cfcfcf" w:sz="5"/>
              <w:bottom w:val="single" w:color="cfcfcf" w:sz="5"/>
              <w:right w:val="single" w:color="cfcfcf" w:sz="5"/>
            </w:tcBorders>
          </w:tcP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СРД-92-01-01</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іштен жанатын қозғалтқышы бар көшпелі компрессорлар</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компрессорлық бекеттерден жұмыс кезіндегі пневматикалық шойбалғалар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СРД-93-01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Бүйірлі тастарды түзету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Бүйірлі тастар бойындағы жол жамылғысын ашу.  2. Зақымданған бүйірді және ескі бетон іргетасын алып тастау. 3. Жаңа бетон іргетасын құру. 4. Бүйір тасын орналастыру. 5. Бетонды шеңбер құру. 6. Жіктерді сөгу және оларды сұйықтықпен толтыру. </w:t>
      </w:r>
      <w:r>
        <w:br/>
      </w:r>
      <w:r>
        <w:rPr>
          <w:rFonts w:ascii="Times New Roman"/>
          <w:b w:val="false"/>
          <w:i w:val="false"/>
          <w:color w:val="000000"/>
          <w:sz w:val="28"/>
        </w:rPr>
        <w:t>
      СРД-93-01-01 - Бүйірлі тастарды түзету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6"/>
        <w:gridCol w:w="4349"/>
        <w:gridCol w:w="555"/>
        <w:gridCol w:w="2710"/>
      </w:tblGrid>
      <w:tr>
        <w:trPr>
          <w:trHeight w:val="30" w:hRule="atLeast"/>
        </w:trPr>
        <w:tc>
          <w:tcPr>
            <w:tcW w:w="4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бүйірлі тас
</w:t>
            </w:r>
          </w:p>
        </w:tc>
      </w:tr>
      <w:tr>
        <w:trPr>
          <w:trHeight w:val="30" w:hRule="atLeast"/>
        </w:trPr>
        <w:tc>
          <w:tcPr>
            <w:tcW w:w="0" w:type="auto"/>
            <w:vMerge/>
            <w:tcBorders>
              <w:top w:val="nil"/>
              <w:left w:val="single" w:color="cfcfcf" w:sz="5"/>
              <w:bottom w:val="single" w:color="cfcfcf" w:sz="5"/>
              <w:right w:val="single" w:color="cfcfcf" w:sz="5"/>
            </w:tcBorders>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СРД-93-01-01</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іштен жанатын қозғалтқышы бар көшпелі компрессорлар</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компрессорлық бекеттерден жұмыс кезіндегі пневматикалық шойбалғалар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Компрессорлардан жұмыс кезіндегі пневматикалық таптағыш құрал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қалау ауыр цементті сұйықтық М-50</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2102-0401-2802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М-15</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2102-0101-0601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СРД-94-01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Жүру бөлігі тақталары сынықтарын бітеу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 xml:space="preserve">: </w:t>
      </w:r>
      <w:r>
        <w:rPr>
          <w:rFonts w:ascii="Times New Roman"/>
          <w:b w:val="false"/>
          <w:i w:val="false"/>
          <w:color w:val="000000"/>
          <w:sz w:val="28"/>
        </w:rPr>
        <w:t xml:space="preserve">1. Шойбалға көмегімен жол төсемесі және бұзылған бетонның қабаттарын шабу. 2. Дайын қалқандардан қалыптар құру.  3. Арматуралық біліктерді дайындай отырып арматураларды қалпына келтіру. 4. Автокөлік құралдарынан бетонды қабылдауды қоса отырып ойықты бетондау. 5. Қалыптарды ажырату. 6. Битумды қарамайдың 3 қабаттарының арасында 2 қабаттан шыны-торлы ұлпалардан және кенептен тұратын тежеу қабаатын құру. 7. Қорғаныш қабатын құру (қиыстыру арқылы оның мөлшері бойынша кесіндімен металл торларын төсеу). 8. Қорғаныш қабатының бетонын қалпына келтіру.  </w:t>
      </w:r>
      <w:r>
        <w:br/>
      </w:r>
      <w:r>
        <w:rPr>
          <w:rFonts w:ascii="Times New Roman"/>
          <w:b w:val="false"/>
          <w:i w:val="false"/>
          <w:color w:val="000000"/>
          <w:sz w:val="28"/>
        </w:rPr>
        <w:t>
      СРД-94-01-01 -Жүру бөлігі тақталары сынықтарын бітеу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4296"/>
        <w:gridCol w:w="548"/>
        <w:gridCol w:w="2676"/>
      </w:tblGrid>
      <w:tr>
        <w:trPr>
          <w:trHeight w:val="30" w:hRule="atLeast"/>
        </w:trPr>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СРД-94-01-01</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4,91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электргаз дәнеркерлеушісі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2,18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4кВт дейін көшпелі электр бекеттері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 бекеттерінен жұмыс кезіндегі пневматикалық шойбалғалар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 А номиналды дәнекерлеуші тоғымен көшпелі дәнеркерлеуші агрегаттар, бензинді қозғалтқышпен</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3106-0201-0101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кПа (7 атм), 5 м3/мин дейін қысыммен іштен жанатын қозғалтқышы бар көшпелі компрессорлар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40-70 мм тақталар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2107-0201-0101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4 мм сымнан металл тор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2105-0309-0115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Шыны-торлы ұлпа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2113-0803-1501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Битцумды қарамай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2110-0501-9903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лак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2204-0501-0803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бетоны В25</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2102-0101-0901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d=14 мм АIII</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2105-0301-3202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СРД-95-01 кесте – Зақымданған жаяужолдар блоктарын ауыстыру</w:t>
      </w:r>
      <w:r>
        <w:rPr>
          <w:rFonts w:ascii="Times New Roman"/>
          <w:b w:val="false"/>
          <w:i w:val="false"/>
          <w:color w:val="000000"/>
          <w:sz w:val="28"/>
        </w:rPr>
        <w:t xml:space="preserve"> </w:t>
      </w:r>
      <w:r>
        <w:br/>
      </w:r>
      <w:r>
        <w:rPr>
          <w:rFonts w:ascii="Times New Roman"/>
          <w:b w:val="false"/>
          <w:i w:val="false"/>
          <w:color w:val="000000"/>
          <w:sz w:val="28"/>
        </w:rPr>
        <w:t xml:space="preserve">
      Жұмыс құрамы: 1. Жаяужол блогының бойындағы жол төсемесі қабаттарын шабу.2 Жіктерді ашу. 3. </w:t>
      </w:r>
      <w:r>
        <w:br/>
      </w:r>
      <w:r>
        <w:rPr>
          <w:rFonts w:ascii="Times New Roman"/>
          <w:b w:val="false"/>
          <w:i w:val="false"/>
          <w:color w:val="000000"/>
          <w:sz w:val="28"/>
        </w:rPr>
        <w:t xml:space="preserve">
      Жұмыстар құрамы: 1. Жаяужол шығырының бойымен жол төсемесі қабаттарын кесу 2. Жіктерді ашу. 3.Перильді қоршаудың секцияларын бөлшектеу. 4.Төсейтін бөлшектерді кесу. 5.Жаяужолдар блоктарын алып тастау. 6. Бетон бетін тазалау. 7.Жаяужолдар блоктарын бөлшектеу. 8. Жаяужолдар блоктарының төсейтін бөлімдерін газбен дәнекерлеу. 9. Жаяужолдар блоктарын құйып бекіту. 10. Перильді қоршаудың секцияларын монтаждау. 11. Гидрооқшаулауды қалпына келтіру. </w:t>
      </w:r>
      <w:r>
        <w:br/>
      </w:r>
      <w:r>
        <w:rPr>
          <w:rFonts w:ascii="Times New Roman"/>
          <w:b w:val="false"/>
          <w:i w:val="false"/>
          <w:color w:val="000000"/>
          <w:sz w:val="28"/>
        </w:rPr>
        <w:t xml:space="preserve">
      СРД-95-01-01 - Зақымданған жаяужолдар блоктарын ауыстыру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4296"/>
        <w:gridCol w:w="548"/>
        <w:gridCol w:w="2676"/>
      </w:tblGrid>
      <w:tr>
        <w:trPr>
          <w:trHeight w:val="30" w:hRule="atLeast"/>
        </w:trPr>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блок
</w:t>
            </w:r>
          </w:p>
        </w:tc>
      </w:tr>
      <w:tr>
        <w:trPr>
          <w:trHeight w:val="30" w:hRule="atLeast"/>
        </w:trPr>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СРД-95-01-01</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электргаз дәнеркерлеушісі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2,19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автомобильді кран жүргізушісі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крандар, 10т</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 А номиналды дәнекерлеуші тоғымен көшпелі дәнеркерлеуші агрегаттар, бензинді қозғалтқышпен</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3106-0201-0101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бетоны В25</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2102-0101-0901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d=4 мм болат сым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2105-0309-0115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Гидрошыныоқшау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2110-0402-9902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лак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2204-0501-0803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2113-0701-0401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2113-0701-0201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СРД-96-01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Деформацияланған жіктер элементтерін қондыру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Жол төсемесі қабаттарын алу. 2. Ескі жікті бөлшектеу. 3. Деформацияланған жіктер элементтерінің барлығын уақытша бекіткішпен қондыру. 4. Тесіктерді бұрғылауға арналған орынды таңбалау және қайлау. 5. Жік тесіктерін және ұшу құрылымдарын бұрғылау. 6.Тұрақты болттарды орнату. 7. Қатардан таңдап алу арқылы жік элементтерін 50 м дейін қашықтыққа апарып тастау. 8. Гидрооқшаулауды қалпына келтіру.</w:t>
      </w:r>
      <w:r>
        <w:br/>
      </w:r>
      <w:r>
        <w:rPr>
          <w:rFonts w:ascii="Times New Roman"/>
          <w:b w:val="false"/>
          <w:i w:val="false"/>
          <w:color w:val="000000"/>
          <w:sz w:val="28"/>
        </w:rPr>
        <w:t>
      СРД-96-01-01 - Деформацияланған жіктер элементтерін қондыру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4296"/>
        <w:gridCol w:w="548"/>
        <w:gridCol w:w="2676"/>
      </w:tblGrid>
      <w:tr>
        <w:trPr>
          <w:trHeight w:val="30" w:hRule="atLeast"/>
        </w:trPr>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СРД-96-01-01</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53,8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жол жұмысшысы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1,73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компрессорлардан жұмыс кезіндегі пневматикалық бұрғылайтын машиналар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3403-0301-0201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Жуандығы 1 мм жез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2105-0112-0501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Гидрошыныоқшау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2110-0402-9902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Полиэтиленді қабыршақ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2113-0810-0102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Көбікті арқан, майлы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2113-0804-0301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діңгек</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2107-0201-0101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қарамай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2110-0501-9903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2113-0201-0203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бетоны В25</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2102-0101-0901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СРД-97-01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Жабық түрдегі деформацияланған жіктерді жөндеу кезінде деформацияланған тігісті битумды қарамаймен құю</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Жол төсемесі қабаттарын алу. 2. Зақымданған толтырғышты алып тастау. 3. Жік бетін атазалау, қабырғаларды битумды қарамаймен майлау. 4. Бұрауды қалпына келтіру. 5. Жікті бітеу және жұмыс үрдісінде жіктерді құйғышты ауыстыру. </w:t>
      </w:r>
      <w:r>
        <w:br/>
      </w:r>
      <w:r>
        <w:rPr>
          <w:rFonts w:ascii="Times New Roman"/>
          <w:b w:val="false"/>
          <w:i w:val="false"/>
          <w:color w:val="000000"/>
          <w:sz w:val="28"/>
        </w:rPr>
        <w:t>
      СРД-97-01-01 - Жабық түрдегі деформацияланған жіктерді жөндеу кезінде деформацияланған тігісті битумды қарамаймен құю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4332"/>
        <w:gridCol w:w="450"/>
        <w:gridCol w:w="2698"/>
      </w:tblGrid>
      <w:tr>
        <w:trPr>
          <w:trHeight w:val="30" w:hRule="atLeast"/>
        </w:trPr>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СРД-97-01-01</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 бетондаушысы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1,26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Материалы, изделия и конструкции</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Көбікті арқан, майлы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2113-0804-0301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діңгек</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2107-0201-0101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қарамай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2110-0501-9903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p>
      <w:pPr>
        <w:spacing w:after="0"/>
        <w:ind w:left="0"/>
        <w:jc w:val="left"/>
      </w:pPr>
      <w:r>
        <w:rPr>
          <w:rFonts w:ascii="Times New Roman"/>
          <w:b w:val="false"/>
          <w:i w:val="false"/>
          <w:color w:val="000000"/>
          <w:sz w:val="28"/>
        </w:rPr>
        <w:t xml:space="preserve">      СРД-98-01 кесте  - Ашық түрдегі деформацияланған жіктерді сырғанақ табақпен жөндеу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Су бұрғыш астауды алып тастау. 2. Бөлек серіппелерді ауыстыру арқылы созын кигізілетін құрылғыларды бұрау. 3. Жоғарғы жабатын табақты ауыстыру.</w:t>
      </w:r>
      <w:r>
        <w:br/>
      </w:r>
      <w:r>
        <w:rPr>
          <w:rFonts w:ascii="Times New Roman"/>
          <w:b w:val="false"/>
          <w:i w:val="false"/>
          <w:color w:val="000000"/>
          <w:sz w:val="28"/>
        </w:rPr>
        <w:t xml:space="preserve">
      СРД-98-01-01 - Ашық түрдегі деформацияланған жіктерді сырғанақ табақпен жөндеу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3096"/>
        <w:gridCol w:w="995"/>
        <w:gridCol w:w="5966"/>
      </w:tblGrid>
      <w:tr>
        <w:trPr>
          <w:trHeight w:val="30"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СРД-98-01-01</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жол жұмысшысы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СРД-98-01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6685"/>
        <w:gridCol w:w="545"/>
        <w:gridCol w:w="3685"/>
      </w:tblGrid>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СРД-98-01-01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 1 мм жез</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2105-0112-0501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Жікті жабу болат құрылымы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2106-0209-0201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серіппе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2106-0206-0201 (сәйкес)</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СРД-99-01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Ашық түрдегі деформацияланған жіктер асты су тарту ар</w:t>
      </w:r>
      <w:r>
        <w:rPr>
          <w:rFonts w:ascii="Times New Roman"/>
          <w:b/>
          <w:i w:val="false"/>
          <w:color w:val="000000"/>
          <w:sz w:val="28"/>
        </w:rPr>
        <w:t>насын сырғанақ табақпен жөндеу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Су бұрғыш астауды алып тастау. 2. Су бұрғыш астауды кірден тазалау, жуу. 3. Су бұрғыш астауды дұрыстау. 4. Су бұрғыш астауды орналастыру. </w:t>
      </w:r>
      <w:r>
        <w:br/>
      </w:r>
      <w:r>
        <w:rPr>
          <w:rFonts w:ascii="Times New Roman"/>
          <w:b w:val="false"/>
          <w:i w:val="false"/>
          <w:color w:val="000000"/>
          <w:sz w:val="28"/>
        </w:rPr>
        <w:t xml:space="preserve">
      СРД-99-01-01 - Ашық түрдегі деформацияланған жіктер асты су тарту арнасын сырғанақ табақпен жөндеу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4332"/>
        <w:gridCol w:w="450"/>
        <w:gridCol w:w="2698"/>
      </w:tblGrid>
      <w:tr>
        <w:trPr>
          <w:trHeight w:val="30" w:hRule="atLeast"/>
        </w:trPr>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су бұрғыш астау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СРД-99-01-01</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Су тарту құрылғысын жөндеу кезінде ақаулы шойын торларды ауыстыру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Ақаулы торларды алып тастау. 2. Жаңа торлар орнату. </w:t>
      </w:r>
      <w:r>
        <w:br/>
      </w:r>
      <w:r>
        <w:rPr>
          <w:rFonts w:ascii="Times New Roman"/>
          <w:b w:val="false"/>
          <w:i w:val="false"/>
          <w:color w:val="000000"/>
          <w:sz w:val="28"/>
        </w:rPr>
        <w:t>
      СРД-100-01-01 -Су тарту құрылғысын жөндеу кезінде ақаулы шойын торларды ауыстыру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139"/>
        <w:gridCol w:w="1022"/>
        <w:gridCol w:w="6833"/>
      </w:tblGrid>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тор
</w:t>
            </w:r>
          </w:p>
        </w:tc>
      </w:tr>
      <w:tr>
        <w:trPr>
          <w:trHeight w:val="30" w:hRule="atLeast"/>
        </w:trPr>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СРД-100-01-01</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СРД-100-01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6089"/>
        <w:gridCol w:w="777"/>
        <w:gridCol w:w="4225"/>
      </w:tblGrid>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тор
</w:t>
            </w:r>
          </w:p>
        </w:tc>
      </w:tr>
      <w:tr>
        <w:trPr>
          <w:trHeight w:val="30" w:hRule="atLeast"/>
        </w:trPr>
        <w:tc>
          <w:tcPr>
            <w:tcW w:w="0" w:type="auto"/>
            <w:vMerge/>
            <w:tcBorders>
              <w:top w:val="nil"/>
              <w:left w:val="single" w:color="cfcfcf" w:sz="5"/>
              <w:bottom w:val="single" w:color="cfcfcf" w:sz="5"/>
              <w:right w:val="single" w:color="cfcfcf" w:sz="5"/>
            </w:tcBorders>
          </w:tcP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СРД-100-01-01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Цемент-құмды сұйықтық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2102-0401-2804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торлар</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Су жинағыш құрылғысын жөндеу кезінде ақаулытемір-бетонды арналарды алып тастау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Жіктерді тазалау. 2. Матау (блоктарды). 3. Көтеру және орнын ауыстыру. 4. Блоктарды матаудан шығару. </w:t>
      </w:r>
      <w:r>
        <w:br/>
      </w:r>
      <w:r>
        <w:rPr>
          <w:rFonts w:ascii="Times New Roman"/>
          <w:b w:val="false"/>
          <w:i w:val="false"/>
          <w:color w:val="000000"/>
          <w:sz w:val="28"/>
        </w:rPr>
        <w:t>
      СРД-101-01-01 - Су жинағыш құрылғысын жөндеу кезінде ақаулы темір-бетонды арналарды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5659"/>
        <w:gridCol w:w="588"/>
        <w:gridCol w:w="3927"/>
      </w:tblGrid>
      <w:tr>
        <w:trPr>
          <w:trHeight w:val="30" w:hRule="atLeast"/>
        </w:trPr>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Измеритель: 10 м арна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СРД-101-01-01</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автомобильді кран жүргізушісі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крандар, 10 т</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Су жинағыш құрылғысын жөндеу кезінде жаңа темір-бетонды арналарды қондыру</w:t>
      </w:r>
      <w:r>
        <w:br/>
      </w:r>
      <w:r>
        <w:rPr>
          <w:rFonts w:ascii="Times New Roman"/>
          <w:b w:val="false"/>
          <w:i w:val="false"/>
          <w:color w:val="000000"/>
          <w:sz w:val="28"/>
        </w:rPr>
        <w:t xml:space="preserve">
      </w:t>
      </w:r>
      <w:r>
        <w:rPr>
          <w:rFonts w:ascii="Times New Roman"/>
          <w:b w:val="false"/>
          <w:i/>
          <w:color w:val="000000"/>
          <w:sz w:val="28"/>
        </w:rPr>
        <w:t xml:space="preserve">Жқмыс құрамы: </w:t>
      </w:r>
      <w:r>
        <w:rPr>
          <w:rFonts w:ascii="Times New Roman"/>
          <w:b w:val="false"/>
          <w:i w:val="false"/>
          <w:color w:val="000000"/>
          <w:sz w:val="28"/>
        </w:rPr>
        <w:t xml:space="preserve">1. Арна блоктарын матау. 2. Блоктарды көтеру, беру және төсеу. 3. Арна асты іргетасты құру. 4. Арна блоктарын матаудан шығару. 6. Жіктерді құю. </w:t>
      </w:r>
      <w:r>
        <w:br/>
      </w:r>
      <w:r>
        <w:rPr>
          <w:rFonts w:ascii="Times New Roman"/>
          <w:b w:val="false"/>
          <w:i w:val="false"/>
          <w:color w:val="000000"/>
          <w:sz w:val="28"/>
        </w:rPr>
        <w:t>
      СРД-102-01-01 - Су жинағыш құрылғысын жөндеу кезінде жаңа темір-бетонды арналарды қондыру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5659"/>
        <w:gridCol w:w="588"/>
        <w:gridCol w:w="3927"/>
      </w:tblGrid>
      <w:tr>
        <w:trPr>
          <w:trHeight w:val="30" w:hRule="atLeast"/>
        </w:trPr>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арна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СРД-102-01-01</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автомобильді кран жүргізушісі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крандар, 10 т</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СРД-102-01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6089"/>
        <w:gridCol w:w="777"/>
        <w:gridCol w:w="4225"/>
      </w:tblGrid>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арна
</w:t>
            </w:r>
          </w:p>
        </w:tc>
      </w:tr>
      <w:tr>
        <w:trPr>
          <w:trHeight w:val="30" w:hRule="atLeast"/>
        </w:trPr>
        <w:tc>
          <w:tcPr>
            <w:tcW w:w="0" w:type="auto"/>
            <w:vMerge/>
            <w:tcBorders>
              <w:top w:val="nil"/>
              <w:left w:val="single" w:color="cfcfcf" w:sz="5"/>
              <w:bottom w:val="single" w:color="cfcfcf" w:sz="5"/>
              <w:right w:val="single" w:color="cfcfcf" w:sz="5"/>
            </w:tcBorders>
          </w:tcP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СРД-102-01-01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Цемент-құмды сұйықтық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2102-0401-2804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Арнаның темір-бетонды блоктары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 тас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2101-0201-0503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СРД-103-01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Ені5 см асфальт-бетонды жамылғыларды шойбалғалармен сындыру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Жамылғыны сындыру орындарын таңбалау. 2. Жамылғыны сындыру. 3. Сындырылған кесектерді 3 м дейін қашықтыққа лақтыру. 4. Кесілген кесектерді төбе ету. 5. Қоршауларды орнату және алып тастау. </w:t>
      </w:r>
      <w:r>
        <w:br/>
      </w:r>
      <w:r>
        <w:rPr>
          <w:rFonts w:ascii="Times New Roman"/>
          <w:b w:val="false"/>
          <w:i w:val="false"/>
          <w:color w:val="000000"/>
          <w:sz w:val="28"/>
        </w:rPr>
        <w:t>
      СРД-103-01-01 - Ені 5 см асфальт-бетонды жамылғыларды шойбалғалармен сындыру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м2 іс-жүзіндегі жөндеу аудандары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СРД-103-01-01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Ені 7 см асфальт-бетонды жамылғыларды шойбалғалармен сындыру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Жамылғыны сындыру орындарын таңбалау. 2. Жамылғыны сындыру. 3. Сындырылған кесектерді 3 м дейін қашықтыққа лақтыру. 4. Кесілген кесектерді төбе ету. 5. Қоршауларды орнату және алып тастау.  </w:t>
      </w:r>
      <w:r>
        <w:br/>
      </w:r>
      <w:r>
        <w:rPr>
          <w:rFonts w:ascii="Times New Roman"/>
          <w:b w:val="false"/>
          <w:i w:val="false"/>
          <w:color w:val="000000"/>
          <w:sz w:val="28"/>
        </w:rPr>
        <w:t>
      СРД-104-01-01 - Ені 7 см асфальт-бетонды жамылғыларды шойбалғалармен сындыру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іс-жүзіндегі жөндеу аудандары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СРД-104-01-01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18,56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9,28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 жағасындағы жуандығы 5 см материалды лақтыру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Жол жағасындағы қопсытылған материалды лақтыру</w:t>
      </w:r>
      <w:r>
        <w:br/>
      </w:r>
      <w:r>
        <w:rPr>
          <w:rFonts w:ascii="Times New Roman"/>
          <w:b w:val="false"/>
          <w:i w:val="false"/>
          <w:color w:val="000000"/>
          <w:sz w:val="28"/>
        </w:rPr>
        <w:t>
      СРД-105-01-01 - Жол жағасындағы сыну қабатының  жуандығы 5 см қопсытылған материалды лақтыру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5043"/>
        <w:gridCol w:w="730"/>
        <w:gridCol w:w="4880"/>
      </w:tblGrid>
      <w:tr>
        <w:trPr>
          <w:trHeight w:val="30" w:hRule="atLeast"/>
        </w:trPr>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/0,114 тн
</w:t>
            </w:r>
          </w:p>
        </w:tc>
      </w:tr>
      <w:tr>
        <w:trPr>
          <w:trHeight w:val="30" w:hRule="atLeast"/>
        </w:trPr>
        <w:tc>
          <w:tcPr>
            <w:tcW w:w="0" w:type="auto"/>
            <w:vMerge/>
            <w:tcBorders>
              <w:top w:val="nil"/>
              <w:left w:val="single" w:color="cfcfcf" w:sz="5"/>
              <w:bottom w:val="single" w:color="cfcfcf" w:sz="5"/>
              <w:right w:val="single" w:color="cfcfcf" w:sz="5"/>
            </w:tcBorders>
          </w:tcP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СРД-105-01-01</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 жағасындағы жуандығы 7 см материалды лақтыру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Жол жағасындағы қопсытылған материалды лақтыру</w:t>
      </w:r>
      <w:r>
        <w:br/>
      </w:r>
      <w:r>
        <w:rPr>
          <w:rFonts w:ascii="Times New Roman"/>
          <w:b w:val="false"/>
          <w:i w:val="false"/>
          <w:color w:val="000000"/>
          <w:sz w:val="28"/>
        </w:rPr>
        <w:t>
      СРД-106-01-01 - Жол жағасындағы жуандығы 7 см материалды лақтыру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5043"/>
        <w:gridCol w:w="730"/>
        <w:gridCol w:w="4880"/>
      </w:tblGrid>
      <w:tr>
        <w:trPr>
          <w:trHeight w:val="30" w:hRule="atLeast"/>
        </w:trPr>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/0,160 тн
</w:t>
            </w:r>
          </w:p>
        </w:tc>
      </w:tr>
      <w:tr>
        <w:trPr>
          <w:trHeight w:val="30" w:hRule="atLeast"/>
        </w:trPr>
        <w:tc>
          <w:tcPr>
            <w:tcW w:w="0" w:type="auto"/>
            <w:vMerge/>
            <w:tcBorders>
              <w:top w:val="nil"/>
              <w:left w:val="single" w:color="cfcfcf" w:sz="5"/>
              <w:bottom w:val="single" w:color="cfcfcf" w:sz="5"/>
              <w:right w:val="single" w:color="cfcfcf" w:sz="5"/>
            </w:tcBorders>
          </w:tcP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СРД-106-01-01</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0,07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Компрессормен шұңқырды үрлеп тазарту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Компрессорды жұмыс жағдайына келтіру. 2. Компрессормен шұңқырды үрлеп тазарту</w:t>
      </w:r>
      <w:r>
        <w:br/>
      </w:r>
      <w:r>
        <w:rPr>
          <w:rFonts w:ascii="Times New Roman"/>
          <w:b w:val="false"/>
          <w:i w:val="false"/>
          <w:color w:val="000000"/>
          <w:sz w:val="28"/>
        </w:rPr>
        <w:t>
      СРД-107-01-01 - Компрессормен шұңқырды үрлеп тазарту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СРД-107-01-01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СРД-108-01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Жарықтарды бітеу кезінде жамылғыны шаң мен кірден компрессормен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орналастыру және алып тастау. 2. Жамылғыны шаң мен кірден компрессормен тазалау.</w:t>
      </w:r>
      <w:r>
        <w:br/>
      </w:r>
      <w:r>
        <w:rPr>
          <w:rFonts w:ascii="Times New Roman"/>
          <w:b w:val="false"/>
          <w:i w:val="false"/>
          <w:color w:val="000000"/>
          <w:sz w:val="28"/>
        </w:rPr>
        <w:t xml:space="preserve">
      СРД-108-01-01 - Жарықтарды бітеу кезінде жамылғыны шаң мен кірден компрессормен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жарықтар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СРД-108-01-01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СРД-109-01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Жарық қабырғаларын битумды қарамаймен майлау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орналастыру және алып тастау. 2. Жарықтар мен жіктер қабырғаларын қарамаймен майлау.</w:t>
      </w:r>
      <w:r>
        <w:br/>
      </w:r>
      <w:r>
        <w:rPr>
          <w:rFonts w:ascii="Times New Roman"/>
          <w:b w:val="false"/>
          <w:i w:val="false"/>
          <w:color w:val="000000"/>
          <w:sz w:val="28"/>
        </w:rPr>
        <w:t>
      СРД-109-01-01 - Жарық қабырғаларын битумды қарамаймен майлау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5386"/>
        <w:gridCol w:w="559"/>
        <w:gridCol w:w="3738"/>
      </w:tblGrid>
      <w:tr>
        <w:trPr>
          <w:trHeight w:val="30" w:hRule="atLeast"/>
        </w:trPr>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жарықтар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СРД-109-01-01</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 бетондаушысы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л/м2 есебімен битумды қарамай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2110-0501-9903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0,0309</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СРД-110-01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Қолмен жіктерді құйғыш көмегімен жарықтарды битумды қарамаймен майлау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орналастыру және алып тастау. 2. Күбішедегі битумды қарамайды араластыру. 3. Күбішедегі битумды қарамаймен толтыру арқылы жарықтарды битумды қарамаймен құю. </w:t>
      </w:r>
      <w:r>
        <w:br/>
      </w:r>
      <w:r>
        <w:rPr>
          <w:rFonts w:ascii="Times New Roman"/>
          <w:b w:val="false"/>
          <w:i w:val="false"/>
          <w:color w:val="000000"/>
          <w:sz w:val="28"/>
        </w:rPr>
        <w:t>
      СРД-110-01-01 - Қолмен жіктерді құйғыш көмегімен жарықтарды битумды қарамаймен майлау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6463"/>
        <w:gridCol w:w="527"/>
        <w:gridCol w:w="3970"/>
      </w:tblGrid>
      <w:tr>
        <w:trPr>
          <w:trHeight w:val="30"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жарықтар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СРД-110-01-01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0,76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 бетондаушысы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қарамай</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2110-0501-9903  (сәйкес)</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СРД-111-01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Материалдарды тиеу және түсіру, жарықтарды құю</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орналастыру және алып тастау. 2. Жарықтарды құммен және тасты ұсақпен себу. </w:t>
      </w:r>
      <w:r>
        <w:br/>
      </w:r>
      <w:r>
        <w:rPr>
          <w:rFonts w:ascii="Times New Roman"/>
          <w:b w:val="false"/>
          <w:i w:val="false"/>
          <w:color w:val="000000"/>
          <w:sz w:val="28"/>
        </w:rPr>
        <w:t>
      СРД-111-01-01 - Материалдарды тиеу және түсіру, жарықтарды құю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5395"/>
        <w:gridCol w:w="689"/>
        <w:gridCol w:w="374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жарықтар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СРД-111-01-01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1,12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ммфр. шағыл тас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2101-0201-0501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СРД-112-01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Қосымша қыздырусыз қуатты іріктеу қорабы бәсеңдеткішінің  </w:t>
      </w:r>
      <w:r>
        <w:rPr>
          <w:rFonts w:ascii="Times New Roman"/>
          <w:b/>
          <w:i w:val="false"/>
          <w:color w:val="000000"/>
          <w:sz w:val="28"/>
        </w:rPr>
        <w:t xml:space="preserve">II </w:t>
      </w:r>
      <w:r>
        <w:rPr>
          <w:rFonts w:ascii="Times New Roman"/>
          <w:b/>
          <w:i w:val="false"/>
          <w:color w:val="000000"/>
          <w:sz w:val="28"/>
        </w:rPr>
        <w:t xml:space="preserve"> берілісі кезінде битумды </w:t>
      </w:r>
      <w:r>
        <w:rPr>
          <w:rFonts w:ascii="Times New Roman"/>
          <w:b/>
          <w:i w:val="false"/>
          <w:color w:val="000000"/>
          <w:sz w:val="28"/>
        </w:rPr>
        <w:t>автогудрондауыш</w:t>
      </w:r>
      <w:r>
        <w:rPr>
          <w:rFonts w:ascii="Times New Roman"/>
          <w:b/>
          <w:i w:val="false"/>
          <w:color w:val="000000"/>
          <w:sz w:val="28"/>
        </w:rPr>
        <w:t>тармен құю</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Құю орнында автогудрондауышта орнату. 2. Берілген биіктікке бөлу құбырларын қондыру. 3. Қосымша бөлу құбырларын қондыру (қажет болған жағдайда).  4. Тұтқырғыш материалдарды құю нормаларына сай пысылдатқыштарды таңдау және орнату.  5. Тұтқырғышты бөлу жүйесін қосу және байқау. 6. Тұтқырды құю. 7. Сорғышты өшіру. 8. Қосымша құбырларды алып тастау; құбырлар мен пысылдатқыштарды тазалау. </w:t>
      </w:r>
      <w:r>
        <w:br/>
      </w:r>
      <w:r>
        <w:rPr>
          <w:rFonts w:ascii="Times New Roman"/>
          <w:b w:val="false"/>
          <w:i w:val="false"/>
          <w:color w:val="000000"/>
          <w:sz w:val="28"/>
        </w:rPr>
        <w:t>
      СРД-112-01-01 - Қосымша қыздырусыз қуатты іріктеу қорабы бәсеңдеткішінің  II  берілісі кезінде битумды автогудрондауыштармен құю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5396"/>
        <w:gridCol w:w="560"/>
        <w:gridCol w:w="3745"/>
      </w:tblGrid>
      <w:tr>
        <w:trPr>
          <w:trHeight w:val="30" w:hRule="atLeast"/>
        </w:trPr>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 битум
</w:t>
            </w:r>
          </w:p>
        </w:tc>
      </w:tr>
      <w:tr>
        <w:trPr>
          <w:trHeight w:val="30" w:hRule="atLeast"/>
        </w:trPr>
        <w:tc>
          <w:tcPr>
            <w:tcW w:w="0" w:type="auto"/>
            <w:vMerge/>
            <w:tcBorders>
              <w:top w:val="nil"/>
              <w:left w:val="single" w:color="cfcfcf" w:sz="5"/>
              <w:bottom w:val="single" w:color="cfcfcf" w:sz="5"/>
              <w:right w:val="single" w:color="cfcfcf" w:sz="5"/>
            </w:tcBorders>
          </w:tc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СРД-112-01-01</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0,27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автогудрондауыш жүргізушісі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 көмекшісі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 7000 л дейін</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жол сұйық битум</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СРД-113-01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Қосымша қыздырумен қуатты іріктеу қорабы бәсеңдеткішінің  </w:t>
      </w:r>
      <w:r>
        <w:rPr>
          <w:rFonts w:ascii="Times New Roman"/>
          <w:b/>
          <w:i w:val="false"/>
          <w:color w:val="000000"/>
          <w:sz w:val="28"/>
        </w:rPr>
        <w:t xml:space="preserve">II </w:t>
      </w:r>
      <w:r>
        <w:rPr>
          <w:rFonts w:ascii="Times New Roman"/>
          <w:b/>
          <w:i w:val="false"/>
          <w:color w:val="000000"/>
          <w:sz w:val="28"/>
        </w:rPr>
        <w:t xml:space="preserve"> берілісі кезінде битумды </w:t>
      </w:r>
      <w:r>
        <w:rPr>
          <w:rFonts w:ascii="Times New Roman"/>
          <w:b/>
          <w:i w:val="false"/>
          <w:color w:val="000000"/>
          <w:sz w:val="28"/>
        </w:rPr>
        <w:t>автогудрондауыш</w:t>
      </w:r>
      <w:r>
        <w:rPr>
          <w:rFonts w:ascii="Times New Roman"/>
          <w:b/>
          <w:i w:val="false"/>
          <w:color w:val="000000"/>
          <w:sz w:val="28"/>
        </w:rPr>
        <w:t>тармен құю</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Құю орнында автогудрондауышта орнату. 2. Берілген биіктікке бөлу құбырларын қондыру. 3. Қосымша бөлу құбырларын қондыру (қажет болған жағдайда).  4. Тұтқырғыш материалдарды құю нормаларына сай пысылдатқыштарды таңдау және орнату. 5. Тұтқырғышты ысыту. 6. Тұтқырғышты бөлу жүйесін қосу және байқау. 7. Тұтқырды құю. 8. Сорғышты өшіру. 9. Қосымша құбырларды алып тастау; құбырлар мен  пысылдатқыштарды тазалау.</w:t>
      </w:r>
      <w:r>
        <w:br/>
      </w:r>
      <w:r>
        <w:rPr>
          <w:rFonts w:ascii="Times New Roman"/>
          <w:b w:val="false"/>
          <w:i w:val="false"/>
          <w:color w:val="000000"/>
          <w:sz w:val="28"/>
        </w:rPr>
        <w:t xml:space="preserve">
      СРД-113-01-01 - Қосымша қыздырумен қуатты іріктеу қорабы бәсеңдеткішінің  II  берілісі кезінде битумды автогудрондауыштармен құю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5396"/>
        <w:gridCol w:w="560"/>
        <w:gridCol w:w="3745"/>
      </w:tblGrid>
      <w:tr>
        <w:trPr>
          <w:trHeight w:val="30" w:hRule="atLeast"/>
        </w:trPr>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 битум
</w:t>
            </w:r>
          </w:p>
        </w:tc>
      </w:tr>
      <w:tr>
        <w:trPr>
          <w:trHeight w:val="30" w:hRule="atLeast"/>
        </w:trPr>
        <w:tc>
          <w:tcPr>
            <w:tcW w:w="0" w:type="auto"/>
            <w:vMerge/>
            <w:tcBorders>
              <w:top w:val="nil"/>
              <w:left w:val="single" w:color="cfcfcf" w:sz="5"/>
              <w:bottom w:val="single" w:color="cfcfcf" w:sz="5"/>
              <w:right w:val="single" w:color="cfcfcf" w:sz="5"/>
            </w:tcBorders>
          </w:tc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СРД-113-01-01</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0,38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автогудрондауыш жүргізушісі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 көмекшісі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 7000 л дейін</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жол сұйық битум</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СРД-114-01</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 xml:space="preserve">Қуатты іріктеу қорабы бәсеңдеткішінің  </w:t>
      </w:r>
      <w:r>
        <w:rPr>
          <w:rFonts w:ascii="Times New Roman"/>
          <w:b/>
          <w:i w:val="false"/>
          <w:color w:val="000000"/>
          <w:sz w:val="28"/>
        </w:rPr>
        <w:t xml:space="preserve">I </w:t>
      </w:r>
      <w:r>
        <w:rPr>
          <w:rFonts w:ascii="Times New Roman"/>
          <w:b/>
          <w:i w:val="false"/>
          <w:color w:val="000000"/>
          <w:sz w:val="28"/>
        </w:rPr>
        <w:t xml:space="preserve"> берілісі кезінде битумды </w:t>
      </w:r>
      <w:r>
        <w:rPr>
          <w:rFonts w:ascii="Times New Roman"/>
          <w:b/>
          <w:i w:val="false"/>
          <w:color w:val="000000"/>
          <w:sz w:val="28"/>
        </w:rPr>
        <w:t>автогудрондауыш</w:t>
      </w:r>
      <w:r>
        <w:rPr>
          <w:rFonts w:ascii="Times New Roman"/>
          <w:b/>
          <w:i w:val="false"/>
          <w:color w:val="000000"/>
          <w:sz w:val="28"/>
        </w:rPr>
        <w:t>тармен құю</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Құю орнында автогудрондауышта орнату. 2. Берілген биіктікке бөлу құбырларын қондыру. 3. Қосымша бөлу құбырларын қондыру (қажет болған жағдайда).  4. Тұтқырғыш материалдарды құю нормаларына сай пысылдатқыштарды таңдау және орнату. 5. Тұтқырғышты ысыту (қажет болған жағдайда). 6. Тұтқырғышты бөлу жүйесін қосу және байқау. 7. Тұтқырды құю. 8. Сорғышты өшіру. 9. Қосымша құбырларды алып тастау; құбырлар мен  пысылдатқыштарды тазалау.</w:t>
      </w:r>
      <w:r>
        <w:br/>
      </w:r>
      <w:r>
        <w:rPr>
          <w:rFonts w:ascii="Times New Roman"/>
          <w:b w:val="false"/>
          <w:i w:val="false"/>
          <w:color w:val="000000"/>
          <w:sz w:val="28"/>
        </w:rPr>
        <w:t>
      СРД-114-01-01 - Қосымша ысытусыз қуатты іріктеу қорабы бәсеңдеткішінің  I  берілісі кезінде битумды автогудрондауыштармен құю</w:t>
      </w:r>
      <w:r>
        <w:br/>
      </w:r>
      <w:r>
        <w:rPr>
          <w:rFonts w:ascii="Times New Roman"/>
          <w:b w:val="false"/>
          <w:i w:val="false"/>
          <w:color w:val="000000"/>
          <w:sz w:val="28"/>
        </w:rPr>
        <w:t>
      СРД-114-01-02 - Қосымша ысытумен қуатты іріктеу қорабы бәсеңдеткішінің  I  берілісі кезінде битумды автогудрондауыштармен құю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4137"/>
        <w:gridCol w:w="429"/>
        <w:gridCol w:w="2871"/>
        <w:gridCol w:w="2871"/>
      </w:tblGrid>
      <w:tr>
        <w:trPr>
          <w:trHeight w:val="30" w:hRule="atLeast"/>
        </w:trPr>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 битум
</w:t>
            </w:r>
          </w:p>
        </w:tc>
      </w:tr>
      <w:tr>
        <w:trPr>
          <w:trHeight w:val="30" w:hRule="atLeast"/>
        </w:trPr>
        <w:tc>
          <w:tcPr>
            <w:tcW w:w="0" w:type="auto"/>
            <w:vMerge/>
            <w:tcBorders>
              <w:top w:val="nil"/>
              <w:left w:val="single" w:color="cfcfcf" w:sz="5"/>
              <w:bottom w:val="single" w:color="cfcfcf" w:sz="5"/>
              <w:right w:val="single" w:color="cfcfcf" w:sz="5"/>
            </w:tcBorders>
          </w:tcP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СРД-114-01-01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СРД-114-01-02</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0,41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0,51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автогудрондауыш жүргізушісі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 көмекшісі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 7000 л дейін</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жол сұйық битум</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СРД-115-01</w:t>
      </w:r>
      <w:r>
        <w:rPr>
          <w:rFonts w:ascii="Times New Roman"/>
          <w:b/>
          <w:i w:val="false"/>
          <w:color w:val="000000"/>
          <w:sz w:val="28"/>
        </w:rPr>
        <w:t xml:space="preserve"> кесте</w:t>
      </w:r>
      <w:r>
        <w:rPr>
          <w:rFonts w:ascii="Times New Roman"/>
          <w:b/>
          <w:i w:val="false"/>
          <w:color w:val="000000"/>
          <w:sz w:val="28"/>
        </w:rPr>
        <w:t xml:space="preserve"> - "Амкадор" </w:t>
      </w:r>
      <w:r>
        <w:rPr>
          <w:rFonts w:ascii="Times New Roman"/>
          <w:b/>
          <w:i w:val="false"/>
          <w:color w:val="000000"/>
          <w:sz w:val="28"/>
        </w:rPr>
        <w:t>типіндегі фрезамен жуандығы 30 мм дейін деформацияланған асфальт-бетонды жамылғыларды алып тастау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Фреза жұмыс мәрімін орнату және жіберу. 2. Асфальт-бетонды деформацияланған қабатты алып тастау. 3. Фреза жұмыс мәрімін көтеру. 4. Көлік құралына қопсыту өнімін тиеу. </w:t>
      </w:r>
      <w:r>
        <w:br/>
      </w:r>
      <w:r>
        <w:rPr>
          <w:rFonts w:ascii="Times New Roman"/>
          <w:b w:val="false"/>
          <w:i w:val="false"/>
          <w:color w:val="000000"/>
          <w:sz w:val="28"/>
        </w:rPr>
        <w:t>
      СРД 115-01-01 - "Амкадор" типіндегіфрезамен жуандығы 30 мм дейін деформацияланған асфальт-бетонды жамылғыларды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5918"/>
        <w:gridCol w:w="614"/>
        <w:gridCol w:w="4106"/>
      </w:tblGrid>
      <w:tr>
        <w:trPr>
          <w:trHeight w:val="30" w:hRule="atLeast"/>
        </w:trPr>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және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СРД-115-01-01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0,049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0,024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МТЗ-82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СРД-115-01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5037"/>
        <w:gridCol w:w="523"/>
        <w:gridCol w:w="3495"/>
      </w:tblGrid>
      <w:tr>
        <w:trPr>
          <w:trHeight w:val="30" w:hRule="atLeast"/>
        </w:trPr>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және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СРД-115-01-01</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"Амкадор-8047" типіндегі аспалы жол фрезасы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кВт тракторындағы жол аспалы фрезалар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3201-0205-0101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0,0240</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СРД-116-01 </w:t>
      </w:r>
      <w:r>
        <w:rPr>
          <w:rFonts w:ascii="Times New Roman"/>
          <w:b/>
          <w:i w:val="false"/>
          <w:color w:val="000000"/>
          <w:sz w:val="28"/>
        </w:rPr>
        <w:t xml:space="preserve">кесте </w:t>
      </w:r>
      <w:r>
        <w:rPr>
          <w:rFonts w:ascii="Times New Roman"/>
          <w:b/>
          <w:i w:val="false"/>
          <w:color w:val="000000"/>
          <w:sz w:val="28"/>
        </w:rPr>
        <w:t>– "Амкадор</w:t>
      </w:r>
      <w:r>
        <w:rPr>
          <w:rFonts w:ascii="Times New Roman"/>
          <w:b/>
          <w:i w:val="false"/>
          <w:color w:val="000000"/>
          <w:sz w:val="28"/>
        </w:rPr>
        <w:t>" типіндегі фрезамен жуандығы 50 мм дейін</w:t>
      </w:r>
      <w:r>
        <w:rPr>
          <w:rFonts w:ascii="Times New Roman"/>
          <w:b w:val="false"/>
          <w:i w:val="false"/>
          <w:color w:val="000000"/>
          <w:sz w:val="28"/>
        </w:rPr>
        <w:t xml:space="preserve"> деформацияланған асфальт-бетонды жамылғыларды алып тастау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Фреза жұмыс мәрімін орнату және жіберу. 2. Асфальт-бетонды деформацияланған қабатты алып тастау. 3. Фреза жұмыс мәрімін көтеру. 4. Көлік құралына қопсыту өнімін тиеу. </w:t>
      </w:r>
      <w:r>
        <w:br/>
      </w:r>
      <w:r>
        <w:rPr>
          <w:rFonts w:ascii="Times New Roman"/>
          <w:b w:val="false"/>
          <w:i w:val="false"/>
          <w:color w:val="000000"/>
          <w:sz w:val="28"/>
        </w:rPr>
        <w:t>
      СРД-116-01-01 - "Амкадор" типіндегіфрезамен жуандығы 50 мм дейін деформацияланған асфальт-бетонды жамылғыларды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5037"/>
        <w:gridCol w:w="523"/>
        <w:gridCol w:w="3495"/>
      </w:tblGrid>
      <w:tr>
        <w:trPr>
          <w:trHeight w:val="30" w:hRule="atLeast"/>
        </w:trPr>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және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СРД-116-01-01</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0,081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0,042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МТЗ-82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"Амкадор-8047" типіндегі аспалы жол фрезасы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кВт тракторындағы жол аспалы фрезалар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3201-0205-0101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СРД-117-01 </w:t>
      </w:r>
      <w:r>
        <w:rPr>
          <w:rFonts w:ascii="Times New Roman"/>
          <w:b/>
          <w:i w:val="false"/>
          <w:color w:val="000000"/>
          <w:sz w:val="28"/>
        </w:rPr>
        <w:t xml:space="preserve">кесте </w:t>
      </w:r>
      <w:r>
        <w:rPr>
          <w:rFonts w:ascii="Times New Roman"/>
          <w:b/>
          <w:i w:val="false"/>
          <w:color w:val="000000"/>
          <w:sz w:val="28"/>
        </w:rPr>
        <w:t>– "Амкадор</w:t>
      </w:r>
      <w:r>
        <w:rPr>
          <w:rFonts w:ascii="Times New Roman"/>
          <w:b/>
          <w:i w:val="false"/>
          <w:color w:val="000000"/>
          <w:sz w:val="28"/>
        </w:rPr>
        <w:t>" типіндегі фрезамен жуандығы 65 мм дейін</w:t>
      </w:r>
      <w:r>
        <w:rPr>
          <w:rFonts w:ascii="Times New Roman"/>
          <w:b w:val="false"/>
          <w:i w:val="false"/>
          <w:color w:val="000000"/>
          <w:sz w:val="28"/>
        </w:rPr>
        <w:t xml:space="preserve"> деформацияланған асфальт-бетонды жамылғыларды алып тастау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Фреза жұмыс мәрімін орнату және жіберу. 2. Асфальт-бетонды деформацияланған қабатты алып тастау. 3. Фреза жұмыс мәрімін көтеру. 4. Көлік құралына қопсыту өнімін тиеу. </w:t>
      </w:r>
      <w:r>
        <w:br/>
      </w:r>
      <w:r>
        <w:rPr>
          <w:rFonts w:ascii="Times New Roman"/>
          <w:b w:val="false"/>
          <w:i w:val="false"/>
          <w:color w:val="000000"/>
          <w:sz w:val="28"/>
        </w:rPr>
        <w:t>
      СРД-117-01-01 - "Амкадор" типіндегіфрезамен жуандығы 65 мм дейін деформацияланған асфальт-бетонды жамылғыларды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5037"/>
        <w:gridCol w:w="523"/>
        <w:gridCol w:w="3495"/>
      </w:tblGrid>
      <w:tr>
        <w:trPr>
          <w:trHeight w:val="30" w:hRule="atLeast"/>
        </w:trPr>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және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СРД-117-01-01</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0,111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0,055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МТЗ-82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"Амкадор-8047" типіндегі аспалы жол фрезасы</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121,5 кВт тракторындағы жол аспалы фрезалар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3201-0205-0101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СРД-118-01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Орташа түрдегі автогрейдермен жеті рет айналып өту арқылы ені 7 м суық асфальт-бетондыжәне қара қиыршық тасты қоспалардан жасалған ескі жамылғыны қайлалау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Автогрейдерді жұмыс жағдайына келтіру. 2. Ескі асфальт-бетонды жамылғыны автогрейдер қорындағы қайлаушымен қайлау. 3. Телім соңындағы бұрылыстар.</w:t>
      </w:r>
      <w:r>
        <w:br/>
      </w:r>
      <w:r>
        <w:rPr>
          <w:rFonts w:ascii="Times New Roman"/>
          <w:b w:val="false"/>
          <w:i w:val="false"/>
          <w:color w:val="000000"/>
          <w:sz w:val="28"/>
        </w:rPr>
        <w:t>
      СРД-118-01-01 - Орташа түрдегі автогрейдермен жеті рет айналып өту арқылы ені 7 м  суық асфальт-бетонды және қара қиыршық тасты қоспалардан жасалған ескі жамылғыны қайлалау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5628"/>
        <w:gridCol w:w="584"/>
        <w:gridCol w:w="3905"/>
      </w:tblGrid>
      <w:tr>
        <w:trPr>
          <w:trHeight w:val="30"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СРД-118-01-01</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 - 1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СРД-119-01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Ауыр  түрдегі автогрейдермен жеті рет айналып өту арқылы ені 7 м суық асфальт-бетондыжәне қара қиыршық тасты қоспалардан жасалған ескі жамылғыны қайлалау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Автогрейдерді жұмыс жағдайына келтіру. 2. Ескі асфальт-бетонды жамылғыны автогрейдер қорындағы қайлаушымен қайлау. 3. Телім соңындағы бұрылыстар.</w:t>
      </w:r>
      <w:r>
        <w:br/>
      </w:r>
      <w:r>
        <w:rPr>
          <w:rFonts w:ascii="Times New Roman"/>
          <w:b w:val="false"/>
          <w:i w:val="false"/>
          <w:color w:val="000000"/>
          <w:sz w:val="28"/>
        </w:rPr>
        <w:t>
      СРД-119-01-01 - Ауыр  түрдегі автогрейдермен жеті рет айналып өту арқылы ені 7 м  суық асфальт-бетонды және қара қиыршық тасты қоспалардан жасалған ескі жамылғыны қайлалау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111"/>
        <w:gridCol w:w="853"/>
        <w:gridCol w:w="5703"/>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СРД-119-01-01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0,850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автогрейдер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СРД-120-01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Орташа түрдегі автогрейдермен жеті рет айналып өту арқылы ені 7 м суық асфальт-бетондыжәне қара қиыршық тасты қоспалардан жасалғанқайлаланған және қопсытылған жамылғыларды тегісте</w:t>
      </w:r>
      <w:r>
        <w:rPr>
          <w:rFonts w:ascii="Times New Roman"/>
          <w:b w:val="false"/>
          <w:i w:val="false"/>
          <w:color w:val="000000"/>
          <w:sz w:val="28"/>
        </w:rPr>
        <w:t xml:space="preserve">у </w:t>
      </w:r>
      <w:r>
        <w:br/>
      </w:r>
      <w:r>
        <w:rPr>
          <w:rFonts w:ascii="Times New Roman"/>
          <w:b w:val="false"/>
          <w:i w:val="false"/>
          <w:color w:val="000000"/>
          <w:sz w:val="28"/>
        </w:rPr>
        <w:t xml:space="preserve">
      </w:t>
      </w:r>
      <w:r>
        <w:rPr>
          <w:rFonts w:ascii="Times New Roman"/>
          <w:b w:val="false"/>
          <w:i/>
          <w:color w:val="000000"/>
          <w:sz w:val="28"/>
        </w:rPr>
        <w:t>Жұмыс құ</w:t>
      </w:r>
      <w:r>
        <w:rPr>
          <w:rFonts w:ascii="Times New Roman"/>
          <w:b w:val="false"/>
          <w:i/>
          <w:color w:val="000000"/>
          <w:sz w:val="28"/>
        </w:rPr>
        <w:t>рамы</w:t>
      </w:r>
      <w:r>
        <w:rPr>
          <w:rFonts w:ascii="Times New Roman"/>
          <w:b w:val="false"/>
          <w:i/>
          <w:color w:val="000000"/>
          <w:sz w:val="28"/>
        </w:rPr>
        <w:t>:</w:t>
      </w:r>
      <w:r>
        <w:rPr>
          <w:rFonts w:ascii="Times New Roman"/>
          <w:b w:val="false"/>
          <w:i w:val="false"/>
          <w:color w:val="000000"/>
          <w:sz w:val="28"/>
        </w:rPr>
        <w:t xml:space="preserve"> 1. Автогрейдерді жұмыс жағдайына келтіру. 2. Жеті рет айналып өту арқылы ені 7 м суық асфальт-бетондыжәне қара қиыршық тасты қоспалардан жасалғанқайлаланған және қопсытылған жамылғыларды тегістеу. 3. Телім соңындағы бұрылыстар.</w:t>
      </w:r>
      <w:r>
        <w:br/>
      </w:r>
      <w:r>
        <w:rPr>
          <w:rFonts w:ascii="Times New Roman"/>
          <w:b w:val="false"/>
          <w:i w:val="false"/>
          <w:color w:val="000000"/>
          <w:sz w:val="28"/>
        </w:rPr>
        <w:t xml:space="preserve">
      СРД-120-01-01 - Орташа түрдегі автогрейдермен жеті рет айналып өту арқылы ені 7 м  суық асфальт-бетонды және қара қиыршық тасты қоспалардан жасалған қайлаланған және қопсытылған жамылғыларды тегістеу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6161"/>
        <w:gridCol w:w="640"/>
        <w:gridCol w:w="4275"/>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СРД-120-01-01</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0,82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СРД-121-01 кесте – Ауыр түрдегі автогрейдермен жеті рет айналып өту арқылы ені 7 м суық асфальт-бетондыжәне қара қиыршық тасты қоспалардан жасалғанқайлаланған және қопсытылған жамылғыларды тегістеу </w:t>
      </w:r>
      <w:r>
        <w:br/>
      </w:r>
      <w:r>
        <w:rPr>
          <w:rFonts w:ascii="Times New Roman"/>
          <w:b w:val="false"/>
          <w:i w:val="false"/>
          <w:color w:val="000000"/>
          <w:sz w:val="28"/>
        </w:rPr>
        <w:t xml:space="preserve">
      </w:t>
      </w:r>
      <w:r>
        <w:rPr>
          <w:rFonts w:ascii="Times New Roman"/>
          <w:b w:val="false"/>
          <w:i/>
          <w:color w:val="000000"/>
          <w:sz w:val="28"/>
        </w:rPr>
        <w:t>Жұмыс құ</w:t>
      </w:r>
      <w:r>
        <w:rPr>
          <w:rFonts w:ascii="Times New Roman"/>
          <w:b w:val="false"/>
          <w:i/>
          <w:color w:val="000000"/>
          <w:sz w:val="28"/>
        </w:rPr>
        <w:t>рамы</w:t>
      </w:r>
      <w:r>
        <w:rPr>
          <w:rFonts w:ascii="Times New Roman"/>
          <w:b w:val="false"/>
          <w:i/>
          <w:color w:val="000000"/>
          <w:sz w:val="28"/>
        </w:rPr>
        <w:t>:</w:t>
      </w:r>
      <w:r>
        <w:rPr>
          <w:rFonts w:ascii="Times New Roman"/>
          <w:b w:val="false"/>
          <w:i w:val="false"/>
          <w:color w:val="000000"/>
          <w:sz w:val="28"/>
        </w:rPr>
        <w:t xml:space="preserve"> 1. Автогрейдерді жұмыс жағдайына келтіру. 2. Жеті рет айналып өту арқылы ені 7 м суық асфальт-бетондыжәне қара қиыршық тасты қоспалардан жасалғанқайлаланған және қопсытылған жамылғыларды тегістеу. 3. Телім соңындағы бұрылыстар.</w:t>
      </w:r>
      <w:r>
        <w:br/>
      </w:r>
      <w:r>
        <w:rPr>
          <w:rFonts w:ascii="Times New Roman"/>
          <w:b w:val="false"/>
          <w:i w:val="false"/>
          <w:color w:val="000000"/>
          <w:sz w:val="28"/>
        </w:rPr>
        <w:t xml:space="preserve">
      СРД-121-01-01 - Ауыр түрдегі автогрейдермен жеті рет айналып өту арқылы ені 7 м  суық асфальт-бетонды және қара қиыршық тасты қоспалардан жасалған қайлаланған және қопсытылған жамылғыларды тегістеу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111"/>
        <w:gridCol w:w="853"/>
        <w:gridCol w:w="5703"/>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СРД-121-01-01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автогрейдер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СРД-122-01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Ауданы </w:t>
      </w:r>
      <w:r>
        <w:rPr>
          <w:rFonts w:ascii="Times New Roman"/>
          <w:b/>
          <w:i w:val="false"/>
          <w:color w:val="000000"/>
          <w:sz w:val="28"/>
        </w:rPr>
        <w:t>1 м2</w:t>
      </w:r>
      <w:r>
        <w:rPr>
          <w:rFonts w:ascii="Times New Roman"/>
          <w:b/>
          <w:i w:val="false"/>
          <w:color w:val="000000"/>
          <w:sz w:val="28"/>
        </w:rPr>
        <w:t xml:space="preserve"> дейін </w:t>
      </w:r>
      <w:r>
        <w:rPr>
          <w:rFonts w:ascii="Times New Roman"/>
          <w:b/>
          <w:i w:val="false"/>
          <w:color w:val="000000"/>
          <w:sz w:val="28"/>
        </w:rPr>
        <w:t>асфальт-бетонды</w:t>
      </w:r>
      <w:r>
        <w:rPr>
          <w:rFonts w:ascii="Times New Roman"/>
          <w:b/>
          <w:i w:val="false"/>
          <w:color w:val="000000"/>
          <w:sz w:val="28"/>
        </w:rPr>
        <w:t xml:space="preserve">жамылғыны шұңқыр жөндеу жүргізген кезде </w:t>
      </w:r>
      <w:r>
        <w:rPr>
          <w:rFonts w:ascii="Times New Roman"/>
          <w:b/>
          <w:i w:val="false"/>
          <w:color w:val="000000"/>
          <w:sz w:val="28"/>
        </w:rPr>
        <w:t>асфальт-бетонды</w:t>
      </w:r>
      <w:r>
        <w:rPr>
          <w:rFonts w:ascii="Times New Roman"/>
          <w:b/>
          <w:i w:val="false"/>
          <w:color w:val="000000"/>
          <w:sz w:val="28"/>
        </w:rPr>
        <w:t>қоспаны қол виброкатогымен таптау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Катокты жұмыс жағдайына келтіру. 2. 1 ізбен 8 рет жүріп өткенде зақымданған аудандарға төселген және тегістелгенасфальт-бетонды таптау. 3. Жұмыс үрдісінде катоктарды күту. </w:t>
      </w:r>
      <w:r>
        <w:br/>
      </w:r>
      <w:r>
        <w:rPr>
          <w:rFonts w:ascii="Times New Roman"/>
          <w:b w:val="false"/>
          <w:i w:val="false"/>
          <w:color w:val="000000"/>
          <w:sz w:val="28"/>
        </w:rPr>
        <w:t xml:space="preserve">
      СРД-122-01-01 - Ауданы 1 м2 дейін асфальт-бетондыжамылғыны шұңқыр жөндеу жүргізген кезде асфальт-бетондықоспаны қол виброкатогымен таптау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4837"/>
        <w:gridCol w:w="502"/>
        <w:gridCol w:w="3357"/>
      </w:tblGrid>
      <w:tr>
        <w:trPr>
          <w:trHeight w:val="30" w:hRule="atLeast"/>
        </w:trPr>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СРД-122-01-01</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0,07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MRH-600 маркалы қол виброкатогы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СРД-123-01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Ауданы 3</w:t>
      </w:r>
      <w:r>
        <w:rPr>
          <w:rFonts w:ascii="Times New Roman"/>
          <w:b/>
          <w:i w:val="false"/>
          <w:color w:val="000000"/>
          <w:sz w:val="28"/>
        </w:rPr>
        <w:t xml:space="preserve"> м2</w:t>
      </w:r>
      <w:r>
        <w:rPr>
          <w:rFonts w:ascii="Times New Roman"/>
          <w:b/>
          <w:i w:val="false"/>
          <w:color w:val="000000"/>
          <w:sz w:val="28"/>
        </w:rPr>
        <w:t xml:space="preserve"> дейін </w:t>
      </w:r>
      <w:r>
        <w:rPr>
          <w:rFonts w:ascii="Times New Roman"/>
          <w:b/>
          <w:i w:val="false"/>
          <w:color w:val="000000"/>
          <w:sz w:val="28"/>
        </w:rPr>
        <w:t>асфальт-бетонды</w:t>
      </w:r>
      <w:r>
        <w:rPr>
          <w:rFonts w:ascii="Times New Roman"/>
          <w:b/>
          <w:i w:val="false"/>
          <w:color w:val="000000"/>
          <w:sz w:val="28"/>
        </w:rPr>
        <w:t xml:space="preserve">жамылғыны шұңқыр жөндеу жүргізген кезде </w:t>
      </w:r>
      <w:r>
        <w:rPr>
          <w:rFonts w:ascii="Times New Roman"/>
          <w:b/>
          <w:i w:val="false"/>
          <w:color w:val="000000"/>
          <w:sz w:val="28"/>
        </w:rPr>
        <w:t>асфальт-бетонды</w:t>
      </w:r>
      <w:r>
        <w:rPr>
          <w:rFonts w:ascii="Times New Roman"/>
          <w:b/>
          <w:i w:val="false"/>
          <w:color w:val="000000"/>
          <w:sz w:val="28"/>
        </w:rPr>
        <w:t>қоспаны қол виброкатогымен таптау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Катокты жұмыс жағдайына келтіру. 2. 1 ізбен 8 рет жүріп өткенде зақымданған аудандарға төселген және тегістелгенасфальт-бетонды таптау. 3. Жұмыс үрдісінде катоктарды күту.  </w:t>
      </w:r>
      <w:r>
        <w:br/>
      </w:r>
      <w:r>
        <w:rPr>
          <w:rFonts w:ascii="Times New Roman"/>
          <w:b w:val="false"/>
          <w:i w:val="false"/>
          <w:color w:val="000000"/>
          <w:sz w:val="28"/>
        </w:rPr>
        <w:t>
      СРД-123-01-01 - Ауданы 3 м2 дейін асфальт-бетонды жамылғыны шұңқыр жөндеу жүргізген кезде асфальт-бетонды қоспаны MRH-600 қол виброкатогымен таптау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4837"/>
        <w:gridCol w:w="502"/>
        <w:gridCol w:w="3357"/>
      </w:tblGrid>
      <w:tr>
        <w:trPr>
          <w:trHeight w:val="30" w:hRule="atLeast"/>
        </w:trPr>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СРД-123-01-01</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MRH-600 маркалы қол виброкатогы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СРД-124-01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Ауданы 10</w:t>
      </w:r>
      <w:r>
        <w:rPr>
          <w:rFonts w:ascii="Times New Roman"/>
          <w:b/>
          <w:i w:val="false"/>
          <w:color w:val="000000"/>
          <w:sz w:val="28"/>
        </w:rPr>
        <w:t xml:space="preserve"> м2</w:t>
      </w:r>
      <w:r>
        <w:rPr>
          <w:rFonts w:ascii="Times New Roman"/>
          <w:b/>
          <w:i w:val="false"/>
          <w:color w:val="000000"/>
          <w:sz w:val="28"/>
        </w:rPr>
        <w:t xml:space="preserve"> дейін асфальт-бетондыжамылғыны шұңқыр жөндеу жүргізген кезде асфальт-бетонды</w:t>
      </w:r>
      <w:r>
        <w:rPr>
          <w:rFonts w:ascii="Times New Roman"/>
          <w:b w:val="false"/>
          <w:i w:val="false"/>
          <w:color w:val="000000"/>
          <w:sz w:val="28"/>
        </w:rPr>
        <w:t xml:space="preserve"> </w:t>
      </w:r>
      <w:r>
        <w:rPr>
          <w:rFonts w:ascii="Times New Roman"/>
          <w:b/>
          <w:i w:val="false"/>
          <w:color w:val="000000"/>
          <w:sz w:val="28"/>
        </w:rPr>
        <w:t xml:space="preserve">қоспаны қол виброкатогымен таптау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Катокты жұмыс жағдайына келтіру. 2. 1 ізбен 8 рет жүріп өткенде зақымданған аудандарға төселген және тегістелгенасфальт-бетонды таптау. 3. Жұмыс үрдісінде катоктарды күту.  </w:t>
      </w:r>
      <w:r>
        <w:br/>
      </w:r>
      <w:r>
        <w:rPr>
          <w:rFonts w:ascii="Times New Roman"/>
          <w:b w:val="false"/>
          <w:i w:val="false"/>
          <w:color w:val="000000"/>
          <w:sz w:val="28"/>
        </w:rPr>
        <w:t xml:space="preserve">
      СРД-124-01-01 - Ауданы 10 м2 дейін асфальт-бетонды жамылғыны шұңқыр жөндеу жүргізген кезде асфальт-бетонды қоспаны MRH-600  қол виброкатогымен таптау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4837"/>
        <w:gridCol w:w="502"/>
        <w:gridCol w:w="3357"/>
      </w:tblGrid>
      <w:tr>
        <w:trPr>
          <w:trHeight w:val="30" w:hRule="atLeast"/>
        </w:trPr>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іргетас немесе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СРД-124-01-01</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MRH-600 маркалы қол виброкатогы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СРД-125-01 кесте -  Жөнделетін жамылғы ауданы 1 м2, қабаттың ені 50 мм дейін болғанда сындырусыз асфальт-бетондыжамылғыны шұңқыр жөндеу</w:t>
      </w:r>
      <w:r>
        <w:br/>
      </w:r>
      <w:r>
        <w:rPr>
          <w:rFonts w:ascii="Times New Roman"/>
          <w:b w:val="false"/>
          <w:i w:val="false"/>
          <w:color w:val="000000"/>
          <w:sz w:val="28"/>
        </w:rPr>
        <w:t>
      Жұмыс құрамы: 1. Қоршауларды орнату және қайта орнату. 2. Жамылғы және іргетас шеттерін битуммен майлау. 3. Автомобильден жөндеу теліміне асфальт-бетонды қоспаны түсіру, төсеу және тегістеу. 4. Катокпен тығыздау. 5. Қалдықтарды тазалау. 6. Ауысым уақытында табаға қызмет көрсете отырып битумды қыздыру. 7.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   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СРД-125-01-01 - Жөнделетін жамылғы ауданы 1 м2, қабаттың ені 50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5311"/>
        <w:gridCol w:w="551"/>
        <w:gridCol w:w="3686"/>
      </w:tblGrid>
      <w:tr>
        <w:trPr>
          <w:trHeight w:val="30" w:hRule="atLeast"/>
        </w:trPr>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іс-жүзіндегі жөндеу аудандары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СРД-125-01-01</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0,86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0,344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 бұйымдар және құрылымдар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тәсіл:</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СРД-125-02 кесте - Жөнделетін жамылғы ауданы 1 м2, қабаттың ені 50 мм дейін болғанда сындыру арқылы асфальт-бетондыжамылғыны шұңқыр жөндеу</w:t>
      </w:r>
      <w:r>
        <w:br/>
      </w:r>
      <w:r>
        <w:rPr>
          <w:rFonts w:ascii="Times New Roman"/>
          <w:b w:val="false"/>
          <w:i w:val="false"/>
          <w:color w:val="000000"/>
          <w:sz w:val="28"/>
        </w:rPr>
        <w:t>
      Жұмыс құрамы: 1. Қоршауларды орнату және қайта орнату. 2. Жөнделетін телімнің контурын таңбалау, контур бойынша жамылғы шеттерін шойбалғамен сындыру және шабу, күректің көмегімен жиектерді ескі асфальт-бетон кесектерінен тазалау.   3. Жөнделетін телімнің бетін шаңнан және ұсақ асфальтты қоқымдардан компрессордың қысылған ауасымен тазалау. 4. Тұтқыр кесінділердің шеттерін өңдеу. 5. Асфальт-бетонды қоспаны автомобильден  жөнделетін телімге түсіру, төсеу және тегістеу. 6. Катокпен тығыздау. 7. Қалдықтарды тазалау. 8. Ауысым уақытында табаға қызмет көрсете отырып битумды қыздыру. 9. Ауысым уақытында жұмысшыларды ауыстыру.</w:t>
      </w:r>
      <w:r>
        <w:br/>
      </w:r>
      <w:r>
        <w:rPr>
          <w:rFonts w:ascii="Times New Roman"/>
          <w:b w:val="false"/>
          <w:i w:val="false"/>
          <w:color w:val="000000"/>
          <w:sz w:val="28"/>
        </w:rPr>
        <w:t xml:space="preserve">
      Ескерту. 1. Уақыт және баға нормалары компрессор, битумды қазандық және шойбалғаны тасымалдау кезіндегі, оларды шұңқырдан шұңқырға ауыстыру кезіндегі жұмысты және асфальт-бетонды қоспаны жөндеу теліміне түсіру бойынша әрекеттеріндегі өзі көтеретін автомобиль жұмысын қарастырады. </w:t>
      </w:r>
      <w:r>
        <w:br/>
      </w:r>
      <w:r>
        <w:rPr>
          <w:rFonts w:ascii="Times New Roman"/>
          <w:b w:val="false"/>
          <w:i w:val="false"/>
          <w:color w:val="000000"/>
          <w:sz w:val="28"/>
        </w:rPr>
        <w:t xml:space="preserve">
      2. Уақыт және баға нормалары компрессор, битумды қазандық және шойбалғаны жұмыс орнына жеткізу шығындарын, АБЗ немесе оны сақтау орнынан асфальт-бетонды қоспаны жолға жеткізу бойынша өзі көтеретін автомобиль жұмысы шығындарын қарастырмайды.  Асфальт-бетонды қоспаны және техниканы (компрессор, битум қазандығы, шойбалға) жұмыс өндірісі орнына жеткізу бойынша шығындар қосымша есептеледі. З. Шойбалғамен жұмыс істейтін және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СРД-125-02-01 - Жөнделетін жамылғы ауданы 1 м2, қабаттың ені 50 мм дейін болғанда сындыру арқылы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СРД-125-02-01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0,444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Ыстықасфальт-бетон қоспасы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СРД-125-01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3650"/>
        <w:gridCol w:w="782"/>
        <w:gridCol w:w="588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СРД-125-02-01</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Суықасфальт-бетон қоспасы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СРД-126-01</w:t>
      </w:r>
      <w:r>
        <w:rPr>
          <w:rFonts w:ascii="Times New Roman"/>
          <w:b/>
          <w:i w:val="false"/>
          <w:color w:val="000000"/>
          <w:sz w:val="28"/>
        </w:rPr>
        <w:t xml:space="preserve"> кесте -</w:t>
      </w:r>
      <w:r>
        <w:rPr>
          <w:rFonts w:ascii="Times New Roman"/>
          <w:b/>
          <w:i w:val="false"/>
          <w:color w:val="000000"/>
          <w:sz w:val="28"/>
        </w:rPr>
        <w:t xml:space="preserve"> Жөнделетін жамылғы ауданы 2 м2, қабаттың ені 50 мм дейін болғанда сындырусыз асфальт-бетонды</w:t>
      </w:r>
      <w:r>
        <w:rPr>
          <w:rFonts w:ascii="Times New Roman"/>
          <w:b w:val="false"/>
          <w:i w:val="false"/>
          <w:color w:val="000000"/>
          <w:sz w:val="28"/>
        </w:rPr>
        <w:t xml:space="preserve"> </w:t>
      </w:r>
      <w:r>
        <w:rPr>
          <w:rFonts w:ascii="Times New Roman"/>
          <w:b/>
          <w:i w:val="false"/>
          <w:color w:val="000000"/>
          <w:sz w:val="28"/>
        </w:rPr>
        <w:t>жамылғыны шұңқыр жөндеу</w:t>
      </w:r>
      <w:r>
        <w:rPr>
          <w:rFonts w:ascii="Times New Roman"/>
          <w:b w:val="false"/>
          <w:i w:val="false"/>
          <w:color w:val="000000"/>
          <w:sz w:val="28"/>
        </w:rPr>
        <w:t xml:space="preserve"> </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  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СРД-126-01-01 - Жөнделетін жамылғы ауданы 2 м2, қабаттың ені 50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5393"/>
        <w:gridCol w:w="560"/>
        <w:gridCol w:w="3743"/>
      </w:tblGrid>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 затрат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СРД-126-01-01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0,74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0,289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СРД-126-01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3650"/>
        <w:gridCol w:w="782"/>
        <w:gridCol w:w="588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 затрат</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СРД-126-01-01</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СРД-126-02 кесте  - Жөнделетін жамылғы ауданы 2 м2, қабаттың ені 50 мм дейін болғанда сындыру арқылы асфальт-бетондыжамылғыны шұңқыр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орнату және қайта орнату. 2. Жөнделетін телімнің контурын таңбалау, контур бойынша жамылғы шеттерін шойбалғамен сындыру және шабу, күректің көмегімен жиектерді ескі асфальт-бетон кесектерінен тазалау.   3. Жөнделетін телімнің бетін шаңнан және ұсақ асфальтты қоқымдардан компрессордың қысылған ауасымен тазалау. 4. Тұтқыр кесінділердің шеттерін өңдеу. 5. Асфальт-бетонды қоспаны автомобильден  жөнделетін телімге түсіру, төсеу және тегістеу. 6. Катокпен тығыздау. 7. Қалдықтарды тазалау. 8. Ауысым уақытында табаға қызмет көрсете отырып битумды қыздыру. 9. Ауысым уақытында жұмысшыларды ауыстыру.</w:t>
      </w:r>
      <w:r>
        <w:br/>
      </w: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val="false"/>
          <w:color w:val="000000"/>
          <w:sz w:val="28"/>
        </w:rPr>
        <w:t xml:space="preserve">1. Уақыт және баға нормалары компрессор, битумды қазандық және шойбалғаны тасымалдау кезіндегі, оларды шұңқырдан шұңқырға ауыстыру кезіндегі жұмысты және асфальт-бетонды қоспаны жөндеу теліміне түсіру бойынша әрекеттеріндегі өзі көтеретін автомобиль жұмысын қарастырады. </w:t>
      </w:r>
      <w:r>
        <w:br/>
      </w:r>
      <w:r>
        <w:rPr>
          <w:rFonts w:ascii="Times New Roman"/>
          <w:b w:val="false"/>
          <w:i w:val="false"/>
          <w:color w:val="000000"/>
          <w:sz w:val="28"/>
        </w:rPr>
        <w:t xml:space="preserve">
      2. Уақыт және баға нормалары компрессор, битумды қазандық және шойбалғаны жұмыс орнына жеткізу шығындарын, АБЗ немесе оны сақтау орнынан асфальт-бетонды қоспаны жолға жеткізу бойынша өзі көтеретін автомобиль жұмысы шығындарын қарастырмайды.  Асфальт-бетонды қоспаны және техниканы (компрессор, битум қазандығы, шойбалға) жұмыс өндірісі орнына жеткізу бойынша шығындар қосымша есептеледі.З. Шойбалғамен жұмыс істейтін және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СРД-126-02-01 - Жөнделетін жамылғы ауданы 2 м2, қабаттың ені 50 мм дейін болғанда сындыру арқылы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3620"/>
        <w:gridCol w:w="873"/>
        <w:gridCol w:w="5837"/>
      </w:tblGrid>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СРД-126-02-01</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0,379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СРД-126-02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СРД-126-02-01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СРД-127-01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Жөнделетін жамылғы ауданы 3</w:t>
      </w:r>
      <w:r>
        <w:rPr>
          <w:rFonts w:ascii="Times New Roman"/>
          <w:b/>
          <w:i w:val="false"/>
          <w:color w:val="000000"/>
          <w:sz w:val="28"/>
        </w:rPr>
        <w:t xml:space="preserve"> м2</w:t>
      </w:r>
      <w:r>
        <w:rPr>
          <w:rFonts w:ascii="Times New Roman"/>
          <w:b/>
          <w:i w:val="false"/>
          <w:color w:val="000000"/>
          <w:sz w:val="28"/>
        </w:rPr>
        <w:t>, қабаттың ені 50 мм дейін болғанда сындырусыз асфальт-бетонды</w:t>
      </w:r>
      <w:r>
        <w:rPr>
          <w:rFonts w:ascii="Times New Roman"/>
          <w:b/>
          <w:i w:val="false"/>
          <w:color w:val="000000"/>
          <w:sz w:val="28"/>
        </w:rPr>
        <w:t>жамылғыны шұңқыр жөндеу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val="false"/>
          <w:color w:val="000000"/>
          <w:sz w:val="28"/>
        </w:rPr>
        <w:t xml:space="preserve">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СРД-127-01-01 - Жөнделетін жамылғы ауданы 3 м2, қабаттың ені 50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5393"/>
        <w:gridCol w:w="560"/>
        <w:gridCol w:w="3743"/>
      </w:tblGrid>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СРД-127-01-01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0,58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0,235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СРД-127-02 кесте - Жөнделетін жамылғы ауданы 3 м2, қабаттың ені 50 мм дейін болғанда сындыру арқылы асфальт-бетондыжамылғыны шұңқыр жөндеу</w:t>
      </w:r>
      <w:r>
        <w:br/>
      </w:r>
      <w:r>
        <w:rPr>
          <w:rFonts w:ascii="Times New Roman"/>
          <w:b w:val="false"/>
          <w:i w:val="false"/>
          <w:color w:val="000000"/>
          <w:sz w:val="28"/>
        </w:rPr>
        <w:t>
      Жұмыс құрамы: 1. Қоршауларды орнату және қайта орнату. 2. Жөнделетін телімнің контурын таңбалау, контур бойынша жамылғы шеттерін шойбалғамен сындыру және шабу, күректің көмегімен жиектерді ескі асфальт-бетон кесектерінен тазалау.   3. Жөнделетін телімнің бетін шаңнан және ұсақ асфальтты қоқымдардан компрессордың қысылған ауасымен тазалау. 4. Тұтқыр кесінділердің шеттерін өңдеу. 5. Асфальт-бетонды қоспаны автомобильден  жөнделетін телімге түсіру, төсеу және тегістеу. 6. Катокпен тығыздау. 7. Қалдықтарды тазалау. 8. Ауысым уақытында табаға қызмет көрсете отырып битумды қыздыру. 9. Ауысым уақытында жұмысшыларды ауыстыру.</w:t>
      </w:r>
      <w:r>
        <w:br/>
      </w:r>
      <w:r>
        <w:rPr>
          <w:rFonts w:ascii="Times New Roman"/>
          <w:b w:val="false"/>
          <w:i w:val="false"/>
          <w:color w:val="000000"/>
          <w:sz w:val="28"/>
        </w:rPr>
        <w:t xml:space="preserve">
      Ескерту. 1. Уақыт және баға нормалары компрессор, битумды қазандық және шойбалғаны тасымалдау кезіндегі, оларды шұңқырдан шұңқырға ауыстыру кезіндегі жұмысты және асфальт-бетонды қоспаны жөндеу теліміне түсіру бойынша әрекеттеріндегі өзі көтеретін автомобиль жұмысын қарастырады. </w:t>
      </w:r>
      <w:r>
        <w:br/>
      </w:r>
      <w:r>
        <w:rPr>
          <w:rFonts w:ascii="Times New Roman"/>
          <w:b w:val="false"/>
          <w:i w:val="false"/>
          <w:color w:val="000000"/>
          <w:sz w:val="28"/>
        </w:rPr>
        <w:t xml:space="preserve">
      2. Уақыт және баға нормалары компрессор, битумды қазандық және шойбалғаны жұмыс орнына жеткізу шығындарын, АБЗ немесе оны сақтау орнынан асфальт-бетонды қоспаны жолға жеткізу бойынша өзі көтеретін автомобиль жұмысы шығындарын қарастырмайды.  Асфальт-бетонды қоспаны және техниканы (компрессор, битум қазандығы, шойбалға) жұмыс өндірісі орнына жеткізу бойынша шығындар қосымша есептеледі.   З. Шойбалғамен жұмыс істейтін және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СРД-127-02-01 - Жөнделетін жамылғы ауданы 3 м2, қабаттың ені 50 мм дейін болғанда сындыру арқылы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СРД-127-02-01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0,72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0,296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СРД-127-02</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3650"/>
        <w:gridCol w:w="782"/>
        <w:gridCol w:w="588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СРД-127-02-01</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СРД-128-01 кесте -  Жөнделетін жамылғы ауданы 10 м2, қабаттың ені 50 мм дейін болғанда сындырусыз асфальт-бетондыжамылғыны шұңқыр жөндеу </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w:t>
      </w:r>
      <w:r>
        <w:br/>
      </w:r>
      <w:r>
        <w:rPr>
          <w:rFonts w:ascii="Times New Roman"/>
          <w:b w:val="false"/>
          <w:i w:val="false"/>
          <w:color w:val="000000"/>
          <w:sz w:val="28"/>
        </w:rPr>
        <w:t xml:space="preserve">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   </w:t>
      </w:r>
      <w:r>
        <w:br/>
      </w:r>
      <w:r>
        <w:rPr>
          <w:rFonts w:ascii="Times New Roman"/>
          <w:b w:val="false"/>
          <w:i w:val="false"/>
          <w:color w:val="000000"/>
          <w:sz w:val="28"/>
        </w:rPr>
        <w:t xml:space="preserve">
      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СРД-128-01-01 - Жөнделетін жамылғы ауданы 10 м2, қабаттың ені 50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3094"/>
        <w:gridCol w:w="746"/>
        <w:gridCol w:w="4989"/>
      </w:tblGrid>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СРД-128-01-01</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0,50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0,198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СРД-128-01</w:t>
      </w:r>
      <w:r>
        <w:rPr>
          <w:rFonts w:ascii="Times New Roman"/>
          <w:b/>
          <w:i w:val="false"/>
          <w:color w:val="000000"/>
          <w:sz w:val="28"/>
        </w:rPr>
        <w:t xml:space="preserve"> кестесінің соңы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5480"/>
        <w:gridCol w:w="569"/>
        <w:gridCol w:w="3803"/>
      </w:tblGrid>
      <w:tr>
        <w:trPr>
          <w:trHeight w:val="30" w:hRule="atLeast"/>
        </w:trPr>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СРД-128-01-01</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СРД-128-02 кесте - Жөнделетін жамылғы ауданы 10 м2, қабаттың ені 50 мм дейін болғанда сындыру арқылы асфальт-бетондыжамылғыны шұңқыр жөндеу</w:t>
      </w:r>
      <w:r>
        <w:br/>
      </w:r>
      <w:r>
        <w:rPr>
          <w:rFonts w:ascii="Times New Roman"/>
          <w:b w:val="false"/>
          <w:i w:val="false"/>
          <w:color w:val="000000"/>
          <w:sz w:val="28"/>
        </w:rPr>
        <w:t>
      Жұмыс құрамы: 1. Қоршауларды орнату және қайта орнату. 2. Жөнделетін телімнің контурын таңбалау, контур бойынша жамылғы шеттерін шойбалғамен сындыру және шабу, күректің көмегімен жиектерді ескі асфальт-бетон кесектерінен тазалау.   3. Жөнделетін телімнің бетін шаңнан және ұсақ асфальтты қоқымдардан компрессордың қысылған ауасымен тазалау. 4. Тұтқыр кесінділердің шеттерін өңдеу. 5. Асфальт-бетонды қоспаны автомобильден  жөнделетін телімге түсіру, төсеу және тегістеу. 6. Катокпен тығыздау. 7. Қалдықтарды тазалау. 8. Ауысым уақытында табаға қызмет көрсете отырып битумды қыздыру. 9. Ауысым уақытында жұмысшыларды ауыстыру.</w:t>
      </w:r>
      <w:r>
        <w:br/>
      </w:r>
      <w:r>
        <w:rPr>
          <w:rFonts w:ascii="Times New Roman"/>
          <w:b w:val="false"/>
          <w:i w:val="false"/>
          <w:color w:val="000000"/>
          <w:sz w:val="28"/>
        </w:rPr>
        <w:t xml:space="preserve">
      Ескерту. 1. Уақыт және баға нормалары компрессор, битумды қазандық және шойбалғаны тасымалдау кезіндегі, оларды шұңқырдан шұңқырға ауыстыру кезіндегі жұмысты және асфальт-бетонды қоспаны жөндеу теліміне түсіру бойынша әрекеттеріндегі өзі көтеретін автомобиль жұмысын қарастырады. </w:t>
      </w:r>
      <w:r>
        <w:br/>
      </w:r>
      <w:r>
        <w:rPr>
          <w:rFonts w:ascii="Times New Roman"/>
          <w:b w:val="false"/>
          <w:i w:val="false"/>
          <w:color w:val="000000"/>
          <w:sz w:val="28"/>
        </w:rPr>
        <w:t xml:space="preserve">
      2. Уақыт және баға нормалары компрессор, битумды қазандық және шойбалғаны жұмыс орнына жеткізу шығындарын, АБЗ немесе оны сақтау орнынан асфальт-бетонды қоспаны жолға жеткізу бойынша өзі көтеретін автомобиль жұмысы шығындарын қарастырмайды.  Асфальт-бетонды қоспаны және техниканы (компрессор, битум қазандығы, шойбалға) жұмыс өндірісі орнына жеткізу бойынша шығындар қосымша есептеледі.З. Шойбалғамен жұмыс істейтін және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СРД-128-02-01 - Жөнделетін жамылғы ауданы 10 м2, қабаттың ені 50 мм дейін болғанда сындыру арқылы асфальт-бетонды жамылғыны шұңқыр жөндеу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СРД-128-02</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СРД-128-02-01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0,258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асфальт-бетон қоспасы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СРД-129-01 кесте - Жөнделетін жамылғы ауданы 25 м2, қабаттың ені 50 мм дейін болғанда сындырусыз асфальт-бетондыжамылғыны шұңқыр жөндеу</w:t>
      </w:r>
      <w:r>
        <w:rPr>
          <w:rFonts w:ascii="Times New Roman"/>
          <w:b w:val="false"/>
          <w:i w:val="false"/>
          <w:color w:val="000000"/>
          <w:sz w:val="28"/>
        </w:rPr>
        <w:t xml:space="preserve"> </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СРД-129-01-01 - Жөнделетін жамылғы ауданы 25 м2, қабаттың ені 50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5393"/>
        <w:gridCol w:w="560"/>
        <w:gridCol w:w="3743"/>
      </w:tblGrid>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СРД-129-01-01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0,26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СРД-129-02 кесте - Жөнделетін жамылғы ауданы 25 м2, қабаттың ені 50 мм дейін болғанда сындыру арқылы асфальт-бетондыжамылғыны шұңқыр жөндеу </w:t>
      </w:r>
      <w:r>
        <w:br/>
      </w:r>
      <w:r>
        <w:rPr>
          <w:rFonts w:ascii="Times New Roman"/>
          <w:b w:val="false"/>
          <w:i w:val="false"/>
          <w:color w:val="000000"/>
          <w:sz w:val="28"/>
        </w:rPr>
        <w:t>
      Жұмыс құрамы: 1. Қоршауларды орнату және қайта орнату. 2. Жөнделетін телімнің контурын таңбалау, контур бойынша жамылғы шеттерін шойбалғамен сындыру және шабу, күректің көмегімен жиектерді ескі асфальт-бетон кесектерінен тазалау.   3. Жөнделетін телімнің бетін шаңнан және ұсақ асфальтты қоқымдардан компрессордың қысылған ауасымен тазалау. 4. Тұтқыр кесінділердің шеттерін өңдеу. 5. Асфальт-бетонды қоспаны автомобильден  жөнделетін телімге түсіру, төсеу және тегістеу. 6. Катокпен тығыздау. 7. Қалдықтарды тазалау. 8. Ауысым уақытында табаға қызмет көрсете отырып битумды қыздыру. 9. Ауысым уақытында жұмысшыларды ауыстыру.</w:t>
      </w:r>
      <w:r>
        <w:br/>
      </w:r>
      <w:r>
        <w:rPr>
          <w:rFonts w:ascii="Times New Roman"/>
          <w:b w:val="false"/>
          <w:i w:val="false"/>
          <w:color w:val="000000"/>
          <w:sz w:val="28"/>
        </w:rPr>
        <w:t xml:space="preserve">
      Ескерту. 1. Уақыт және баға нормалары компрессор, битумды қазандық және шойбалғаны тасымалдау кезіндегі, оларды шұңқырдан шұңқырға ауыстыру кезіндегі жұмысты және асфальт-бетонды қоспаны жөндеу теліміне түсіру бойынша әрекеттеріндегі өзі көтеретін автомобиль жұмысын қарастырады. </w:t>
      </w:r>
      <w:r>
        <w:br/>
      </w:r>
      <w:r>
        <w:rPr>
          <w:rFonts w:ascii="Times New Roman"/>
          <w:b w:val="false"/>
          <w:i w:val="false"/>
          <w:color w:val="000000"/>
          <w:sz w:val="28"/>
        </w:rPr>
        <w:t xml:space="preserve">
      2. Уақыт және баға нормалары компрессор, битумды қазандық және шойбалғаны жұмыс орнына жеткізу шығындарын, АБЗ немесе оны сақтау орнынан асфальт-бетонды қоспаны жолға жеткізу бойынша өзі көтеретін автомобиль жұмысы шығындарын қарастырмайды.  Асфальт-бетонды қоспаны және техниканы (компрессор, битум қазандығы, шойбалға) жұмыс өндірісі орнына жеткізу бойынша шығындар қосымша есептеледі.З. Шойбалғамен жұмыс істейтін және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СРД-129-02-01 - Жөнделетін жамылғы ауданы 25 м2, қабаттың ені 50 мм дейін болғанда сындыру арқылы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СРД-129-02-01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0,32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0,14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СРД-129-01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3650"/>
        <w:gridCol w:w="782"/>
        <w:gridCol w:w="588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СРД-129-02-01</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асфальт-бетон қоспасы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СРД-130-01 кесте - Жөнделетін жамылғы ауданы 1 м2, қабаттың ені 70 мм дейін болғанда сындырусыз асфальт-бетондыжамылғыны шұңқыр жөндеу</w:t>
      </w:r>
      <w:r>
        <w:rPr>
          <w:rFonts w:ascii="Times New Roman"/>
          <w:b w:val="false"/>
          <w:i w:val="false"/>
          <w:color w:val="000000"/>
          <w:sz w:val="28"/>
        </w:rPr>
        <w:t xml:space="preserve"> </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 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СРД-130-01-01 - Жөнделетін жамылғы ауданы 1 м2, қабаттың ені 70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5393"/>
        <w:gridCol w:w="560"/>
        <w:gridCol w:w="3743"/>
      </w:tblGrid>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СРД-130-02-01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0,50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СРД-130-01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3650"/>
        <w:gridCol w:w="782"/>
        <w:gridCol w:w="588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СРД-130-01-01</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СРД-131-01 кесте  - Жөнделетін жамылғы ауданы 2 м2, қабаттың ені 70 мм дейін болғанда сындырусыз асфальт-бетондыжамылғыны шұңқыр жөндеу</w:t>
      </w:r>
      <w:r>
        <w:rPr>
          <w:rFonts w:ascii="Times New Roman"/>
          <w:b w:val="false"/>
          <w:i w:val="false"/>
          <w:color w:val="000000"/>
          <w:sz w:val="28"/>
        </w:rPr>
        <w:t xml:space="preserve"> </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  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СРД-131-01-01 - Жөнделетін жамылғы ауданы 2 м2, қабаттың ені 70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3094"/>
        <w:gridCol w:w="746"/>
        <w:gridCol w:w="4989"/>
      </w:tblGrid>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СРД-131-01-01</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1,08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0,45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СРД-131-01</w:t>
      </w:r>
      <w:r>
        <w:rPr>
          <w:rFonts w:ascii="Times New Roman"/>
          <w:b/>
          <w:i w:val="false"/>
          <w:color w:val="000000"/>
          <w:sz w:val="28"/>
        </w:rPr>
        <w:t xml:space="preserve"> кестесінің соңы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5480"/>
        <w:gridCol w:w="569"/>
        <w:gridCol w:w="3803"/>
      </w:tblGrid>
      <w:tr>
        <w:trPr>
          <w:trHeight w:val="30" w:hRule="atLeast"/>
        </w:trPr>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СРД-131-01-01</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СРД-132-01 кесте - Жөнделетін жамылғы ауданы 3 м2, қабаттың ені 70 мм дейін болғанда сындырусыз асфальт-бетондыжамылғыны шұңқыр жөндеу</w:t>
      </w:r>
      <w:r>
        <w:rPr>
          <w:rFonts w:ascii="Times New Roman"/>
          <w:b w:val="false"/>
          <w:i w:val="false"/>
          <w:color w:val="000000"/>
          <w:sz w:val="28"/>
        </w:rPr>
        <w:t xml:space="preserve"> </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СРД-132-01-01 - Жөнделетін жамылғы ауданы 3 м2, қабаттың ені 70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3620"/>
        <w:gridCol w:w="873"/>
        <w:gridCol w:w="5837"/>
      </w:tblGrid>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СРД-132-01-01</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0,76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0,31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СРД-132-01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5393"/>
        <w:gridCol w:w="560"/>
        <w:gridCol w:w="3743"/>
      </w:tblGrid>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СРД-132-01-01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СРД-133-01 кесте - Жөнделетін жамылғы ауданы 10 м2, қабаттың ені 70 мм дейін болғанда сындырусыз асфальт-бетондыжамылғыны шұңқыр жөндеу</w:t>
      </w:r>
      <w:r>
        <w:rPr>
          <w:rFonts w:ascii="Times New Roman"/>
          <w:b w:val="false"/>
          <w:i w:val="false"/>
          <w:color w:val="000000"/>
          <w:sz w:val="28"/>
        </w:rPr>
        <w:t xml:space="preserve"> </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СРД-133-01-01 - Жөнделетін жамылғы ауданы 10 м2, қабаттың ені 70 мм дейін болғанда сындырусыз асфальт-бетонды жамылғыны шұңқыр жөндеу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СРД-133-01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5393"/>
        <w:gridCol w:w="560"/>
        <w:gridCol w:w="3743"/>
      </w:tblGrid>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СРД-133-01-01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0,54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СРД-134-01 кесте - Жөнделетін жамылғы ауданы 25 м2, қабаттың жуандығы 70 мм дейін болғанда сындырусыз асфальт-бетондыжамылғыны шұңқыр жөндеу</w:t>
      </w:r>
      <w:r>
        <w:br/>
      </w:r>
      <w:r>
        <w:rPr>
          <w:rFonts w:ascii="Times New Roman"/>
          <w:b w:val="false"/>
          <w:i w:val="false"/>
          <w:color w:val="000000"/>
          <w:sz w:val="28"/>
        </w:rPr>
        <w:t>
      Жұмыс құрамы: 1. Қоршауларды орнату және қайта орнату. 2. Іргетасты тазалау. 3. Жамылғы және іргетас шеттерін битуммен майлау. 4. Автомобильден жөндеу теліміне асфальт-бетонды қоспаны түсіру, төсеу және тегістеу. 5. Катокпен тығыздау. 6. Қалдықтарды тазалау. 7. Ауысым уақытында табаға қызмет көрсете отырып битумды қыздыру. 8. Ауысым уақытында жұмысшыларды ауыстыру.</w:t>
      </w:r>
      <w:r>
        <w:br/>
      </w:r>
      <w:r>
        <w:rPr>
          <w:rFonts w:ascii="Times New Roman"/>
          <w:b w:val="false"/>
          <w:i w:val="false"/>
          <w:color w:val="000000"/>
          <w:sz w:val="28"/>
        </w:rPr>
        <w:t xml:space="preserve">
      Ескерту. 1. Уақыт және баға нормалары автомобильден жөндеу теліміне асфальт-бетонды қоспаны түсіру бойынша әрекеттерде жүкті өзі түсіретін автомобиль жұмысын қарастырады. 2. Уақыт және баға нормалары АБЗ немесе оны сақтау орнынан асфальт-бетонды қоспаны жолға жеткізу шығындарын қарастырмайды. Асфальт-бетонды қоспаны және битум қазандығын жұмыс өндірісі орнына жеткізу бойынша шығындар қосымша есептеледі. З.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СРД-134-01-01 - Жөнделетін жамылғы ауданы 25 м2, қабаттың жуандығы 70 мм дейін болғанда сындырусыз асфальт-бетонды жамылғыны шұңқыр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5393"/>
        <w:gridCol w:w="560"/>
        <w:gridCol w:w="3743"/>
      </w:tblGrid>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СРД-134-01-01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0,29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СРД-134-02 кесте - Жөнделетін жамылғы ауданы 1; 2; 3;10 және 25 м2, қабаттың жуандығы 70 мм дейін болғанда сындыру арқылы асфальт-бетондыжамылғыны шұңқыр жөндеу</w:t>
      </w:r>
      <w:r>
        <w:br/>
      </w:r>
      <w:r>
        <w:rPr>
          <w:rFonts w:ascii="Times New Roman"/>
          <w:b w:val="false"/>
          <w:i w:val="false"/>
          <w:color w:val="000000"/>
          <w:sz w:val="28"/>
        </w:rPr>
        <w:t>
      Жұмыс құрамы: 1. Қоршауларды орнату және қайта орнату. 2. Жөнделетін телімнің контурын таңбалау, контур бойынша жамылғы шеттерін шойбалғамен сындыру және шабу, күректің көмегімен жиектерді ескі асфальт-бетон кесектерінен тазалау.   3. Жөнделетін телімнің бетін шаңнан және ұсақ асфальтты қоқымдардан компрессордың қысылған ауасымен тазалау. 4. Тұтқыр кесінділердің шеттерін өңдеу. 5. Асфальт-бетонды қоспаны автомобильден  жөнделетін телімге түсіру, төсеу және тегістеу. 6. Катокпен тығыздау. 7. Қалдықтарды тазалау. 8. Ауысым уақытында табаға қызмет көрсете отырып битумды қыздыру. 9. Ауысым уақытында жұмысшыларды ауыстыру.</w:t>
      </w:r>
      <w:r>
        <w:br/>
      </w:r>
      <w:r>
        <w:rPr>
          <w:rFonts w:ascii="Times New Roman"/>
          <w:b w:val="false"/>
          <w:i w:val="false"/>
          <w:color w:val="000000"/>
          <w:sz w:val="28"/>
        </w:rPr>
        <w:t xml:space="preserve">
      Ескерту. 1. Уақыт және баға нормалары компрессор, битумды қазандық және шойбалғаны тасымалдау кезіндегі, оларды шұңқырдан шұңқырға ауыстыру кезіндегі жұмысты және асфальт-бетонды қоспаны жөндеу теліміне түсіру бойынша әрекеттеріндегі өзі көтеретін автомобиль жұмысын қарастырады. </w:t>
      </w:r>
      <w:r>
        <w:br/>
      </w:r>
      <w:r>
        <w:rPr>
          <w:rFonts w:ascii="Times New Roman"/>
          <w:b w:val="false"/>
          <w:i w:val="false"/>
          <w:color w:val="000000"/>
          <w:sz w:val="28"/>
        </w:rPr>
        <w:t xml:space="preserve">
      2. Уақыт және баға нормалары компрессор, битумды қазандық және шойбалғаны жұмыс орнына жеткізу шығындарын, АБЗ немесе оны сақтау орнынан асфальт-бетонды қоспаны жолға жеткізу бойынша өзі көтеретін автомобиль жұмысы шығындарын қарастырмайды.  Асфальт-бетонды қоспаны және техниканы (компрессор, битум қазандығы, шойбалға) жұмыс өндірісі орнына жеткізу бойынша шығындар қосымша есептеледі. З. Шойбалғамен жұмыс істейтін және битумды қазандықта қызмет ететін жұмысшылар еңбекақылары жол жұмысшыларының еңбекақыларында есептелген. </w:t>
      </w:r>
      <w:r>
        <w:br/>
      </w:r>
      <w:r>
        <w:rPr>
          <w:rFonts w:ascii="Times New Roman"/>
          <w:b w:val="false"/>
          <w:i w:val="false"/>
          <w:color w:val="000000"/>
          <w:sz w:val="28"/>
        </w:rPr>
        <w:t>
      СРД-134-02-01 - Қабаттың ені 70 мм дейін болғанда сындыру арқылы асфальт-бетонды жамылғыны шұңқыр жөндеу, жөнделетін жамылғы ауданы 1 м2 дейін</w:t>
      </w:r>
      <w:r>
        <w:br/>
      </w:r>
      <w:r>
        <w:rPr>
          <w:rFonts w:ascii="Times New Roman"/>
          <w:b w:val="false"/>
          <w:i w:val="false"/>
          <w:color w:val="000000"/>
          <w:sz w:val="28"/>
        </w:rPr>
        <w:t>
      СРД-134-02-02 - Қабаттың ені 70 мм дейін болғанда сындыру арқылы асфальт-бетонды жамылғыны шұңқыр жөндеу, жөнделетін жамылғы ауданы 2 м2 дейін</w:t>
      </w:r>
      <w:r>
        <w:br/>
      </w:r>
      <w:r>
        <w:rPr>
          <w:rFonts w:ascii="Times New Roman"/>
          <w:b w:val="false"/>
          <w:i w:val="false"/>
          <w:color w:val="000000"/>
          <w:sz w:val="28"/>
        </w:rPr>
        <w:t>
      СРД-134-02-03 - Қабаттың ені 70 мм дейін болғанда сындыру арқылы асфальт-бетонды жамылғыны шұңқыр жөндеу, жөнделетін жамылғы ауданы 3 м2 дейін</w:t>
      </w:r>
      <w:r>
        <w:br/>
      </w:r>
      <w:r>
        <w:rPr>
          <w:rFonts w:ascii="Times New Roman"/>
          <w:b w:val="false"/>
          <w:i w:val="false"/>
          <w:color w:val="000000"/>
          <w:sz w:val="28"/>
        </w:rPr>
        <w:t>
      СРД-134-02-04 - Қабаттың ені 70 мм дейін болғанда сындыру арқылы асфальт-бетонды жамылғыны шұңқыр жөндеу, жөнделетін жамылғы ауданы 10 м2 дейін</w:t>
      </w:r>
      <w:r>
        <w:br/>
      </w:r>
      <w:r>
        <w:rPr>
          <w:rFonts w:ascii="Times New Roman"/>
          <w:b w:val="false"/>
          <w:i w:val="false"/>
          <w:color w:val="000000"/>
          <w:sz w:val="28"/>
        </w:rPr>
        <w:t>
      СРД-134-02-05 - Қабаттың ені 70 мм дейін болғанда сындыру арқылы асфальт-бетонды жамылғыны шұңқыр жөндеу, жөнделетін жамылғы ауданы 25 м2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2163"/>
        <w:gridCol w:w="224"/>
        <w:gridCol w:w="1501"/>
        <w:gridCol w:w="1501"/>
        <w:gridCol w:w="1501"/>
        <w:gridCol w:w="1501"/>
        <w:gridCol w:w="1502"/>
      </w:tblGrid>
      <w:tr>
        <w:trPr>
          <w:trHeight w:val="30" w:hRule="atLeast"/>
        </w:trPr>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СРД-134-02-05</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1,32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0,92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0,67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0,36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0,65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0,58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0,16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компрессор жүргізушісі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каток жүргізушісі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7 тн дейін өзі жүк көтергіш жүргізушісі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жүк көтеретін автомобильдер, 7 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катоктары, 5 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жүрістегі тракторлар, 29 кВт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 800 л</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СРД-134-02</w:t>
      </w:r>
      <w:r>
        <w:rPr>
          <w:rFonts w:ascii="Times New Roman"/>
          <w:b/>
          <w:i w:val="false"/>
          <w:color w:val="000000"/>
          <w:sz w:val="28"/>
        </w:rPr>
        <w:t xml:space="preserve"> кестесінің соңы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540"/>
        <w:gridCol w:w="263"/>
        <w:gridCol w:w="1762"/>
        <w:gridCol w:w="1762"/>
        <w:gridCol w:w="1762"/>
        <w:gridCol w:w="1763"/>
        <w:gridCol w:w="1763"/>
      </w:tblGrid>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іс жүзінде жөнделетін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СРД-134-02-05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w:t>
            </w:r>
            <w:r>
              <w:rPr>
                <w:rFonts w:ascii="Times New Roman"/>
                <w:b w:val="false"/>
                <w:i/>
                <w:color w:val="000000"/>
                <w:sz w:val="20"/>
              </w:rPr>
              <w:t xml:space="preserve"> тәсіл</w:t>
            </w:r>
            <w:r>
              <w:rPr>
                <w:rFonts w:ascii="Times New Roman"/>
                <w:b w:val="false"/>
                <w:i/>
                <w:color w:val="000000"/>
                <w:sz w:val="20"/>
              </w:rPr>
              <w:t>:</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Ыстықасфальт-бетон қоспасы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w:t>
            </w:r>
            <w:r>
              <w:rPr>
                <w:rFonts w:ascii="Times New Roman"/>
                <w:b w:val="false"/>
                <w:i/>
                <w:color w:val="000000"/>
                <w:sz w:val="20"/>
              </w:rPr>
              <w:t xml:space="preserve"> тәсіл</w:t>
            </w:r>
            <w:r>
              <w:rPr>
                <w:rFonts w:ascii="Times New Roman"/>
                <w:b w:val="false"/>
                <w:i/>
                <w:color w:val="000000"/>
                <w:sz w:val="20"/>
              </w:rPr>
              <w:t>:</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Суықасфальт-бетон қоспасы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Іргетасты тегістеу кезіндегі битум: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шағыл тас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0,000734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СРД-135-01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Тақта жаяужолдар мен жолдарды ажырату арқылы тарқату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Жамылғыны тақталардан ажырату. 2. Жер төсемесін жоспарлау. 3. Құмды іргетасты құру. 4. 20 м дейін жамылғысы мен шегесі бар бөлшектенген тақтайларды төсеу және жіктерді құммен толтыру  </w:t>
      </w:r>
      <w:r>
        <w:br/>
      </w:r>
      <w:r>
        <w:rPr>
          <w:rFonts w:ascii="Times New Roman"/>
          <w:b w:val="false"/>
          <w:i w:val="false"/>
          <w:color w:val="000000"/>
          <w:sz w:val="28"/>
        </w:rPr>
        <w:t>
      СРД-135-01-01 - Тақта жаяужолдар мен жолдарды ажырату арқылы тарқату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983"/>
        <w:gridCol w:w="764"/>
        <w:gridCol w:w="415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СРД-135-01-01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1,22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жұмыстарына арналған табиғи құм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СРД-136-01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Кірлеген тас төсеуіштер бетін шаң, кір және қоқыстардан </w:t>
      </w:r>
      <w:r>
        <w:rPr>
          <w:rFonts w:ascii="Times New Roman"/>
          <w:b/>
          <w:i w:val="false"/>
          <w:color w:val="000000"/>
          <w:sz w:val="28"/>
        </w:rPr>
        <w:t>"Рено</w:t>
      </w:r>
      <w:r>
        <w:rPr>
          <w:rFonts w:ascii="Times New Roman"/>
          <w:b/>
          <w:i w:val="false"/>
          <w:color w:val="000000"/>
          <w:sz w:val="28"/>
        </w:rPr>
        <w:t>" арнайы машинасының механикалық шөткесімен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Жамылғыны механикалық шөткемен тазалау</w:t>
      </w:r>
      <w:r>
        <w:br/>
      </w:r>
      <w:r>
        <w:rPr>
          <w:rFonts w:ascii="Times New Roman"/>
          <w:b w:val="false"/>
          <w:i w:val="false"/>
          <w:color w:val="000000"/>
          <w:sz w:val="28"/>
        </w:rPr>
        <w:t>
      СРД-136-01-01 - Кірлеген тас төсеуіштер бетін шаң, кір және қоқыстардан "Рено" арнайы машинасының механикалық шөткесімен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926"/>
        <w:gridCol w:w="714"/>
        <w:gridCol w:w="4769"/>
      </w:tblGrid>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тазаланған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СРД-136-01-01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0,35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"Рено" арнайы машинасының жүргізушісі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 арнайы машинасы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СРД-137-01</w:t>
      </w:r>
      <w:r>
        <w:rPr>
          <w:rFonts w:ascii="Times New Roman"/>
          <w:b/>
          <w:i w:val="false"/>
          <w:color w:val="000000"/>
          <w:sz w:val="28"/>
        </w:rPr>
        <w:t>кесте</w:t>
      </w:r>
      <w:r>
        <w:rPr>
          <w:rFonts w:ascii="Times New Roman"/>
          <w:b/>
          <w:i w:val="false"/>
          <w:color w:val="000000"/>
          <w:sz w:val="28"/>
        </w:rPr>
        <w:t>–</w:t>
      </w:r>
      <w:r>
        <w:rPr>
          <w:rFonts w:ascii="Times New Roman"/>
          <w:b/>
          <w:i w:val="false"/>
          <w:color w:val="000000"/>
          <w:sz w:val="28"/>
        </w:rPr>
        <w:t>Алдын ала тазаланған бетті сыпырғыш-</w:t>
      </w:r>
      <w:r>
        <w:rPr>
          <w:rFonts w:ascii="Times New Roman"/>
          <w:b/>
          <w:i w:val="false"/>
          <w:color w:val="000000"/>
          <w:sz w:val="28"/>
        </w:rPr>
        <w:t xml:space="preserve"> вакуумдық машинаның </w:t>
      </w:r>
      <w:r>
        <w:rPr>
          <w:rFonts w:ascii="Times New Roman"/>
          <w:b/>
          <w:i w:val="false"/>
          <w:color w:val="000000"/>
          <w:sz w:val="28"/>
        </w:rPr>
        <w:t>кеспесімен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жұмыс жағдайына келтіру. 2. Тазаланған бетті кеспемен жуу</w:t>
      </w:r>
      <w:r>
        <w:br/>
      </w:r>
      <w:r>
        <w:rPr>
          <w:rFonts w:ascii="Times New Roman"/>
          <w:b w:val="false"/>
          <w:i w:val="false"/>
          <w:color w:val="000000"/>
          <w:sz w:val="28"/>
        </w:rPr>
        <w:t xml:space="preserve">
      СРД-137-01-01 - Алдын ала тазаланған бетті сыпырғыш- вакуумдық машинаның кеспесімен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983"/>
        <w:gridCol w:w="764"/>
        <w:gridCol w:w="415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тазаланған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СРД-137-01-01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машина жүргізушісі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СРД-138-01кесте – Жаяужолды кірден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Жаяужолды кірден сыпырғымен, қырғышпен жәнпе күрекпен қолмен тазалау. 2. Жаяужолдар маңындағы кірлерді тазалау. 3. Қоршауларды орнату және қайта орнату.</w:t>
      </w:r>
      <w:r>
        <w:br/>
      </w:r>
      <w:r>
        <w:rPr>
          <w:rFonts w:ascii="Times New Roman"/>
          <w:b w:val="false"/>
          <w:i w:val="false"/>
          <w:color w:val="000000"/>
          <w:sz w:val="28"/>
        </w:rPr>
        <w:t>
      СРД-138-01-01 -  Жаяужолды кірден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4383"/>
        <w:gridCol w:w="797"/>
        <w:gridCol w:w="5323"/>
      </w:tblGrid>
      <w:tr>
        <w:trPr>
          <w:trHeight w:val="30" w:hRule="atLeast"/>
        </w:trPr>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тазаланған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СРД-138-01-01</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СРД-139-01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Жаяужолды шаң мен қоқыстан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Жаяужолды кірден сыпырғымен, қырғышпен жәнпе күрекпен қолмен тазалау. 2. Жаяужолдар маңындағы кірлерді тазалау. 3. Қоршауларды орнату және қайта орнату. </w:t>
      </w:r>
      <w:r>
        <w:br/>
      </w:r>
      <w:r>
        <w:rPr>
          <w:rFonts w:ascii="Times New Roman"/>
          <w:b w:val="false"/>
          <w:i w:val="false"/>
          <w:color w:val="000000"/>
          <w:sz w:val="28"/>
        </w:rPr>
        <w:t xml:space="preserve">
      СРД-139-01-01 - Жаяужолды шаң мен қоқыстан қолмен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4383"/>
        <w:gridCol w:w="797"/>
        <w:gridCol w:w="5323"/>
      </w:tblGrid>
      <w:tr>
        <w:trPr>
          <w:trHeight w:val="30" w:hRule="atLeast"/>
        </w:trPr>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тазаланған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СРД-139-01-01</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СРД-140-01</w:t>
      </w:r>
      <w:r>
        <w:rPr>
          <w:rFonts w:ascii="Times New Roman"/>
          <w:b w:val="false"/>
          <w:i w:val="false"/>
          <w:color w:val="000000"/>
          <w:sz w:val="28"/>
        </w:rPr>
        <w:t xml:space="preserve">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Көпірдің металл қоршауын шелектегі сумен кірден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орнату және қайта орнату. 2. Қоршауды шелектегі сумен кірден тазалау. 3. Жұмыс үрдісіндегі ауысулар. 4. Қоршаулар мен белгілерді алып тастау.    </w:t>
      </w:r>
      <w:r>
        <w:br/>
      </w:r>
      <w:r>
        <w:rPr>
          <w:rFonts w:ascii="Times New Roman"/>
          <w:b w:val="false"/>
          <w:i w:val="false"/>
          <w:color w:val="000000"/>
          <w:sz w:val="28"/>
        </w:rPr>
        <w:t xml:space="preserve">
      СРД-140-01-01 - Көпірдің металл қоршауын шелектегі сумен кірден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983"/>
        <w:gridCol w:w="764"/>
        <w:gridCol w:w="415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1000 м2  тазаланған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СРД-140-01-01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СРД-141-01</w:t>
      </w:r>
      <w:r>
        <w:rPr>
          <w:rFonts w:ascii="Times New Roman"/>
          <w:b/>
          <w:i w:val="false"/>
          <w:color w:val="000000"/>
          <w:sz w:val="28"/>
        </w:rPr>
        <w:t xml:space="preserve"> кесте</w:t>
      </w:r>
      <w:r>
        <w:rPr>
          <w:rFonts w:ascii="Times New Roman"/>
          <w:b/>
          <w:i w:val="false"/>
          <w:color w:val="000000"/>
          <w:sz w:val="28"/>
        </w:rPr>
        <w:t>–</w:t>
      </w:r>
      <w:r>
        <w:rPr>
          <w:rFonts w:ascii="Times New Roman"/>
          <w:b/>
          <w:i w:val="false"/>
          <w:color w:val="000000"/>
          <w:sz w:val="28"/>
        </w:rPr>
        <w:t xml:space="preserve">Өзен жағасы еңістіктерін сорғымен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Ескерту жол белгілерін орнату арқылы өндіріс телімінде техника мен жабдықтарды орналастыру. 2. Жағалауды үлкен қоқыстан (тұтас бет) алдын ала қолмен тазалау. 3. Құбыршектерді тарқату арқылы жуу техникасын (сорғыштар) жұмыс жағдайына орнату. 4. 30 м дейін қашықтықты қамти отырып жағалау телімдерін жуу. 5. Жұмыс жағдайына орната отырып жуу техникасын(сорғыштар) ауыстыру (қайта орнату). 6. Нөсерлі кәріз жүйесіне кір суды айдау арқылы ұстаудағы жуу аяқталған кезде жұмыс жүргізу теліміндегі кірлер мен құмдарды қоысмша жуу. 7. Келесі тасымалдау үшін техника мен жабдықтарды бастапқы қалпына келтіру.  8. Жол белгілерін алып тастау.</w:t>
      </w:r>
      <w:r>
        <w:br/>
      </w:r>
      <w:r>
        <w:rPr>
          <w:rFonts w:ascii="Times New Roman"/>
          <w:b w:val="false"/>
          <w:i w:val="false"/>
          <w:color w:val="000000"/>
          <w:sz w:val="28"/>
        </w:rPr>
        <w:t xml:space="preserve">
      СРД-141-01-01 - Өзен жағасы еңістіктерін сорғымен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5916"/>
        <w:gridCol w:w="755"/>
        <w:gridCol w:w="4106"/>
      </w:tblGrid>
      <w:tr>
        <w:trPr>
          <w:trHeight w:val="3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100 м2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СРД-141-01-01</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қысым аппараттары (сорғыш)</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СРД-142-01</w:t>
      </w:r>
      <w:r>
        <w:rPr>
          <w:rFonts w:ascii="Times New Roman"/>
          <w:b/>
          <w:i w:val="false"/>
          <w:color w:val="000000"/>
          <w:sz w:val="28"/>
        </w:rPr>
        <w:t xml:space="preserve"> кесте</w:t>
      </w:r>
      <w:r>
        <w:rPr>
          <w:rFonts w:ascii="Times New Roman"/>
          <w:b/>
          <w:i w:val="false"/>
          <w:color w:val="000000"/>
          <w:sz w:val="28"/>
        </w:rPr>
        <w:t xml:space="preserve"> -</w:t>
      </w:r>
      <w:r>
        <w:rPr>
          <w:rFonts w:ascii="Times New Roman"/>
          <w:b/>
          <w:i w:val="false"/>
          <w:color w:val="000000"/>
          <w:sz w:val="28"/>
        </w:rPr>
        <w:t xml:space="preserve">Өзен жағасы сатылары мен бетонды тақталарды шаң мен құрғақ қоқыстан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Сатылар мен бетонды тақталарды шаң мен қоқыстан қолмен тазалау. 2. Көлік құралына тиеу арқылы қоқысты төбе қылып жинау.  </w:t>
      </w:r>
      <w:r>
        <w:br/>
      </w:r>
      <w:r>
        <w:rPr>
          <w:rFonts w:ascii="Times New Roman"/>
          <w:b w:val="false"/>
          <w:i w:val="false"/>
          <w:color w:val="000000"/>
          <w:sz w:val="28"/>
        </w:rPr>
        <w:t xml:space="preserve">
      СРД-142-01-01 - Өзен жағасы сатылары мен бетонды тақталарды шаң мен құрғақ қоқыстан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СРД-142-01-01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СРД-143-01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Урнаны қоқыстан қолмен тазалау</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Урнаны қоқыстан қолмен тазалау. </w:t>
      </w:r>
      <w:r>
        <w:br/>
      </w:r>
      <w:r>
        <w:rPr>
          <w:rFonts w:ascii="Times New Roman"/>
          <w:b w:val="false"/>
          <w:i w:val="false"/>
          <w:color w:val="000000"/>
          <w:sz w:val="28"/>
        </w:rPr>
        <w:t xml:space="preserve">
      СРД-143-01-01 - Урнаны қоқыстан қолмен тазалау(көлемі 0,83 х 0,36 х 0,37 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урна </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СРД-143-01-01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СРД-144-01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Алдын ала тазалау арқылы бояу жаққышпен урнаны бояу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Урнаны алдын ала тазалау. 2. Баяуды дайындау. 3. Бояу жаққышпен біркелкі бөле отырып бір қабат қылып урнаны бояу.</w:t>
      </w:r>
      <w:r>
        <w:br/>
      </w:r>
      <w:r>
        <w:rPr>
          <w:rFonts w:ascii="Times New Roman"/>
          <w:b w:val="false"/>
          <w:i w:val="false"/>
          <w:color w:val="000000"/>
          <w:sz w:val="28"/>
        </w:rPr>
        <w:t xml:space="preserve">
      СРД-144-01-01 - Алдын ала тазалау арқылы бояу жаққышпен урнаны бояу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урна (3 м2)</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СРД-144-01-01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бояу</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2204-0201-0601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2204-0601-0501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СРД-145-01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Жылтырақ тастардан ернеулерді қолмен жуу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Қоршаулар мен белгілерді орнату. 2. Жуатын техникаға су құю 3. Жуатын техниканы жұмыстық күйінде орнату, құбыршекті тарату. 4. Шаң мен ластан шүберекпен немесе сыпырғышпен тазалау. 5. Жиектерді құбыршекпен жуу. 6. Жуатын техниканы жылжыту. 7. Белгілерді алу.</w:t>
      </w:r>
      <w:r>
        <w:br/>
      </w:r>
      <w:r>
        <w:rPr>
          <w:rFonts w:ascii="Times New Roman"/>
          <w:b w:val="false"/>
          <w:i w:val="false"/>
          <w:color w:val="000000"/>
          <w:sz w:val="28"/>
        </w:rPr>
        <w:t xml:space="preserve">
      СРД-145-01-01 - Жылтырақ тастардан ернеулерді қолмен жуу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5598"/>
        <w:gridCol w:w="715"/>
        <w:gridCol w:w="3884"/>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 км тазаланған ернеулер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СРД-145-01-01</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17,87</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7,12</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ПМ130 суарып жуатын машиналар</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СРД-146-01 кесте – Автопавильондар және аймақтырды, оларға тиіп тұрғандарды шаң, кір және құрғақ қоқыстан қолмен тазалау </w:t>
      </w:r>
      <w:r>
        <w:br/>
      </w:r>
      <w:r>
        <w:rPr>
          <w:rFonts w:ascii="Times New Roman"/>
          <w:b w:val="false"/>
          <w:i w:val="false"/>
          <w:color w:val="000000"/>
          <w:sz w:val="28"/>
        </w:rPr>
        <w:t xml:space="preserve">
      Жұмыс құрамы: 1. Автопавильонды қоқыстан тазалау. 2. Қоқысты автопавильон шетіне апарып тастау. 3. Тиіп тұрған аймақтарды тазалау. 4. Автомашинаға тиеу үшін қоқысты төбе қылып жинау. </w:t>
      </w:r>
      <w:r>
        <w:br/>
      </w:r>
      <w:r>
        <w:rPr>
          <w:rFonts w:ascii="Times New Roman"/>
          <w:b w:val="false"/>
          <w:i w:val="false"/>
          <w:color w:val="000000"/>
          <w:sz w:val="28"/>
        </w:rPr>
        <w:t xml:space="preserve">
      Ескерту: Жұмысшының автопавильоннан автопавильонға ауысуы және көшуі нормамен есептелінбеді. </w:t>
      </w:r>
      <w:r>
        <w:br/>
      </w:r>
      <w:r>
        <w:rPr>
          <w:rFonts w:ascii="Times New Roman"/>
          <w:b w:val="false"/>
          <w:i w:val="false"/>
          <w:color w:val="000000"/>
          <w:sz w:val="28"/>
        </w:rPr>
        <w:t>
      СРД-146-01-01 - Автопавильондар және аймақтырды, оларға тиіп тұрғандарды шаң, кір және құрғақ қоқыстан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100м2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СРД-146-01-01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СРД-147-01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ЖКО кейін зақымданған қоршауларды (қисық сызықты брус) ауыстыру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Жұмыс өндірісі орындарына белгілер мен қоршауларды орнату. 2. Тіреудегі брус элементтерінің (секцияларының) аяқтарын ажырату. 3. Брустың ескі элементтерін (секцияларын) алып тастау. 4. Телім ұзындығы бойынша брустың жаңа элементтерін (секцияларын) жаю. 5. Бір уақытта тегістеу арқылы элементтер (секциялар) мен болттық (немесе) дәнекерлеуді (секіру олрныдарын байланыстыру (бұл асату кезінде брус элементтері байланысады) ілу. 7. Жұмыс үрдісінде 10 метр дейін қашықтыққа ауысу. 8. Жұмыс өндірісі орындарындағы белгілер мен қоршауларды алып тастау. </w:t>
      </w:r>
      <w:r>
        <w:br/>
      </w:r>
      <w:r>
        <w:rPr>
          <w:rFonts w:ascii="Times New Roman"/>
          <w:b w:val="false"/>
          <w:i w:val="false"/>
          <w:color w:val="000000"/>
          <w:sz w:val="28"/>
        </w:rPr>
        <w:t>
      СРД-147-01-01 - ЖКО кейін зақымданған қоршауларды (қисық сызықты брус) ауыстыру – болттық байланыс</w:t>
      </w:r>
      <w:r>
        <w:br/>
      </w:r>
      <w:r>
        <w:rPr>
          <w:rFonts w:ascii="Times New Roman"/>
          <w:b w:val="false"/>
          <w:i w:val="false"/>
          <w:color w:val="000000"/>
          <w:sz w:val="28"/>
        </w:rPr>
        <w:t>
      СРД-147-01-02 - ЖКО кейін зақымданған қоршауларды (қисық сызықты брус) ауыстыру – дәнекерлеуші байланыс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4455"/>
        <w:gridCol w:w="462"/>
        <w:gridCol w:w="3091"/>
        <w:gridCol w:w="3091"/>
      </w:tblGrid>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Секцияның (брустың) 1 элементі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СРД-147-01-01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СРД-147-01-02</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имектеп дәнекерлеуге арналған тұрақты тоқты орнату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3106-0202-0501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Гайковерт</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3403-0302-0601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СРД-147-01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8"/>
        <w:gridCol w:w="3803"/>
        <w:gridCol w:w="350"/>
        <w:gridCol w:w="2639"/>
        <w:gridCol w:w="2640"/>
      </w:tblGrid>
      <w:tr>
        <w:trPr>
          <w:trHeight w:val="30" w:hRule="atLeast"/>
        </w:trPr>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Секцияның (брустың) 1 элементі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СРД-147-01-01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СРД-147-01-02</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Тосқауыл қоршау металл қисық сызықты брус элементі     (секциясы) -  1  элемент (секция)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2401-0202-0201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2113-0812-1041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 18 сомынмен бұрандамалар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2113-0201-0206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СРД-148-01</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Құрғақ металл қисық сызықты брусты кірден қолмен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және қайта орнату. 2. Металл шөтке мен шүберектің көмегімен қисық сызықты брусты кірден қолмен тазалау. 3. Жұмыс үрдісінде ауысулар. 4. Құлақшалар мен қоршауларды алып тастау. </w:t>
      </w:r>
      <w:r>
        <w:br/>
      </w: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Жұмысшының бір жұмыс телімінен басқаға ауысуы және көшуі нормамен қарастырылмаған. </w:t>
      </w:r>
      <w:r>
        <w:br/>
      </w:r>
      <w:r>
        <w:rPr>
          <w:rFonts w:ascii="Times New Roman"/>
          <w:b w:val="false"/>
          <w:i w:val="false"/>
          <w:color w:val="000000"/>
          <w:sz w:val="28"/>
        </w:rPr>
        <w:t>
      СРД-148-01-01 - Құрғақ металл қисық сызықты брусты кірден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қм брус</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СРД-148-01-01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СРД-149-01 кесте – Дайын үлгі бойынша брустарды бояу орындарын таңбалау арқылы бақылау нүктелерін анықтау және келтіру</w:t>
      </w:r>
      <w:r>
        <w:br/>
      </w:r>
      <w:r>
        <w:rPr>
          <w:rFonts w:ascii="Times New Roman"/>
          <w:b w:val="false"/>
          <w:i w:val="false"/>
          <w:color w:val="000000"/>
          <w:sz w:val="28"/>
        </w:rPr>
        <w:t>
      Жұмыс құрамы: 1. Брус бетін шаң мен кірден тазалау. 2. Бақылау нүктелерін анықтау және келтіру: бойынша брустарды бояу орындарын таңбалау.</w:t>
      </w:r>
      <w:r>
        <w:br/>
      </w:r>
      <w:r>
        <w:rPr>
          <w:rFonts w:ascii="Times New Roman"/>
          <w:b w:val="false"/>
          <w:i w:val="false"/>
          <w:color w:val="000000"/>
          <w:sz w:val="28"/>
        </w:rPr>
        <w:t>
      СРД-149-01-01 - Дайын үлгі бойынша брустарды бояу орындарын таңбалау арқылы бақылау нүктелерін анықтау және келтіру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қм брус</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СРД-149-01-01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СРД-150-01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Брустың беткі жағын жолақтарды екі рет жағу арқылы ақ бояумен, қызыл және қара бояумен 1 м жолақты 1 рет жағу арқылы бояу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Брустың беткі жағын жолақтарды екі рет жағу арқылы ақ бояумен, қызыл және қара бояумен 1 м жолақты 1 рет жағу арқылы бояу жаққышпен қолмен бояу</w:t>
      </w:r>
      <w:r>
        <w:br/>
      </w:r>
      <w:r>
        <w:rPr>
          <w:rFonts w:ascii="Times New Roman"/>
          <w:b w:val="false"/>
          <w:i w:val="false"/>
          <w:color w:val="000000"/>
          <w:sz w:val="28"/>
        </w:rPr>
        <w:t>
      СРД-150-01-01 - Брустың беткі жағын жолақтарды екі рет жағу арқылы ақ бояумен, қызыл және қара бояумен 1 м жолақты 1 рет жағу арқылы бояу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қм брус</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СРД-150-01-01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эмаль</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2204-0706-0101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эмаль</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2204-0706-0101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СРД-151-01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Брустың сыртқы жағынан металл қисық сызықты брустыбояу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Бөрененің сыртжағын сұр түске қолмен бояу</w:t>
      </w:r>
      <w:r>
        <w:br/>
      </w:r>
      <w:r>
        <w:rPr>
          <w:rFonts w:ascii="Times New Roman"/>
          <w:b w:val="false"/>
          <w:i w:val="false"/>
          <w:color w:val="000000"/>
          <w:sz w:val="28"/>
        </w:rPr>
        <w:t>
      СРД-151-01-01 - Брустың сыртқы жағынан металл қисық сызықты брусты қолмен бояу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қм брус</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СРД-151-01-01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эмаль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2204-0706-0101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СРД-152-01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Ені </w:t>
      </w:r>
      <w:r>
        <w:rPr>
          <w:rFonts w:ascii="Times New Roman"/>
          <w:b/>
          <w:i w:val="false"/>
          <w:color w:val="000000"/>
          <w:sz w:val="28"/>
        </w:rPr>
        <w:t xml:space="preserve">0,1 м </w:t>
      </w:r>
      <w:r>
        <w:rPr>
          <w:rFonts w:ascii="Times New Roman"/>
          <w:b/>
          <w:i w:val="false"/>
          <w:color w:val="000000"/>
          <w:sz w:val="28"/>
        </w:rPr>
        <w:t xml:space="preserve">жарық шағылыстыратын қабыршақты қоршаудың металл брусына жабыстыру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Ені 0,1 м жарық шағылыстыратын қабыршақты қоршаудың металл брусына жабыстыру </w:t>
      </w:r>
      <w:r>
        <w:br/>
      </w:r>
      <w:r>
        <w:rPr>
          <w:rFonts w:ascii="Times New Roman"/>
          <w:b w:val="false"/>
          <w:i w:val="false"/>
          <w:color w:val="000000"/>
          <w:sz w:val="28"/>
        </w:rPr>
        <w:t xml:space="preserve">
      СРД-152-01-01 - Ені 0,1 м жарық шағылыстыратын қабыршақты қоршаудың металл брусына жабыстыру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5759"/>
        <w:gridCol w:w="791"/>
        <w:gridCol w:w="4299"/>
      </w:tblGrid>
      <w:tr>
        <w:trPr>
          <w:trHeight w:val="30"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w:t>
            </w:r>
            <w:r>
              <w:rPr>
                <w:rFonts w:ascii="Times New Roman"/>
                <w:b w:val="false"/>
                <w:i w:val="false"/>
                <w:color w:val="000000"/>
                <w:sz w:val="20"/>
              </w:rPr>
              <w:t xml:space="preserve"> 100 қм брус</w:t>
            </w:r>
          </w:p>
        </w:tc>
      </w:tr>
      <w:tr>
        <w:trPr>
          <w:trHeight w:val="30" w:hRule="atLeast"/>
        </w:trPr>
        <w:tc>
          <w:tcPr>
            <w:tcW w:w="0" w:type="auto"/>
            <w:vMerge/>
            <w:tcBorders>
              <w:top w:val="nil"/>
              <w:left w:val="single" w:color="cfcfcf" w:sz="5"/>
              <w:bottom w:val="single" w:color="cfcfcf" w:sz="5"/>
              <w:right w:val="single" w:color="cfcfcf" w:sz="5"/>
            </w:tcBorders>
          </w:tcP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СРД-152-01-01</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0,89</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жұқалтыр</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2105-0401-523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СРД-153-01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Есіктерді бөлшектеу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Белгілерді орнату және алып тастау. 2. Есіктерді алып тастау (СРД-153-01-01). 3. Шойбалғалар көмегімен жамылғыны ажырату. 4. Сынықтарды тазалау және компрессормен үрлеу. </w:t>
      </w:r>
      <w:r>
        <w:br/>
      </w:r>
      <w:r>
        <w:rPr>
          <w:rFonts w:ascii="Times New Roman"/>
          <w:b w:val="false"/>
          <w:i w:val="false"/>
          <w:color w:val="000000"/>
          <w:sz w:val="28"/>
        </w:rPr>
        <w:t xml:space="preserve">
      СРД-153-01-01 – Ауыстыру арқылы есіктерді бөлшектеу (алып тастау)  </w:t>
      </w:r>
      <w:r>
        <w:br/>
      </w:r>
      <w:r>
        <w:rPr>
          <w:rFonts w:ascii="Times New Roman"/>
          <w:b w:val="false"/>
          <w:i w:val="false"/>
          <w:color w:val="000000"/>
          <w:sz w:val="28"/>
        </w:rPr>
        <w:t>
      СРД-153-01-02 – Жуандығы 10 см жамылғыны ажырату арқылы есікті бөлшектеу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4337"/>
        <w:gridCol w:w="450"/>
        <w:gridCol w:w="3009"/>
        <w:gridCol w:w="3010"/>
      </w:tblGrid>
      <w:tr>
        <w:trPr>
          <w:trHeight w:val="3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СРД-153-01-01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СРД-153-01-02</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0,46</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5м3/ мин көшпелі компрессор</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 бекеттерінен жұмыс кезіндегі пневматикалық шойбалға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 есіктер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2303-0101-9902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СРД-154-01</w:t>
      </w:r>
      <w:r>
        <w:rPr>
          <w:rFonts w:ascii="Times New Roman"/>
          <w:b/>
          <w:i w:val="false"/>
          <w:color w:val="000000"/>
          <w:sz w:val="28"/>
        </w:rPr>
        <w:t>кесте</w:t>
      </w:r>
      <w:r>
        <w:rPr>
          <w:rFonts w:ascii="Times New Roman"/>
          <w:b/>
          <w:i w:val="false"/>
          <w:color w:val="000000"/>
          <w:sz w:val="28"/>
        </w:rPr>
        <w:t xml:space="preserve"> - </w:t>
      </w:r>
      <w:r>
        <w:rPr>
          <w:rFonts w:ascii="Times New Roman"/>
          <w:b/>
          <w:i w:val="false"/>
          <w:color w:val="000000"/>
          <w:sz w:val="28"/>
        </w:rPr>
        <w:t>Есіктерді монтаждау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Белгілерді орнату және алып тастау. 2. Есіктер жинағын орнату. 3. Бетонмен тұтастау. 4. Темір-бетонды төсемдерді бір қатарға орнату.   5. Ыстық асфальт-бетонды қоспаларды тығыздау арқылы есіктердің айналасына төсеу.  </w:t>
      </w:r>
      <w:r>
        <w:br/>
      </w:r>
      <w:r>
        <w:rPr>
          <w:rFonts w:ascii="Times New Roman"/>
          <w:b w:val="false"/>
          <w:i w:val="false"/>
          <w:color w:val="000000"/>
          <w:sz w:val="28"/>
        </w:rPr>
        <w:t xml:space="preserve">
      СРД-154-01-01 – Бетон астымен есіктерді орнату </w:t>
      </w:r>
      <w:r>
        <w:br/>
      </w:r>
      <w:r>
        <w:rPr>
          <w:rFonts w:ascii="Times New Roman"/>
          <w:b w:val="false"/>
          <w:i w:val="false"/>
          <w:color w:val="000000"/>
          <w:sz w:val="28"/>
        </w:rPr>
        <w:t xml:space="preserve">
      СРД-154-01-02 – Есіктерді темір-бетонды төсемдерге бір қатарға орнату және есіктердің айналасын асфальттау (контур өлшемі 1х1м)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732"/>
        <w:gridCol w:w="623"/>
        <w:gridCol w:w="2590"/>
        <w:gridCol w:w="2590"/>
      </w:tblGrid>
      <w:tr>
        <w:trPr>
          <w:trHeight w:val="30"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СРД-154-01-01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СРД-154-01-02</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нығыздауыш</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5м3/ мин көшпелі компрессор</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есіктер</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2303-0101-9902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900х450х60 темір-бетонды төсемдер</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2104-0105-9901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В15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2102-0101-0604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асфальт-бетонды қоспалар майда түйіршікті</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2102-0501-0304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СРД-155-01 кесте – Пішінделетін жолдың ені 6 м дейін болғанда топырақты жолдарды жеңіл түрдегі автогрейдермен жөндейтін пішіндеу </w:t>
      </w:r>
      <w:r>
        <w:br/>
      </w:r>
      <w:r>
        <w:rPr>
          <w:rFonts w:ascii="Times New Roman"/>
          <w:b w:val="false"/>
          <w:i w:val="false"/>
          <w:color w:val="000000"/>
          <w:sz w:val="28"/>
        </w:rPr>
        <w:t xml:space="preserve">
      Жұмыс құрамы: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xml:space="preserve">
      *Нормалар бір із бойынша 1 км жүріп өткендегі жолдардың ағымдағы жөндеуін қарастырады. Жүріп өтудің іс жүзіндегі саны өндірістік тапсырыспен орнатылады.  </w:t>
      </w:r>
      <w:r>
        <w:br/>
      </w:r>
      <w:r>
        <w:rPr>
          <w:rFonts w:ascii="Times New Roman"/>
          <w:b w:val="false"/>
          <w:i w:val="false"/>
          <w:color w:val="000000"/>
          <w:sz w:val="28"/>
        </w:rPr>
        <w:t>
      СРД-155-01-01 - Топырақты және жақсартылған топырақты жолдарды жеңіл түрдегі автогрейдермен жөндейтін пішіндеу,  пішінделетін жол ені 6 м дейін</w:t>
      </w:r>
      <w:r>
        <w:br/>
      </w:r>
      <w:r>
        <w:rPr>
          <w:rFonts w:ascii="Times New Roman"/>
          <w:b w:val="false"/>
          <w:i w:val="false"/>
          <w:color w:val="000000"/>
          <w:sz w:val="28"/>
        </w:rPr>
        <w:t>
      СРД-155-01-02 - Топырақты және жақсартылған топырақты жолдарды Т-100 тракторымен ауыр түрдегі тіркемелі грейдермен жөндейтін пішіндеу,  пішінделетін жол ені 6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4170"/>
        <w:gridCol w:w="433"/>
        <w:gridCol w:w="2893"/>
        <w:gridCol w:w="2893"/>
      </w:tblGrid>
      <w:tr>
        <w:trPr>
          <w:trHeight w:val="30" w:hRule="atLeast"/>
        </w:trPr>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СРД-155-01-01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СРД-155-01-02</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1,88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шынжыр табанды трактор</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түрдегі тіркемелі грейдер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СРД-156-01</w:t>
      </w:r>
      <w:r>
        <w:rPr>
          <w:rFonts w:ascii="Times New Roman"/>
          <w:b/>
          <w:i w:val="false"/>
          <w:color w:val="000000"/>
          <w:sz w:val="28"/>
        </w:rPr>
        <w:t xml:space="preserve"> кесте - Пішінделетін жолдың ені 7 м дейін болғанда топырақты жолдарды жеңіл түрдегі автогрейдермен жөндейтін пішіндеу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xml:space="preserve">
      *Нормалар бір із бойынша 1 км жүріп өткендегі жолдардың ағымдағы жөндеуін қарастырады. Жүріп өтудің іс жүзіндегі саны өндірістік тапсырыспен орнатылады.  </w:t>
      </w:r>
      <w:r>
        <w:br/>
      </w:r>
      <w:r>
        <w:rPr>
          <w:rFonts w:ascii="Times New Roman"/>
          <w:b w:val="false"/>
          <w:i w:val="false"/>
          <w:color w:val="000000"/>
          <w:sz w:val="28"/>
        </w:rPr>
        <w:t>
      СРД-156-01-01 - Топырақты және жақсартылған топырақты жолдарды жеңіл түрдегі автогрейдермен жөндейтін пішіндеу,  пішінделетін жол ені 7 м дейін</w:t>
      </w:r>
      <w:r>
        <w:br/>
      </w:r>
      <w:r>
        <w:rPr>
          <w:rFonts w:ascii="Times New Roman"/>
          <w:b w:val="false"/>
          <w:i w:val="false"/>
          <w:color w:val="000000"/>
          <w:sz w:val="28"/>
        </w:rPr>
        <w:t>
      СРД-156-01-02 - Топырақты және жақсартылған топырақты жолдарды Т-100 тракторымен ауыр түрдегі тіркемелі грейдермен жөндейтін пішіндеу,  пішінделетін жол ені 7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760"/>
        <w:gridCol w:w="851"/>
        <w:gridCol w:w="4238"/>
        <w:gridCol w:w="4238"/>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СРД-156-01-01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СРД-156-01-02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СРД-156-01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4120"/>
        <w:gridCol w:w="428"/>
        <w:gridCol w:w="2858"/>
        <w:gridCol w:w="2859"/>
      </w:tblGrid>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км пішінделген жол</w:t>
            </w:r>
          </w:p>
        </w:tc>
      </w:tr>
      <w:tr>
        <w:trPr>
          <w:trHeight w:val="30" w:hRule="atLeast"/>
        </w:trPr>
        <w:tc>
          <w:tcPr>
            <w:tcW w:w="0" w:type="auto"/>
            <w:vMerge/>
            <w:tcBorders>
              <w:top w:val="nil"/>
              <w:left w:val="single" w:color="cfcfcf" w:sz="5"/>
              <w:bottom w:val="single" w:color="cfcfcf" w:sz="5"/>
              <w:right w:val="single" w:color="cfcfcf" w:sz="5"/>
            </w:tcBorders>
          </w:tcP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СРД-156-01-01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СРД-156-01-02</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шынжыр табанды трактор</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ауыр түрдегі тіркемелі тракторгрейдер</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СРД-157-01кесте - Пішінделетін жолдың ені 9 м дейін болғанда топырақты жолдарды жеңіл түрдегі автогрейдермен жөндейтін пішіндеу </w:t>
      </w:r>
      <w:r>
        <w:br/>
      </w:r>
      <w:r>
        <w:rPr>
          <w:rFonts w:ascii="Times New Roman"/>
          <w:b w:val="false"/>
          <w:i w:val="false"/>
          <w:color w:val="000000"/>
          <w:sz w:val="28"/>
        </w:rPr>
        <w:t xml:space="preserve">
      Жұмыс құрамы: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xml:space="preserve">
      *Нормалар бір із бойынша 1 км жүріп өткендегі жолдардың ағымдағы жөндеуін қарастырады. Жүріп өтудің іс жүзіндегі саны өндірістік тапсырыспен орнатылады.  </w:t>
      </w:r>
      <w:r>
        <w:br/>
      </w:r>
      <w:r>
        <w:rPr>
          <w:rFonts w:ascii="Times New Roman"/>
          <w:b w:val="false"/>
          <w:i w:val="false"/>
          <w:color w:val="000000"/>
          <w:sz w:val="28"/>
        </w:rPr>
        <w:t>
      СРД-157-01-01 - Топырақты және жақсартылған топырақты жолдарды жеңіл түрдегі автогрейдермен жөндейтін пішіндеу,  пішінделетін жол ені 9 м дейін</w:t>
      </w:r>
      <w:r>
        <w:br/>
      </w:r>
      <w:r>
        <w:rPr>
          <w:rFonts w:ascii="Times New Roman"/>
          <w:b w:val="false"/>
          <w:i w:val="false"/>
          <w:color w:val="000000"/>
          <w:sz w:val="28"/>
        </w:rPr>
        <w:t>
      СРД-157-01-02 - Топырақты және жақсартылған топырақты жолдарды Т-100 тракторымен ауыр түрдегі тіркемелі грейдермен жөндейтін пішіндеу,  пішінделетін жол ені 9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4072"/>
        <w:gridCol w:w="422"/>
        <w:gridCol w:w="2825"/>
        <w:gridCol w:w="2826"/>
      </w:tblGrid>
      <w:tr>
        <w:trPr>
          <w:trHeight w:val="30" w:hRule="atLeast"/>
        </w:trPr>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СРД-157-01-01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СРД-157-01-02</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шынжыр табанды трактор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ауыр түрдегі тіркемелі трактор грейдер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СРД-158-01кесте - Пішінделетін жолдың ені 11 м дейін болғанда топырақты жолдарды жеңіл түрдегі автогрейдермен жөндейтін пішіндеу </w:t>
      </w:r>
      <w:r>
        <w:br/>
      </w:r>
      <w:r>
        <w:rPr>
          <w:rFonts w:ascii="Times New Roman"/>
          <w:b w:val="false"/>
          <w:i w:val="false"/>
          <w:color w:val="000000"/>
          <w:sz w:val="28"/>
        </w:rPr>
        <w:t xml:space="preserve">
      Жұмыс құрамы: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xml:space="preserve">
      *Нормалар бір із бойынша 1 км жүріп өткендегі жолдардың ағымдағы жөндеуін қарастырады. Жүріп өтудің іс жүзіндегі саны өндірістік тапсырыспен орнатылады.  </w:t>
      </w:r>
      <w:r>
        <w:br/>
      </w:r>
      <w:r>
        <w:rPr>
          <w:rFonts w:ascii="Times New Roman"/>
          <w:b w:val="false"/>
          <w:i w:val="false"/>
          <w:color w:val="000000"/>
          <w:sz w:val="28"/>
        </w:rPr>
        <w:t>
      СРД-158-01-01 - Топырақты және жақсартылған топырақты жолдарды жеңіл түрдегі автогрейдермен жөндейтін пішіндеу,  пішінделетін жол ені 11 м дейін</w:t>
      </w:r>
      <w:r>
        <w:br/>
      </w:r>
      <w:r>
        <w:rPr>
          <w:rFonts w:ascii="Times New Roman"/>
          <w:b w:val="false"/>
          <w:i w:val="false"/>
          <w:color w:val="000000"/>
          <w:sz w:val="28"/>
        </w:rPr>
        <w:t>
      СРД-158-01-02 - Топырақты және жақсартылған топырақты жолдарды Т-100 тракторымен ауыр түрдегі тіркемелі грейдермен жөндейтін пішіндеу,  пішінделетін жол ені 11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4072"/>
        <w:gridCol w:w="422"/>
        <w:gridCol w:w="2825"/>
        <w:gridCol w:w="2826"/>
      </w:tblGrid>
      <w:tr>
        <w:trPr>
          <w:trHeight w:val="30" w:hRule="atLeast"/>
        </w:trPr>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СРД-158-01-01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СРД-158-01-02</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3,22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шынжыр табанды трактор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ауыр түрдегі тіркемелі трактор грейдер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СРД-159-01 кесте - Пішінделетін жолдың ені 11 м дейін болғанда топырақты жолдарды жеңіл түрдегі автогрейдермен жөндейтін пішіндеу </w:t>
      </w:r>
      <w:r>
        <w:br/>
      </w:r>
      <w:r>
        <w:rPr>
          <w:rFonts w:ascii="Times New Roman"/>
          <w:b w:val="false"/>
          <w:i w:val="false"/>
          <w:color w:val="000000"/>
          <w:sz w:val="28"/>
        </w:rPr>
        <w:t xml:space="preserve">
      Жұмыс құрамы: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xml:space="preserve">
      *Нормалар бір із бойынша 1 км жүріп өткендегі жолдардың ағымдағы жөндеуін қарастырады. Жүріп өтудің іс жүзіндегі саны өндірістік тапсырыспен орнатылады.  </w:t>
      </w:r>
      <w:r>
        <w:br/>
      </w:r>
      <w:r>
        <w:rPr>
          <w:rFonts w:ascii="Times New Roman"/>
          <w:b w:val="false"/>
          <w:i w:val="false"/>
          <w:color w:val="000000"/>
          <w:sz w:val="28"/>
        </w:rPr>
        <w:t>
      СРД-159-01-01 - Топырақты және жақсартылған топырақты жолдарды жеңіл түрдегі автогрейдермен жөндейтін пішіндеу,  пішінделетін жол ені 14 м дейін</w:t>
      </w:r>
      <w:r>
        <w:br/>
      </w:r>
      <w:r>
        <w:rPr>
          <w:rFonts w:ascii="Times New Roman"/>
          <w:b w:val="false"/>
          <w:i w:val="false"/>
          <w:color w:val="000000"/>
          <w:sz w:val="28"/>
        </w:rPr>
        <w:t>
      СРД-159-01-02 - Топырақты және жақсартылған топырақты жолдарды Т-100 тракторымен ауыр түрдегі тіркемелі грейдермен жөндейтін пішіндеу,  пішінделетін жол ені 14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572"/>
        <w:gridCol w:w="475"/>
        <w:gridCol w:w="3172"/>
        <w:gridCol w:w="3173"/>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км пішінделген жол</w:t>
            </w:r>
          </w:p>
        </w:tc>
      </w:tr>
      <w:tr>
        <w:trPr>
          <w:trHeight w:val="30" w:hRule="atLeast"/>
        </w:trPr>
        <w:tc>
          <w:tcPr>
            <w:tcW w:w="0" w:type="auto"/>
            <w:vMerge/>
            <w:tcBorders>
              <w:top w:val="nil"/>
              <w:left w:val="single" w:color="cfcfcf" w:sz="5"/>
              <w:bottom w:val="single" w:color="cfcfcf" w:sz="5"/>
              <w:right w:val="single" w:color="cfcfcf" w:sz="5"/>
            </w:tcBorders>
          </w:tcP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СРД-159-01-01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СРД-159-01-02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СРД-159-01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4072"/>
        <w:gridCol w:w="422"/>
        <w:gridCol w:w="2825"/>
        <w:gridCol w:w="2826"/>
      </w:tblGrid>
      <w:tr>
        <w:trPr>
          <w:trHeight w:val="30" w:hRule="atLeast"/>
        </w:trPr>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км пішінделген жол</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СРД-159-01-01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СРД-159-01-02</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шынжыр табанды трактор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 маркалы ауыр түрдегі тіркемелі трактор грейдер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СРД-160-01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Жаяужолдар іргетасын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Іргетасты босату. 2. Шағыл тасты, қиыршық тасты, сеппелерді тегістей отырып себу. 3. Суды құю арқылы қолмен тығыздау. 4. Материалдарды 20 м дейін қашықтыққа апарып тастау. </w:t>
      </w:r>
      <w:r>
        <w:br/>
      </w:r>
      <w:r>
        <w:rPr>
          <w:rFonts w:ascii="Times New Roman"/>
          <w:b w:val="false"/>
          <w:i w:val="false"/>
          <w:color w:val="000000"/>
          <w:sz w:val="28"/>
        </w:rPr>
        <w:t xml:space="preserve">
      СРД-160-01-01 – Жуандығы 10 см болғанда кірпіш шағыл тас, боқат, құм-қиыршық тасты қоспалардан жасалған жаяужолдар іргетасын жөндеу. </w:t>
      </w:r>
      <w:r>
        <w:br/>
      </w:r>
      <w:r>
        <w:rPr>
          <w:rFonts w:ascii="Times New Roman"/>
          <w:b w:val="false"/>
          <w:i w:val="false"/>
          <w:color w:val="000000"/>
          <w:sz w:val="28"/>
        </w:rPr>
        <w:t>
      СРД-160-01-02 – Қабаттың жуандығы өзгерген кезде әр 5 см сайын қосу немесе алу.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3772"/>
        <w:gridCol w:w="481"/>
        <w:gridCol w:w="2618"/>
        <w:gridCol w:w="2618"/>
      </w:tblGrid>
      <w:tr>
        <w:trPr>
          <w:trHeight w:val="3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іргетас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СРД-160-01-01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СРД-160-01-02</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0,0994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0,0497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0,0497</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0,0094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0,0047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суарып жуатын машина жүргізушісі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Суарып жуатын машиналар, 6000л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MRH-600 маркалы қол дірілкатогы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шағыл тас немесе боқат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2101-0208-0402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Құм-қиыршық тасты қоспа</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2101-0601-0101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СРД-161-01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Асфальт-бетонды қоспадан жасалған жаяужолдар жамылғысын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Іргетасты тазалау. 2. Қоспаны 15 м дейін көтеру арқылы дайындалған іргетас бойынша асфальт-бетонды қоспаны тегістей отырып төсеу. 3. Төсеуге келмейтін жерлерді қолмен нығыздау. 4.Дәнекерлеу және жанасу орындарын битуммен майлау. </w:t>
      </w:r>
      <w:r>
        <w:br/>
      </w:r>
      <w:r>
        <w:rPr>
          <w:rFonts w:ascii="Times New Roman"/>
          <w:b w:val="false"/>
          <w:i w:val="false"/>
          <w:color w:val="000000"/>
          <w:sz w:val="28"/>
        </w:rPr>
        <w:t>
      СРД-161-01-01 – Қабат жуандығы 3 см болғанда 1 таңбалы Г түрінің немесе 1 таңбалы В түрінің асфальт-бетонды қоспасынан жасалған жаяужолдар жамылғысын құру.</w:t>
      </w:r>
      <w:r>
        <w:br/>
      </w:r>
      <w:r>
        <w:rPr>
          <w:rFonts w:ascii="Times New Roman"/>
          <w:b w:val="false"/>
          <w:i w:val="false"/>
          <w:color w:val="000000"/>
          <w:sz w:val="28"/>
        </w:rPr>
        <w:t>
      СРД-161-01-02 - Қабаттың жуандығы өзгерген кезде әр 5 см сайын қосу немесе алу.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5828"/>
        <w:gridCol w:w="300"/>
        <w:gridCol w:w="2008"/>
        <w:gridCol w:w="2008"/>
      </w:tblGrid>
      <w:tr>
        <w:trPr>
          <w:trHeight w:val="30"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СРД-161-01-01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СРД-161-01-02</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8,96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2,06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асфальт бетондаушысы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0,2289</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 бетондаушысы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 бетондаушысы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0,2289</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MRH-600 маркалы қол дірілкатогы</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0,2289</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таңбалы Г түрінің немесе 1 таңбалы В түрінің асфальт-бетонды қоспасы</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2102-0501-0401   или 2102-0501-0306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битум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СРД-162-01 кесте – Өздігінен жүретін катоктармен жамылғыны таптау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Өздігінен жүретін катоктармен жамылғыны таптау</w:t>
      </w:r>
      <w:r>
        <w:br/>
      </w:r>
      <w:r>
        <w:rPr>
          <w:rFonts w:ascii="Times New Roman"/>
          <w:b w:val="false"/>
          <w:i w:val="false"/>
          <w:color w:val="000000"/>
          <w:sz w:val="28"/>
        </w:rPr>
        <w:t>
      СРД-162-01-01 - Өздігінен жүретін катоктармен жамылғыны таптау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5567"/>
        <w:gridCol w:w="578"/>
        <w:gridCol w:w="3863"/>
      </w:tblGrid>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м2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СРД-162-01-01</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т дейін тегіс біліктеммен өздігінен жүретін катоктар</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СРД-163-01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Жамылғы ені 6 м болғанда және барлық ені бойынша 6 рет айналып өткенде жаңа материалды қосу және тегістеу арқылы қиыршық тасты жамылғыны автогрейдермен жөндейтін пішіндеу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Төбелерді кесу және жамылғы ені бойынша жағаларды себу. 2. Барлық ені бойынша бір уақытта тегістей отырып қосымша жаңа материалды жол жағасынан жүру бөлігіне ауыстыру.  3. Пышақты көтеру және түсіру.  4. Телім соңындағы бұрылыстар. </w:t>
      </w:r>
      <w:r>
        <w:br/>
      </w:r>
      <w:r>
        <w:rPr>
          <w:rFonts w:ascii="Times New Roman"/>
          <w:b w:val="false"/>
          <w:i w:val="false"/>
          <w:color w:val="000000"/>
          <w:sz w:val="28"/>
        </w:rPr>
        <w:t>
      СРД-163-01-01 - Жамылғы ені 6 м болғанда және барлық ені бойынша 6 рет айналып өткенде жаңа материалды қосу және тегістеу арқылы қиыршық тасты жамылғыны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СРД-163-01-01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СРД-164-01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Жамылғы ені 7 м болғанда және барлық ені бойынша 6 рет айналып өткенде жаңа материалды қосу және тегістеу арқылы қиыршық тасты жамылғыны орташа түрдегі автогрейдермен жөндейтін пішіндеу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Төбелерді кесу және жамылғы ені бойынша жағаларды себу. 2. Барлық ені бойынша бір уақытта тегістей отырып қосымша жаңа материалды жол жағасынан жүру бөлігіне ауыстыру.  3. Пышақты көтеру және түсіру.  4. Телім соңындағы бұрылыстар. </w:t>
      </w:r>
      <w:r>
        <w:br/>
      </w:r>
      <w:r>
        <w:rPr>
          <w:rFonts w:ascii="Times New Roman"/>
          <w:b w:val="false"/>
          <w:i w:val="false"/>
          <w:color w:val="000000"/>
          <w:sz w:val="28"/>
        </w:rPr>
        <w:t>
      СРД-164-01-01 - Жамылғы ені 7 м болғанда және барлық ені бойынша 6 рет айналып өткенде жаңа материалды қосу және тегістеу арқылы қиыршық тасты жамылғыны орташа түрдегі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СРД-164-01-01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СРД-165-01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Пішінделетін жолдың ені 7 м болғанда қиыршық тасты жолдарды автогрейдермен жөндейтін пішіндеу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w:t>
      </w:r>
      <w:r>
        <w:br/>
      </w:r>
      <w:r>
        <w:rPr>
          <w:rFonts w:ascii="Times New Roman"/>
          <w:b w:val="false"/>
          <w:i w:val="false"/>
          <w:color w:val="000000"/>
          <w:sz w:val="28"/>
        </w:rPr>
        <w:t>
      СРД-165-01-01 - Пішінделетін жолдың ені 7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км пішінделген жол</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СРД-165-01-01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СРД-166-01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Пішінделетін жолдың ені 8 м болғанда қиыршық тасты жолдарды автогрейдермен жөндейтін пішіндеу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СРД-166-01-01 - Пішінделетін жолдың ені 8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СРД-166-01-01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СРД-167-01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Пішінделетін жолдың ені 9 м болғанда қиыршық тасты жолдарды автогрейдермен жөндейтін пішіндеу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СРД-167-01-01 - Пішінделетін жолдың ені 9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СРД-167-01-01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СРД-168-01 кесте - Пішінделетін жолдың ені 10 м болғанда қиыршық тасты жолдарды автогрейдермен жөндейтін пішіндеу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СРД-168-01-01 - Пішінделетін жолдың ені 10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СРД-168-01-01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СРД-169-01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Пішінделетін жолдың ені 11 м болғанда қиыршық тасты жолдарды автогрейдермен жөндейтін пішіндеу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СРД-169-01-01 - Пішінделетін жолдың ені 11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СРД-169-01-01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СРД-170-01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Пішінделетін жолдың ені 12 м болғанда қиыршық тасты жолдарды автогрейдермен жөндейтін пішіндеу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СРД-170-01-01 - Пішінделетін жолдың ені 12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СРД-170-01-01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СРД-171-01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Пішінделетін жолдың ені 13 м болғанда қиыршық тасты жолдарды автогрейдермен жөндейтін пішіндеу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СРД-171-01-01 - Пішінделетін жолдың ені 13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СРД-171-01-01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СРД-172-01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Пішінделетін жолдың ені 14 м болғанда қиыршық тасты жолдарды автогрейдермен жөндейтін пішіндеу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Төбелерді кесу және жағаларды себу. 2. Көлденең пішінді қалпына келтіру (жаңа материалды қоспай). 3. Телім соңындағы бұрылыстар  </w:t>
      </w:r>
      <w:r>
        <w:br/>
      </w:r>
      <w:r>
        <w:rPr>
          <w:rFonts w:ascii="Times New Roman"/>
          <w:b w:val="false"/>
          <w:i w:val="false"/>
          <w:color w:val="000000"/>
          <w:sz w:val="28"/>
        </w:rPr>
        <w:t>
      СРД-172-01-01 - Пішінделетін жолдың ені 14 м болғанда қиыршық тасты жолдарды автогрейдермен жөндейтін пішіндеу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СРД-172-01-01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автогрейдер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СРД-173-01 кесте – Материалдарды қоспай  топырақты және топырақты жақсартылған жолдардың көлденең пішінін қалпына келтіру </w:t>
      </w:r>
      <w:r>
        <w:br/>
      </w:r>
      <w:r>
        <w:rPr>
          <w:rFonts w:ascii="Times New Roman"/>
          <w:b w:val="false"/>
          <w:i w:val="false"/>
          <w:color w:val="000000"/>
          <w:sz w:val="28"/>
        </w:rPr>
        <w:t xml:space="preserve">
      Жұмыс құрамы: 1. Төбелерді кесу және жағаларды себу. 2. Көлденең пішінді қалпына келтіру (жаңа материалды қоспай.3. Телім соңындағы бұрылыстар  </w:t>
      </w:r>
      <w:r>
        <w:br/>
      </w:r>
      <w:r>
        <w:rPr>
          <w:rFonts w:ascii="Times New Roman"/>
          <w:b w:val="false"/>
          <w:i w:val="false"/>
          <w:color w:val="000000"/>
          <w:sz w:val="28"/>
        </w:rPr>
        <w:t xml:space="preserve">
      СРД-173-01-01 – Пішінделетін жол ені 6 м дейін болғанда топырақты жамылғыны автогрейдермен қалпына келтіру </w:t>
      </w:r>
      <w:r>
        <w:br/>
      </w:r>
      <w:r>
        <w:rPr>
          <w:rFonts w:ascii="Times New Roman"/>
          <w:b w:val="false"/>
          <w:i w:val="false"/>
          <w:color w:val="000000"/>
          <w:sz w:val="28"/>
        </w:rPr>
        <w:t xml:space="preserve">
      СРД-173-01-02 - Пішінделетін жол ені 7 м дейін болғанда топырақты жамылғыны орташа түрдегі автогрейдермен қалпына келтіру </w:t>
      </w:r>
      <w:r>
        <w:br/>
      </w:r>
      <w:r>
        <w:rPr>
          <w:rFonts w:ascii="Times New Roman"/>
          <w:b w:val="false"/>
          <w:i w:val="false"/>
          <w:color w:val="000000"/>
          <w:sz w:val="28"/>
        </w:rPr>
        <w:t xml:space="preserve">
      СРД-173-01-03 - Пішінделетін жол ені 9 м дейін болғанда топырақты жамылғыны орташа түрдегі автогрейдермен қалпына келтіру </w:t>
      </w:r>
      <w:r>
        <w:br/>
      </w:r>
      <w:r>
        <w:rPr>
          <w:rFonts w:ascii="Times New Roman"/>
          <w:b w:val="false"/>
          <w:i w:val="false"/>
          <w:color w:val="000000"/>
          <w:sz w:val="28"/>
        </w:rPr>
        <w:t xml:space="preserve">
      СРД-173-01-04 - Пішінделетін жол ені 11 м дейін болғанда топырақты жамылғыны орташа түрдегі автогрейдермен қалпына келтіру </w:t>
      </w:r>
      <w:r>
        <w:br/>
      </w:r>
      <w:r>
        <w:rPr>
          <w:rFonts w:ascii="Times New Roman"/>
          <w:b w:val="false"/>
          <w:i w:val="false"/>
          <w:color w:val="000000"/>
          <w:sz w:val="28"/>
        </w:rPr>
        <w:t xml:space="preserve">
      СРД-173-01-05 - Пішінделетін жол ені 14 м дейін болғанда топырақты жамылғыны орташа түрдегі автогрейдермен қалпына келтіру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559"/>
        <w:gridCol w:w="265"/>
        <w:gridCol w:w="1775"/>
        <w:gridCol w:w="1775"/>
        <w:gridCol w:w="1775"/>
        <w:gridCol w:w="1776"/>
        <w:gridCol w:w="1776"/>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пішінделген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СРД-173-01-01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СРД-173-01-02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СРД-173-01-03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СРД-173-01-04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СРД-173-01-05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0,96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1,45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1,71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автогрейдер жүргізушісі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СРД-174-01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Балғамен тоқылдата отырып көпірлердің жамайтын байланыстар тығыздығын тексеру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Балғамен тоқылдата отырып көпірлердің жамайтын байланыстар тығыздығын тексеру(ішінара) </w:t>
      </w:r>
      <w:r>
        <w:br/>
      </w:r>
      <w:r>
        <w:rPr>
          <w:rFonts w:ascii="Times New Roman"/>
          <w:b w:val="false"/>
          <w:i w:val="false"/>
          <w:color w:val="000000"/>
          <w:sz w:val="28"/>
        </w:rPr>
        <w:t>
      СРД-174-01-01 - Балғамен тоқылдата отырып көпірлердің жамайтын байланыстар тығыздығын тексеру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2682"/>
        <w:gridCol w:w="968"/>
        <w:gridCol w:w="6467"/>
      </w:tblGrid>
      <w:tr>
        <w:trPr>
          <w:trHeight w:val="30"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СРД-174-01-01</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0,93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СРД-175-01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Су қабылдайтын құдықтар мен астауларды қолмен тазалау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Су қабылдайтын құдықтарды қолмен тазалау (астауларды)  </w:t>
      </w:r>
      <w:r>
        <w:br/>
      </w:r>
      <w:r>
        <w:rPr>
          <w:rFonts w:ascii="Times New Roman"/>
          <w:b w:val="false"/>
          <w:i w:val="false"/>
          <w:color w:val="000000"/>
          <w:sz w:val="28"/>
        </w:rPr>
        <w:t xml:space="preserve">
      СРД-175-01-01 - Су қабылдайтын құдықтарды қолмен тазалау </w:t>
      </w:r>
      <w:r>
        <w:br/>
      </w:r>
      <w:r>
        <w:rPr>
          <w:rFonts w:ascii="Times New Roman"/>
          <w:b w:val="false"/>
          <w:i w:val="false"/>
          <w:color w:val="000000"/>
          <w:sz w:val="28"/>
        </w:rPr>
        <w:t xml:space="preserve">
      СРД-175-01-02 - Су қабылдайтын астауларды қолмен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604"/>
        <w:gridCol w:w="1069"/>
        <w:gridCol w:w="4546"/>
        <w:gridCol w:w="4547"/>
      </w:tblGrid>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1қм</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СРД-175-01-01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СРД-175-01-02</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СРД-176-01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Құбыршектен қысыммен деформацияланған жіктерді жуу және көпірдің жүру бөлігіндегі тарақтарды қоқыстан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Құбыршектен қысыммен деформацияланған жіктерді жуу.  2. Көпірдің жүру бөлігіндегі тарақтарды қоқыстан қолмен тазалау</w:t>
      </w:r>
      <w:r>
        <w:br/>
      </w:r>
      <w:r>
        <w:rPr>
          <w:rFonts w:ascii="Times New Roman"/>
          <w:b w:val="false"/>
          <w:i w:val="false"/>
          <w:color w:val="000000"/>
          <w:sz w:val="28"/>
        </w:rPr>
        <w:t>
      СРД-176-01-01 - Құбыршектен қысыммен деформацияланған жіктерді жуу және көпірдің жүру бөлігіндегі тарақтарды қоқыстан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5424"/>
        <w:gridCol w:w="692"/>
        <w:gridCol w:w="3764"/>
      </w:tblGrid>
      <w:tr>
        <w:trPr>
          <w:trHeight w:val="30" w:hRule="atLeast"/>
        </w:trPr>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10қм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СРД-176-01-01</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0,93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машиналар,6000л</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5м3/ мин көшпелі компрессор</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СРД-177-01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Құбыршектен қысыммен деформацияланған жіктер асты көпірлердің су бұрғыш астауларын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Құбыршектен қысыммен деформацияланған жіктер асты көпірлердің су бұрғыш астауларын тазалау</w:t>
      </w:r>
      <w:r>
        <w:br/>
      </w:r>
      <w:r>
        <w:rPr>
          <w:rFonts w:ascii="Times New Roman"/>
          <w:b w:val="false"/>
          <w:i w:val="false"/>
          <w:color w:val="000000"/>
          <w:sz w:val="28"/>
        </w:rPr>
        <w:t>
      СРД-177-01-01 - Құбыршектен қысыммен деформацияланған жіктер асты көпірлердің су бұрғыш астауларын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5679"/>
        <w:gridCol w:w="725"/>
        <w:gridCol w:w="3940"/>
      </w:tblGrid>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қм
</w:t>
            </w:r>
          </w:p>
        </w:tc>
      </w:tr>
      <w:tr>
        <w:trPr>
          <w:trHeight w:val="30" w:hRule="atLeast"/>
        </w:trPr>
        <w:tc>
          <w:tcPr>
            <w:tcW w:w="0" w:type="auto"/>
            <w:vMerge/>
            <w:tcBorders>
              <w:top w:val="nil"/>
              <w:left w:val="single" w:color="cfcfcf" w:sz="5"/>
              <w:bottom w:val="single" w:color="cfcfcf" w:sz="5"/>
              <w:right w:val="single" w:color="cfcfcf" w:sz="5"/>
            </w:tcBorders>
          </w:tcP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СРД-177-01-01</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5м3/ мин көшпелі компрессор</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СРД-178-01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Көпірлердің ферма асты аудандарын кір, қоқыс және қардан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Көпірлердің ферма асты аудандарын кірден қолмен тазалау</w:t>
      </w:r>
      <w:r>
        <w:br/>
      </w:r>
      <w:r>
        <w:rPr>
          <w:rFonts w:ascii="Times New Roman"/>
          <w:b w:val="false"/>
          <w:i w:val="false"/>
          <w:color w:val="000000"/>
          <w:sz w:val="28"/>
        </w:rPr>
        <w:t>
      СРД-178-01-01 - Көпірлердің ферма асты аудандарын кір мен қоқыстан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3173"/>
        <w:gridCol w:w="918"/>
        <w:gridCol w:w="6138"/>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СРД-178-01-01</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3,19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СРД-179-01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Көпірлердің бетонды беттерін бітеуішпен, бөлек жерлерін цементті сұйықтықпен бояу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Бетон бетін кір, шаң, майдан, әлсіз мүжілген бетонды шөткелермен (құм бүріккіш аппаратпен) тазалау. 2. Поливинилацетатты эмульсияны (5%) қосу арқылы қысылған ауамен үрлеу және сумен жуу. 3.Жөнделген жерлерді цементті сұйықтықпен қолмен бітеу. 4. Бояу жаққышпен және білікшемен бояу (2-3 қабат)</w:t>
      </w:r>
      <w:r>
        <w:br/>
      </w:r>
      <w:r>
        <w:rPr>
          <w:rFonts w:ascii="Times New Roman"/>
          <w:b w:val="false"/>
          <w:i w:val="false"/>
          <w:color w:val="000000"/>
          <w:sz w:val="28"/>
        </w:rPr>
        <w:t>
      СРД-179-01-01 - Көпірлердің бетонды беттерін бітеуішпен, бөлек жерлерін цементті сұйықтықпен бояу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5785"/>
        <w:gridCol w:w="739"/>
        <w:gridCol w:w="4014"/>
      </w:tblGrid>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10м2 боялған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СРД-179-01-01</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0,78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бүріккіш аппарат</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3402-0102-0101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цементті сұйықтық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Дивинилстиролды латекс</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2110-0501-0501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Латексті эмульсия</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2113-0104-1201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400</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2113-0101-0102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СРД-180-01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Көпірлердің сатылы шығатын жерлерін кір мен қоқыстан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Көпірлердің сатылы шығатын жерлерін қолмен тазалау   </w:t>
      </w:r>
      <w:r>
        <w:br/>
      </w:r>
      <w:r>
        <w:rPr>
          <w:rFonts w:ascii="Times New Roman"/>
          <w:b w:val="false"/>
          <w:i w:val="false"/>
          <w:color w:val="000000"/>
          <w:sz w:val="28"/>
        </w:rPr>
        <w:t>
      СРД-180-01-01 - Көпірлердің сатылы шығатын жерлерін кір мен қоқыстан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400"/>
        <w:gridCol w:w="896"/>
        <w:gridCol w:w="5984"/>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10м2 боялған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СРД-180-01-01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СРД-181-01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Өзен арнасы тереңдігін өлшеу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Жүгі бар өлшеуіш арқанмен өлшеу (СРД181-01-01) 2. Жүгі бар өлшеуіш арқанмен, сырықпен және тақтайшалармен өлшеу  (СРД181-01-02) </w:t>
      </w:r>
      <w:r>
        <w:br/>
      </w:r>
      <w:r>
        <w:rPr>
          <w:rFonts w:ascii="Times New Roman"/>
          <w:b w:val="false"/>
          <w:i w:val="false"/>
          <w:color w:val="000000"/>
          <w:sz w:val="28"/>
        </w:rPr>
        <w:t>
      СРД-181-01-01 - Өзен арнасы тереңдігін көпірден өлшеу</w:t>
      </w:r>
      <w:r>
        <w:br/>
      </w:r>
      <w:r>
        <w:rPr>
          <w:rFonts w:ascii="Times New Roman"/>
          <w:b w:val="false"/>
          <w:i w:val="false"/>
          <w:color w:val="000000"/>
          <w:sz w:val="28"/>
        </w:rPr>
        <w:t>
      СРД-181-01-02 - Өзен арнасы тереңдігін қайықтан өлшеу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758"/>
        <w:gridCol w:w="634"/>
        <w:gridCol w:w="4238"/>
        <w:gridCol w:w="4239"/>
      </w:tblGrid>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СРД-181-01-01</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СРД-181-01-02</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0,55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1,89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СРД-182-01 кесте – Құрылыстың басқа жағына ауысу арқылы 3 м дейін қашықтыққа лақтыра отырып кіші көпірлер тесіктерін қар мен мұздан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Кіші көпірлер беттерін қар мен мұздан тазалау.  2. Қар мен мұзды 3 м дейін қашықтыққа лақтыру. 3. Құрылыстың басқа жағына ауысу</w:t>
      </w:r>
      <w:r>
        <w:br/>
      </w:r>
      <w:r>
        <w:rPr>
          <w:rFonts w:ascii="Times New Roman"/>
          <w:b w:val="false"/>
          <w:i w:val="false"/>
          <w:color w:val="000000"/>
          <w:sz w:val="28"/>
        </w:rPr>
        <w:t>
      СРД-182-01-01 - Құрылыстың басқа жағына ауысу арқылы 3 м дейін қашықтыққа лақтыра отырып кіші көпірлер тесіктерін қар мен мұздан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2420"/>
        <w:gridCol w:w="994"/>
        <w:gridCol w:w="6644"/>
      </w:tblGrid>
      <w:tr>
        <w:trPr>
          <w:trHeight w:val="30"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тесік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СРД-182-01-01</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0,28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СРД-183-01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Бағана айналасындағы қарды тазалай отырып бағаналар айналасындағы мұзды </w:t>
      </w:r>
      <w:r>
        <w:rPr>
          <w:rFonts w:ascii="Times New Roman"/>
          <w:b/>
          <w:i w:val="false"/>
          <w:color w:val="000000"/>
          <w:sz w:val="28"/>
        </w:rPr>
        <w:t xml:space="preserve">0,5м </w:t>
      </w:r>
      <w:r>
        <w:rPr>
          <w:rFonts w:ascii="Times New Roman"/>
          <w:b/>
          <w:i w:val="false"/>
          <w:color w:val="000000"/>
          <w:sz w:val="28"/>
        </w:rPr>
        <w:t xml:space="preserve">еніне сындыру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Бағана айналасындағы мұзды сындыру. 2. Бағананы бұл мұз бен қардан тазалау. 3. Қарды 3 м дейін қашықтыққа лақтыру. 4. Шұңқырды мұз қалдықтарынан тазалау. </w:t>
      </w:r>
      <w:r>
        <w:br/>
      </w:r>
      <w:r>
        <w:rPr>
          <w:rFonts w:ascii="Times New Roman"/>
          <w:b w:val="false"/>
          <w:i w:val="false"/>
          <w:color w:val="000000"/>
          <w:sz w:val="28"/>
        </w:rPr>
        <w:t xml:space="preserve">
      СРД-183-01-01 – Мұз қалыңдығы 25 см дейін болғанда қарды тазалай отырып бағаналар айналасындағы мұзды 0,5м еніне сындыру </w:t>
      </w:r>
      <w:r>
        <w:br/>
      </w:r>
      <w:r>
        <w:rPr>
          <w:rFonts w:ascii="Times New Roman"/>
          <w:b w:val="false"/>
          <w:i w:val="false"/>
          <w:color w:val="000000"/>
          <w:sz w:val="28"/>
        </w:rPr>
        <w:t>
      СРД-183-01-02 - Мұз қалыңдығы 50 см дейін болғанда қарды тазалай отырып бағаналар айналасындағы мұзды 0,5м еніне сындыру</w:t>
      </w:r>
      <w:r>
        <w:br/>
      </w:r>
      <w:r>
        <w:rPr>
          <w:rFonts w:ascii="Times New Roman"/>
          <w:b w:val="false"/>
          <w:i w:val="false"/>
          <w:color w:val="000000"/>
          <w:sz w:val="28"/>
        </w:rPr>
        <w:t>
      СРД-183-01-03 - Мұз қалыңдығы 75 см дейін болғанда қарды тазалай отырып бағаналар айналасындағы мұзды 0,5м еніне сындыру</w:t>
      </w:r>
      <w:r>
        <w:br/>
      </w:r>
      <w:r>
        <w:rPr>
          <w:rFonts w:ascii="Times New Roman"/>
          <w:b w:val="false"/>
          <w:i w:val="false"/>
          <w:color w:val="000000"/>
          <w:sz w:val="28"/>
        </w:rPr>
        <w:t>
      СРД-183-01-04 - Мұз қалыңдығы 100 см дейін болғанда қарды тазалай отырып бағаналар айналасындағы мұзды 0,5м еніне сындыру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02"/>
        <w:gridCol w:w="383"/>
        <w:gridCol w:w="2562"/>
        <w:gridCol w:w="2562"/>
        <w:gridCol w:w="2563"/>
        <w:gridCol w:w="2563"/>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бағана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СРД-183-01-01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СРД-183-01-02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СРД-183-01-03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СРД-183-01-04</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0,25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0,48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0,88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1,03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СРД-184-01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Қысқа кіші көпірлер мен құбырларды жабуға арналған ағаш қалқандар дайындау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Қалқандар дайындау. 2. Оларды ауыстырып, қабаттап төсеу. </w:t>
      </w:r>
      <w:r>
        <w:br/>
      </w:r>
      <w:r>
        <w:rPr>
          <w:rFonts w:ascii="Times New Roman"/>
          <w:b w:val="false"/>
          <w:i w:val="false"/>
          <w:color w:val="000000"/>
          <w:sz w:val="28"/>
        </w:rPr>
        <w:t>
      СРД-184-01-01 - Қысқа кіші көпірлер мен құбырларды жабуға арналған ағаш қалқандар дайындау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7"/>
        <w:gridCol w:w="5030"/>
        <w:gridCol w:w="642"/>
        <w:gridCol w:w="3491"/>
      </w:tblGrid>
      <w:tr>
        <w:trPr>
          <w:trHeight w:val="30" w:hRule="atLeast"/>
        </w:trPr>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м2 қалқан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СРД-184-01-01</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2,60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ағаш ұстасы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бұрғылар</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 тақталар, жуанд. 25 мм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2107-0203-0303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100мм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2113-0209-0401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Қайрақтар 40 х 40 мм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2107-0201-0307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СРД-185-01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Материалдарды көтеру, тесіктерді қардан тазалау және құрылысты екі жағынан қатайту арқылы кіші көпірлер мен құбырларды жабу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Алқаларды бітеу. 2. Алқаларға келесі қатайтумен тесіктерді қалқандармен жабу. </w:t>
      </w:r>
      <w:r>
        <w:br/>
      </w:r>
      <w:r>
        <w:rPr>
          <w:rFonts w:ascii="Times New Roman"/>
          <w:b w:val="false"/>
          <w:i w:val="false"/>
          <w:color w:val="000000"/>
          <w:sz w:val="28"/>
        </w:rPr>
        <w:t>
      СРД-185-01-01 – Тесік мөлшері 1 м2 дейін болғанда материалдарды көтеру, тесіктерді қардан тазалау және құрылысты екі жағынан қатайту арқылы көпірлер тесіктері мен құбырларды жабу.</w:t>
      </w:r>
      <w:r>
        <w:br/>
      </w:r>
      <w:r>
        <w:rPr>
          <w:rFonts w:ascii="Times New Roman"/>
          <w:b w:val="false"/>
          <w:i w:val="false"/>
          <w:color w:val="000000"/>
          <w:sz w:val="28"/>
        </w:rPr>
        <w:t>
      СРД-185-01-02 - Тесік мөлшері 1-2 м2 дейін болғанда материалдарды көтеру, тесіктерді қардан тазалау және құрылысты екі жағынан қатайту арқылы көпірлер тесіктері мен құбырларды жабу.</w:t>
      </w:r>
      <w:r>
        <w:br/>
      </w:r>
      <w:r>
        <w:rPr>
          <w:rFonts w:ascii="Times New Roman"/>
          <w:b w:val="false"/>
          <w:i w:val="false"/>
          <w:color w:val="000000"/>
          <w:sz w:val="28"/>
        </w:rPr>
        <w:t>
      СРД-185-01-03 - Тесік мөлшері 2-ден жоғары 5 м2 дейін болғанда материалдарды көтеру, тесіктерді қардан тазалау және құрылысты екі жағынан қатайту арқылы көпірлер тесіктері мен құбырларды жабу.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3572"/>
        <w:gridCol w:w="456"/>
        <w:gridCol w:w="2478"/>
        <w:gridCol w:w="2479"/>
        <w:gridCol w:w="2479"/>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құрылыс
</w:t>
            </w:r>
          </w:p>
        </w:tc>
      </w:tr>
      <w:tr>
        <w:trPr>
          <w:trHeight w:val="3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СРД-185-01-01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СРД-185-01-02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СРД-185-01-03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0,22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0,48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Алқалар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2107-0206-0102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Тақталардан қалқандар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СРД-186-01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Құбыр баулықтарын жөндеу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Зақымданған сылақты шыңдау. 2. Бетін сумен кертпелеу және жібіту. 3. Сұйықтықты дайындау. 4. Бетін қыру арқылы сылақ қабатын жағу. 5. Жөнделген бетті сумен жібіту. </w:t>
      </w:r>
      <w:r>
        <w:br/>
      </w:r>
      <w:r>
        <w:rPr>
          <w:rFonts w:ascii="Times New Roman"/>
          <w:b w:val="false"/>
          <w:i w:val="false"/>
          <w:color w:val="000000"/>
          <w:sz w:val="28"/>
        </w:rPr>
        <w:t>
      СРД-186-01-01 – Құбыр және көпір баулықтарының зақымданған сылақтарын жөндеу (жарықтарды, жарғақтарды және кестелерді бітеу).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1м2</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СРД-186-01-01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СРД-186-01</w:t>
      </w:r>
      <w:r>
        <w:rPr>
          <w:rFonts w:ascii="Times New Roman"/>
          <w:b/>
          <w:i w:val="false"/>
          <w:color w:val="000000"/>
          <w:sz w:val="28"/>
        </w:rPr>
        <w:t xml:space="preserve"> кестесінің соңы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6089"/>
        <w:gridCol w:w="777"/>
        <w:gridCol w:w="4225"/>
      </w:tblGrid>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w:t>
            </w:r>
          </w:p>
        </w:tc>
      </w:tr>
      <w:tr>
        <w:trPr>
          <w:trHeight w:val="30" w:hRule="atLeast"/>
        </w:trPr>
        <w:tc>
          <w:tcPr>
            <w:tcW w:w="0" w:type="auto"/>
            <w:vMerge/>
            <w:tcBorders>
              <w:top w:val="nil"/>
              <w:left w:val="single" w:color="cfcfcf" w:sz="5"/>
              <w:bottom w:val="single" w:color="cfcfcf" w:sz="5"/>
              <w:right w:val="single" w:color="cfcfcf" w:sz="5"/>
            </w:tcBorders>
          </w:tcP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СРД-186-01-01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Жөке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2113-0803-0801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Цементті сұйықтық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СРД-187-01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Зембілдермен топырақты тасу арқылы кіші көпірлер мен құбырлардың арналарын үйінділерден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Топырақты қопсыту. 2. Топырақты зембілге тиеу. 3. Топырақты апару және бос зембілді қайтару. 4. Үйіндіде түсірілген топырақты тегістеу. 5. Тырмамен тегістеу және қол нығыздағышпен нығыздау арқылы арна бетін көзбен жоспарлау.</w:t>
      </w:r>
      <w:r>
        <w:br/>
      </w:r>
      <w:r>
        <w:rPr>
          <w:rFonts w:ascii="Times New Roman"/>
          <w:b w:val="false"/>
          <w:i w:val="false"/>
          <w:color w:val="000000"/>
          <w:sz w:val="28"/>
        </w:rPr>
        <w:t>
      СРД-187-01-01 - Зембілдермен топырақты тасу арқылы кіші көпірлер мен құбырлардың арналарын үйінділерден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400"/>
        <w:gridCol w:w="896"/>
        <w:gridCol w:w="5984"/>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1м3  табиғи жағдайдағы мөлшері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СРД-187-01-01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СРД-188-01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Битум сіңірілген қалдықтардан сабан дайындау арқылы темір-бетонды құбырлар буындары арасындағы жіктерді сыртынан және ішінен тығындау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Қалдық пен битумды көтеру. 2. Битум сіңірілген қалдықтардан сабан дайындау. 3. Жіктерді қалдықтармен сыртынан және ішінен тығындау. </w:t>
      </w:r>
      <w:r>
        <w:br/>
      </w:r>
      <w:r>
        <w:rPr>
          <w:rFonts w:ascii="Times New Roman"/>
          <w:b w:val="false"/>
          <w:i w:val="false"/>
          <w:color w:val="000000"/>
          <w:sz w:val="28"/>
        </w:rPr>
        <w:t>
      СРД-188-01-01 - Битум сіңірілген қалдықтардан сабан дайындау арқылы темір-бетонды құбырлар буындары арасындағы жіктерді сыртынан және ішінен тығындау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2420"/>
        <w:gridCol w:w="994"/>
        <w:gridCol w:w="6644"/>
      </w:tblGrid>
      <w:tr>
        <w:trPr>
          <w:trHeight w:val="30"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СРД-188-01-01</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0,15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механизмдер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СРД-188-01</w:t>
      </w:r>
      <w:r>
        <w:rPr>
          <w:rFonts w:ascii="Times New Roman"/>
          <w:b/>
          <w:i w:val="false"/>
          <w:color w:val="000000"/>
          <w:sz w:val="28"/>
        </w:rPr>
        <w:t xml:space="preserve"> кестесінің соңы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6197"/>
        <w:gridCol w:w="571"/>
        <w:gridCol w:w="4301"/>
      </w:tblGrid>
      <w:tr>
        <w:trPr>
          <w:trHeight w:val="30" w:hRule="atLeast"/>
        </w:trPr>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СРД-188-01-01</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2113-0804-1101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қарамай</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2110-0501-0201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СРД-189-01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Темір-бетонды құбырлар буындары және бөліктері арасындағы жіктерді цемент сұйықтығымен бітеу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Сұйықтықты әкелу. 2. Жікті сұйықтықпен толтыру. 3. Сұйықтық бетін тегістеу. </w:t>
      </w:r>
      <w:r>
        <w:br/>
      </w:r>
      <w:r>
        <w:rPr>
          <w:rFonts w:ascii="Times New Roman"/>
          <w:b w:val="false"/>
          <w:i w:val="false"/>
          <w:color w:val="000000"/>
          <w:sz w:val="28"/>
        </w:rPr>
        <w:t>
      СРД-189-01-01 - Темір-бетонды құбырлар буындары және бөліктері арасындағы жіктерді цемент сұйықтығымен бітеу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5689"/>
        <w:gridCol w:w="726"/>
        <w:gridCol w:w="3947"/>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СРД-189-01-01</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жол жұмысшысы</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сұйықтық – бөліктер арасындағы жіктерге арналған</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сұйықтық – буындар арасындағы жіктерге арналған</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r>
    </w:tbl>
    <w:p>
      <w:pPr>
        <w:spacing w:after="0"/>
        <w:ind w:left="0"/>
        <w:jc w:val="left"/>
      </w:pPr>
      <w:r>
        <w:rPr>
          <w:rFonts w:ascii="Times New Roman"/>
          <w:b w:val="false"/>
          <w:i w:val="false"/>
          <w:color w:val="000000"/>
          <w:sz w:val="28"/>
        </w:rPr>
        <w:t xml:space="preserve">      СРД-190-01 кесте - Темір-бетонды құбырлар буындары арасындағы жіктерді битумдалған ұлпалармен гидрооқшаулау </w:t>
      </w:r>
      <w:r>
        <w:br/>
      </w:r>
      <w:r>
        <w:rPr>
          <w:rFonts w:ascii="Times New Roman"/>
          <w:b w:val="false"/>
          <w:i w:val="false"/>
          <w:color w:val="000000"/>
          <w:sz w:val="28"/>
        </w:rPr>
        <w:t xml:space="preserve">
      Жұмыс құрамы: 1. Материалды әкелу. 2. Битумдалған ұлпаларды кесу. 3. Қарамаймен 2 қабаттан битумдалған ұлпалар жолағын жабыстыру. 4. Қарамайдың бөлек қабатын жағу. </w:t>
      </w:r>
      <w:r>
        <w:br/>
      </w:r>
      <w:r>
        <w:rPr>
          <w:rFonts w:ascii="Times New Roman"/>
          <w:b w:val="false"/>
          <w:i w:val="false"/>
          <w:color w:val="000000"/>
          <w:sz w:val="28"/>
        </w:rPr>
        <w:t xml:space="preserve">
      Ескерту:Буындар жіктерін гидрооқшаулау сыртынан ені 25 см битумдалған ұлпаның екі қабатымен және битумды қарамайдың үш қабатымен қарастырылған. </w:t>
      </w:r>
      <w:r>
        <w:br/>
      </w:r>
      <w:r>
        <w:rPr>
          <w:rFonts w:ascii="Times New Roman"/>
          <w:b w:val="false"/>
          <w:i w:val="false"/>
          <w:color w:val="000000"/>
          <w:sz w:val="28"/>
        </w:rPr>
        <w:t xml:space="preserve">
      СРД-190-01-01 - Темір-бетонды құбырлар буындары арасындағы жіктерді битумдалған ұлпалармен гидрооқшаулау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м жік</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СРД-190-01-01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0,89</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СРД-192-01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6089"/>
        <w:gridCol w:w="777"/>
        <w:gridCol w:w="4225"/>
      </w:tblGrid>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СРД-190-01-01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Битумдалған ұлпа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2110-0401-9902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лак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2204-0501-0802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қарамай </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2110-0501-0501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СРД-191-01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Қол нығыздағышпен тығыздау арқылы құбыр арнасын қиыршық таспен </w:t>
      </w:r>
      <w:r>
        <w:rPr>
          <w:rFonts w:ascii="Times New Roman"/>
          <w:b/>
          <w:i w:val="false"/>
          <w:color w:val="000000"/>
          <w:sz w:val="28"/>
        </w:rPr>
        <w:t>(</w:t>
      </w:r>
      <w:r>
        <w:rPr>
          <w:rFonts w:ascii="Times New Roman"/>
          <w:b/>
          <w:i w:val="false"/>
          <w:color w:val="000000"/>
          <w:sz w:val="28"/>
        </w:rPr>
        <w:t xml:space="preserve">қабат қалыңдығы </w:t>
      </w:r>
      <w:r>
        <w:rPr>
          <w:rFonts w:ascii="Times New Roman"/>
          <w:b/>
          <w:i w:val="false"/>
          <w:color w:val="000000"/>
          <w:sz w:val="28"/>
        </w:rPr>
        <w:t xml:space="preserve">0,2м) </w:t>
      </w:r>
      <w:r>
        <w:rPr>
          <w:rFonts w:ascii="Times New Roman"/>
          <w:b/>
          <w:i w:val="false"/>
          <w:color w:val="000000"/>
          <w:sz w:val="28"/>
        </w:rPr>
        <w:t xml:space="preserve">қатайту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Материалды себу. 2. Материалды тегістеу. 3.Қол нығыздағышпен тығыздау(СРД 191-01-03)</w:t>
      </w:r>
      <w:r>
        <w:br/>
      </w:r>
      <w:r>
        <w:rPr>
          <w:rFonts w:ascii="Times New Roman"/>
          <w:b w:val="false"/>
          <w:i w:val="false"/>
          <w:color w:val="000000"/>
          <w:sz w:val="28"/>
        </w:rPr>
        <w:t xml:space="preserve">
      СРД-191-01-01 - Құбыр арнасын қиыршық таспен (қабат қалыңдығы 0,2м)  қатайту </w:t>
      </w:r>
      <w:r>
        <w:br/>
      </w:r>
      <w:r>
        <w:rPr>
          <w:rFonts w:ascii="Times New Roman"/>
          <w:b w:val="false"/>
          <w:i w:val="false"/>
          <w:color w:val="000000"/>
          <w:sz w:val="28"/>
        </w:rPr>
        <w:t xml:space="preserve">
      СРД-191-01-02 - Құбыр арнасын құммен (қабат қалыңдығы 0,2м)  қатайту </w:t>
      </w:r>
      <w:r>
        <w:br/>
      </w:r>
      <w:r>
        <w:rPr>
          <w:rFonts w:ascii="Times New Roman"/>
          <w:b w:val="false"/>
          <w:i w:val="false"/>
          <w:color w:val="000000"/>
          <w:sz w:val="28"/>
        </w:rPr>
        <w:t xml:space="preserve">
      СРД-191-01-03 - Қол нығыздағышпен тығыздау арқылы құбыр арнасын қатайту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3572"/>
        <w:gridCol w:w="456"/>
        <w:gridCol w:w="2478"/>
        <w:gridCol w:w="2479"/>
        <w:gridCol w:w="2479"/>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СРД-191-01-01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СРД-191-01-02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СРД-191-01-03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0,89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0,74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қозғалтқышы бар вибротақта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түйіршікті қиыршық тас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2101-0301-0105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СРД-192-01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Бетонды тақталары бар жасанды құрылыстардағы жер төсемесінің конустарын қатайту</w:t>
      </w:r>
      <w:r>
        <w:br/>
      </w:r>
      <w:r>
        <w:rPr>
          <w:rFonts w:ascii="Times New Roman"/>
          <w:b w:val="false"/>
          <w:i w:val="false"/>
          <w:color w:val="000000"/>
          <w:sz w:val="28"/>
        </w:rPr>
        <w:t>
      Жер төсемесі мен жасанды құрылыстардың конустарын (құламаларын) бетон тақтамен бекіту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Іргетасты жоспарлау. 2. 60 м дейін қашықтыққа тақталарды төсейтін орынға әкелу.  3. Тақталарды төсеу </w:t>
      </w:r>
      <w:r>
        <w:br/>
      </w:r>
      <w:r>
        <w:rPr>
          <w:rFonts w:ascii="Times New Roman"/>
          <w:b w:val="false"/>
          <w:i w:val="false"/>
          <w:color w:val="000000"/>
          <w:sz w:val="28"/>
        </w:rPr>
        <w:t>
      СРД-192-01-01 - 0,33х0,33х0,06м тақталарды төсеу</w:t>
      </w:r>
      <w:r>
        <w:br/>
      </w:r>
      <w:r>
        <w:rPr>
          <w:rFonts w:ascii="Times New Roman"/>
          <w:b w:val="false"/>
          <w:i w:val="false"/>
          <w:color w:val="000000"/>
          <w:sz w:val="28"/>
        </w:rPr>
        <w:t xml:space="preserve">
      СРД-192-01-02 – Тақталар арасындағы жіктерді цементті сұйықтықпен құю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3554"/>
        <w:gridCol w:w="593"/>
        <w:gridCol w:w="2466"/>
        <w:gridCol w:w="2467"/>
      </w:tblGrid>
      <w:tr>
        <w:trPr>
          <w:trHeight w:val="30" w:hRule="atLeast"/>
        </w:trPr>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құламалардың қатайған беті
</w:t>
            </w:r>
          </w:p>
        </w:tc>
      </w:tr>
      <w:tr>
        <w:trPr>
          <w:trHeight w:val="30" w:hRule="atLeast"/>
        </w:trPr>
        <w:tc>
          <w:tcPr>
            <w:tcW w:w="0" w:type="auto"/>
            <w:vMerge/>
            <w:tcBorders>
              <w:top w:val="nil"/>
              <w:left w:val="single" w:color="cfcfcf" w:sz="5"/>
              <w:bottom w:val="single" w:color="cfcfcf" w:sz="5"/>
              <w:right w:val="single" w:color="cfcfcf" w:sz="5"/>
            </w:tcBorders>
          </w:tcP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СРД-192-01-01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СРД-192-01-02</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1,39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0,33х0,33х0,06 м бетонды тақталар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2104-9999-9917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м3/дана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бөлек ауыр сұйықтық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СРД-193-01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Мөлшері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 xml:space="preserve">х </w:t>
      </w:r>
      <w:r>
        <w:rPr>
          <w:rFonts w:ascii="Times New Roman"/>
          <w:b/>
          <w:i w:val="false"/>
          <w:color w:val="000000"/>
          <w:sz w:val="28"/>
        </w:rPr>
        <w:t>1,15м</w:t>
      </w:r>
      <w:r>
        <w:rPr>
          <w:rFonts w:ascii="Times New Roman"/>
          <w:b/>
          <w:i w:val="false"/>
          <w:color w:val="000000"/>
          <w:sz w:val="28"/>
        </w:rPr>
        <w:t xml:space="preserve"> ағаш ауыспалы көпір дайындау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Бөлшектерді дайындау. 2. Бөлшектерді жоңқалау. 3. Түйіндесуді өңдеу.</w:t>
      </w:r>
      <w:r>
        <w:br/>
      </w:r>
      <w:r>
        <w:rPr>
          <w:rFonts w:ascii="Times New Roman"/>
          <w:b w:val="false"/>
          <w:i w:val="false"/>
          <w:color w:val="000000"/>
          <w:sz w:val="28"/>
        </w:rPr>
        <w:t>
      СРД-193-01-01 - Ағаш ауыспалы көпір дайындау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6"/>
        <w:gridCol w:w="4004"/>
        <w:gridCol w:w="511"/>
        <w:gridCol w:w="2779"/>
      </w:tblGrid>
      <w:tr>
        <w:trPr>
          <w:trHeight w:val="30" w:hRule="atLeast"/>
        </w:trPr>
        <w:tc>
          <w:tcPr>
            <w:tcW w:w="5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көпір
</w:t>
            </w:r>
          </w:p>
        </w:tc>
      </w:tr>
      <w:tr>
        <w:trPr>
          <w:trHeight w:val="30" w:hRule="atLeast"/>
        </w:trPr>
        <w:tc>
          <w:tcPr>
            <w:tcW w:w="0" w:type="auto"/>
            <w:vMerge/>
            <w:tcBorders>
              <w:top w:val="nil"/>
              <w:left w:val="single" w:color="cfcfcf" w:sz="5"/>
              <w:bottom w:val="single" w:color="cfcfcf" w:sz="5"/>
              <w:right w:val="single" w:color="cfcfcf" w:sz="5"/>
            </w:tcBorders>
          </w:tcP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СРД-193-01-01</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12,88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ағаш ұстасы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ағаш ұстасы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бұрғылар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140 мм-ден  240 мм-ге, ұзындығы 6,5 м дейін қылқан түрінің дөңгелек ағаш материалы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2107-0101-0101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СРД-193-01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2"/>
        <w:gridCol w:w="3358"/>
        <w:gridCol w:w="429"/>
        <w:gridCol w:w="2331"/>
      </w:tblGrid>
      <w:tr>
        <w:trPr>
          <w:trHeight w:val="30" w:hRule="atLeast"/>
        </w:trPr>
        <w:tc>
          <w:tcPr>
            <w:tcW w:w="6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көпір
</w:t>
            </w:r>
          </w:p>
        </w:tc>
      </w:tr>
      <w:tr>
        <w:trPr>
          <w:trHeight w:val="30" w:hRule="atLeast"/>
        </w:trPr>
        <w:tc>
          <w:tcPr>
            <w:tcW w:w="0" w:type="auto"/>
            <w:vMerge/>
            <w:tcBorders>
              <w:top w:val="nil"/>
              <w:left w:val="single" w:color="cfcfcf" w:sz="5"/>
              <w:bottom w:val="single" w:color="cfcfcf" w:sz="5"/>
              <w:right w:val="single" w:color="cfcfcf" w:sz="5"/>
            </w:tcBorders>
          </w:tcP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СРД-193-01-01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 м-ден 6,5 м-ге, ені 75-тен 150 мм-ге дейін, қалыңдығы 150 мм және одан да астам қылқан түрінің кесетін қоссырық</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2107-0201-0103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6,5 м дейін, ені 75 мм-ден 150 мм-ге дейін қылқан түрінің кесетін тақталар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2107-0203-0105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 мен шайбасы бар құрылыс бұрандалары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2113-0201-0901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Шыңдалған темір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2105-0302-0101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Антисептикалық паста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2113-0816-9902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қорғайтын бояу</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2204-0201-9902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СРД-194-01 кесте - Мөлшері 3,2</w:t>
      </w:r>
      <w:r>
        <w:rPr>
          <w:rFonts w:ascii="Times New Roman"/>
          <w:b/>
          <w:i w:val="false"/>
          <w:color w:val="000000"/>
          <w:sz w:val="28"/>
        </w:rPr>
        <w:t xml:space="preserve"> х </w:t>
      </w:r>
      <w:r>
        <w:rPr>
          <w:rFonts w:ascii="Times New Roman"/>
          <w:b/>
          <w:i w:val="false"/>
          <w:color w:val="000000"/>
          <w:sz w:val="28"/>
        </w:rPr>
        <w:t xml:space="preserve">1,15 м ағаш ауыспалы көпір орнату  </w:t>
      </w:r>
      <w:r>
        <w:br/>
      </w:r>
      <w:r>
        <w:rPr>
          <w:rFonts w:ascii="Times New Roman"/>
          <w:b w:val="false"/>
          <w:i w:val="false"/>
          <w:color w:val="000000"/>
          <w:sz w:val="28"/>
        </w:rPr>
        <w:t xml:space="preserve">
      Жұмыс құрамы: 1. Ауыстыру аспаптарымен көпірлерді түсіру. 2. Көпір лагы астындағы жырашықты қазу. 3. Орларды топырақпен жарым жартылай сеуіп көпірді орнату.   </w:t>
      </w:r>
      <w:r>
        <w:br/>
      </w:r>
      <w:r>
        <w:rPr>
          <w:rFonts w:ascii="Times New Roman"/>
          <w:b w:val="false"/>
          <w:i w:val="false"/>
          <w:color w:val="000000"/>
          <w:sz w:val="28"/>
        </w:rPr>
        <w:t xml:space="preserve">
      Ескерту:Топырақты кесу және көпірге себу нормалар мен бағалауда қарастырылмаған. </w:t>
      </w:r>
      <w:r>
        <w:br/>
      </w:r>
      <w:r>
        <w:rPr>
          <w:rFonts w:ascii="Times New Roman"/>
          <w:b w:val="false"/>
          <w:i w:val="false"/>
          <w:color w:val="000000"/>
          <w:sz w:val="28"/>
        </w:rPr>
        <w:t xml:space="preserve">
      СРД-194-01-01 - I-II топырақтарында ағаш ауыспалы көпір орнату   </w:t>
      </w:r>
      <w:r>
        <w:br/>
      </w:r>
      <w:r>
        <w:rPr>
          <w:rFonts w:ascii="Times New Roman"/>
          <w:b w:val="false"/>
          <w:i w:val="false"/>
          <w:color w:val="000000"/>
          <w:sz w:val="28"/>
        </w:rPr>
        <w:t xml:space="preserve">
      СРД-194-01-02 - III топырақтарында ағаш ауыспалы көпір орнату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4344"/>
        <w:gridCol w:w="451"/>
        <w:gridCol w:w="3014"/>
        <w:gridCol w:w="3014"/>
      </w:tblGrid>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көпір
</w:t>
            </w:r>
          </w:p>
        </w:tc>
      </w:tr>
      <w:tr>
        <w:trPr>
          <w:trHeight w:val="3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СРД-194-01-01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СРД-194-01-02</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0,89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 10т</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бұрғылар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Шыңдалған темір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2105-0302-0101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СРД-195-01 кесте - </w:t>
      </w:r>
      <w:r>
        <w:rPr>
          <w:rFonts w:ascii="Times New Roman"/>
          <w:b/>
          <w:i w:val="false"/>
          <w:color w:val="000000"/>
          <w:sz w:val="28"/>
        </w:rPr>
        <w:t xml:space="preserve">Көшпелі ағаш көпір құру </w:t>
      </w:r>
      <w:r>
        <w:br/>
      </w:r>
      <w:r>
        <w:rPr>
          <w:rFonts w:ascii="Times New Roman"/>
          <w:b w:val="false"/>
          <w:i w:val="false"/>
          <w:color w:val="000000"/>
          <w:sz w:val="28"/>
        </w:rPr>
        <w:t>
      Жұмыс құрамы: 1. Көлденең шабақтарды төсеу. 2. Көпір бөлшектерін қайта аралау және тегістеу. 3. Түйіндесуді дайындау. 4. Шұңқырды қазу. 5. Орындықтар мен тіреулердің аяқтарын шайырлау және оларды шұңқырларға орнату. 6. Тығыздау арқылы шұңқырларды топырақпен себу. 7. Төсенішті және бүйірлі тақталарды төсеу.</w:t>
      </w:r>
      <w:r>
        <w:br/>
      </w:r>
      <w:r>
        <w:rPr>
          <w:rFonts w:ascii="Times New Roman"/>
          <w:b w:val="false"/>
          <w:i w:val="false"/>
          <w:color w:val="000000"/>
          <w:sz w:val="28"/>
        </w:rPr>
        <w:t xml:space="preserve">
      Ескерту: Көпірді дайындау нормалар мен бағалауда қарастырылмаған. </w:t>
      </w:r>
      <w:r>
        <w:br/>
      </w:r>
      <w:r>
        <w:rPr>
          <w:rFonts w:ascii="Times New Roman"/>
          <w:b w:val="false"/>
          <w:i w:val="false"/>
          <w:color w:val="000000"/>
          <w:sz w:val="28"/>
        </w:rPr>
        <w:t>
      СРД-195-01-01 - Көшпелі ағаш көпір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2"/>
        <w:gridCol w:w="3358"/>
        <w:gridCol w:w="429"/>
        <w:gridCol w:w="2331"/>
      </w:tblGrid>
      <w:tr>
        <w:trPr>
          <w:trHeight w:val="30" w:hRule="atLeast"/>
        </w:trPr>
        <w:tc>
          <w:tcPr>
            <w:tcW w:w="6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төсеніш
</w:t>
            </w:r>
          </w:p>
        </w:tc>
      </w:tr>
      <w:tr>
        <w:trPr>
          <w:trHeight w:val="30" w:hRule="atLeast"/>
        </w:trPr>
        <w:tc>
          <w:tcPr>
            <w:tcW w:w="0" w:type="auto"/>
            <w:vMerge/>
            <w:tcBorders>
              <w:top w:val="nil"/>
              <w:left w:val="single" w:color="cfcfcf" w:sz="5"/>
              <w:bottom w:val="single" w:color="cfcfcf" w:sz="5"/>
              <w:right w:val="single" w:color="cfcfcf" w:sz="5"/>
            </w:tcBorders>
          </w:tcP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СРД-195-01-01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0,16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кран,10т</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бұрғылар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дейін іштен жанатын қозғалтқышы бар көшпелі компрессор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Компрессордан жұмыс кезінде пневматикалық тығыздағыш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көшпелі қазандықтар,400 л</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автомобиль, 5т дейін</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қарамай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2110-0501-0701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140 мм-ден  240 мм-ге, ұзындығы 6,5 м дейін қылқан түрінің дөңгелек ағаш материалы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2107-0101-0101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 м-ден 6,5 м-ге, ені 75-тен 150 мм-ге дейін, қалыңдығы 150 мм және одан да астам қылқан түрінің кесетін қоссырық</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2107-0201-0103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6,5 м дейін, ені 75 мм-ден 150 мм-ге дейін қылқан түрінің кесетін тақталар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2107-0203-0105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 мен шайбасы бар құрылыс бұрандалары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2113-0201-0901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Шыңдалған темір</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2105-0302-0104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Антисептикалық паста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2113-0816-9902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қорғайтын бояу</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2204-0201-9902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тұтқа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2113-0814-2202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СРД-196-01 кесте – Көпірлердегі өртке қарсы құрал-саймандарды жөндеу</w:t>
      </w:r>
      <w:r>
        <w:br/>
      </w:r>
      <w:r>
        <w:rPr>
          <w:rFonts w:ascii="Times New Roman"/>
          <w:b w:val="false"/>
          <w:i w:val="false"/>
          <w:color w:val="000000"/>
          <w:sz w:val="28"/>
        </w:rPr>
        <w:t>
      Жұмыс құрамы: 1. Стендтегі өртке қарсы құрал-саймандарды алып тастау. 2. Өртке қарсы құрал-саймандарды және стендті жөндеу. 3. Стендтегі өртке қарсы құрал-саймандарды бояу. 4. Өртке қарсы құрал-саймандарды бояу және оны стендке орнату. 5. Құм жәшігінен құмды алып тастау.</w:t>
      </w:r>
      <w:r>
        <w:br/>
      </w:r>
      <w:r>
        <w:rPr>
          <w:rFonts w:ascii="Times New Roman"/>
          <w:b w:val="false"/>
          <w:i w:val="false"/>
          <w:color w:val="000000"/>
          <w:sz w:val="28"/>
        </w:rPr>
        <w:t xml:space="preserve">
      Ескерту: Уақыт және бағалау нормасы тікелей стендтегі құрал-саймандар жөндеуін қарастырған. </w:t>
      </w:r>
      <w:r>
        <w:br/>
      </w:r>
      <w:r>
        <w:rPr>
          <w:rFonts w:ascii="Times New Roman"/>
          <w:b w:val="false"/>
          <w:i w:val="false"/>
          <w:color w:val="000000"/>
          <w:sz w:val="28"/>
        </w:rPr>
        <w:t>
      СРД-196-01-01 - Көпірлердегі өртке қарсы құрал-саймандарды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4866"/>
        <w:gridCol w:w="621"/>
        <w:gridCol w:w="3376"/>
      </w:tblGrid>
      <w:tr>
        <w:trPr>
          <w:trHeight w:val="30" w:hRule="atLeast"/>
        </w:trPr>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СРД-196-01-01</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бұрғылар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шегелері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2113-0209-0401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40-70 мм, 3 сұрыпты кесетін тақталар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2107-0203-0305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жоса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2204-0201-0702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Әліпмай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2204-0603-0107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 бояу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2113-0801-0606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бояу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2204-0201-0102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шүберек</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2113-0803-1001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СРД-197-01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Өртке қарсы құралдарды орнату орындарында өрт қауіпсіздігі құралдарының барлығын және сақталуын тексеру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Өртке қарсы қауіпсіздік құралдарының бар болуын және сақталуын қарау және тексеру </w:t>
      </w:r>
      <w:r>
        <w:br/>
      </w:r>
      <w:r>
        <w:rPr>
          <w:rFonts w:ascii="Times New Roman"/>
          <w:b w:val="false"/>
          <w:i w:val="false"/>
          <w:color w:val="000000"/>
          <w:sz w:val="28"/>
        </w:rPr>
        <w:t>
      СРД-197-01-01 - Өрт қауіпсіздігі құралдарының бар болуын және сақталуын тексеру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139"/>
        <w:gridCol w:w="1022"/>
        <w:gridCol w:w="6833"/>
      </w:tblGrid>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СРД-197-01-01</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0,14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СРД-198-01</w:t>
      </w:r>
      <w:r>
        <w:rPr>
          <w:rFonts w:ascii="Times New Roman"/>
          <w:b w:val="false"/>
          <w:i w:val="false"/>
          <w:color w:val="000000"/>
          <w:sz w:val="28"/>
        </w:rPr>
        <w:t xml:space="preserve">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Бөлек элементтерден жасалған құрама темір-бетонды перильді қоршауларды алып тастау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Кранның көмегімен тұтастау (элементтер салмағы 50 кг асқан кезде). 2. Жіктерді тұтастау және қалау бөліктерінің жіктерін кесу. 3. Арматуралық өнімнен немесе төсеме бөлімдерден перильді қоршаулар бөліктерін алып тастау. </w:t>
      </w:r>
      <w:r>
        <w:br/>
      </w:r>
      <w:r>
        <w:rPr>
          <w:rFonts w:ascii="Times New Roman"/>
          <w:b w:val="false"/>
          <w:i w:val="false"/>
          <w:color w:val="000000"/>
          <w:sz w:val="28"/>
        </w:rPr>
        <w:t>
      СРД-198-01-01 - Бөлек элементтерден жасалған құрама темір-бетонды перильді қоршауларды кранның көмегімен алып тастау</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Кранның көмегімен тұтастау (элементтер салмағы 50 кг асқан кезде). 2. Жіктерді тұтастау және қалау бөліктерінің жіктерін кесу. 3. Арматуралық өнімнен немесе төсеме бөлімдерден перильді қоршаулар бөліктерін алып тастау. 4. Құрама элементтерді 20 м дейін қашықтыққа апарып тастау. </w:t>
      </w:r>
      <w:r>
        <w:br/>
      </w:r>
      <w:r>
        <w:rPr>
          <w:rFonts w:ascii="Times New Roman"/>
          <w:b w:val="false"/>
          <w:i w:val="false"/>
          <w:color w:val="000000"/>
          <w:sz w:val="28"/>
        </w:rPr>
        <w:t xml:space="preserve">
      СРД-198-01-02 - Бөлек элементтерден жасалған құрама темір-бетонды перильді қоршауларды қолмен алып тастау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4362"/>
        <w:gridCol w:w="557"/>
        <w:gridCol w:w="3026"/>
        <w:gridCol w:w="3026"/>
      </w:tblGrid>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100 м перил </w:t>
            </w:r>
          </w:p>
        </w:tc>
      </w:tr>
      <w:tr>
        <w:trPr>
          <w:trHeight w:val="30" w:hRule="atLeast"/>
        </w:trPr>
        <w:tc>
          <w:tcPr>
            <w:tcW w:w="0" w:type="auto"/>
            <w:vMerge/>
            <w:tcBorders>
              <w:top w:val="nil"/>
              <w:left w:val="single" w:color="cfcfcf" w:sz="5"/>
              <w:bottom w:val="single" w:color="cfcfcf" w:sz="5"/>
              <w:right w:val="single" w:color="cfcfcf" w:sz="5"/>
            </w:tcBorders>
          </w:tcP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СРД-198-01-01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СРД-198-01-02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жол жұмысшысы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электр газ дәнекерлеушісі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кран,10т</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дәнекерлеу мен кесуге арналған аппарат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3106-0202-0501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2113-0701-0401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2113-0701-0201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СРД-199-01 кесте – Пішінді металдан жасалған қоршауды құру </w:t>
      </w:r>
      <w:r>
        <w:br/>
      </w:r>
      <w:r>
        <w:rPr>
          <w:rFonts w:ascii="Times New Roman"/>
          <w:b w:val="false"/>
          <w:i w:val="false"/>
          <w:color w:val="000000"/>
          <w:sz w:val="28"/>
        </w:rPr>
        <w:t>
      Жұмыс құрамы: 1. Жол төсемесі қабаттарын жыра тақталарына дейін шабу. 2. Тесіктерді бұрғылау. 3. Бұрандалар көмегңмег тіреулерді қатайту. 4. Жол төсемесі қабаттарын қалпына келтіру. 5. Бұрандалар көмегімен пішінді металды тіреулерге қатайту.</w:t>
      </w:r>
      <w:r>
        <w:br/>
      </w:r>
      <w:r>
        <w:rPr>
          <w:rFonts w:ascii="Times New Roman"/>
          <w:b w:val="false"/>
          <w:i w:val="false"/>
          <w:color w:val="000000"/>
          <w:sz w:val="28"/>
        </w:rPr>
        <w:t xml:space="preserve">
      Ескерту: Машина-сағат құнына тек қана жылжымалы компрессор жүргізушісінің еңбекақысы кіреді. </w:t>
      </w:r>
      <w:r>
        <w:br/>
      </w:r>
      <w:r>
        <w:rPr>
          <w:rFonts w:ascii="Times New Roman"/>
          <w:b w:val="false"/>
          <w:i w:val="false"/>
          <w:color w:val="000000"/>
          <w:sz w:val="28"/>
        </w:rPr>
        <w:t>
      СРД-199-01-01 - Пішінді металдан жасалған қоршауды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СРД-199-01-01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компрессора жүргізушісі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СРД-199-01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4"/>
        <w:gridCol w:w="4192"/>
        <w:gridCol w:w="535"/>
        <w:gridCol w:w="2909"/>
      </w:tblGrid>
      <w:tr>
        <w:trPr>
          <w:trHeight w:val="30" w:hRule="atLeast"/>
        </w:trPr>
        <w:tc>
          <w:tcPr>
            <w:tcW w:w="4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СРД-199-01-01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кезінде бұрғылайтын пневматикалық машиналар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Асфальт-бетонды қоспа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СРД-200-01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Байқау құрылғысының зақымданғанын алып және жаңасын орнату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Тұтқаны алу. 2. Тіреулерді босату, оларды алып тастау. 3. Элементтерді 20 м дейін қашықтыққа апарып тастау. </w:t>
      </w:r>
      <w:r>
        <w:br/>
      </w:r>
      <w:r>
        <w:rPr>
          <w:rFonts w:ascii="Times New Roman"/>
          <w:b w:val="false"/>
          <w:i w:val="false"/>
          <w:color w:val="000000"/>
          <w:sz w:val="28"/>
        </w:rPr>
        <w:t>
      СРД-200-01-01 – Қоршауды алып тастау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Мінбедегі аралыққа элементтерді беру. 2. Бұрандаларға қатайту арқылы тіреулерді орнату. 3. Элементтерді 70 м дейін қашықтыққа апарып тастау. </w:t>
      </w:r>
      <w:r>
        <w:br/>
      </w:r>
      <w:r>
        <w:rPr>
          <w:rFonts w:ascii="Times New Roman"/>
          <w:b w:val="false"/>
          <w:i w:val="false"/>
          <w:color w:val="000000"/>
          <w:sz w:val="28"/>
        </w:rPr>
        <w:t xml:space="preserve">
      СРД-200-01-02 – Қоршауды орнату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4398"/>
        <w:gridCol w:w="456"/>
        <w:gridCol w:w="3052"/>
        <w:gridCol w:w="3052"/>
      </w:tblGrid>
      <w:tr>
        <w:trPr>
          <w:trHeight w:val="30" w:hRule="atLeast"/>
        </w:trPr>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СРД-200-01-01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СРД-200-01-02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кВт дейін жылжымалы электр бекеттері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бұрғылар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Бұрандалар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СРД-201-01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Құрама металл перильді қоршауларды майлы бояумен бояу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Перильді қоршауларды кір, тот, жарамсыз болып қалған ескі бояудан тазалау. 2. Бояуды 15 см дейін қашықтыққа апара отырып бояуды дайындау. 3. Бетті бояу (алдын ала тегістеу арқылы).</w:t>
      </w:r>
      <w:r>
        <w:br/>
      </w:r>
      <w:r>
        <w:rPr>
          <w:rFonts w:ascii="Times New Roman"/>
          <w:b w:val="false"/>
          <w:i w:val="false"/>
          <w:color w:val="000000"/>
          <w:sz w:val="28"/>
        </w:rPr>
        <w:t xml:space="preserve">
      СРД-201-01-01 - Құрама металл перильді қоршауларды майлы бояумен бүріккіш пистолетпен бояу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11. Перильді қоршауларды кір, тот, жарамсыз болып қалған ескі бояудан тазалау. 2. Бояуды 15 см дейін қашықтыққа апара отырып бояуды дайындау. 3. Бетті бояу (алдын ала тегістеу арқылы).</w:t>
      </w:r>
      <w:r>
        <w:br/>
      </w:r>
      <w:r>
        <w:rPr>
          <w:rFonts w:ascii="Times New Roman"/>
          <w:b w:val="false"/>
          <w:i w:val="false"/>
          <w:color w:val="000000"/>
          <w:sz w:val="28"/>
        </w:rPr>
        <w:t>
      СРД-201-01-02 - Құрама металл перильді қоршауларды майлы бояумен бүріккіш қолмен бояу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4398"/>
        <w:gridCol w:w="456"/>
        <w:gridCol w:w="3052"/>
        <w:gridCol w:w="3052"/>
      </w:tblGrid>
      <w:tr>
        <w:trPr>
          <w:trHeight w:val="30" w:hRule="atLeast"/>
        </w:trPr>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СРД-201-01-01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СРД-201-01-02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кВт дейін жылжымалы электр бекеттері</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бояу пульті</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3104-0302-0101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Мырышты ақ бояу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2204-0201-0101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шүберек</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2113-0803-1001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бояу</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Әліпмай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2204-0603-0107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СРД-202-01кесте - Құрама металл перильді қоршауларды полимерлі материалдармен бояу</w:t>
      </w:r>
      <w:r>
        <w:br/>
      </w:r>
      <w:r>
        <w:rPr>
          <w:rFonts w:ascii="Times New Roman"/>
          <w:b w:val="false"/>
          <w:i w:val="false"/>
          <w:color w:val="000000"/>
          <w:sz w:val="28"/>
        </w:rPr>
        <w:t>
      Жұмыс құрамы: 1. Перильді қоршауларды кір, тот, жарамсыз болып қалған ескі бояудан тазалау. 2. Бояуды 15 см дейін қашықтыққа апара отырып бояуды дайындау. 3. Бетті бояу (алдын ала тегістеу арқылы).</w:t>
      </w:r>
      <w:r>
        <w:br/>
      </w:r>
      <w:r>
        <w:rPr>
          <w:rFonts w:ascii="Times New Roman"/>
          <w:b w:val="false"/>
          <w:i w:val="false"/>
          <w:color w:val="000000"/>
          <w:sz w:val="28"/>
        </w:rPr>
        <w:t>
      СРД-202-01-01 - Құрама металл перильді қоршауларды полимерлі материалдармен бүріккіш пистолетпен бояу</w:t>
      </w:r>
      <w:r>
        <w:br/>
      </w:r>
      <w:r>
        <w:rPr>
          <w:rFonts w:ascii="Times New Roman"/>
          <w:b w:val="false"/>
          <w:i w:val="false"/>
          <w:color w:val="000000"/>
          <w:sz w:val="28"/>
        </w:rPr>
        <w:t xml:space="preserve">
      </w:t>
      </w:r>
      <w:r>
        <w:br/>
      </w:r>
      <w:r>
        <w:rPr>
          <w:rFonts w:ascii="Times New Roman"/>
          <w:b w:val="false"/>
          <w:i w:val="false"/>
          <w:color w:val="000000"/>
          <w:sz w:val="28"/>
        </w:rPr>
        <w:t>
      Жұмыс құрамы: 1. Перильді қоршауларды кір, тот, жарамсыз болып қалған ескі бояудан тазалау. 2. Бояуды 15 см дейін қашықтыққа апара отырып бояуды дайындау. 3. Бетті бояу (алдын ала тегістеу арқылы).</w:t>
      </w:r>
      <w:r>
        <w:br/>
      </w:r>
      <w:r>
        <w:rPr>
          <w:rFonts w:ascii="Times New Roman"/>
          <w:b w:val="false"/>
          <w:i w:val="false"/>
          <w:color w:val="000000"/>
          <w:sz w:val="28"/>
        </w:rPr>
        <w:t>
      СРД-202-01-02 - Құрама металл перильді қоршауларды полимерлі материалдармен бүріккіш қолмен бояу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623"/>
        <w:gridCol w:w="702"/>
        <w:gridCol w:w="4695"/>
        <w:gridCol w:w="4695"/>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перильді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СРД-202-01-01</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СРД-202-01-02</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СРД-202-01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4529"/>
        <w:gridCol w:w="449"/>
        <w:gridCol w:w="3001"/>
        <w:gridCol w:w="3001"/>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перильді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СРД-202-01-01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СРД-202-01-02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кВт дейін жылжымалы электр бекеттері</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бояу пульті</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3104-0302-0101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шүберек</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2113-0803-1001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төсеме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2204-0101-9902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2204-0701-0101-</w:t>
            </w:r>
            <w:r>
              <w:br/>
            </w:r>
            <w:r>
              <w:rPr>
                <w:rFonts w:ascii="Times New Roman"/>
                <w:b w:val="false"/>
                <w:i w:val="false"/>
                <w:color w:val="000000"/>
                <w:sz w:val="20"/>
              </w:rPr>
              <w:t>
2204-0704-1201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2113-0807-0502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2204-0601-9901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СРД-203-01 кесте – Ақаулы ернеулі қоршауды ажырату</w:t>
      </w:r>
      <w:r>
        <w:br/>
      </w:r>
      <w:r>
        <w:rPr>
          <w:rFonts w:ascii="Times New Roman"/>
          <w:b w:val="false"/>
          <w:i w:val="false"/>
          <w:color w:val="000000"/>
          <w:sz w:val="28"/>
        </w:rPr>
        <w:t>
      Жұмыс құрамы: 1. Жаяужолдағы жүру бөлігінің жамылғысын шойбалғалармен сындыру. 2. Ернеулерді (гранитті немесе бетонды)  автокран көмегімен ойып алып, автомашинаға тиеу немесе қатарлап төсеу.  3. Ескі ернеу құрылымын тазалау.</w:t>
      </w:r>
      <w:r>
        <w:br/>
      </w:r>
      <w:r>
        <w:rPr>
          <w:rFonts w:ascii="Times New Roman"/>
          <w:b w:val="false"/>
          <w:i w:val="false"/>
          <w:color w:val="000000"/>
          <w:sz w:val="28"/>
        </w:rPr>
        <w:t xml:space="preserve">
      СРД-203-01-01 - Ақаулы ернеулі қоршауды автокран көмегімен ажырату  </w:t>
      </w:r>
      <w:r>
        <w:br/>
      </w:r>
      <w:r>
        <w:rPr>
          <w:rFonts w:ascii="Times New Roman"/>
          <w:b w:val="false"/>
          <w:i w:val="false"/>
          <w:color w:val="000000"/>
          <w:sz w:val="28"/>
        </w:rPr>
        <w:t>
      Жұмыс құрамы: 1. Жаяужолдағы жүру бөлігінің жамылғысын шойбалғалармен сындыру.  2. Ернеулерді (гранитті немесе бетонды)  автокран көмегімен ойып алып 5 м дейін қашықтыққа апару. 3. Ескі ернеу құрылымын тазалау.</w:t>
      </w:r>
      <w:r>
        <w:br/>
      </w:r>
      <w:r>
        <w:rPr>
          <w:rFonts w:ascii="Times New Roman"/>
          <w:b w:val="false"/>
          <w:i w:val="false"/>
          <w:color w:val="000000"/>
          <w:sz w:val="28"/>
        </w:rPr>
        <w:t>
      СРД-203-01-02 - Ақаулы ернеулі қоршауды қолмен ажырату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7"/>
        <w:gridCol w:w="3413"/>
        <w:gridCol w:w="354"/>
        <w:gridCol w:w="2368"/>
        <w:gridCol w:w="2368"/>
      </w:tblGrid>
      <w:tr>
        <w:trPr>
          <w:trHeight w:val="30" w:hRule="atLeast"/>
        </w:trPr>
        <w:tc>
          <w:tcPr>
            <w:tcW w:w="3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ернеу</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СРД-203-01-01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СРД-203-01-02</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автомобильді кран жүргізушісі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СРД-203-01</w:t>
      </w:r>
      <w:r>
        <w:rPr>
          <w:rFonts w:ascii="Times New Roman"/>
          <w:b/>
          <w:i w:val="false"/>
          <w:color w:val="000000"/>
          <w:sz w:val="28"/>
        </w:rPr>
        <w:t xml:space="preserve"> кестесінің соңы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4290"/>
        <w:gridCol w:w="445"/>
        <w:gridCol w:w="2977"/>
        <w:gridCol w:w="2977"/>
      </w:tblGrid>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 м ернеу</w:t>
            </w:r>
          </w:p>
        </w:tc>
      </w:tr>
      <w:tr>
        <w:trPr>
          <w:trHeight w:val="3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СРД-203-01-01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СРД-203-01-02</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крандар, 10 т</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СРД-204-01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Су бұрғыш құбырларды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Су бұрғыш құбырларды айнала тақталарға дейін жол төсемесі қабаттарын шабу. 2. Құбырларды бөлшектеу.  3. Жаңа су бұрғыш құбырларды орнату. 4. Жол төсемесі қабаттарын және гидрооқшаулауды қалпына келтіру.</w:t>
      </w:r>
      <w:r>
        <w:br/>
      </w:r>
      <w:r>
        <w:rPr>
          <w:rFonts w:ascii="Times New Roman"/>
          <w:b w:val="false"/>
          <w:i w:val="false"/>
          <w:color w:val="000000"/>
          <w:sz w:val="28"/>
        </w:rPr>
        <w:t xml:space="preserve">
      СРД-204-01-01 - Су бұрғыш құбырларды жөндеу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4"/>
        <w:gridCol w:w="4192"/>
        <w:gridCol w:w="535"/>
        <w:gridCol w:w="2909"/>
      </w:tblGrid>
      <w:tr>
        <w:trPr>
          <w:trHeight w:val="30" w:hRule="atLeast"/>
        </w:trPr>
        <w:tc>
          <w:tcPr>
            <w:tcW w:w="4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су бұрғыш құбыр</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СРД-204-01-01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және темір-бетонды құрылымдарды монтаждау бойынша 4 топ монтаждаушысы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 бетондаушысы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0,69</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 су бұрғыш құбырлар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2113-0816-3019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В25 жол бетоны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2102-0102-0901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Мұнайлы битум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лак</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2204-0501-0801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Гидростеклоизол</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2110-0402-9902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 мм сымнан жасалңан металл тор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2105-0301-2708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Асфальтті бетон</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СРД-205-01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Бетон мен темір бетондағы жарықтарды</w:t>
      </w:r>
      <w:r>
        <w:rPr>
          <w:rFonts w:ascii="Times New Roman"/>
          <w:b/>
          <w:i w:val="false"/>
          <w:color w:val="000000"/>
          <w:sz w:val="28"/>
        </w:rPr>
        <w:t>саңылаусыздандыру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Жарықтарды кескішпен қолмен бөлу. 2. Қысымды сумен жуу. 3. Қысылған ауамен үрлеу. 4. Жарықтарды қымтақпен толтыру. 3. Зақымданған телімнің бетін полимерцементті бояулармен бояу. </w:t>
      </w:r>
      <w:r>
        <w:br/>
      </w:r>
      <w:r>
        <w:rPr>
          <w:rFonts w:ascii="Times New Roman"/>
          <w:b w:val="false"/>
          <w:i w:val="false"/>
          <w:color w:val="000000"/>
          <w:sz w:val="28"/>
        </w:rPr>
        <w:t>
      СРД-205-01-01 - Бетон мен темір бетондағы жарықтардысаңылаусыздандыру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 м жарық</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СРД-205-01-01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Тиоколды герметик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2110-0502-0801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Латексті эмульсия</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2110-0501-0501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2113-0104-1201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М400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СРД-206-01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Бетонды су қабылдайтын құдықтарды жөндеу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Зақымданған бетонды қолмен сындыру. 2. Бетонды қолмен дайындау. 3. Бетонды төсеу (қалып құрылғысымен), тегістеу және тығыздау. 4. Бетонның жөнделген бетін темірлеу. </w:t>
      </w:r>
      <w:r>
        <w:br/>
      </w:r>
      <w:r>
        <w:rPr>
          <w:rFonts w:ascii="Times New Roman"/>
          <w:b w:val="false"/>
          <w:i w:val="false"/>
          <w:color w:val="000000"/>
          <w:sz w:val="28"/>
        </w:rPr>
        <w:t>
      СРД-206-01-01 - Бетонды су қабылдайтын құдықтарды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м2 жөнделген 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СРД-206-01-01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СРД-207-01 кестесінің соңы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5314"/>
        <w:gridCol w:w="678"/>
        <w:gridCol w:w="3687"/>
      </w:tblGrid>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м2 жөнделген 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СРД-206-01-01</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 тас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 мм кесетін тақталар</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2107-0203-0305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СРД-207-01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Бетон мен темір бетондағы жарықтарды и</w:t>
      </w:r>
      <w:r>
        <w:rPr>
          <w:rFonts w:ascii="Times New Roman"/>
          <w:b/>
          <w:i w:val="false"/>
          <w:color w:val="000000"/>
          <w:sz w:val="28"/>
        </w:rPr>
        <w:t>нъек</w:t>
      </w:r>
      <w:r>
        <w:rPr>
          <w:rFonts w:ascii="Times New Roman"/>
          <w:b/>
          <w:i w:val="false"/>
          <w:color w:val="000000"/>
          <w:sz w:val="28"/>
        </w:rPr>
        <w:t>циялау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Темір-бетонды құрылымның бетінен әлсіз жел қаққан бетонды алып тастау. 2. Бетті қысылған ауамен үрлеу және оны сумен жуу. 3. Инъекторлар жалғастығы асты тесіктерді бұрғылау. 4. Жалғастықты тесікке эпоксидті желімге орнату. 5. Эпоксидті шайыр негізіндегі сұйықтықпен жарықтарды саңылаусыздандыру.  6. Эпоксидті желімдегі шыныұлпалар жолақтарымен жарықтарды желімдеу.  7. Жалғастықтың өзара хабарламаларын тексеру. 8. Цементті сұйықтықты немесе полимерлі желімді жарықтарға айдау (100 атм. дейінгі қысыммен).9. Жалғастықты кесу.</w:t>
      </w:r>
      <w:r>
        <w:br/>
      </w:r>
      <w:r>
        <w:rPr>
          <w:rFonts w:ascii="Times New Roman"/>
          <w:b w:val="false"/>
          <w:i w:val="false"/>
          <w:color w:val="000000"/>
          <w:sz w:val="28"/>
        </w:rPr>
        <w:t>
      СРД-207-01-01 - Бетон мен темір бетондағы жарықтарды инъекциялау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226"/>
        <w:gridCol w:w="439"/>
        <w:gridCol w:w="2932"/>
      </w:tblGrid>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10 м жарық </w:t>
            </w:r>
          </w:p>
        </w:tc>
      </w:tr>
      <w:tr>
        <w:trPr>
          <w:trHeight w:val="30" w:hRule="atLeast"/>
        </w:trPr>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СРД-207-01-01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92,70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бұрғылар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кВт дейін жылжымалы электр бекеттері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 А номиналды дәнекерлеуші тоғымен дәнекерлеуші жылжымалы агрегаттар, бензинді қозғалтқышпен</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2113-0812-1002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шайыр</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2113-0816-2707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СРД-210-01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6311"/>
        <w:gridCol w:w="806"/>
        <w:gridCol w:w="4378"/>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10 м жарық </w:t>
            </w:r>
          </w:p>
        </w:tc>
      </w:tr>
      <w:tr>
        <w:trPr>
          <w:trHeight w:val="30" w:hRule="atLeast"/>
        </w:trPr>
        <w:tc>
          <w:tcPr>
            <w:tcW w:w="0" w:type="auto"/>
            <w:vMerge/>
            <w:tcBorders>
              <w:top w:val="nil"/>
              <w:left w:val="single" w:color="cfcfcf" w:sz="5"/>
              <w:bottom w:val="single" w:color="cfcfcf" w:sz="5"/>
              <w:right w:val="single" w:color="cfcfcf" w:sz="5"/>
            </w:tcBorders>
          </w:tcP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СРД-207-01-01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Полиэтиленполиамин</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2113-0816-3510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Окситерпенді ерітінді</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2204-0601-0402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ұлпа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2113-0816-2910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СРД-208-01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Ұшу құрылысы </w:t>
      </w:r>
      <w:r>
        <w:rPr>
          <w:rFonts w:ascii="Times New Roman"/>
          <w:b/>
          <w:i w:val="false"/>
          <w:color w:val="000000"/>
          <w:sz w:val="28"/>
        </w:rPr>
        <w:t>диафрагм</w:t>
      </w:r>
      <w:r>
        <w:rPr>
          <w:rFonts w:ascii="Times New Roman"/>
          <w:b/>
          <w:i w:val="false"/>
          <w:color w:val="000000"/>
          <w:sz w:val="28"/>
        </w:rPr>
        <w:t xml:space="preserve">асы қаптамалары тоғысқан жерлерін ауыстыру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Дәнекерлеуші жіктерді кескішпен шабу. 2. Төсеме бөлшектерді тазалау. 3. Алдын ала енсіз жұқа тақтайларға қуа отырып төсеме бөлшектерге қаптамаларды ерітіп жабыстыру. 4. Тоғысқан қаптамаларды ерітіп жабыстыру. 5. Жіктің бетін тазалау. 6. Қорғаныш қабатына сұйықтық жағу. </w:t>
      </w:r>
      <w:r>
        <w:br/>
      </w:r>
      <w:r>
        <w:rPr>
          <w:rFonts w:ascii="Times New Roman"/>
          <w:b w:val="false"/>
          <w:i w:val="false"/>
          <w:color w:val="000000"/>
          <w:sz w:val="28"/>
        </w:rPr>
        <w:t>
      СРД-208-01-01 - Ұшу құрылысы диафрагмасы қаптамалары тоғысқан жерлерін ауыстыру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7"/>
        <w:gridCol w:w="4547"/>
        <w:gridCol w:w="580"/>
        <w:gridCol w:w="3156"/>
      </w:tblGrid>
      <w:tr>
        <w:trPr>
          <w:trHeight w:val="30" w:hRule="atLeast"/>
        </w:trPr>
        <w:tc>
          <w:tcPr>
            <w:tcW w:w="4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торап
</w:t>
            </w:r>
          </w:p>
        </w:tc>
      </w:tr>
      <w:tr>
        <w:trPr>
          <w:trHeight w:val="30" w:hRule="atLeast"/>
        </w:trPr>
        <w:tc>
          <w:tcPr>
            <w:tcW w:w="0" w:type="auto"/>
            <w:vMerge/>
            <w:tcBorders>
              <w:top w:val="nil"/>
              <w:left w:val="single" w:color="cfcfcf" w:sz="5"/>
              <w:bottom w:val="single" w:color="cfcfcf" w:sz="5"/>
              <w:right w:val="single" w:color="cfcfcf" w:sz="5"/>
            </w:tcBorders>
          </w:tcP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СРД-208-01-01</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электр газ дәнекерлеушісі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 А номиналды дәнекерлеуші тоғымен дәнекерлеуші жылжымалы агрегаттар, бензинді қозғалтқышпен</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3106-0201-0101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болат 10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2105-0101-9906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2113-0701-0102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2113-0701-0401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БТЦ 500</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2113-0101-0102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СРД-209-01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Көпір терігінің ферма асты аудандарының құйылыс тесігін жөндеу</w:t>
      </w:r>
      <w:r>
        <w:rPr>
          <w:rFonts w:ascii="Times New Roman"/>
          <w:b/>
          <w:i w:val="false"/>
          <w:color w:val="000000"/>
          <w:sz w:val="28"/>
        </w:rPr>
        <w:t xml:space="preserve"> (</w:t>
      </w:r>
      <w:r>
        <w:rPr>
          <w:rFonts w:ascii="Times New Roman"/>
          <w:b/>
          <w:i w:val="false"/>
          <w:color w:val="000000"/>
          <w:sz w:val="28"/>
        </w:rPr>
        <w:t>құйылыс тесіктерін, шұңғылшаны және қуыстықты жөндеу</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Бетті шаң, кірден тазалау, әлсіз бетонды алып тастау. 2. Бетін бетін келтіру. 3. Поливинилацетатты эмульсияны (5-10%) қосу арқылы сумен жуу. 4. Цементті сұйықтық дайындау. 5. Темірлендіру арқылы жаңа құйылыс тесігін құру. </w:t>
      </w:r>
      <w:r>
        <w:br/>
      </w:r>
      <w:r>
        <w:rPr>
          <w:rFonts w:ascii="Times New Roman"/>
          <w:b w:val="false"/>
          <w:i w:val="false"/>
          <w:color w:val="000000"/>
          <w:sz w:val="28"/>
        </w:rPr>
        <w:t>
      СРД-209-01-01 - Көпір терігінің ферма асты аудандарының құйылыс тесігін жөндеу (құйылыс тесіктерін, шұңғылшаны және қуыстықты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5851"/>
        <w:gridCol w:w="607"/>
        <w:gridCol w:w="4060"/>
      </w:tblGrid>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СРД-209-01-01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Поливинилацетатты эмульсия</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2113-0807-0101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БТЦ500</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2113-0101-0102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СРД-210-01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Жылжымалы тіреу бөліктерінің қаптарын жөндеу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Ескі қаптарды жөндеу үшін бөлшектеу. 2. Қап бөлшектерін дұрыстау. 3. Жөндеуден кейін қап бөлшектерін тазалау. 4. Жөндеуден кейін қаптарды монтаждау. 5. Қаптарды бояу. 6. Ферма асты аудандарды тазалау. </w:t>
      </w:r>
      <w:r>
        <w:br/>
      </w:r>
      <w:r>
        <w:rPr>
          <w:rFonts w:ascii="Times New Roman"/>
          <w:b w:val="false"/>
          <w:i w:val="false"/>
          <w:color w:val="000000"/>
          <w:sz w:val="28"/>
        </w:rPr>
        <w:t xml:space="preserve">
      СРД-210-01-01 - Жылжымалы тіреу бөліктерінің қаптарын жөндеу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тіреу бөлігі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СРД-210-01-01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7,90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2113-0204-0101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Шыңдалған темір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2105-0302-0101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Жоса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2204-0201-0603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СРД-211-01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Жылжымалы тіреу бөліктерінің қаптарын жаңаларымен ауыстыру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Мөлшері бойынша табақ және бұрыш болаттан жасалған бөлшектерді таңбалау. 2. Мөлшері бойынша металды шабу. 3. Кесу табақтарындағы табақ және бұрыш болаттың жиектері мен бүйір жақтарын тазалау. 4. Дайындалған элементтер беттерін металл шөткелермен тазалау. 5. Дайындалған элементтердегі тесіктерді таңбалау,  нүктелеу және бұрғылау. 6. Қап бөлшектерін дәнекерлеу және қаттылық енсіз жұқа тақтайшаларды ерітіп жабыстыру. 7. Қаптарды бояу. 8. Ескі қаптарды бөлшектеу. 9. Жаңа қаптарпды монтаждау. 10. Ферма асты аудандарды тазалау. </w:t>
      </w:r>
      <w:r>
        <w:br/>
      </w:r>
      <w:r>
        <w:rPr>
          <w:rFonts w:ascii="Times New Roman"/>
          <w:b w:val="false"/>
          <w:i w:val="false"/>
          <w:color w:val="000000"/>
          <w:sz w:val="28"/>
        </w:rPr>
        <w:t xml:space="preserve">
      СРД-211-01-01 - Жылжымалы тіреу бөліктерінің қаптарын жаңаларымен ауыстыру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4"/>
        <w:gridCol w:w="4192"/>
        <w:gridCol w:w="535"/>
        <w:gridCol w:w="2909"/>
      </w:tblGrid>
      <w:tr>
        <w:trPr>
          <w:trHeight w:val="30" w:hRule="atLeast"/>
        </w:trPr>
        <w:tc>
          <w:tcPr>
            <w:tcW w:w="4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тіреу бөлігі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СРД-211-01-01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9,96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1,14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кезінде бұрғылайтын пневматикалық машиналар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дәнекерлеу мен кесуге арналған аппарат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3106-0202-0501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болат 4 мм</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2105-0101-9904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болат</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2105-0201-9920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2113-0204-0101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2113-0701-0401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Шыңдалған темір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2105-0302-0101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СРД-212-01 кесте – Металды ұшу құрылысы элементтеріне жоғары берік бұрандаларға қаптамаларды орнату </w:t>
      </w:r>
      <w:r>
        <w:br/>
      </w:r>
      <w:r>
        <w:rPr>
          <w:rFonts w:ascii="Times New Roman"/>
          <w:b w:val="false"/>
          <w:i w:val="false"/>
          <w:color w:val="000000"/>
          <w:sz w:val="28"/>
        </w:rPr>
        <w:t xml:space="preserve">
      Жұмыс құрамы: 1. Жарық аяқтарын майлы бояумен таңбалау және нүктелеу.  2. Барлық тереңдігі бойынша оларды бояу арқылы жарықтар аяқтары бойынша тесіктерді бұрғылап тесу. 3. Орталықты келтіру арқылы ұшу құрылысы элементтеріндегі тесіктерді таңбалау және нүктелеу.  4. Ұшу құрылысы элементтеріндегі тесіктерді бұрғылау. 5. Орны бойынша, кесу сызықтары және бапқылау сызықіздері тесіктерінің орталығын нүктелеу арқылы қаптамаларды таңбалау.  6. Табақ болаттан жасалған қаптамаларды кесу. Қаптама шеттерін өңдеу. 8. Қаптамаларды дұрсытау. 9. Қаптамадағы тесіктерді бұрғылау. 10. Тойтарма бастарын кесу. 11. Тойтарма денесін бұрғылап тесу (25%). 12. Тойтарма біліктерін қағу (75%). 13. Металл бетін тоттан және ескі бояудан тазалау. 14. Жоғары берік бұрандаларды орнату алдында тойтарма тесіктерді тазалау.  15. Уақытша бұрандалармен қатайту арқылы қаптамаларды орнына орнату. 16. Жоғары берік бұрандаларды орнату және оларды есепті күшке тарту. 17. Уақытшаларды алып тастау және жоғары берік бұрандаларды орнату және оларды есепті күшке тарту.18. Қаптамаларды және тиіп тұрған бетті бояу. </w:t>
      </w:r>
      <w:r>
        <w:br/>
      </w:r>
      <w:r>
        <w:rPr>
          <w:rFonts w:ascii="Times New Roman"/>
          <w:b w:val="false"/>
          <w:i w:val="false"/>
          <w:color w:val="000000"/>
          <w:sz w:val="28"/>
        </w:rPr>
        <w:t xml:space="preserve">
      СРД-212-01-01 - Металды ұшу құрылысы элементтеріне жоғары берік бұрандаларға қаптамаларды механикалық тәсілмен орнату </w:t>
      </w:r>
      <w:r>
        <w:br/>
      </w:r>
      <w:r>
        <w:rPr>
          <w:rFonts w:ascii="Times New Roman"/>
          <w:b w:val="false"/>
          <w:i w:val="false"/>
          <w:color w:val="000000"/>
          <w:sz w:val="28"/>
        </w:rPr>
        <w:t>
      СРД-212-01-02 - Металды ұшу құрылысы элементтеріне жоғары берік бұрандаларға қаптамаларды қолмен орнату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3390"/>
        <w:gridCol w:w="433"/>
        <w:gridCol w:w="2352"/>
        <w:gridCol w:w="2352"/>
      </w:tblGrid>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қаптама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СРД-212-01-01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СРД-212-01-02</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60,80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97,00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газ кесушісі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5,80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қысыммен іштен жанатын қозғалтқышы бар көшпелі компрессорлар</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бекеттерінен жұмыс кезіндегі пневматикалық шойбалғалар</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кезінде бұрғылайтын пневматикалық машиналар</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3403-0301-0201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бояу пульті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3104-0302-0101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сомын бұрағыш (сәйкес)</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3403-0302-0601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дәнекерлеу мен кесуге арналған аппарат</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3106-0202-0501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болат 10 мм</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2105-0101-9906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2113-0701-0401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2113-0701-0102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Бұрандалар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2113-0201-9901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СРД-213-01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Көпірлер мен құбырлардың зақымданған сылақтарын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Зақымданған сылақтарды шыңдау. 2. Бетті сумен ою жіне жібіту. 3.Сұйықтықты дайындау. 4. Бетті қыру арқылы сылақ қабатын жағу. 5. Жөнделген бетті сумен жібіту. </w:t>
      </w:r>
      <w:r>
        <w:br/>
      </w:r>
      <w:r>
        <w:rPr>
          <w:rFonts w:ascii="Times New Roman"/>
          <w:b w:val="false"/>
          <w:i w:val="false"/>
          <w:color w:val="000000"/>
          <w:sz w:val="28"/>
        </w:rPr>
        <w:t>
      СРД-213-01-01 - Көпірлер мен құбырлардың зақымданған сылақтарын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5785"/>
        <w:gridCol w:w="739"/>
        <w:gridCol w:w="4014"/>
      </w:tblGrid>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сылақтанған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СРД-213-01-01</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400,00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шүберек</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Жөке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2113-0803-0801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М400</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СРД-214-01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Көпірлердегі құламалар мен конустарды бетноды тақталармен қолмен қатайту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Іргетасты дайындау. 2. Құламалар немесе конустар бойынша тақталарды үйінділеп төсеу </w:t>
      </w:r>
      <w:r>
        <w:br/>
      </w:r>
      <w:r>
        <w:rPr>
          <w:rFonts w:ascii="Times New Roman"/>
          <w:b w:val="false"/>
          <w:i w:val="false"/>
          <w:color w:val="000000"/>
          <w:sz w:val="28"/>
        </w:rPr>
        <w:t>
      СРД-214-01-01 - Көпірлердегі құламалар мен конустарды бетноды тақталармен қолмен қатайту (тақта өлшемдері 0,4 х 0,4 х 0,08 м и 0,5 х 0,5 х 0,08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983"/>
        <w:gridCol w:w="764"/>
        <w:gridCol w:w="415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СРД-214-01-01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0,43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тақталар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2104-9999-9917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СРД-215-01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Қолмен төселген бетонды тақталармен көпірлердегі құламалар мен конустарды қатайту кезінде цементті сұйықтық дайындау арқылы жіктерді құю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Цементті сұйықтықты дайындау. 2. Жіктерді цементті сұйықтықпен құю.</w:t>
      </w:r>
      <w:r>
        <w:br/>
      </w:r>
      <w:r>
        <w:rPr>
          <w:rFonts w:ascii="Times New Roman"/>
          <w:b w:val="false"/>
          <w:i w:val="false"/>
          <w:color w:val="000000"/>
          <w:sz w:val="28"/>
        </w:rPr>
        <w:t>
      СРД-215-01-01 - Қолмен төселген бетонды тақталармен көпірлердегі құламалар мен конустарды қатайту кезінде цементті сұйықтық дайындау арқылы жіктерді құю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5785"/>
        <w:gridCol w:w="739"/>
        <w:gridCol w:w="4014"/>
      </w:tblGrid>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СРД-215-01-01</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0,34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 тас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2101-0201-0501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М400</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2113-0101-2001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СРД-216-01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йінділерді ірі габаритті қоқыстардан қолмен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Үйінділерді ірі габаритті қоқыстардан тазалау</w:t>
      </w:r>
      <w:r>
        <w:br/>
      </w:r>
      <w:r>
        <w:rPr>
          <w:rFonts w:ascii="Times New Roman"/>
          <w:b w:val="false"/>
          <w:i w:val="false"/>
          <w:color w:val="000000"/>
          <w:sz w:val="28"/>
        </w:rPr>
        <w:t>
      СРД-216-01-01 - Үйінділерді ірі габаритті қоқыстардан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3822"/>
        <w:gridCol w:w="853"/>
        <w:gridCol w:w="5701"/>
      </w:tblGrid>
      <w:tr>
        <w:trPr>
          <w:trHeight w:val="30" w:hRule="atLeast"/>
        </w:trPr>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СРД-216-01-01</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4,22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СРД-217-01 кесте – Құбыр баулықтарындағы шөптерді қолмен шабу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Шөптерді қолмен шабу. 2. Шөптерді тырмамен жинау. 3. 30 м дейін қашықтыққа апарып шөмеле етіп жинау.</w:t>
      </w:r>
      <w:r>
        <w:br/>
      </w:r>
      <w:r>
        <w:rPr>
          <w:rFonts w:ascii="Times New Roman"/>
          <w:b w:val="false"/>
          <w:i w:val="false"/>
          <w:color w:val="000000"/>
          <w:sz w:val="28"/>
        </w:rPr>
        <w:t>
      СРД-217-01-01 - Құбыр баулықтарындағы шөптерді қолмен шабу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3822"/>
        <w:gridCol w:w="853"/>
        <w:gridCol w:w="5701"/>
      </w:tblGrid>
      <w:tr>
        <w:trPr>
          <w:trHeight w:val="30" w:hRule="atLeast"/>
        </w:trPr>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СРД-217-01-01</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0,63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СРД-218-01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Тақталар арасындағы жіктерді цементті сұйықтықпен құю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1.Жіктерді тазалау. 2. Цементті сұйықтықты қолмен дайындау.3. Жіктерді сумен жібіту. 4. Жіктерді цементті сұйықтықпен толтыру. 5. Жіктерді бөлу. </w:t>
      </w:r>
      <w:r>
        <w:br/>
      </w:r>
      <w:r>
        <w:rPr>
          <w:rFonts w:ascii="Times New Roman"/>
          <w:b w:val="false"/>
          <w:i w:val="false"/>
          <w:color w:val="000000"/>
          <w:sz w:val="28"/>
        </w:rPr>
        <w:t>
      СРД-218-01-01 - Тақталар арасындағы жіктерді цементті сұйықтықпен құю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5277"/>
        <w:gridCol w:w="725"/>
        <w:gridCol w:w="3940"/>
      </w:tblGrid>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СРД-218-01-01</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дайын бөлек ауыр цементті ерітінді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2102-0402-102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СРД-219-01 </w:t>
      </w:r>
      <w:r>
        <w:rPr>
          <w:rFonts w:ascii="Times New Roman"/>
          <w:b/>
          <w:i w:val="false"/>
          <w:color w:val="000000"/>
          <w:sz w:val="28"/>
        </w:rPr>
        <w:t>кесте – Жол белгілерін металл шөткемен және бидай шүберекпен қолмен тазалау және жуу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Белгілер мен қоршауларды орнату және қайта орнату. 2. Жол белгілерін кір мен шаңнан тазалау және шелектен қолмен жуу; суарып жуатын машина құбыршегінен сумен. 3. Жұмыс үрдісінде ауысу. 4. Белгілер мен қоршауларды алып тастау. </w:t>
      </w:r>
      <w:r>
        <w:br/>
      </w:r>
      <w:r>
        <w:rPr>
          <w:rFonts w:ascii="Times New Roman"/>
          <w:b w:val="false"/>
          <w:i w:val="false"/>
          <w:color w:val="000000"/>
          <w:sz w:val="28"/>
        </w:rPr>
        <w:t xml:space="preserve">
      СРД-219-01-01 - Жол белгілерін металл шөткемен және бидай шүберекпен қолмен тазалау және жуу </w:t>
      </w:r>
      <w:r>
        <w:br/>
      </w:r>
      <w:r>
        <w:rPr>
          <w:rFonts w:ascii="Times New Roman"/>
          <w:b w:val="false"/>
          <w:i w:val="false"/>
          <w:color w:val="000000"/>
          <w:sz w:val="28"/>
        </w:rPr>
        <w:t>
      СРД-219-01-02 - Жол суарып жуатын машина құбыршегінен сумен  тазалау және жуу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4072"/>
        <w:gridCol w:w="520"/>
        <w:gridCol w:w="2825"/>
        <w:gridCol w:w="2825"/>
      </w:tblGrid>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СРД-219-01-01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СРД-219-01-02</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11,56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машиналар,6000 л</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-1м2 -ге бір рет жуу шығыны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СРД-220-01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Бағандарды тазалау және жуу</w:t>
      </w:r>
      <w:r>
        <w:rPr>
          <w:rFonts w:ascii="Times New Roman"/>
          <w:b/>
          <w:i w:val="false"/>
          <w:color w:val="000000"/>
          <w:sz w:val="28"/>
        </w:rPr>
        <w:t xml:space="preserve"> (</w:t>
      </w:r>
      <w:r>
        <w:rPr>
          <w:rFonts w:ascii="Times New Roman"/>
          <w:b/>
          <w:i w:val="false"/>
          <w:color w:val="000000"/>
          <w:sz w:val="28"/>
        </w:rPr>
        <w:t>оның ішінде жарық шағылыстыратын элементтерімен</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1.Белгілер мен қоршауларды орнату және қайта орнату. 2. Жарық шағылыстыратын беті бар жол белгілерін кір мен шаңнан тазалау. 3. Жұмыс үрдісінде ауысу. 4. Белгілер мен қоршауларды алып тастау. </w:t>
      </w:r>
      <w:r>
        <w:br/>
      </w:r>
      <w:r>
        <w:rPr>
          <w:rFonts w:ascii="Times New Roman"/>
          <w:b w:val="false"/>
          <w:i w:val="false"/>
          <w:color w:val="000000"/>
          <w:sz w:val="28"/>
        </w:rPr>
        <w:t>
      СРД-220-01-01 - Бағандарды тазалау және жуу(оның ішінде жарық шағылыстыратын элементтерімен)</w:t>
      </w:r>
      <w:r>
        <w:br/>
      </w:r>
      <w:r>
        <w:rPr>
          <w:rFonts w:ascii="Times New Roman"/>
          <w:b w:val="false"/>
          <w:i w:val="false"/>
          <w:color w:val="000000"/>
          <w:sz w:val="28"/>
        </w:rPr>
        <w:t xml:space="preserve">
      СРД-220-01-02 – Қатты кірлеген темір-бетонды бағандарды кірден қолмен, металл шөткемен және бидай шүберекпен тазалау (оның ішінде жарық шағылыстыратын элементтерімен)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4072"/>
        <w:gridCol w:w="520"/>
        <w:gridCol w:w="2825"/>
        <w:gridCol w:w="2825"/>
      </w:tblGrid>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СРД-220-01-01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СРД-220-01-02</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0,17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0,13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-1м2 -ге бір рет жуу шығыны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СРД-221-01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Жол белгілері тіреуіштерін жаңаларына ауыстыру </w:t>
      </w:r>
      <w:r>
        <w:rPr>
          <w:rFonts w:ascii="Times New Roman"/>
          <w:b/>
          <w:i w:val="false"/>
          <w:color w:val="000000"/>
          <w:sz w:val="28"/>
        </w:rPr>
        <w:t>(</w:t>
      </w:r>
      <w:r>
        <w:rPr>
          <w:rFonts w:ascii="Times New Roman"/>
          <w:b/>
          <w:i w:val="false"/>
          <w:color w:val="000000"/>
          <w:sz w:val="28"/>
        </w:rPr>
        <w:t>ЖКО кейін зақымданған және</w:t>
      </w:r>
      <w:r>
        <w:rPr>
          <w:rFonts w:ascii="Times New Roman"/>
          <w:b/>
          <w:i w:val="false"/>
          <w:color w:val="000000"/>
          <w:sz w:val="28"/>
        </w:rPr>
        <w:t xml:space="preserve"> т.б.)</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Жұмыс өндіріс орындарында белгілер мен қоршауларды орнату. 2. Жол белгілері майысқан тіреуіштерін қазу. 3. Майысқан тіреуіштерді жол белгілерінен ажырату. 4. Жол белгілері іреуіштерін орнату. 5. Бір уақытта тегістей отырып бұрандалармен қатайту арқылы жол белгілерін тіреуіштерге ілу. 6. Қол тығыздауышпен тығыздау арқылы топырақпен қабаттап себу. 7. Жол белгісі ілінуінің және тіреуіштің орнатылуын дұрыстығын тексеру. 8. Жұмыс үрдісінде 30 м дейін қашықтыққа ауысу. 9. Жұмыс өндіріс орындарынан белгілер мен қоршауларды алып тастау.  </w:t>
      </w:r>
      <w:r>
        <w:br/>
      </w:r>
      <w:r>
        <w:rPr>
          <w:rFonts w:ascii="Times New Roman"/>
          <w:b w:val="false"/>
          <w:i w:val="false"/>
          <w:color w:val="000000"/>
          <w:sz w:val="28"/>
        </w:rPr>
        <w:t>
      СРД-221-01-01 – Біржақты жол белгісінің бір зақымданған металл тіреуішін жаңасына ауыстыру</w:t>
      </w:r>
      <w:r>
        <w:br/>
      </w:r>
      <w:r>
        <w:rPr>
          <w:rFonts w:ascii="Times New Roman"/>
          <w:b w:val="false"/>
          <w:i w:val="false"/>
          <w:color w:val="000000"/>
          <w:sz w:val="28"/>
        </w:rPr>
        <w:t xml:space="preserve">
      СРД-221-01-02 - Екіжақты жол белгісінің бір зақымданған металл тіреуішін жаңасына ауыстыру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4512"/>
        <w:gridCol w:w="468"/>
        <w:gridCol w:w="3131"/>
        <w:gridCol w:w="3132"/>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тіреуіш
</w:t>
            </w:r>
          </w:p>
        </w:tc>
      </w:tr>
      <w:tr>
        <w:trPr>
          <w:trHeight w:val="30" w:hRule="atLeast"/>
        </w:trPr>
        <w:tc>
          <w:tcPr>
            <w:tcW w:w="0" w:type="auto"/>
            <w:vMerge/>
            <w:tcBorders>
              <w:top w:val="nil"/>
              <w:left w:val="single" w:color="cfcfcf" w:sz="5"/>
              <w:bottom w:val="single" w:color="cfcfcf" w:sz="5"/>
              <w:right w:val="single" w:color="cfcfcf" w:sz="5"/>
            </w:tcBorders>
          </w:tcP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СРД-221-01-01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СРД-221-01-02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1,97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2,06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дәнекерлеушісі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дәнекерлеуге арналған агрегат</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3106-0201-0301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құрылымдар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2106-0801-0201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2113-0812-1007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СРД-222-01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Жетіспейтін жол белгілерін орнату </w:t>
      </w:r>
      <w:r>
        <w:rPr>
          <w:rFonts w:ascii="Times New Roman"/>
          <w:b/>
          <w:i w:val="false"/>
          <w:color w:val="000000"/>
          <w:sz w:val="28"/>
        </w:rPr>
        <w:t>(қалқаншалар)</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Тесіктерді тескішпен қолмен таңбалау және тесу.  2. Сомындар мен бұрандаларды таңдау.  3. Жол қалқаншаларын белгі тіреуішіне тіреуішке қатайту арқылы орнату. </w:t>
      </w:r>
      <w:r>
        <w:br/>
      </w:r>
      <w:r>
        <w:rPr>
          <w:rFonts w:ascii="Times New Roman"/>
          <w:b w:val="false"/>
          <w:i w:val="false"/>
          <w:color w:val="000000"/>
          <w:sz w:val="28"/>
        </w:rPr>
        <w:t xml:space="preserve">
      СРД-222-01-01 – Ұзындығы 1 м қосымша (жетіспейтін) жол белгілерін (қалқаншаларды) орнату </w:t>
      </w:r>
      <w:r>
        <w:br/>
      </w:r>
      <w:r>
        <w:rPr>
          <w:rFonts w:ascii="Times New Roman"/>
          <w:b w:val="false"/>
          <w:i w:val="false"/>
          <w:color w:val="000000"/>
          <w:sz w:val="28"/>
        </w:rPr>
        <w:t xml:space="preserve">
      СРД-222-01-02 - Ұзындығы 1 м жоғары қосымша (жетіспейтін) жол белгілерін (қалқаншаларды) орнату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4512"/>
        <w:gridCol w:w="468"/>
        <w:gridCol w:w="3131"/>
        <w:gridCol w:w="3132"/>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белгі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СРД-222-01-01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СРД-222-01-02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0,65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1,38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 бұрағыш</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3403-0302-601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Бұрандалар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2113-0201-0303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СРД-223-01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Ақпаратты көрсеткіштер мен панноны ауыстыру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Белгілер мен қоршауларды орнату және қайта орнату. 2. Белгі қалқаншаларын алу. 3. Сомынды кілт пен асылмалы басқышты пайдалану кезінде қалқаншаны тіреуге (тіреуішке) қатайту. 4. Белгілер мен қоршауларды алып тастау. </w:t>
      </w:r>
      <w:r>
        <w:br/>
      </w:r>
      <w:r>
        <w:rPr>
          <w:rFonts w:ascii="Times New Roman"/>
          <w:b w:val="false"/>
          <w:i w:val="false"/>
          <w:color w:val="000000"/>
          <w:sz w:val="28"/>
        </w:rPr>
        <w:t>
      СРД-223-01-01 – Елді мекендердегі көрсеткіштерді ауыстыру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белгі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СРД-223-01-01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 бұрағыш</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3403-0302-601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Бұрандалар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2113-0201-0303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СРД-224-01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Бағандарды ауыстыру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және қайта орнату. 2. Ескі бағанды қолмен ұазу және суырып алу. 3. Жаңа бағанды орнату. 4. Қол тығыздағышпен қабаттап тығыздау арқылы шұңқырларды себу. 5. Бағанды орнатудың дұрыстығын тексеру. 6. Жұмыс өндірісі аумағында жұмысшыларды ауыстыру (бағаннан бағанға және басқалары) (224-01-01 - 224-01-03 есептелген). 7. Белгілер мен қоршауларды алып тастау. </w:t>
      </w:r>
      <w:r>
        <w:br/>
      </w:r>
      <w:r>
        <w:rPr>
          <w:rFonts w:ascii="Times New Roman"/>
          <w:b w:val="false"/>
          <w:i w:val="false"/>
          <w:color w:val="000000"/>
          <w:sz w:val="28"/>
        </w:rPr>
        <w:t xml:space="preserve">
      СРД-224-01-01 – 1 топ топырағындағы бағандарды (металл, резеңке полиэтиленді) ауыстыру </w:t>
      </w:r>
      <w:r>
        <w:br/>
      </w:r>
      <w:r>
        <w:rPr>
          <w:rFonts w:ascii="Times New Roman"/>
          <w:b w:val="false"/>
          <w:i w:val="false"/>
          <w:color w:val="000000"/>
          <w:sz w:val="28"/>
        </w:rPr>
        <w:t>
      СРД-224-01-02 - 2 топ топырағындағы бағандарды (металл, резеңке полиэтиленді) ауыстыру</w:t>
      </w:r>
      <w:r>
        <w:br/>
      </w:r>
      <w:r>
        <w:rPr>
          <w:rFonts w:ascii="Times New Roman"/>
          <w:b w:val="false"/>
          <w:i w:val="false"/>
          <w:color w:val="000000"/>
          <w:sz w:val="28"/>
        </w:rPr>
        <w:t xml:space="preserve">
      СРД-224-01-03 - 3 топ топырағындағы бағандарды (металл, резеңке полиэтиленді) ауыстыру </w:t>
      </w:r>
      <w:r>
        <w:br/>
      </w:r>
      <w:r>
        <w:rPr>
          <w:rFonts w:ascii="Times New Roman"/>
          <w:b w:val="false"/>
          <w:i w:val="false"/>
          <w:color w:val="000000"/>
          <w:sz w:val="28"/>
        </w:rPr>
        <w:t>
      СРД-224-01-04 - 1 топ топырағындағы темір-бетонды бағандарды ауыстыру</w:t>
      </w:r>
      <w:r>
        <w:br/>
      </w:r>
      <w:r>
        <w:rPr>
          <w:rFonts w:ascii="Times New Roman"/>
          <w:b w:val="false"/>
          <w:i w:val="false"/>
          <w:color w:val="000000"/>
          <w:sz w:val="28"/>
        </w:rPr>
        <w:t>
      СРД-224-01-05 - 2 топ топырағындағы темір-бетонды бағандарды ауыстыру</w:t>
      </w:r>
      <w:r>
        <w:br/>
      </w:r>
      <w:r>
        <w:rPr>
          <w:rFonts w:ascii="Times New Roman"/>
          <w:b w:val="false"/>
          <w:i w:val="false"/>
          <w:color w:val="000000"/>
          <w:sz w:val="28"/>
        </w:rPr>
        <w:t>
      СРД-224-01-06 -  3 топ топырағындағы темір-бетонды бағандарды ауыстыру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66"/>
        <w:gridCol w:w="270"/>
        <w:gridCol w:w="1809"/>
        <w:gridCol w:w="1809"/>
        <w:gridCol w:w="1809"/>
        <w:gridCol w:w="1809"/>
        <w:gridCol w:w="1809"/>
        <w:gridCol w:w="1809"/>
      </w:tblGrid>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баған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СРД-224-01-01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СРД-224-01-02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СРД-224-01-03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СРД-224-01-04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СРД-224-01-05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СРД-224-01-06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1,63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w:t>
      </w:r>
      <w:r>
        <w:rPr>
          <w:rFonts w:ascii="Times New Roman"/>
          <w:b/>
          <w:i w:val="false"/>
          <w:color w:val="000000"/>
          <w:sz w:val="28"/>
        </w:rPr>
        <w:t xml:space="preserve">-225-01 кесте – </w:t>
      </w:r>
      <w:r>
        <w:rPr>
          <w:rFonts w:ascii="Times New Roman"/>
          <w:b/>
          <w:i w:val="false"/>
          <w:color w:val="000000"/>
          <w:sz w:val="28"/>
        </w:rPr>
        <w:t>Шақырымды көрсеткіштерді ауыстыру</w:t>
      </w:r>
      <w:r>
        <w:br/>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ұмыс құрамы</w:t>
      </w:r>
      <w:r>
        <w:rPr>
          <w:rFonts w:ascii="Times New Roman"/>
          <w:b w:val="false"/>
          <w:i/>
          <w:color w:val="000000"/>
          <w:sz w:val="28"/>
        </w:rPr>
        <w:t xml:space="preserve">: </w:t>
      </w:r>
      <w:r>
        <w:rPr>
          <w:rFonts w:ascii="Times New Roman"/>
          <w:b w:val="false"/>
          <w:i w:val="false"/>
          <w:color w:val="000000"/>
          <w:sz w:val="28"/>
        </w:rPr>
        <w:t xml:space="preserve">1. Қоршау белгілерін орнату және қайта орнату. 2. Белгі қалқандарын алып тастау. 3. Сомын кілті мен асылмалы басқышты пайдаланған кезде бұрандалармен белгі қалқанын тіреуге (тіреуішке) қатайту. 4. Қоршау мен белгілерді алып тастау. </w:t>
      </w:r>
      <w:r>
        <w:br/>
      </w:r>
      <w:r>
        <w:rPr>
          <w:rFonts w:ascii="Times New Roman"/>
          <w:b w:val="false"/>
          <w:i w:val="false"/>
          <w:color w:val="000000"/>
          <w:sz w:val="28"/>
        </w:rPr>
        <w:t>
      СРД-225-01-01 - Шақырымды көрсеткіштерді ауыстыру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139"/>
        <w:gridCol w:w="1022"/>
        <w:gridCol w:w="6833"/>
      </w:tblGrid>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белгі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СРД-225-01-01</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0,29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СРД-225-01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6161"/>
        <w:gridCol w:w="640"/>
        <w:gridCol w:w="4275"/>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белгі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СРД-225-01-01</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 бұрағыш</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3403-0302-601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Бұрандалар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2113-0201-0303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СРД-226-01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Жарық шағылыстыратын қабыршақтарды қоршаудың жарық қайтаратын элементтеріне және бағандарға жабыстыру </w:t>
      </w:r>
      <w:r>
        <w:rPr>
          <w:rFonts w:ascii="Times New Roman"/>
          <w:b/>
          <w:i w:val="false"/>
          <w:color w:val="000000"/>
          <w:sz w:val="28"/>
        </w:rPr>
        <w:t>(жаңғырту)</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 xml:space="preserve">: </w:t>
      </w:r>
      <w:r>
        <w:rPr>
          <w:rFonts w:ascii="Times New Roman"/>
          <w:b w:val="false"/>
          <w:i w:val="false"/>
          <w:color w:val="000000"/>
          <w:sz w:val="28"/>
        </w:rPr>
        <w:t>1. Бетті жарық шағылыстыратын қабыршақтардан қалақпен тазалау. 2. Жаңғыртылған бетті скипидароммен майсыздандыру. 3. Жарық шағылыстыратын қабыршақтардан жасалған фондарды кесу және белгі бетіне жабыстыру.</w:t>
      </w:r>
      <w:r>
        <w:br/>
      </w:r>
      <w:r>
        <w:rPr>
          <w:rFonts w:ascii="Times New Roman"/>
          <w:b w:val="false"/>
          <w:i w:val="false"/>
          <w:color w:val="000000"/>
          <w:sz w:val="28"/>
        </w:rPr>
        <w:t xml:space="preserve">
      СРД-226-01-01 - Жарық шағылыстыратын қабыршақтарды қоршаудың жарық қайтаратын элементтеріне және бағандарға жабыстыру (жаңғырту)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983"/>
        <w:gridCol w:w="764"/>
        <w:gridCol w:w="415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w:t>
            </w:r>
          </w:p>
        </w:tc>
      </w:tr>
      <w:tr>
        <w:trPr>
          <w:trHeight w:val="30" w:hRule="atLeast"/>
        </w:trPr>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СРД-226-01-01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Еріткіш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2204-0601-9901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қабыршақ</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2204-0902-0201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СРД-227-01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Тұтас сызықтарды жағуға арналған авто суарып жуатын машина негізіндегі механикалық шөткемен </w:t>
      </w:r>
      <w:r>
        <w:rPr>
          <w:rFonts w:ascii="Times New Roman"/>
          <w:b/>
          <w:i w:val="false"/>
          <w:color w:val="000000"/>
          <w:sz w:val="28"/>
        </w:rPr>
        <w:t>(ені 2,5м)</w:t>
      </w:r>
      <w:r>
        <w:rPr>
          <w:rFonts w:ascii="Times New Roman"/>
          <w:b/>
          <w:i w:val="false"/>
          <w:color w:val="000000"/>
          <w:sz w:val="28"/>
        </w:rPr>
        <w:t xml:space="preserve"> шаң, құрғақ қоқыс және кірден жамылғыны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Механикалық шөткемен жамылғыны тазалау. 2</w:t>
      </w:r>
      <w:r>
        <w:rPr>
          <w:rFonts w:ascii="Times New Roman"/>
          <w:b w:val="false"/>
          <w:i w:val="false"/>
          <w:color w:val="000000"/>
          <w:sz w:val="28"/>
        </w:rPr>
        <w:t xml:space="preserve">. </w:t>
      </w:r>
      <w:r>
        <w:rPr>
          <w:rFonts w:ascii="Times New Roman"/>
          <w:b w:val="false"/>
          <w:i w:val="false"/>
          <w:color w:val="000000"/>
          <w:sz w:val="28"/>
        </w:rPr>
        <w:t>Машинаның телімнің соңында бұрылысы.</w:t>
      </w:r>
      <w:r>
        <w:br/>
      </w:r>
      <w:r>
        <w:rPr>
          <w:rFonts w:ascii="Times New Roman"/>
          <w:b w:val="false"/>
          <w:i w:val="false"/>
          <w:color w:val="000000"/>
          <w:sz w:val="28"/>
        </w:rPr>
        <w:t>
      СРД-227-01-01 - Тұтас сызықтарды жағуға арналған авто суарып жуатын машина негізіндегі механикалық шөткемен (ені 2,5м) шаң, құрғақ қоқыс және кірден жамылғыны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3100"/>
        <w:gridCol w:w="883"/>
        <w:gridCol w:w="6643"/>
      </w:tblGrid>
      <w:tr>
        <w:trPr>
          <w:trHeight w:val="30"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жүріп өткен жер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СРД-227-01-01</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СРД-227-01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5396"/>
        <w:gridCol w:w="560"/>
        <w:gridCol w:w="3745"/>
      </w:tblGrid>
      <w:tr>
        <w:trPr>
          <w:trHeight w:val="30" w:hRule="atLeast"/>
        </w:trPr>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жүріп өткен жер
</w:t>
            </w:r>
          </w:p>
        </w:tc>
      </w:tr>
      <w:tr>
        <w:trPr>
          <w:trHeight w:val="30" w:hRule="atLeast"/>
        </w:trPr>
        <w:tc>
          <w:tcPr>
            <w:tcW w:w="0" w:type="auto"/>
            <w:vMerge/>
            <w:tcBorders>
              <w:top w:val="nil"/>
              <w:left w:val="single" w:color="cfcfcf" w:sz="5"/>
              <w:bottom w:val="single" w:color="cfcfcf" w:sz="5"/>
              <w:right w:val="single" w:color="cfcfcf" w:sz="5"/>
            </w:tcBorders>
          </w:tc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СРД-227-01-01</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 6000л</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СРД-228-01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Алдын ала таңбаларды қолмен жағу </w:t>
      </w:r>
      <w:r>
        <w:rPr>
          <w:rFonts w:ascii="Times New Roman"/>
          <w:b/>
          <w:i w:val="false"/>
          <w:color w:val="000000"/>
          <w:sz w:val="28"/>
        </w:rPr>
        <w:t>(</w:t>
      </w:r>
      <w:r>
        <w:rPr>
          <w:rFonts w:ascii="Times New Roman"/>
          <w:b/>
          <w:i w:val="false"/>
          <w:color w:val="000000"/>
          <w:sz w:val="28"/>
        </w:rPr>
        <w:t>тұтас сызық үшін</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және қайта орнату. 2. Бақылау нүктелерін анықтау және баусымды созу.   3. Белілерді келтіру. 4. Автокөлік қозғалысын реттеу. 5. Баусым, белгілер мен қоршауларды алып тастау. </w:t>
      </w:r>
      <w:r>
        <w:br/>
      </w:r>
      <w:r>
        <w:rPr>
          <w:rFonts w:ascii="Times New Roman"/>
          <w:b w:val="false"/>
          <w:i w:val="false"/>
          <w:color w:val="000000"/>
          <w:sz w:val="28"/>
        </w:rPr>
        <w:t>
      СРД-228-01-01 - Алдын ала таңбаларды қолмен жағу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5540"/>
        <w:gridCol w:w="575"/>
        <w:gridCol w:w="3845"/>
      </w:tblGrid>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СРД-228-01-01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1,36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0,45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Полиамидты ширатылған баусым. диам  2 мм</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2113-0804-0601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ПФ-133*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2204-0705-0602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бетті өңдеумен жамылғыға арналған бояу шығыны - 0,3кг/1км</w:t>
            </w:r>
            <w:r>
              <w:br/>
            </w:r>
            <w:r>
              <w:rPr>
                <w:rFonts w:ascii="Times New Roman"/>
                <w:b w:val="false"/>
                <w:i w:val="false"/>
                <w:color w:val="000000"/>
                <w:sz w:val="20"/>
              </w:rPr>
              <w:t>
* бетсіз өңдеумен жамылғыға арналған бояу шығыны - 0,24кг/1км</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СРД-229-01</w:t>
      </w:r>
      <w:r>
        <w:rPr>
          <w:rFonts w:ascii="Times New Roman"/>
          <w:b/>
          <w:i w:val="false"/>
          <w:color w:val="000000"/>
          <w:sz w:val="28"/>
        </w:rPr>
        <w:t xml:space="preserve"> кесте </w:t>
      </w:r>
      <w:r>
        <w:rPr>
          <w:rFonts w:ascii="Times New Roman"/>
          <w:b/>
          <w:i w:val="false"/>
          <w:color w:val="000000"/>
          <w:sz w:val="28"/>
        </w:rPr>
        <w:t>– "Шмель-11А"</w:t>
      </w:r>
      <w:r>
        <w:rPr>
          <w:rFonts w:ascii="Times New Roman"/>
          <w:b/>
          <w:i w:val="false"/>
          <w:color w:val="000000"/>
          <w:sz w:val="28"/>
        </w:rPr>
        <w:t xml:space="preserve"> таңбалайтын машинамен жол таңбасының </w:t>
      </w:r>
      <w:r>
        <w:rPr>
          <w:rFonts w:ascii="Times New Roman"/>
          <w:b/>
          <w:i w:val="false"/>
          <w:color w:val="000000"/>
          <w:sz w:val="28"/>
        </w:rPr>
        <w:t xml:space="preserve">1.1 </w:t>
      </w:r>
      <w:r>
        <w:rPr>
          <w:rFonts w:ascii="Times New Roman"/>
          <w:b/>
          <w:i w:val="false"/>
          <w:color w:val="000000"/>
          <w:sz w:val="28"/>
        </w:rPr>
        <w:t xml:space="preserve">тұтас сызығын жағу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жұмыс жағдайына келтіру. 2. Компьютерде сызық нөмірлерін орнату. 3. Алып жүруші машинаны көлік жағдайына келтіру. </w:t>
      </w:r>
      <w:r>
        <w:br/>
      </w:r>
      <w:r>
        <w:rPr>
          <w:rFonts w:ascii="Times New Roman"/>
          <w:b w:val="false"/>
          <w:i w:val="false"/>
          <w:color w:val="000000"/>
          <w:sz w:val="28"/>
        </w:rPr>
        <w:t xml:space="preserve">
      СРД-229-01-01 - Таңбалайтын машинамен жол таңбасының  1.1 тұтас сызығын жағу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5430"/>
        <w:gridCol w:w="757"/>
        <w:gridCol w:w="3768"/>
      </w:tblGrid>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СРД-229-01-01</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операторы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5 т</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"Шмель-11А" таңбалау мәшінесі</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ПФ-133*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2204-0705-0602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бетті өңдеумен жамылғыға арналған бояу шығыны - 46,7 кг/1км</w:t>
            </w:r>
            <w:r>
              <w:br/>
            </w:r>
            <w:r>
              <w:rPr>
                <w:rFonts w:ascii="Times New Roman"/>
                <w:b w:val="false"/>
                <w:i w:val="false"/>
                <w:color w:val="000000"/>
                <w:sz w:val="20"/>
              </w:rPr>
              <w:t>
* бетсіз өңдеумен жамылғыға арналған бояу шығыны - 37,4 кг/1км</w:t>
            </w:r>
          </w:p>
        </w:tc>
      </w:tr>
    </w:tbl>
    <w:p>
      <w:pPr>
        <w:spacing w:after="0"/>
        <w:ind w:left="0"/>
        <w:jc w:val="left"/>
      </w:pPr>
      <w:r>
        <w:rPr>
          <w:rFonts w:ascii="Times New Roman"/>
          <w:b w:val="false"/>
          <w:i w:val="false"/>
          <w:color w:val="000000"/>
          <w:sz w:val="28"/>
        </w:rPr>
        <w:t>      СРД-230-01 кесте – Таңбаның тұтас сызығын жағуға арналған бояуы бар ДРМ "Шмель -11А" таңбалайтын машинаны, қосымша машинаны алып жүру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Таңбалайтын машинаны алып жүру. 2. Шыны шарларды себу. 3. Телім соңындағы бұрылыстар</w:t>
      </w:r>
      <w:r>
        <w:br/>
      </w:r>
      <w:r>
        <w:rPr>
          <w:rFonts w:ascii="Times New Roman"/>
          <w:b w:val="false"/>
          <w:i w:val="false"/>
          <w:color w:val="000000"/>
          <w:sz w:val="28"/>
        </w:rPr>
        <w:t>
      СРД-230-01-01 - Таңбаның тұтас сызығын жағуға арналған бояуы бар ДРМ "Шмель -11А" таңбалайтын машинаны, қосымша машинаны алып жүру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5950"/>
        <w:gridCol w:w="829"/>
        <w:gridCol w:w="4128"/>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СРД-230-01-01</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0,35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5 т</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СРД-231-01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Үзік сызықтарды жағуға арналған авто суарып жуатын машина негізіндегі механикалық шөткемен </w:t>
      </w:r>
      <w:r>
        <w:rPr>
          <w:rFonts w:ascii="Times New Roman"/>
          <w:b/>
          <w:i w:val="false"/>
          <w:color w:val="000000"/>
          <w:sz w:val="28"/>
        </w:rPr>
        <w:t>(ені 2,5м)</w:t>
      </w:r>
      <w:r>
        <w:rPr>
          <w:rFonts w:ascii="Times New Roman"/>
          <w:b/>
          <w:i w:val="false"/>
          <w:color w:val="000000"/>
          <w:sz w:val="28"/>
        </w:rPr>
        <w:t xml:space="preserve"> шаң, құрғақ қоқыс және кірден жамылғыны тазалау</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Механикалық шөткемен жамылғыны тазалау</w:t>
      </w:r>
      <w:r>
        <w:br/>
      </w:r>
      <w:r>
        <w:rPr>
          <w:rFonts w:ascii="Times New Roman"/>
          <w:b w:val="false"/>
          <w:i w:val="false"/>
          <w:color w:val="000000"/>
          <w:sz w:val="28"/>
        </w:rPr>
        <w:t>
      СРД-231-01-01 - Үзік сызықтарды жағуға арналған авто суарып жуатын машина негізіндегі механикалық шөткемен (ені 2,5м) шаң, құрғақ қоқыс және кірден жамылғыны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5481"/>
        <w:gridCol w:w="569"/>
        <w:gridCol w:w="3804"/>
      </w:tblGrid>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жүріп өтетін жер
</w:t>
            </w:r>
          </w:p>
        </w:tc>
      </w:tr>
      <w:tr>
        <w:trPr>
          <w:trHeight w:val="30" w:hRule="atLeast"/>
        </w:trPr>
        <w:tc>
          <w:tcPr>
            <w:tcW w:w="0" w:type="auto"/>
            <w:vMerge/>
            <w:tcBorders>
              <w:top w:val="nil"/>
              <w:left w:val="single" w:color="cfcfcf" w:sz="5"/>
              <w:bottom w:val="single" w:color="cfcfcf" w:sz="5"/>
              <w:right w:val="single" w:color="cfcfcf" w:sz="5"/>
            </w:tcBorders>
          </w:tcP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СРД-231-01-01</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машиналар,6000л</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СРД-232-01 кесте - Алдын ала таңбаларды қолмен жағу (үзік сызық үшін)</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және қайта орнату. 2. Бақылау нүктелерін анықтау және баусымды созу.   3. Белілерді келтіру. 4. Автокөлік қозғалысын реттеу. 5. Баусым, белгілер мен қоршауларды алып тастау.  </w:t>
      </w:r>
      <w:r>
        <w:br/>
      </w:r>
      <w:r>
        <w:rPr>
          <w:rFonts w:ascii="Times New Roman"/>
          <w:b w:val="false"/>
          <w:i w:val="false"/>
          <w:color w:val="000000"/>
          <w:sz w:val="28"/>
        </w:rPr>
        <w:t>
      СРД-232-01-01 - Алдын ала таңбаларды қолмен жағу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5540"/>
        <w:gridCol w:w="575"/>
        <w:gridCol w:w="3845"/>
      </w:tblGrid>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СРД-232-01-01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1,36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0,45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5 т</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тозаңдануымен бояғыш агрегат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3104-0301-0201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Полиамидты ширатылған баусым. Диам  2 мм</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2113-0804-0601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ПФ-133*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2204-0705-0602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бетті өңдеумен жамылғыға арналған бояу шығыны - 0,3кг/1км</w:t>
            </w:r>
            <w:r>
              <w:br/>
            </w:r>
            <w:r>
              <w:rPr>
                <w:rFonts w:ascii="Times New Roman"/>
                <w:b w:val="false"/>
                <w:i w:val="false"/>
                <w:color w:val="000000"/>
                <w:sz w:val="20"/>
              </w:rPr>
              <w:t>
* бетсіз өңдеумен жамылғыға арналған бояу шығыны - 0,24кг/1км</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СРД-233-01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ДРМ </w:t>
      </w:r>
      <w:r>
        <w:rPr>
          <w:rFonts w:ascii="Times New Roman"/>
          <w:b/>
          <w:i w:val="false"/>
          <w:color w:val="000000"/>
          <w:sz w:val="28"/>
        </w:rPr>
        <w:t>"Шмель-11А"</w:t>
      </w:r>
      <w:r>
        <w:rPr>
          <w:rFonts w:ascii="Times New Roman"/>
          <w:b/>
          <w:i w:val="false"/>
          <w:color w:val="000000"/>
          <w:sz w:val="28"/>
        </w:rPr>
        <w:t xml:space="preserve"> таңбалайтын машинамен жол таңбасының </w:t>
      </w:r>
      <w:r>
        <w:rPr>
          <w:rFonts w:ascii="Times New Roman"/>
          <w:b/>
          <w:i w:val="false"/>
          <w:color w:val="000000"/>
          <w:sz w:val="28"/>
        </w:rPr>
        <w:t xml:space="preserve"> 1.</w:t>
      </w:r>
      <w:r>
        <w:rPr>
          <w:rFonts w:ascii="Times New Roman"/>
          <w:b/>
          <w:i w:val="false"/>
          <w:color w:val="000000"/>
          <w:sz w:val="28"/>
        </w:rPr>
        <w:t xml:space="preserve">6үздік сызығын жағу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жұмыс жағдайына келтіру. 2. Компьютерде сызық нөмірлерін орнату. 3. Алып жүруші машинаны көлік жағдайына келтіру. </w:t>
      </w:r>
      <w:r>
        <w:br/>
      </w:r>
      <w:r>
        <w:rPr>
          <w:rFonts w:ascii="Times New Roman"/>
          <w:b w:val="false"/>
          <w:i w:val="false"/>
          <w:color w:val="000000"/>
          <w:sz w:val="28"/>
        </w:rPr>
        <w:t xml:space="preserve">
      СРД-233-01-01 - ДРМ "Шмель-11А" таңбалайтын машинамен жол таңбасының  1.6 үздік сызығын жағу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5430"/>
        <w:gridCol w:w="564"/>
        <w:gridCol w:w="3768"/>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СРД-233-01-01</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0,66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операторы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ДРМ "Шмель-11А" таңбалау мәшінесі</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ПФ-133*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2204-0705-0602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бетті өңдеумен жамылғыға арналған бояу шығыны - 35,6 кг/1км</w:t>
            </w:r>
            <w:r>
              <w:br/>
            </w:r>
            <w:r>
              <w:rPr>
                <w:rFonts w:ascii="Times New Roman"/>
                <w:b w:val="false"/>
                <w:i w:val="false"/>
                <w:color w:val="000000"/>
                <w:sz w:val="20"/>
              </w:rPr>
              <w:t>
* бетсіз өңдеумен жамылғыға арналған бояу шығыны - 28,4 кг/1км</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СРД-234-01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Таңбаның үздік сызығын жағуға арналған бояуы бар </w:t>
      </w:r>
      <w:r>
        <w:rPr>
          <w:rFonts w:ascii="Times New Roman"/>
          <w:b/>
          <w:i w:val="false"/>
          <w:color w:val="000000"/>
          <w:sz w:val="28"/>
        </w:rPr>
        <w:t>ДРМ "Шмель -11А"</w:t>
      </w:r>
      <w:r>
        <w:rPr>
          <w:rFonts w:ascii="Times New Roman"/>
          <w:b/>
          <w:i w:val="false"/>
          <w:color w:val="000000"/>
          <w:sz w:val="28"/>
        </w:rPr>
        <w:t xml:space="preserve"> таңбалайтын машинаны, қосымша машинаны алып жүру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Таңбалайтын машинаны алып жүру. 2. Шыны шарларды себу. 3. Телім соңындағы бұрылыстар</w:t>
      </w:r>
      <w:r>
        <w:br/>
      </w:r>
      <w:r>
        <w:rPr>
          <w:rFonts w:ascii="Times New Roman"/>
          <w:b w:val="false"/>
          <w:i w:val="false"/>
          <w:color w:val="000000"/>
          <w:sz w:val="28"/>
        </w:rPr>
        <w:t>
      СРД-234-01-01 - Таңбаның үздік сызығын жағуға арналған бояуы бар ДРМ "Шмель -11А" таңбалайтын машинаны, қосымша машинаны алып жүру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СРД-234-01-01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5 т</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Микросфералар шыны жарық шағылыстыратын шарлар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СРД-235-01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Жолақ ұзындығы </w:t>
      </w:r>
      <w:r>
        <w:rPr>
          <w:rFonts w:ascii="Times New Roman"/>
          <w:b/>
          <w:i w:val="false"/>
          <w:color w:val="000000"/>
          <w:sz w:val="28"/>
        </w:rPr>
        <w:t>2,5 м</w:t>
      </w:r>
      <w:r>
        <w:rPr>
          <w:rFonts w:ascii="Times New Roman"/>
          <w:b/>
          <w:i w:val="false"/>
          <w:color w:val="000000"/>
          <w:sz w:val="28"/>
        </w:rPr>
        <w:t xml:space="preserve"> болғанда </w:t>
      </w:r>
      <w:r>
        <w:rPr>
          <w:rFonts w:ascii="Times New Roman"/>
          <w:b/>
          <w:i w:val="false"/>
          <w:color w:val="000000"/>
          <w:sz w:val="28"/>
        </w:rPr>
        <w:t xml:space="preserve">трафарет қолдану арқылы </w:t>
      </w:r>
      <w:r>
        <w:rPr>
          <w:rFonts w:ascii="Times New Roman"/>
          <w:b/>
          <w:i w:val="false"/>
          <w:color w:val="000000"/>
          <w:sz w:val="28"/>
        </w:rPr>
        <w:t>жүру бөлігіндегі "Жаяу жүргінші жолы" таңбасын нитробояумен қолмен жағу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 1. Белгілер мен қоршауларды орнату. 2. Жамылғыны шаң мен кірден сыпырғымен қолмен тазалау. 3. Бақылау нүктелерін анықтау. 4. Трафаретті орнату (жайластыру). 5. Нитробояуды жағу.6. Шыны шарларды себу. 7. Трафаретті алып тастау. 8.Белгілер мен қоршауларды алып тастау.</w:t>
      </w:r>
      <w:r>
        <w:br/>
      </w:r>
      <w:r>
        <w:rPr>
          <w:rFonts w:ascii="Times New Roman"/>
          <w:b w:val="false"/>
          <w:i w:val="false"/>
          <w:color w:val="000000"/>
          <w:sz w:val="28"/>
        </w:rPr>
        <w:t>
      СРД-235-01-01 - Жолақ ұзындығы 2,5 м болғанда  трафарет қолдану арқылы жүру бөлігіндегі "Жаяу жүргінші жолы" таңбасын нитробояумен қолмен жағу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5540"/>
        <w:gridCol w:w="575"/>
        <w:gridCol w:w="3845"/>
      </w:tblGrid>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жолақ
</w:t>
            </w:r>
          </w:p>
        </w:tc>
      </w:tr>
      <w:tr>
        <w:trPr>
          <w:trHeight w:val="30" w:hRule="atLeast"/>
        </w:trPr>
        <w:tc>
          <w:tcPr>
            <w:tcW w:w="0" w:type="auto"/>
            <w:vMerge/>
            <w:tcBorders>
              <w:top w:val="nil"/>
              <w:left w:val="single" w:color="cfcfcf" w:sz="5"/>
              <w:bottom w:val="single" w:color="cfcfcf" w:sz="5"/>
              <w:right w:val="single" w:color="cfcfcf" w:sz="5"/>
            </w:tcBorders>
          </w:tcP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СРД-235-01-01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0,47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ПФ-133*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2204-0705-0602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Микросфералар шыны жарық шағылыстыратын шарлар</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2204-0902-0201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бетті өңдеумен жамылғыға арналған бояу шығыны - 0,54 кг/1км</w:t>
            </w:r>
            <w:r>
              <w:br/>
            </w:r>
            <w:r>
              <w:rPr>
                <w:rFonts w:ascii="Times New Roman"/>
                <w:b w:val="false"/>
                <w:i w:val="false"/>
                <w:color w:val="000000"/>
                <w:sz w:val="20"/>
              </w:rPr>
              <w:t>
* бетсіз өңдеумен жамылғыға арналған бояу шығыны - 0,43 кг/1км</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СРД-236-01 кесте - Жолақ ұзындығы 2,5 м болғанда  трафарет қолдану арқылы жүру бөлігіндегі "Жаяу жүргінші жолы" таңбасын таңбалайтын бояумен бояу пултымен жағу</w:t>
      </w:r>
      <w:r>
        <w:br/>
      </w:r>
      <w:r>
        <w:rPr>
          <w:rFonts w:ascii="Times New Roman"/>
          <w:b w:val="false"/>
          <w:i w:val="false"/>
          <w:color w:val="000000"/>
          <w:sz w:val="28"/>
        </w:rPr>
        <w:t xml:space="preserve">
      Жұмыс құрамы: 1. Белгілер мен қоршауларды орнату. 2. Машинадан бояу пультін, , трафарет және бояуларды түсіру және оларды жолдың басқа жағына өткізу. 3. Бояйтын жерді шаңнан тазалауға компрессорды жұмыс жағдайына келтіру. 4. Бояйтын жерді компрессормен шаңнан тазалау.  5. Трафаретті орнату (жайластыру). 6. Бақылау нүктелерін анықтау. 7. Бояу пултін компрессорға жалғау. 8. Бояу пульті күбішегін бояумен толтыру. 9. "Жаяу жүргінші жолы" таңбасын бояу пултімен жағу. 10. Шыны шарларды қолмен себу. 11. Трафаретті алып тастау. 12. Бояуды төгу, жүйені жуу, жабдықтарды бөлшектеу. </w:t>
      </w:r>
      <w:r>
        <w:br/>
      </w:r>
      <w:r>
        <w:rPr>
          <w:rFonts w:ascii="Times New Roman"/>
          <w:b w:val="false"/>
          <w:i w:val="false"/>
          <w:color w:val="000000"/>
          <w:sz w:val="28"/>
        </w:rPr>
        <w:t>
      Ескерту: Жұмыста көшпелі компрессордан жұмыс істейтін бояуға арналған күбішектің сыйымдылығы 0,5 литр қол бояу пультін қолдану қарастырылған. 2. Уақыт және бағалау нормалары жұмыс күнінде компрессорды жол таңбасын жағудың бір жерінен басұа жеріне ауысытру кезіндегі трактор жұмысын қарастырады. Бұл ретте трактордың нормаланған ЖЖМ шығыны спидометр көрсеткішіне сәйкес жүргізіледі.</w:t>
      </w:r>
      <w:r>
        <w:br/>
      </w:r>
      <w:r>
        <w:rPr>
          <w:rFonts w:ascii="Times New Roman"/>
          <w:b w:val="false"/>
          <w:i w:val="false"/>
          <w:color w:val="000000"/>
          <w:sz w:val="28"/>
        </w:rPr>
        <w:t>
      СРД-236-01-01 - Трафарет қолдану арқылы жүру бөлігіндегі "Жаяу жүргінші жолы" таңбасын таңбалайтын бояумен бояу пултымен жағу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938"/>
        <w:gridCol w:w="942"/>
        <w:gridCol w:w="6295"/>
      </w:tblGrid>
      <w:tr>
        <w:trPr>
          <w:trHeight w:val="30" w:hRule="atLeast"/>
        </w:trPr>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СРД-236-01-01</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p>
      <w:pPr>
        <w:spacing w:after="0"/>
        <w:ind w:left="0"/>
        <w:jc w:val="both"/>
      </w:pPr>
      <w:r>
        <w:rPr>
          <w:rFonts w:ascii="Times New Roman"/>
          <w:b w:val="false"/>
          <w:i w:val="false"/>
          <w:color w:val="000000"/>
          <w:sz w:val="28"/>
        </w:rPr>
        <w:t>
      СРД-236-01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5031"/>
        <w:gridCol w:w="522"/>
        <w:gridCol w:w="3492"/>
      </w:tblGrid>
      <w:tr>
        <w:trPr>
          <w:trHeight w:val="30" w:hRule="atLeast"/>
        </w:trPr>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таңбалар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СРД-236-01-01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0,22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5м3/ мин көшпелі компрессор</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жүрістпегі трактор 59кВт (80л.с.)</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тозаңдануымен бояғыш агрегат</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3104-0301-0201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ПФ-133*</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2204-0705-0602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0,00063</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Микросфералар шыны жарық шағылыстыратын шарлар</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2204-0902-0201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СРД-237-01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Ағаш отырғызудағы қурап қалған ағаштарды с</w:t>
      </w:r>
      <w:r>
        <w:rPr>
          <w:rFonts w:ascii="Times New Roman"/>
          <w:b/>
          <w:i w:val="false"/>
          <w:color w:val="000000"/>
          <w:sz w:val="28"/>
        </w:rPr>
        <w:t xml:space="preserve">анитарлық </w:t>
      </w:r>
      <w:r>
        <w:rPr>
          <w:rFonts w:ascii="Times New Roman"/>
          <w:b/>
          <w:i w:val="false"/>
          <w:color w:val="000000"/>
          <w:sz w:val="28"/>
        </w:rPr>
        <w:t>шабу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Ағаштардағы жас бұтақтарды шетке лақтыру арқылы кесу</w:t>
      </w:r>
      <w:r>
        <w:br/>
      </w:r>
      <w:r>
        <w:rPr>
          <w:rFonts w:ascii="Times New Roman"/>
          <w:b w:val="false"/>
          <w:i w:val="false"/>
          <w:color w:val="000000"/>
          <w:sz w:val="28"/>
        </w:rPr>
        <w:t>
      СРД-337-01-01 – Терек, талдар ағаштарындағы жас бұтақтарды кесу</w:t>
      </w:r>
      <w:r>
        <w:br/>
      </w:r>
      <w:r>
        <w:rPr>
          <w:rFonts w:ascii="Times New Roman"/>
          <w:b w:val="false"/>
          <w:i w:val="false"/>
          <w:color w:val="000000"/>
          <w:sz w:val="28"/>
        </w:rPr>
        <w:t>
      СРД-237-01-02 - Терек, талдардан басқа ағаштардағы жас бұтақтарды кесу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2117"/>
        <w:gridCol w:w="613"/>
        <w:gridCol w:w="4094"/>
        <w:gridCol w:w="4094"/>
      </w:tblGrid>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1,24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Асылмалы басқыштарды орнату. 2. Құрғақ бұтақтар мен ұсақ құрлықтарды пышақпен кесу.  3. Диаметрі 30 мм жоғары болған кезде кесіндіні тазалау. 4. Жұмыс барысында асылмалы басқыштарды көшіру.  </w:t>
      </w:r>
      <w:r>
        <w:br/>
      </w:r>
      <w:r>
        <w:rPr>
          <w:rFonts w:ascii="Times New Roman"/>
          <w:b w:val="false"/>
          <w:i w:val="false"/>
          <w:color w:val="000000"/>
          <w:sz w:val="28"/>
        </w:rPr>
        <w:t>
      СРД-237-01-03  - Жапырақты түрдегі құрғақ бұтақтарды кесу, діңгек диаметрі 350 мм дейін, кесілген бұтақтар саны 5-ке дейін</w:t>
      </w:r>
      <w:r>
        <w:br/>
      </w:r>
      <w:r>
        <w:rPr>
          <w:rFonts w:ascii="Times New Roman"/>
          <w:b w:val="false"/>
          <w:i w:val="false"/>
          <w:color w:val="000000"/>
          <w:sz w:val="28"/>
        </w:rPr>
        <w:t>
      СРД-237-01-04 - Жапырақты түрдегі құрғақ бұтақтарды кесу, діңгек диаметрі 350 мм дейін, кесілген бұтақтар саны 15-ке дейін</w:t>
      </w:r>
      <w:r>
        <w:br/>
      </w:r>
      <w:r>
        <w:rPr>
          <w:rFonts w:ascii="Times New Roman"/>
          <w:b w:val="false"/>
          <w:i w:val="false"/>
          <w:color w:val="000000"/>
          <w:sz w:val="28"/>
        </w:rPr>
        <w:t>
      СРД-237-01-05 - Жапырақты түрдегі құрғақ бұтақтарды кесу, діңгек диаметрі 350 мм дейін, кесілген бұтақтар саны 20-ға дейін</w:t>
      </w:r>
      <w:r>
        <w:br/>
      </w:r>
      <w:r>
        <w:rPr>
          <w:rFonts w:ascii="Times New Roman"/>
          <w:b w:val="false"/>
          <w:i w:val="false"/>
          <w:color w:val="000000"/>
          <w:sz w:val="28"/>
        </w:rPr>
        <w:t>
      СРД-237-01-06 - Жапырақты түрдегі құрғақ бұтақтарды кесу, діңгек диаметрі 500 мм дейін, кесілген бұтақтар саны 5-ке дейін</w:t>
      </w:r>
      <w:r>
        <w:br/>
      </w:r>
      <w:r>
        <w:rPr>
          <w:rFonts w:ascii="Times New Roman"/>
          <w:b w:val="false"/>
          <w:i w:val="false"/>
          <w:color w:val="000000"/>
          <w:sz w:val="28"/>
        </w:rPr>
        <w:t>
      СРД-237-01-07 - Жапырақты түрдегі құрғақ бұтақтарды кесу, діңгек диаметрі 500 мм дейін, кесілген бұтақтар саны 15-ке дейін</w:t>
      </w:r>
      <w:r>
        <w:br/>
      </w:r>
      <w:r>
        <w:rPr>
          <w:rFonts w:ascii="Times New Roman"/>
          <w:b w:val="false"/>
          <w:i w:val="false"/>
          <w:color w:val="000000"/>
          <w:sz w:val="28"/>
        </w:rPr>
        <w:t>
      СРД-237-01-08 - Жапырақты түрдегі құрғақ бұтақтарды кесу, діңгек диаметрі 500 мм дейін, кесілген бұтақтар саны 21-ге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СРД-237-01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236"/>
        <w:gridCol w:w="232"/>
        <w:gridCol w:w="1551"/>
        <w:gridCol w:w="1551"/>
        <w:gridCol w:w="1551"/>
        <w:gridCol w:w="1552"/>
        <w:gridCol w:w="1552"/>
        <w:gridCol w:w="1552"/>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1 ағаш</w:t>
            </w:r>
          </w:p>
        </w:tc>
      </w:tr>
      <w:tr>
        <w:trPr>
          <w:trHeight w:val="30" w:hRule="atLeast"/>
        </w:trPr>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0,32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0,57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0,67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жол жұмысшысы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бара ара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СРД-237-01-09 – Шыршалардағы құрғақ бұтақтарды кесу, діңгек диаметрі 150 мм дейін</w:t>
      </w:r>
      <w:r>
        <w:br/>
      </w:r>
      <w:r>
        <w:rPr>
          <w:rFonts w:ascii="Times New Roman"/>
          <w:b w:val="false"/>
          <w:i w:val="false"/>
          <w:color w:val="000000"/>
          <w:sz w:val="28"/>
        </w:rPr>
        <w:t>
      СРД-237-01-10 - Шыршалардағы құрғақ бұтақтарды кесу, діңгек диаметрі 200 мм дейін</w:t>
      </w:r>
      <w:r>
        <w:br/>
      </w:r>
      <w:r>
        <w:rPr>
          <w:rFonts w:ascii="Times New Roman"/>
          <w:b w:val="false"/>
          <w:i w:val="false"/>
          <w:color w:val="000000"/>
          <w:sz w:val="28"/>
        </w:rPr>
        <w:t>
      СРД-237-01-11 - Қарағайдағы құрғақ бұтақтарды кесу, діңгек диаметрі 200 мм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3597"/>
        <w:gridCol w:w="373"/>
        <w:gridCol w:w="2496"/>
        <w:gridCol w:w="2496"/>
        <w:gridCol w:w="2496"/>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СРД-237-01-09</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СРД-237-01-10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5,67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8,86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26,27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жол жұмысшысы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бара ара</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i w:val="false"/>
          <w:color w:val="000000"/>
          <w:sz w:val="28"/>
        </w:rPr>
        <w:t xml:space="preserve">: </w:t>
      </w:r>
      <w:r>
        <w:rPr>
          <w:rFonts w:ascii="Times New Roman"/>
          <w:b w:val="false"/>
          <w:i w:val="false"/>
          <w:color w:val="000000"/>
          <w:sz w:val="28"/>
        </w:rPr>
        <w:t>1. Бұтақтарды шабу арқылы құрап қалған ағашты бензин арамен кесу және қолмен үйінді етіп қаттау</w:t>
      </w:r>
      <w:r>
        <w:br/>
      </w:r>
      <w:r>
        <w:rPr>
          <w:rFonts w:ascii="Times New Roman"/>
          <w:b w:val="false"/>
          <w:i w:val="false"/>
          <w:color w:val="000000"/>
          <w:sz w:val="28"/>
        </w:rPr>
        <w:t>
      СРД-237-01-12 – Томардағы ағаштарды бензин арамен алып тастау, ағаш 35 жасқа дейін, іргетастағы діңгек диаметрі 50 см дейін және биіктігі 20 м дейін</w:t>
      </w:r>
      <w:r>
        <w:br/>
      </w:r>
      <w:r>
        <w:rPr>
          <w:rFonts w:ascii="Times New Roman"/>
          <w:b w:val="false"/>
          <w:i w:val="false"/>
          <w:color w:val="000000"/>
          <w:sz w:val="28"/>
        </w:rPr>
        <w:t>
      СРД-237-01-13 - Томардағы ағаштарды бензин арамен алып тастау, ағашқа 35-60 жас, іргетастағы діңгек диаметрі 50 см дейін және биіктігі 20 м дейін</w:t>
      </w:r>
      <w:r>
        <w:br/>
      </w:r>
      <w:r>
        <w:rPr>
          <w:rFonts w:ascii="Times New Roman"/>
          <w:b w:val="false"/>
          <w:i w:val="false"/>
          <w:color w:val="000000"/>
          <w:sz w:val="28"/>
        </w:rPr>
        <w:t>
      СРД-237-01-14 - Томардағы ағаштарды бензин арамен алып тастау, іргетастағы діңгек диаметрі 80 см астам және биіктігі 20 м дейін</w:t>
      </w:r>
      <w:r>
        <w:br/>
      </w:r>
      <w:r>
        <w:rPr>
          <w:rFonts w:ascii="Times New Roman"/>
          <w:b w:val="false"/>
          <w:i w:val="false"/>
          <w:color w:val="000000"/>
          <w:sz w:val="28"/>
        </w:rPr>
        <w:t>
      СРД-237-01-15 - Томардағы ағаштарды бензин арамен алып тастау, ағаш 50 жастан үлкен, іргетастағы діңгек диаметрі 80 см дейін және биіктігі 20 м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РД-237-01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2891"/>
        <w:gridCol w:w="300"/>
        <w:gridCol w:w="2005"/>
        <w:gridCol w:w="2006"/>
        <w:gridCol w:w="2006"/>
        <w:gridCol w:w="2006"/>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СРД-237-01-12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СРД-237-01-13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СРД-237-01-14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СРД-237-01-15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3,51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6,66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11,78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17,95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2,66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5,34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9,58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13,98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бара ара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 көтеру биіктігі 22 м</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СРД-238-01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Ағаш отырғызуларда шабылған құрғап қалған ағаштардың орнына ағаштар отырғызу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 1. Кранды орнату және қатайту. 2. Ағаш кесегін матау. 3. Дайын шұңқырларға ағаштарды орнату. 4. Кесекті шешу. 5. Тіреуден кранды алу. 6. Кранды шұңқырдан шұңқырға көшіру. </w:t>
      </w:r>
      <w:r>
        <w:br/>
      </w:r>
      <w:r>
        <w:rPr>
          <w:rFonts w:ascii="Times New Roman"/>
          <w:b w:val="false"/>
          <w:i w:val="false"/>
          <w:color w:val="000000"/>
          <w:sz w:val="28"/>
        </w:rPr>
        <w:t>
      СРД-238-01-01 – Отырғызу кезінде кранның (6,3 т) көмегімен ағаштарды шұңқырға орнату, кесектің өлшемі 0,8 м0,8 м0,5 м дейін</w:t>
      </w:r>
      <w:r>
        <w:br/>
      </w:r>
      <w:r>
        <w:rPr>
          <w:rFonts w:ascii="Times New Roman"/>
          <w:b w:val="false"/>
          <w:i w:val="false"/>
          <w:color w:val="000000"/>
          <w:sz w:val="28"/>
        </w:rPr>
        <w:t>
      СРД-238-01-02 - Отырғызу кезінде кранның (6,3 т) көмегімен ағаштарды шұңқырға орнату, кесектің өлшемі 1,1 м1,1 м0,6 м дейін</w:t>
      </w:r>
      <w:r>
        <w:br/>
      </w:r>
      <w:r>
        <w:rPr>
          <w:rFonts w:ascii="Times New Roman"/>
          <w:b w:val="false"/>
          <w:i w:val="false"/>
          <w:color w:val="000000"/>
          <w:sz w:val="28"/>
        </w:rPr>
        <w:t>
      СРД-238-01-03 - Отырғызу кезінде кранның (6,3 т) көмегімен ағаштарды шұңқырға орнату, кесектің өлшемі 1,3 м1,3 м0,6 м дейін</w:t>
      </w:r>
      <w:r>
        <w:br/>
      </w:r>
      <w:r>
        <w:rPr>
          <w:rFonts w:ascii="Times New Roman"/>
          <w:b w:val="false"/>
          <w:i w:val="false"/>
          <w:color w:val="000000"/>
          <w:sz w:val="28"/>
        </w:rPr>
        <w:t>
      СРД-238-01-04 - Отырғызу кезінде кранның (6,3 т) көмегімен ағаштарды шұңқырға орнату, кесектің өлшемі 1,5 м1,5 м0,65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02"/>
        <w:gridCol w:w="383"/>
        <w:gridCol w:w="2562"/>
        <w:gridCol w:w="2562"/>
        <w:gridCol w:w="2563"/>
        <w:gridCol w:w="2563"/>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СРД-238-01-04</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0,41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0,84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0,13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0,17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0,28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СРД-238-01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2940"/>
        <w:gridCol w:w="305"/>
        <w:gridCol w:w="2040"/>
        <w:gridCol w:w="2040"/>
        <w:gridCol w:w="2040"/>
        <w:gridCol w:w="2040"/>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кран,10т</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Жұмыс құрамы: 1. Нығыздау арқылы шұңқырдағы өсімдігі мол жерді себу. 2. Алқаны орнату. 3. Көшетті шұңқырға орнату. 4. Нығыздау арқылы жердің түбірлік жүйесін себу. 5. Көшетті алқаға байлау.  6. Алқаларды кесу. </w:t>
      </w:r>
      <w:r>
        <w:br/>
      </w:r>
      <w:r>
        <w:rPr>
          <w:rFonts w:ascii="Times New Roman"/>
          <w:b w:val="false"/>
          <w:i w:val="false"/>
          <w:color w:val="000000"/>
          <w:sz w:val="28"/>
        </w:rPr>
        <w:t xml:space="preserve">
      Ескерту: 1. Көшеттерді отырғызуға шұңқырларды дайындаған кезде өсімдік топырағымен себу шұңқыр тереңдігінің жартысына есептелген. </w:t>
      </w:r>
      <w:r>
        <w:br/>
      </w:r>
      <w:r>
        <w:rPr>
          <w:rFonts w:ascii="Times New Roman"/>
          <w:b w:val="false"/>
          <w:i w:val="false"/>
          <w:color w:val="000000"/>
          <w:sz w:val="28"/>
        </w:rPr>
        <w:t xml:space="preserve">
      2. Көгалдандыру нысандарына ағаш көшеттерін отырғызу кезінде Нвр. 1,25-ке көбейту керек. </w:t>
      </w:r>
      <w:r>
        <w:br/>
      </w:r>
      <w:r>
        <w:rPr>
          <w:rFonts w:ascii="Times New Roman"/>
          <w:b w:val="false"/>
          <w:i w:val="false"/>
          <w:color w:val="000000"/>
          <w:sz w:val="28"/>
        </w:rPr>
        <w:t xml:space="preserve">
      СРД-238-01-05 – Дайын шұңқырларға ағаш көшеттерін кесексіз қолмен отырғызу, ағаштар жапырақты, шұңқыр  диаметрі 0,7 м тереңдігі 0,7 м </w:t>
      </w:r>
      <w:r>
        <w:br/>
      </w:r>
      <w:r>
        <w:rPr>
          <w:rFonts w:ascii="Times New Roman"/>
          <w:b w:val="false"/>
          <w:i w:val="false"/>
          <w:color w:val="000000"/>
          <w:sz w:val="28"/>
        </w:rPr>
        <w:t xml:space="preserve">
      СРД-238-01-06 - Дайын шұңқырларға ағаш көшеттерін кесексіз қолмен отырғызу, ағаштар жапырақты, шұңқыр  диаметрі 1,0 м тереңдігі 0,8 м </w:t>
      </w:r>
      <w:r>
        <w:br/>
      </w:r>
      <w:r>
        <w:rPr>
          <w:rFonts w:ascii="Times New Roman"/>
          <w:b w:val="false"/>
          <w:i w:val="false"/>
          <w:color w:val="000000"/>
          <w:sz w:val="28"/>
        </w:rPr>
        <w:t xml:space="preserve">
      СРД-238-01-07 - Дайын шұңқырларға ағаш көшеттерін кесексіз қолмен отырғызу, ағаштар қылқан жапырақты, шұңқыр диаметрі 0,7 м тереңдігі 0,7 м </w:t>
      </w:r>
      <w:r>
        <w:br/>
      </w:r>
      <w:r>
        <w:rPr>
          <w:rFonts w:ascii="Times New Roman"/>
          <w:b w:val="false"/>
          <w:i w:val="false"/>
          <w:color w:val="000000"/>
          <w:sz w:val="28"/>
        </w:rPr>
        <w:t xml:space="preserve">
      СРД-238-01-08 - Дайын шұңқырларға ағаш көшеттерін кесексіз қолмен отырғызу, ағаштар қылқан жапырақты, шұңқыр  диаметрі 1,0 м тереңдігі 0,8 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353"/>
        <w:gridCol w:w="398"/>
        <w:gridCol w:w="2662"/>
        <w:gridCol w:w="2663"/>
        <w:gridCol w:w="2663"/>
        <w:gridCol w:w="2663"/>
      </w:tblGrid>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көшеттер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28,84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66,95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30,9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74,16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СРД-238-01</w:t>
      </w:r>
      <w:r>
        <w:rPr>
          <w:rFonts w:ascii="Times New Roman"/>
          <w:b/>
          <w:i w:val="false"/>
          <w:color w:val="000000"/>
          <w:sz w:val="28"/>
        </w:rPr>
        <w:t xml:space="preserve"> кестесінің жалғасы </w:t>
      </w:r>
    </w:p>
    <w:p>
      <w:pPr>
        <w:spacing w:after="0"/>
        <w:ind w:left="0"/>
        <w:jc w:val="left"/>
      </w:pP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Нығыздау арқылы шұңқырдағы өсімдігі мол жерді себу. 2. Ағашты кесегімен шұңқырға отырғызу. 3. Үйінді етіп төсей отырып кесекті ыдыстан босату. 4. Ағаш діңін тегсітеу. 5. Нығыздау арқылы жердің түбірлік жүйесін себу. 6. Ағаш түбірінің қуысын құру. </w:t>
      </w:r>
      <w:r>
        <w:br/>
      </w:r>
      <w:r>
        <w:rPr>
          <w:rFonts w:ascii="Times New Roman"/>
          <w:b w:val="false"/>
          <w:i w:val="false"/>
          <w:color w:val="000000"/>
          <w:sz w:val="28"/>
        </w:rPr>
        <w:t>
      СРД-238-01-09 - Шұңқырдағы өсімдігі мол жерді себе отырып дайын шұңқырларға кесекті орамадан босату арқылы ағаш көшеттерін отырғызу (жөке, кенеп, полиэтилен, себет, кесек өлшемі  0,3 м0,3 м0,3 м дейін)</w:t>
      </w:r>
      <w:r>
        <w:br/>
      </w:r>
      <w:r>
        <w:rPr>
          <w:rFonts w:ascii="Times New Roman"/>
          <w:b w:val="false"/>
          <w:i w:val="false"/>
          <w:color w:val="000000"/>
          <w:sz w:val="28"/>
        </w:rPr>
        <w:t>
      СРД-238-01-10 - Шұңқырдағы өсімдігі мол жерді себе отырып дайын шұңқырларға кесекті орамадан босату арқылы ағаш көшеттерін отырғызу (жөке, кенеп, полиэтилен, себет, кесек өлшемі  0,5 м0,5 м0,5 м дейін)</w:t>
      </w:r>
      <w:r>
        <w:br/>
      </w:r>
      <w:r>
        <w:rPr>
          <w:rFonts w:ascii="Times New Roman"/>
          <w:b w:val="false"/>
          <w:i w:val="false"/>
          <w:color w:val="000000"/>
          <w:sz w:val="28"/>
        </w:rPr>
        <w:t>
      СРД-238-01-11 - Шұңқырдағы өсімдігі мол жерді себе отырып дайын шұңқырларға кесекті орамадан босату арқылы ағаш көшеттерін отырғызу (жөке, кенеп, полиэтилен, себет, кесек өлшемі  0,8 м0,8 м0,6 м дейін)</w:t>
      </w:r>
      <w:r>
        <w:br/>
      </w:r>
      <w:r>
        <w:rPr>
          <w:rFonts w:ascii="Times New Roman"/>
          <w:b w:val="false"/>
          <w:i w:val="false"/>
          <w:color w:val="000000"/>
          <w:sz w:val="28"/>
        </w:rPr>
        <w:t>
      СРД-238-01-12 - Шұңқырдағы өсімдігі мол жерді себе отырып дайын шұңқырларға кесекті орамадан босату арқылы ағаш көшеттерін отырғызу (жөке, кенеп, полиэтилен, себет, кесек өлшемі  1 м1 м0,5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02"/>
        <w:gridCol w:w="383"/>
        <w:gridCol w:w="2562"/>
        <w:gridCol w:w="2562"/>
        <w:gridCol w:w="2563"/>
        <w:gridCol w:w="2563"/>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СРД-238-01-09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СРД-238-01-12</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0,18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0,56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0,92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1,65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СРД-238-01-13 - Шұңқырдағы өсімдігі мол жерді себе отырып дайын шұңқырларға кесекті орамадан босату арқылы ағаш көшеттерін отырғызу (қалқанды және тақтайлы, кесек өлшемі  0,8 м0,8 м0,5 м дейін) </w:t>
      </w:r>
      <w:r>
        <w:br/>
      </w:r>
      <w:r>
        <w:rPr>
          <w:rFonts w:ascii="Times New Roman"/>
          <w:b w:val="false"/>
          <w:i w:val="false"/>
          <w:color w:val="000000"/>
          <w:sz w:val="28"/>
        </w:rPr>
        <w:t xml:space="preserve">
      СРД-238-01-14 - Шұңқырдағы өсімдігі мол жерді себе отырып дайын шұңқырларға кесекті орамадан босату арқылы ағаш көшеттерін отырғызу (қалқанды және тақтайлы, кесек өлшемі  1,0 м1,0 м0,5 м дейін)  </w:t>
      </w:r>
      <w:r>
        <w:br/>
      </w:r>
      <w:r>
        <w:rPr>
          <w:rFonts w:ascii="Times New Roman"/>
          <w:b w:val="false"/>
          <w:i w:val="false"/>
          <w:color w:val="000000"/>
          <w:sz w:val="28"/>
        </w:rPr>
        <w:t xml:space="preserve">
      СРД-238-01-15 - Шұңқырдағы өсімдігі мол жерді себе отырып дайын шұңқырларға кесекті орамадан босату арқылы ағаш көшеттерін отырғызу (қалқанды және тақтайлы, кесек өлшемі  1,3 м1,3 м0,6 м дейін)  </w:t>
      </w:r>
      <w:r>
        <w:br/>
      </w:r>
      <w:r>
        <w:rPr>
          <w:rFonts w:ascii="Times New Roman"/>
          <w:b w:val="false"/>
          <w:i w:val="false"/>
          <w:color w:val="000000"/>
          <w:sz w:val="28"/>
        </w:rPr>
        <w:t>
      СРД-238-01-16 - Шұңқырдағы өсімдігі мол жерді себе отырып дайын шұңқырларға кесекті орамадан босату арқылы ағаш көшеттерін отырғызу (қалқанды және тақтайлы, кесек өлшемі  1,5 м1,5 м0,65 м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СРД-238-01</w:t>
      </w:r>
      <w:r>
        <w:rPr>
          <w:rFonts w:ascii="Times New Roman"/>
          <w:b/>
          <w:i w:val="false"/>
          <w:color w:val="000000"/>
          <w:sz w:val="28"/>
        </w:rPr>
        <w:t xml:space="preserve"> кестесінің </w:t>
      </w:r>
      <w:r>
        <w:rPr>
          <w:rFonts w:ascii="Times New Roman"/>
          <w:b/>
          <w:i w:val="false"/>
          <w:color w:val="000000"/>
          <w:sz w:val="28"/>
        </w:rPr>
        <w:t>соңы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02"/>
        <w:gridCol w:w="383"/>
        <w:gridCol w:w="2562"/>
        <w:gridCol w:w="2562"/>
        <w:gridCol w:w="2563"/>
        <w:gridCol w:w="2563"/>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СРД-238-01-16</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1,85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2,58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3,09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4,02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Нығыздау арқылы шұңқырдағы өсімдігі мол жерді себу. 2. Ағашты кесегімен шұңқырға отырғызу. 3. Үйінді етіп төсей отырып кесекті ыдыстан босату. 4. Ағаш діңін тегсітеу. 5. Нығыздау арқылы жердің түбірлік жүйесін себу. 6. Ағаш түбірінің қуысын құру. </w:t>
      </w:r>
      <w:r>
        <w:br/>
      </w:r>
      <w:r>
        <w:rPr>
          <w:rFonts w:ascii="Times New Roman"/>
          <w:b w:val="false"/>
          <w:i w:val="false"/>
          <w:color w:val="000000"/>
          <w:sz w:val="28"/>
        </w:rPr>
        <w:t xml:space="preserve">
      СРД-238-01-17 - Шұңқырдағы өсімдігі мол жерді себе отырып дайын шұңқырларға ағаш көшеттерін отырғызу, кесек орамасыз, кесек өлшемі 0,5 м0,5 м0,4 м дейін </w:t>
      </w:r>
      <w:r>
        <w:br/>
      </w:r>
      <w:r>
        <w:rPr>
          <w:rFonts w:ascii="Times New Roman"/>
          <w:b w:val="false"/>
          <w:i w:val="false"/>
          <w:color w:val="000000"/>
          <w:sz w:val="28"/>
        </w:rPr>
        <w:t>
      СРД-238-01-18 - Шұңқырдағы өсімдігі мол жерді себе отырып дайын шұңқырларға ағаш көшеттерін отырғызу, кесек орамасыз, кесек өлшемі  1 м1 м0,5 м дейін</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1. Атызды таңбалау (кесу). 2. Шұңқырды қазу.</w:t>
      </w:r>
      <w:r>
        <w:br/>
      </w:r>
      <w:r>
        <w:rPr>
          <w:rFonts w:ascii="Times New Roman"/>
          <w:b w:val="false"/>
          <w:i w:val="false"/>
          <w:color w:val="000000"/>
          <w:sz w:val="28"/>
        </w:rPr>
        <w:t xml:space="preserve">
      СРД-238-01-19 –Қылқанды көшеттерді отырғызу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013"/>
        <w:gridCol w:w="484"/>
        <w:gridCol w:w="3237"/>
        <w:gridCol w:w="3237"/>
        <w:gridCol w:w="3237"/>
      </w:tblGrid>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СРД-238-01-19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0,49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СРД-239-01 </w:t>
      </w:r>
      <w:r>
        <w:rPr>
          <w:rFonts w:ascii="Times New Roman"/>
          <w:b/>
          <w:i w:val="false"/>
          <w:color w:val="000000"/>
          <w:sz w:val="28"/>
        </w:rPr>
        <w:t xml:space="preserve">кесте </w:t>
      </w:r>
      <w:r>
        <w:rPr>
          <w:rFonts w:ascii="Times New Roman"/>
          <w:b/>
          <w:i w:val="false"/>
          <w:color w:val="000000"/>
          <w:sz w:val="28"/>
        </w:rPr>
        <w:t>– А</w:t>
      </w:r>
      <w:r>
        <w:rPr>
          <w:rFonts w:ascii="Times New Roman"/>
          <w:b/>
          <w:i w:val="false"/>
          <w:color w:val="000000"/>
          <w:sz w:val="28"/>
        </w:rPr>
        <w:t>ғаш бояуын кесу</w:t>
      </w:r>
      <w:r>
        <w:br/>
      </w:r>
      <w:r>
        <w:rPr>
          <w:rFonts w:ascii="Times New Roman"/>
          <w:b w:val="false"/>
          <w:i w:val="false"/>
          <w:color w:val="000000"/>
          <w:sz w:val="28"/>
        </w:rPr>
        <w:t xml:space="preserve">
      </w:t>
      </w:r>
      <w:r>
        <w:rPr>
          <w:rFonts w:ascii="Times New Roman"/>
          <w:b w:val="false"/>
          <w:i/>
          <w:color w:val="000000"/>
          <w:sz w:val="28"/>
        </w:rPr>
        <w:t>Жұ</w:t>
      </w:r>
      <w:r>
        <w:rPr>
          <w:rFonts w:ascii="Times New Roman"/>
          <w:b w:val="false"/>
          <w:i/>
          <w:color w:val="000000"/>
          <w:sz w:val="28"/>
        </w:rPr>
        <w:t>мыс құрамы</w:t>
      </w:r>
      <w:r>
        <w:rPr>
          <w:rFonts w:ascii="Times New Roman"/>
          <w:b w:val="false"/>
          <w:i/>
          <w:color w:val="000000"/>
          <w:sz w:val="28"/>
        </w:rPr>
        <w:t>:</w:t>
      </w:r>
      <w:r>
        <w:rPr>
          <w:rFonts w:ascii="Times New Roman"/>
          <w:b w:val="false"/>
          <w:i w:val="false"/>
          <w:color w:val="000000"/>
          <w:sz w:val="28"/>
        </w:rPr>
        <w:t>1. Асылмалы басқыштарды орнату. 2. Құрғақ жердегі сынған тармақтарының артық бұтақтарын кесу. 3. Диаметрі 30 мм артық болғанда кесінділерді тазалау. 4. Берілген пішін бойынша ағаш бояуларын кесу. 5. Жұмыс барысында асылмалы басқыштарды қайта орнату.</w:t>
      </w:r>
      <w:r>
        <w:br/>
      </w:r>
      <w:r>
        <w:rPr>
          <w:rFonts w:ascii="Times New Roman"/>
          <w:b w:val="false"/>
          <w:i w:val="false"/>
          <w:color w:val="000000"/>
          <w:sz w:val="28"/>
        </w:rPr>
        <w:t>
      СРД-239-01-01 - Түр беру арқылы ағаш бояуларын кесу және жұқарту, діңгек диаметрі 100 мм дейін</w:t>
      </w:r>
      <w:r>
        <w:br/>
      </w:r>
      <w:r>
        <w:rPr>
          <w:rFonts w:ascii="Times New Roman"/>
          <w:b w:val="false"/>
          <w:i w:val="false"/>
          <w:color w:val="000000"/>
          <w:sz w:val="28"/>
        </w:rPr>
        <w:t>
      СРД-239-01-02 - Түр беру арқылы ағаш бояуларын кесу және жұқарту, діңгек диаметрі 150 мм дейін</w:t>
      </w:r>
      <w:r>
        <w:br/>
      </w:r>
      <w:r>
        <w:rPr>
          <w:rFonts w:ascii="Times New Roman"/>
          <w:b w:val="false"/>
          <w:i w:val="false"/>
          <w:color w:val="000000"/>
          <w:sz w:val="28"/>
        </w:rPr>
        <w:t xml:space="preserve">
      СРД-239-01-03 - Түр беру арқылы ағаш бояуларын кесу және жұқарту, діңгек диаметрі 200 мм дейін </w:t>
      </w:r>
      <w:r>
        <w:br/>
      </w:r>
      <w:r>
        <w:rPr>
          <w:rFonts w:ascii="Times New Roman"/>
          <w:b w:val="false"/>
          <w:i w:val="false"/>
          <w:color w:val="000000"/>
          <w:sz w:val="28"/>
        </w:rPr>
        <w:t>
      СРД-239-01-04 - Түр беру арқылы ағаш бояуларын кесу және жұқарту, діңгек диаметрі 250 мм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025"/>
        <w:gridCol w:w="314"/>
        <w:gridCol w:w="2063"/>
        <w:gridCol w:w="2063"/>
        <w:gridCol w:w="2063"/>
        <w:gridCol w:w="2064"/>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0,52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0,73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Карбюраторлы қозғалтқышы бар ара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СРД-239-01-05 - Түр беру арқылы ағаш бояуларын кесу және жұқарту, діңгек диаметрі 400 мм дейін</w:t>
      </w:r>
      <w:r>
        <w:br/>
      </w:r>
      <w:r>
        <w:rPr>
          <w:rFonts w:ascii="Times New Roman"/>
          <w:b w:val="false"/>
          <w:i w:val="false"/>
          <w:color w:val="000000"/>
          <w:sz w:val="28"/>
        </w:rPr>
        <w:t xml:space="preserve">
      СРД-239-01-06 - Түр беру арқылы ағаш бояуларын кесу және жұқарту, діңгек диаметрі 400 мм жоғары </w:t>
      </w:r>
      <w:r>
        <w:br/>
      </w:r>
      <w:r>
        <w:rPr>
          <w:rFonts w:ascii="Times New Roman"/>
          <w:b w:val="false"/>
          <w:i w:val="false"/>
          <w:color w:val="000000"/>
          <w:sz w:val="28"/>
        </w:rPr>
        <w:t xml:space="preserve">
      Жұмыс құрамы: 1. Асылмалы басқыштарды (көтергішті) орнату. 2. Тапсырылған түрді беру үшін ағаш бояуын пішінді кесу. 3. Асылмалы басқыштарды (көтергішті) тазалау және ауыстыру. </w:t>
      </w:r>
      <w:r>
        <w:br/>
      </w:r>
      <w:r>
        <w:rPr>
          <w:rFonts w:ascii="Times New Roman"/>
          <w:b w:val="false"/>
          <w:i w:val="false"/>
          <w:color w:val="000000"/>
          <w:sz w:val="28"/>
        </w:rPr>
        <w:t xml:space="preserve">
      СРД-239-01-07 - 3 м дейін биіктікте ағаш бояуларын қалыптастыру </w:t>
      </w:r>
      <w:r>
        <w:br/>
      </w:r>
      <w:r>
        <w:rPr>
          <w:rFonts w:ascii="Times New Roman"/>
          <w:b w:val="false"/>
          <w:i w:val="false"/>
          <w:color w:val="000000"/>
          <w:sz w:val="28"/>
        </w:rPr>
        <w:t xml:space="preserve">
      СРД-239-01-08 - 3-5 м биіктікте ағаш бояуларын қалыптастыру </w:t>
      </w:r>
      <w:r>
        <w:br/>
      </w:r>
      <w:r>
        <w:rPr>
          <w:rFonts w:ascii="Times New Roman"/>
          <w:b w:val="false"/>
          <w:i w:val="false"/>
          <w:color w:val="000000"/>
          <w:sz w:val="28"/>
        </w:rPr>
        <w:t>
      СРД239-01-09 - 5 м жоғары биіктікте ағаш бояуларын қалыптастыру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675"/>
        <w:gridCol w:w="286"/>
        <w:gridCol w:w="2122"/>
        <w:gridCol w:w="2122"/>
        <w:gridCol w:w="2122"/>
        <w:gridCol w:w="2122"/>
        <w:gridCol w:w="2123"/>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239-01-09</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СРД-239-01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2539"/>
        <w:gridCol w:w="234"/>
        <w:gridCol w:w="1732"/>
        <w:gridCol w:w="1732"/>
        <w:gridCol w:w="1733"/>
        <w:gridCol w:w="1733"/>
        <w:gridCol w:w="1733"/>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ағаш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239-01-09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маш-сағ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 көтеру биіктігі 12м</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маш-сағ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СРД-240-01 кесте – Бұталы қоршауды қырқу </w:t>
      </w:r>
      <w:r>
        <w:br/>
      </w:r>
      <w:r>
        <w:rPr>
          <w:rFonts w:ascii="Times New Roman"/>
          <w:b w:val="false"/>
          <w:i w:val="false"/>
          <w:color w:val="000000"/>
          <w:sz w:val="28"/>
        </w:rPr>
        <w:t xml:space="preserve">
      Жұмыс құрамы: 1. Т-10К бұта кескішпен бұталы қоршауды қырқу. 2. Жұмыс үрдісінде бұта кескішті майлау және реттеу. </w:t>
      </w:r>
      <w:r>
        <w:br/>
      </w:r>
      <w:r>
        <w:rPr>
          <w:rFonts w:ascii="Times New Roman"/>
          <w:b w:val="false"/>
          <w:i w:val="false"/>
          <w:color w:val="000000"/>
          <w:sz w:val="28"/>
        </w:rPr>
        <w:t>
      СРД-240-01-01 - Бұталы қоршауды механикаландырылған тәсілмен қырқу(бұта кескішпен): жұмсақ жапырақты</w:t>
      </w:r>
      <w:r>
        <w:br/>
      </w:r>
      <w:r>
        <w:rPr>
          <w:rFonts w:ascii="Times New Roman"/>
          <w:b w:val="false"/>
          <w:i w:val="false"/>
          <w:color w:val="000000"/>
          <w:sz w:val="28"/>
        </w:rPr>
        <w:t>
      СРД-240-01-02 - Бұталы қоршауды механикаландырылған тәсілмен қырқу (бұта кескішпен): қатты жапырақты</w:t>
      </w:r>
      <w:r>
        <w:br/>
      </w:r>
      <w:r>
        <w:rPr>
          <w:rFonts w:ascii="Times New Roman"/>
          <w:b w:val="false"/>
          <w:i w:val="false"/>
          <w:color w:val="000000"/>
          <w:sz w:val="28"/>
        </w:rPr>
        <w:t>
      СРД-240-01-03 - Бұталы қоршауды механикаландырылған тәсілмен қырқу (бұта кескішпен): тікенегі бар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647"/>
        <w:gridCol w:w="336"/>
        <w:gridCol w:w="2487"/>
        <w:gridCol w:w="2488"/>
        <w:gridCol w:w="2488"/>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100м2 қырқылған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маш-сағ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Түр беру арқылы бұталы қоршауды үш жағынан қырқу. </w:t>
      </w:r>
      <w:r>
        <w:br/>
      </w:r>
      <w:r>
        <w:rPr>
          <w:rFonts w:ascii="Times New Roman"/>
          <w:b w:val="false"/>
          <w:i w:val="false"/>
          <w:color w:val="000000"/>
          <w:sz w:val="28"/>
        </w:rPr>
        <w:t>
      СРД-240-01-04 - Жерден түр беру арқылы бұталы қоршауды үш жағынан қолмен қырқу</w:t>
      </w:r>
      <w:r>
        <w:br/>
      </w:r>
      <w:r>
        <w:rPr>
          <w:rFonts w:ascii="Times New Roman"/>
          <w:b w:val="false"/>
          <w:i w:val="false"/>
          <w:color w:val="000000"/>
          <w:sz w:val="28"/>
        </w:rPr>
        <w:t>
      СРД-240-01-05 - Жерден түр беру арқылы тікенектері бар бұталы қоршауды үш жағынан қолмен қырқу</w:t>
      </w:r>
      <w:r>
        <w:br/>
      </w:r>
      <w:r>
        <w:rPr>
          <w:rFonts w:ascii="Times New Roman"/>
          <w:b w:val="false"/>
          <w:i w:val="false"/>
          <w:color w:val="000000"/>
          <w:sz w:val="28"/>
        </w:rPr>
        <w:t>
      СРД-240-01-06 - Орындықтан түр беру арқылы тірі жапырақты бұталы қоршауды үш жағынан қолмен қырқу</w:t>
      </w:r>
      <w:r>
        <w:br/>
      </w:r>
      <w:r>
        <w:rPr>
          <w:rFonts w:ascii="Times New Roman"/>
          <w:b w:val="false"/>
          <w:i w:val="false"/>
          <w:color w:val="000000"/>
          <w:sz w:val="28"/>
        </w:rPr>
        <w:t>
      СРД-240-01-07 - Орындықтан түр беру арқылы тірі тікенектері бар бұталы қоршауды үш жағынан қолмен қырқу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СРД-240-01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025"/>
        <w:gridCol w:w="314"/>
        <w:gridCol w:w="2063"/>
        <w:gridCol w:w="2063"/>
        <w:gridCol w:w="2063"/>
        <w:gridCol w:w="2064"/>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100м2 қырқылған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механизмдер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 бұйымдар және құрылымдар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Жұ</w:t>
      </w:r>
      <w:r>
        <w:rPr>
          <w:rFonts w:ascii="Times New Roman"/>
          <w:b w:val="false"/>
          <w:i/>
          <w:color w:val="000000"/>
          <w:sz w:val="28"/>
        </w:rPr>
        <w:t>мыс құрамы</w:t>
      </w:r>
      <w:r>
        <w:rPr>
          <w:rFonts w:ascii="Times New Roman"/>
          <w:b w:val="false"/>
          <w:i/>
          <w:color w:val="000000"/>
          <w:sz w:val="28"/>
        </w:rPr>
        <w:t>:</w:t>
      </w:r>
      <w:r>
        <w:rPr>
          <w:rFonts w:ascii="Times New Roman"/>
          <w:b w:val="false"/>
          <w:i w:val="false"/>
          <w:color w:val="000000"/>
          <w:sz w:val="28"/>
        </w:rPr>
        <w:t>1. Асылмалы басқыштарды орнату. 2. Құрғақ жердегі сынған тармақтарының артық бұтақтарын кесу. 3. Диаметрі 30 мм артық болғанда кесінділерді тазалау. 4. Берілген пішін бойынша ағаш бояуларын кесу. 5. Жұмыс барысында асылмалы басқыштарды қайта орнату.</w:t>
      </w:r>
      <w:r>
        <w:br/>
      </w:r>
      <w:r>
        <w:rPr>
          <w:rFonts w:ascii="Times New Roman"/>
          <w:b w:val="false"/>
          <w:i w:val="false"/>
          <w:color w:val="000000"/>
          <w:sz w:val="28"/>
        </w:rPr>
        <w:t>
      СРД-240-01-08 - Жалғыз бұтаны кесу, жұқарту және түр беру, бұта диаметрі 0,5 м дейін</w:t>
      </w:r>
      <w:r>
        <w:br/>
      </w:r>
      <w:r>
        <w:rPr>
          <w:rFonts w:ascii="Times New Roman"/>
          <w:b w:val="false"/>
          <w:i w:val="false"/>
          <w:color w:val="000000"/>
          <w:sz w:val="28"/>
        </w:rPr>
        <w:t>
      СРД-240-01-09 - Жалғыз бұтаны кесу, жұқарту және түр беру, бұта диаметрі 1 м дейін</w:t>
      </w:r>
      <w:r>
        <w:br/>
      </w:r>
      <w:r>
        <w:rPr>
          <w:rFonts w:ascii="Times New Roman"/>
          <w:b w:val="false"/>
          <w:i w:val="false"/>
          <w:color w:val="000000"/>
          <w:sz w:val="28"/>
        </w:rPr>
        <w:t>
      СРД-240-01-10 - Жалғыз бұтаны кесу, жұқарту және түр беру, бұта диаметрі 1 м жоғары</w:t>
      </w:r>
      <w:r>
        <w:br/>
      </w:r>
      <w:r>
        <w:rPr>
          <w:rFonts w:ascii="Times New Roman"/>
          <w:b w:val="false"/>
          <w:i w:val="false"/>
          <w:color w:val="000000"/>
          <w:sz w:val="28"/>
        </w:rPr>
        <w:t>
      СРД-240-01-11 - Тікенекті жалғыз бұтаны кесу, жұқарту және түр беру, бұта диаметрі 0,5 м дейін</w:t>
      </w:r>
      <w:r>
        <w:br/>
      </w:r>
      <w:r>
        <w:rPr>
          <w:rFonts w:ascii="Times New Roman"/>
          <w:b w:val="false"/>
          <w:i w:val="false"/>
          <w:color w:val="000000"/>
          <w:sz w:val="28"/>
        </w:rPr>
        <w:t>
      СРД-240-01-12 - Тікенекті жалғыз бұтаны кесу, жұқарту және түр беру, бұта диаметрі 1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2590"/>
        <w:gridCol w:w="269"/>
        <w:gridCol w:w="1767"/>
        <w:gridCol w:w="1767"/>
        <w:gridCol w:w="1767"/>
        <w:gridCol w:w="1767"/>
        <w:gridCol w:w="1767"/>
      </w:tblGrid>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бұталар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240-01-09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240-01-11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240-01-12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СРД-240-01 кестесінің соңы</w:t>
      </w:r>
    </w:p>
    <w:p>
      <w:pPr>
        <w:spacing w:after="0"/>
        <w:ind w:left="0"/>
        <w:jc w:val="left"/>
      </w:pPr>
      <w:r>
        <w:rPr>
          <w:rFonts w:ascii="Times New Roman"/>
          <w:b w:val="false"/>
          <w:i w:val="false"/>
          <w:color w:val="000000"/>
          <w:sz w:val="28"/>
        </w:rPr>
        <w:t>
      СРД-240-01-13 - Тікенекті жалғыз бұтаны кесу, жұқарту және түр беру, бұта диаметрі 1 м жоғары</w:t>
      </w:r>
      <w:r>
        <w:br/>
      </w:r>
      <w:r>
        <w:rPr>
          <w:rFonts w:ascii="Times New Roman"/>
          <w:b w:val="false"/>
          <w:i w:val="false"/>
          <w:color w:val="000000"/>
          <w:sz w:val="28"/>
        </w:rPr>
        <w:t>
      Жұмыс құрамы:1. Асылмалы басқыштарды орнату. 2. Тапсырылған түрді беру үшін бұта бояуларын пішінді кесу. 3.Асылмалы басқыштарды тазалау және орнату.</w:t>
      </w:r>
      <w:r>
        <w:br/>
      </w:r>
      <w:r>
        <w:rPr>
          <w:rFonts w:ascii="Times New Roman"/>
          <w:b w:val="false"/>
          <w:i w:val="false"/>
          <w:color w:val="000000"/>
          <w:sz w:val="28"/>
        </w:rPr>
        <w:t>
      СРД-240-01-14 - Бұта бояуларын қалыптастыру, бұта диаметрі куста 0,5 м дейін</w:t>
      </w:r>
      <w:r>
        <w:br/>
      </w:r>
      <w:r>
        <w:rPr>
          <w:rFonts w:ascii="Times New Roman"/>
          <w:b w:val="false"/>
          <w:i w:val="false"/>
          <w:color w:val="000000"/>
          <w:sz w:val="28"/>
        </w:rPr>
        <w:t xml:space="preserve">
      СРД-240-01-15 - Бұта бояуларын қалыптастыру, бұта диаметрі куста 1 м дейін </w:t>
      </w:r>
      <w:r>
        <w:br/>
      </w:r>
      <w:r>
        <w:rPr>
          <w:rFonts w:ascii="Times New Roman"/>
          <w:b w:val="false"/>
          <w:i w:val="false"/>
          <w:color w:val="000000"/>
          <w:sz w:val="28"/>
        </w:rPr>
        <w:t>
      СРД-240-01-16 - Бұта бояуларын қалыптастыру, бұта диаметрі куста 1 м жоғары</w:t>
      </w:r>
      <w:r>
        <w:br/>
      </w:r>
      <w:r>
        <w:rPr>
          <w:rFonts w:ascii="Times New Roman"/>
          <w:b w:val="false"/>
          <w:i w:val="false"/>
          <w:color w:val="000000"/>
          <w:sz w:val="28"/>
        </w:rPr>
        <w:t xml:space="preserve">
      * Кесуден кейін бұтақтарды нормалармен қарастырылмаған.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025"/>
        <w:gridCol w:w="314"/>
        <w:gridCol w:w="2063"/>
        <w:gridCol w:w="2063"/>
        <w:gridCol w:w="2063"/>
        <w:gridCol w:w="2064"/>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100 бұталар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240-01-13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240-01-14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240-01-15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 240-01-16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СРД-241-01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Өсімдіктерді зиянкестер мен аурулардан х</w:t>
      </w:r>
      <w:r>
        <w:rPr>
          <w:rFonts w:ascii="Times New Roman"/>
          <w:b/>
          <w:i w:val="false"/>
          <w:color w:val="000000"/>
          <w:sz w:val="28"/>
        </w:rPr>
        <w:t>ими</w:t>
      </w:r>
      <w:r>
        <w:rPr>
          <w:rFonts w:ascii="Times New Roman"/>
          <w:b/>
          <w:i w:val="false"/>
          <w:color w:val="000000"/>
          <w:sz w:val="28"/>
        </w:rPr>
        <w:t>ялық өңдеу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Улы химикат ерітіндісін дайындау және олармен бүріккішті құю. 2. Өсімдікті бүрку. 3. Құю үшін 300 м дейін көшу. 4.Машина мен құбыршектерді жуу және тазалау </w:t>
      </w:r>
      <w:r>
        <w:br/>
      </w:r>
      <w:r>
        <w:rPr>
          <w:rFonts w:ascii="Times New Roman"/>
          <w:b w:val="false"/>
          <w:i w:val="false"/>
          <w:color w:val="000000"/>
          <w:sz w:val="28"/>
        </w:rPr>
        <w:t>
      СРД-241-01-01 - 1000 л/га шығыны кезінде ағаш-бұталы және гүлді дақылдарды улы химикатпен өңдеу</w:t>
      </w:r>
      <w:r>
        <w:br/>
      </w:r>
      <w:r>
        <w:rPr>
          <w:rFonts w:ascii="Times New Roman"/>
          <w:b w:val="false"/>
          <w:i w:val="false"/>
          <w:color w:val="000000"/>
          <w:sz w:val="28"/>
        </w:rPr>
        <w:t>
      СРД-241-01-02 – Жасыл көшеттердің жол бойғы жолақтарындағы жер қырытысын шөпжойғылармен өңдеу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3988"/>
        <w:gridCol w:w="414"/>
        <w:gridCol w:w="2767"/>
        <w:gridCol w:w="2768"/>
      </w:tblGrid>
      <w:tr>
        <w:trPr>
          <w:trHeight w:val="30" w:hRule="atLeast"/>
        </w:trPr>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СРД-241-01-01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СРД-241-01-02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жұмысшысы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59кВт/ 80л.с. пневмодөңгелекті жүрістегі трактор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химикаттарға арналған агрегат (ОВТ)</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3206-0102-1601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5т дейін</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химикаттарға арналған агрегат (ОГ-53)</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3206-0102-1601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2503-0201-0111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СРД-242-01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Жол белгілері мен көрсеткіштердің қалқандарын шаң мен кірден құрғақ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1. Белгілер мен қоршауларды орнату және қайта орнату. 2. Жол белгілері мен көрсеткіштердің қалқандарын шаң мен кірден қолмен құрғақ тазалау. 3. Жұмыс үрдісінде ауысу. 4. Белгілер мен қоршауларды алып тастау. </w:t>
      </w:r>
      <w:r>
        <w:br/>
      </w:r>
      <w:r>
        <w:rPr>
          <w:rFonts w:ascii="Times New Roman"/>
          <w:b w:val="false"/>
          <w:i w:val="false"/>
          <w:color w:val="000000"/>
          <w:sz w:val="28"/>
        </w:rPr>
        <w:t>
      СРД-242-01-01 - Жол белгілері мен көрсеткіштердің қалқандарын шаң мен кірден құрғақ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2959"/>
        <w:gridCol w:w="844"/>
        <w:gridCol w:w="6353"/>
      </w:tblGrid>
      <w:tr>
        <w:trPr>
          <w:trHeight w:val="30" w:hRule="atLeast"/>
        </w:trPr>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СРД-242-01-01</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СРД-243-01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Шақырымды бағандарды шаң мен кірден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Шақырымды бағандарды шаң мен кірден қолмен тазалау. </w:t>
      </w:r>
      <w:r>
        <w:br/>
      </w:r>
      <w:r>
        <w:rPr>
          <w:rFonts w:ascii="Times New Roman"/>
          <w:b w:val="false"/>
          <w:i w:val="false"/>
          <w:color w:val="000000"/>
          <w:sz w:val="28"/>
        </w:rPr>
        <w:t>
      СРД-243-01-01 - Шақырымды бағандарды шаң мен кірден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2959"/>
        <w:gridCol w:w="844"/>
        <w:gridCol w:w="6353"/>
      </w:tblGrid>
      <w:tr>
        <w:trPr>
          <w:trHeight w:val="30" w:hRule="atLeast"/>
        </w:trPr>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СРД-243-01-01</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СРД-244-01 кесте – Көлемді жол белгілерін сыртқы және ішкі жағынан тазалау және жуу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Белгілер мен қоршауларды орнату және қайта орнату. 2. Көлемді жол белгілерінің бетін кір мен шаңнан қолмен тазалау. 3. 3. Жұмыс үрдісінде ауысу. 4. Белгілер мен қоршауларды алып тастау. </w:t>
      </w:r>
      <w:r>
        <w:br/>
      </w:r>
      <w:r>
        <w:rPr>
          <w:rFonts w:ascii="Times New Roman"/>
          <w:b w:val="false"/>
          <w:i w:val="false"/>
          <w:color w:val="000000"/>
          <w:sz w:val="28"/>
        </w:rPr>
        <w:t>
      СРД-244-01-01 - Көлемді жол белгілерін (ауданы 2 м2 жоғары) сыртқы және ішкі жағынан тазалау және жуу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983"/>
        <w:gridCol w:w="764"/>
        <w:gridCol w:w="415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СРД-244-01-04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СРД-245-01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Көлемді жол белгілерінің ішіндегі жанып кеткен электрлі шамдарды ауыстыру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Бекіткішті алып тастау. 2. Белгі қалқанын алып тастау. 3. Жанып кеткен электрлі шамдарды ауыстыру.4. Белгі қалқанын орнату. 5. Белгі тіреуішіне қалқанды бекіту</w:t>
      </w:r>
      <w:r>
        <w:br/>
      </w:r>
      <w:r>
        <w:rPr>
          <w:rFonts w:ascii="Times New Roman"/>
          <w:b w:val="false"/>
          <w:i w:val="false"/>
          <w:color w:val="000000"/>
          <w:sz w:val="28"/>
        </w:rPr>
        <w:t>
      СРД-245-01-01 -Көлемді жол белгілерінің ішіндегі жанып кеткен электрлі шамдарды ауыстыру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054"/>
        <w:gridCol w:w="628"/>
        <w:gridCol w:w="4201"/>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val="false"/>
                <w:i w:val="false"/>
                <w:color w:val="000000"/>
                <w:sz w:val="20"/>
              </w:rPr>
              <w:t xml:space="preserve">: 1 белгі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СРД-245-01-01</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шамдар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2307-0104-0301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СРД-246-01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Ескірген жол белгілерін жаңаларымен ауыстыру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Белгілер мен қоршауларды орнату және қайта орнату.  2. Белгі қалқанын алып тастау. 3. Белгі қалқанын тіреуге (тіреуішке) сомын кілті және бір бұрандалы асылмалы басқыштың көмегімен бекіту.  4. Белгілер мен қоршауларды алып тастау.</w:t>
      </w:r>
      <w:r>
        <w:br/>
      </w:r>
      <w:r>
        <w:rPr>
          <w:rFonts w:ascii="Times New Roman"/>
          <w:b w:val="false"/>
          <w:i w:val="false"/>
          <w:color w:val="000000"/>
          <w:sz w:val="28"/>
        </w:rPr>
        <w:t xml:space="preserve">
      СРД-246-01-01 - Ескірген жол белгілерін жаңаларымен ауыстыру(ескерту, тыйым салу және шақырымды ) </w:t>
      </w:r>
      <w:r>
        <w:br/>
      </w:r>
      <w:r>
        <w:rPr>
          <w:rFonts w:ascii="Times New Roman"/>
          <w:b w:val="false"/>
          <w:i w:val="false"/>
          <w:color w:val="000000"/>
          <w:sz w:val="28"/>
        </w:rPr>
        <w:t>
      СРД-246-01-01-01 –Ескірген белгіні алып тастау</w:t>
      </w:r>
      <w:r>
        <w:br/>
      </w:r>
      <w:r>
        <w:rPr>
          <w:rFonts w:ascii="Times New Roman"/>
          <w:b w:val="false"/>
          <w:i w:val="false"/>
          <w:color w:val="000000"/>
          <w:sz w:val="28"/>
        </w:rPr>
        <w:t>
      СРД-246-01-01-02 –Жаңа белгіні орнату</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Белгілер мен қоршауларды орнату және қайта орнату.  2. Белгі қалқанын алып тастау. 3. Белгі қалқанын тіреуге (тіреуішке) сомын кілті және екі бұрандалы екі бағандағы асылмалы басқыштың көмегімен бекіту.  4. Белгілер мен қоршауларды алып тастау.</w:t>
      </w:r>
      <w:r>
        <w:br/>
      </w:r>
      <w:r>
        <w:rPr>
          <w:rFonts w:ascii="Times New Roman"/>
          <w:b w:val="false"/>
          <w:i w:val="false"/>
          <w:color w:val="000000"/>
          <w:sz w:val="28"/>
        </w:rPr>
        <w:t xml:space="preserve">
      СРД-246-01-02 - Ескірген жол белгілерін жаңаларымен ауыстыру(елді мекендердегі көрсеткіштерді) </w:t>
      </w:r>
      <w:r>
        <w:br/>
      </w:r>
      <w:r>
        <w:rPr>
          <w:rFonts w:ascii="Times New Roman"/>
          <w:b w:val="false"/>
          <w:i w:val="false"/>
          <w:color w:val="000000"/>
          <w:sz w:val="28"/>
        </w:rPr>
        <w:t>
      СРД-246-01-02-01 - Ескірген белгіні алып тастау</w:t>
      </w:r>
      <w:r>
        <w:br/>
      </w:r>
      <w:r>
        <w:rPr>
          <w:rFonts w:ascii="Times New Roman"/>
          <w:b w:val="false"/>
          <w:i w:val="false"/>
          <w:color w:val="000000"/>
          <w:sz w:val="28"/>
        </w:rPr>
        <w:t>
      СРД-246-01-02-02 - Жаңа белгіні орнату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2405"/>
        <w:gridCol w:w="221"/>
        <w:gridCol w:w="2123"/>
        <w:gridCol w:w="2123"/>
        <w:gridCol w:w="2123"/>
        <w:gridCol w:w="2124"/>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белгі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СРД-246-01-01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СРД-246-01-02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СРД-246-01-01-01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СРД-246-01-01-02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СРД-246-01-02-01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СРД-246-01-02-02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сомын бұрағыш</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3403-0302-0601</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белгісі қалқаны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d=10 мм сомындары бар бұрандалар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2113-0201-0303</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СРД-247-01</w:t>
      </w:r>
      <w:r>
        <w:rPr>
          <w:rFonts w:ascii="Times New Roman"/>
          <w:b/>
          <w:i w:val="false"/>
          <w:color w:val="000000"/>
          <w:sz w:val="28"/>
        </w:rPr>
        <w:t xml:space="preserve"> кесте</w:t>
      </w:r>
      <w:r>
        <w:rPr>
          <w:rFonts w:ascii="Times New Roman"/>
          <w:b/>
          <w:i w:val="false"/>
          <w:color w:val="000000"/>
          <w:sz w:val="28"/>
        </w:rPr>
        <w:t>–</w:t>
      </w:r>
      <w:r>
        <w:rPr>
          <w:rFonts w:ascii="Times New Roman"/>
          <w:b/>
          <w:i w:val="false"/>
          <w:color w:val="000000"/>
          <w:sz w:val="28"/>
        </w:rPr>
        <w:t xml:space="preserve"> Жол белгілерін жаңғырту</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Жол белгілерін трафарет бойынша әріптер мен сандар салу.</w:t>
      </w:r>
      <w:r>
        <w:br/>
      </w:r>
      <w:r>
        <w:rPr>
          <w:rFonts w:ascii="Times New Roman"/>
          <w:b w:val="false"/>
          <w:i w:val="false"/>
          <w:color w:val="000000"/>
          <w:sz w:val="28"/>
        </w:rPr>
        <w:t xml:space="preserve">
      СРД-247-01-01 - Жол белгілерін жаңғырту: жол белгілерін биіктігі 100 мм трафарет бойынша әріптер мен </w:t>
      </w:r>
      <w:r>
        <w:br/>
      </w:r>
      <w:r>
        <w:rPr>
          <w:rFonts w:ascii="Times New Roman"/>
          <w:b w:val="false"/>
          <w:i w:val="false"/>
          <w:color w:val="000000"/>
          <w:sz w:val="28"/>
        </w:rPr>
        <w:t>
      СРД-247-01-02 - СРД-247-01-01 биіктігінің әрбір келесі 10 мм қосу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623"/>
        <w:gridCol w:w="702"/>
        <w:gridCol w:w="4695"/>
        <w:gridCol w:w="4695"/>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100 әріптер мен сандар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СРД-247-01-01</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СРД-247-01-02</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 еңбегі шығындары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СРД-247-01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4460"/>
        <w:gridCol w:w="504"/>
        <w:gridCol w:w="2739"/>
        <w:gridCol w:w="2740"/>
      </w:tblGrid>
      <w:tr>
        <w:trPr>
          <w:trHeight w:val="30" w:hRule="atLeast"/>
        </w:trPr>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100 әріптер мен сандар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СРД-247-01-01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СРД-247-01-02</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Ацетатты еріткіш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2204-0601-9901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Әліпмай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2204-0603-0107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шағылыстыратын қабыршақ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2204-0902-0201 (сәйкес)</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эмаль (1 м2 боялған бет)</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2204-0705-0201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СРД-248-01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Металл бағандарды орнату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2. Бағандар орнатылатын орындарды таңбалау. 3. Сүймен мен зілбалға (самалғы 5 кг) пайдалану арқылы бағандар астында шұңқырлар құру, топыраққа тереңдігі 0,4 м.  4. Бір уақытта тігінен тегістей отырып бағанды құру. 5. Битуммен гидрооқшаулау. 6. Топырақты қолмен тығыздау. 7. Белгілер мен қоршауларды алып тастау.</w:t>
      </w:r>
      <w:r>
        <w:br/>
      </w:r>
      <w:r>
        <w:rPr>
          <w:rFonts w:ascii="Times New Roman"/>
          <w:b w:val="false"/>
          <w:i w:val="false"/>
          <w:color w:val="000000"/>
          <w:sz w:val="28"/>
        </w:rPr>
        <w:t>
      СРД-248-01-01 - I-II топтың топырағына металл бағандарды орнату</w:t>
      </w:r>
      <w:r>
        <w:br/>
      </w:r>
      <w:r>
        <w:rPr>
          <w:rFonts w:ascii="Times New Roman"/>
          <w:b w:val="false"/>
          <w:i w:val="false"/>
          <w:color w:val="000000"/>
          <w:sz w:val="28"/>
        </w:rPr>
        <w:t>
      СРД-248-01-02 - III-IV топтың топырағына металл бағандарды орнату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27"/>
        <w:gridCol w:w="545"/>
        <w:gridCol w:w="2964"/>
        <w:gridCol w:w="2964"/>
      </w:tblGrid>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w:t>
            </w:r>
            <w:r>
              <w:rPr>
                <w:rFonts w:ascii="Times New Roman"/>
                <w:b w:val="false"/>
                <w:i w:val="false"/>
                <w:color w:val="000000"/>
                <w:sz w:val="20"/>
              </w:rPr>
              <w:t xml:space="preserve"> 10бағана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СРД-248-01-01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СРД-248-01-02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2106-0801-0201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битум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шағылыстыратын қабыршақ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2204-0902-0201 (сәйкес)</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СРД-249-01 кесте – Қисық сызықты брусты кірден тазалау</w:t>
      </w:r>
      <w:r>
        <w:br/>
      </w:r>
      <w:r>
        <w:rPr>
          <w:rFonts w:ascii="Times New Roman"/>
          <w:b w:val="false"/>
          <w:i w:val="false"/>
          <w:color w:val="000000"/>
          <w:sz w:val="28"/>
        </w:rPr>
        <w:t xml:space="preserve">
      Жұмыс құрамы: 1. Белгілер мен қоршауларды орнату және қайта орнату. 2. Қисық сызықты брусты кірден шелектегі сумен тазалау. 3. Жұмыс үрдісінде ауысу. 4. Белгілер мен қоршауларды алып тастау. </w:t>
      </w:r>
      <w:r>
        <w:br/>
      </w:r>
      <w:r>
        <w:rPr>
          <w:rFonts w:ascii="Times New Roman"/>
          <w:b w:val="false"/>
          <w:i w:val="false"/>
          <w:color w:val="000000"/>
          <w:sz w:val="28"/>
        </w:rPr>
        <w:t xml:space="preserve">
      Ескерту:1. Нормамен жұмысшыларды 20 м дейін қашықтыққа ауыстыру қарастырылған. 2. Жұмысшының жұмыстың бір телімінен басқасына ауысуы мен көшуі қарастырылмаған.  </w:t>
      </w:r>
      <w:r>
        <w:br/>
      </w:r>
      <w:r>
        <w:rPr>
          <w:rFonts w:ascii="Times New Roman"/>
          <w:b w:val="false"/>
          <w:i w:val="false"/>
          <w:color w:val="000000"/>
          <w:sz w:val="28"/>
        </w:rPr>
        <w:t>
      СРД-249-01-01 - Қисық сызықты брусты кірден шелектегі сумен тазалау және жуу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983"/>
        <w:gridCol w:w="764"/>
        <w:gridCol w:w="415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Измеритель: 100 м брус
</w:t>
            </w:r>
          </w:p>
        </w:tc>
      </w:tr>
      <w:tr>
        <w:trPr>
          <w:trHeight w:val="30" w:hRule="atLeast"/>
        </w:trPr>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СРД-249-01-01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СРД-250-01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Арқанды қоршаудың арқанын бөлшектеу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және қайта орнату. 2. Арқанды қоршауды бөлшектеу. 3. Жұмыс үрдісінде ауысу. 4. Қоршаулар белгілерін алып тастау. </w:t>
      </w:r>
      <w:r>
        <w:br/>
      </w:r>
      <w:r>
        <w:rPr>
          <w:rFonts w:ascii="Times New Roman"/>
          <w:b w:val="false"/>
          <w:i w:val="false"/>
          <w:color w:val="000000"/>
          <w:sz w:val="28"/>
        </w:rPr>
        <w:t>
      СРД-250-01-01 - Арқанды қоршаудың арқанын бөлшектеу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400"/>
        <w:gridCol w:w="896"/>
        <w:gridCol w:w="5984"/>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 арқан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СРД-250-01-01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СРД-251-01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Арқанды қоршаудың керу құрылғысын жинау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Бөлшектерді қиыстырып келтіру арқылы керу құрылғысын жинау(тесігі бар тартпа, тұтастырғыш, тартпа, М-27 шайбасы бар реттегіш сомын)</w:t>
      </w:r>
      <w:r>
        <w:br/>
      </w:r>
      <w:r>
        <w:rPr>
          <w:rFonts w:ascii="Times New Roman"/>
          <w:b w:val="false"/>
          <w:i w:val="false"/>
          <w:color w:val="000000"/>
          <w:sz w:val="28"/>
        </w:rPr>
        <w:t>
      СРД-251-01-01 - Арқанды қоршаудың керу құрылғысын жинау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6429"/>
        <w:gridCol w:w="591"/>
        <w:gridCol w:w="3948"/>
      </w:tblGrid>
      <w:tr>
        <w:trPr>
          <w:trHeight w:val="30" w:hRule="atLeast"/>
        </w:trPr>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керу құрылғысы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СРД-251-01-01</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 құрылғысы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2113-0814-9900 (сәйкес)</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СРД-252-01 кесте –Тосқауылды металл қоршауды түзету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 мен тіреуіштерді қоймадан әкелу.  2. Қоршауларды буындарға бөліп кесу. 3. Майысқан жерлерді автогенмен ысыту. 4. Брусты тегістеуге арналған білдекпен түзету. 5. Буындардың зақымданған жерлеріндегі дәнекерлеу жұмыстары. 6. Дайын буындарды қоймалау. </w:t>
      </w:r>
      <w:r>
        <w:br/>
      </w:r>
      <w:r>
        <w:rPr>
          <w:rFonts w:ascii="Times New Roman"/>
          <w:b w:val="false"/>
          <w:i w:val="false"/>
          <w:color w:val="000000"/>
          <w:sz w:val="28"/>
        </w:rPr>
        <w:t>
      СРД-252-01-01 – Шеберхана жағдайында тосқауылды металл қоршауды түзету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1. Жұмыс өндірісі орындарында белгілер мен қоршауларды орнату. 2. Тосқауылды қоршаудың зақымданған буындарын кесу. 3. Майысқан тіреуіштерді қазу. 4. Тосқауылды қоршаудың буындарын түзету. 5. Тіреуіштерді түзеу. 6. Тіреуіштерді орнату. 7. Қабаттап тығыздау арқылы шұңқырларды себу. 8. Тіреуіштерді орнатудың дұрыстығын тексеру. 9. Тосқауылды қоршауды ілу тегістігіне арналған бауды керу. 10. Тіреуіштердің буындарын электрлі тұту. 11. Тосқауылды қоршаудың буындарын ілу дұрыстығын тексеру. 12. Тіреуіштердегі тосқауылды қоршаудың буындарын өзінара дәнекерлеу. 13. Жұмыс үрдісінде 30 м дейін қашықтыққа ауысу. 14. Өндіріс жұмысы орындарында белгілер мен қоршауларды алып тастау. </w:t>
      </w:r>
      <w:r>
        <w:br/>
      </w:r>
      <w:r>
        <w:rPr>
          <w:rFonts w:ascii="Times New Roman"/>
          <w:b w:val="false"/>
          <w:i w:val="false"/>
          <w:color w:val="000000"/>
          <w:sz w:val="28"/>
        </w:rPr>
        <w:t>
      СРД-252-01-02 – Жоспарда дұрыстау бойынша тосқауылды металл қоршауды түзету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307"/>
        <w:gridCol w:w="550"/>
        <w:gridCol w:w="2988"/>
        <w:gridCol w:w="2988"/>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қм
</w:t>
            </w:r>
          </w:p>
        </w:tc>
      </w:tr>
      <w:tr>
        <w:trPr>
          <w:trHeight w:val="30" w:hRule="atLeast"/>
        </w:trPr>
        <w:tc>
          <w:tcPr>
            <w:tcW w:w="0" w:type="auto"/>
            <w:vMerge/>
            <w:tcBorders>
              <w:top w:val="nil"/>
              <w:left w:val="single" w:color="cfcfcf" w:sz="5"/>
              <w:bottom w:val="single" w:color="cfcfcf" w:sz="5"/>
              <w:right w:val="single" w:color="cfcfcf" w:sz="5"/>
            </w:tcBorders>
          </w:tc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СРД-252-01-01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СРД-252-01-02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қолмен дәнекерлеу дәнекерлеушісі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электрлі бекеттер, 4 кВт дейін</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маш-сағ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дәнекерлеу мен кесуге арнла,на аппарат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3106-0202-0501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2113-0701-0401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2113-0701-1002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СРД-253-01 кесте – Тік таңбаларды қолмен салу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және қайта орнату. 2. Жамылғыны шаң мен кірден тазалау. 3. Бақылау нүктелерін анықтау. 4. Белгілерді салу. 5. Белгілер мен қоршауларды алып тастау.      </w:t>
      </w:r>
      <w:r>
        <w:br/>
      </w:r>
      <w:r>
        <w:rPr>
          <w:rFonts w:ascii="Times New Roman"/>
          <w:b w:val="false"/>
          <w:i w:val="false"/>
          <w:color w:val="000000"/>
          <w:sz w:val="28"/>
        </w:rPr>
        <w:t xml:space="preserve">
      СРД-253-01-01 – Жол құрылысы беттерін (тіреу, көпірлер, өтпежолдар, жақтаулардың тік қойылған дөңбек кесіндісі бөлімдері және басқалары) белгілеуге арналған тік таңбаларды лакты-бояу материалдармен қолмен салу (таңба нөмірі 2.1.1-2.1.3)   </w:t>
      </w:r>
      <w:r>
        <w:br/>
      </w:r>
      <w:r>
        <w:rPr>
          <w:rFonts w:ascii="Times New Roman"/>
          <w:b w:val="false"/>
          <w:i w:val="false"/>
          <w:color w:val="000000"/>
          <w:sz w:val="28"/>
        </w:rPr>
        <w:t xml:space="preserve">
      СРД-253-01-02 - Өтпежолдар мен көпір фермаларының ұшу құрылысының астыңғы шетін белгілеуге арналған тік таңбаларды лакты-бояу материалдармен қолмен салу (таңба нөмірі 2.2)     </w:t>
      </w:r>
      <w:r>
        <w:br/>
      </w:r>
      <w:r>
        <w:rPr>
          <w:rFonts w:ascii="Times New Roman"/>
          <w:b w:val="false"/>
          <w:i w:val="false"/>
          <w:color w:val="000000"/>
          <w:sz w:val="28"/>
        </w:rPr>
        <w:t xml:space="preserve">
      СРД-253-01-03 – Қауіпсіздік аралдарындағы дөңгелек бағаналарды белгілеуге арналған тік таңбаларды лакты-бояу материалдармен қолмен салу (таңба нөмірі 2.3)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3332"/>
        <w:gridCol w:w="346"/>
        <w:gridCol w:w="2312"/>
        <w:gridCol w:w="2312"/>
        <w:gridCol w:w="2312"/>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биіктік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СРД-253-01-03</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Есепке сәйкес</w:t>
            </w:r>
            <w:r>
              <w:rPr>
                <w:rFonts w:ascii="Times New Roman"/>
                <w:b w:val="false"/>
                <w:i/>
                <w:color w:val="000000"/>
                <w:sz w:val="20"/>
              </w:rPr>
              <w:t>:</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Цинкті ақ бояу (1 м2 боялған бетке)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2204-0201-0203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эмаль (1 м2 боялған бетке)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2204-0702-0101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СРД-253-01-04 – Таңба ені 150 мм және үшбұрыштың санының ұзындығы 120 мм болғанда тік таңбаларды үшбұрыш түрінде лакты-бояу материалдармен қолмен салу (таңба нөмірі 2.4)        </w:t>
      </w:r>
      <w:r>
        <w:br/>
      </w:r>
      <w:r>
        <w:rPr>
          <w:rFonts w:ascii="Times New Roman"/>
          <w:b w:val="false"/>
          <w:i w:val="false"/>
          <w:color w:val="000000"/>
          <w:sz w:val="28"/>
        </w:rPr>
        <w:t xml:space="preserve">
      СРД-253-01-05 - Таңба ені 250 мм және үшбұрыштың санының ұзындығы 120 мм болғанда тік таңбаларды үшбұрыш түрінде лакты-бояу материалдармен қолмен салу (таңба нөмірі 2.4) </w:t>
      </w:r>
      <w:r>
        <w:br/>
      </w:r>
      <w:r>
        <w:rPr>
          <w:rFonts w:ascii="Times New Roman"/>
          <w:b w:val="false"/>
          <w:i w:val="false"/>
          <w:color w:val="000000"/>
          <w:sz w:val="28"/>
        </w:rPr>
        <w:t xml:space="preserve">
      СРД-253-01-06 - Таңба ені 100 мм және дөңгелек (сақина) диаметрі 80 мм болғанда тік таңбаларды дөңгелек немесе сақина түрінде лакты-бояу материалдармен қолмен салу (таңба нөмірі 2.4)       </w:t>
      </w:r>
      <w:r>
        <w:br/>
      </w:r>
      <w:r>
        <w:rPr>
          <w:rFonts w:ascii="Times New Roman"/>
          <w:b w:val="false"/>
          <w:i w:val="false"/>
          <w:color w:val="000000"/>
          <w:sz w:val="28"/>
        </w:rPr>
        <w:t>
      СРД-253-01-07 - Таңба ені 100 мм және дөңгелек (сақина) диаметрі 120 мм болғанда тік таңбаларды дөңгелек немесе сақина түрінде лакты-бояу материалдармен қолмен салу (таңба нөмірі 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СРД-253-01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2812"/>
        <w:gridCol w:w="259"/>
        <w:gridCol w:w="1951"/>
        <w:gridCol w:w="1951"/>
        <w:gridCol w:w="1952"/>
        <w:gridCol w:w="1952"/>
      </w:tblGrid>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 биіктік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СРД-253-01-07</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Есепке сәйкес</w:t>
            </w:r>
            <w:r>
              <w:rPr>
                <w:rFonts w:ascii="Times New Roman"/>
                <w:b w:val="false"/>
                <w:i/>
                <w:color w:val="000000"/>
                <w:sz w:val="20"/>
              </w:rPr>
              <w:t>:</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Цинкті ақ бояу (1 м2 боялған бетке)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2204-0201-0203</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эмаль (1 м2 боялған бетке)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2204-0702-0101</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СРД-253-01-08 – Қауіпті телімдердегі жолдың бүйірлі бетін белгілеуге арналған тік таңбаларды салу (таңба нөмірі 2.5)</w:t>
      </w:r>
      <w:r>
        <w:br/>
      </w:r>
      <w:r>
        <w:rPr>
          <w:rFonts w:ascii="Times New Roman"/>
          <w:b w:val="false"/>
          <w:i w:val="false"/>
          <w:color w:val="000000"/>
          <w:sz w:val="28"/>
        </w:rPr>
        <w:t xml:space="preserve">
      СРД-253-01-09 – Жол қоршауларының бүйірлі бетін белгілеуге арналған тік таңбаларды қолмен салу (таңба нөмірі 2.6) </w:t>
      </w:r>
      <w:r>
        <w:br/>
      </w:r>
      <w:r>
        <w:rPr>
          <w:rFonts w:ascii="Times New Roman"/>
          <w:b w:val="false"/>
          <w:i w:val="false"/>
          <w:color w:val="000000"/>
          <w:sz w:val="28"/>
        </w:rPr>
        <w:t xml:space="preserve">
      СРД-253-01-10 – Қауіпсіздік аралшықтарын көтеретін қауіпті телімдердегі ернеулерді және бүйірлі беттерді белгілеуге арналған тік таңбаларды қолмен салу (таңба нөмірі 2.7)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3343"/>
        <w:gridCol w:w="308"/>
        <w:gridCol w:w="2319"/>
        <w:gridCol w:w="2319"/>
        <w:gridCol w:w="2320"/>
      </w:tblGrid>
      <w:tr>
        <w:trPr>
          <w:trHeight w:val="30" w:hRule="atLeast"/>
        </w:trPr>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қм
</w:t>
            </w:r>
          </w:p>
        </w:tc>
      </w:tr>
      <w:tr>
        <w:trPr>
          <w:trHeight w:val="30" w:hRule="atLeast"/>
        </w:trPr>
        <w:tc>
          <w:tcPr>
            <w:tcW w:w="0" w:type="auto"/>
            <w:vMerge/>
            <w:tcBorders>
              <w:top w:val="nil"/>
              <w:left w:val="single" w:color="cfcfcf" w:sz="5"/>
              <w:bottom w:val="single" w:color="cfcfcf" w:sz="5"/>
              <w:right w:val="single" w:color="cfcfcf" w:sz="5"/>
            </w:tcBorders>
          </w:tc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СРД-253-01-09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СРД-253-01-10</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Есепке сәйкес</w:t>
            </w:r>
            <w:r>
              <w:rPr>
                <w:rFonts w:ascii="Times New Roman"/>
                <w:b w:val="false"/>
                <w:i/>
                <w:color w:val="000000"/>
                <w:sz w:val="20"/>
              </w:rPr>
              <w:t>:</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Цинкті ақ бояу (1 м2 боялған бетке)</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2204-0201-0203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0,686</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эмаль (1 м2 боялған бетке)</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2204-0702-0101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СРД-254-01 кесте – Құбыршектің көмегімен автопавильон қабырғаларын тазалау</w:t>
      </w:r>
      <w:r>
        <w:br/>
      </w:r>
      <w:r>
        <w:rPr>
          <w:rFonts w:ascii="Times New Roman"/>
          <w:b w:val="false"/>
          <w:i w:val="false"/>
          <w:color w:val="000000"/>
          <w:sz w:val="28"/>
        </w:rPr>
        <w:t>
      Жұмыс құрамы: 1. Суарып жуатын машинаның күбіршегін сумен толтыру. 2. Құбыршекті алып тастау. 3. Қабырғаны сумен тазалау. 4. Құбыршекті тазалау.</w:t>
      </w:r>
      <w:r>
        <w:br/>
      </w:r>
      <w:r>
        <w:rPr>
          <w:rFonts w:ascii="Times New Roman"/>
          <w:b w:val="false"/>
          <w:i w:val="false"/>
          <w:color w:val="000000"/>
          <w:sz w:val="28"/>
        </w:rPr>
        <w:t xml:space="preserve">
      Ескерту: Машинлардың автопавильоннан автопавильонға көшуі нормалармен есептелмеген. </w:t>
      </w:r>
      <w:r>
        <w:br/>
      </w:r>
      <w:r>
        <w:rPr>
          <w:rFonts w:ascii="Times New Roman"/>
          <w:b w:val="false"/>
          <w:i w:val="false"/>
          <w:color w:val="000000"/>
          <w:sz w:val="28"/>
        </w:rPr>
        <w:t>
      СРД-254-01-01 - Құбыршектің көмегімен автопавильон қабырғаларын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5259"/>
        <w:gridCol w:w="671"/>
        <w:gridCol w:w="3650"/>
      </w:tblGrid>
      <w:tr>
        <w:trPr>
          <w:trHeight w:val="30" w:hRule="atLeast"/>
        </w:trPr>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СРД-254-01-01</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 еңбегі шығындары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суарып жуатын машина жүргізушісі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машиналар, 6000 л</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СРД-255-01 </w:t>
      </w:r>
      <w:r>
        <w:rPr>
          <w:rFonts w:ascii="Times New Roman"/>
          <w:b/>
          <w:i w:val="false"/>
          <w:color w:val="000000"/>
          <w:sz w:val="28"/>
        </w:rPr>
        <w:t xml:space="preserve">кесте </w:t>
      </w:r>
      <w:r>
        <w:rPr>
          <w:rFonts w:ascii="Times New Roman"/>
          <w:b/>
          <w:i w:val="false"/>
          <w:color w:val="000000"/>
          <w:sz w:val="28"/>
        </w:rPr>
        <w:t>– Автопавильон</w:t>
      </w:r>
      <w:r>
        <w:rPr>
          <w:rFonts w:ascii="Times New Roman"/>
          <w:b/>
          <w:i w:val="false"/>
          <w:color w:val="000000"/>
          <w:sz w:val="28"/>
        </w:rPr>
        <w:t>дарды қылқаламмен қолмен әктеу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Әк ерітіндісін дайындау. 2. Автопавильон қабырғасы мен төбесін шаң мен кірден тазалау. 3.  Автопавильон қабырғасы мен төбесін қылқаламмен әктеу.</w:t>
      </w:r>
      <w:r>
        <w:br/>
      </w:r>
      <w:r>
        <w:rPr>
          <w:rFonts w:ascii="Times New Roman"/>
          <w:b w:val="false"/>
          <w:i w:val="false"/>
          <w:color w:val="000000"/>
          <w:sz w:val="28"/>
        </w:rPr>
        <w:t>
      СРД-255-01-01 - Автопавильондарды қылқаламмен қолмен әктеу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6088"/>
        <w:gridCol w:w="561"/>
        <w:gridCol w:w="4225"/>
      </w:tblGrid>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СРД-255-01-01</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2113-0102-0801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СРД-256-01 </w:t>
      </w:r>
      <w:r>
        <w:rPr>
          <w:rFonts w:ascii="Times New Roman"/>
          <w:b/>
          <w:i w:val="false"/>
          <w:color w:val="000000"/>
          <w:sz w:val="28"/>
        </w:rPr>
        <w:t xml:space="preserve">кесте </w:t>
      </w:r>
      <w:r>
        <w:rPr>
          <w:rFonts w:ascii="Times New Roman"/>
          <w:b/>
          <w:i w:val="false"/>
          <w:color w:val="000000"/>
          <w:sz w:val="28"/>
        </w:rPr>
        <w:t>- Автопавильон</w:t>
      </w:r>
      <w:r>
        <w:rPr>
          <w:rFonts w:ascii="Times New Roman"/>
          <w:b/>
          <w:i w:val="false"/>
          <w:color w:val="000000"/>
          <w:sz w:val="28"/>
        </w:rPr>
        <w:t>дарды қол бояу пультімен әктеу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Әк ерітіндісін дайындау. 2. Бояу пульті күбішегін әк ерітіндісімен толтыру. 3. Автопавильон қабырғасы мен төбесін шаң мен кірден тазалау. 4.  Жарықтарды тігу. 5. Қабырғасы мен төбесін майлау және өңдеу.  6. Сумен жібіту. 7. Алғашқы әктеу. 8. Екінші әктеу.</w:t>
      </w:r>
      <w:r>
        <w:br/>
      </w: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Машиналардың автопавильоннан автопавильонға көшуі нормалармен есептелмеген. </w:t>
      </w:r>
      <w:r>
        <w:br/>
      </w:r>
      <w:r>
        <w:rPr>
          <w:rFonts w:ascii="Times New Roman"/>
          <w:b w:val="false"/>
          <w:i w:val="false"/>
          <w:color w:val="000000"/>
          <w:sz w:val="28"/>
        </w:rPr>
        <w:t>
      СРД-256-01-01 - Автопавильондарды қол бояу пультімен әктеу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5839"/>
        <w:gridCol w:w="606"/>
        <w:gridCol w:w="4051"/>
      </w:tblGrid>
      <w:tr>
        <w:trPr>
          <w:trHeight w:val="3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СРД-256-01-01</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 еңбегі шығындары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5м3/мин көшпелі компрессор</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бүріккіші бар бояу агрегаты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3104-0301-0201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2113-0102-0801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СРД-257-01</w:t>
      </w:r>
      <w:r>
        <w:rPr>
          <w:rFonts w:ascii="Times New Roman"/>
          <w:b/>
          <w:i w:val="false"/>
          <w:color w:val="000000"/>
          <w:sz w:val="28"/>
        </w:rPr>
        <w:t xml:space="preserve">кесте </w:t>
      </w:r>
      <w:r>
        <w:rPr>
          <w:rFonts w:ascii="Times New Roman"/>
          <w:b/>
          <w:i w:val="false"/>
          <w:color w:val="000000"/>
          <w:sz w:val="28"/>
        </w:rPr>
        <w:t>– Автопавильон</w:t>
      </w:r>
      <w:r>
        <w:rPr>
          <w:rFonts w:ascii="Times New Roman"/>
          <w:b/>
          <w:i w:val="false"/>
          <w:color w:val="000000"/>
          <w:sz w:val="28"/>
        </w:rPr>
        <w:t>дар қабырғаларын сыртқы сылағын жөндеу</w:t>
      </w:r>
      <w:r>
        <w:rPr>
          <w:rFonts w:ascii="Times New Roman"/>
          <w:b/>
          <w:i w:val="false"/>
          <w:color w:val="000000"/>
          <w:sz w:val="28"/>
        </w:rPr>
        <w:t xml:space="preserve"> (</w:t>
      </w:r>
      <w:r>
        <w:rPr>
          <w:rFonts w:ascii="Times New Roman"/>
          <w:b/>
          <w:i w:val="false"/>
          <w:color w:val="000000"/>
          <w:sz w:val="28"/>
        </w:rPr>
        <w:t>бөлек орындардың ауданы</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Бетті тоқылдату және әлсіз ұстап тұрған сылақтарды шыңдау. 2. Бетті ою. 3. Бетті сумен жібіту. 4. Бөлек орындарды сылақтау. 5. Рустты кесу (рустталған алдыңғы жағы кезінде). </w:t>
      </w:r>
      <w:r>
        <w:br/>
      </w:r>
      <w:r>
        <w:rPr>
          <w:rFonts w:ascii="Times New Roman"/>
          <w:b w:val="false"/>
          <w:i w:val="false"/>
          <w:color w:val="000000"/>
          <w:sz w:val="28"/>
        </w:rPr>
        <w:t>
      СРД-257-01-01 - Автопавильондар қабырғаларын сыртқы сылағын жөндеу, бөлек орындар ауданы 1 м2 дейін</w:t>
      </w:r>
      <w:r>
        <w:br/>
      </w:r>
      <w:r>
        <w:rPr>
          <w:rFonts w:ascii="Times New Roman"/>
          <w:b w:val="false"/>
          <w:i w:val="false"/>
          <w:color w:val="000000"/>
          <w:sz w:val="28"/>
        </w:rPr>
        <w:t>
      СРД-257-01-02 -Автопавильондар қабырғаларын сыртқы сылағын жөндеу, бөлек орындар ауданы 5 м2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4474"/>
        <w:gridCol w:w="571"/>
        <w:gridCol w:w="3104"/>
        <w:gridCol w:w="3104"/>
      </w:tblGrid>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СРД-257-01-01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СРД-257-01-02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механизмдер</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 бұйымдар және құрылымдар</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бойынша:</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Әкті-цементті ерітінді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2102-0402-9901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p>
      <w:pPr>
        <w:spacing w:after="0"/>
        <w:ind w:left="0"/>
        <w:jc w:val="both"/>
      </w:pPr>
      <w:r>
        <w:rPr>
          <w:rFonts w:ascii="Times New Roman"/>
          <w:b w:val="false"/>
          <w:i w:val="false"/>
          <w:color w:val="000000"/>
          <w:sz w:val="28"/>
        </w:rPr>
        <w:t>
      СРД-257-01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634"/>
        <w:gridCol w:w="591"/>
        <w:gridCol w:w="3215"/>
        <w:gridCol w:w="3215"/>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СРД-257-01-01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СРД-257-01-02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бетон</w:t>
            </w:r>
            <w:r>
              <w:rPr>
                <w:rFonts w:ascii="Times New Roman"/>
                <w:b w:val="false"/>
                <w:i/>
                <w:color w:val="000000"/>
                <w:sz w:val="20"/>
              </w:rPr>
              <w:t xml:space="preserve"> бойынша</w:t>
            </w:r>
            <w:r>
              <w:rPr>
                <w:rFonts w:ascii="Times New Roman"/>
                <w:b w:val="false"/>
                <w:i/>
                <w:color w:val="000000"/>
                <w:sz w:val="20"/>
              </w:rPr>
              <w:t>:</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Әкті-цементті ерітінді</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2102-0402-9901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ерітінді</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2102-0402-0106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СРД-258-01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Жүру бөлігінен әртүрлі заттар мен қоқыстарды қолмен алып тастау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Жамылғыны шаң мен кірден сыпырғы, қырғыш және күректермен тазалау. 2. Жол төсемесі шамасындағы шаң мен кірді тазалау. З. Белгілер мен қоршауларды алып тастау. </w:t>
      </w:r>
      <w:r>
        <w:br/>
      </w:r>
      <w:r>
        <w:rPr>
          <w:rFonts w:ascii="Times New Roman"/>
          <w:b w:val="false"/>
          <w:i w:val="false"/>
          <w:color w:val="000000"/>
          <w:sz w:val="28"/>
        </w:rPr>
        <w:t>
      СРД-258-01-01 - Жүру бөлігінен әртүрлі заттар мен қоқыстарды қолмен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val="false"/>
                <w:i w:val="false"/>
                <w:color w:val="000000"/>
                <w:sz w:val="20"/>
              </w:rPr>
              <w:t>: 1 км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СРД-258-01-01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СРД-259-01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Әртүрлі заттар мен қоқыстарды қолмен алып тастау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Қоқыс жинауға арналған қаптарға әртүрлі заттар мен қоқыстарды жинау.  2. Жұмыс үрдісінде ауысу. 3. Қоқыспен толған қаптарды автомобиль шанағына апару. 4. Қоқыс бар қаптарды автомобиль шанағына тастау.  5. Автомобиль шанағына апару және шанаққа тиеу арқылы габаритті емес жүктерді жинау. </w:t>
      </w:r>
      <w:r>
        <w:br/>
      </w:r>
      <w:r>
        <w:rPr>
          <w:rFonts w:ascii="Times New Roman"/>
          <w:b w:val="false"/>
          <w:i w:val="false"/>
          <w:color w:val="000000"/>
          <w:sz w:val="28"/>
        </w:rPr>
        <w:t xml:space="preserve">
      СРД-259-01-01 - Әртүрлі заттар, қоқыстар және  жинау габаритті емес жүктерді жинау: жол жағаларынан, құламалардан және бұру жолақтарынан </w:t>
      </w:r>
      <w:r>
        <w:br/>
      </w:r>
      <w:r>
        <w:rPr>
          <w:rFonts w:ascii="Times New Roman"/>
          <w:b w:val="false"/>
          <w:i w:val="false"/>
          <w:color w:val="000000"/>
          <w:sz w:val="28"/>
        </w:rPr>
        <w:t xml:space="preserve">
      СРД-259-01-01 - Әртүрлі заттар, қоқыстар және  жинау габаритті емес жүктерді жинау: орман алқабынан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624"/>
        <w:gridCol w:w="520"/>
        <w:gridCol w:w="3917"/>
        <w:gridCol w:w="3917"/>
      </w:tblGrid>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1000м2
</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СРД-259-01-01</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СРД-259-01-02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 еңбегі шығындары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СРД-259-01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513"/>
        <w:gridCol w:w="629"/>
        <w:gridCol w:w="3131"/>
        <w:gridCol w:w="3131"/>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1000м2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СРД-259-01-01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СРД-259-01-02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"Газель"типіндігеавтокөлігі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3301-0302-0101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СРД-260-01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Қисық сызықты брус астындағы арамшөм өсімдіктерді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Отаудың тапсырылған аймағындағы арамшөптерді жұлу және шабу. 2. Жинау, 10 м дейін апарып тастау және арамшөптерді үйінді қылып төсеу</w:t>
      </w:r>
      <w:r>
        <w:br/>
      </w:r>
      <w:r>
        <w:rPr>
          <w:rFonts w:ascii="Times New Roman"/>
          <w:b w:val="false"/>
          <w:i w:val="false"/>
          <w:color w:val="000000"/>
          <w:sz w:val="28"/>
        </w:rPr>
        <w:t xml:space="preserve">
      СРД-260-01-01 - Қисық сызықты брус астындағы шөптерді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3645"/>
        <w:gridCol w:w="782"/>
        <w:gridCol w:w="5886"/>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СРД-260-01-01</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СРД-261-01 </w:t>
      </w:r>
      <w:r>
        <w:rPr>
          <w:rFonts w:ascii="Times New Roman"/>
          <w:b/>
          <w:i w:val="false"/>
          <w:color w:val="000000"/>
          <w:sz w:val="28"/>
        </w:rPr>
        <w:t xml:space="preserve">кесте </w:t>
      </w:r>
      <w:r>
        <w:rPr>
          <w:rFonts w:ascii="Times New Roman"/>
          <w:b/>
          <w:i w:val="false"/>
          <w:color w:val="000000"/>
          <w:sz w:val="28"/>
        </w:rPr>
        <w:t xml:space="preserve">–Тасты </w:t>
      </w:r>
      <w:r>
        <w:rPr>
          <w:rFonts w:ascii="Times New Roman"/>
          <w:b/>
          <w:i w:val="false"/>
          <w:color w:val="000000"/>
          <w:sz w:val="28"/>
        </w:rPr>
        <w:t>нобай</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Ірі габаритті тастар арасындағы бос жерді толтыру арқылы көлденең бет пен жер тоғаны құламаларына тастарды төсеу. 2. Тасты 3 м дейін қашықтыққа ауыстыру. </w:t>
      </w:r>
      <w:r>
        <w:br/>
      </w:r>
      <w:r>
        <w:rPr>
          <w:rFonts w:ascii="Times New Roman"/>
          <w:b w:val="false"/>
          <w:i w:val="false"/>
          <w:color w:val="000000"/>
          <w:sz w:val="28"/>
        </w:rPr>
        <w:t>
      СРД-261-01-01 - Тасты нобай–көлденең қалыңдығы 0,4 м-ден 0,6 м-ге дейін</w:t>
      </w:r>
      <w:r>
        <w:br/>
      </w:r>
      <w:r>
        <w:rPr>
          <w:rFonts w:ascii="Times New Roman"/>
          <w:b w:val="false"/>
          <w:i w:val="false"/>
          <w:color w:val="000000"/>
          <w:sz w:val="28"/>
        </w:rPr>
        <w:t>
      СРД-261-01-02 - Тасты нобай – көлденең қалыңдығы  0,6 м жоғары 1 м-ге дейін</w:t>
      </w:r>
      <w:r>
        <w:br/>
      </w:r>
      <w:r>
        <w:rPr>
          <w:rFonts w:ascii="Times New Roman"/>
          <w:b w:val="false"/>
          <w:i w:val="false"/>
          <w:color w:val="000000"/>
          <w:sz w:val="28"/>
        </w:rPr>
        <w:t>
      СРД-261-01-03 - Тасты нобай –еңісті құламалар 1:1 қалыңдығы 0,4 м-ге дейін</w:t>
      </w:r>
      <w:r>
        <w:br/>
      </w:r>
      <w:r>
        <w:rPr>
          <w:rFonts w:ascii="Times New Roman"/>
          <w:b w:val="false"/>
          <w:i w:val="false"/>
          <w:color w:val="000000"/>
          <w:sz w:val="28"/>
        </w:rPr>
        <w:t xml:space="preserve">
      СРД-261-01-04 - Тасты нобай – еңісті құламалар 1:1 қалыңдығы 0,7 м-ге дейін     </w:t>
      </w:r>
      <w:r>
        <w:br/>
      </w:r>
      <w:r>
        <w:rPr>
          <w:rFonts w:ascii="Times New Roman"/>
          <w:b w:val="false"/>
          <w:i w:val="false"/>
          <w:color w:val="000000"/>
          <w:sz w:val="28"/>
        </w:rPr>
        <w:t>
      СРД-261-01-05 - Тасты нобай – еңісті құламалар 1:3 (1:4) қалыңдығы 0,4 м-ден0,6 м-ге дейін</w:t>
      </w:r>
      <w:r>
        <w:br/>
      </w:r>
      <w:r>
        <w:rPr>
          <w:rFonts w:ascii="Times New Roman"/>
          <w:b w:val="false"/>
          <w:i w:val="false"/>
          <w:color w:val="000000"/>
          <w:sz w:val="28"/>
        </w:rPr>
        <w:t xml:space="preserve">
      СРД-261-01-06 - Тасты нобай – еңісті құламалар 1:3 (1:4) қалыңдығы 0,6 м жоғары 0,8 м-ге дейін </w:t>
      </w:r>
      <w:r>
        <w:br/>
      </w:r>
      <w:r>
        <w:rPr>
          <w:rFonts w:ascii="Times New Roman"/>
          <w:b w:val="false"/>
          <w:i w:val="false"/>
          <w:color w:val="000000"/>
          <w:sz w:val="28"/>
        </w:rPr>
        <w:t xml:space="preserve">
      СРД-261-01-07 - Тасты нобай – еңісті құламалар 1:3 (1:4) қалыңдығы 0,8 м жоғары 1 м-ге дейін   </w:t>
      </w:r>
      <w:r>
        <w:br/>
      </w:r>
      <w:r>
        <w:rPr>
          <w:rFonts w:ascii="Times New Roman"/>
          <w:b w:val="false"/>
          <w:i w:val="false"/>
          <w:color w:val="000000"/>
          <w:sz w:val="28"/>
        </w:rPr>
        <w:t xml:space="preserve">
      СРД-261-01-08 - Тасты нобай – еңісті құламалар 1:3 (1:4) қалыңдығы  0,4 м-ге дейін </w:t>
      </w:r>
      <w:r>
        <w:br/>
      </w:r>
      <w:r>
        <w:rPr>
          <w:rFonts w:ascii="Times New Roman"/>
          <w:b w:val="false"/>
          <w:i w:val="false"/>
          <w:color w:val="000000"/>
          <w:sz w:val="28"/>
        </w:rPr>
        <w:t xml:space="preserve">
      </w:t>
      </w:r>
      <w:r>
        <w:rPr>
          <w:rFonts w:ascii="Times New Roman"/>
          <w:b w:val="false"/>
          <w:i/>
          <w:color w:val="000000"/>
          <w:sz w:val="28"/>
        </w:rPr>
        <w:t>СРД-</w:t>
      </w:r>
      <w:r>
        <w:rPr>
          <w:rFonts w:ascii="Times New Roman"/>
          <w:b w:val="false"/>
          <w:i/>
          <w:color w:val="000000"/>
          <w:sz w:val="28"/>
        </w:rPr>
        <w:t>261-01</w:t>
      </w:r>
      <w:r>
        <w:rPr>
          <w:rFonts w:ascii="Times New Roman"/>
          <w:b w:val="false"/>
          <w:i/>
          <w:color w:val="000000"/>
          <w:sz w:val="28"/>
        </w:rPr>
        <w:t xml:space="preserve"> кестесінің соңы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887"/>
        <w:gridCol w:w="241"/>
        <w:gridCol w:w="1309"/>
        <w:gridCol w:w="1309"/>
        <w:gridCol w:w="1309"/>
        <w:gridCol w:w="1309"/>
        <w:gridCol w:w="1309"/>
        <w:gridCol w:w="1309"/>
        <w:gridCol w:w="1309"/>
        <w:gridCol w:w="130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1м3</w:t>
            </w:r>
          </w:p>
        </w:tc>
      </w:tr>
      <w:tr>
        <w:trPr>
          <w:trHeight w:val="30" w:hRule="atLeast"/>
        </w:trPr>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СРД-261-01-08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2101-0701-0201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СРД-262-01 кесте - Автопавильон, эстакад, әжетханаларды бояу</w:t>
      </w:r>
      <w:r>
        <w:rPr>
          <w:rFonts w:ascii="Times New Roman"/>
          <w:b w:val="false"/>
          <w:i w:val="false"/>
          <w:color w:val="000000"/>
          <w:sz w:val="28"/>
        </w:rPr>
        <w:t xml:space="preserve"> </w:t>
      </w:r>
      <w:r>
        <w:br/>
      </w:r>
      <w:r>
        <w:rPr>
          <w:rFonts w:ascii="Times New Roman"/>
          <w:b w:val="false"/>
          <w:i w:val="false"/>
          <w:color w:val="000000"/>
          <w:sz w:val="28"/>
        </w:rPr>
        <w:t xml:space="preserve">
      Жұмыс құрамы: 1. Автопавильон қабырғасы мен төбесін шаң, кір және ескі бояудан тазалау. 2. Автопавильон қабырғасы мен төбесін қылқаламмен бояу. </w:t>
      </w:r>
      <w:r>
        <w:br/>
      </w:r>
      <w:r>
        <w:rPr>
          <w:rFonts w:ascii="Times New Roman"/>
          <w:b w:val="false"/>
          <w:i w:val="false"/>
          <w:color w:val="000000"/>
          <w:sz w:val="28"/>
        </w:rPr>
        <w:t>
      СРД-262-01-01 – Автопавильонды қабырғаның майлы бояуларымен бояу</w:t>
      </w:r>
      <w:r>
        <w:br/>
      </w:r>
      <w:r>
        <w:rPr>
          <w:rFonts w:ascii="Times New Roman"/>
          <w:b w:val="false"/>
          <w:i w:val="false"/>
          <w:color w:val="000000"/>
          <w:sz w:val="28"/>
        </w:rPr>
        <w:t>
      СРД-262-01-02 - Автопавильонды төбенің майлы бояуларымен бояу</w:t>
      </w:r>
      <w:r>
        <w:br/>
      </w:r>
      <w:r>
        <w:rPr>
          <w:rFonts w:ascii="Times New Roman"/>
          <w:b w:val="false"/>
          <w:i w:val="false"/>
          <w:color w:val="000000"/>
          <w:sz w:val="28"/>
        </w:rPr>
        <w:t>
      Жұмыс құрамы:1. Жұмыс өндірісі орындарындағы белгілер мен қоршауларды орнату және қайта орнату. 2. Бетті шаң мен кірден қолмен, бидай шүберекпен тазалау. 3. Бетті бояу. 4. Жұмыс өндірісі орындарындағы белгілер мен қоршауларды алып тастау.</w:t>
      </w:r>
      <w:r>
        <w:br/>
      </w:r>
      <w:r>
        <w:rPr>
          <w:rFonts w:ascii="Times New Roman"/>
          <w:b w:val="false"/>
          <w:i w:val="false"/>
          <w:color w:val="000000"/>
          <w:sz w:val="28"/>
        </w:rPr>
        <w:t xml:space="preserve">
      СРД-262-01-03 – Темірбетон және тас беттерінің қабырғалары мен төбелерін әкпен бояу </w:t>
      </w:r>
      <w:r>
        <w:br/>
      </w:r>
      <w:r>
        <w:rPr>
          <w:rFonts w:ascii="Times New Roman"/>
          <w:b w:val="false"/>
          <w:i w:val="false"/>
          <w:color w:val="000000"/>
          <w:sz w:val="28"/>
        </w:rPr>
        <w:t xml:space="preserve">
      СРД-262-01-04 – Металл беттерін сырлағыш пульттің және бояу жаққыштың (қажет болғанда) көмегімен бояу. </w:t>
      </w:r>
      <w:r>
        <w:br/>
      </w:r>
      <w:r>
        <w:rPr>
          <w:rFonts w:ascii="Times New Roman"/>
          <w:b w:val="false"/>
          <w:i w:val="false"/>
          <w:color w:val="000000"/>
          <w:sz w:val="28"/>
        </w:rPr>
        <w:t xml:space="preserve">
      СРД-262-01-05 – Қабырғаларды су эмульсиясымен бояу </w:t>
      </w:r>
      <w:r>
        <w:br/>
      </w:r>
      <w:r>
        <w:rPr>
          <w:rFonts w:ascii="Times New Roman"/>
          <w:b w:val="false"/>
          <w:i w:val="false"/>
          <w:color w:val="000000"/>
          <w:sz w:val="28"/>
        </w:rPr>
        <w:t>
      СРД-262-01-06 - Төбелерді су эмульсиясымен бояу</w:t>
      </w:r>
      <w:r>
        <w:br/>
      </w:r>
      <w:r>
        <w:rPr>
          <w:rFonts w:ascii="Times New Roman"/>
          <w:b w:val="false"/>
          <w:i w:val="false"/>
          <w:color w:val="000000"/>
          <w:sz w:val="28"/>
        </w:rPr>
        <w:t xml:space="preserve">
      Ескерту: Жұмысшылардың автопавильоннан автопавильонға ауысуы және көшуі нормалармен есептелмеген. </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151"/>
        <w:gridCol w:w="257"/>
        <w:gridCol w:w="1718"/>
        <w:gridCol w:w="1718"/>
        <w:gridCol w:w="1719"/>
        <w:gridCol w:w="1719"/>
        <w:gridCol w:w="1719"/>
        <w:gridCol w:w="1719"/>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100м2 боялған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 еңбегі шығындары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СРД-262-01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171"/>
        <w:gridCol w:w="277"/>
        <w:gridCol w:w="1506"/>
        <w:gridCol w:w="1506"/>
        <w:gridCol w:w="1506"/>
        <w:gridCol w:w="1506"/>
        <w:gridCol w:w="1507"/>
        <w:gridCol w:w="1507"/>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100м2 боялған 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СРД-262-01-06</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еңбегі шығындары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құрылымдар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бояу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2204-0201-9910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2213-0102-0801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Суэмульсиялы сыр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2204-0802-0101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ЭП5155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2204-0704-0201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СРД-263-01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Әжетханаларды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Құралдар мен аспаптарды қолдана отырып жамылғыны шаң мен кірден тазалау: сыпырғы, шөтке, шүберек, қырғыш, шелек, қалақ, жуғыш заттар, бактерияға қарсы заттар, қажетті мөлшерде.    </w:t>
      </w:r>
      <w:r>
        <w:br/>
      </w:r>
      <w:r>
        <w:rPr>
          <w:rFonts w:ascii="Times New Roman"/>
          <w:b w:val="false"/>
          <w:i w:val="false"/>
          <w:color w:val="000000"/>
          <w:sz w:val="28"/>
        </w:rPr>
        <w:t>
      СРД-263-01-01 - Әжетханаларды тазалау. Алдын ала ылғалдандырып еденді жуу, қоқысты қолмен тазалау.</w:t>
      </w:r>
      <w:r>
        <w:br/>
      </w:r>
      <w:r>
        <w:rPr>
          <w:rFonts w:ascii="Times New Roman"/>
          <w:b w:val="false"/>
          <w:i w:val="false"/>
          <w:color w:val="000000"/>
          <w:sz w:val="28"/>
        </w:rPr>
        <w:t>
      СРД-263-01-02 - Әжетханаларды тазалау. Еденді қолмен жуу.</w:t>
      </w:r>
      <w:r>
        <w:br/>
      </w:r>
      <w:r>
        <w:rPr>
          <w:rFonts w:ascii="Times New Roman"/>
          <w:b w:val="false"/>
          <w:i w:val="false"/>
          <w:color w:val="000000"/>
          <w:sz w:val="28"/>
        </w:rPr>
        <w:t xml:space="preserve">
      СРД-263-01-03 - Әжетханаларды тазалау. Қажет болған жағдайда шөтке мен қырғыш қолдану арқылы еденді құбыршектен жуу. </w:t>
      </w:r>
      <w:r>
        <w:br/>
      </w:r>
      <w:r>
        <w:rPr>
          <w:rFonts w:ascii="Times New Roman"/>
          <w:b w:val="false"/>
          <w:i w:val="false"/>
          <w:color w:val="000000"/>
          <w:sz w:val="28"/>
        </w:rPr>
        <w:t xml:space="preserve">
      СРД-263-01-04 - Әжетханаларды тазалау. Қабырғалардан шаңды сыпыру.    </w:t>
      </w:r>
      <w:r>
        <w:br/>
      </w:r>
      <w:r>
        <w:rPr>
          <w:rFonts w:ascii="Times New Roman"/>
          <w:b w:val="false"/>
          <w:i w:val="false"/>
          <w:color w:val="000000"/>
          <w:sz w:val="28"/>
        </w:rPr>
        <w:t>
      СРД-263-01-05 - Әжетханаларды тазалау. Төбеден шаңды сыпыру.</w:t>
      </w:r>
      <w:r>
        <w:br/>
      </w:r>
      <w:r>
        <w:rPr>
          <w:rFonts w:ascii="Times New Roman"/>
          <w:b w:val="false"/>
          <w:i w:val="false"/>
          <w:color w:val="000000"/>
          <w:sz w:val="28"/>
        </w:rPr>
        <w:t>
      СРД-263-01-06 -  Әжетханаларды тазалау. Санитарлық аспаптарды (шұңғылша, унитаз) жуғыш заттармен тазалау және жуу.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2226"/>
        <w:gridCol w:w="284"/>
        <w:gridCol w:w="1544"/>
        <w:gridCol w:w="1545"/>
        <w:gridCol w:w="1545"/>
        <w:gridCol w:w="1545"/>
        <w:gridCol w:w="1545"/>
        <w:gridCol w:w="1545"/>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СРД-263-01-01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СРД-263-01-02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СРД-263-01-03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СРД-263-01-04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СРД-263-01-05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СРД-263-01-06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0,61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2113-0703-1405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Жуғыш заттар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СРД-264-01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Суық термопластиктен жасалған шу жолақтарын қолмен құру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Қоршау орнату. 2. Ауамен үрлеу арқылы жамылғыны тазалау. 3. Өлшеуіш және баусым көмегімен алдын ала таңбаны салу. 4. Таңба периметрі бойынша скотчты жабыстыру. 5. Суық пластикті араластыру. 6. Суық пластикті қалақшамен қолмен жағу. 7. Кепкенін күту, скотчты алу. 8. Қоршауды алып тастау.</w:t>
      </w:r>
      <w:r>
        <w:br/>
      </w:r>
      <w:r>
        <w:rPr>
          <w:rFonts w:ascii="Times New Roman"/>
          <w:b w:val="false"/>
          <w:i w:val="false"/>
          <w:color w:val="000000"/>
          <w:sz w:val="28"/>
        </w:rPr>
        <w:t>
      СРД-264-01-01 - Суық термопластиктен жасалған шу жолақтарын қолмен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9"/>
        <w:gridCol w:w="4100"/>
        <w:gridCol w:w="425"/>
        <w:gridCol w:w="2846"/>
      </w:tblGrid>
      <w:tr>
        <w:trPr>
          <w:trHeight w:val="30" w:hRule="atLeast"/>
        </w:trPr>
        <w:tc>
          <w:tcPr>
            <w:tcW w:w="4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 м2 таңба сызығы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СРД-264-01-01</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5м3/мин көшпелі компрессор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Езіндіараластырғыш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3103-0101-0701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2066-2010, ЕАЭО елдері өндірісінің ақ қатайтқышы бар жол таңбасына арналған суық қалыптағы пластик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2204-0902-0107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Өлшемдері  450 мкм-ден 800 мкм-ге дейін пластиктерден жасалған жол таңбасына шыны жарық шағылыстыратын микросфералар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2204-0902-0201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СРД-265-01</w:t>
      </w:r>
      <w:r>
        <w:rPr>
          <w:rFonts w:ascii="Times New Roman"/>
          <w:b/>
          <w:i w:val="false"/>
          <w:color w:val="000000"/>
          <w:sz w:val="28"/>
        </w:rPr>
        <w:t xml:space="preserve"> кесте</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 xml:space="preserve">Қара шағыл тастан жасалған шу жолақтарын құру </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 xml:space="preserve">1. Қоршауды орнату. 2. Жамылғыны ауамен үрлеп тазалау. 3. Реттеуіш және баусым көмегімен алдын ала таңбаны салу. 5. Битумды құю. 6. Таңба түрі бойынша ұара шағыл тасты бөлу. 7. Нығыздау. 8. Қоршауды алу. </w:t>
      </w:r>
      <w:r>
        <w:br/>
      </w:r>
      <w:r>
        <w:rPr>
          <w:rFonts w:ascii="Times New Roman"/>
          <w:b w:val="false"/>
          <w:i w:val="false"/>
          <w:color w:val="000000"/>
          <w:sz w:val="28"/>
        </w:rPr>
        <w:t>
      СРД-265-01-01 - Қара шағыл тастан жасалған шу жолақтарын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5980"/>
        <w:gridCol w:w="593"/>
        <w:gridCol w:w="3963"/>
      </w:tblGrid>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 м2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СРД-265-01-01</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0,644</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0,25</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5м3/мин көшпелі компрессор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СРД-265-01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6161"/>
        <w:gridCol w:w="640"/>
        <w:gridCol w:w="4275"/>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 м2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СРД-265-01-01</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гудрондауыш</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3201-0202-0301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қозғалтқышы бар вибротақта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2113-0104-0400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шағыл тас</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2101-0207-0105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СРД-266-01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Жылдамдық өлшеуіштерді орнату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Қазаншұңқырларды қазу. 2. Қазаншұңқырға іргетас орналастыру. 3. Қазаншұңқырды топырақпен сбе отырып іргетасқа орнату.  4. Жылдамдық өлшеуішті қосу. 5. Жылдамдық өлшеуішті бояу.</w:t>
      </w:r>
      <w:r>
        <w:br/>
      </w:r>
      <w:r>
        <w:rPr>
          <w:rFonts w:ascii="Times New Roman"/>
          <w:b w:val="false"/>
          <w:i w:val="false"/>
          <w:color w:val="000000"/>
          <w:sz w:val="28"/>
        </w:rPr>
        <w:t>
      СРД-266-01-01 - Жылдамдық өлшеуіштерді орнату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5659"/>
        <w:gridCol w:w="588"/>
        <w:gridCol w:w="3927"/>
      </w:tblGrid>
      <w:tr>
        <w:trPr>
          <w:trHeight w:val="30" w:hRule="atLeast"/>
        </w:trPr>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СРД-266-01-01</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мм Э42 электродтар</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2113-0812-1039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тас көмірлі лак</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2204-0501-1315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Сомын мен шайбалары бар құрылыс болттары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2113-0201-0901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СРД-267-01</w:t>
      </w:r>
      <w:r>
        <w:rPr>
          <w:rFonts w:ascii="Times New Roman"/>
          <w:b/>
          <w:i w:val="false"/>
          <w:color w:val="000000"/>
          <w:sz w:val="28"/>
        </w:rPr>
        <w:t xml:space="preserve"> кесте</w:t>
      </w:r>
      <w:r>
        <w:rPr>
          <w:rFonts w:ascii="Times New Roman"/>
          <w:b/>
          <w:i w:val="false"/>
          <w:color w:val="000000"/>
          <w:sz w:val="28"/>
        </w:rPr>
        <w:t xml:space="preserve"> - "Мысықкөз"</w:t>
      </w:r>
      <w:r>
        <w:rPr>
          <w:rFonts w:ascii="Times New Roman"/>
          <w:b/>
          <w:i w:val="false"/>
          <w:color w:val="000000"/>
          <w:sz w:val="28"/>
        </w:rPr>
        <w:t xml:space="preserve"> түріндегі катафот орнату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Қоршауды орнату. 2. Катафот орнату телімін алдын ала таңбалау. 3. Пневмалы құралмен тесіктерді құру. 4. Жабысқақ материал тесігіне құю. 5. Катафотты тесікке орнату. 6. Қоршауды алып тастау.</w:t>
      </w:r>
      <w:r>
        <w:br/>
      </w:r>
      <w:r>
        <w:rPr>
          <w:rFonts w:ascii="Times New Roman"/>
          <w:b w:val="false"/>
          <w:i w:val="false"/>
          <w:color w:val="000000"/>
          <w:sz w:val="28"/>
        </w:rPr>
        <w:t>
      СРД-267-01-01 -  "Мысықкөз" түріндегі катафот орнату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СРД-267-01-01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r>
    </w:tbl>
    <w:p>
      <w:pPr>
        <w:spacing w:after="0"/>
        <w:ind w:left="0"/>
        <w:jc w:val="left"/>
      </w:pPr>
      <w:r>
        <w:rPr>
          <w:rFonts w:ascii="Times New Roman"/>
          <w:b/>
          <w:i w:val="false"/>
          <w:color w:val="000000"/>
        </w:rPr>
        <w:t xml:space="preserve"> СРД-267-01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5808"/>
        <w:gridCol w:w="563"/>
        <w:gridCol w:w="3763"/>
      </w:tblGrid>
      <w:tr>
        <w:trPr>
          <w:trHeight w:val="30" w:hRule="atLeast"/>
        </w:trPr>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СРД-267-01-01</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компрессор жүргізушісі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5м3/мин көшпелі компрессор</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С134-030401-0301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Тосқауылды қоршауларға жарық шағылыстыратын элементтер (катафот)</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С124-010202-0408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материал (битумды желім немесе ыстық күйдегі битум)</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Жабысқақ материал шығыны 1/2  ауданы мөлшеріндегі катафоттар құруға арналған тесік ауданына байланысты қабылданады. </w:t>
            </w:r>
          </w:p>
        </w:tc>
      </w:tr>
    </w:tbl>
    <w:p>
      <w:pPr>
        <w:spacing w:after="0"/>
        <w:ind w:left="0"/>
        <w:jc w:val="left"/>
      </w:pPr>
      <w:r>
        <w:rPr>
          <w:rFonts w:ascii="Times New Roman"/>
          <w:b/>
          <w:i w:val="false"/>
          <w:color w:val="000000"/>
        </w:rPr>
        <w:t xml:space="preserve"> ҚЫСТЫҚ ЖОЛ КҮТІМІ СРД-268-01 кесте – Материалды шетке шығарып қат қабат қылып жинау арқылы кіші көпірлер мен құбырлар тесіктерін қар мен мұздан тазалау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Жасанды құрылыстар баулықтарын қар мен мұздан тазалау. 2. Материалды шетке шығару және қат қабат қылып жинау. </w:t>
      </w:r>
      <w:r>
        <w:br/>
      </w:r>
      <w:r>
        <w:rPr>
          <w:rFonts w:ascii="Times New Roman"/>
          <w:b w:val="false"/>
          <w:i w:val="false"/>
          <w:color w:val="000000"/>
          <w:sz w:val="28"/>
        </w:rPr>
        <w:t>
      СРД-268-01-01 – Қар қалыңдығы 0,5 м дейін және тесік ауданы 1 м2 дейін болғанда кіші көпірлер мен құбырлар тесіктерін ашу.</w:t>
      </w:r>
      <w:r>
        <w:br/>
      </w:r>
      <w:r>
        <w:rPr>
          <w:rFonts w:ascii="Times New Roman"/>
          <w:b w:val="false"/>
          <w:i w:val="false"/>
          <w:color w:val="000000"/>
          <w:sz w:val="28"/>
        </w:rPr>
        <w:t>
      СРД-268-01-02 - Қар қалыңдығы 0,5 м дейін және тесік ауданы 2 м2 дейін болғанда кіші көпірлер мен құбырлар тесіктерін ашу.</w:t>
      </w:r>
      <w:r>
        <w:br/>
      </w:r>
      <w:r>
        <w:rPr>
          <w:rFonts w:ascii="Times New Roman"/>
          <w:b w:val="false"/>
          <w:i w:val="false"/>
          <w:color w:val="000000"/>
          <w:sz w:val="28"/>
        </w:rPr>
        <w:t>
      СРД-268-01-03 - Қар қалыңдығы 0,5 м дейін және тесік ауданы 2-ден 5 м2 дейін болғанда кіші көпірлер мен құбырлар тесіктерін ашу.</w:t>
      </w:r>
      <w:r>
        <w:br/>
      </w:r>
      <w:r>
        <w:rPr>
          <w:rFonts w:ascii="Times New Roman"/>
          <w:b w:val="false"/>
          <w:i w:val="false"/>
          <w:color w:val="000000"/>
          <w:sz w:val="28"/>
        </w:rPr>
        <w:t>
      СРД-268-01-04 - Қар қалыңдығы 0,5 м жоғары 1 м дейін және тесік ауданы 1 м2 дейін болғанда кіші көпірлер мен құбырлар тесіктерін ашу.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353"/>
        <w:gridCol w:w="398"/>
        <w:gridCol w:w="2662"/>
        <w:gridCol w:w="2663"/>
        <w:gridCol w:w="2663"/>
        <w:gridCol w:w="2663"/>
      </w:tblGrid>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құрылыс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СРД-268-01-05 - Қар қалыңдығы 0,5 м жоғары 1 м дейін және тесік ауданы 1- ден 2 м2 дейін болғанда кіші көпірлер мен құбырлар тесіктерін ашу.</w:t>
      </w:r>
      <w:r>
        <w:br/>
      </w:r>
      <w:r>
        <w:rPr>
          <w:rFonts w:ascii="Times New Roman"/>
          <w:b w:val="false"/>
          <w:i w:val="false"/>
          <w:color w:val="000000"/>
          <w:sz w:val="28"/>
        </w:rPr>
        <w:t>
      СРД-268-01-06 - Қар қалыңдығы 0,5 м жоғары 1 м дейін және тесік ауданы 2- ден 5 м2 дейін болғанда кіші көпірлер мен құбырлар тесіктерін ашу.</w:t>
      </w:r>
      <w:r>
        <w:br/>
      </w:r>
      <w:r>
        <w:rPr>
          <w:rFonts w:ascii="Times New Roman"/>
          <w:b w:val="false"/>
          <w:i w:val="false"/>
          <w:color w:val="000000"/>
          <w:sz w:val="28"/>
        </w:rPr>
        <w:t>
      СРД-268-01-07 - Қар қалыңдығы 1 м жоғары және тесік ауданы 1 м2 дейін болғанда кіші көпірлер мен құбырлар тесіктерін ашу.</w:t>
      </w:r>
      <w:r>
        <w:br/>
      </w:r>
      <w:r>
        <w:rPr>
          <w:rFonts w:ascii="Times New Roman"/>
          <w:b w:val="false"/>
          <w:i w:val="false"/>
          <w:color w:val="000000"/>
          <w:sz w:val="28"/>
        </w:rPr>
        <w:t>
      СРД-268-01-08 - Қар қалыңдығы 1 м жоғары және тесік ауданы 1-ден 2 м2 дейін болғанда кіші көпірлер мен құбырлар тесіктерін ашу.</w:t>
      </w:r>
      <w:r>
        <w:br/>
      </w:r>
      <w:r>
        <w:rPr>
          <w:rFonts w:ascii="Times New Roman"/>
          <w:b w:val="false"/>
          <w:i w:val="false"/>
          <w:color w:val="000000"/>
          <w:sz w:val="28"/>
        </w:rPr>
        <w:t>
      СРД-268-01-09 - Қар қалыңдығы 1 м жоғары 1 м дейін және тесік ауданы 2- ден 5 м2 дейін болғанда кіші көпірлер мен құбырлар тесіктерін ашу.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664"/>
        <w:gridCol w:w="317"/>
        <w:gridCol w:w="2120"/>
        <w:gridCol w:w="2120"/>
        <w:gridCol w:w="2121"/>
        <w:gridCol w:w="2121"/>
        <w:gridCol w:w="2121"/>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құрылыс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СРД-268-01-09</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0,95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0,83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2,60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СРД-269-01 кесте – Қысқы уақытта автопавильондар мен оларға тиіп тұрған аймақтарды тазалау</w:t>
      </w:r>
      <w:r>
        <w:br/>
      </w:r>
      <w:r>
        <w:rPr>
          <w:rFonts w:ascii="Times New Roman"/>
          <w:b w:val="false"/>
          <w:i w:val="false"/>
          <w:color w:val="000000"/>
          <w:sz w:val="28"/>
        </w:rPr>
        <w:t xml:space="preserve">
      Жұмыс құрамы: 1. Автопавильондарды мұз сынықтары бар қардан 3 м қашықтыққа лақытырып тастау арқылы тазалау. 2. Тиіп тұрған аймақтарды тазалау. </w:t>
      </w:r>
      <w:r>
        <w:br/>
      </w:r>
      <w:r>
        <w:rPr>
          <w:rFonts w:ascii="Times New Roman"/>
          <w:b w:val="false"/>
          <w:i w:val="false"/>
          <w:color w:val="000000"/>
          <w:sz w:val="28"/>
        </w:rPr>
        <w:t xml:space="preserve">
      Ескерту: Жұмысшының автопавильоннан автопавильонға ауысуы және көшуі есептелінбеген. </w:t>
      </w:r>
      <w:r>
        <w:br/>
      </w:r>
      <w:r>
        <w:rPr>
          <w:rFonts w:ascii="Times New Roman"/>
          <w:b w:val="false"/>
          <w:i w:val="false"/>
          <w:color w:val="000000"/>
          <w:sz w:val="28"/>
        </w:rPr>
        <w:t>
      СРД-269-01-01 - Қысқы уақытта автопавильондар мен оларға тиіп тұрған аймақтарды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09"/>
        <w:gridCol w:w="1136"/>
        <w:gridCol w:w="7592"/>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 xml:space="preserve">100 м2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СРД-269-01-01</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Жолдың жүру бөлігін қардан иірме ротормен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Қар тазалағышты жұмыс жағдайына келтіру. 2. Қар жалын немесе тұтас қар жабынын алып тастау. 3. Телім соңындағы бұрылыстар. 4. Машиналарды көлік жағдайына келтіру. </w:t>
      </w:r>
      <w:r>
        <w:br/>
      </w:r>
      <w:r>
        <w:rPr>
          <w:rFonts w:ascii="Times New Roman"/>
          <w:b w:val="false"/>
          <w:i w:val="false"/>
          <w:color w:val="000000"/>
          <w:sz w:val="28"/>
        </w:rPr>
        <w:t xml:space="preserve">
      СРД-270-01-01 - Жолдың жүру бөлігін қозғалтқышының күші 135 а.к. тең шнекоротормен тазалау,  қар жабынының (нығыздалған) қалыңдығы 300 мм-ге дейін </w:t>
      </w:r>
      <w:r>
        <w:br/>
      </w:r>
      <w:r>
        <w:rPr>
          <w:rFonts w:ascii="Times New Roman"/>
          <w:b w:val="false"/>
          <w:i w:val="false"/>
          <w:color w:val="000000"/>
          <w:sz w:val="28"/>
        </w:rPr>
        <w:t xml:space="preserve">
      СРД-270-01-02 - Жолдың жүру бөлігін иірме роторлы қар тазалағышпен қардан тазалау,  қар жабыны (жаңа жауған) қалыңдығы 200 мм  </w:t>
      </w:r>
      <w:r>
        <w:br/>
      </w:r>
      <w:r>
        <w:rPr>
          <w:rFonts w:ascii="Times New Roman"/>
          <w:b w:val="false"/>
          <w:i w:val="false"/>
          <w:color w:val="000000"/>
          <w:sz w:val="28"/>
        </w:rPr>
        <w:t xml:space="preserve">
      СРД-270-01-03 - Жолдың жүру бөлігін иірме роторлы қар тазалағышпен қардан тазалау,  қар жабыны (жаңа жауған) қалыңдығы 300 мм  </w:t>
      </w:r>
      <w:r>
        <w:br/>
      </w:r>
      <w:r>
        <w:rPr>
          <w:rFonts w:ascii="Times New Roman"/>
          <w:b w:val="false"/>
          <w:i w:val="false"/>
          <w:color w:val="000000"/>
          <w:sz w:val="28"/>
        </w:rPr>
        <w:t xml:space="preserve">
      СРД-270-01-04 - Жолдың жүру бөлігін иірме роторлы қар тазалағышпен қардан тазалау,  қар жабыны (нығыздалған) қалыңдығы 500 мм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990"/>
        <w:gridCol w:w="416"/>
        <w:gridCol w:w="2075"/>
        <w:gridCol w:w="2075"/>
        <w:gridCol w:w="2075"/>
        <w:gridCol w:w="2075"/>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0,26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жүргізушісі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иірме роторлы қар тазалағыш</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СРД-270-01 кестесінің жалғасы</w:t>
      </w:r>
    </w:p>
    <w:p>
      <w:pPr>
        <w:spacing w:after="0"/>
        <w:ind w:left="0"/>
        <w:jc w:val="left"/>
      </w:pPr>
      <w:r>
        <w:rPr>
          <w:rFonts w:ascii="Times New Roman"/>
          <w:b w:val="false"/>
          <w:i w:val="false"/>
          <w:color w:val="000000"/>
          <w:sz w:val="28"/>
        </w:rPr>
        <w:t xml:space="preserve">
      СРД-270-01-05 - Жолдың жүру бөлігін иірме роторлы қар тазалағышпен қардан тазалау,  қар жабыны (нығыздалған) қалыңдығы 1000 мм  </w:t>
      </w:r>
      <w:r>
        <w:br/>
      </w:r>
      <w:r>
        <w:rPr>
          <w:rFonts w:ascii="Times New Roman"/>
          <w:b w:val="false"/>
          <w:i w:val="false"/>
          <w:color w:val="000000"/>
          <w:sz w:val="28"/>
        </w:rPr>
        <w:t xml:space="preserve">
      СРД-270-01-06 - Жолдың жүру бөлігін иірме роторлы қар тазалағышпен қардан тазалау,  қар жабыны (нығыздалған) қалыңдығы 1300-1500 мм </w:t>
      </w:r>
      <w:r>
        <w:br/>
      </w:r>
      <w:r>
        <w:rPr>
          <w:rFonts w:ascii="Times New Roman"/>
          <w:b w:val="false"/>
          <w:i w:val="false"/>
          <w:color w:val="000000"/>
          <w:sz w:val="28"/>
        </w:rPr>
        <w:t>
      СРД-270-01-07 - Жолдың жүру бөлігін иірме роторлы қар тазалағышпен қардан тазалау,  қар жабыны (нығыздалған) қалыңдығы 2000 мм</w:t>
      </w:r>
      <w:r>
        <w:br/>
      </w:r>
      <w:r>
        <w:rPr>
          <w:rFonts w:ascii="Times New Roman"/>
          <w:b w:val="false"/>
          <w:i w:val="false"/>
          <w:color w:val="000000"/>
          <w:sz w:val="28"/>
        </w:rPr>
        <w:t>
      Кесте 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597"/>
        <w:gridCol w:w="501"/>
        <w:gridCol w:w="2496"/>
        <w:gridCol w:w="2496"/>
        <w:gridCol w:w="2496"/>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0,83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жүргізушісі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иірме роторлы қар тазалағыш</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СРД-270-01-08 - Жолдың жүру бөлігін К-700А тракторы базасындағы ДЭ-213 (Д-909С) иірме роторлы қар тазалағышпен 500 мм дейінгі жаңа жауған қардан тазалау  </w:t>
      </w:r>
      <w:r>
        <w:br/>
      </w:r>
      <w:r>
        <w:rPr>
          <w:rFonts w:ascii="Times New Roman"/>
          <w:b w:val="false"/>
          <w:i w:val="false"/>
          <w:color w:val="000000"/>
          <w:sz w:val="28"/>
        </w:rPr>
        <w:t xml:space="preserve">
      СРД-270-01-09 - Жолдың жүру бөлігін К-700А тракторы базасындағы ДЭ-213 (Д-909С) иірме роторлы қар тазалағышпен 500 мм дейінгі нығыздалған қардан тазалау  </w:t>
      </w:r>
      <w:r>
        <w:br/>
      </w:r>
      <w:r>
        <w:rPr>
          <w:rFonts w:ascii="Times New Roman"/>
          <w:b w:val="false"/>
          <w:i w:val="false"/>
          <w:color w:val="000000"/>
          <w:sz w:val="28"/>
        </w:rPr>
        <w:t xml:space="preserve">
      СРД-270-01-10 - Жолдың жүру бөлігін К-700А тракторы базасындағы ДЭ-213 (Д-909С) иірме роторлы қар тазалағышпен орташа тығыздығы 1000 мм дейінгі қардан тазалау  </w:t>
      </w:r>
      <w:r>
        <w:br/>
      </w:r>
      <w:r>
        <w:rPr>
          <w:rFonts w:ascii="Times New Roman"/>
          <w:b w:val="false"/>
          <w:i w:val="false"/>
          <w:color w:val="000000"/>
          <w:sz w:val="28"/>
        </w:rPr>
        <w:t xml:space="preserve">
      СРД-270-01-11 - Жолдың жүру бөлігін К-700А тракторы базасындағы ДЭ-213 (Д-909С) иірме роторлы қар тазалағышпен қардан тазалау, қар тығыздығы 1500 мм дейін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595"/>
        <w:gridCol w:w="361"/>
        <w:gridCol w:w="1801"/>
        <w:gridCol w:w="1801"/>
        <w:gridCol w:w="1801"/>
        <w:gridCol w:w="1801"/>
      </w:tblGrid>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СРД-270-01-09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СРД-270-01-10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СРД-270-01-11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0,34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жабды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трактор 215 а.к. (158 кВт)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СРД-270-01 кестесінің соңы</w:t>
      </w:r>
    </w:p>
    <w:p>
      <w:pPr>
        <w:spacing w:after="0"/>
        <w:ind w:left="0"/>
        <w:jc w:val="left"/>
      </w:pPr>
      <w:r>
        <w:rPr>
          <w:rFonts w:ascii="Times New Roman"/>
          <w:b w:val="false"/>
          <w:i w:val="false"/>
          <w:color w:val="000000"/>
          <w:sz w:val="28"/>
        </w:rPr>
        <w:t xml:space="preserve">
      СРД-270-01-12 - Жолдың жүру бөлігін К-700А тракторы базасындағы ДЭ-213 (Д-909С) иірме роторлы қар тазалағышпен қардан тазалау, қар тығыздығы 2000 мм дейін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1042"/>
        <w:gridCol w:w="1173"/>
        <w:gridCol w:w="7840"/>
      </w:tblGrid>
      <w:tr>
        <w:trPr>
          <w:trHeight w:val="30" w:hRule="atLeast"/>
        </w:trPr>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СРД-270-01-12</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w:t>
            </w:r>
            <w:r>
              <w:rPr>
                <w:rFonts w:ascii="Times New Roman"/>
                <w:b/>
                <w:i w:val="false"/>
                <w:color w:val="000000"/>
                <w:sz w:val="20"/>
              </w:rPr>
              <w:t>сағ</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жүргізушісі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СРД-271-01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Жолдың жүру бөлігіндегі мұзтүзілімді дақтау арқылы күртік қарлардан иірме роторлармен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Қар тазалағышты жұмыс жағдайына келтіру. 2. Қар жалын немесе тұтас қар жабынын алып тастау. 3. Телім соңындағы бұрылыстар. 4. Машиналарды көлік жағдайына келтіру. </w:t>
      </w:r>
      <w:r>
        <w:br/>
      </w:r>
      <w:r>
        <w:rPr>
          <w:rFonts w:ascii="Times New Roman"/>
          <w:b w:val="false"/>
          <w:i w:val="false"/>
          <w:color w:val="000000"/>
          <w:sz w:val="28"/>
        </w:rPr>
        <w:t>
      СРД-271-01-01 - Жолдың жүру бөлігін мұзтүзілімді дақтау арқылы күртік қарлардан УРАЛ-4320 базасындағы Д-226  иірме роторлы қар тазалағышпен тазалау, күртік биіктігі 1500 мм дейін</w:t>
      </w:r>
      <w:r>
        <w:br/>
      </w:r>
      <w:r>
        <w:rPr>
          <w:rFonts w:ascii="Times New Roman"/>
          <w:b w:val="false"/>
          <w:i w:val="false"/>
          <w:color w:val="000000"/>
          <w:sz w:val="28"/>
        </w:rPr>
        <w:t>
      СРД-271-01-02 - Жолдың жүру бөлігін мұзтүзілімді дақтау арқылы күртік қарлардан УРАЛ-4320 базасындағы Д-226  иірме роторлы қар тазалағышпен тазалау, күртік биіктігі 2000 мм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513"/>
        <w:gridCol w:w="629"/>
        <w:gridCol w:w="3131"/>
        <w:gridCol w:w="3131"/>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СРД-271-01-01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СРД-271-01-02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15,18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иірме роторлы қар тазалағыш</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Жолды қардан соқа қар тазалағышпен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Қар тазалағышты жұмыс жағдайына келтіру. 2. Жолдың жүру бөлігін қардан тазалау. 3. Соқаны көтеру және түсіру. 4. Телім соңындағы бұрылыстар. </w:t>
      </w:r>
      <w:r>
        <w:br/>
      </w:r>
      <w:r>
        <w:rPr>
          <w:rFonts w:ascii="Times New Roman"/>
          <w:b w:val="false"/>
          <w:i w:val="false"/>
          <w:color w:val="000000"/>
          <w:sz w:val="28"/>
        </w:rPr>
        <w:t>
      СРД-272-01-01 – Жүру бөлігін қардан қозғалтқышының күші 135 а.к. дейінгі соқалы қартазалағышпен тазалау, қар жабыны қалыңдығы 300 мм дейін, қар жабыны қалыңдығы 300 мм дейін</w:t>
      </w:r>
      <w:r>
        <w:br/>
      </w:r>
      <w:r>
        <w:rPr>
          <w:rFonts w:ascii="Times New Roman"/>
          <w:b w:val="false"/>
          <w:i w:val="false"/>
          <w:color w:val="000000"/>
          <w:sz w:val="28"/>
        </w:rPr>
        <w:t>
      СРД-272-01-02 - Жүру бөлігін қардан қозғалтқышының күші 135 а.к. дейінгі соқалы қартазалағышпен тазалау, қар жабыны қалыңдығы 300 мм дейінқар жабыны қалыңдығы 300 мм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572"/>
        <w:gridCol w:w="475"/>
        <w:gridCol w:w="3172"/>
        <w:gridCol w:w="3173"/>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СРД-272-01-01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СРД-272-01-02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соқа қар тазалағыш</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3201-0203-0101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СРД-273-01</w:t>
      </w:r>
      <w:r>
        <w:rPr>
          <w:rFonts w:ascii="Times New Roman"/>
          <w:b/>
          <w:i w:val="false"/>
          <w:color w:val="000000"/>
          <w:sz w:val="28"/>
        </w:rPr>
        <w:t xml:space="preserve"> кесте </w:t>
      </w:r>
      <w:r>
        <w:rPr>
          <w:rFonts w:ascii="Times New Roman"/>
          <w:b/>
          <w:i w:val="false"/>
          <w:color w:val="000000"/>
          <w:sz w:val="28"/>
        </w:rPr>
        <w:t>- К-700</w:t>
      </w:r>
      <w:r>
        <w:rPr>
          <w:rFonts w:ascii="Times New Roman"/>
          <w:b/>
          <w:i w:val="false"/>
          <w:color w:val="000000"/>
          <w:sz w:val="28"/>
        </w:rPr>
        <w:t xml:space="preserve"> базасындағы </w:t>
      </w:r>
      <w:r>
        <w:rPr>
          <w:rFonts w:ascii="Times New Roman"/>
          <w:b/>
          <w:i w:val="false"/>
          <w:color w:val="000000"/>
          <w:sz w:val="28"/>
        </w:rPr>
        <w:t xml:space="preserve">Д-180 </w:t>
      </w:r>
      <w:r>
        <w:rPr>
          <w:rFonts w:ascii="Times New Roman"/>
          <w:b/>
          <w:i w:val="false"/>
          <w:color w:val="000000"/>
          <w:sz w:val="28"/>
        </w:rPr>
        <w:t>соқа қар тазалағышпен қарға қардан қорғайтын траншейді құру, қардың орташа қалыңдығы 600 мм дейін, траншей ені 3540 мм дейін</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(механизмді) жұмыс жағдайына келтіру. 2. Траншейді қарға орнату. 3. Екі қайырмалы соқаны көтеру және түсіру. 4. Телім (аралық) соңындағы бұрылыстар. 5. Машинаны (механизмді) көлік  жағдайына келтіру</w:t>
      </w:r>
      <w:r>
        <w:br/>
      </w:r>
      <w:r>
        <w:rPr>
          <w:rFonts w:ascii="Times New Roman"/>
          <w:b w:val="false"/>
          <w:i w:val="false"/>
          <w:color w:val="000000"/>
          <w:sz w:val="28"/>
        </w:rPr>
        <w:t>
      СРД-273-01-01 - К-700 базасындағы Д-180 соқа қар тазалағышпен қарға қардан қорғайтын траншейді құру, қардың орташа қалыңдығы 600 мм дейін, траншей ені 3540 мм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0"/>
        <w:gridCol w:w="4628"/>
        <w:gridCol w:w="480"/>
        <w:gridCol w:w="3212"/>
      </w:tblGrid>
      <w:tr>
        <w:trPr>
          <w:trHeight w:val="30" w:hRule="atLeast"/>
        </w:trPr>
        <w:tc>
          <w:tcPr>
            <w:tcW w:w="3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СРД-273-01-01</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0,43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жабдық–соқалы қартазалағыш</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трактор, 215 а.к. (158 кВт)</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СРД-274-01 кесте – </w:t>
      </w:r>
      <w:r>
        <w:rPr>
          <w:rFonts w:ascii="Times New Roman"/>
          <w:b/>
          <w:i w:val="false"/>
          <w:color w:val="000000"/>
          <w:sz w:val="28"/>
        </w:rPr>
        <w:t>Жолдың жүру бөлігін қардан соқа қар тазалағышпен тазалау</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(механизмді) жұмыс жағдайына келтіру. 2. Жолды қардан тазалау. 3. Пышақты көтеру және түсіру. 4. Телім (аралық) соңындағы бұрылыстар. 5. Машинаны (механизмді) көлік  жағдайына келтіру</w:t>
      </w:r>
      <w:r>
        <w:br/>
      </w: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Осы параграф нормаларымен жолдың жүру бөлігін тығыздалған қардан оны жолдың жүру бөлңгң осінен жол жағасының екі жағына бірнеше жүріп өту арқылы жылжыту жолымен, алдыңғы ізді келесі 0,5-0,7 м-ге жаба отырып тазалау қарастырылады. </w:t>
      </w:r>
      <w:r>
        <w:br/>
      </w:r>
      <w:r>
        <w:rPr>
          <w:rFonts w:ascii="Times New Roman"/>
          <w:b w:val="false"/>
          <w:i w:val="false"/>
          <w:color w:val="000000"/>
          <w:sz w:val="28"/>
        </w:rPr>
        <w:t>
      СРД-274-01-01 - Жолдың жүру бөлігін қардан қозғалтқышының күші 108 а.к. тең трактор базасындағы соқалы тазалағышпен тазалау, нығыздалған қар 500 мм-ге дейінСРД-281-03-02 - Жолдың жүру бөлігін қардан  К-700А трактор базасындағы соқа қар тазалағышпен тазалау, жаңа жауған қар 500 мм дейін</w:t>
      </w:r>
      <w:r>
        <w:br/>
      </w:r>
      <w:r>
        <w:rPr>
          <w:rFonts w:ascii="Times New Roman"/>
          <w:b w:val="false"/>
          <w:i w:val="false"/>
          <w:color w:val="000000"/>
          <w:sz w:val="28"/>
        </w:rPr>
        <w:t>
      СРД-274-01-03 - Жолдың жүру бөлігін қардан  К-700А трактор базасындағы соқа қар тазалағышпен тазалау, нығыздалған қар 500 мм дейін</w:t>
      </w:r>
      <w:r>
        <w:br/>
      </w:r>
      <w:r>
        <w:rPr>
          <w:rFonts w:ascii="Times New Roman"/>
          <w:b w:val="false"/>
          <w:i w:val="false"/>
          <w:color w:val="000000"/>
          <w:sz w:val="28"/>
        </w:rPr>
        <w:t>
      СРД-274-01-04 - Жолдың жүру бөлігін қардан  МТЗ-50 трактор базасындағы қозғалтқышының күші 108 а.к. тең соқалы қартазалағышпен тазалау, жаңа жауған қар қалыңдығы 300 мм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2595"/>
        <w:gridCol w:w="269"/>
        <w:gridCol w:w="1801"/>
        <w:gridCol w:w="1801"/>
        <w:gridCol w:w="1801"/>
        <w:gridCol w:w="1801"/>
      </w:tblGrid>
      <w:tr>
        <w:trPr>
          <w:trHeight w:val="3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СРД-274-01-01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СРД-274-01-02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СРД-274-01-03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СРД-274-01-04</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0,22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0,34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жабдық–соқалы қартазалағыш</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кВт дейінгі пневмодөңгелекті трактор (55 а.к.)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3301-0102-0103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кВт дейінгі пневмодөңгелекті трактор (215 а.к.)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3301-0102-0105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СРД-275-01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Жолды қардан </w:t>
      </w:r>
      <w:r>
        <w:rPr>
          <w:rFonts w:ascii="Times New Roman"/>
          <w:b/>
          <w:i w:val="false"/>
          <w:color w:val="000000"/>
          <w:sz w:val="28"/>
        </w:rPr>
        <w:t xml:space="preserve">автогрейдермен тазалау, </w:t>
      </w:r>
      <w:r>
        <w:rPr>
          <w:rFonts w:ascii="Times New Roman"/>
          <w:b/>
          <w:i w:val="false"/>
          <w:color w:val="000000"/>
          <w:sz w:val="28"/>
        </w:rPr>
        <w:t xml:space="preserve">жаңа жауған қар  </w:t>
      </w:r>
      <w:r>
        <w:rPr>
          <w:rFonts w:ascii="Times New Roman"/>
          <w:b/>
          <w:i w:val="false"/>
          <w:color w:val="000000"/>
          <w:sz w:val="28"/>
        </w:rPr>
        <w:t>(</w:t>
      </w:r>
      <w:r>
        <w:rPr>
          <w:rFonts w:ascii="Times New Roman"/>
          <w:b/>
          <w:i w:val="false"/>
          <w:color w:val="000000"/>
          <w:sz w:val="28"/>
        </w:rPr>
        <w:t xml:space="preserve">жеңіл түрдегі </w:t>
      </w:r>
      <w:r>
        <w:rPr>
          <w:rFonts w:ascii="Times New Roman"/>
          <w:b/>
          <w:i w:val="false"/>
          <w:color w:val="000000"/>
          <w:sz w:val="28"/>
        </w:rPr>
        <w:t>автогрейдер)</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(механизмді) жұмыс жағдайына келтіру. 2. Жолды қардан тазалау. 3. Пышақты көтеру және түсіру. 4. Телім (аралық) соңындағы бұрылыстар. 5. Машинаны (механизмді) көлік  жағдайына келтіру</w:t>
      </w:r>
      <w:r>
        <w:br/>
      </w:r>
      <w:r>
        <w:rPr>
          <w:rFonts w:ascii="Times New Roman"/>
          <w:b w:val="false"/>
          <w:i w:val="false"/>
          <w:color w:val="000000"/>
          <w:sz w:val="28"/>
        </w:rPr>
        <w:t>
      СРД-275-01-01 - Жолды қардан жеңіл типтегі автогрейдерментазалау. Қар жабыны қалыңдығы 300 мм дейін жаңа жауған қар.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4691"/>
        <w:gridCol w:w="487"/>
        <w:gridCol w:w="3255"/>
      </w:tblGrid>
      <w:tr>
        <w:trPr>
          <w:trHeight w:val="30" w:hRule="atLeast"/>
        </w:trPr>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СРД-275-01-01</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типтегі автогрейдерлер 66,2 кВт (90 а.к.)</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СРД-275-02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Жолды қардан </w:t>
      </w:r>
      <w:r>
        <w:rPr>
          <w:rFonts w:ascii="Times New Roman"/>
          <w:b/>
          <w:i w:val="false"/>
          <w:color w:val="000000"/>
          <w:sz w:val="28"/>
        </w:rPr>
        <w:t xml:space="preserve">автогрейдермен тазалау, </w:t>
      </w:r>
      <w:r>
        <w:rPr>
          <w:rFonts w:ascii="Times New Roman"/>
          <w:b/>
          <w:i w:val="false"/>
          <w:color w:val="000000"/>
          <w:sz w:val="28"/>
        </w:rPr>
        <w:t xml:space="preserve">жаңа жауған қар  </w:t>
      </w:r>
      <w:r>
        <w:rPr>
          <w:rFonts w:ascii="Times New Roman"/>
          <w:b/>
          <w:i w:val="false"/>
          <w:color w:val="000000"/>
          <w:sz w:val="28"/>
        </w:rPr>
        <w:t>(</w:t>
      </w:r>
      <w:r>
        <w:rPr>
          <w:rFonts w:ascii="Times New Roman"/>
          <w:b/>
          <w:i w:val="false"/>
          <w:color w:val="000000"/>
          <w:sz w:val="28"/>
        </w:rPr>
        <w:t xml:space="preserve">орташа түрдегі </w:t>
      </w:r>
      <w:r>
        <w:rPr>
          <w:rFonts w:ascii="Times New Roman"/>
          <w:b/>
          <w:i w:val="false"/>
          <w:color w:val="000000"/>
          <w:sz w:val="28"/>
        </w:rPr>
        <w:t>автогрейдер)</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(механизмді) жұмыс жағдайына келтіру. 2. Жолды қардан тазалау. 3. Пышақты көтеру және түсіру. 4. Телім (аралық) соңындағы бұрылыстар.</w:t>
      </w:r>
      <w:r>
        <w:br/>
      </w:r>
      <w:r>
        <w:rPr>
          <w:rFonts w:ascii="Times New Roman"/>
          <w:b w:val="false"/>
          <w:i w:val="false"/>
          <w:color w:val="000000"/>
          <w:sz w:val="28"/>
        </w:rPr>
        <w:t>
      СРД-275-02-01 – Жүру бөлігін және жол жағаларын қалыңдығы 300 мм дейін жаңа жауған қардан орташа түрдегі автогрейдермен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4691"/>
        <w:gridCol w:w="487"/>
        <w:gridCol w:w="3255"/>
      </w:tblGrid>
      <w:tr>
        <w:trPr>
          <w:trHeight w:val="30" w:hRule="atLeast"/>
        </w:trPr>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СРД-275-02-01</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99 кВт (135 л.с.)</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СРД-276-01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Жол жағаларын бүйірлі қайырмасы бар орташа автогрейдермен </w:t>
      </w:r>
      <w:r>
        <w:rPr>
          <w:rFonts w:ascii="Times New Roman"/>
          <w:b/>
          <w:i w:val="false"/>
          <w:color w:val="000000"/>
          <w:sz w:val="28"/>
        </w:rPr>
        <w:t xml:space="preserve">99 кВт (135 л.с.) </w:t>
      </w:r>
      <w:r>
        <w:rPr>
          <w:rFonts w:ascii="Times New Roman"/>
          <w:b/>
          <w:i w:val="false"/>
          <w:color w:val="000000"/>
          <w:sz w:val="28"/>
        </w:rPr>
        <w:t>қалыңдығы 300 мм дейін жаңа жауған қардан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Автогрейдерді жұмыс жағдайына келтіру. 2. Жол жағасын қардан тазалау. 4. Телім (аралық) соңындағы бұрылыстар.</w:t>
      </w:r>
      <w:r>
        <w:br/>
      </w:r>
      <w:r>
        <w:rPr>
          <w:rFonts w:ascii="Times New Roman"/>
          <w:b w:val="false"/>
          <w:i w:val="false"/>
          <w:color w:val="000000"/>
          <w:sz w:val="28"/>
        </w:rPr>
        <w:t>
      СРД-276-01-01 - Жол жағаларын бүйірлі қайырмасы бар орташа автогрейдермен 99 кВт (135 л.с.) қалыңдығы 300 мм дейін жаңа жауған қардан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4691"/>
        <w:gridCol w:w="487"/>
        <w:gridCol w:w="3255"/>
      </w:tblGrid>
      <w:tr>
        <w:trPr>
          <w:trHeight w:val="30" w:hRule="atLeast"/>
        </w:trPr>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СРД-276-01-01</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0,07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99 кВт (135 л.с.)</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СРД-277-01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Жолды қардан </w:t>
      </w:r>
      <w:r>
        <w:rPr>
          <w:rFonts w:ascii="Times New Roman"/>
          <w:b/>
          <w:i w:val="false"/>
          <w:color w:val="000000"/>
          <w:sz w:val="28"/>
        </w:rPr>
        <w:t xml:space="preserve">автогрейдермен тазалау, </w:t>
      </w:r>
      <w:r>
        <w:rPr>
          <w:rFonts w:ascii="Times New Roman"/>
          <w:b/>
          <w:i w:val="false"/>
          <w:color w:val="000000"/>
          <w:sz w:val="28"/>
        </w:rPr>
        <w:t xml:space="preserve">нығыздалған қар  </w:t>
      </w:r>
      <w:r>
        <w:rPr>
          <w:rFonts w:ascii="Times New Roman"/>
          <w:b/>
          <w:i w:val="false"/>
          <w:color w:val="000000"/>
          <w:sz w:val="28"/>
        </w:rPr>
        <w:t>(</w:t>
      </w:r>
      <w:r>
        <w:rPr>
          <w:rFonts w:ascii="Times New Roman"/>
          <w:b/>
          <w:i w:val="false"/>
          <w:color w:val="000000"/>
          <w:sz w:val="28"/>
        </w:rPr>
        <w:t xml:space="preserve">орташа түрдегі </w:t>
      </w:r>
      <w:r>
        <w:rPr>
          <w:rFonts w:ascii="Times New Roman"/>
          <w:b/>
          <w:i w:val="false"/>
          <w:color w:val="000000"/>
          <w:sz w:val="28"/>
        </w:rPr>
        <w:t>автогрейдер</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жұмыс жағдайына келтіру. 2. Жолды қардан тазалау. 3. Пышақты көтеру және түсіру. 4. Телім (аралық) соңындағы бұрылыстар. 5. Машинаны (механимзді) көлік жағдайына келтіру</w:t>
      </w:r>
      <w:r>
        <w:br/>
      </w:r>
      <w:r>
        <w:rPr>
          <w:rFonts w:ascii="Times New Roman"/>
          <w:b w:val="false"/>
          <w:i w:val="false"/>
          <w:color w:val="000000"/>
          <w:sz w:val="28"/>
        </w:rPr>
        <w:t>
      СРД-277-01-01 - Жолды қардан орташа автогрейдермен тазалау, нығыздалған қар, қар жабыны қалыңдығы 100 мм дейін</w:t>
      </w:r>
      <w:r>
        <w:br/>
      </w:r>
      <w:r>
        <w:rPr>
          <w:rFonts w:ascii="Times New Roman"/>
          <w:b w:val="false"/>
          <w:i w:val="false"/>
          <w:color w:val="000000"/>
          <w:sz w:val="28"/>
        </w:rPr>
        <w:t>
      СРД-277-01-02 - Жолды қардан орташа автогрейдермен тазалау, нығыздалған қар, қар жабыны қалыңдығы 300 мм дейін</w:t>
      </w:r>
      <w:r>
        <w:br/>
      </w:r>
      <w:r>
        <w:rPr>
          <w:rFonts w:ascii="Times New Roman"/>
          <w:b w:val="false"/>
          <w:i w:val="false"/>
          <w:color w:val="000000"/>
          <w:sz w:val="28"/>
        </w:rPr>
        <w:t xml:space="preserve">
      СРД-277-01-03 - Жолды қардан орташа автогрейдермен тазалау, нығыздалған қар, қар жабыны қалыңдығы 300 мм дейін </w:t>
      </w:r>
      <w:r>
        <w:br/>
      </w:r>
      <w:r>
        <w:rPr>
          <w:rFonts w:ascii="Times New Roman"/>
          <w:b w:val="false"/>
          <w:i w:val="false"/>
          <w:color w:val="000000"/>
          <w:sz w:val="28"/>
        </w:rPr>
        <w:t xml:space="preserve">
      СРД-277-01-04 - Жолды қардан  орташа автогрейдермен тазалау, нығыздалған қар, қар жабыны қалыңдығы 500 мм дейін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2615"/>
        <w:gridCol w:w="271"/>
        <w:gridCol w:w="1814"/>
        <w:gridCol w:w="1814"/>
        <w:gridCol w:w="1815"/>
        <w:gridCol w:w="1815"/>
      </w:tblGrid>
      <w:tr>
        <w:trPr>
          <w:trHeight w:val="30"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СРД-277-01-01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СРД-277-01-02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СРД-277-01-03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СРД-277-01-04</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0,19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0,31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0,36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99 кВт (135 л.с.)</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СРД-277-02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Жолды қардан </w:t>
      </w:r>
      <w:r>
        <w:rPr>
          <w:rFonts w:ascii="Times New Roman"/>
          <w:b/>
          <w:i w:val="false"/>
          <w:color w:val="000000"/>
          <w:sz w:val="28"/>
        </w:rPr>
        <w:t xml:space="preserve">автогрейдермен тазалау, </w:t>
      </w:r>
      <w:r>
        <w:rPr>
          <w:rFonts w:ascii="Times New Roman"/>
          <w:b/>
          <w:i w:val="false"/>
          <w:color w:val="000000"/>
          <w:sz w:val="28"/>
        </w:rPr>
        <w:t xml:space="preserve">нығыздалған қар  </w:t>
      </w:r>
      <w:r>
        <w:rPr>
          <w:rFonts w:ascii="Times New Roman"/>
          <w:b/>
          <w:i w:val="false"/>
          <w:color w:val="000000"/>
          <w:sz w:val="28"/>
        </w:rPr>
        <w:t>(</w:t>
      </w:r>
      <w:r>
        <w:rPr>
          <w:rFonts w:ascii="Times New Roman"/>
          <w:b/>
          <w:i w:val="false"/>
          <w:color w:val="000000"/>
          <w:sz w:val="28"/>
        </w:rPr>
        <w:t xml:space="preserve">жеңіл түрдегі </w:t>
      </w:r>
      <w:r>
        <w:rPr>
          <w:rFonts w:ascii="Times New Roman"/>
          <w:b/>
          <w:i w:val="false"/>
          <w:color w:val="000000"/>
          <w:sz w:val="28"/>
        </w:rPr>
        <w:t>автогрейдер)</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жұмыс жағдайына келтіру. 2. Жолды қардан тазалау. 3. Пышақты көтеру және түсіру. 4. Телім (аралық) соңындағы бұрылыстар. 5. Машинаны (механимзді) көлік жағдайына келтіру</w:t>
      </w:r>
      <w:r>
        <w:br/>
      </w:r>
      <w:r>
        <w:rPr>
          <w:rFonts w:ascii="Times New Roman"/>
          <w:b w:val="false"/>
          <w:i w:val="false"/>
          <w:color w:val="000000"/>
          <w:sz w:val="28"/>
        </w:rPr>
        <w:t>
      СРД-277-02-01 - Жолды қардан жеңіл түрдегі автогрейдермен тазалау, қар қабығы 100 мм</w:t>
      </w:r>
      <w:r>
        <w:br/>
      </w:r>
      <w:r>
        <w:rPr>
          <w:rFonts w:ascii="Times New Roman"/>
          <w:b w:val="false"/>
          <w:i w:val="false"/>
          <w:color w:val="000000"/>
          <w:sz w:val="28"/>
        </w:rPr>
        <w:t>
      СРД-277-02-02 - Жолды қардан жеңіл түрдегі автогрейдермен тазалау, қар қабығы 200 мм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6"/>
        <w:gridCol w:w="3670"/>
        <w:gridCol w:w="381"/>
        <w:gridCol w:w="2546"/>
        <w:gridCol w:w="2547"/>
      </w:tblGrid>
      <w:tr>
        <w:trPr>
          <w:trHeight w:val="30" w:hRule="atLeast"/>
        </w:trPr>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СРД-277-02-01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СРД-277-02-02</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0,39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0,15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66,2 кВт (90 л.с.)</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СРД-278-01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 Жол жағаларын қар жалынан жеңіл түрдегі </w:t>
      </w:r>
      <w:r>
        <w:rPr>
          <w:rFonts w:ascii="Times New Roman"/>
          <w:b/>
          <w:i w:val="false"/>
          <w:color w:val="000000"/>
          <w:sz w:val="28"/>
        </w:rPr>
        <w:t>автогрейдермен тазалау, нығыздалған қар</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жұмыс жағдайына келтіру. 2. Жол жағасын қардан тазалау. 3. Пышақты көтеру және түсіру. 4. Телім (аралық) соңындағы бұрылыстар. 5. Машинаны көлік жағдайына келтіру</w:t>
      </w:r>
      <w:r>
        <w:br/>
      </w:r>
      <w:r>
        <w:rPr>
          <w:rFonts w:ascii="Times New Roman"/>
          <w:b w:val="false"/>
          <w:i w:val="false"/>
          <w:color w:val="000000"/>
          <w:sz w:val="28"/>
        </w:rPr>
        <w:t>
      СРД-278-01-01 - Жол жағаларын қар жалынан автогрейдермен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0"/>
        <w:gridCol w:w="4628"/>
        <w:gridCol w:w="480"/>
        <w:gridCol w:w="3212"/>
      </w:tblGrid>
      <w:tr>
        <w:trPr>
          <w:trHeight w:val="30" w:hRule="atLeast"/>
        </w:trPr>
        <w:tc>
          <w:tcPr>
            <w:tcW w:w="3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w:t>
            </w:r>
          </w:p>
        </w:tc>
      </w:tr>
      <w:tr>
        <w:trPr>
          <w:trHeight w:val="30" w:hRule="atLeast"/>
        </w:trPr>
        <w:tc>
          <w:tcPr>
            <w:tcW w:w="0" w:type="auto"/>
            <w:vMerge/>
            <w:tcBorders>
              <w:top w:val="nil"/>
              <w:left w:val="single" w:color="cfcfcf" w:sz="5"/>
              <w:bottom w:val="single" w:color="cfcfcf" w:sz="5"/>
              <w:right w:val="single" w:color="cfcfcf" w:sz="5"/>
            </w:tcBorders>
          </w:tc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СРД-278-01-01</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0,22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66,2 кВт (90 л.с.)</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СРД-278-02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Жол жағаларын қар жалынан орташа түрдегі </w:t>
      </w:r>
      <w:r>
        <w:rPr>
          <w:rFonts w:ascii="Times New Roman"/>
          <w:b/>
          <w:i w:val="false"/>
          <w:color w:val="000000"/>
          <w:sz w:val="28"/>
        </w:rPr>
        <w:t xml:space="preserve"> автогрейдермен тазалау, нығыздалған қар</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жұмыс жағдайына келтіру. 2. Жол жағасын қардан тазалау. 3. Пышақты көтеру және түсіру. 4. Телім (аралық) соңындағы бұрылыстар. 5. Машинаны көлік жағдайына келтіру</w:t>
      </w:r>
      <w:r>
        <w:br/>
      </w:r>
      <w:r>
        <w:rPr>
          <w:rFonts w:ascii="Times New Roman"/>
          <w:b w:val="false"/>
          <w:i w:val="false"/>
          <w:color w:val="000000"/>
          <w:sz w:val="28"/>
        </w:rPr>
        <w:t>
      СРД-278-02-01 - Жол жағаларын қар жалынан орташа түрдегі  автогрейдермен тазалау, нығыздалған қар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0"/>
        <w:gridCol w:w="4628"/>
        <w:gridCol w:w="480"/>
        <w:gridCol w:w="3212"/>
      </w:tblGrid>
      <w:tr>
        <w:trPr>
          <w:trHeight w:val="30" w:hRule="atLeast"/>
        </w:trPr>
        <w:tc>
          <w:tcPr>
            <w:tcW w:w="3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w:t>
            </w:r>
          </w:p>
        </w:tc>
      </w:tr>
      <w:tr>
        <w:trPr>
          <w:trHeight w:val="30" w:hRule="atLeast"/>
        </w:trPr>
        <w:tc>
          <w:tcPr>
            <w:tcW w:w="0" w:type="auto"/>
            <w:vMerge/>
            <w:tcBorders>
              <w:top w:val="nil"/>
              <w:left w:val="single" w:color="cfcfcf" w:sz="5"/>
              <w:bottom w:val="single" w:color="cfcfcf" w:sz="5"/>
              <w:right w:val="single" w:color="cfcfcf" w:sz="5"/>
            </w:tcBorders>
          </w:tc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СРД-278-02-01</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0,15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66,2 кВт (90 л.с.)</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СРД-279-01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Т-115</w:t>
      </w:r>
      <w:r>
        <w:rPr>
          <w:rFonts w:ascii="Times New Roman"/>
          <w:b/>
          <w:i w:val="false"/>
          <w:color w:val="000000"/>
          <w:sz w:val="28"/>
        </w:rPr>
        <w:t xml:space="preserve"> аспалы жабдықтары бар жеңіл типтегі</w:t>
      </w:r>
      <w:r>
        <w:rPr>
          <w:rFonts w:ascii="Times New Roman"/>
          <w:b/>
          <w:i w:val="false"/>
          <w:color w:val="000000"/>
          <w:sz w:val="28"/>
        </w:rPr>
        <w:t xml:space="preserve"> автогрейдермен </w:t>
      </w:r>
      <w:r>
        <w:rPr>
          <w:rFonts w:ascii="Times New Roman"/>
          <w:b/>
          <w:i w:val="false"/>
          <w:color w:val="000000"/>
          <w:sz w:val="28"/>
        </w:rPr>
        <w:t xml:space="preserve">жолдан нығыздалған қарды (төсемені) алып тастау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жұмыс жағдайына келтіру. 2. Жолды нығыздалған қардан (төсемеден) алып тастау. 3. Жолды қардан тазалау. 4. Пышақты көтеру және түсіру. 5. Телім (аралық) соңындағы бұрылыстар. 6. Машинаны (механимзді) көлік жағдайына келтіру</w:t>
      </w:r>
      <w:r>
        <w:br/>
      </w:r>
      <w:r>
        <w:rPr>
          <w:rFonts w:ascii="Times New Roman"/>
          <w:b w:val="false"/>
          <w:i w:val="false"/>
          <w:color w:val="000000"/>
          <w:sz w:val="28"/>
        </w:rPr>
        <w:t>
      СРД-279-01-01 – Ізбен 1 рет жүріп өткендегі қар жабыны қалыңдығы 30 мм дейін болғанда қар төсемесін қопсыту</w:t>
      </w:r>
      <w:r>
        <w:br/>
      </w:r>
      <w:r>
        <w:rPr>
          <w:rFonts w:ascii="Times New Roman"/>
          <w:b w:val="false"/>
          <w:i w:val="false"/>
          <w:color w:val="000000"/>
          <w:sz w:val="28"/>
        </w:rPr>
        <w:t>
      СРД-279-01-02 - Ізбен 2 рет жүріп өткендегі қар жабыны қалыңдығы 50 мм дейін болғанда қар төсемесін қопсыту</w:t>
      </w:r>
      <w:r>
        <w:br/>
      </w:r>
      <w:r>
        <w:rPr>
          <w:rFonts w:ascii="Times New Roman"/>
          <w:b w:val="false"/>
          <w:i w:val="false"/>
          <w:color w:val="000000"/>
          <w:sz w:val="28"/>
        </w:rPr>
        <w:t>
      СРД-279-01-03 - Ізбен 3 рет жүріп өткендегі қар жабыны қалыңдығы 80 мм дейін болғанда қар төсемесін қопсыту</w:t>
      </w:r>
      <w:r>
        <w:br/>
      </w:r>
      <w:r>
        <w:rPr>
          <w:rFonts w:ascii="Times New Roman"/>
          <w:b w:val="false"/>
          <w:i w:val="false"/>
          <w:color w:val="000000"/>
          <w:sz w:val="28"/>
        </w:rPr>
        <w:t xml:space="preserve">
      СРД-279-01-04 - Ізбен 4 рет жүріп өткендегі қар жабыны қалыңдығы 100 мм дейін болғанда қар төсемесін қопсыту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2595"/>
        <w:gridCol w:w="269"/>
        <w:gridCol w:w="1801"/>
        <w:gridCol w:w="1801"/>
        <w:gridCol w:w="943"/>
        <w:gridCol w:w="857"/>
        <w:gridCol w:w="1802"/>
      </w:tblGrid>
      <w:tr>
        <w:trPr>
          <w:trHeight w:val="3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СРД-279-01-01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СРД-279-01-03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СРД-279-01-04</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0,19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0,36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66,2 кВт (90 л.с.)</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Т-115 аспалы жабдық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СРД-279-01</w:t>
      </w:r>
      <w:r>
        <w:rPr>
          <w:rFonts w:ascii="Times New Roman"/>
          <w:b/>
          <w:i w:val="false"/>
          <w:color w:val="000000"/>
          <w:sz w:val="28"/>
        </w:rPr>
        <w:t xml:space="preserve"> кестесінің соңы</w:t>
      </w:r>
    </w:p>
    <w:p>
      <w:pPr>
        <w:spacing w:after="0"/>
        <w:ind w:left="0"/>
        <w:jc w:val="left"/>
      </w:pPr>
      <w:r>
        <w:rPr>
          <w:rFonts w:ascii="Times New Roman"/>
          <w:b w:val="false"/>
          <w:i w:val="false"/>
          <w:color w:val="000000"/>
          <w:sz w:val="28"/>
        </w:rPr>
        <w:t>
      СРД-279-01-05 - Ізбен 1 рет жүріп өткендегі қар жабыны қалыңдығы 50 мм дейін болғанда жол төсемесі шетіне  қопсытылған қарды алып тастау</w:t>
      </w:r>
      <w:r>
        <w:br/>
      </w:r>
      <w:r>
        <w:rPr>
          <w:rFonts w:ascii="Times New Roman"/>
          <w:b w:val="false"/>
          <w:i w:val="false"/>
          <w:color w:val="000000"/>
          <w:sz w:val="28"/>
        </w:rPr>
        <w:t xml:space="preserve">
      СРД-279-01-06 - Ізбен 2 рет жүріп өткендегі қар жабыны қалыңдығы 80 мм дейін болғанда жол төсемесі шетіне  қопсытылған қарды алып тастау </w:t>
      </w:r>
      <w:r>
        <w:br/>
      </w:r>
      <w:r>
        <w:rPr>
          <w:rFonts w:ascii="Times New Roman"/>
          <w:b w:val="false"/>
          <w:i w:val="false"/>
          <w:color w:val="000000"/>
          <w:sz w:val="28"/>
        </w:rPr>
        <w:t xml:space="preserve">
      СРД-279-01-07 - Ізбен 3 рет жүріп өткендегі қар жабыны қалыңдығы 100 мм дейін болғанда жол төсемесі шетіне  қопсытылған қарды алып тастау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3040"/>
        <w:gridCol w:w="315"/>
        <w:gridCol w:w="2110"/>
        <w:gridCol w:w="2110"/>
        <w:gridCol w:w="2110"/>
      </w:tblGrid>
      <w:tr>
        <w:trPr>
          <w:trHeight w:val="30" w:hRule="atLeast"/>
        </w:trPr>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СРД-279-01-05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СРД-279-01-06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СРД-279-01-07</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0,28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0,55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66,2 кВт (90 л.с.)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СРД-280-01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Қар жалын ауыстыру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Агрегатты жұмыс жағдайына келтіру. 2. Қар жалын ауыстыру. 3. Телім (аралық) соңындағы бұрылыстар. 4. Агрегатты көлік жағдайына келтіру</w:t>
      </w:r>
      <w:r>
        <w:br/>
      </w:r>
      <w:r>
        <w:rPr>
          <w:rFonts w:ascii="Times New Roman"/>
          <w:b w:val="false"/>
          <w:i w:val="false"/>
          <w:color w:val="000000"/>
          <w:sz w:val="28"/>
        </w:rPr>
        <w:t>
      СРД-280-01-01 – Жүру бөлігін жеңіл түрдегі аытогрейдермен тазалау нәтижесінде болған биіктігі 0,5 м кем емес қар жалын жол жағасынан жол төсемесі шетіне ауыстыру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4691"/>
        <w:gridCol w:w="487"/>
        <w:gridCol w:w="3255"/>
      </w:tblGrid>
      <w:tr>
        <w:trPr>
          <w:trHeight w:val="30" w:hRule="atLeast"/>
        </w:trPr>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w:t>
            </w:r>
          </w:p>
        </w:tc>
      </w:tr>
      <w:tr>
        <w:trPr>
          <w:trHeight w:val="30" w:hRule="atLeast"/>
        </w:trPr>
        <w:tc>
          <w:tcPr>
            <w:tcW w:w="0" w:type="auto"/>
            <w:vMerge/>
            <w:tcBorders>
              <w:top w:val="nil"/>
              <w:left w:val="single" w:color="cfcfcf" w:sz="5"/>
              <w:bottom w:val="single" w:color="cfcfcf" w:sz="5"/>
              <w:right w:val="single" w:color="cfcfcf" w:sz="5"/>
            </w:tcBorders>
          </w:tcP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СРД-280-01-01</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99 кВт (135 л.с.)</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СРД-281-01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Биіктігі 4 м күннен қорғайтын құрама темір-бетонды дуал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1.Негіз бен төгулерді дайындай отырып шұңқырларды әзірлеу. 2. Темір-бетонды тіреуіштерді орнату. 3. Дәлдеу арқылы бағана ойығына жиектерді орнату. 4. Жиектердің тоғысқан жерлерін бітеу.</w:t>
      </w:r>
      <w:r>
        <w:br/>
      </w:r>
      <w:r>
        <w:rPr>
          <w:rFonts w:ascii="Times New Roman"/>
          <w:b w:val="false"/>
          <w:i w:val="false"/>
          <w:color w:val="000000"/>
          <w:sz w:val="28"/>
        </w:rPr>
        <w:t xml:space="preserve">
      СРД-281-01-01 - Ұзындығы 6 м дейін дуал тіреуіштерін орнату </w:t>
      </w:r>
      <w:r>
        <w:br/>
      </w:r>
      <w:r>
        <w:rPr>
          <w:rFonts w:ascii="Times New Roman"/>
          <w:b w:val="false"/>
          <w:i w:val="false"/>
          <w:color w:val="000000"/>
          <w:sz w:val="28"/>
        </w:rPr>
        <w:t xml:space="preserve">
      СРД-281-01-02 - Бағана ойығына орнатылған ұзындығы 3,10 м дуал панельдерін орнату  (бір бөлігінде 10 дана)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3"/>
        <w:gridCol w:w="3417"/>
        <w:gridCol w:w="557"/>
        <w:gridCol w:w="2371"/>
        <w:gridCol w:w="2372"/>
      </w:tblGrid>
      <w:tr>
        <w:trPr>
          <w:trHeight w:val="30" w:hRule="atLeast"/>
        </w:trPr>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тіреуіш</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бөлік  (10 тақта)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СРД-281-01-01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СРД-281-01-02</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0,62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7,10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дәнекерлеушісі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2,38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кран жүргізушісі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бұрғылағыш-кран жүргізушісі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Автомобильдегі бұрғылау тереңдігі 3,5 м дейін бұрғылағыш-кранды машина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3101-0303-0401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дәнекерлеуге арналған дәнекерлеуші агрегат</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3106-0201-0301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жүрісіндегі крандар,10т</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құрылым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2106-0801-0201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темір-бетонды құрылымдар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2113-0812-1007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сұрыпты, қалыңдығы 45 мм, ұзындығы 2-3,75 м кеспейтін тақталар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битум</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2113-0104-0502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2102-0101-0619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СРД-282-01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Траншейді қарға </w:t>
      </w:r>
      <w:r>
        <w:rPr>
          <w:rFonts w:ascii="Times New Roman"/>
          <w:b/>
          <w:i w:val="false"/>
          <w:color w:val="000000"/>
          <w:sz w:val="28"/>
        </w:rPr>
        <w:t>бульдозер</w:t>
      </w:r>
      <w:r>
        <w:rPr>
          <w:rFonts w:ascii="Times New Roman"/>
          <w:b/>
          <w:i w:val="false"/>
          <w:color w:val="000000"/>
          <w:sz w:val="28"/>
        </w:rPr>
        <w:t>мен орнату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(механизмді) жұмыс жағдайына келтіру. 2. Жаңа жауған қардың қалыңдығы 0,8 м дейін болғанда механизм қайырмасының еніне қардан қорғайтын траншей орналастыру. 3. Қайырманыкөтеру және түсіру. 4. Телім (аралық) соңындағы бұрылыстар. 5. Машинаны (механизмді) көлік жағдайына келтіру.</w:t>
      </w:r>
      <w:r>
        <w:br/>
      </w:r>
      <w:r>
        <w:rPr>
          <w:rFonts w:ascii="Times New Roman"/>
          <w:b w:val="false"/>
          <w:i w:val="false"/>
          <w:color w:val="000000"/>
          <w:sz w:val="28"/>
        </w:rPr>
        <w:t>
      СРД-282-01-01 - Траншейді 79 кВт (108 л.с.) бульдозермен орнату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0"/>
        <w:gridCol w:w="4889"/>
        <w:gridCol w:w="508"/>
        <w:gridCol w:w="3393"/>
      </w:tblGrid>
      <w:tr>
        <w:trPr>
          <w:trHeight w:val="30" w:hRule="atLeast"/>
        </w:trPr>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СРД-282-01-01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СРД-283-01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Жүру бөлігін қардан </w:t>
      </w:r>
      <w:r>
        <w:rPr>
          <w:rFonts w:ascii="Times New Roman"/>
          <w:b/>
          <w:i w:val="false"/>
          <w:color w:val="000000"/>
          <w:sz w:val="28"/>
        </w:rPr>
        <w:t>"Тройка" и "Рено"</w:t>
      </w:r>
      <w:r>
        <w:rPr>
          <w:rFonts w:ascii="Times New Roman"/>
          <w:b/>
          <w:i w:val="false"/>
          <w:color w:val="000000"/>
          <w:sz w:val="28"/>
        </w:rPr>
        <w:t xml:space="preserve"> арнайы м</w:t>
      </w:r>
      <w:r>
        <w:rPr>
          <w:rFonts w:ascii="Times New Roman"/>
          <w:b/>
          <w:i w:val="false"/>
          <w:color w:val="000000"/>
          <w:sz w:val="28"/>
        </w:rPr>
        <w:t>ашиналар</w:t>
      </w:r>
      <w:r>
        <w:rPr>
          <w:rFonts w:ascii="Times New Roman"/>
          <w:b/>
          <w:i w:val="false"/>
          <w:color w:val="000000"/>
          <w:sz w:val="28"/>
        </w:rPr>
        <w:t>ы</w:t>
      </w:r>
      <w:r>
        <w:rPr>
          <w:rFonts w:ascii="Times New Roman"/>
          <w:b/>
          <w:i w:val="false"/>
          <w:color w:val="000000"/>
          <w:sz w:val="28"/>
        </w:rPr>
        <w:t>мен</w:t>
      </w:r>
      <w:r>
        <w:rPr>
          <w:rFonts w:ascii="Times New Roman"/>
          <w:b/>
          <w:i w:val="false"/>
          <w:color w:val="000000"/>
          <w:sz w:val="28"/>
        </w:rPr>
        <w:t>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(механизмді) жұмыс жағдайына келтіру. 2. Жолдың жүру бөлігін қардан тазалау. 3. Машинаны (механимзді) жұмыс жағдайына келтіру.</w:t>
      </w:r>
      <w:r>
        <w:br/>
      </w:r>
      <w:r>
        <w:rPr>
          <w:rFonts w:ascii="Times New Roman"/>
          <w:b w:val="false"/>
          <w:i w:val="false"/>
          <w:color w:val="000000"/>
          <w:sz w:val="28"/>
        </w:rPr>
        <w:t xml:space="preserve">
      СРД-283-01-01 - Жолдың жүру бөлігін 200 мм дейін жаңа жауған қардан "Тройка" арнайы машинасымен тазалау </w:t>
      </w:r>
      <w:r>
        <w:br/>
      </w:r>
      <w:r>
        <w:rPr>
          <w:rFonts w:ascii="Times New Roman"/>
          <w:b w:val="false"/>
          <w:i w:val="false"/>
          <w:color w:val="000000"/>
          <w:sz w:val="28"/>
        </w:rPr>
        <w:t xml:space="preserve">
      СРД-283-01-02 - Жолдың жүру бөлігін 200 мм дейін жаңа жауған қардан "Рено" арнайы машинасымен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572"/>
        <w:gridCol w:w="475"/>
        <w:gridCol w:w="3172"/>
        <w:gridCol w:w="3173"/>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км 1 ізбен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СРД-283-01-01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СРД-283-01-02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автомашиналар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3305-0102-0101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СРД-284-01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Жолды қардан басқа ме</w:t>
      </w:r>
      <w:r>
        <w:rPr>
          <w:rFonts w:ascii="Times New Roman"/>
          <w:b/>
          <w:i w:val="false"/>
          <w:color w:val="000000"/>
          <w:sz w:val="28"/>
        </w:rPr>
        <w:t>ханизм</w:t>
      </w:r>
      <w:r>
        <w:rPr>
          <w:rFonts w:ascii="Times New Roman"/>
          <w:b/>
          <w:i w:val="false"/>
          <w:color w:val="000000"/>
          <w:sz w:val="28"/>
        </w:rPr>
        <w:t>дермен тазалау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(механизмді) жұмыс жағдайына келтіру. 2. Жолды қардан тазалау. 3. Қайырманы көтеру және түсіру. 4. Телім (аралық) соңындағы бұрылыстар. 5. Машинаны (механизмді) көлік жағдайына келтіру.</w:t>
      </w:r>
      <w:r>
        <w:br/>
      </w:r>
      <w:r>
        <w:rPr>
          <w:rFonts w:ascii="Times New Roman"/>
          <w:b w:val="false"/>
          <w:i w:val="false"/>
          <w:color w:val="000000"/>
          <w:sz w:val="28"/>
        </w:rPr>
        <w:t>
      СРД-284-01-01 – Жолдың қардан қарды 20 м дейін қашықтыққа ауыстырған кезде С-80 тракторы базасындағы Д-157 бульдозерлермен тазалау</w:t>
      </w:r>
      <w:r>
        <w:br/>
      </w:r>
      <w:r>
        <w:rPr>
          <w:rFonts w:ascii="Times New Roman"/>
          <w:b w:val="false"/>
          <w:i w:val="false"/>
          <w:color w:val="000000"/>
          <w:sz w:val="28"/>
        </w:rPr>
        <w:t xml:space="preserve">
      СРД-284-01-02 - Жолдың қардан қарды 20 м дейін қашықтыққа ауыстырған кезде ДТ-54 тракторы базасындағы 37 кВт (50 л.с.) бульдозерлермен тазалау </w:t>
      </w:r>
      <w:r>
        <w:br/>
      </w:r>
      <w:r>
        <w:rPr>
          <w:rFonts w:ascii="Times New Roman"/>
          <w:b w:val="false"/>
          <w:i w:val="false"/>
          <w:color w:val="000000"/>
          <w:sz w:val="28"/>
        </w:rPr>
        <w:t xml:space="preserve">
      СРД-284-01-03 - Жолдың қардан қарды 20 м дейін қашықтыққа ауыстырған кезде С-80 тракторы базасындағы Д-259 бульдозерлермен тазалау </w:t>
      </w:r>
      <w:r>
        <w:br/>
      </w:r>
      <w:r>
        <w:rPr>
          <w:rFonts w:ascii="Times New Roman"/>
          <w:b w:val="false"/>
          <w:i w:val="false"/>
          <w:color w:val="000000"/>
          <w:sz w:val="28"/>
        </w:rPr>
        <w:t>
      СРД-284-01-04 - Булдозерді ауыстырудың әрбір 10 м-не СРД-267-01-01-ге қосу</w:t>
      </w:r>
      <w:r>
        <w:br/>
      </w:r>
      <w:r>
        <w:rPr>
          <w:rFonts w:ascii="Times New Roman"/>
          <w:b w:val="false"/>
          <w:i w:val="false"/>
          <w:color w:val="000000"/>
          <w:sz w:val="28"/>
        </w:rPr>
        <w:t>
      СРД-284-01-05 - Булдозерді ауыстырудың әрбір 10 м-не СРД 267-01-02-ге қосу</w:t>
      </w:r>
      <w:r>
        <w:br/>
      </w:r>
      <w:r>
        <w:rPr>
          <w:rFonts w:ascii="Times New Roman"/>
          <w:b w:val="false"/>
          <w:i w:val="false"/>
          <w:color w:val="000000"/>
          <w:sz w:val="28"/>
        </w:rPr>
        <w:t>
      СРД-284-01-06 - Булдозерді ауыстырудың әрбір 10 м-не СРД 267-01-03-ке қосу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055"/>
        <w:gridCol w:w="213"/>
        <w:gridCol w:w="1426"/>
        <w:gridCol w:w="1426"/>
        <w:gridCol w:w="1426"/>
        <w:gridCol w:w="1426"/>
        <w:gridCol w:w="1426"/>
        <w:gridCol w:w="1427"/>
      </w:tblGrid>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 қар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СРД-284-01-01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СРД-284-01-02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СРД-284-01-03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СРД-284-01-04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СРД-284-01-05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СРД-284-01-06</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0,25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0,38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0,07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жүргізушісі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37 кВт (50 л.с.)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3101-0101-0101</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СРД-285-01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 жағаларын қардан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(механизмді) жұмыс жағдайына келтіру. 2. Жол жағаларын қардан тазалау. 3. Телім (аралық) соңындағы бұрылыстар. 4. Машинаны (механизмді) көлік жағдайына келтіру.</w:t>
      </w:r>
      <w:r>
        <w:br/>
      </w:r>
      <w:r>
        <w:rPr>
          <w:rFonts w:ascii="Times New Roman"/>
          <w:b w:val="false"/>
          <w:i w:val="false"/>
          <w:color w:val="000000"/>
          <w:sz w:val="28"/>
        </w:rPr>
        <w:t>
      СРД-285-01-01 – Жол жағасын 230 а.к. (159 кВ) бульдозермен қардан тазалау, қар жабынының қалыңдығы 1000 мм-ге дейін.</w:t>
      </w:r>
      <w:r>
        <w:br/>
      </w:r>
      <w:r>
        <w:rPr>
          <w:rFonts w:ascii="Times New Roman"/>
          <w:b w:val="false"/>
          <w:i w:val="false"/>
          <w:color w:val="000000"/>
          <w:sz w:val="28"/>
        </w:rPr>
        <w:t>
      СРД-285-01-02 - Жол жағасын 79 а.к. (108 кВт) бульдозермен қардан тазалау, қар жабынының қалыңдығы 1000 мм-ге дейін.</w:t>
      </w:r>
      <w:r>
        <w:br/>
      </w:r>
      <w:r>
        <w:rPr>
          <w:rFonts w:ascii="Times New Roman"/>
          <w:b w:val="false"/>
          <w:i w:val="false"/>
          <w:color w:val="000000"/>
          <w:sz w:val="28"/>
        </w:rPr>
        <w:t>
      СРД-285-01-03 - Жол жағасын 79 а.к. (108 кВт) бульдозермен қардан тазалау, қар жабынының қалыңдығы 500 мм-ге дейін.</w:t>
      </w:r>
      <w:r>
        <w:br/>
      </w:r>
      <w:r>
        <w:rPr>
          <w:rFonts w:ascii="Times New Roman"/>
          <w:b w:val="false"/>
          <w:i w:val="false"/>
          <w:color w:val="000000"/>
          <w:sz w:val="28"/>
        </w:rPr>
        <w:t>
      СРД-285-01-04 - Жол жағасын 79 а.к. (108 кВт) бульдозермен қардан тазалау, қар жабынының қалыңдығы 1000 мм-ге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064"/>
        <w:gridCol w:w="340"/>
        <w:gridCol w:w="2562"/>
        <w:gridCol w:w="2563"/>
        <w:gridCol w:w="2563"/>
        <w:gridCol w:w="2563"/>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0,74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0,29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0,43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0,48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СРД-285-01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2635"/>
        <w:gridCol w:w="273"/>
        <w:gridCol w:w="1828"/>
        <w:gridCol w:w="1828"/>
        <w:gridCol w:w="1828"/>
        <w:gridCol w:w="1829"/>
      </w:tblGrid>
      <w:tr>
        <w:trPr>
          <w:trHeight w:val="30" w:hRule="atLeast"/>
        </w:trPr>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СРД-285-01-04</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96 кВт (130 л.с.)</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132 кВт (180 л.с.)</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СРД-285-01-05 - Жол жағасын 79 кВт (108 а.к.) бульдозермен қардан тазалау, қар жабынының қалыңдығы 1000 мм—ден астам.</w:t>
      </w:r>
      <w:r>
        <w:br/>
      </w:r>
      <w:r>
        <w:rPr>
          <w:rFonts w:ascii="Times New Roman"/>
          <w:b w:val="false"/>
          <w:i w:val="false"/>
          <w:color w:val="000000"/>
          <w:sz w:val="28"/>
        </w:rPr>
        <w:t>
      СРД-285-01-06 - Жол жағасын 96 кВт (130 а.к.) бульдозермен қардан тазалау, қар жабынының қалыңдығы 500 мм-ге дейін.</w:t>
      </w:r>
      <w:r>
        <w:br/>
      </w:r>
      <w:r>
        <w:rPr>
          <w:rFonts w:ascii="Times New Roman"/>
          <w:b w:val="false"/>
          <w:i w:val="false"/>
          <w:color w:val="000000"/>
          <w:sz w:val="28"/>
        </w:rPr>
        <w:t>
      СРД-285-01-07 - Жол жағасын 96 кВт (130 а.к.) бульдозермен қардан тазалау, қар жабынының қалыңдығы 1000 мм-ге дейін.</w:t>
      </w:r>
      <w:r>
        <w:br/>
      </w:r>
      <w:r>
        <w:rPr>
          <w:rFonts w:ascii="Times New Roman"/>
          <w:b w:val="false"/>
          <w:i w:val="false"/>
          <w:color w:val="000000"/>
          <w:sz w:val="28"/>
        </w:rPr>
        <w:t>
      СРД-285-01-08 - Жол жағасын 96 кВт (130 а.к.) бульдозермен қардан тазалау, қар жабынының қалыңдығы 1000 мм-ден астам.</w:t>
      </w:r>
      <w:r>
        <w:br/>
      </w:r>
      <w:r>
        <w:rPr>
          <w:rFonts w:ascii="Times New Roman"/>
          <w:b w:val="false"/>
          <w:i w:val="false"/>
          <w:color w:val="000000"/>
          <w:sz w:val="28"/>
        </w:rPr>
        <w:t>
      СРД-285-01-09 - Жол жағасын 163 кВт (230 а.к.) бульдозермен қардан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2294"/>
        <w:gridCol w:w="238"/>
        <w:gridCol w:w="1591"/>
        <w:gridCol w:w="1591"/>
        <w:gridCol w:w="1592"/>
        <w:gridCol w:w="1592"/>
        <w:gridCol w:w="1592"/>
      </w:tblGrid>
      <w:tr>
        <w:trPr>
          <w:trHeight w:val="30" w:hRule="atLeast"/>
        </w:trPr>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СРД-285-01-09</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0,54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0,46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96 кВт (130 л.с.)</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л.с.)</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3101-0101-0104</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132 кВт (180 л.с.)</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3101-0101-0107</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СРД-286-01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Жолдар мен жол жағаларын қардан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2. Жүру бөлігін қардан тазалау. 3. Қарды лақтыру.</w:t>
      </w:r>
      <w:r>
        <w:br/>
      </w:r>
      <w:r>
        <w:rPr>
          <w:rFonts w:ascii="Times New Roman"/>
          <w:b w:val="false"/>
          <w:i w:val="false"/>
          <w:color w:val="000000"/>
          <w:sz w:val="28"/>
        </w:rPr>
        <w:t xml:space="preserve">
      СРД-286-01-01 – Қар жағдайында (қопсытылған) қарды 3 м дейін қашықтыққа лақтыру арқылы жүру бөлігі мен жол жағасын қардан тазалау </w:t>
      </w:r>
      <w:r>
        <w:br/>
      </w:r>
      <w:r>
        <w:rPr>
          <w:rFonts w:ascii="Times New Roman"/>
          <w:b w:val="false"/>
          <w:i w:val="false"/>
          <w:color w:val="000000"/>
          <w:sz w:val="28"/>
        </w:rPr>
        <w:t>
      СРД-286-01-02 - Қар жағдайында (тығыз) қарды 3 м дейін қашықтыққа лақтыру арқылы жүру бөлігі мен жол жағасын қардан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452"/>
        <w:gridCol w:w="592"/>
        <w:gridCol w:w="3960"/>
        <w:gridCol w:w="3960"/>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СРД-286-01-01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СРД-286-01-02</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4,94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СРД-287-01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Біржақты жол белгілерін қардан қолмен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2. Жол белгілерін қар мен мұздан қолмен тазалау. 3. Белгілер мен қоршауларды алып тастау және қайта орнату.</w:t>
      </w:r>
      <w:r>
        <w:br/>
      </w:r>
      <w:r>
        <w:rPr>
          <w:rFonts w:ascii="Times New Roman"/>
          <w:b w:val="false"/>
          <w:i w:val="false"/>
          <w:color w:val="000000"/>
          <w:sz w:val="28"/>
        </w:rPr>
        <w:t>
      СРД-287-01-01 - Біржақты жол белгілерін қардан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2682"/>
        <w:gridCol w:w="968"/>
        <w:gridCol w:w="6467"/>
      </w:tblGrid>
      <w:tr>
        <w:trPr>
          <w:trHeight w:val="30"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белгі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СРД-287-01-01</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0,37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СРД-288-01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Тайғаққа қарсы материалды әмбебап шашқышпен себу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жұмыс жағдайына келтіру. 2. Тайғаққа қарсы материалды себу. 3. Телім (аралық) соңындағы бұрылыстар. 4. Машинаны көлік жағдайына келтіру.</w:t>
      </w:r>
      <w:r>
        <w:br/>
      </w:r>
      <w:r>
        <w:rPr>
          <w:rFonts w:ascii="Times New Roman"/>
          <w:b w:val="false"/>
          <w:i w:val="false"/>
          <w:color w:val="000000"/>
          <w:sz w:val="28"/>
        </w:rPr>
        <w:t xml:space="preserve">
      СРД-288-01-01 - Тайғаққа қарсы материалды ЗиЛ-130 автомобилі базасындағы ПР-130 әмбебап шашқышпен себу  </w:t>
      </w:r>
      <w:r>
        <w:br/>
      </w:r>
      <w:r>
        <w:rPr>
          <w:rFonts w:ascii="Times New Roman"/>
          <w:b w:val="false"/>
          <w:i w:val="false"/>
          <w:color w:val="000000"/>
          <w:sz w:val="28"/>
        </w:rPr>
        <w:t>
      СРД-288-01-02 -Тайғаққа қарсы материалды ЗиЛ-130 автомобилі базасындағы КО-105 әмбебап шашқышпен себу</w:t>
      </w:r>
      <w:r>
        <w:br/>
      </w:r>
      <w:r>
        <w:rPr>
          <w:rFonts w:ascii="Times New Roman"/>
          <w:b w:val="false"/>
          <w:i w:val="false"/>
          <w:color w:val="000000"/>
          <w:sz w:val="28"/>
        </w:rPr>
        <w:t>
      СРД-288-01-03 -Тайғаққа қарсы материалды ЗиЛ-130 автомобилі базасындағы КСА-3 әмбебап шашқышпен себу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3276"/>
        <w:gridCol w:w="546"/>
        <w:gridCol w:w="2273"/>
        <w:gridCol w:w="2273"/>
        <w:gridCol w:w="2274"/>
      </w:tblGrid>
      <w:tr>
        <w:trPr>
          <w:trHeight w:val="30" w:hRule="atLeast"/>
        </w:trPr>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СРД-288-01-01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СРД-288-01-02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СРД-288-01-03</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автомобиль жүргізушісі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жол машинасы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жолдың тіке телімдері үшін – құмды-тұзды қоспа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СРД-288-02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Тайғаққа қарсы материалды тіркемелі жабдықпен себу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жұмыс жағдайына келтіру. 3. Тайғаққа қарсы материалды себу. 4. Машинаны көлік жағдайына келтіру.</w:t>
      </w:r>
      <w:r>
        <w:br/>
      </w:r>
      <w:r>
        <w:rPr>
          <w:rFonts w:ascii="Times New Roman"/>
          <w:b w:val="false"/>
          <w:i w:val="false"/>
          <w:color w:val="000000"/>
          <w:sz w:val="28"/>
        </w:rPr>
        <w:t>
      СРД-288-02-01 - Тайғаққа қарсы материалды МТЗ-50 тракторы базасындағы жүк көтергіштігі 6 т РУМтіркемелі жабдықпен себу</w:t>
      </w:r>
      <w:r>
        <w:br/>
      </w:r>
      <w:r>
        <w:rPr>
          <w:rFonts w:ascii="Times New Roman"/>
          <w:b w:val="false"/>
          <w:i w:val="false"/>
          <w:color w:val="000000"/>
          <w:sz w:val="28"/>
        </w:rPr>
        <w:t>
      СРД-288-02-02 - Тайғаққа қарсы материалды Т-40А тракторы базасындағы жүк көтергіштігі 4 т РУМтіркемелі жабдықпен себу</w:t>
      </w:r>
      <w:r>
        <w:br/>
      </w:r>
      <w:r>
        <w:rPr>
          <w:rFonts w:ascii="Times New Roman"/>
          <w:b w:val="false"/>
          <w:i w:val="false"/>
          <w:color w:val="000000"/>
          <w:sz w:val="28"/>
        </w:rPr>
        <w:t>
      СРД-288-02-03 - Тайғаққа қарсы материалды Т-150 тракторы базасындағы жүк көтергіштігі 12 т РУМтіркемелі жабдықпен себу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2985"/>
        <w:gridCol w:w="416"/>
        <w:gridCol w:w="2071"/>
        <w:gridCol w:w="2072"/>
        <w:gridCol w:w="2072"/>
      </w:tblGrid>
      <w:tr>
        <w:trPr>
          <w:trHeight w:val="30"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жамылғы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СРД-288-02-01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СРД-288-02-02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СРД-288-02-03</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0,10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0,09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тракторшысы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Пневмадөңгелекті тракторлар, 40 кВт (55 л.с.)</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Пневмадөңгелекті тракторлар, 29 кВт (40 л.с.)</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Пневмадөңгелекті тракторлар, 158 кВт (/215 л.с.)</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СРД-289-01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Тайғаққа қарсы материалды қолмен себу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Белгілер мен қоршауларды орнату. 2. Сүйменнің көмегімен тайғаққа қарсы материалдың мұз басқан кесектерін сындыру. 3. Матеиалды күрекпен себу. 4. Белгілер мен қоршауларды алып тастау және қайта орнату.</w:t>
      </w:r>
      <w:r>
        <w:br/>
      </w:r>
      <w:r>
        <w:rPr>
          <w:rFonts w:ascii="Times New Roman"/>
          <w:b w:val="false"/>
          <w:i w:val="false"/>
          <w:color w:val="000000"/>
          <w:sz w:val="28"/>
        </w:rPr>
        <w:t>
      СРД-289-01-01 - Тайғаққа қарсы материалды қолмен себу жол жағасына орналасқан үйінділерден қолмен себу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3616"/>
        <w:gridCol w:w="874"/>
        <w:gridCol w:w="5839"/>
      </w:tblGrid>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СРД-289-01-01</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0,63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СРД-290-01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Тайғаққа қарсы материалды </w:t>
      </w:r>
      <w:r>
        <w:rPr>
          <w:rFonts w:ascii="Times New Roman"/>
          <w:b/>
          <w:i w:val="false"/>
          <w:color w:val="000000"/>
          <w:sz w:val="28"/>
        </w:rPr>
        <w:t>"Рено"</w:t>
      </w:r>
      <w:r>
        <w:rPr>
          <w:rFonts w:ascii="Times New Roman"/>
          <w:b/>
          <w:i w:val="false"/>
          <w:color w:val="000000"/>
          <w:sz w:val="28"/>
        </w:rPr>
        <w:t xml:space="preserve"> арнайы машинасымен себу</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(механизмді) жұмыс жағдайына келтіру. 2. Бақылау жүретін жол. 3. Тайғаққа қарсы материалды 6,5 м еніне себу. 5. Машинаны (механизмді) жұмыс жағдайына келтіру</w:t>
      </w:r>
      <w:r>
        <w:br/>
      </w:r>
      <w:r>
        <w:rPr>
          <w:rFonts w:ascii="Times New Roman"/>
          <w:b w:val="false"/>
          <w:i w:val="false"/>
          <w:color w:val="000000"/>
          <w:sz w:val="28"/>
        </w:rPr>
        <w:t xml:space="preserve">
      СРД-290-01-01 – Жүру бөлігіндегі тайғаққа қарсы материалды "Рено" арнайы машинасыменсебу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5846"/>
        <w:gridCol w:w="976"/>
        <w:gridCol w:w="4056"/>
      </w:tblGrid>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СРД-290-01-01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0,15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8топ автомобиль жүргізушісі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 арнайы машинасы</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Тайғаққа қарсы материал</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СРД-290-02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Тайғаққа қарсы материалды </w:t>
      </w:r>
      <w:r>
        <w:rPr>
          <w:rFonts w:ascii="Times New Roman"/>
          <w:b/>
          <w:i w:val="false"/>
          <w:color w:val="000000"/>
          <w:sz w:val="28"/>
        </w:rPr>
        <w:t>КДМ-130</w:t>
      </w:r>
      <w:r>
        <w:rPr>
          <w:rFonts w:ascii="Times New Roman"/>
          <w:b/>
          <w:i w:val="false"/>
          <w:color w:val="000000"/>
          <w:sz w:val="28"/>
        </w:rPr>
        <w:t xml:space="preserve"> құрама машинасымен себу</w:t>
      </w:r>
      <w:r>
        <w:br/>
      </w: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color w:val="000000"/>
          <w:sz w:val="28"/>
        </w:rPr>
        <w:t>:</w:t>
      </w:r>
      <w:r>
        <w:rPr>
          <w:rFonts w:ascii="Times New Roman"/>
          <w:b w:val="false"/>
          <w:i w:val="false"/>
          <w:color w:val="000000"/>
          <w:sz w:val="28"/>
        </w:rPr>
        <w:t xml:space="preserve"> 1. Машинаны (механизмді) жұмыс жағдайына келтіру. 2. Тайғаққа қарсы материалды шанаққа жеке меншік  жүк тиегішпен тиеу. 3. Тайғаққа қарсы материалды себу. 4. Шанақты тазалау. 5. Машинаны (механизмді) жұмыс жағдайына келтіру</w:t>
      </w:r>
      <w:r>
        <w:br/>
      </w:r>
      <w:r>
        <w:rPr>
          <w:rFonts w:ascii="Times New Roman"/>
          <w:b w:val="false"/>
          <w:i w:val="false"/>
          <w:color w:val="000000"/>
          <w:sz w:val="28"/>
        </w:rPr>
        <w:t xml:space="preserve">
      СРД-290-02-01 – Материал шығыны шамасы 0,16 м3 болғанда грейферлік жүк тиегішпен жабдықталған тайғаққа қарсы материалды КДМ-130 құрама машинасымен себу </w:t>
      </w:r>
      <w:r>
        <w:br/>
      </w:r>
      <w:r>
        <w:rPr>
          <w:rFonts w:ascii="Times New Roman"/>
          <w:b w:val="false"/>
          <w:i w:val="false"/>
          <w:color w:val="000000"/>
          <w:sz w:val="28"/>
        </w:rPr>
        <w:t xml:space="preserve">
      СРД-290-02-02 - Материал шығыны шамасы 0,194 м3 болғанда грейферлік жүк тиегішпен жабдықталған тайғаққа қарсы материалды КДМ-130 құрама машинасымен себу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4474"/>
        <w:gridCol w:w="571"/>
        <w:gridCol w:w="3104"/>
        <w:gridCol w:w="3104"/>
      </w:tblGrid>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СРД-290-02-01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СРД-290-02-02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автомобиль жүргізушісі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жол машинасы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3301-0211-0201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жабдық - грейферлітиегіш</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Тайғаққа қарсы материал</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СРД-290-03</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Көктайғаққа қарсы материалды құрамалы мәшінемен және ЗИЛ-130 базасындағы КО-713 әмбебап мәшінесімен себу. Химиялық реагенттерді үлестіру.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(механизмді) жұмыс жағдайына келтіру. 2. Тайғаққа қарсы материалды шанаққа тиеу. 3. Тайғаққа қарсы материалды себу. </w:t>
      </w:r>
      <w:r>
        <w:br/>
      </w:r>
      <w:r>
        <w:rPr>
          <w:rFonts w:ascii="Times New Roman"/>
          <w:b w:val="false"/>
          <w:i w:val="false"/>
          <w:color w:val="000000"/>
          <w:sz w:val="28"/>
        </w:rPr>
        <w:t>
      СРД-290-01-01 - Тайғаққа қарсы материалды құрама жол машинасымен себу</w:t>
      </w:r>
      <w:r>
        <w:br/>
      </w:r>
      <w:r>
        <w:rPr>
          <w:rFonts w:ascii="Times New Roman"/>
          <w:b w:val="false"/>
          <w:i w:val="false"/>
          <w:color w:val="000000"/>
          <w:sz w:val="28"/>
        </w:rPr>
        <w:t xml:space="preserve">
      СРД-290-03-02 – Тура телімге көктайғаққа қарсы материалдарды себу </w:t>
      </w:r>
      <w:r>
        <w:br/>
      </w:r>
      <w:r>
        <w:rPr>
          <w:rFonts w:ascii="Times New Roman"/>
          <w:b w:val="false"/>
          <w:i w:val="false"/>
          <w:color w:val="000000"/>
          <w:sz w:val="28"/>
        </w:rPr>
        <w:t>
      СРД-290-03-03 - Еңісі 20‰ көп өрлерде көктайғаққа қарсы материалдарды себу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1982"/>
        <w:gridCol w:w="443"/>
        <w:gridCol w:w="2958"/>
        <w:gridCol w:w="2959"/>
        <w:gridCol w:w="2959"/>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автомобиль жүргізушісі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СРД-290-03</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3361"/>
        <w:gridCol w:w="561"/>
        <w:gridCol w:w="2331"/>
        <w:gridCol w:w="2332"/>
        <w:gridCol w:w="2332"/>
      </w:tblGrid>
      <w:tr>
        <w:trPr>
          <w:trHeight w:val="30" w:hRule="atLeast"/>
        </w:trPr>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СРД-290-03-03</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жол машинасы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3301-0211-0201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Біршөмішті әмбебап фронтальды пнвемадөңгелекті жүк тиегіштер, 2 т</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тайғаққа қарсы материал:</w:t>
            </w:r>
            <w:r>
              <w:br/>
            </w:r>
            <w:r>
              <w:rPr>
                <w:rFonts w:ascii="Times New Roman"/>
                <w:b w:val="false"/>
                <w:i w:val="false"/>
                <w:color w:val="000000"/>
                <w:sz w:val="20"/>
              </w:rPr>
              <w:t xml:space="preserve">
- қопсытылған қармен тік телімдерде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 төсемесі кезінде</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СРД-290-03-04 - </w:t>
      </w:r>
      <w:r>
        <w:rPr>
          <w:rFonts w:ascii="Times New Roman"/>
          <w:b/>
          <w:i w:val="false"/>
          <w:color w:val="000000"/>
          <w:sz w:val="28"/>
        </w:rPr>
        <w:t>Құламаларда көктайғаққа қарсы материалдарды себу</w:t>
      </w:r>
      <w:r>
        <w:br/>
      </w:r>
      <w:r>
        <w:rPr>
          <w:rFonts w:ascii="Times New Roman"/>
          <w:b w:val="false"/>
          <w:i w:val="false"/>
          <w:color w:val="000000"/>
          <w:sz w:val="28"/>
        </w:rPr>
        <w:t xml:space="preserve">
      </w:t>
      </w:r>
      <w:r>
        <w:rPr>
          <w:rFonts w:ascii="Times New Roman"/>
          <w:b w:val="false"/>
          <w:i/>
          <w:color w:val="000000"/>
          <w:sz w:val="28"/>
        </w:rPr>
        <w:t>Жұмыстар құрамы</w:t>
      </w:r>
      <w:r>
        <w:rPr>
          <w:rFonts w:ascii="Times New Roman"/>
          <w:b w:val="false"/>
          <w:i/>
          <w:color w:val="000000"/>
          <w:sz w:val="28"/>
        </w:rPr>
        <w:t xml:space="preserve">: </w:t>
      </w:r>
      <w:r>
        <w:rPr>
          <w:rFonts w:ascii="Times New Roman"/>
          <w:b w:val="false"/>
          <w:i w:val="false"/>
          <w:color w:val="000000"/>
          <w:sz w:val="28"/>
        </w:rPr>
        <w:t>1. Машинани жмыс қалпына келтіру. 2. Химиялық реагенттерді үлестіру. 3. Телім соңындағы бұрылыстар</w:t>
      </w:r>
      <w:r>
        <w:br/>
      </w:r>
      <w:r>
        <w:rPr>
          <w:rFonts w:ascii="Times New Roman"/>
          <w:b w:val="false"/>
          <w:i w:val="false"/>
          <w:color w:val="000000"/>
          <w:sz w:val="28"/>
        </w:rPr>
        <w:t>
      СРД-290-03-05 - Көктайғақтың алдын алуда</w:t>
      </w:r>
      <w:r>
        <w:br/>
      </w:r>
      <w:r>
        <w:rPr>
          <w:rFonts w:ascii="Times New Roman"/>
          <w:b w:val="false"/>
          <w:i w:val="false"/>
          <w:color w:val="000000"/>
          <w:sz w:val="28"/>
        </w:rPr>
        <w:t>
      СРД-290-03-06 - Көктайғақты өңдеуде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3082"/>
        <w:gridCol w:w="514"/>
        <w:gridCol w:w="2138"/>
        <w:gridCol w:w="2648"/>
        <w:gridCol w:w="2649"/>
      </w:tblGrid>
      <w:tr>
        <w:trPr>
          <w:trHeight w:val="30"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СРД-290-03-06</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чел-час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чел-час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0,10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автомобиль жүргізушісі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Машины и механизмы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 дейінгі борттқ автомобильдер  (үйлестіре)</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Біршөмішті әмбебап фронтальды пнвемадөңгелекті жүк тиегіштер, 2 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тайғаққа қарсы материал:</w:t>
            </w:r>
            <w:r>
              <w:br/>
            </w:r>
            <w:r>
              <w:rPr>
                <w:rFonts w:ascii="Times New Roman"/>
                <w:b w:val="false"/>
                <w:i w:val="false"/>
                <w:color w:val="000000"/>
                <w:sz w:val="20"/>
              </w:rPr>
              <w:t xml:space="preserve">
- қопсытылған қармен тік телімдерде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NaCl - 20 г/м2</w:t>
            </w:r>
            <w:r>
              <w:br/>
            </w:r>
            <w:r>
              <w:rPr>
                <w:rFonts w:ascii="Times New Roman"/>
                <w:b w:val="false"/>
                <w:i w:val="false"/>
                <w:color w:val="000000"/>
                <w:sz w:val="20"/>
              </w:rPr>
              <w:t>
CaCL</w:t>
            </w:r>
            <w:r>
              <w:rPr>
                <w:rFonts w:ascii="Times New Roman"/>
                <w:b w:val="false"/>
                <w:i w:val="false"/>
                <w:color w:val="000000"/>
                <w:vertAlign w:val="subscript"/>
              </w:rPr>
              <w:t>2</w:t>
            </w:r>
            <w:r>
              <w:rPr>
                <w:rFonts w:ascii="Times New Roman"/>
                <w:b w:val="false"/>
                <w:i w:val="false"/>
                <w:color w:val="000000"/>
                <w:sz w:val="20"/>
              </w:rPr>
              <w:t xml:space="preserve"> - 30 г/м2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NaCl - 40 г/м2</w:t>
            </w:r>
            <w:r>
              <w:br/>
            </w:r>
            <w:r>
              <w:rPr>
                <w:rFonts w:ascii="Times New Roman"/>
                <w:b w:val="false"/>
                <w:i w:val="false"/>
                <w:color w:val="000000"/>
                <w:sz w:val="20"/>
              </w:rPr>
              <w:t>
CaCL</w:t>
            </w:r>
            <w:r>
              <w:rPr>
                <w:rFonts w:ascii="Times New Roman"/>
                <w:b w:val="false"/>
                <w:i w:val="false"/>
                <w:color w:val="000000"/>
                <w:vertAlign w:val="subscript"/>
              </w:rPr>
              <w:t>2</w:t>
            </w:r>
            <w:r>
              <w:rPr>
                <w:rFonts w:ascii="Times New Roman"/>
                <w:b w:val="false"/>
                <w:i w:val="false"/>
                <w:color w:val="000000"/>
                <w:sz w:val="20"/>
              </w:rPr>
              <w:t xml:space="preserve"> - 60 г/м2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 төсемесі кезінде</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СРД-290-04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Тайғаққа қарсы материалды </w:t>
      </w:r>
      <w:r>
        <w:rPr>
          <w:rFonts w:ascii="Times New Roman"/>
          <w:b/>
          <w:i w:val="false"/>
          <w:color w:val="000000"/>
          <w:sz w:val="28"/>
        </w:rPr>
        <w:t>КАМАЗ</w:t>
      </w:r>
      <w:r>
        <w:rPr>
          <w:rFonts w:ascii="Times New Roman"/>
          <w:b/>
          <w:i w:val="false"/>
          <w:color w:val="000000"/>
          <w:sz w:val="28"/>
        </w:rPr>
        <w:t xml:space="preserve"> автомашинасымен себу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Тұзды бөлу. 2. Телім соңындағы бұрылыстар</w:t>
      </w:r>
      <w:r>
        <w:br/>
      </w:r>
      <w:r>
        <w:rPr>
          <w:rFonts w:ascii="Times New Roman"/>
          <w:b w:val="false"/>
          <w:i w:val="false"/>
          <w:color w:val="000000"/>
          <w:sz w:val="28"/>
        </w:rPr>
        <w:t>
      СРД-290-04-01 - Тайғаққа қарсы материалды КАМАЗ-59367 З автомашинасымен себу(СДК-65111)</w:t>
      </w:r>
      <w:r>
        <w:br/>
      </w:r>
      <w:r>
        <w:rPr>
          <w:rFonts w:ascii="Times New Roman"/>
          <w:b w:val="false"/>
          <w:i w:val="false"/>
          <w:color w:val="000000"/>
          <w:sz w:val="28"/>
        </w:rPr>
        <w:t>
      СРД-290-04-02 - Көктайғаққа қарсы материалды тік өрлерде, құламаларда, 20‰ астам еңістерде КАМАЗ-59367 (СДК-65111) автомашинасымен себу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4374"/>
        <w:gridCol w:w="730"/>
        <w:gridCol w:w="3035"/>
        <w:gridCol w:w="3035"/>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СРД-290-04-02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СРД-290-04-02</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0,10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0,10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автомобиль жүргізушісі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дорожная машина (применит)</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3301-0201-0201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тайғаққа қарсы материал:</w:t>
            </w:r>
            <w:r>
              <w:br/>
            </w:r>
            <w:r>
              <w:rPr>
                <w:rFonts w:ascii="Times New Roman"/>
                <w:b w:val="false"/>
                <w:i w:val="false"/>
                <w:color w:val="000000"/>
                <w:sz w:val="20"/>
              </w:rPr>
              <w:t xml:space="preserve">
- қопсытылған қармен тік телімдерде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 төсемесі кезінде</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СРД-291-01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Жүру бөлігін басылып қалған қардан </w:t>
      </w:r>
      <w:r>
        <w:rPr>
          <w:rFonts w:ascii="Times New Roman"/>
          <w:b/>
          <w:i w:val="false"/>
          <w:color w:val="000000"/>
          <w:sz w:val="28"/>
        </w:rPr>
        <w:t xml:space="preserve">"Урал-5557 – </w:t>
      </w:r>
      <w:r>
        <w:rPr>
          <w:rFonts w:ascii="Times New Roman"/>
          <w:b/>
          <w:i w:val="false"/>
          <w:color w:val="000000"/>
          <w:sz w:val="28"/>
        </w:rPr>
        <w:t>қисық күрек</w:t>
      </w:r>
      <w:r>
        <w:rPr>
          <w:rFonts w:ascii="Times New Roman"/>
          <w:b/>
          <w:i w:val="false"/>
          <w:color w:val="000000"/>
          <w:sz w:val="28"/>
        </w:rPr>
        <w:t>"</w:t>
      </w:r>
      <w:r>
        <w:rPr>
          <w:rFonts w:ascii="Times New Roman"/>
          <w:b/>
          <w:i w:val="false"/>
          <w:color w:val="000000"/>
          <w:sz w:val="28"/>
        </w:rPr>
        <w:t xml:space="preserve"> машинасымен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(механизмді) жұмыс жағдайына келтіру. 2. Жол жағасы мен жолдың жүру бөлігін қардан тазалау. 3. Қайырманы көтеру және түсіру. 4. Телім (аралық) соңындағы бұрылыстар. 5. Машинаны (механизмді) жұмыс жағдайына келтіру</w:t>
      </w:r>
      <w:r>
        <w:br/>
      </w:r>
      <w:r>
        <w:rPr>
          <w:rFonts w:ascii="Times New Roman"/>
          <w:b w:val="false"/>
          <w:i w:val="false"/>
          <w:color w:val="000000"/>
          <w:sz w:val="28"/>
        </w:rPr>
        <w:t xml:space="preserve">
      СРД-291-01-01 - Жүру бөлігін басылып қалған қардан қардың биіктігі 500 мм дейін болғанда "Урал-5557 – қисық күрек" машинасымен тазалау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6"/>
        <w:gridCol w:w="1386"/>
        <w:gridCol w:w="499"/>
        <w:gridCol w:w="3339"/>
      </w:tblGrid>
      <w:tr>
        <w:trPr>
          <w:trHeight w:val="30" w:hRule="atLeast"/>
        </w:trPr>
        <w:tc>
          <w:tcPr>
            <w:tcW w:w="7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СРД-291-01-01</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0,29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топ жүргізушісі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"Урал-5557" (қисық күрек), 169 кВт (230 л.с.)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СРД-292-01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Грейдер немесе шынжыр-шөткелі жабдықтары бар машиналар жүріп қткеннен кейінгі жүру бөлігін ернеудегі қардан қолмен соңғы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Көшенің жүру бөлігі шетіндегі қардан күрекпен қолмен тазалау. 2. Бортты тасты тазалау.  . 3. Ернеудегі қардан жүру бөлігін соңғы тазалай отырып қарды 1,5 м қашықтыққа жол жағасына тастау.  </w:t>
      </w:r>
      <w:r>
        <w:br/>
      </w:r>
      <w:r>
        <w:rPr>
          <w:rFonts w:ascii="Times New Roman"/>
          <w:b w:val="false"/>
          <w:i w:val="false"/>
          <w:color w:val="000000"/>
          <w:sz w:val="28"/>
        </w:rPr>
        <w:t>
      СРД-292-01-01 - Грейдер немесе шынжыр-шөткелі жабдықтары бар машиналар жүріп қткеннен кейінгі жүру бөлігін ернеудегі қардан қолмен соңғы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2682"/>
        <w:gridCol w:w="968"/>
        <w:gridCol w:w="6467"/>
      </w:tblGrid>
      <w:tr>
        <w:trPr>
          <w:trHeight w:val="30"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w:t>
            </w:r>
          </w:p>
        </w:tc>
      </w:tr>
      <w:tr>
        <w:trPr>
          <w:trHeight w:val="30" w:hRule="atLeast"/>
        </w:trPr>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СРД-292-01-01</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1,03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СРД-293-01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Жаяужолдардан қарды м</w:t>
      </w:r>
      <w:r>
        <w:rPr>
          <w:rFonts w:ascii="Times New Roman"/>
          <w:b/>
          <w:i w:val="false"/>
          <w:color w:val="000000"/>
          <w:sz w:val="28"/>
        </w:rPr>
        <w:t>ехани</w:t>
      </w:r>
      <w:r>
        <w:rPr>
          <w:rFonts w:ascii="Times New Roman"/>
          <w:b/>
          <w:i w:val="false"/>
          <w:color w:val="000000"/>
          <w:sz w:val="28"/>
        </w:rPr>
        <w:t>каландырылған жылжыту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Агрегатты жұмыс жағдайына келтіру. 2. Жаяужолдардан қарды жылжыту. 3. Бұрылыстар. 4. Көшулер</w:t>
      </w:r>
      <w:r>
        <w:br/>
      </w:r>
      <w:r>
        <w:rPr>
          <w:rFonts w:ascii="Times New Roman"/>
          <w:b w:val="false"/>
          <w:i w:val="false"/>
          <w:color w:val="000000"/>
          <w:sz w:val="28"/>
        </w:rPr>
        <w:t>
      СРД-293-01-01 - Жаяужолдардан қарды МТЗ-50 тракторындағы механикалық шөткемен механикаландырылған жылжыту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0"/>
        <w:gridCol w:w="4889"/>
        <w:gridCol w:w="508"/>
        <w:gridCol w:w="3393"/>
      </w:tblGrid>
      <w:tr>
        <w:trPr>
          <w:trHeight w:val="30" w:hRule="atLeast"/>
        </w:trPr>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СРД-293-01-01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0,18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тракторшысы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Пневмадөңгелекті тракторлар, 40 кВт (55 л.с.)</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СРД-294-01</w:t>
      </w:r>
      <w:r>
        <w:rPr>
          <w:rFonts w:ascii="Times New Roman"/>
          <w:b/>
          <w:i w:val="false"/>
          <w:color w:val="000000"/>
          <w:sz w:val="28"/>
        </w:rPr>
        <w:t xml:space="preserve"> кесте </w:t>
      </w:r>
      <w:r>
        <w:rPr>
          <w:rFonts w:ascii="Times New Roman"/>
          <w:b/>
          <w:i w:val="false"/>
          <w:color w:val="000000"/>
          <w:sz w:val="28"/>
        </w:rPr>
        <w:t>-</w:t>
      </w:r>
      <w:r>
        <w:rPr>
          <w:rFonts w:ascii="Times New Roman"/>
          <w:b/>
          <w:i w:val="false"/>
          <w:color w:val="000000"/>
          <w:sz w:val="28"/>
        </w:rPr>
        <w:t xml:space="preserve"> Тосқауыл қоршауды қардан тазалау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Жұмыс барысы алдында тосқауыл қоршауды қардан тазалау. 2. Қайық айла сызбасындағы пайдасыз кері жүріс. 3. Бұрылыс.  </w:t>
      </w:r>
      <w:r>
        <w:br/>
      </w:r>
      <w:r>
        <w:rPr>
          <w:rFonts w:ascii="Times New Roman"/>
          <w:b w:val="false"/>
          <w:i w:val="false"/>
          <w:color w:val="000000"/>
          <w:sz w:val="28"/>
        </w:rPr>
        <w:t>
      СРД-294-01-01 - Тосқауыл қоршауды қардан аспалы жабдықтары бар орташа грейдермен 99 кВт (135 л.с.) тазалау, тазалаудың қайық айла сызбасы</w:t>
      </w:r>
      <w:r>
        <w:br/>
      </w:r>
      <w:r>
        <w:rPr>
          <w:rFonts w:ascii="Times New Roman"/>
          <w:b w:val="false"/>
          <w:i w:val="false"/>
          <w:color w:val="000000"/>
          <w:sz w:val="28"/>
        </w:rPr>
        <w:t xml:space="preserve">
      СРД-294-01-02 - Тосқауыл қоршауды қардан аспалы жабдықтары бар орташа грейдермен 99 кВт (135 л.с.) тазалау, тазалаудың сақина сызбасы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3709"/>
        <w:gridCol w:w="385"/>
        <w:gridCol w:w="2574"/>
        <w:gridCol w:w="2574"/>
      </w:tblGrid>
      <w:tr>
        <w:trPr>
          <w:trHeight w:val="30" w:hRule="atLeast"/>
        </w:trPr>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жүретін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СРД-294-01-01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СРД-294-01-02</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0,44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0,22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автогрейдер жүргізушісі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99 кВт (135 л.с.)</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СРД-295-01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Жол белгілерін қардан қолмен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Жол белгілерін қардан қолмен тазалау</w:t>
      </w:r>
      <w:r>
        <w:br/>
      </w:r>
      <w:r>
        <w:rPr>
          <w:rFonts w:ascii="Times New Roman"/>
          <w:b w:val="false"/>
          <w:i w:val="false"/>
          <w:color w:val="000000"/>
          <w:sz w:val="28"/>
        </w:rPr>
        <w:t>
      СРД-295-01-01 - Жол белгілерін қардан қолмен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200"/>
        <w:gridCol w:w="822"/>
        <w:gridCol w:w="6189"/>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СРД-295-01-01</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3,06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СРД-296-01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Қарды бульдозермен ауыстыру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Машинаны жұмыс жағдайына келтіру. 2. Қар жабынын ауыстыру. 3. Телім (аралық) соңындағы бұрылыстар. 5. Агрегатты көлік жағдайына келтіру</w:t>
      </w:r>
      <w:r>
        <w:br/>
      </w:r>
      <w:r>
        <w:rPr>
          <w:rFonts w:ascii="Times New Roman"/>
          <w:b w:val="false"/>
          <w:i w:val="false"/>
          <w:color w:val="000000"/>
          <w:sz w:val="28"/>
        </w:rPr>
        <w:t xml:space="preserve">
      СРД-296-01-01 – Қарды 20 м қашықтыққа 50 л.с. бульдозермен ауыстыру </w:t>
      </w:r>
      <w:r>
        <w:br/>
      </w:r>
      <w:r>
        <w:rPr>
          <w:rFonts w:ascii="Times New Roman"/>
          <w:b w:val="false"/>
          <w:i w:val="false"/>
          <w:color w:val="000000"/>
          <w:sz w:val="28"/>
        </w:rPr>
        <w:t xml:space="preserve">
      СРД-296-01-02 - СРД 287-01-01-ге келесі әрбір 10 м-ге қосу </w:t>
      </w:r>
      <w:r>
        <w:br/>
      </w:r>
      <w:r>
        <w:rPr>
          <w:rFonts w:ascii="Times New Roman"/>
          <w:b w:val="false"/>
          <w:i w:val="false"/>
          <w:color w:val="000000"/>
          <w:sz w:val="28"/>
        </w:rPr>
        <w:t>
      СРД-296-01-03 - Қарды 20 м қашықтыққа 80 л.с. бульдозермен ауыстыру</w:t>
      </w:r>
      <w:r>
        <w:br/>
      </w:r>
      <w:r>
        <w:rPr>
          <w:rFonts w:ascii="Times New Roman"/>
          <w:b w:val="false"/>
          <w:i w:val="false"/>
          <w:color w:val="000000"/>
          <w:sz w:val="28"/>
        </w:rPr>
        <w:t xml:space="preserve">
      СРД-296-01-04 - СРД 287-01-03-ке келесі әрбір 10 м-ге қосу </w:t>
      </w:r>
      <w:r>
        <w:br/>
      </w:r>
      <w:r>
        <w:rPr>
          <w:rFonts w:ascii="Times New Roman"/>
          <w:b w:val="false"/>
          <w:i w:val="false"/>
          <w:color w:val="000000"/>
          <w:sz w:val="28"/>
        </w:rPr>
        <w:t>
      СРД-296-01-05 - Қарды 20 м қашықтыққа 160-170 л.с. бульдозермен ауыстыру</w:t>
      </w:r>
      <w:r>
        <w:br/>
      </w:r>
      <w:r>
        <w:rPr>
          <w:rFonts w:ascii="Times New Roman"/>
          <w:b w:val="false"/>
          <w:i w:val="false"/>
          <w:color w:val="000000"/>
          <w:sz w:val="28"/>
        </w:rPr>
        <w:t xml:space="preserve">
      СРД-296-01-06 - СРД 287-01-05-ке келесі әрбір 10 м-ге қосу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349"/>
        <w:gridCol w:w="209"/>
        <w:gridCol w:w="1398"/>
        <w:gridCol w:w="1398"/>
        <w:gridCol w:w="1398"/>
        <w:gridCol w:w="1399"/>
        <w:gridCol w:w="1399"/>
        <w:gridCol w:w="1399"/>
      </w:tblGrid>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  қар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СРД-296-01-01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СРД-296-01-02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СРД-296-01-03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СРД-296-01-04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СРД-296-01-05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СРД-296-01-06</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0,41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0,09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80 л.с.</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3101-0101-0102</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50 л.с.</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3101-0101-0101</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160-170 л.с.</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3101-0101-0107 (прим.)</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СРД-297-01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Қар орларды немесе траншейді қолмен құру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Қар орларды немесе траншейді 1,5 м тереңдікке қолмен қазу. 2. Қарды шетке лақтыру</w:t>
      </w:r>
      <w:r>
        <w:br/>
      </w:r>
      <w:r>
        <w:rPr>
          <w:rFonts w:ascii="Times New Roman"/>
          <w:b w:val="false"/>
          <w:i w:val="false"/>
          <w:color w:val="000000"/>
          <w:sz w:val="28"/>
        </w:rPr>
        <w:t>
      СРД-297-01-01 - Қар орларды немесе траншейді қарды шетке лақтыру арқылы 1,5 м тереңдікке қолмен қазу – қопсытылған қар</w:t>
      </w:r>
      <w:r>
        <w:br/>
      </w:r>
      <w:r>
        <w:rPr>
          <w:rFonts w:ascii="Times New Roman"/>
          <w:b w:val="false"/>
          <w:i w:val="false"/>
          <w:color w:val="000000"/>
          <w:sz w:val="28"/>
        </w:rPr>
        <w:t>
      СРД-297-01-02 - Қар орларды немесе траншейді қарды шетке лақтыру арқылы 1,5 м тереңдікке қолмен қазу – тығыз қар</w:t>
      </w:r>
      <w:r>
        <w:br/>
      </w:r>
      <w:r>
        <w:rPr>
          <w:rFonts w:ascii="Times New Roman"/>
          <w:b w:val="false"/>
          <w:i w:val="false"/>
          <w:color w:val="000000"/>
          <w:sz w:val="28"/>
        </w:rPr>
        <w:t>
      СРД-297-01-03 – 3 м дейін қашықтыққа лақтыру - қопсытылған қар</w:t>
      </w:r>
      <w:r>
        <w:br/>
      </w:r>
      <w:r>
        <w:rPr>
          <w:rFonts w:ascii="Times New Roman"/>
          <w:b w:val="false"/>
          <w:i w:val="false"/>
          <w:color w:val="000000"/>
          <w:sz w:val="28"/>
        </w:rPr>
        <w:t>
      СРД-297-01-04 - 3 м дейін қашықтыққа лақтыру - тығыз қар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599"/>
        <w:gridCol w:w="357"/>
        <w:gridCol w:w="2384"/>
        <w:gridCol w:w="2385"/>
        <w:gridCol w:w="2385"/>
        <w:gridCol w:w="2385"/>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  қар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0,26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0,16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0,09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0,17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СРД-297-01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620"/>
        <w:gridCol w:w="321"/>
        <w:gridCol w:w="2416"/>
        <w:gridCol w:w="2417"/>
        <w:gridCol w:w="2417"/>
        <w:gridCol w:w="2417"/>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  қар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СРД-297-01-01</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СРД-297-01-04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СРД-298-01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Қарды лақтыру арқылы бағаналар мен көпірлердегі қар жабындарын лақтыру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Белгілер мен қоршауларды орнату. 2. Мұзды 3 м дейін қашықтыққа лақтыра отырып жүру бөлігі мен жол жағаларындағы мұзды  сындыру. 3. Белгілер мен қоршауларды алып тастау және қайта орнату.</w:t>
      </w:r>
      <w:r>
        <w:br/>
      </w:r>
      <w:r>
        <w:rPr>
          <w:rFonts w:ascii="Times New Roman"/>
          <w:b w:val="false"/>
          <w:i w:val="false"/>
          <w:color w:val="000000"/>
          <w:sz w:val="28"/>
        </w:rPr>
        <w:t>
      СРД-298-01-01 - Қарды лақтыру арқылы бағаналар мен көпірлердегі қар жабындарын лақтыру- қопсытылған қар</w:t>
      </w:r>
      <w:r>
        <w:br/>
      </w:r>
      <w:r>
        <w:rPr>
          <w:rFonts w:ascii="Times New Roman"/>
          <w:b w:val="false"/>
          <w:i w:val="false"/>
          <w:color w:val="000000"/>
          <w:sz w:val="28"/>
        </w:rPr>
        <w:t>
      СРД-298-01-02 - Қарды лақтыру арқылы бағаналар мен көпірлердегі қар жабындарын лақтыру- тығыз қар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612"/>
        <w:gridCol w:w="583"/>
        <w:gridCol w:w="3895"/>
        <w:gridCol w:w="3895"/>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  қар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СРД-298-01-01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СРД-298-01-02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0,57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СРД-299-01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Жүру бөлігі мен жол жағаларындағы мұзды сындыру немесе атыздарды қолмен сындыру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Белгілер мен қоршауларды орнату. 2. Мұзды 3 м дейін қашықтыққа лақтыра отырып жүру бөлігі мен жол жағаларындағы мұзды  сындыру. 3. Белгілер мен қоршауларды алып тастау және қайта орнату.</w:t>
      </w:r>
      <w:r>
        <w:br/>
      </w:r>
      <w:r>
        <w:rPr>
          <w:rFonts w:ascii="Times New Roman"/>
          <w:b w:val="false"/>
          <w:i w:val="false"/>
          <w:color w:val="000000"/>
          <w:sz w:val="28"/>
        </w:rPr>
        <w:t xml:space="preserve">
      СРД-299-01-01 - Мұзды 3 м дейін қашықтыққа лақтыра отырып жүру бөлігі мен жол жағаларындағы ені 0,4 м мұзды сындыру немесе атыздарды қолмен сындыру, мұз қалыңдығы 100 мм дейін  </w:t>
      </w:r>
      <w:r>
        <w:br/>
      </w:r>
      <w:r>
        <w:rPr>
          <w:rFonts w:ascii="Times New Roman"/>
          <w:b w:val="false"/>
          <w:i w:val="false"/>
          <w:color w:val="000000"/>
          <w:sz w:val="28"/>
        </w:rPr>
        <w:t xml:space="preserve">
      СРД-299-01-02 - Мұзды 3 м дейін қашықтыққа лақтыра отырып жүру бөлігі мен жол жағаларындағы ені 0,4 м мұзды сындыру немесе атыздарды қолмен сындыру, мұз қалыңдығы 200 мм дейін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452"/>
        <w:gridCol w:w="592"/>
        <w:gridCol w:w="3960"/>
        <w:gridCol w:w="3960"/>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СРД-299-01-01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СРД-299-01-02</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9,27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14,42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СРД-300-01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Қардан қорғайтын қалқандарды орнату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50 м дейін қашықтыққа апара отырып қалқандарды орнату</w:t>
      </w:r>
      <w:r>
        <w:br/>
      </w:r>
      <w:r>
        <w:rPr>
          <w:rFonts w:ascii="Times New Roman"/>
          <w:b w:val="false"/>
          <w:i w:val="false"/>
          <w:color w:val="000000"/>
          <w:sz w:val="28"/>
        </w:rPr>
        <w:t xml:space="preserve">
      СРД-300-01-01 – Алқаларға қардан қорғайтын жоспарлы қалқандарды орнату  </w:t>
      </w:r>
      <w:r>
        <w:br/>
      </w:r>
      <w:r>
        <w:rPr>
          <w:rFonts w:ascii="Times New Roman"/>
          <w:b w:val="false"/>
          <w:i w:val="false"/>
          <w:color w:val="000000"/>
          <w:sz w:val="28"/>
        </w:rPr>
        <w:t>
      СРД-300-01-02 - Алқаларға қардан қорғайтын шыбықты қалқандарды орнату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50 м дейін қашықтыққа апара отырып қалқандарды отырғышқа орнату  </w:t>
      </w:r>
      <w:r>
        <w:br/>
      </w:r>
      <w:r>
        <w:rPr>
          <w:rFonts w:ascii="Times New Roman"/>
          <w:b w:val="false"/>
          <w:i w:val="false"/>
          <w:color w:val="000000"/>
          <w:sz w:val="28"/>
        </w:rPr>
        <w:t xml:space="preserve">
      СРД-300-01-03 - Отырғышқа қардан қорғайтын жоспарлы қалқандарды орнату     </w:t>
      </w:r>
      <w:r>
        <w:br/>
      </w:r>
      <w:r>
        <w:rPr>
          <w:rFonts w:ascii="Times New Roman"/>
          <w:b w:val="false"/>
          <w:i w:val="false"/>
          <w:color w:val="000000"/>
          <w:sz w:val="28"/>
        </w:rPr>
        <w:t xml:space="preserve">
      СРД-300-01-04 - Отырғышқақардан қорғайтын шыбықты қалқандарды орнату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Қалқандарды үзу. 2. Үзу, себу және тығыздау арқылы қалқандарды орға орнату немесе байлау арқылы қалқандарды орнату.  </w:t>
      </w:r>
      <w:r>
        <w:br/>
      </w:r>
      <w:r>
        <w:rPr>
          <w:rFonts w:ascii="Times New Roman"/>
          <w:b w:val="false"/>
          <w:i w:val="false"/>
          <w:color w:val="000000"/>
          <w:sz w:val="28"/>
        </w:rPr>
        <w:t>
      СРД-300-01-05 – Үзу тереңдігі 0,6 м дейін болғанда қардан қорғайтын қалқандарды орнату</w:t>
      </w:r>
      <w:r>
        <w:br/>
      </w:r>
      <w:r>
        <w:rPr>
          <w:rFonts w:ascii="Times New Roman"/>
          <w:b w:val="false"/>
          <w:i w:val="false"/>
          <w:color w:val="000000"/>
          <w:sz w:val="28"/>
        </w:rPr>
        <w:t xml:space="preserve">
      СРД-300-01-06 - Үзу тереңдігі 1,2 м дейін болғанда қардан қорғайтын қалқандарды орнату   </w:t>
      </w:r>
      <w:r>
        <w:br/>
      </w:r>
      <w:r>
        <w:rPr>
          <w:rFonts w:ascii="Times New Roman"/>
          <w:b w:val="false"/>
          <w:i w:val="false"/>
          <w:color w:val="000000"/>
          <w:sz w:val="28"/>
        </w:rPr>
        <w:t xml:space="preserve">
      СРД-300-01-07 - Үзу тереңдігі 1,2 м астам болғанда қардан қорғайтын қалқандарды орнату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720"/>
        <w:gridCol w:w="231"/>
        <w:gridCol w:w="1546"/>
        <w:gridCol w:w="1546"/>
        <w:gridCol w:w="1547"/>
        <w:gridCol w:w="1547"/>
        <w:gridCol w:w="1547"/>
        <w:gridCol w:w="1547"/>
        <w:gridCol w:w="1547"/>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Өлшеуіш:100 қалқандар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5,25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5,46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3,81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4,94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20,6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26,78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38,11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СРД-300-01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726"/>
        <w:gridCol w:w="207"/>
        <w:gridCol w:w="1560"/>
        <w:gridCol w:w="1560"/>
        <w:gridCol w:w="1560"/>
        <w:gridCol w:w="1560"/>
        <w:gridCol w:w="1560"/>
        <w:gridCol w:w="1560"/>
        <w:gridCol w:w="1561"/>
      </w:tblGrid>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Өлшеуіш:100 қалқандар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СРД-300-01-07</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Қардан қорғайтын қалқандарды алып тастау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i w:val="false"/>
          <w:color w:val="000000"/>
          <w:sz w:val="28"/>
        </w:rPr>
        <w:t xml:space="preserve"> 1. Алқадан ажыратып алу және 50 м дейін қашықтыққа апару арқылы қалқандарды алып тастау. 2. Қалқандарды сұрыптап қат қабат етіп төсеу және қабатты тығыздау</w:t>
      </w:r>
      <w:r>
        <w:br/>
      </w:r>
      <w:r>
        <w:rPr>
          <w:rFonts w:ascii="Times New Roman"/>
          <w:b w:val="false"/>
          <w:i w:val="false"/>
          <w:color w:val="000000"/>
          <w:sz w:val="28"/>
        </w:rPr>
        <w:t>
      СРД-301-01-01 - Қардан қорғайтын қалқандарды алып тастау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3173"/>
        <w:gridCol w:w="918"/>
        <w:gridCol w:w="6138"/>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қалқандар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СРД-301-01-01</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Қар үйіндісін көлік құралына қолмен тиеу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Көлік құралын орнату. 2. Қар үйіндісін тиеу.3. Құралдарды орнату және алып тастау. </w:t>
      </w:r>
      <w:r>
        <w:br/>
      </w:r>
      <w:r>
        <w:rPr>
          <w:rFonts w:ascii="Times New Roman"/>
          <w:b w:val="false"/>
          <w:i w:val="false"/>
          <w:color w:val="000000"/>
          <w:sz w:val="28"/>
        </w:rPr>
        <w:t>
      СРД-302-01-01 - Қар үйіндісін көлік құралына қолмен тиеу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139"/>
        <w:gridCol w:w="1022"/>
        <w:gridCol w:w="6833"/>
      </w:tblGrid>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
</w:t>
            </w:r>
          </w:p>
        </w:tc>
      </w:tr>
      <w:tr>
        <w:trPr>
          <w:trHeight w:val="30" w:hRule="atLeast"/>
        </w:trPr>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СРД-302-01-01</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0,75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СРД-303-01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Қарды қар үйіндісіне тасымалдау </w:t>
      </w:r>
      <w:r>
        <w:rPr>
          <w:rFonts w:ascii="Times New Roman"/>
          <w:b/>
          <w:i w:val="false"/>
          <w:color w:val="000000"/>
          <w:sz w:val="28"/>
        </w:rPr>
        <w:t>(</w:t>
      </w:r>
      <w:r>
        <w:rPr>
          <w:rFonts w:ascii="Times New Roman"/>
          <w:b/>
          <w:i w:val="false"/>
          <w:color w:val="000000"/>
          <w:sz w:val="28"/>
        </w:rPr>
        <w:t>тасу</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i w:val="false"/>
          <w:color w:val="000000"/>
          <w:sz w:val="28"/>
        </w:rPr>
        <w:t xml:space="preserve"> 1. </w:t>
      </w:r>
      <w:r>
        <w:rPr>
          <w:rFonts w:ascii="Times New Roman"/>
          <w:b/>
          <w:i w:val="false"/>
          <w:color w:val="000000"/>
          <w:sz w:val="28"/>
        </w:rPr>
        <w:t>Машинаны (механизмді) жұмыс жағдайына келтіру</w:t>
      </w:r>
      <w:r>
        <w:rPr>
          <w:rFonts w:ascii="Times New Roman"/>
          <w:b/>
          <w:i w:val="false"/>
          <w:color w:val="000000"/>
          <w:sz w:val="28"/>
        </w:rPr>
        <w:t xml:space="preserve">. 2. </w:t>
      </w:r>
      <w:r>
        <w:rPr>
          <w:rFonts w:ascii="Times New Roman"/>
          <w:b/>
          <w:i w:val="false"/>
          <w:color w:val="000000"/>
          <w:sz w:val="28"/>
        </w:rPr>
        <w:t xml:space="preserve">Қарды </w:t>
      </w:r>
      <w:r>
        <w:rPr>
          <w:rFonts w:ascii="Times New Roman"/>
          <w:b/>
          <w:i w:val="false"/>
          <w:color w:val="000000"/>
          <w:sz w:val="28"/>
        </w:rPr>
        <w:t>16 км/</w:t>
      </w:r>
      <w:r>
        <w:rPr>
          <w:rFonts w:ascii="Times New Roman"/>
          <w:b/>
          <w:i w:val="false"/>
          <w:color w:val="000000"/>
          <w:sz w:val="28"/>
        </w:rPr>
        <w:t>сағ жылдамдықпен тасымалдау</w:t>
      </w:r>
      <w:r>
        <w:rPr>
          <w:rFonts w:ascii="Times New Roman"/>
          <w:b w:val="false"/>
          <w:i w:val="false"/>
          <w:color w:val="000000"/>
          <w:sz w:val="28"/>
        </w:rPr>
        <w:t xml:space="preserve">  </w:t>
      </w:r>
      <w:r>
        <w:br/>
      </w:r>
      <w:r>
        <w:rPr>
          <w:rFonts w:ascii="Times New Roman"/>
          <w:b w:val="false"/>
          <w:i w:val="false"/>
          <w:color w:val="000000"/>
          <w:sz w:val="28"/>
        </w:rPr>
        <w:t>
      СРД-303-01-01 – Қарды Т-40 тракторы базасындағы жүк көтергіштігі 4 т РУМмен тасымалдау</w:t>
      </w:r>
      <w:r>
        <w:br/>
      </w:r>
      <w:r>
        <w:rPr>
          <w:rFonts w:ascii="Times New Roman"/>
          <w:b w:val="false"/>
          <w:i w:val="false"/>
          <w:color w:val="000000"/>
          <w:sz w:val="28"/>
        </w:rPr>
        <w:t xml:space="preserve">
      СРД-303-01-02 - Қарды Т-150 тракторы базасындағы жүк көтергіштігі 12 т РУМмен тасымалдау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Жүк тиелген машинаны жұмыс орнына ауыстыру. 2. Тиеу орнына бос жүріс. 3. Тиеуге беру. 4. Бұрылыстар</w:t>
      </w:r>
      <w:r>
        <w:br/>
      </w:r>
      <w:r>
        <w:rPr>
          <w:rFonts w:ascii="Times New Roman"/>
          <w:b w:val="false"/>
          <w:i w:val="false"/>
          <w:color w:val="000000"/>
          <w:sz w:val="28"/>
        </w:rPr>
        <w:t>
      СРД-303-01-03 – Жүкті және жүксіз құрама жол машинасының жүрісі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2957"/>
        <w:gridCol w:w="691"/>
        <w:gridCol w:w="2052"/>
        <w:gridCol w:w="2052"/>
        <w:gridCol w:w="2052"/>
      </w:tblGrid>
      <w:tr>
        <w:trPr>
          <w:trHeight w:val="30" w:hRule="atLeast"/>
        </w:trPr>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км тасымалдау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СРД-303-01-01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СРД-303-01-02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СРД-303-01-03</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0,29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0,804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тракторшысы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тракторшысы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автомобиль жүргізушісі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Пневмадөңгелекті тракторлар, 29 кВт /40 л.с./</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Пневмадөңгелекті тракторлар, 158 кВт /215 л.с./</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10 т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АВТОМОБИЛЬ ЖОЛДАРЫ ЖӘНЕ  ЖАСАНДЫ ҚҰРЫЛЫСТАРДЫ ОРТАША ЖӨНДЕУ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СРД-304-01 кесте – Ленталық жүк тиегішпен шағыл тасты тиеу арқылы битум мен шағыл тастан жасалған жамылғы өңдеуінің жалғыз бұдыр бетін Чипсилер-26 типіндегі битум шағыл тас бөлгішпен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орнату және алып тастау. 2. Жамылғыны тазалау. 3. Чипсилера-26 цистернасын битуммен толтыру. 4. Шағыл тасты ленталық жүу тиегіш Чипсилера-26 шанағына тиеу. 5. Битум мен шағыл тасты бөлу. 6. Беттің ақауларын жою. 7. Шағыл тасты тығыздау. 8. Жамылғыны күту. 9. Шағыл тас қалдықтарын жамылғыдан алып тастау. </w:t>
      </w:r>
      <w:r>
        <w:br/>
      </w:r>
      <w:r>
        <w:rPr>
          <w:rFonts w:ascii="Times New Roman"/>
          <w:b w:val="false"/>
          <w:i w:val="false"/>
          <w:color w:val="000000"/>
          <w:sz w:val="28"/>
        </w:rPr>
        <w:t>
      СРД-304-01-01 - Жамылғы өңдеуінің жалғыз бұдыр бетінЧипсилер-26 типіндегі битум машинамен құру, шағыл тас фракциясы 5-10 мм, жамылғы ені 6,0 м</w:t>
      </w:r>
      <w:r>
        <w:br/>
      </w:r>
      <w:r>
        <w:rPr>
          <w:rFonts w:ascii="Times New Roman"/>
          <w:b w:val="false"/>
          <w:i w:val="false"/>
          <w:color w:val="000000"/>
          <w:sz w:val="28"/>
        </w:rPr>
        <w:t>
      СРД-304-01-02 - Жамылғы өңдеуінің жалғыз бұдыр бетін Чипсилер-26  типіндегібитум машинамен құру, шағыл тас фракциясы 5-10 мм, жамылғы ені 7,0 м</w:t>
      </w:r>
      <w:r>
        <w:br/>
      </w:r>
      <w:r>
        <w:rPr>
          <w:rFonts w:ascii="Times New Roman"/>
          <w:b w:val="false"/>
          <w:i w:val="false"/>
          <w:color w:val="000000"/>
          <w:sz w:val="28"/>
        </w:rPr>
        <w:t>
      СРД-304-01-03 - Жамылғы өңдеуінің жалғыз бұдыр бетін Чипсилер-26 типіндегі битум машинамен құру, шағыл тас фракциясы 5-10 мм, жамылғы ені 7,5 м</w:t>
      </w:r>
      <w:r>
        <w:br/>
      </w:r>
      <w:r>
        <w:rPr>
          <w:rFonts w:ascii="Times New Roman"/>
          <w:b w:val="false"/>
          <w:i w:val="false"/>
          <w:color w:val="000000"/>
          <w:sz w:val="28"/>
        </w:rPr>
        <w:t>
      СРД-304-01-04 - Жамылғы өңдеуінің жалғыз бұдыр бетін Чипсилер-26 типіндегі битум машинамен құру, шағыл тас фракциясы 5-10 мм, жамылғы ені 8,0 м</w:t>
      </w:r>
      <w:r>
        <w:br/>
      </w:r>
      <w:r>
        <w:rPr>
          <w:rFonts w:ascii="Times New Roman"/>
          <w:b w:val="false"/>
          <w:i w:val="false"/>
          <w:color w:val="000000"/>
          <w:sz w:val="28"/>
        </w:rPr>
        <w:t>
      СРД-304-01-05 - Жамылғы өңдеуінің жалғыз бұдыр бетін Чипсилер-26 типіндегібитум машинамен құру, шағыл тас фракциясы 5-10 мм, жамылғы ені 9,0 м</w:t>
      </w:r>
      <w:r>
        <w:br/>
      </w:r>
      <w:r>
        <w:rPr>
          <w:rFonts w:ascii="Times New Roman"/>
          <w:b w:val="false"/>
          <w:i w:val="false"/>
          <w:color w:val="000000"/>
          <w:sz w:val="28"/>
        </w:rPr>
        <w:t>
      СРД-304-01-06 - Жамылғы өңдеуінің жалғыз бұдыр бетін Чипсилер-26 типіндегі битум машинамен құру, шағыл тас фракциясы 5-10 мм, жамылғы ені 11,5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887"/>
        <w:gridCol w:w="196"/>
        <w:gridCol w:w="1309"/>
        <w:gridCol w:w="1309"/>
        <w:gridCol w:w="1309"/>
        <w:gridCol w:w="1309"/>
        <w:gridCol w:w="1309"/>
        <w:gridCol w:w="1309"/>
        <w:gridCol w:w="196"/>
        <w:gridCol w:w="53"/>
        <w:gridCol w:w="142"/>
        <w:gridCol w:w="654"/>
        <w:gridCol w:w="654"/>
        <w:gridCol w:w="654"/>
        <w:gridCol w:w="654"/>
        <w:gridCol w:w="654"/>
        <w:gridCol w:w="654"/>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СРД-304-01-03</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СРД-304-01-04</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СРД-304-01-05</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11,04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11,28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Чипсилер-26 типіндегі 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ТМ-3 ленталық жүк тиегіш</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w:t>
            </w:r>
            <w:r>
              <w:br/>
            </w:r>
            <w:r>
              <w:rPr>
                <w:rFonts w:ascii="Times New Roman"/>
                <w:b w:val="false"/>
                <w:i w:val="false"/>
                <w:color w:val="000000"/>
                <w:sz w:val="20"/>
              </w:rPr>
              <w:t>
(прим.)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СРД-304-01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7"/>
        <w:gridCol w:w="241"/>
        <w:gridCol w:w="1309"/>
        <w:gridCol w:w="1309"/>
        <w:gridCol w:w="1309"/>
        <w:gridCol w:w="1309"/>
        <w:gridCol w:w="1309"/>
        <w:gridCol w:w="1309"/>
        <w:gridCol w:w="374"/>
        <w:gridCol w:w="1887"/>
        <w:gridCol w:w="196"/>
        <w:gridCol w:w="575"/>
        <w:gridCol w:w="575"/>
        <w:gridCol w:w="575"/>
        <w:gridCol w:w="575"/>
        <w:gridCol w:w="575"/>
        <w:gridCol w:w="575"/>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СРД-304-01-03</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СРД-304-01-04</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СРД-304-01-05</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СРД-304-01-07 - Жамылғы өңдеуінің жалғыз бұдыр бетін Чипсилер-26 типіндегі битум машинамен құру, шағыл тас фракциясы 10-15 мм, жамылғы ені 6,0 м</w:t>
      </w:r>
      <w:r>
        <w:br/>
      </w:r>
      <w:r>
        <w:rPr>
          <w:rFonts w:ascii="Times New Roman"/>
          <w:b w:val="false"/>
          <w:i w:val="false"/>
          <w:color w:val="000000"/>
          <w:sz w:val="28"/>
        </w:rPr>
        <w:t>
      СРД-304-01-08 - Жамылғы өңдеуінің жалғыз бұдыр бетін Чипсилер-26 типіндегі битум машинамен құру, шағыл тас фракциясы 10-15 мм, жамылғы ені 7,0 м</w:t>
      </w:r>
      <w:r>
        <w:br/>
      </w:r>
      <w:r>
        <w:rPr>
          <w:rFonts w:ascii="Times New Roman"/>
          <w:b w:val="false"/>
          <w:i w:val="false"/>
          <w:color w:val="000000"/>
          <w:sz w:val="28"/>
        </w:rPr>
        <w:t>
      СРД-304-01-09 - Жамылғы өңдеуінің жалғыз бұдыр бетін Чипсилер-26 типіндегі битум машинамен құру, шағыл тас фракциясы 10-15 мм, жамылғы ені 7,5 м</w:t>
      </w:r>
      <w:r>
        <w:br/>
      </w:r>
      <w:r>
        <w:rPr>
          <w:rFonts w:ascii="Times New Roman"/>
          <w:b w:val="false"/>
          <w:i w:val="false"/>
          <w:color w:val="000000"/>
          <w:sz w:val="28"/>
        </w:rPr>
        <w:t>
      СРД-304-01-10 - Жамылғы өңдеуінің жалғыз бұдыр бетін Чипсилер-26 типіндегі битум машинамен құру, шағыл тас фракциясы 10-15 мм, жамылғы ені 8,0 м</w:t>
      </w:r>
      <w:r>
        <w:br/>
      </w:r>
      <w:r>
        <w:rPr>
          <w:rFonts w:ascii="Times New Roman"/>
          <w:b w:val="false"/>
          <w:i w:val="false"/>
          <w:color w:val="000000"/>
          <w:sz w:val="28"/>
        </w:rPr>
        <w:t>
      СРД-304-01-11 - Жамылғы өңдеуінің жалғыз бұдыр бетін Чипсилер-26 типіндегі битум машинамен құру, шағыл тас фракциясы 10-15 мм, жамылғы ені 9,0 м</w:t>
      </w:r>
      <w:r>
        <w:br/>
      </w:r>
      <w:r>
        <w:rPr>
          <w:rFonts w:ascii="Times New Roman"/>
          <w:b w:val="false"/>
          <w:i w:val="false"/>
          <w:color w:val="000000"/>
          <w:sz w:val="28"/>
        </w:rPr>
        <w:t>
      СРД-304-01-12 - Жамылғы өңдеуінің жалғыз бұдыр бетін Чипсилер-26 типіндегі битум машинамен құру, шағыл тас фракциясы 10-15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87"/>
        <w:gridCol w:w="196"/>
        <w:gridCol w:w="1309"/>
        <w:gridCol w:w="1309"/>
        <w:gridCol w:w="1309"/>
        <w:gridCol w:w="1309"/>
        <w:gridCol w:w="1309"/>
        <w:gridCol w:w="1309"/>
        <w:gridCol w:w="196"/>
        <w:gridCol w:w="53"/>
        <w:gridCol w:w="142"/>
        <w:gridCol w:w="654"/>
        <w:gridCol w:w="654"/>
        <w:gridCol w:w="654"/>
        <w:gridCol w:w="654"/>
        <w:gridCol w:w="654"/>
        <w:gridCol w:w="654"/>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СРД-304-01-07</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СРД-304-01-08</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СРД-304-01-09</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СРД-304-01-10</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11,04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12,05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11,66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11,41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12,16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11,17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4,30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Чипсилер-26 типіндегі битум шағыл тас бөлуші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СРД-304-01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132"/>
        <w:gridCol w:w="241"/>
        <w:gridCol w:w="1309"/>
        <w:gridCol w:w="1309"/>
        <w:gridCol w:w="1309"/>
        <w:gridCol w:w="1309"/>
        <w:gridCol w:w="1309"/>
        <w:gridCol w:w="1309"/>
        <w:gridCol w:w="641"/>
        <w:gridCol w:w="1887"/>
        <w:gridCol w:w="196"/>
        <w:gridCol w:w="575"/>
        <w:gridCol w:w="575"/>
        <w:gridCol w:w="575"/>
        <w:gridCol w:w="575"/>
        <w:gridCol w:w="575"/>
        <w:gridCol w:w="575"/>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СРД-304-01-07</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СРД-304-01-08</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СРД-304-01-09</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СРД-304-01-10</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Автобитумтасығыш, 15 т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ТМ-3 ленталық жүк тиегіш</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3105-0502-0401(прим.)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СРД-304-01-13 - Жамылғы өңдеуінің жалғыз бұдыр бетін Чипсилер-26 типіндегі битум машинамен құру, шағыл тас фракциясы 15-20 мм, жамылғы ені 6,0 м</w:t>
      </w:r>
      <w:r>
        <w:br/>
      </w:r>
      <w:r>
        <w:rPr>
          <w:rFonts w:ascii="Times New Roman"/>
          <w:b w:val="false"/>
          <w:i w:val="false"/>
          <w:color w:val="000000"/>
          <w:sz w:val="28"/>
        </w:rPr>
        <w:t>
      СРД-304-01-14 - Жамылғы өңдеуінің жалғыз бұдыр бетін Чипсилер-26 типіндегі битум машинамен құру, шағыл тас фракциясы 15-20 мм, жамылғы ені 7,0 м</w:t>
      </w:r>
      <w:r>
        <w:br/>
      </w:r>
      <w:r>
        <w:rPr>
          <w:rFonts w:ascii="Times New Roman"/>
          <w:b w:val="false"/>
          <w:i w:val="false"/>
          <w:color w:val="000000"/>
          <w:sz w:val="28"/>
        </w:rPr>
        <w:t>
      СРД-304-01-15 - Жамылғы өңдеуінің жалғыз бұдыр бетін Чипсилер-26 типіндегі битум машинамен құру, шағыл тас фракциясы 15-20 мм, жамылғы ені 7,5 м</w:t>
      </w:r>
      <w:r>
        <w:br/>
      </w:r>
      <w:r>
        <w:rPr>
          <w:rFonts w:ascii="Times New Roman"/>
          <w:b w:val="false"/>
          <w:i w:val="false"/>
          <w:color w:val="000000"/>
          <w:sz w:val="28"/>
        </w:rPr>
        <w:t>
      СРД-304-01-16 - Жамылғы өңдеуінің жалғыз бұдыр бетін Чипсилер-26 типіндегі битум машинамен құру, шағыл тас фракциясы 15-20 мм, жамылғы ені 8,0 м</w:t>
      </w:r>
      <w:r>
        <w:br/>
      </w:r>
      <w:r>
        <w:rPr>
          <w:rFonts w:ascii="Times New Roman"/>
          <w:b w:val="false"/>
          <w:i w:val="false"/>
          <w:color w:val="000000"/>
          <w:sz w:val="28"/>
        </w:rPr>
        <w:t>
      СРД-304-01-17 -  Жамылғы өңдеуінің жалғыз бұдыр бетін Чипсилер-26 типіндегі битум машинамен құру, шағыл тас фракциясы 15-20 мм, жамылғы ені 9,0 м</w:t>
      </w:r>
      <w:r>
        <w:br/>
      </w:r>
      <w:r>
        <w:rPr>
          <w:rFonts w:ascii="Times New Roman"/>
          <w:b w:val="false"/>
          <w:i w:val="false"/>
          <w:color w:val="000000"/>
          <w:sz w:val="28"/>
        </w:rPr>
        <w:t>
      СРД-304-01-18 - Жамылғы өңдеуінің жалғыз бұдыр бетін Чипсилер-26 типіндегі битум машинамен құру, шағыл тас фракциясы 15-20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269"/>
        <w:gridCol w:w="254"/>
        <w:gridCol w:w="1700"/>
        <w:gridCol w:w="1700"/>
        <w:gridCol w:w="1700"/>
        <w:gridCol w:w="1701"/>
        <w:gridCol w:w="1701"/>
        <w:gridCol w:w="1701"/>
      </w:tblGrid>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СРД-304-01-18</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12,05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13,04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12,80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12,54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13,30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12,17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4,59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4,92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4,83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4,74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4,98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4,65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СРД-304-01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2229"/>
        <w:gridCol w:w="252"/>
        <w:gridCol w:w="1369"/>
        <w:gridCol w:w="1369"/>
        <w:gridCol w:w="1369"/>
        <w:gridCol w:w="1369"/>
        <w:gridCol w:w="1370"/>
        <w:gridCol w:w="1370"/>
      </w:tblGrid>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СРД-304-01-18</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Чипсилер-26 типіндегі  битум шағыл тас бөлуші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ТМ-3 ленталық жүк тиегіш</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3105-0502-0401(прим.)</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Автобитумтасығыш, 15 т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СРД-305-01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Фронтальды жүк тиегішпен шағыл тасты тиеу арқылы битум мен шағыл тастан жасалған жамылғы өңдеуінің жалғыз бұдыр бетін </w:t>
      </w:r>
      <w:r>
        <w:rPr>
          <w:rFonts w:ascii="Times New Roman"/>
          <w:b/>
          <w:i w:val="false"/>
          <w:color w:val="000000"/>
          <w:sz w:val="28"/>
        </w:rPr>
        <w:t>Чипсилер-26</w:t>
      </w:r>
      <w:r>
        <w:rPr>
          <w:rFonts w:ascii="Times New Roman"/>
          <w:b/>
          <w:i w:val="false"/>
          <w:color w:val="000000"/>
          <w:sz w:val="28"/>
        </w:rPr>
        <w:t xml:space="preserve"> типіндегібитум шағыл тас бөлгішпен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Қоршауларды орнату және алып тастау. 2. Жамылғыны тазалау. 3. Чипсилера-26 цистернасын битуммен толтыру.  4. Шағыл тасты фронтальды жүк тиегіш шанағына тиеу. 5. Битум мен шағыл тасты 5 шақырым қашықтыққа жеткізу арқылы бөлу. 6. Беттің ақауларын жою. 7. Шағыл тасты тығыздау. 8. Жамылғыны күту. 9. Шағыл тас қалдықтарын жамылғыдан алып тастау.</w:t>
      </w:r>
      <w:r>
        <w:br/>
      </w:r>
      <w:r>
        <w:rPr>
          <w:rFonts w:ascii="Times New Roman"/>
          <w:b w:val="false"/>
          <w:i w:val="false"/>
          <w:color w:val="000000"/>
          <w:sz w:val="28"/>
        </w:rPr>
        <w:t>
      СРД-305-01-01 - Жамылғы өңдеуінің жалғыз бұдыр бетінЧипсилер-26 типіндегі машинамен құру, шағыл тас фракциясы 5-10 мм, жамылғы ені 6,0 м</w:t>
      </w:r>
      <w:r>
        <w:br/>
      </w:r>
      <w:r>
        <w:rPr>
          <w:rFonts w:ascii="Times New Roman"/>
          <w:b w:val="false"/>
          <w:i w:val="false"/>
          <w:color w:val="000000"/>
          <w:sz w:val="28"/>
        </w:rPr>
        <w:t>
      СРД-305-01-02 - Жамылғы өңдеуінің жалғыз бұдыр бетін Чипсилер-26 типіндегі машинамен құру, шағыл тас фракциясы 5-10 мм, жамылғы ені 7,0 м</w:t>
      </w:r>
      <w:r>
        <w:br/>
      </w:r>
      <w:r>
        <w:rPr>
          <w:rFonts w:ascii="Times New Roman"/>
          <w:b w:val="false"/>
          <w:i w:val="false"/>
          <w:color w:val="000000"/>
          <w:sz w:val="28"/>
        </w:rPr>
        <w:t>
      СРД-305-01-03 - Жамылғы өңдеуінің жалғыз бұдыр бетін Чипсилер-26 типіндегі машинамен құру, шағыл тас фракциясы 5-10 мм, жамылғы ені 7,5 м</w:t>
      </w:r>
      <w:r>
        <w:br/>
      </w:r>
      <w:r>
        <w:rPr>
          <w:rFonts w:ascii="Times New Roman"/>
          <w:b w:val="false"/>
          <w:i w:val="false"/>
          <w:color w:val="000000"/>
          <w:sz w:val="28"/>
        </w:rPr>
        <w:t>
      СРД-305-01-04 - Жамылғы өңдеуінің жалғыз бұдыр бетін Чипсилер-26типіндегі машинамен құру, шағыл тас фракциясы 5-10 мм, жамылғы ені 8,0 м</w:t>
      </w:r>
      <w:r>
        <w:br/>
      </w:r>
      <w:r>
        <w:rPr>
          <w:rFonts w:ascii="Times New Roman"/>
          <w:b w:val="false"/>
          <w:i w:val="false"/>
          <w:color w:val="000000"/>
          <w:sz w:val="28"/>
        </w:rPr>
        <w:t>
      СРД-305-01-05 - Жамылғы өңдеуінің жалғыз бұдыр бетін Чипсилер-26 типіндегі машинамен құру, шағыл тас фракциясы 5-10 мм, жамылғы ені 9,0 м</w:t>
      </w:r>
      <w:r>
        <w:br/>
      </w:r>
      <w:r>
        <w:rPr>
          <w:rFonts w:ascii="Times New Roman"/>
          <w:b w:val="false"/>
          <w:i w:val="false"/>
          <w:color w:val="000000"/>
          <w:sz w:val="28"/>
        </w:rPr>
        <w:t>
      СРД-305-01-06 - Жамылғы өңдеуінің жалғыз бұдыр бетін Чипсилер-26 типіндегі машинамен құру, шағыл тас фракциясы 5-10 мм, жамылғы ені 11,5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СРД-305-01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887"/>
        <w:gridCol w:w="241"/>
        <w:gridCol w:w="1309"/>
        <w:gridCol w:w="1309"/>
        <w:gridCol w:w="1309"/>
        <w:gridCol w:w="1309"/>
        <w:gridCol w:w="1309"/>
        <w:gridCol w:w="1309"/>
        <w:gridCol w:w="196"/>
        <w:gridCol w:w="53"/>
        <w:gridCol w:w="142"/>
        <w:gridCol w:w="654"/>
        <w:gridCol w:w="654"/>
        <w:gridCol w:w="654"/>
        <w:gridCol w:w="654"/>
        <w:gridCol w:w="654"/>
        <w:gridCol w:w="654"/>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СРД-305-01-03</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СРД-305-01-04</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СРД-305-01-05</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13,66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14,43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14,42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14,17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14,92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13,79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3,44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Чипсилер-26 типіндегі 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жүк тиегіш, 3м3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 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 5-10 мм фр. шағыл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СРД-305-01-07 - Жамылғы өңдеуінің жалғыз бұдыр бетін Чипсилер-26 типіндегі машинамен құру, шағыл тас фракциясы 10-15 мм, жамылғы ені 6,0 м</w:t>
      </w:r>
      <w:r>
        <w:br/>
      </w:r>
      <w:r>
        <w:rPr>
          <w:rFonts w:ascii="Times New Roman"/>
          <w:b w:val="false"/>
          <w:i w:val="false"/>
          <w:color w:val="000000"/>
          <w:sz w:val="28"/>
        </w:rPr>
        <w:t>
      СРД-305-01-08 - Жамылғы өңдеуінің жалғыз бұдыр бетін Чипсилер-26 типіндегі машинамен құру, шағыл тас фракциясы 10-15 мм, жамылғы ені 7,0 м</w:t>
      </w:r>
      <w:r>
        <w:br/>
      </w:r>
      <w:r>
        <w:rPr>
          <w:rFonts w:ascii="Times New Roman"/>
          <w:b w:val="false"/>
          <w:i w:val="false"/>
          <w:color w:val="000000"/>
          <w:sz w:val="28"/>
        </w:rPr>
        <w:t>
      СРД-305-01-09 - Жамылғы өңдеуінің жалғыз бұдыр бетін Чипсилер-26 типіндегі машинамен құру, шағыл тас фракциясы 10-15 мм, жамылғы ені 7,5 м</w:t>
      </w:r>
      <w:r>
        <w:br/>
      </w:r>
      <w:r>
        <w:rPr>
          <w:rFonts w:ascii="Times New Roman"/>
          <w:b w:val="false"/>
          <w:i w:val="false"/>
          <w:color w:val="000000"/>
          <w:sz w:val="28"/>
        </w:rPr>
        <w:t>
      СРД-305-01-10 - Жамылғы өңдеуінің жалғыз бұдыр бетін Чипсилер-26типіндегі машинамен құру, шағыл тас фракциясы 10-15 мм, жамылғы ені 8,0 м</w:t>
      </w:r>
      <w:r>
        <w:br/>
      </w:r>
      <w:r>
        <w:rPr>
          <w:rFonts w:ascii="Times New Roman"/>
          <w:b w:val="false"/>
          <w:i w:val="false"/>
          <w:color w:val="000000"/>
          <w:sz w:val="28"/>
        </w:rPr>
        <w:t>
      СРД-305-01-11 - Жамылғы өңдеуінің жалғыз бұдыр бетін Чипсилер-26 типіндегі машинамен құру, шағыл тас фракциясы 10-15 мм, жамылғы ені 9,0 м</w:t>
      </w:r>
      <w:r>
        <w:br/>
      </w:r>
      <w:r>
        <w:rPr>
          <w:rFonts w:ascii="Times New Roman"/>
          <w:b w:val="false"/>
          <w:i w:val="false"/>
          <w:color w:val="000000"/>
          <w:sz w:val="28"/>
        </w:rPr>
        <w:t>
      СРД-305-01-12 - Жамылғы өңдеуінің жалғыз бұдыр бетін Чипсилер-26 типіндегі машинамен құру, шағыл тас фракциясы 10-15 мм, жамылғы ені 11,5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СРД-305-01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7"/>
        <w:gridCol w:w="241"/>
        <w:gridCol w:w="1309"/>
        <w:gridCol w:w="1309"/>
        <w:gridCol w:w="1309"/>
        <w:gridCol w:w="1309"/>
        <w:gridCol w:w="1309"/>
        <w:gridCol w:w="1309"/>
        <w:gridCol w:w="196"/>
        <w:gridCol w:w="53"/>
        <w:gridCol w:w="142"/>
        <w:gridCol w:w="654"/>
        <w:gridCol w:w="654"/>
        <w:gridCol w:w="654"/>
        <w:gridCol w:w="654"/>
        <w:gridCol w:w="654"/>
        <w:gridCol w:w="654"/>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СРД-305-01-07</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СРД-305-01-08</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СРД-305-01-09</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СРД-305-01-10</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14,92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15,92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15,68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15,42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16,17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15,04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3,75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Чипсилер-26 типіндіге 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жүк тиегіш, 3м3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СРД-305-01 кестесінің жалғасы</w:t>
      </w:r>
    </w:p>
    <w:p>
      <w:pPr>
        <w:spacing w:after="0"/>
        <w:ind w:left="0"/>
        <w:jc w:val="left"/>
      </w:pPr>
      <w:r>
        <w:rPr>
          <w:rFonts w:ascii="Times New Roman"/>
          <w:b w:val="false"/>
          <w:i w:val="false"/>
          <w:color w:val="000000"/>
          <w:sz w:val="28"/>
        </w:rPr>
        <w:t>
      СРД-305-01-13 - Жамылғы өңдеуінің жалғыз бұдыр бетін Чипсилер-26 типіндегі машинамен құру, шағыл тас фракциясы 15-20 мм, жамылғы ені 6,0 м</w:t>
      </w:r>
      <w:r>
        <w:br/>
      </w:r>
      <w:r>
        <w:rPr>
          <w:rFonts w:ascii="Times New Roman"/>
          <w:b w:val="false"/>
          <w:i w:val="false"/>
          <w:color w:val="000000"/>
          <w:sz w:val="28"/>
        </w:rPr>
        <w:t>
      СРД-305-01-14 - Жамылғы өңдеуінің жалғыз бұдыр бетін Чипсилер-26типіндегі машинамен құру, шағыл тас фракциясы 15-20 мм, жамылғы ені 7,0 м</w:t>
      </w:r>
      <w:r>
        <w:br/>
      </w:r>
      <w:r>
        <w:rPr>
          <w:rFonts w:ascii="Times New Roman"/>
          <w:b w:val="false"/>
          <w:i w:val="false"/>
          <w:color w:val="000000"/>
          <w:sz w:val="28"/>
        </w:rPr>
        <w:t>
      СРД-305-01-15 - Жамылғы өңдеуінің жалғыз бұдыр бетін Чипсилер-26 типіндегі машинамен құру, шағыл тас фракциясы 15-20 мм, жамылғы ені 7,5 м</w:t>
      </w:r>
      <w:r>
        <w:br/>
      </w:r>
      <w:r>
        <w:rPr>
          <w:rFonts w:ascii="Times New Roman"/>
          <w:b w:val="false"/>
          <w:i w:val="false"/>
          <w:color w:val="000000"/>
          <w:sz w:val="28"/>
        </w:rPr>
        <w:t>
      СРД-305-01-16 - Жамылғы өңдеуінің жалғыз бұдыр бетін Чипсилер-26 типіндегі машинамен құру, шағыл тас фракциясы 15-20 мм, жамылғы ені 8,0 м</w:t>
      </w:r>
      <w:r>
        <w:br/>
      </w:r>
      <w:r>
        <w:rPr>
          <w:rFonts w:ascii="Times New Roman"/>
          <w:b w:val="false"/>
          <w:i w:val="false"/>
          <w:color w:val="000000"/>
          <w:sz w:val="28"/>
        </w:rPr>
        <w:t>
      СРД-305-01-17 - Жамылғы өңдеуінің жалғыз бұдыр бетін Чипсилер-26типіндегі типіндегі машинамен құру, шағыл тас фракциясы 15-20 мм, жамылғы ені 9,0 м</w:t>
      </w:r>
      <w:r>
        <w:br/>
      </w:r>
      <w:r>
        <w:rPr>
          <w:rFonts w:ascii="Times New Roman"/>
          <w:b w:val="false"/>
          <w:i w:val="false"/>
          <w:color w:val="000000"/>
          <w:sz w:val="28"/>
        </w:rPr>
        <w:t>
      СРД-305-01-18 - Жамылғы өңдеуінің жалғыз бұдыр бетін Чипсилер-26 типіндегі машинамен құру, шағыл тас фракциясы 15-20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7"/>
        <w:gridCol w:w="241"/>
        <w:gridCol w:w="1309"/>
        <w:gridCol w:w="1309"/>
        <w:gridCol w:w="1309"/>
        <w:gridCol w:w="1309"/>
        <w:gridCol w:w="1309"/>
        <w:gridCol w:w="1309"/>
        <w:gridCol w:w="196"/>
        <w:gridCol w:w="53"/>
        <w:gridCol w:w="142"/>
        <w:gridCol w:w="654"/>
        <w:gridCol w:w="654"/>
        <w:gridCol w:w="654"/>
        <w:gridCol w:w="654"/>
        <w:gridCol w:w="654"/>
        <w:gridCol w:w="654"/>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СРД-305-01-13</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СРД-305-01-14</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СРД-305-01-15</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СРД-305-01-16</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СРД-305-01-17</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СРД-305-01-18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16,56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17,68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17,31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17,05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17,81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16,80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Чипсилер-26 типіндіге 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жүк тиегіш, 3м3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СРД-306-01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Ленталық жүк тиегішпен шағыл тасты тиеу арқылы битум мен шағыл тастан жасалған жамылғы өңдеуінің жалғыз бұдыр бетін </w:t>
      </w:r>
      <w:r>
        <w:rPr>
          <w:rFonts w:ascii="Times New Roman"/>
          <w:b/>
          <w:i w:val="false"/>
          <w:color w:val="000000"/>
          <w:sz w:val="28"/>
        </w:rPr>
        <w:t>Чипсилер-</w:t>
      </w:r>
      <w:r>
        <w:rPr>
          <w:rFonts w:ascii="Times New Roman"/>
          <w:b/>
          <w:i w:val="false"/>
          <w:color w:val="000000"/>
          <w:sz w:val="28"/>
        </w:rPr>
        <w:t>40 битум шағыл тас бөлгішпен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Қоршауларды орнату және алып тастау. 2. Жамылғыны тазалау. 3. Чипсилера-40 типіндегі битум шағыл тас үлестіргіш цистернасын битуммен толтыру.  4. Шағыл тасты ленталық жүк тиегішпен тиеу. 5. Битум мен шағыл тасты бөлу. 6. Беттің ақауларын жою. 7. Шағыл тасты тығыздау. 8. Жамылғыны күту. 9. Шағыл тас қалдықтарын жамылғыдан алып тастау.</w:t>
      </w:r>
      <w:r>
        <w:br/>
      </w:r>
      <w:r>
        <w:rPr>
          <w:rFonts w:ascii="Times New Roman"/>
          <w:b w:val="false"/>
          <w:i w:val="false"/>
          <w:color w:val="000000"/>
          <w:sz w:val="28"/>
        </w:rPr>
        <w:t>
      СРД-306-01-01 - Жамылғы өңдеуінің жалғыз бұдыр бетін Чипсилер-40 типіндегі машинамен құру, шағыл тас фракциясы 5-10 мм, жамылғы ені 6,0 м</w:t>
      </w:r>
      <w:r>
        <w:br/>
      </w:r>
      <w:r>
        <w:rPr>
          <w:rFonts w:ascii="Times New Roman"/>
          <w:b w:val="false"/>
          <w:i w:val="false"/>
          <w:color w:val="000000"/>
          <w:sz w:val="28"/>
        </w:rPr>
        <w:t>
      СРД-306-01-02 - Жамылғы өңдеуінің жалғыз бұдыр бетін Чипсилер-40 типіндегі машинамен құру, шағыл тас фракциясы 5-10 мм, жамылғы ені 7,0 м</w:t>
      </w:r>
      <w:r>
        <w:br/>
      </w:r>
      <w:r>
        <w:rPr>
          <w:rFonts w:ascii="Times New Roman"/>
          <w:b w:val="false"/>
          <w:i w:val="false"/>
          <w:color w:val="000000"/>
          <w:sz w:val="28"/>
        </w:rPr>
        <w:t>
      СРД-306-01-03 - Жамылғы өңдеуінің жалғыз бұдыр бетін Чипсилер-40 типіндегі машинамен құру, шағыл тас фракциясы 5-10 мм, жамылғы ені 7,5 м</w:t>
      </w:r>
      <w:r>
        <w:br/>
      </w:r>
      <w:r>
        <w:rPr>
          <w:rFonts w:ascii="Times New Roman"/>
          <w:b w:val="false"/>
          <w:i w:val="false"/>
          <w:color w:val="000000"/>
          <w:sz w:val="28"/>
        </w:rPr>
        <w:t>
      СРД-306-01-04 - Жамылғы өңдеуінің жалғыз бұдыр бетін Чипсилер-40типіндегі машинамен құру, шағыл тас фракциясы 5-10 мм, жамылғы ені 8,0 м</w:t>
      </w:r>
      <w:r>
        <w:br/>
      </w:r>
      <w:r>
        <w:rPr>
          <w:rFonts w:ascii="Times New Roman"/>
          <w:b w:val="false"/>
          <w:i w:val="false"/>
          <w:color w:val="000000"/>
          <w:sz w:val="28"/>
        </w:rPr>
        <w:t>
      СРД-306-01-05 - Жамылғы өңдеуінің жалғыз бұдыр бетін Чипсилер-40типіндегі машинамен құру, шағыл тас фракциясы 5-10 мм, жамылғы ені 9,0 м</w:t>
      </w:r>
      <w:r>
        <w:br/>
      </w:r>
      <w:r>
        <w:rPr>
          <w:rFonts w:ascii="Times New Roman"/>
          <w:b w:val="false"/>
          <w:i w:val="false"/>
          <w:color w:val="000000"/>
          <w:sz w:val="28"/>
        </w:rPr>
        <w:t>
      СРД-306-01-06 - Жамылғы өңдеуінің жалғыз бұдыр бетін Чипсилер-40 типіндегі машинамен құру, шағыл тас фракциясы 5-10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887"/>
        <w:gridCol w:w="196"/>
        <w:gridCol w:w="1309"/>
        <w:gridCol w:w="1309"/>
        <w:gridCol w:w="1309"/>
        <w:gridCol w:w="1309"/>
        <w:gridCol w:w="1309"/>
        <w:gridCol w:w="1309"/>
        <w:gridCol w:w="196"/>
        <w:gridCol w:w="53"/>
        <w:gridCol w:w="142"/>
        <w:gridCol w:w="654"/>
        <w:gridCol w:w="521"/>
        <w:gridCol w:w="654"/>
        <w:gridCol w:w="654"/>
        <w:gridCol w:w="654"/>
        <w:gridCol w:w="654"/>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СРД-306-01-03</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СРД-306-01-04</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СРД-306-01-05</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10,03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10,41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10,03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Чипсилер-40 типіндегі 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Ленталық жүк тиегіш, </w:t>
            </w:r>
            <w:r>
              <w:br/>
            </w:r>
            <w:r>
              <w:rPr>
                <w:rFonts w:ascii="Times New Roman"/>
                <w:b w:val="false"/>
                <w:i w:val="false"/>
                <w:color w:val="000000"/>
                <w:sz w:val="20"/>
              </w:rPr>
              <w:t>
ТМ-3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 (прим.)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СРД-306-01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2015"/>
        <w:gridCol w:w="257"/>
        <w:gridCol w:w="1398"/>
        <w:gridCol w:w="1398"/>
        <w:gridCol w:w="1398"/>
        <w:gridCol w:w="1399"/>
        <w:gridCol w:w="1399"/>
        <w:gridCol w:w="1399"/>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1000 м</w:t>
            </w:r>
            <w:r>
              <w:rPr>
                <w:rFonts w:ascii="Times New Roman"/>
                <w:b w:val="false"/>
                <w:i w:val="false"/>
                <w:color w:val="000000"/>
                <w:vertAlign w:val="superscript"/>
              </w:rPr>
              <w:t>2</w:t>
            </w:r>
            <w:r>
              <w:rPr>
                <w:rFonts w:ascii="Times New Roman"/>
                <w:b w:val="false"/>
                <w:i w:val="false"/>
                <w:color w:val="000000"/>
                <w:sz w:val="20"/>
              </w:rPr>
              <w:t>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СРД-306-01-07 - Жамылғы өңдеуінің жалғыз бұдыр бетін Чипсилер-40 типіндегі машинамен құру, шағыл тас фракциясы 10-15 мм, жамылғы ені 6,0 м</w:t>
      </w:r>
      <w:r>
        <w:br/>
      </w:r>
      <w:r>
        <w:rPr>
          <w:rFonts w:ascii="Times New Roman"/>
          <w:b w:val="false"/>
          <w:i w:val="false"/>
          <w:color w:val="000000"/>
          <w:sz w:val="28"/>
        </w:rPr>
        <w:t>
      СРД-306-01-08 - Жамылғы өңдеуінің жалғыз бұдыр бетін Чипсилер-40 типіндегі машинамен құру, шағыл тас фракциясы 10-15 мм, жамылғы ені 7,0 м</w:t>
      </w:r>
      <w:r>
        <w:br/>
      </w:r>
      <w:r>
        <w:rPr>
          <w:rFonts w:ascii="Times New Roman"/>
          <w:b w:val="false"/>
          <w:i w:val="false"/>
          <w:color w:val="000000"/>
          <w:sz w:val="28"/>
        </w:rPr>
        <w:t>
      СРД-306-01-09 - Жамылғы өңдеуінің жалғыз бұдыр бетін Чипсилер-40 типіндегі машинамен құру, шағыл тас фракциясы 10-15 мм, жамылғы ені 7,5 м</w:t>
      </w:r>
      <w:r>
        <w:br/>
      </w:r>
      <w:r>
        <w:rPr>
          <w:rFonts w:ascii="Times New Roman"/>
          <w:b w:val="false"/>
          <w:i w:val="false"/>
          <w:color w:val="000000"/>
          <w:sz w:val="28"/>
        </w:rPr>
        <w:t>
      СРД-306-01-10 - Жамылғы өңдеуінің жалғыз бұдыр бетін Чипсилер-40 типіндегі машинамен құру, шағыл тас фракциясы 10-15 мм, жамылғы ені 8,0 м</w:t>
      </w:r>
      <w:r>
        <w:br/>
      </w:r>
      <w:r>
        <w:rPr>
          <w:rFonts w:ascii="Times New Roman"/>
          <w:b w:val="false"/>
          <w:i w:val="false"/>
          <w:color w:val="000000"/>
          <w:sz w:val="28"/>
        </w:rPr>
        <w:t>
      СРД-306-01-11 - Жамылғы өңдеуінің жалғыз бұдыр бетін Чипсилер-40 типіндегі машинамен құру, шағыл тас фракциясы 10-15 мм, жамылғы ені 9,0 м</w:t>
      </w:r>
      <w:r>
        <w:br/>
      </w:r>
      <w:r>
        <w:rPr>
          <w:rFonts w:ascii="Times New Roman"/>
          <w:b w:val="false"/>
          <w:i w:val="false"/>
          <w:color w:val="000000"/>
          <w:sz w:val="28"/>
        </w:rPr>
        <w:t>
      СРД-306-01-12 - Жамылғы өңдеуінің жалғыз бұдыр бетін Чипсилер-40 типіндегі машинамен құру, шағыл тас фракциясы 10-15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2153"/>
        <w:gridCol w:w="223"/>
        <w:gridCol w:w="1493"/>
        <w:gridCol w:w="1494"/>
        <w:gridCol w:w="1494"/>
        <w:gridCol w:w="1494"/>
        <w:gridCol w:w="1494"/>
        <w:gridCol w:w="1494"/>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vertAlign w:val="superscript"/>
              </w:rPr>
              <w:t xml:space="preserve"> </w:t>
            </w:r>
            <w:r>
              <w:rPr>
                <w:rFonts w:ascii="Times New Roman"/>
                <w:b/>
                <w:i w:val="false"/>
                <w:color w:val="000000"/>
                <w:sz w:val="20"/>
              </w:rPr>
              <w:t>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10,90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10,41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10,49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11,40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10,90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11,17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3,73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Чипсилер-40 типіндегі битум шағыл тас бөлуші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СРД-306-01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2229"/>
        <w:gridCol w:w="252"/>
        <w:gridCol w:w="1369"/>
        <w:gridCol w:w="1369"/>
        <w:gridCol w:w="1369"/>
        <w:gridCol w:w="1369"/>
        <w:gridCol w:w="1370"/>
        <w:gridCol w:w="1370"/>
      </w:tblGrid>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СРД-306-01-12</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Ленталық жүк тиегіш, </w:t>
            </w:r>
            <w:r>
              <w:br/>
            </w:r>
            <w:r>
              <w:rPr>
                <w:rFonts w:ascii="Times New Roman"/>
                <w:b w:val="false"/>
                <w:i w:val="false"/>
                <w:color w:val="000000"/>
                <w:sz w:val="20"/>
              </w:rPr>
              <w:t>
ТМ-3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3105-0502-0401(прим.)</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2101-0201-0606</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СРД-306-01-13 - Жамылғы өңдеуінің жалғыз бұдыр бетін Чипсилер-40 типіндегі машинамен құру, шағыл тас фракциясы 15-20 мм, жамылғы ені 6,0 м</w:t>
      </w:r>
      <w:r>
        <w:br/>
      </w:r>
      <w:r>
        <w:rPr>
          <w:rFonts w:ascii="Times New Roman"/>
          <w:b w:val="false"/>
          <w:i w:val="false"/>
          <w:color w:val="000000"/>
          <w:sz w:val="28"/>
        </w:rPr>
        <w:t>
      СРД-306-01-14 - Жамылғы өңдеуінің жалғыз бұдыр бетін Чипсилер-40 типіндегі машинамен құру, шағыл тас фракциясы 15-20 мм, жамылғы ені 7,0 м</w:t>
      </w:r>
      <w:r>
        <w:br/>
      </w:r>
      <w:r>
        <w:rPr>
          <w:rFonts w:ascii="Times New Roman"/>
          <w:b w:val="false"/>
          <w:i w:val="false"/>
          <w:color w:val="000000"/>
          <w:sz w:val="28"/>
        </w:rPr>
        <w:t>
      СРД-306-01-15 - Жамылғы өңдеуінің жалғыз бұдыр бетін Чипсилер-40 типіндегі машинамен құру, шағыл тас фракциясы 15-20 мм, жамылғы ені 7,5 м</w:t>
      </w:r>
      <w:r>
        <w:br/>
      </w:r>
      <w:r>
        <w:rPr>
          <w:rFonts w:ascii="Times New Roman"/>
          <w:b w:val="false"/>
          <w:i w:val="false"/>
          <w:color w:val="000000"/>
          <w:sz w:val="28"/>
        </w:rPr>
        <w:t>
      СРД-306-01-16 - Жамылғы өңдеуінің жалғыз бұдыр бетін Чипсилер-40 типіндегі машинамен құру, шағыл тас фракциясы 15-20 мм, жамылғы ені 8,0 м</w:t>
      </w:r>
      <w:r>
        <w:br/>
      </w:r>
      <w:r>
        <w:rPr>
          <w:rFonts w:ascii="Times New Roman"/>
          <w:b w:val="false"/>
          <w:i w:val="false"/>
          <w:color w:val="000000"/>
          <w:sz w:val="28"/>
        </w:rPr>
        <w:t>
      СРД-306-01-17 - Жамылғы өңдеуінің жалғыз бұдыр бетін Чипсилер-40 типіндегі машинамен құру, шағыл тас фракциясы 15-20 мм, жамылғы ені 9,0 м</w:t>
      </w:r>
      <w:r>
        <w:br/>
      </w:r>
      <w:r>
        <w:rPr>
          <w:rFonts w:ascii="Times New Roman"/>
          <w:b w:val="false"/>
          <w:i w:val="false"/>
          <w:color w:val="000000"/>
          <w:sz w:val="28"/>
        </w:rPr>
        <w:t>
      СРД-306-01-18 - Жамылғы өңдеуінің жалғыз бұдыр бетін Чипсилер-40 типіндегі машинамен құру, шағыл тас фракциясы 15-20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203"/>
        <w:gridCol w:w="256"/>
        <w:gridCol w:w="1710"/>
        <w:gridCol w:w="1710"/>
        <w:gridCol w:w="1711"/>
        <w:gridCol w:w="1711"/>
        <w:gridCol w:w="1711"/>
        <w:gridCol w:w="1711"/>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12,03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11,54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12,66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12,42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12,03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12,17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4,17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4,05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4,35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4,29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4,17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4,20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СРД-306-01</w:t>
      </w:r>
      <w:r>
        <w:rPr>
          <w:rFonts w:ascii="Times New Roman"/>
          <w:b/>
          <w:i w:val="false"/>
          <w:color w:val="000000"/>
          <w:sz w:val="28"/>
        </w:rPr>
        <w:t xml:space="preserve"> кестесінің </w:t>
      </w:r>
      <w:r>
        <w:rPr>
          <w:rFonts w:ascii="Times New Roman"/>
          <w:b/>
          <w:i w:val="false"/>
          <w:color w:val="000000"/>
          <w:sz w:val="28"/>
        </w:rPr>
        <w:t>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2229"/>
        <w:gridCol w:w="252"/>
        <w:gridCol w:w="1369"/>
        <w:gridCol w:w="1369"/>
        <w:gridCol w:w="1369"/>
        <w:gridCol w:w="1369"/>
        <w:gridCol w:w="1370"/>
        <w:gridCol w:w="1370"/>
      </w:tblGrid>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СРД-306-01-18</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Чипсилер-40 типіндегі битум шағыл тас бөлуші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Ленталық жүк тиегіш, </w:t>
            </w:r>
            <w:r>
              <w:br/>
            </w:r>
            <w:r>
              <w:rPr>
                <w:rFonts w:ascii="Times New Roman"/>
                <w:b w:val="false"/>
                <w:i w:val="false"/>
                <w:color w:val="000000"/>
                <w:sz w:val="20"/>
              </w:rPr>
              <w:t>
ТМ-3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3105-0502-0401(прим.)</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Фронтальды жүк тиегішпен шағыл тасты тиеу арқылы битум мен шағыл тастан жасалған жамылғы өңдеуінің жалғыз бұдыр бетін </w:t>
      </w:r>
      <w:r>
        <w:rPr>
          <w:rFonts w:ascii="Times New Roman"/>
          <w:b/>
          <w:i w:val="false"/>
          <w:color w:val="000000"/>
          <w:sz w:val="28"/>
        </w:rPr>
        <w:t>Чипсилер-</w:t>
      </w:r>
      <w:r>
        <w:rPr>
          <w:rFonts w:ascii="Times New Roman"/>
          <w:b/>
          <w:i w:val="false"/>
          <w:color w:val="000000"/>
          <w:sz w:val="28"/>
        </w:rPr>
        <w:t>40 типіндегібитум шағыл тас бөлгішпен құру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Қоршауларды орнату және алып тастау. 2. Жамылғыны тазалау. 3. Чипсилера-26 битум шағыл тас үлестіргішті цистернасын битуммен толтыру.  4. Шағыл тасты фронтальды жүк тиегішпен тиеу. 5. Битум мен шағыл тасты 5 шақырым қашықтыққа жеткізу арқылы бөлу. 6. Беттің ақауларын жою. 7. Шағыл тасты тығыздау. 8. Жамылғыны күту. 9. Шағыл тас қалдықтарын жамылғыдан алып тастау.</w:t>
      </w:r>
      <w:r>
        <w:br/>
      </w:r>
      <w:r>
        <w:rPr>
          <w:rFonts w:ascii="Times New Roman"/>
          <w:b w:val="false"/>
          <w:i w:val="false"/>
          <w:color w:val="000000"/>
          <w:sz w:val="28"/>
        </w:rPr>
        <w:t xml:space="preserve">
      СРД-307-01-01 - Жамылғы өңдеуінің жалғыз бұдыр бетін Чипсилер-40 типіндегі машинамен құру, шағыл тас фракциясы 5-10 мм, жамылғы ені 6,0 м </w:t>
      </w:r>
      <w:r>
        <w:br/>
      </w:r>
      <w:r>
        <w:rPr>
          <w:rFonts w:ascii="Times New Roman"/>
          <w:b w:val="false"/>
          <w:i w:val="false"/>
          <w:color w:val="000000"/>
          <w:sz w:val="28"/>
        </w:rPr>
        <w:t>
      СРД-307-01-02 - Жамылғы өңдеуінің жалғыз бұдыр бетін Чипсилер-40 типіндегі машинамен құру, шағыл тас фракциясы 5-10 мм, жамылғы ені 7,0 м</w:t>
      </w:r>
      <w:r>
        <w:br/>
      </w:r>
      <w:r>
        <w:rPr>
          <w:rFonts w:ascii="Times New Roman"/>
          <w:b w:val="false"/>
          <w:i w:val="false"/>
          <w:color w:val="000000"/>
          <w:sz w:val="28"/>
        </w:rPr>
        <w:t>
      СРД-307-01-03 - Жамылғы өңдеуінің жалғыз бұдыр бетін Чипсилер-40 типіндегі машинамен құру, шағыл тас фракциясы 5-10 мм, жамылғы ені 7,5 м</w:t>
      </w:r>
      <w:r>
        <w:br/>
      </w:r>
      <w:r>
        <w:rPr>
          <w:rFonts w:ascii="Times New Roman"/>
          <w:b w:val="false"/>
          <w:i w:val="false"/>
          <w:color w:val="000000"/>
          <w:sz w:val="28"/>
        </w:rPr>
        <w:t>
      СРД-307-01-04 - Жамылғы өңдеуінің жалғыз бұдыр бетін Чипсилер-40 типіндегі машинамен құру, шағыл тас фракциясы 5-10 мм, жамылғы ені 8,0 м</w:t>
      </w:r>
      <w:r>
        <w:br/>
      </w:r>
      <w:r>
        <w:rPr>
          <w:rFonts w:ascii="Times New Roman"/>
          <w:b w:val="false"/>
          <w:i w:val="false"/>
          <w:color w:val="000000"/>
          <w:sz w:val="28"/>
        </w:rPr>
        <w:t xml:space="preserve">
      СРД-307-01-05 - Жамылғы өңдеуінің жалғыз бұдыр бетін Чипсилер-40 типіндегі машинамен құру, шағыл тас фракциясы 5-10 мм, жамылғы ені 9,0 м </w:t>
      </w:r>
      <w:r>
        <w:br/>
      </w:r>
      <w:r>
        <w:rPr>
          <w:rFonts w:ascii="Times New Roman"/>
          <w:b w:val="false"/>
          <w:i w:val="false"/>
          <w:color w:val="000000"/>
          <w:sz w:val="28"/>
        </w:rPr>
        <w:t>
      СРД-307-01-06 - Жамылғы өңдеуінің жалғыз бұдыр бетін Чипсилер-40 типіндегі машинамен құру, шағыл тас фракциясы 5-10 мм, жамылғы ені 11,5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СРД-307-01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7"/>
        <w:gridCol w:w="241"/>
        <w:gridCol w:w="1309"/>
        <w:gridCol w:w="1309"/>
        <w:gridCol w:w="1309"/>
        <w:gridCol w:w="1309"/>
        <w:gridCol w:w="1309"/>
        <w:gridCol w:w="1309"/>
        <w:gridCol w:w="196"/>
        <w:gridCol w:w="53"/>
        <w:gridCol w:w="142"/>
        <w:gridCol w:w="654"/>
        <w:gridCol w:w="521"/>
        <w:gridCol w:w="654"/>
        <w:gridCol w:w="654"/>
        <w:gridCol w:w="654"/>
        <w:gridCol w:w="654"/>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СРД-307-01-03</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СРД-307-01-04</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СРД-307-01-05</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10,16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9,66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10,53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10,16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10,29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2,80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Чипсилер-40 типіндегібитум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жүк тиегіш, 3м3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СРД-307-01</w:t>
      </w:r>
      <w:r>
        <w:rPr>
          <w:rFonts w:ascii="Times New Roman"/>
          <w:b/>
          <w:i w:val="false"/>
          <w:color w:val="000000"/>
          <w:sz w:val="28"/>
        </w:rPr>
        <w:t xml:space="preserve"> кестесінің жалғасы</w:t>
      </w:r>
    </w:p>
    <w:p>
      <w:pPr>
        <w:spacing w:after="0"/>
        <w:ind w:left="0"/>
        <w:jc w:val="left"/>
      </w:pPr>
      <w:r>
        <w:rPr>
          <w:rFonts w:ascii="Times New Roman"/>
          <w:b w:val="false"/>
          <w:i w:val="false"/>
          <w:color w:val="000000"/>
          <w:sz w:val="28"/>
        </w:rPr>
        <w:t>
      СРД-307-01-07 - Жамылғы өңдеуінің жалғыз бұдыр бетін Чипсилер-40 типіндегі машинамен құру, шағыл тас фракциясы 10-15 мм, жамылғы ені 6,0 м</w:t>
      </w:r>
      <w:r>
        <w:br/>
      </w:r>
      <w:r>
        <w:rPr>
          <w:rFonts w:ascii="Times New Roman"/>
          <w:b w:val="false"/>
          <w:i w:val="false"/>
          <w:color w:val="000000"/>
          <w:sz w:val="28"/>
        </w:rPr>
        <w:t>
      СРД-307-01-08 - Жамылғы өңдеуінің жалғыз бұдыр бетін Чипсилер-40 типіндегімашинамен құру, шағыл тас фракциясы 10-15 мм, жамылғы ені 7,0 м</w:t>
      </w:r>
      <w:r>
        <w:br/>
      </w:r>
      <w:r>
        <w:rPr>
          <w:rFonts w:ascii="Times New Roman"/>
          <w:b w:val="false"/>
          <w:i w:val="false"/>
          <w:color w:val="000000"/>
          <w:sz w:val="28"/>
        </w:rPr>
        <w:t>
      СРД-307-01-09 - Жамылғы өңдеуінің жалғыз бұдыр бетін Чипсилер-40 типіндегі машинамен құру, шағыл тас фракциясы 10-15 мм, жамылғы ені 7,5 м</w:t>
      </w:r>
      <w:r>
        <w:br/>
      </w:r>
      <w:r>
        <w:rPr>
          <w:rFonts w:ascii="Times New Roman"/>
          <w:b w:val="false"/>
          <w:i w:val="false"/>
          <w:color w:val="000000"/>
          <w:sz w:val="28"/>
        </w:rPr>
        <w:t>
      СРД-307-01-10 - Жамылғы өңдеуінің жалғыз бұдыр бетін Чипсилер-40 типіндегі машинамен құру, шағыл тас фракциясы 10-15 мм, жамылғы ені 8,0 м</w:t>
      </w:r>
      <w:r>
        <w:br/>
      </w:r>
      <w:r>
        <w:rPr>
          <w:rFonts w:ascii="Times New Roman"/>
          <w:b w:val="false"/>
          <w:i w:val="false"/>
          <w:color w:val="000000"/>
          <w:sz w:val="28"/>
        </w:rPr>
        <w:t>
      СРД-307-01-11 - Жамылғы өңдеуінің жалғыз бұдыр бетін Чипсилер-40 типіндегі машинамен құру, шағыл тас фракциясы 10-15 мм, жамылғы ені 9,0 м</w:t>
      </w:r>
      <w:r>
        <w:br/>
      </w:r>
      <w:r>
        <w:rPr>
          <w:rFonts w:ascii="Times New Roman"/>
          <w:b w:val="false"/>
          <w:i w:val="false"/>
          <w:color w:val="000000"/>
          <w:sz w:val="28"/>
        </w:rPr>
        <w:t>
      СРД-307-01-12 - Жамылғы өңдеуінің жалғыз бұдыр бетін Чипсилер-40 типіндегі машинамен құру, шағыл тас фракциясы 10-15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7"/>
        <w:gridCol w:w="241"/>
        <w:gridCol w:w="1309"/>
        <w:gridCol w:w="1309"/>
        <w:gridCol w:w="1309"/>
        <w:gridCol w:w="1309"/>
        <w:gridCol w:w="1309"/>
        <w:gridCol w:w="1309"/>
        <w:gridCol w:w="196"/>
        <w:gridCol w:w="53"/>
        <w:gridCol w:w="142"/>
        <w:gridCol w:w="654"/>
        <w:gridCol w:w="654"/>
        <w:gridCol w:w="654"/>
        <w:gridCol w:w="654"/>
        <w:gridCol w:w="654"/>
        <w:gridCol w:w="654"/>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1000 м</w:t>
            </w:r>
            <w:r>
              <w:rPr>
                <w:rFonts w:ascii="Times New Roman"/>
                <w:b/>
                <w:i w:val="false"/>
                <w:color w:val="000000"/>
                <w:vertAlign w:val="superscript"/>
              </w:rPr>
              <w:t>2</w:t>
            </w:r>
            <w:r>
              <w:rPr>
                <w:rFonts w:ascii="Times New Roman"/>
                <w:b/>
                <w:i w:val="false"/>
                <w:color w:val="000000"/>
                <w:sz w:val="20"/>
              </w:rPr>
              <w:t>бет
</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СРД-307-01-07</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СРД-307-01-08</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СРД-307-01-09</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СРД-307-01-10</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11,15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10,53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11,78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11,54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11,44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11,29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3,07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Чипсилер-40 типіндегібитум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жүк тиегіш, 3м3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СРД-307-01</w:t>
      </w:r>
      <w:r>
        <w:rPr>
          <w:rFonts w:ascii="Times New Roman"/>
          <w:b/>
          <w:i w:val="false"/>
          <w:color w:val="000000"/>
          <w:sz w:val="28"/>
        </w:rPr>
        <w:t xml:space="preserve"> кестесінің жалғасы</w:t>
      </w:r>
    </w:p>
    <w:p>
      <w:pPr>
        <w:spacing w:after="0"/>
        <w:ind w:left="0"/>
        <w:jc w:val="left"/>
      </w:pPr>
      <w:r>
        <w:rPr>
          <w:rFonts w:ascii="Times New Roman"/>
          <w:b w:val="false"/>
          <w:i w:val="false"/>
          <w:color w:val="000000"/>
          <w:sz w:val="28"/>
        </w:rPr>
        <w:t>
      СРД-307-01-13 - Жамылғы өңдеуінің жалғыз бұдыр бетін Чипсилер-40 типіндегі машинамен құру, шағыл тас фракциясы 15-20 мм, жамылғы ені 6,0 м</w:t>
      </w:r>
      <w:r>
        <w:br/>
      </w:r>
      <w:r>
        <w:rPr>
          <w:rFonts w:ascii="Times New Roman"/>
          <w:b w:val="false"/>
          <w:i w:val="false"/>
          <w:color w:val="000000"/>
          <w:sz w:val="28"/>
        </w:rPr>
        <w:t>
      СРД-307-01-14 - Жамылғы өңдеуінің жалғыз бұдыр бетін Чипсилер-40 типіндегі машинамен құру, шағыл тас фракциясы 15-20 мм, жамылғы ені 7,0 м</w:t>
      </w:r>
      <w:r>
        <w:br/>
      </w:r>
      <w:r>
        <w:rPr>
          <w:rFonts w:ascii="Times New Roman"/>
          <w:b w:val="false"/>
          <w:i w:val="false"/>
          <w:color w:val="000000"/>
          <w:sz w:val="28"/>
        </w:rPr>
        <w:t>
      СРД-307-01-15 - Жамылғы өңдеуінің жалғыз бұдыр бетін Чипсилер-40 типіндегі машинамен құру, шағыл тас фракциясы 15-20 мм, жамылғы ені 7,5 м</w:t>
      </w:r>
      <w:r>
        <w:br/>
      </w:r>
      <w:r>
        <w:rPr>
          <w:rFonts w:ascii="Times New Roman"/>
          <w:b w:val="false"/>
          <w:i w:val="false"/>
          <w:color w:val="000000"/>
          <w:sz w:val="28"/>
        </w:rPr>
        <w:t>
      СРД-307-01-16 - Жамылғы өңдеуінің жалғыз бұдыр бетін Чипсилер-40 типіндегі машинамен құру, шағыл тас фракциясы 15-20 мм, жамылғы ені 8,0 м</w:t>
      </w:r>
      <w:r>
        <w:br/>
      </w:r>
      <w:r>
        <w:rPr>
          <w:rFonts w:ascii="Times New Roman"/>
          <w:b w:val="false"/>
          <w:i w:val="false"/>
          <w:color w:val="000000"/>
          <w:sz w:val="28"/>
        </w:rPr>
        <w:t>
      СРД-307-01-17 - Жамылғы өңдеуінің жалғыз бұдыр бетін Чипсилер-40 типіндегі машинамен құру, шағыл тас фракциясы 15-20 мм, жамылғы ені 9,0 м</w:t>
      </w:r>
      <w:r>
        <w:br/>
      </w:r>
      <w:r>
        <w:rPr>
          <w:rFonts w:ascii="Times New Roman"/>
          <w:b w:val="false"/>
          <w:i w:val="false"/>
          <w:color w:val="000000"/>
          <w:sz w:val="28"/>
        </w:rPr>
        <w:t>
      СРД-307-01-18 - Жамылғы өңдеуінің жалғыз бұдыр бетін Чипсилер-40 типіндегі машинамен құру, шағыл тас фракциясы 15-20 мм, жамылғы ені 11,5 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7"/>
        <w:gridCol w:w="241"/>
        <w:gridCol w:w="1309"/>
        <w:gridCol w:w="1309"/>
        <w:gridCol w:w="1309"/>
        <w:gridCol w:w="1309"/>
        <w:gridCol w:w="1309"/>
        <w:gridCol w:w="1309"/>
        <w:gridCol w:w="196"/>
        <w:gridCol w:w="53"/>
        <w:gridCol w:w="142"/>
        <w:gridCol w:w="654"/>
        <w:gridCol w:w="654"/>
        <w:gridCol w:w="654"/>
        <w:gridCol w:w="654"/>
        <w:gridCol w:w="654"/>
        <w:gridCol w:w="654"/>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i w:val="false"/>
                <w:color w:val="000000"/>
                <w:sz w:val="20"/>
              </w:rPr>
              <w:t xml:space="preserve">: </w:t>
            </w:r>
            <w:r>
              <w:rPr>
                <w:rFonts w:ascii="Times New Roman"/>
                <w:b w:val="false"/>
                <w:i w:val="false"/>
                <w:color w:val="000000"/>
                <w:sz w:val="20"/>
              </w:rPr>
              <w:t>1000 м</w:t>
            </w:r>
            <w:r>
              <w:rPr>
                <w:rFonts w:ascii="Times New Roman"/>
                <w:b w:val="false"/>
                <w:i w:val="false"/>
                <w:color w:val="000000"/>
                <w:vertAlign w:val="superscript"/>
              </w:rPr>
              <w:t>2</w:t>
            </w:r>
            <w:r>
              <w:rPr>
                <w:rFonts w:ascii="Times New Roman"/>
                <w:b w:val="false"/>
                <w:i w:val="false"/>
                <w:color w:val="000000"/>
                <w:sz w:val="20"/>
              </w:rPr>
              <w:t>бет</w:t>
            </w:r>
          </w:p>
        </w:tc>
      </w:tr>
      <w:tr>
        <w:trPr/>
        <w:tc>
          <w:tcPr>
            <w:tcW w:w="0" w:type="auto"/>
            <w:vMerge/>
            <w:tcBorders>
              <w:top w:val="nil"/>
              <w:left w:val="single" w:color="cfcfcf" w:sz="5"/>
              <w:bottom w:val="single" w:color="cfcfcf" w:sz="5"/>
              <w:right w:val="single" w:color="cfcfcf" w:sz="5"/>
            </w:tcBorders>
          </w:tcP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СРД-307-01-13</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СРД-307-01-14</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СРД-307-01-15</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СРД-307-01-16</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СРД-307-01-17</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СРД-307-01-18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12,17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11,66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12,91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12,54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12,17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12,31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3,11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Чипсилер-40 типіндегі битум шағыл тас бөлуші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Пневмашиналардағы өздігінен жүретін жол катогы, 16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жүк тиегіш, 3м3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 6000 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15 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М1000,5-10 мм фр. шағыл тас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2101-0201-0602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 битум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сеппемен қарақағаз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СРД-308-01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Шағыл тастан бет өңдеуін құру</w:t>
      </w:r>
      <w:r>
        <w:br/>
      </w:r>
      <w:r>
        <w:rPr>
          <w:rFonts w:ascii="Times New Roman"/>
          <w:b w:val="false"/>
          <w:i w:val="false"/>
          <w:color w:val="000000"/>
          <w:sz w:val="28"/>
        </w:rPr>
        <w:t xml:space="preserve">
      </w:t>
      </w:r>
      <w:r>
        <w:rPr>
          <w:rFonts w:ascii="Times New Roman"/>
          <w:b w:val="false"/>
          <w:i/>
          <w:color w:val="000000"/>
          <w:sz w:val="28"/>
        </w:rPr>
        <w:t xml:space="preserve">Жұмыс құрамы: </w:t>
      </w:r>
      <w:r>
        <w:rPr>
          <w:rFonts w:ascii="Times New Roman"/>
          <w:b w:val="false"/>
          <w:i w:val="false"/>
          <w:color w:val="000000"/>
          <w:sz w:val="28"/>
        </w:rPr>
        <w:t>1. Қоршауды орнату. 2. Битумды құю. 3. Қара шағыл тасты бөлу. 4. Тығыздау. 5. Қоршауды алып тастау</w:t>
      </w:r>
      <w:r>
        <w:br/>
      </w:r>
      <w:r>
        <w:rPr>
          <w:rFonts w:ascii="Times New Roman"/>
          <w:b w:val="false"/>
          <w:i w:val="false"/>
          <w:color w:val="000000"/>
          <w:sz w:val="28"/>
        </w:rPr>
        <w:t>
      СРД-308-01-01 - 5-10 мм фр. қара шағыл тастан бет өңдеуін құру</w:t>
      </w:r>
      <w:r>
        <w:br/>
      </w:r>
      <w:r>
        <w:rPr>
          <w:rFonts w:ascii="Times New Roman"/>
          <w:b w:val="false"/>
          <w:i w:val="false"/>
          <w:color w:val="000000"/>
          <w:sz w:val="28"/>
        </w:rPr>
        <w:t>
      СРД-308-01-02 -10-15 мм фр. қара шағыл тастан бет өңдеуін құру</w:t>
      </w:r>
      <w:r>
        <w:br/>
      </w:r>
      <w:r>
        <w:rPr>
          <w:rFonts w:ascii="Times New Roman"/>
          <w:b w:val="false"/>
          <w:i w:val="false"/>
          <w:color w:val="000000"/>
          <w:sz w:val="28"/>
        </w:rPr>
        <w:t>
      СРД-308-01-03 -15-20 мм фр. қара шағыл тастан бет өңдеуін құру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2615"/>
        <w:gridCol w:w="271"/>
        <w:gridCol w:w="1814"/>
        <w:gridCol w:w="1814"/>
        <w:gridCol w:w="1815"/>
        <w:gridCol w:w="457"/>
        <w:gridCol w:w="73"/>
        <w:gridCol w:w="197"/>
        <w:gridCol w:w="723"/>
        <w:gridCol w:w="723"/>
        <w:gridCol w:w="723"/>
      </w:tblGrid>
      <w:tr>
        <w:trPr>
          <w:trHeight w:val="3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м2 өңделген бет
</w:t>
            </w:r>
          </w:p>
        </w:tc>
      </w:tr>
      <w:tr>
        <w:trPr/>
        <w:tc>
          <w:tcPr>
            <w:tcW w:w="0" w:type="auto"/>
            <w:vMerge/>
            <w:tcBorders>
              <w:top w:val="nil"/>
              <w:left w:val="single" w:color="cfcfcf" w:sz="5"/>
              <w:bottom w:val="single" w:color="cfcfcf" w:sz="5"/>
              <w:right w:val="single" w:color="cfcfcf" w:sz="5"/>
            </w:tcBorders>
          </w:tcP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СРД-308-01-01</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СРД-308-01-02</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СРД-308-01-03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2,91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2,91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2,91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0,79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0,79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0,79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тас пен қиыршық тас бөлгіш</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3201-0212-0101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өздігінен жүретін катоктар, 13 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битум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шағыл тас</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2101-0207-0105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СРД-309-01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Цемент-бетонды жамылғыдағы жіктер мен жарықтарды жөндеу (жолдары күту</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1. Болат ілмектер мен шөткелерді пайдалану және компрессормен ауа үрлеу арқылы жіктер мен жарықтарды шаң мен кірден тазалау. 2. Бетон қалдықтарын алып тастау және мұқият тазалау арқылы жіктер мен жарықтар шеттерін тегістеу (шабу).  З. Қатты шөтке көмегімен сұйық битуммен тік қабырға жіктері мен жарықтарын мұқият жуу. 4. Жіктерді қарамаймен толтыру. 5. Жік бетін құммен себу. 6.  Қоршауларды орнату және қайта орнату. </w:t>
      </w:r>
      <w:r>
        <w:br/>
      </w:r>
      <w:r>
        <w:rPr>
          <w:rFonts w:ascii="Times New Roman"/>
          <w:b w:val="false"/>
          <w:i w:val="false"/>
          <w:color w:val="000000"/>
          <w:sz w:val="28"/>
        </w:rPr>
        <w:t>
      СРД-309-01-01 – Лейкалар көмегімен цемент-бетонды жамылғыдағы жіктер мен жарықтарды жөндеу</w:t>
      </w:r>
      <w:r>
        <w:br/>
      </w:r>
      <w:r>
        <w:rPr>
          <w:rFonts w:ascii="Times New Roman"/>
          <w:b w:val="false"/>
          <w:i w:val="false"/>
          <w:color w:val="000000"/>
          <w:sz w:val="28"/>
        </w:rPr>
        <w:t>
      СРД-309-01-02 – Жылжымалы құйғыш көмегімен жіктерді толтыра отырып жарықтарды жөндеу</w:t>
      </w:r>
      <w:r>
        <w:br/>
      </w:r>
      <w:r>
        <w:rPr>
          <w:rFonts w:ascii="Times New Roman"/>
          <w:b w:val="false"/>
          <w:i w:val="false"/>
          <w:color w:val="000000"/>
          <w:sz w:val="28"/>
        </w:rPr>
        <w:t xml:space="preserve">
      СРД-309-01-03 – Ауа үрлеуге арналған компрессорды қолдану арқылы лейкалар көмегімен жіктерді толтыра отырып жарықтарды жөндеу  </w:t>
      </w:r>
      <w:r>
        <w:br/>
      </w:r>
      <w:r>
        <w:rPr>
          <w:rFonts w:ascii="Times New Roman"/>
          <w:b w:val="false"/>
          <w:i w:val="false"/>
          <w:color w:val="000000"/>
          <w:sz w:val="28"/>
        </w:rPr>
        <w:t xml:space="preserve">
      СРД-309-01-04 - Ауа үрлеуге арналған компрессорды қолдану арқылы жылжымалы құйғыш көмегімен жіктерді толтыра отырып жарықтарды жөндеу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284"/>
        <w:gridCol w:w="371"/>
        <w:gridCol w:w="2483"/>
        <w:gridCol w:w="2483"/>
        <w:gridCol w:w="2484"/>
        <w:gridCol w:w="2484"/>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11,42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9,54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10,25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8,37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СРД-309-01</w:t>
      </w:r>
      <w:r>
        <w:rPr>
          <w:rFonts w:ascii="Times New Roman"/>
          <w:b/>
          <w:i w:val="false"/>
          <w:color w:val="000000"/>
          <w:sz w:val="28"/>
        </w:rPr>
        <w:t xml:space="preserve"> 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2875"/>
        <w:gridCol w:w="367"/>
        <w:gridCol w:w="1994"/>
        <w:gridCol w:w="1994"/>
        <w:gridCol w:w="1995"/>
        <w:gridCol w:w="1995"/>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СРД-309-01-05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асфальтбетондаушысы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6,02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6,02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гудрондауыш</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3201-0202-0301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қазандық, 400л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 5м3/ мин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 5т дейін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битум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2113-0104-0601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0,00299</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битумды қарамай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2110-0501-9903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түйіршікті құм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СРД-310-01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Цемент-бетонды жамылғыны шаң мен кірден тазалау(жолдары күту</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Цемент-бетонды жамылғыны сыпырғы, қырңыш және күректермен шаң мен құрғаө қоқыстан тазалау (СРД-310-01-01). 2. Кірді қолмен тазалау (СРД-310-01-02). 3. Шөтке қолдану арқылы механикаландырылған тазалау (СРД-310-01-03). 4. Жол төсемі шетіндегі шаң мен кірді тазалау. 5. Қоршауларды орнату және қайта орнату. </w:t>
      </w:r>
      <w:r>
        <w:br/>
      </w:r>
      <w:r>
        <w:rPr>
          <w:rFonts w:ascii="Times New Roman"/>
          <w:b w:val="false"/>
          <w:i w:val="false"/>
          <w:color w:val="000000"/>
          <w:sz w:val="28"/>
        </w:rPr>
        <w:t>
      СРД-310-01-01 - Цемент-бетонды жамылғыны шаң мен кірден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3524"/>
        <w:gridCol w:w="366"/>
        <w:gridCol w:w="2445"/>
        <w:gridCol w:w="2445"/>
        <w:gridCol w:w="2445"/>
      </w:tblGrid>
      <w:tr>
        <w:trPr>
          <w:trHeight w:val="3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100м2 тазаланған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СРД-310-01-01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СРД-310-01-02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СРД-310-01-03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1,32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2,28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0,04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суарып жуатын машина жүргізушісі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СРД-311-01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Ыстық асфаль-бетонды қоспаны қолдану арқылы цемент-бетонды жамылғыларының шұңқырларын жөндеу (ағымдағы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Жөнделген орындарды кескіндеу. 2. Бетон қалдықтарын алып тастай отырып жиекке тікбұрышты кескін және тік жағдай беру арқылы пневма құралдарды шұңқырлар мен қуыстарды шабу. 3. Металл шөткелер қолдану және қысылған ауамен үрлеу арқылы қуыстарды шаң мен кірден тазалау. 4. Бет пен қабырғаны сұйытылған битуммен жұқа қабат етіп майлау. 5. Шұңқырларды асфальт-бетонмен толтыру (2/3 тереңдікті асфальт-бетонды қоспамен және 1/3 қара шағыл таспен К</w:t>
      </w:r>
      <w:r>
        <w:rPr>
          <w:rFonts w:ascii="Times New Roman"/>
          <w:b w:val="false"/>
          <w:i w:val="false"/>
          <w:color w:val="000000"/>
          <w:vertAlign w:val="subscript"/>
        </w:rPr>
        <w:t>нығ</w:t>
      </w:r>
      <w:r>
        <w:rPr>
          <w:rFonts w:ascii="Times New Roman"/>
          <w:b w:val="false"/>
          <w:i w:val="false"/>
          <w:color w:val="000000"/>
          <w:sz w:val="28"/>
        </w:rPr>
        <w:t>=1,23). 6. Қоспаны қол катогымен тығыздау. 7. Асфальт-бетонды қоспаны қатпар жазғышпен тегістеу.  8. Қоршауларды орнату және алып тастау.</w:t>
      </w:r>
      <w:r>
        <w:br/>
      </w:r>
      <w:r>
        <w:rPr>
          <w:rFonts w:ascii="Times New Roman"/>
          <w:b w:val="false"/>
          <w:i w:val="false"/>
          <w:color w:val="000000"/>
          <w:sz w:val="28"/>
        </w:rPr>
        <w:t>
      СРД-311-01-01 - Ыстық асфаль-бетонды қоспа қолдану арқылы цемент-бетонды жамылғыны шұңқыр жөндеу, шұңқыр тереңдігі 50 мм дейін, бір орындағы іс-жүзінде жөндеу ауданы 1,0 м2</w:t>
      </w:r>
      <w:r>
        <w:br/>
      </w:r>
      <w:r>
        <w:rPr>
          <w:rFonts w:ascii="Times New Roman"/>
          <w:b w:val="false"/>
          <w:i w:val="false"/>
          <w:color w:val="000000"/>
          <w:sz w:val="28"/>
        </w:rPr>
        <w:t>
      СРД-311-01-02 - Ыстық асфаль-бетонды қоспа қолдану арқылы цемент-бетонды жамылғыны шұңқыр жөндеу, шұңқыр тереңдігі 50 мм дейін, бір орындағы іс-жүзінде жөндеу ауданы 3,0 м2</w:t>
      </w:r>
      <w:r>
        <w:br/>
      </w:r>
      <w:r>
        <w:rPr>
          <w:rFonts w:ascii="Times New Roman"/>
          <w:b w:val="false"/>
          <w:i w:val="false"/>
          <w:color w:val="000000"/>
          <w:sz w:val="28"/>
        </w:rPr>
        <w:t>
      СРД-311-01-03 - Ыстық асфаль-бетонды қоспа қолдану арқылы цемент-бетонды жамылғыны шұңқыр жөндеу, шұңқыр тереңдігі 50 мм дейін, бір орындағы іс-жүзінде жөндеу ауданы 3,0 м2-тан 42 м2-қа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3150"/>
        <w:gridCol w:w="327"/>
        <w:gridCol w:w="2185"/>
        <w:gridCol w:w="2185"/>
        <w:gridCol w:w="2186"/>
      </w:tblGrid>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іс-жүзінде жөндеу ауданы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СРД-311-01-01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СРД-311-01-02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СРД-311-01-03</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1,32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0,98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0,75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асфальтбетондаушысы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0,374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0,231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0,217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кПа 7 атм дейін іштен жанатын қозғалтқышы бар көшпелі компрессор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қозғалтқышы бар вибротақта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компрессордан жұмыс кезінде пневматикалық шойбалғалар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битумды қазандықтар, 400л</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л/м2 есебінен сұйық битум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т/м3 ыстық асфальт-бетонды қоспа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2102-0501-0301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1,6 т/м3 қара шағыл тас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2102-0501-0400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қоқысы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 311-01</w:t>
      </w:r>
      <w:r>
        <w:rPr>
          <w:rFonts w:ascii="Times New Roman"/>
          <w:b/>
          <w:i w:val="false"/>
          <w:color w:val="000000"/>
          <w:sz w:val="28"/>
        </w:rPr>
        <w:t xml:space="preserve"> кестесінің соңы</w:t>
      </w:r>
    </w:p>
    <w:p>
      <w:pPr>
        <w:spacing w:after="0"/>
        <w:ind w:left="0"/>
        <w:jc w:val="left"/>
      </w:pPr>
      <w:r>
        <w:rPr>
          <w:rFonts w:ascii="Times New Roman"/>
          <w:b w:val="false"/>
          <w:i w:val="false"/>
          <w:color w:val="000000"/>
          <w:sz w:val="28"/>
        </w:rPr>
        <w:t>
      СРД-311-01-04 - Ыстық асфаль-бетонды қоспа қолдану арқылы цемент-бетонды жамылғыны шұңқыр жөндеу, шұңқыр тереңдігі 100 мм дейін, бір орындағы іс-жүзінде жөндеу ауданы 1,0 м2</w:t>
      </w:r>
      <w:r>
        <w:br/>
      </w:r>
      <w:r>
        <w:rPr>
          <w:rFonts w:ascii="Times New Roman"/>
          <w:b w:val="false"/>
          <w:i w:val="false"/>
          <w:color w:val="000000"/>
          <w:sz w:val="28"/>
        </w:rPr>
        <w:t>
      СРД-311-01-05 - Ыстық асфаль-бетонды қоспа қолдану арқылы цемент-бетонды жамылғыны шұңқыр жөндеу, шұңқыр тереңдігі 100 мм дейін, бір орындағы іс-жүзінде жөндеу ауданы 3,0 м2</w:t>
      </w:r>
      <w:r>
        <w:br/>
      </w:r>
      <w:r>
        <w:rPr>
          <w:rFonts w:ascii="Times New Roman"/>
          <w:b w:val="false"/>
          <w:i w:val="false"/>
          <w:color w:val="000000"/>
          <w:sz w:val="28"/>
        </w:rPr>
        <w:t>
      СРД-311-01-06 - Ыстық асфаль-бетонды қоспа қолдану арқылы цемент-бетонды жамылғыны шұңқыр жөндеу, шұңқыр тереңдігі 100 мм дейін, бір орындағы іс-жүзінде жөндеу ауданы 3,0 м2-тан 42 м2-қа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3121"/>
        <w:gridCol w:w="435"/>
        <w:gridCol w:w="2166"/>
        <w:gridCol w:w="2166"/>
        <w:gridCol w:w="2166"/>
      </w:tblGrid>
      <w:tr>
        <w:trPr>
          <w:trHeight w:val="30" w:hRule="atLeast"/>
        </w:trPr>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іс-жүзінде жөндеу ауданы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СРД-311-01-04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СРД-311-01-05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СРД-311-01-06</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1,42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1,03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асфальтбетондаушысы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0,538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0,337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0,246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кПа 7 атм дейін іштен жанатын қозғалтқышы бар көшпелі компрессор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қозғалтқышы бар вибротақта</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компрессордан жұмыс кезінде пневматикалық шойбалғалар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битумды қазандықтар, 400л</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л/м2 есебінен сұйық битум</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т/м3 ыстық асфальт-бетонды қоспа</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2102-0501-0301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0,1649</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0,1649</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0,1649</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1,6 т/м3 қара шағыл тас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2102-0501-0400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0,0663</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қоқысы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СРД-312-01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Суық асфаль-бетонды қоспа қолдану арқылы цемент-бетонды жамылғыны шұңқыр жөндеу(ағымдағы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Жөнделген орындарды кескіндеу. 2. Бетон қалдықтарын алып тастай отырып жиекке тікбұрышты кескін және тік жағдай беру арқылы пневма құралдарды шұңқырлар мен қуыстарды шабу. 3. Металл шөткелер қолдану және қысылған ауамен үрлеу арқылы қуыстарды шаң мен кірден тазалау. 4. Бет пен қабырғаны сұйытылған битуммен жұқа қабат етіп майлау. 5. Шұңқырларды асфальт-бетонмен толтыру (2/3 тереңдікті асфальт-бетонды қоспамен және 1/3 қара шағыл таспен К</w:t>
      </w:r>
      <w:r>
        <w:rPr>
          <w:rFonts w:ascii="Times New Roman"/>
          <w:b w:val="false"/>
          <w:i w:val="false"/>
          <w:color w:val="000000"/>
          <w:vertAlign w:val="subscript"/>
        </w:rPr>
        <w:t>нығ</w:t>
      </w:r>
      <w:r>
        <w:rPr>
          <w:rFonts w:ascii="Times New Roman"/>
          <w:b w:val="false"/>
          <w:i w:val="false"/>
          <w:color w:val="000000"/>
          <w:sz w:val="28"/>
        </w:rPr>
        <w:t>=1,23). 6. Қоспаны қол катогымен тығыздау. 7. Асфальт-бетонды қоспаны қатпар жазғышпен тегістеу.  8. Қоршауларды орнату және алып тастау.</w:t>
      </w:r>
      <w:r>
        <w:br/>
      </w:r>
      <w:r>
        <w:rPr>
          <w:rFonts w:ascii="Times New Roman"/>
          <w:b w:val="false"/>
          <w:i w:val="false"/>
          <w:color w:val="000000"/>
          <w:sz w:val="28"/>
        </w:rPr>
        <w:t xml:space="preserve">
      СРД-312-01-01 - Суық асфаль-бетонды қоспа қолдану арқылы цемент-бетонды жамылғыны шұңқыр жөндеу, шұңқыр тереңдігі 50 мм дейін, бір орындағы іс-жүзінде жөндеу ауданы 1,0 м2   </w:t>
      </w:r>
      <w:r>
        <w:br/>
      </w:r>
      <w:r>
        <w:rPr>
          <w:rFonts w:ascii="Times New Roman"/>
          <w:b w:val="false"/>
          <w:i w:val="false"/>
          <w:color w:val="000000"/>
          <w:sz w:val="28"/>
        </w:rPr>
        <w:t xml:space="preserve">
      СРД-312-01-02 - Суық асфаль-бетонды қоспа қолдану арқылы цемент-бетонды жамылғыны шұңқыр жөндеу, шұңқыр тереңдігі 50 мм дейін, бір орындағы іс-жүзінде жөндеу ауданы 3,0 м2   </w:t>
      </w:r>
      <w:r>
        <w:br/>
      </w:r>
      <w:r>
        <w:rPr>
          <w:rFonts w:ascii="Times New Roman"/>
          <w:b w:val="false"/>
          <w:i w:val="false"/>
          <w:color w:val="000000"/>
          <w:sz w:val="28"/>
        </w:rPr>
        <w:t>
      СРД-312-01-03 - Суық асфаль-бетонды қоспа қолдану арқылы цемент-бетонды жамылғыны шұңқыр жөндеу, шұңқыр тереңдігі 50 мм дейін, бір орындағы іс-жүзінде жөндеу ауданы 3,0 м2-тан 42 м2-қа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3170"/>
        <w:gridCol w:w="329"/>
        <w:gridCol w:w="2199"/>
        <w:gridCol w:w="2199"/>
        <w:gridCol w:w="2200"/>
      </w:tblGrid>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іс-жүзінде жөндеу ауданы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СРД-312-01-01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СРД-312-01-02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СРД-312-01-03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1,16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0,89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0,69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асфальтбетондаушысы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0,374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0,217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кПа 7 атм дейін іштен жанатын қозғалтқышы бар көшпелі компрессор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қозғалтқышы бар вибротақта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компрессордан жұмыс кезінде пневматикалық шойбалғалар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битумды қазандықтар, 400л</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л/м2 есебінен сұйық битум</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=2,2т/м3 суық асфальт-бетонды қоспа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2102-0502-0101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қоқысы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СРД-312-01</w:t>
      </w:r>
      <w:r>
        <w:rPr>
          <w:rFonts w:ascii="Times New Roman"/>
          <w:b/>
          <w:i w:val="false"/>
          <w:color w:val="000000"/>
          <w:sz w:val="28"/>
        </w:rPr>
        <w:t xml:space="preserve"> кестесінің жалғасы</w:t>
      </w:r>
    </w:p>
    <w:p>
      <w:pPr>
        <w:spacing w:after="0"/>
        <w:ind w:left="0"/>
        <w:jc w:val="left"/>
      </w:pPr>
      <w:r>
        <w:rPr>
          <w:rFonts w:ascii="Times New Roman"/>
          <w:b w:val="false"/>
          <w:i w:val="false"/>
          <w:color w:val="000000"/>
          <w:sz w:val="28"/>
        </w:rPr>
        <w:t xml:space="preserve">
      СРД-312-01-04 - Суық асфаль-бетонды қоспа қолдану арқылы цемент-бетонды жамылғыны шұңқыр жөндеу, шұңқыр тереңдігі 100 мм дейін, бір орындағы іс-жүзінде жөндеу ауданы 1,0 м2   </w:t>
      </w:r>
      <w:r>
        <w:br/>
      </w:r>
      <w:r>
        <w:rPr>
          <w:rFonts w:ascii="Times New Roman"/>
          <w:b w:val="false"/>
          <w:i w:val="false"/>
          <w:color w:val="000000"/>
          <w:sz w:val="28"/>
        </w:rPr>
        <w:t xml:space="preserve">
      СРД-312-01-05 - Суық асфаль-бетонды қоспа қолдану арқылы цемент-бетонды жамылғыны шұңқыр жөндеу, шұңқыр тереңдігі 100 мм дейін, бір орындағы іс-жүзінде жөндеу ауданы 3,0 м2   </w:t>
      </w:r>
      <w:r>
        <w:br/>
      </w:r>
      <w:r>
        <w:rPr>
          <w:rFonts w:ascii="Times New Roman"/>
          <w:b w:val="false"/>
          <w:i w:val="false"/>
          <w:color w:val="000000"/>
          <w:sz w:val="28"/>
        </w:rPr>
        <w:t>
      СРД-312-01-06 - Суық асфаль-бетонды қоспа қолдану арқылы цемент-бетонды жамылғыны шұңқыр жөндеу, шұңқыр тереңдігі 100 мм дейін, бір орындағы іс-жүзінде жөндеу ауданы 3,0 м2-тан 42 м2-қа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3170"/>
        <w:gridCol w:w="329"/>
        <w:gridCol w:w="2199"/>
        <w:gridCol w:w="2199"/>
        <w:gridCol w:w="2200"/>
      </w:tblGrid>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іс-жүзінде жөндеу ауданы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СРД-312-01-04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СРД-312-01-05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СРД-312-01-06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1,35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асфальтбетондаушысы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0,538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0,337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0,246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кПа 7 атм дейін іштен жанатын қозғалтқышы бар көшпелі компрессор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қозғалтқышы бар вибротақта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Көшпелі компрессордан жұмыс кезінде пневматикалық шойбалғалар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битумды қазандықтар, 400л</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л/м2 есебінен сұйық битум</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2113-0104-9901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0,000515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=2,2т/м3 суық асфальт-бетонды қоспа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2102-0502-0101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т/м3 қара шағыл тас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2102-0501-0400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қоқысы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bl>
    <w:p>
      <w:pPr>
        <w:spacing w:after="0"/>
        <w:ind w:left="0"/>
        <w:jc w:val="left"/>
      </w:pPr>
      <w:r>
        <w:rPr>
          <w:rFonts w:ascii="Times New Roman"/>
          <w:b w:val="false"/>
          <w:i w:val="false"/>
          <w:color w:val="000000"/>
          <w:sz w:val="28"/>
        </w:rPr>
        <w:t>      СРД-313-01 кесте - Цемент-бетонды қоспаны қолдану арқылы цемент-бетонды жамылғының шұңқырларын жөндеу (ағымдағы жөндеу)</w:t>
      </w:r>
      <w:r>
        <w:br/>
      </w:r>
      <w:r>
        <w:rPr>
          <w:rFonts w:ascii="Times New Roman"/>
          <w:b w:val="false"/>
          <w:i w:val="false"/>
          <w:color w:val="000000"/>
          <w:sz w:val="28"/>
        </w:rPr>
        <w:t>
      Жұмыс құрамы: 1. Жөнделген орындарды кескіндеу. 2. Бетон қалдықтарын алып тастай отырып жиекке тікбұрышты кескін және тік жағдай беру арқылы пневма құралдарды шұңқырлар мен қуыстарды шабу. 3. Металл шөткелер қолдану және қысылған ауамен үрлеу арқылы қуыстарды шаң мен кірден тазалау. 4. Шұңқыр қабырғаларын сумен ылғалдандыру. 5. Цемент ерітіндісін дайындау. 6. Жөнделетін жерлердің қабырғалары мен түбіне цемент ерітіндісін шөткемен жағу.  7. Бетонды қоспаны қолмен төсеу.  8. Бетті соңғы әрлеу арқылы төселген қоспаны қол виброкатогымен немесе түйреумен тығыздау. 9. Жөнделген жерлерді 5-6 см қабат етіп құммен себу. 10. Жамылғыны құмнан жол жағасына үйінді ете отырып және сыпырғымен бетін сыпыру арқылы тазалау. 11. Қоршауларды орнату және алып тастау.</w:t>
      </w:r>
      <w:r>
        <w:br/>
      </w:r>
      <w:r>
        <w:rPr>
          <w:rFonts w:ascii="Times New Roman"/>
          <w:b w:val="false"/>
          <w:i w:val="false"/>
          <w:color w:val="000000"/>
          <w:sz w:val="28"/>
        </w:rPr>
        <w:t xml:space="preserve">
      Ескерту: 1. Жамылғыны жөндеу жөндеу аданы 42 м2 дейін болғанда қарастырылған. Жөндеудің үлкен ауданы кезінде уақыт пен бағалау нормалары "Автомобиль жолдары" 27 жинақ арқылы қабылданады. 2. Цемент-бетонды дайындау қарастырылмаған және бөлек төленеді. 3. Бетонды күту уақыты (сумен сауару) дайындау қарастырылмаған және бөлек төленеді. 4. Шұңқыр жөндеу кезінде жіктерді құру қарастырылмаған және бөлек төленеді.      </w:t>
      </w:r>
      <w:r>
        <w:br/>
      </w:r>
      <w:r>
        <w:rPr>
          <w:rFonts w:ascii="Times New Roman"/>
          <w:b w:val="false"/>
          <w:i w:val="false"/>
          <w:color w:val="000000"/>
          <w:sz w:val="28"/>
        </w:rPr>
        <w:t>
      СРД-313-01-01 -Цемент-бетонды қоспа қолдану арқылы цемент-бетонды жамылғыны шұңқыр жөндеу, шұңқыр тереңдігі 50 мм дейін, бір орындағы іс-жүзінде жөндеу ауданы 1,0 м2</w:t>
      </w:r>
      <w:r>
        <w:br/>
      </w:r>
      <w:r>
        <w:rPr>
          <w:rFonts w:ascii="Times New Roman"/>
          <w:b w:val="false"/>
          <w:i w:val="false"/>
          <w:color w:val="000000"/>
          <w:sz w:val="28"/>
        </w:rPr>
        <w:t>
      СРД-313-01-02 - Цемент-бетонды қоспа қолдану арқылы цемент-бетонды жамылғыны шұңқыр жөндеу, шұңқыр тереңдігі 50 мм дейін, бір орындағы іс-жүзінде жөндеу ауданы 3,0 м2</w:t>
      </w:r>
      <w:r>
        <w:br/>
      </w:r>
      <w:r>
        <w:rPr>
          <w:rFonts w:ascii="Times New Roman"/>
          <w:b w:val="false"/>
          <w:i w:val="false"/>
          <w:color w:val="000000"/>
          <w:sz w:val="28"/>
        </w:rPr>
        <w:t xml:space="preserve">
      СРД-313-01-03 - Цемент-бетонды қоспа қолдану арқылы цемент-бетонды жамылғыны шұңқыр жөндеу, шұңқыр тереңдігі 50 мм дейін, бір орындағы іс-жүзінде жөндеу ауданы 3,0 м2-тан 42 м2-қа дейін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3150"/>
        <w:gridCol w:w="402"/>
        <w:gridCol w:w="2186"/>
        <w:gridCol w:w="2186"/>
        <w:gridCol w:w="2186"/>
      </w:tblGrid>
      <w:tr>
        <w:trPr>
          <w:trHeight w:val="30" w:hRule="atLeast"/>
        </w:trPr>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іс-жүзінде жөндеу ауданы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СРД-313-01-03</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1,02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асфальтбетондаушысы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0,374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0,231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0,217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кПа 7 атм дейін іштен жанатын қозғалтқышы бар көшпелі компрессор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қозғалтқышы бар вибротақта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3104-0101-0201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компрессордан жұмыс кезінде пневматикалық шойбалғалар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ерітінді ( Жөнделген телімдердің қабырғасы мен түбі)2см қабатпен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2102-0401-2804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бетон В30</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2102-0102-1101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СРД-313-01</w:t>
      </w:r>
      <w:r>
        <w:rPr>
          <w:rFonts w:ascii="Times New Roman"/>
          <w:b/>
          <w:i w:val="false"/>
          <w:color w:val="000000"/>
          <w:sz w:val="28"/>
        </w:rPr>
        <w:t xml:space="preserve">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3686"/>
        <w:gridCol w:w="470"/>
        <w:gridCol w:w="2558"/>
        <w:gridCol w:w="2558"/>
        <w:gridCol w:w="2558"/>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іс-жүзінде жөндеу ауданы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СРД-313-01-03</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қоқысы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СРД-313-01-04- Цемент-бетонды қоспа қолдану арқылы цемент-бетонды жамылғыны шұңқыр жөндеу, шұңқыр тереңдігі 100 мм дейін, бір орындағы іс-жүзінде жөндеу ауданы 1,0 м2</w:t>
      </w:r>
      <w:r>
        <w:br/>
      </w:r>
      <w:r>
        <w:rPr>
          <w:rFonts w:ascii="Times New Roman"/>
          <w:b w:val="false"/>
          <w:i w:val="false"/>
          <w:color w:val="000000"/>
          <w:sz w:val="28"/>
        </w:rPr>
        <w:t>
      СРД-313-01-05- Цемент-бетонды қоспа қолдану арқылы цемент-бетонды жамылғыны шұңқыр жөндеу, шұңқыр тереңдігі 100 мм дейін, бір орындағы іс-жүзінде жөндеу ауданы 1,0 м2</w:t>
      </w:r>
      <w:r>
        <w:br/>
      </w:r>
      <w:r>
        <w:rPr>
          <w:rFonts w:ascii="Times New Roman"/>
          <w:b w:val="false"/>
          <w:i w:val="false"/>
          <w:color w:val="000000"/>
          <w:sz w:val="28"/>
        </w:rPr>
        <w:t>
      СРД-313-01-06- Цемент-бетонды қоспа қолдану арқылы цемент-бетонды жамылғыны шұңқыр жөндеу, шұңқыр тереңдігі 100 мм дейін, бір орындағы іс-жүзінде жөндеу ауданы 3,0 м2-тан 42 м2-қа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2454"/>
        <w:gridCol w:w="313"/>
        <w:gridCol w:w="1703"/>
        <w:gridCol w:w="1703"/>
        <w:gridCol w:w="1703"/>
        <w:gridCol w:w="429"/>
        <w:gridCol w:w="69"/>
        <w:gridCol w:w="184"/>
        <w:gridCol w:w="678"/>
        <w:gridCol w:w="679"/>
        <w:gridCol w:w="679"/>
      </w:tblGrid>
      <w:tr>
        <w:trPr>
          <w:trHeight w:val="30" w:hRule="atLeast"/>
        </w:trPr>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1м2 іс-жүзінде жөндеу ауданы
</w:t>
            </w:r>
          </w:p>
        </w:tc>
      </w:tr>
      <w:tr>
        <w:trPr/>
        <w:tc>
          <w:tcPr>
            <w:tcW w:w="0" w:type="auto"/>
            <w:vMerge/>
            <w:tcBorders>
              <w:top w:val="nil"/>
              <w:left w:val="single" w:color="cfcfcf" w:sz="5"/>
              <w:bottom w:val="single" w:color="cfcfcf" w:sz="5"/>
              <w:right w:val="single" w:color="cfcfcf" w:sz="5"/>
            </w:tcBorders>
          </w:tcP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СРД-313-01-04</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СРД-313-01-05</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СРД-313-01-06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1,61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1,29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1,03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асфальтбетондаушысы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асфальтбетондаушысы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асфальтбетондаушысы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0,538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0,337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0,246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кПа 7 атм дейін іштен жанатын қозғалтқышы бар көшпелі компрессор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қозғалтқышы бар вибротақта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3104-0101-0201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компрессордан жұмыс кезінде пневматикалық шойбалғалар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 бұйымдар және құрылымдар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ерітінді ( Жөнделген телімдердің қабырғасы мен түбі)2см қабатпен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2102-0401-2804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бетон В30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2102-0102-1101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қоқысы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СРД-314-01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Цемент-бетонды тақталардың қиюларын жөндеу (ағымдағы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Жөнделген орындарды кескіндеу. 2. Бетон қалдықтарын алып тастай отырып шеттерін шабу. 3. Қысылған ауамен үрлеу арқылы бетті тазалау. 4. Шұңқыр қабырғаларын ылғалдандыру. 5. Цемент ерітіндісін дайындау. 6. Жөнделген бетке цемент ерітіндісін жағу. 7. Бетонды қоспаны дайындау. 8. Қалыпты орнату және саңылаусыздандыру. 9. Бетонды қоспаны төсеу. 10. Түйреу және дірілдету арқылы қоспаны тығыздау. 11. Қабыршақ жасаушы материалды құю. 12. Қалыпты алып тастау және жікті қалпына келтіру. 13. Қоршауларды орнату және алып тастау. 14. Машиналарды көшіру және ауыстыру. </w:t>
      </w:r>
      <w:r>
        <w:br/>
      </w:r>
      <w:r>
        <w:rPr>
          <w:rFonts w:ascii="Times New Roman"/>
          <w:b w:val="false"/>
          <w:i w:val="false"/>
          <w:color w:val="000000"/>
          <w:sz w:val="28"/>
        </w:rPr>
        <w:t>
      СРД-314-01-01 - Цемент-бетонды тақталардың кестесін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4620"/>
        <w:gridCol w:w="590"/>
        <w:gridCol w:w="3205"/>
      </w:tblGrid>
      <w:tr>
        <w:trPr>
          <w:trHeight w:val="30" w:hRule="atLeast"/>
        </w:trPr>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w:t>
            </w:r>
          </w:p>
        </w:tc>
      </w:tr>
      <w:tr>
        <w:trPr>
          <w:trHeight w:val="30" w:hRule="atLeast"/>
        </w:trPr>
        <w:tc>
          <w:tcPr>
            <w:tcW w:w="0" w:type="auto"/>
            <w:vMerge/>
            <w:tcBorders>
              <w:top w:val="nil"/>
              <w:left w:val="single" w:color="cfcfcf" w:sz="5"/>
              <w:bottom w:val="single" w:color="cfcfcf" w:sz="5"/>
              <w:right w:val="single" w:color="cfcfcf" w:sz="5"/>
            </w:tcBorders>
          </w:tcP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СРД-314-01-01</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2,64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жүргізушісі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бекеттері, 2кВт</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5 м3/мин дейін іштен жанатын қозғалтқышы бар көшпелі компрессор</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компрессордан жұмыс кезінде пневматикалық шойбалғалар</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езіндіқоспалауыш, 65л</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жік құюшылар</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3201-0206-0401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төсегіш (Праймер)</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ПМ-100А жол жұмыстары үшін қабыршақ жасаушы материалдар</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2113-0810-0306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Битумды-полимерлі қарамай</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2110-0501-0302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0,00137</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Беріктігі жоғары құрғақ бетон қоспасы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бауы (жік құрылымының нақты материалы)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2113-0804-1302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Паспортқа сәйкес бетон қоспасына арналған  су</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СРД-315-01 </w:t>
      </w:r>
      <w:r>
        <w:rPr>
          <w:rFonts w:ascii="Times New Roman"/>
          <w:b/>
          <w:i w:val="false"/>
          <w:color w:val="000000"/>
          <w:sz w:val="28"/>
        </w:rPr>
        <w:t xml:space="preserve">кесте </w:t>
      </w:r>
      <w:r>
        <w:rPr>
          <w:rFonts w:ascii="Times New Roman"/>
          <w:b/>
          <w:i w:val="false"/>
          <w:color w:val="000000"/>
          <w:sz w:val="28"/>
        </w:rPr>
        <w:t>-</w:t>
      </w:r>
      <w:r>
        <w:rPr>
          <w:rFonts w:ascii="Times New Roman"/>
          <w:b/>
          <w:i w:val="false"/>
          <w:color w:val="000000"/>
          <w:sz w:val="28"/>
        </w:rPr>
        <w:t xml:space="preserve"> Цемент-бетонды тақталардың қиюларын металл тоғын қолдану арқылы жөндеу (ағымдағы жөндеу)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Жөнделген орындарды кескіндеу. 2. Бетон қалдықтарын алып тастай отырып шеттерін шабу. 3. Тесікті бұрғылау орнын таңбалау. 4. Бұрғысы бар белдікті бұрғылау орнына орнату және түсіру және тесікті 500 мм дейін тереңдікке бұрғылау. 5. Тесіктерді бұрғылаған кезде ұзартқыштарды орнату. 6. Бұрғыны ауыстыру және білдекті қайта орнату. 7. Бетті қысылған ауамен үрлеу арқылы тазалау. 8. Арматуралық тоғынды орнату. 9. Шұңқыр қабырғаларын ылғалдандыру. 10. Эпоксидті шайырдан жік құру. 11. ЭМАКО бетонды қоспаны төсеу. 12. Қоршауды орнату және алып тастау. 13. Машиналарды көшіру және ауыстыру. </w:t>
      </w:r>
      <w:r>
        <w:br/>
      </w:r>
      <w:r>
        <w:rPr>
          <w:rFonts w:ascii="Times New Roman"/>
          <w:b w:val="false"/>
          <w:i w:val="false"/>
          <w:color w:val="000000"/>
          <w:sz w:val="28"/>
        </w:rPr>
        <w:t>
      СРД-315-01-01 - Цемент-бетонды тақталардың кестесін металл тоғын қолдану арқылы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4527"/>
        <w:gridCol w:w="578"/>
        <w:gridCol w:w="3141"/>
      </w:tblGrid>
      <w:tr>
        <w:trPr>
          <w:trHeight w:val="30" w:hRule="atLeast"/>
        </w:trPr>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r>
              <w:rPr>
                <w:rFonts w:ascii="Times New Roman"/>
                <w:b w:val="false"/>
                <w:i w:val="false"/>
                <w:color w:val="000000"/>
                <w:sz w:val="20"/>
              </w:rPr>
              <w:t>: 1 м2 жөнделген 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СРД-315-01-01</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6,32</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0,41</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жүргізушісі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5 м3/мин дейін іштен жанатын қозғалтқышы бар көшпелі компрессор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32 мм сақина алмаз бұрғы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2113-0812-0575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АIII, ұзындығы 500 мм арматуралы то,ғын (4 дана)</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2105-0301-3232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компрессордан жұмыс кезінде пневматикалық шойбалғалар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жік құюшылар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3201-0206-0401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Темір-бетонға тесікті бұрғылауға арналған құрылғы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3403-0301-0301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төсегіш (Праймер)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шайыр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Қатайтқыш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Беріктігі жоғары құрғақ бетон қоспасы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Паспортқа сәйкес бетон қоспасына арналған  су</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су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СРД-316-01 </w:t>
      </w:r>
      <w:r>
        <w:rPr>
          <w:rFonts w:ascii="Times New Roman"/>
          <w:b/>
          <w:i w:val="false"/>
          <w:color w:val="000000"/>
          <w:sz w:val="28"/>
        </w:rPr>
        <w:t>кесте – Қатайған бетондағы жіктерді жік кескішпен кесу және жікті силиконды герметикпен толтыру (жолдарды күту)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орнату және алып тастау. 2. Жамылғыны тазалау.3. Жік орналасқан сызықтарды таңбалау.  4. Жікті кесу. 5. Жікті қысылған ауамен үрлеу. 6. жікті силиконды герметикпен толтыру.</w:t>
      </w:r>
      <w:r>
        <w:br/>
      </w:r>
      <w:r>
        <w:rPr>
          <w:rFonts w:ascii="Times New Roman"/>
          <w:b w:val="false"/>
          <w:i w:val="false"/>
          <w:color w:val="000000"/>
          <w:sz w:val="28"/>
        </w:rPr>
        <w:t>
      СРД-316-01-01 - Қатайған бетондағы жіктерді жік кескішпен кесу және жікті силиконды герметикпен толтыру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9"/>
        <w:gridCol w:w="4278"/>
        <w:gridCol w:w="444"/>
        <w:gridCol w:w="2969"/>
      </w:tblGrid>
      <w:tr>
        <w:trPr>
          <w:trHeight w:val="30" w:hRule="atLeast"/>
        </w:trPr>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 жік
</w:t>
            </w:r>
          </w:p>
        </w:tc>
      </w:tr>
      <w:tr>
        <w:trPr>
          <w:trHeight w:val="30" w:hRule="atLeast"/>
        </w:trPr>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СРД-316-01-01</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0,86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1,78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жүргізушісі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жол жүргізушісі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іштен жанатын қозғалтқышы бар көшпелі компрессор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Қатайған бетондағы жіктер кескіші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3201-0204-0602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2мм полиамидты иірілген баусым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2113-0804-0601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8E-06</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Силиконды герметик "БГ-Г50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2110-0502-0112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СРД-317-01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Цемент-бетонды жамылғыдағы кестені бұрыш ажарлауыш машина қолдану арқылы қолмен жөндеу (ағымдағы жөндеу)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Қоршауларды орнату және алып тастау. 2. Жөнделген жерлерді кескіндеу. 3. Бетті қысылған ауамен үрлеу арқылы тазалау. 4. Шұңқыр қабырғаларын праймермен майлау. 5. Кестелерді битумды қарамайдан және 5-10 мм фракциялы қара шағыл тастан жасалған ерітіндімен бітеу.   6. Жөнделген ебетті қолмен құммен себу. </w:t>
      </w:r>
      <w:r>
        <w:br/>
      </w:r>
      <w:r>
        <w:rPr>
          <w:rFonts w:ascii="Times New Roman"/>
          <w:b w:val="false"/>
          <w:i w:val="false"/>
          <w:color w:val="000000"/>
          <w:sz w:val="28"/>
        </w:rPr>
        <w:t>
      СРД-317-01-01 - Цемент-бетонды жамылғыдағы кестені бұрыш ажарлауыш машина қолдану арқылы қолмен жөндеу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9"/>
        <w:gridCol w:w="4278"/>
        <w:gridCol w:w="444"/>
        <w:gridCol w:w="2969"/>
      </w:tblGrid>
      <w:tr>
        <w:trPr>
          <w:trHeight w:val="30" w:hRule="atLeast"/>
        </w:trPr>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СРД-317-01-01</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240,00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кПа (7 атм), 5 м3/мин дейін іштен жанатын қозғалтқышы бар көшпелі компрессор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СРД-317-01</w:t>
      </w:r>
      <w:r>
        <w:rPr>
          <w:rFonts w:ascii="Times New Roman"/>
          <w:b/>
          <w:i w:val="false"/>
          <w:color w:val="000000"/>
          <w:sz w:val="28"/>
        </w:rPr>
        <w:t xml:space="preserve"> кестесінің</w:t>
      </w:r>
      <w:r>
        <w:rPr>
          <w:rFonts w:ascii="Times New Roman"/>
          <w:b/>
          <w:i w:val="false"/>
          <w:color w:val="000000"/>
          <w:sz w:val="28"/>
        </w:rPr>
        <w:t xml:space="preserve">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5180"/>
        <w:gridCol w:w="661"/>
        <w:gridCol w:w="3594"/>
      </w:tblGrid>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СРД-317-01-01</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кВт дейін күші бар дизельді қозғалтқышпен қатайған бетондағы жіктерді кесу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3201-0204-602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битумды қазандықтар, 800л</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Битумды-полимерлі қараамай</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2110-0501-0302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М800, т</w:t>
            </w:r>
            <w:r>
              <w:br/>
            </w:r>
            <w:r>
              <w:rPr>
                <w:rFonts w:ascii="Times New Roman"/>
                <w:b w:val="false"/>
                <w:i w:val="false"/>
                <w:color w:val="000000"/>
                <w:sz w:val="20"/>
              </w:rPr>
              <w:t>
үйірлері 5-10мм шағыл тас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2101-0201-0501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2110-0401-0101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СРД-318-01 кестесі - Қалыңдыға 20 мм-ге дейінгі цементбетон жамылғыларының қабыршақтануын жою (ағымдағы жөндеу) </w:t>
      </w:r>
      <w:r>
        <w:br/>
      </w:r>
      <w:r>
        <w:rPr>
          <w:rFonts w:ascii="Times New Roman"/>
          <w:b w:val="false"/>
          <w:i w:val="false"/>
          <w:color w:val="000000"/>
          <w:sz w:val="28"/>
        </w:rPr>
        <w:t>
      Жұмыстар құрамы:1. Қоршауларды орнату және алу.2. Ақаулы телім пішіні бойымен бақылау тік сызықтарды анықтау және түсіру (бұзылу шетінен 2-3 см етіп ақау шекараларын арттырамыз)3. Бетонды контурмен алмас дискісі бар кескішпен кесу.4. Осал және бұзылған бетонды қол фрезасымен және кен балғасымен бетонның осал қабатын қосып бұзылған беттің тереңдігінен 0,5 см-ден көп емес етіп  алып тастау. 5. Удаление мусора и очистка подготовленного участка от пыли металлическими щетками. Металл шөткемен әзірленген телімді қоқыстан арылту және тазалау 6.Қысылған ауамен үрлеу. 7. Жөнделетін бетон бетін топырақ құрамымен ылғалдандыру. 8. Қоспаның паспорттық технологиясын қатаң сақтай отырып, су қосу арқылы құрғақ тез қататын беріктігі жоғары бетон қоспасын қолмен дайындау!!! 9.Жөндеуге арналған қоспаны төсеу. 10. Жөнделген телімді күту.</w:t>
      </w:r>
      <w:r>
        <w:br/>
      </w:r>
      <w:r>
        <w:rPr>
          <w:rFonts w:ascii="Times New Roman"/>
          <w:b w:val="false"/>
          <w:i w:val="false"/>
          <w:color w:val="000000"/>
          <w:sz w:val="28"/>
        </w:rPr>
        <w:t>
      Ескерту:Осы кестенің нормасы мен бағасында жұмыс өндірілетін орынға өтуі есепке аоынған</w:t>
      </w:r>
      <w:r>
        <w:br/>
      </w:r>
      <w:r>
        <w:rPr>
          <w:rFonts w:ascii="Times New Roman"/>
          <w:b w:val="false"/>
          <w:i w:val="false"/>
          <w:color w:val="000000"/>
          <w:sz w:val="28"/>
        </w:rPr>
        <w:t xml:space="preserve">
      СРД-318-01-01 кестесі –Қалыңдығы 20 мм-ге дейінгі цементбетон жамылғыларының қабыршақтануын жою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5985"/>
        <w:gridCol w:w="621"/>
        <w:gridCol w:w="3024"/>
      </w:tblGrid>
      <w:tr>
        <w:trPr>
          <w:trHeight w:val="30" w:hRule="atLeast"/>
        </w:trPr>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 элементтерінің атауы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СРД-318-01</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 еңбектерінің шығындары</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21,73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жол жұмысшысы</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жол жұмысшысы</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Машинисттердің еңбек шығындары</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6,03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жүргізуші</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 жүргізуші</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 жүргізуші</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механизмдер</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машина,6000л</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СРД-318-01</w:t>
      </w:r>
      <w:r>
        <w:rPr>
          <w:rFonts w:ascii="Times New Roman"/>
          <w:b/>
          <w:i w:val="false"/>
          <w:color w:val="000000"/>
          <w:sz w:val="28"/>
        </w:rPr>
        <w:t>-кестесінің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5"/>
        <w:gridCol w:w="4016"/>
        <w:gridCol w:w="559"/>
        <w:gridCol w:w="2030"/>
      </w:tblGrid>
      <w:tr>
        <w:trPr>
          <w:trHeight w:val="30" w:hRule="atLeast"/>
        </w:trPr>
        <w:tc>
          <w:tcPr>
            <w:tcW w:w="5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 м2 жөнделген бет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СРД-318-01</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Қатып қалған бетонда қозғалтқышының күші 50 кВт дизель қозғалтқышымен жіктерді кесу</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3201-0204-0602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 фирмасының өздігінен жүретін жол фрезалары, барабанның ені 350-1000 мм</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3201-0205-0301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686 кПа 7атм дейінгі іштен жанатын қозғалтқышы бар жылжымалы компрессорлар,5м3/мин</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 жұмыс істеуге арналған пневматикалық кен балғалары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ерітіндіқоспалауыш, 80л</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3201-0204-0504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дірілдеткіш</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3201-0212-1101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 жамылғыда үлдір жасаушы материалдарды үлестіруге арналған агрегат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3104-0101-0202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 сағ</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 бұйымдар және құрылымдар</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төсеме салғыш (Праймер)</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беріктігі жоғары бетон қоспалары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Паспортқа сәйкес су ( қоспаларға арналған)</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жұмыстарына арналған үлдір жасағыш материалдар</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2113-0810-0306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bl>
    <w:p>
      <w:pPr>
        <w:spacing w:after="0"/>
        <w:ind w:left="0"/>
        <w:jc w:val="left"/>
      </w:pPr>
      <w:r>
        <w:rPr>
          <w:rFonts w:ascii="Times New Roman"/>
          <w:b/>
          <w:i w:val="false"/>
          <w:color w:val="000000"/>
        </w:rPr>
        <w:t xml:space="preserve"> АВТОМОБИЛЬ ЖОЛДАРЫ, ЖАСАНДЫ ЖӘНЕ  КӨПІР ҚҰРЫЛЫСТАРЫНЫҢ ДИАГНОСТИКАСЫ ЖӘНЕ ТӨЛҚҰЖАТТАНДЫРУ</w:t>
      </w:r>
    </w:p>
    <w:p>
      <w:pPr>
        <w:spacing w:after="0"/>
        <w:ind w:left="0"/>
        <w:jc w:val="both"/>
      </w:pPr>
      <w:r>
        <w:rPr>
          <w:rFonts w:ascii="Times New Roman"/>
          <w:b w:val="false"/>
          <w:i w:val="false"/>
          <w:color w:val="000000"/>
          <w:sz w:val="28"/>
        </w:rPr>
        <w:t>
      СРД-319-01 кесте – Жол төсемесі, жер төсемесі және су бұрғыш жағдайларын визуалды бағалау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Дайындық жұмыстары. 2. Ақауға ұшыраған жамылғыны, табанізтүзгішке шалдыққан телімді визуалды зерттеу және құламалар орналасуын өлшеу  (V=30 шқ/сағ жылдамдықпен жолды түсіру). 3. Журнал жүргізу. </w:t>
      </w:r>
      <w:r>
        <w:br/>
      </w:r>
      <w:r>
        <w:rPr>
          <w:rFonts w:ascii="Times New Roman"/>
          <w:b w:val="false"/>
          <w:i w:val="false"/>
          <w:color w:val="000000"/>
          <w:sz w:val="28"/>
        </w:rPr>
        <w:t>
      СРД-319-01-01 - Жол төсемесі, жер төсемесі және су бұрғыш жағдайларын визуалды бағалау.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2"/>
        <w:gridCol w:w="1245"/>
        <w:gridCol w:w="595"/>
        <w:gridCol w:w="3978"/>
      </w:tblGrid>
      <w:tr>
        <w:trPr>
          <w:trHeight w:val="30" w:hRule="atLeast"/>
        </w:trPr>
        <w:tc>
          <w:tcPr>
            <w:tcW w:w="6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СРД-319-01-01</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1,18
</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
</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АвтомобильГАЗ 2705-24А391ЕЕ, А158ЕД маркалыжәне басқалары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СРД-320-01</w:t>
      </w:r>
      <w:r>
        <w:rPr>
          <w:rFonts w:ascii="Times New Roman"/>
          <w:b/>
          <w:i w:val="false"/>
          <w:color w:val="000000"/>
          <w:sz w:val="28"/>
        </w:rPr>
        <w:t xml:space="preserve"> кесте </w:t>
      </w:r>
      <w:r>
        <w:rPr>
          <w:rFonts w:ascii="Times New Roman"/>
          <w:b/>
          <w:i w:val="false"/>
          <w:color w:val="000000"/>
          <w:sz w:val="28"/>
        </w:rPr>
        <w:t>- Жамыл</w:t>
      </w:r>
      <w:r>
        <w:rPr>
          <w:rFonts w:ascii="Times New Roman"/>
          <w:b/>
          <w:i w:val="false"/>
          <w:color w:val="000000"/>
          <w:sz w:val="28"/>
        </w:rPr>
        <w:t>ғы ақауларын сканерлеу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Дайындық жұмыстары. 2. Жамылғы ақауларын бейнеаппарат және бағдарламалық қамтамасыз ету көмегімен сканерлеу (V=35-45 шқ/сағ жылдамдықпен жолды түсіру).  3. Алынған деректер қорын дербес компьютерде қалыптастыру.</w:t>
      </w:r>
      <w:r>
        <w:br/>
      </w:r>
      <w:r>
        <w:rPr>
          <w:rFonts w:ascii="Times New Roman"/>
          <w:b w:val="false"/>
          <w:i w:val="false"/>
          <w:color w:val="000000"/>
          <w:sz w:val="28"/>
        </w:rPr>
        <w:t>
      СРД-320-01-01 - Жамылғы ақауларын сканерлеу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4"/>
        <w:gridCol w:w="1067"/>
        <w:gridCol w:w="510"/>
        <w:gridCol w:w="3409"/>
      </w:tblGrid>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СРД-320-01-01</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0,12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Ford Transit 343 RA 02 маркалы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СРД-321-01 кесте – Жүру бөлігінің бір жолағы бойынша жабықтық және түзулікті тірке</w:t>
      </w:r>
      <w:r>
        <w:rPr>
          <w:rFonts w:ascii="Times New Roman"/>
          <w:b w:val="false"/>
          <w:i w:val="false"/>
          <w:color w:val="000000"/>
          <w:sz w:val="28"/>
        </w:rPr>
        <w:t>у</w:t>
      </w:r>
      <w:r>
        <w:br/>
      </w:r>
      <w:r>
        <w:rPr>
          <w:rFonts w:ascii="Times New Roman"/>
          <w:b w:val="false"/>
          <w:i w:val="false"/>
          <w:color w:val="000000"/>
          <w:sz w:val="28"/>
        </w:rPr>
        <w:t>
      Жұмыс құрамы: 1. Дайындық жұмыстары. 2. IRI түзулік халықаралық индексі бойынша түзулік көрсеткіштерін фиксациялау арқылы жамылғы бетін сканерлеу  (V=60 шқ/сағ жылдамдықпен жолды түсіру). 3. 1 мм дейін дәлдікпен көлденең түзулікті (жабықтықты) өлшеу арқылы жамылғы бетін сканерлеу. 4. Түзулікті камералы өңдеу-бағалау. 5. Алынған деректер қорын дербес компьютерде қалыптастыру.</w:t>
      </w:r>
      <w:r>
        <w:br/>
      </w:r>
      <w:r>
        <w:rPr>
          <w:rFonts w:ascii="Times New Roman"/>
          <w:b w:val="false"/>
          <w:i w:val="false"/>
          <w:color w:val="000000"/>
          <w:sz w:val="28"/>
        </w:rPr>
        <w:t>
      СРД-321-01-01 - Жүру бөлігінің бір жолағы бойынша жабықтық және түзулікті тіркеу.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3"/>
        <w:gridCol w:w="1082"/>
        <w:gridCol w:w="517"/>
        <w:gridCol w:w="3458"/>
      </w:tblGrid>
      <w:tr>
        <w:trPr>
          <w:trHeight w:val="30" w:hRule="atLeast"/>
        </w:trPr>
        <w:tc>
          <w:tcPr>
            <w:tcW w:w="7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СРД-321-01-01</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1,74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басмаман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0,02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АвтомобильFord Transit 343 RA 02 маркалы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СРД-322-01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Жамылғы ілінісі </w:t>
      </w:r>
      <w:r>
        <w:rPr>
          <w:rFonts w:ascii="Times New Roman"/>
          <w:b/>
          <w:i w:val="false"/>
          <w:color w:val="000000"/>
          <w:sz w:val="28"/>
        </w:rPr>
        <w:t>коэффициент</w:t>
      </w:r>
      <w:r>
        <w:rPr>
          <w:rFonts w:ascii="Times New Roman"/>
          <w:b/>
          <w:i w:val="false"/>
          <w:color w:val="000000"/>
          <w:sz w:val="28"/>
        </w:rPr>
        <w:t>терін өлшеу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Дайындық жұмыстары. 2. Автомобильде орнатылған автономды жүйе жамылғысын ылғалдандыру. 3. Мәндер тетігін фиксациялау арқылы Grip Tester аспабы көмегімен жамылғы ілінісін өлшеу (V=50 шқ/сағ жылдамдықпен жолды түсіру). 4. Көшпелі орнату арқылы алынған деректер қорын дербес компьютерде қалыптастыру. 5. Алынған деректерді  ілініс коэффициенті бойынша нормативтік талаптармен салыстыру жолымен талдау. </w:t>
      </w:r>
      <w:r>
        <w:br/>
      </w:r>
      <w:r>
        <w:rPr>
          <w:rFonts w:ascii="Times New Roman"/>
          <w:b w:val="false"/>
          <w:i w:val="false"/>
          <w:color w:val="000000"/>
          <w:sz w:val="28"/>
        </w:rPr>
        <w:t>
      СРД-322-01-01 - Жамылғы ілінісі коэффициенттерін өлшеу.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8"/>
        <w:gridCol w:w="828"/>
        <w:gridCol w:w="396"/>
        <w:gridCol w:w="2648"/>
      </w:tblGrid>
      <w:tr>
        <w:trPr>
          <w:trHeight w:val="30" w:hRule="atLeast"/>
        </w:trPr>
        <w:tc>
          <w:tcPr>
            <w:tcW w:w="8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СРД-322-01-01</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басмаман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0,02
</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АвтомобильFord Transit 343 RA 02  маркалы және аспап Grip Tester</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СРД-323-01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Жол төсемесі қалыңдығын георадарлық зерттеу </w:t>
      </w:r>
      <w:r>
        <w:rPr>
          <w:rFonts w:ascii="Times New Roman"/>
          <w:b/>
          <w:i w:val="false"/>
          <w:color w:val="000000"/>
          <w:sz w:val="28"/>
        </w:rPr>
        <w:t>(GPR)</w:t>
      </w:r>
      <w:r>
        <w:rPr>
          <w:rFonts w:ascii="Times New Roman"/>
          <w:b/>
          <w:i w:val="false"/>
          <w:color w:val="000000"/>
          <w:sz w:val="28"/>
        </w:rPr>
        <w:t xml:space="preserve"> көмегімен анықтау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Дайындық жұмыстары. 2. Жол төсемесін зерттеу (V=50 шқ/сағ жылдамдықпен жолды түсіру): 1 м дейін жол төсемесі қабаттарының қалыңдығын өлшеу; жоғарғы қабатты, төменгі қабаттарды және іргетасты бір уақытта зерттеу; қуысты, бос жерді және қабыршақтануды тауып алу; жарықтардың орналасуы; ылғал кеңістікті тауып алу; көлік құрылыс асты іргетасты талдау; топырақты массивтер мен жол құрылымдарындағы тереңідікті анықтау. 3. Нәтижелерді өңдеу.</w:t>
      </w:r>
      <w:r>
        <w:br/>
      </w:r>
      <w:r>
        <w:rPr>
          <w:rFonts w:ascii="Times New Roman"/>
          <w:b w:val="false"/>
          <w:i w:val="false"/>
          <w:color w:val="000000"/>
          <w:sz w:val="28"/>
        </w:rPr>
        <w:t>
      СРД-323-01-01 - Жол төсемесі қалыңдығын георадарлық зерттеу (GPR) көмегімен анықтау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9"/>
        <w:gridCol w:w="476"/>
        <w:gridCol w:w="537"/>
        <w:gridCol w:w="3588"/>
      </w:tblGrid>
      <w:tr>
        <w:trPr>
          <w:trHeight w:val="30" w:hRule="atLeast"/>
        </w:trPr>
        <w:tc>
          <w:tcPr>
            <w:tcW w:w="7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1 шақырым</w:t>
            </w:r>
          </w:p>
        </w:tc>
      </w:tr>
      <w:tr>
        <w:trPr>
          <w:trHeight w:val="30" w:hRule="atLeast"/>
        </w:trPr>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СРД-323-01-01</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Ford Transit 343 RA 02 маркалы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СРД-324-01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2-5 дәрежелі жолдарды төлқұжаттандыру </w:t>
      </w:r>
      <w:r>
        <w:rPr>
          <w:rFonts w:ascii="Times New Roman"/>
          <w:b/>
          <w:i w:val="false"/>
          <w:color w:val="000000"/>
          <w:sz w:val="28"/>
        </w:rPr>
        <w:t xml:space="preserve"> (автомобиль Volkswagen)</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Дайындық жұмыстары. 2. Камераны орнату. 3. Камера блогын JPC және компьютермен қосу. 4. Жолдың геометриялық параметрлерін қолмен өлшеу. 5. V=30 шқ/сағ жылдамдықпен жолды Roadlab бағдарламасында түсіру. 6. Камералы өңдеу: файлдарды серверге жазу, ЖБТЖ (жолдарды бейнетөлқұжаттандыру жүйесі) өңдеуге арналған қорға деректерді тастау, ЖБТЖ-де жұмыс, цифрлау, жолға төлқұжат жасау. </w:t>
      </w:r>
      <w:r>
        <w:br/>
      </w:r>
      <w:r>
        <w:rPr>
          <w:rFonts w:ascii="Times New Roman"/>
          <w:b w:val="false"/>
          <w:i w:val="false"/>
          <w:color w:val="000000"/>
          <w:sz w:val="28"/>
        </w:rPr>
        <w:t>
      СРД-324-01-01 – Автомобиль жолдарын төлқұжаттандыру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8"/>
        <w:gridCol w:w="899"/>
        <w:gridCol w:w="430"/>
        <w:gridCol w:w="2873"/>
      </w:tblGrid>
      <w:tr>
        <w:trPr>
          <w:trHeight w:val="30" w:hRule="atLeast"/>
        </w:trPr>
        <w:tc>
          <w:tcPr>
            <w:tcW w:w="8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СРД-324-01-01</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13,80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технолог</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0,03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Volkswagen 780ВС Transporter 02 маркалы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СРД-325-01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Жасанды құрылыстарды төлқұжаттандыру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Дайындық жұмыстары. 2. Жасанды құрылыс параметрлерін өлшеу, визуалды қарау және фототүсірілім. 3. Жасанды құрылыстарға суреті бар карточкаларды электронды түрде жасау. 4. Камералды жұмыс: жасанды құрылыстарды нысан төлқұжатына енгізу. </w:t>
      </w:r>
      <w:r>
        <w:br/>
      </w:r>
      <w:r>
        <w:rPr>
          <w:rFonts w:ascii="Times New Roman"/>
          <w:b w:val="false"/>
          <w:i w:val="false"/>
          <w:color w:val="000000"/>
          <w:sz w:val="28"/>
        </w:rPr>
        <w:t>
      СРД-325-01-01 - Жасанды құрылыстарды төлқұжаттандыру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8"/>
        <w:gridCol w:w="899"/>
        <w:gridCol w:w="430"/>
        <w:gridCol w:w="2873"/>
      </w:tblGrid>
      <w:tr>
        <w:trPr>
          <w:trHeight w:val="30" w:hRule="atLeast"/>
        </w:trPr>
        <w:tc>
          <w:tcPr>
            <w:tcW w:w="8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СРД-325-01-01</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3,12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0,17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Volkswagen 780ВС Transporter 02 маркалы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СРД-326-01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Ұзындығы 100 м дейін көпір құрылыстарын бір деңгейде төлқұжаттандыру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Дайындық жұмыстары. 2. Көпір құрылыс параметрлерін өлшеу, визуалды қарау және фототүсірілім. 3. Көпір құрылыстарға суреті бар карточкаларды электронды түрде жасау. 4. Камералды жұмыс: көпір құрылыстарды нысан төлқұжатына енгізу. </w:t>
      </w:r>
      <w:r>
        <w:br/>
      </w:r>
      <w:r>
        <w:rPr>
          <w:rFonts w:ascii="Times New Roman"/>
          <w:b w:val="false"/>
          <w:i w:val="false"/>
          <w:color w:val="000000"/>
          <w:sz w:val="28"/>
        </w:rPr>
        <w:t>
      СРД-326-01-01 - Көпір құрылыстарын төлқұжаттандыру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8"/>
        <w:gridCol w:w="899"/>
        <w:gridCol w:w="430"/>
        <w:gridCol w:w="2873"/>
      </w:tblGrid>
      <w:tr>
        <w:trPr>
          <w:trHeight w:val="30" w:hRule="atLeast"/>
        </w:trPr>
        <w:tc>
          <w:tcPr>
            <w:tcW w:w="8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СРД-326-01-01</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9,12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0,83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ожүргізушісі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Volkswagen 780ВС Transporter 02 маркалы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СРД-327-01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Көпір құрылыстары мен көлік жол айырығын екі деңгейде төлқұжаттандыру</w:t>
      </w:r>
      <w:r>
        <w:br/>
      </w:r>
      <w:r>
        <w:rPr>
          <w:rFonts w:ascii="Times New Roman"/>
          <w:b w:val="false"/>
          <w:i w:val="false"/>
          <w:color w:val="000000"/>
          <w:sz w:val="28"/>
        </w:rPr>
        <w:t xml:space="preserve">
      1. Дайындық жұмыстары. 2. Көпір құрылыс параметрлерін өлшеу, визуалды қарау және фототүсірілім. 3. Әр кірісті бөлек түгендеу. 4. Көпір құрылыстарға суреті бар карточкаларды электронды түрде жасау. 5. Камералды жұмыс: көпір құрылыстарды нысан төлқұжатына енгізу. </w:t>
      </w:r>
      <w:r>
        <w:br/>
      </w:r>
      <w:r>
        <w:rPr>
          <w:rFonts w:ascii="Times New Roman"/>
          <w:b w:val="false"/>
          <w:i w:val="false"/>
          <w:color w:val="000000"/>
          <w:sz w:val="28"/>
        </w:rPr>
        <w:t>
      СРД-327-01-01 - Көпір құрылыстарын төлқұжаттандыру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8"/>
        <w:gridCol w:w="899"/>
        <w:gridCol w:w="430"/>
        <w:gridCol w:w="2873"/>
      </w:tblGrid>
      <w:tr>
        <w:trPr>
          <w:trHeight w:val="30" w:hRule="atLeast"/>
        </w:trPr>
        <w:tc>
          <w:tcPr>
            <w:tcW w:w="8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СРД-327-01-01</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12,20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ожүргізушісі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Volkswagen 780ВС Transporter 02 маркалы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СРД-328-01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1 дә</w:t>
      </w:r>
      <w:r>
        <w:rPr>
          <w:rFonts w:ascii="Times New Roman"/>
          <w:b/>
          <w:i w:val="false"/>
          <w:color w:val="000000"/>
          <w:sz w:val="28"/>
        </w:rPr>
        <w:t>режелі жолдарды төлқұжаттандыру</w:t>
      </w:r>
      <w:r>
        <w:rPr>
          <w:rFonts w:ascii="Times New Roman"/>
          <w:b/>
          <w:i w:val="false"/>
          <w:color w:val="000000"/>
          <w:sz w:val="28"/>
        </w:rPr>
        <w:t xml:space="preserve"> (автомобиль Volkswagen)</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Дайындық жұмыстары. 2. Камераны орнату. 3. Камера блогын JPC және компьютермен қосу. 4. Жолдың геометриялық параметрлерін қолмен өлшеу. 5. V=30 шқ/сағ жылдамдықпен жолды Roadlab бағдарламасында түсіру. 6. Камералы өңдеу: файлдарды серверге жазу, ЖБТЖ (жолдарды бейнетөлқұжаттандыру жүйесі) өңдеуге арналған қорға деректерді тастау, ЖБТЖ-де жұмыс, цифрлау, жолға төлқұжат жасау. </w:t>
      </w:r>
      <w:r>
        <w:br/>
      </w:r>
      <w:r>
        <w:rPr>
          <w:rFonts w:ascii="Times New Roman"/>
          <w:b w:val="false"/>
          <w:i w:val="false"/>
          <w:color w:val="000000"/>
          <w:sz w:val="28"/>
        </w:rPr>
        <w:t xml:space="preserve">
      СРД-328-01-01 – Автомобиль жолдарын төлқұжаттандыру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8"/>
        <w:gridCol w:w="899"/>
        <w:gridCol w:w="430"/>
        <w:gridCol w:w="2873"/>
      </w:tblGrid>
      <w:tr>
        <w:trPr>
          <w:trHeight w:val="30" w:hRule="atLeast"/>
        </w:trPr>
        <w:tc>
          <w:tcPr>
            <w:tcW w:w="8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СРД-328-01-01</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17,95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технолог</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Volkswagen 780ВС Transporter 02 маркалы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СРД-329-01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Камералық өңдеу арқылы жол төсемесі, жер төсемесі және су бұрғыш жағдайларын в</w:t>
      </w:r>
      <w:r>
        <w:rPr>
          <w:rFonts w:ascii="Times New Roman"/>
          <w:b/>
          <w:i w:val="false"/>
          <w:color w:val="000000"/>
          <w:sz w:val="28"/>
        </w:rPr>
        <w:t>изуал</w:t>
      </w:r>
      <w:r>
        <w:rPr>
          <w:rFonts w:ascii="Times New Roman"/>
          <w:b/>
          <w:i w:val="false"/>
          <w:color w:val="000000"/>
          <w:sz w:val="28"/>
        </w:rPr>
        <w:t>ды бағалау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Дайындық жұмыстары. 2. Ақауға ұшыраған жамылғыны, табанізтүзгішке шалдыққан телімді визуалды зерттеу және құламалар орналасуын еңісті өлшеушпен өлшеу. 3. Журнал жүргізу. 4. Нәтижелерді камералды өңдеу. </w:t>
      </w:r>
      <w:r>
        <w:br/>
      </w:r>
      <w:r>
        <w:rPr>
          <w:rFonts w:ascii="Times New Roman"/>
          <w:b w:val="false"/>
          <w:i w:val="false"/>
          <w:color w:val="000000"/>
          <w:sz w:val="28"/>
        </w:rPr>
        <w:t>
      СРД-329-01-01 - Камералық өңдеу арқылы жол төсемесі, жер төсемесі және су бұрғыш жағдайларын визуалды бағалау.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5"/>
        <w:gridCol w:w="1288"/>
        <w:gridCol w:w="529"/>
        <w:gridCol w:w="3538"/>
      </w:tblGrid>
      <w:tr>
        <w:trPr>
          <w:trHeight w:val="30" w:hRule="atLeast"/>
        </w:trPr>
        <w:tc>
          <w:tcPr>
            <w:tcW w:w="6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СРД-329-01-01</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дәрежелі инженер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0,50
</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ГАЗ-2705-24 немесе FAW-2023 маркалы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СРД-330-01 кесте</w:t>
      </w:r>
      <w:r>
        <w:rPr>
          <w:rFonts w:ascii="Times New Roman"/>
          <w:b/>
          <w:i w:val="false"/>
          <w:color w:val="000000"/>
          <w:sz w:val="28"/>
        </w:rPr>
        <w:t xml:space="preserve"> - Қозғалыс қарқындылығын визуалды және құралмен анықтау</w:t>
      </w:r>
      <w:r>
        <w:br/>
      </w:r>
      <w:r>
        <w:rPr>
          <w:rFonts w:ascii="Times New Roman"/>
          <w:b w:val="false"/>
          <w:i w:val="false"/>
          <w:color w:val="000000"/>
          <w:sz w:val="28"/>
        </w:rPr>
        <w:t xml:space="preserve">
      Жұмыс құрамы: 1. Дайындық жұмыстары. 2. Қозғалыс қарқындылығын тіке және кері бағыттарда өлшеу. 3. Нәтижелерді камералды өңдеу. </w:t>
      </w:r>
      <w:r>
        <w:br/>
      </w:r>
      <w:r>
        <w:rPr>
          <w:rFonts w:ascii="Times New Roman"/>
          <w:b w:val="false"/>
          <w:i w:val="false"/>
          <w:color w:val="000000"/>
          <w:sz w:val="28"/>
        </w:rPr>
        <w:t>
      СРД-330-01-01 - Қозғалыс қарқындылығын визуалды анықтау</w:t>
      </w:r>
      <w:r>
        <w:br/>
      </w:r>
      <w:r>
        <w:rPr>
          <w:rFonts w:ascii="Times New Roman"/>
          <w:b w:val="false"/>
          <w:i w:val="false"/>
          <w:color w:val="000000"/>
          <w:sz w:val="28"/>
        </w:rPr>
        <w:t>
      Жұмыс құрамы: 1. Ақпаратты құрылғы мен дербес компьютерге қосылған шоғырсымды жол жамылғысына бекіту. 2. Екі бағытта да операторды бақылау. 3. Нәтижелерді камералды өңдеу.</w:t>
      </w:r>
      <w:r>
        <w:br/>
      </w:r>
      <w:r>
        <w:rPr>
          <w:rFonts w:ascii="Times New Roman"/>
          <w:b w:val="false"/>
          <w:i w:val="false"/>
          <w:color w:val="000000"/>
          <w:sz w:val="28"/>
        </w:rPr>
        <w:t>
      СРД-330-01-02 - Қозғалыс қарқындылығын құралмен анықтау (метробақылаушымен)</w:t>
      </w:r>
      <w:r>
        <w:br/>
      </w:r>
      <w:r>
        <w:rPr>
          <w:rFonts w:ascii="Times New Roman"/>
          <w:b w:val="false"/>
          <w:i w:val="false"/>
          <w:color w:val="000000"/>
          <w:sz w:val="28"/>
        </w:rPr>
        <w:t xml:space="preserve">
      Ескерту: 1. Маманды жұмыс орнына жеткізу бағалауда есептелмеген.2. Қажет болған жағдайда шығынның тәуліктік қарқындылығы 3 есе көбейеді.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2228"/>
        <w:gridCol w:w="586"/>
        <w:gridCol w:w="3916"/>
        <w:gridCol w:w="3916"/>
      </w:tblGrid>
      <w:tr>
        <w:trPr>
          <w:trHeight w:val="30" w:hRule="atLeast"/>
        </w:trPr>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8 сағат жұмысқа1 есептік орын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СРД-330-01-01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СРД-330-01-02</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17,00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9,00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дәрежелі инженер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дәрежелі техник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дәрежелі техник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Шоғырсым (жүру бөлігінің еніне байланысты)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Таблица СРД-331-01 - Сканирование дефектов покрытия (</w:t>
      </w:r>
      <w:r>
        <w:rPr>
          <w:rFonts w:ascii="Times New Roman"/>
          <w:b/>
          <w:i w:val="false"/>
          <w:color w:val="000000"/>
          <w:sz w:val="28"/>
        </w:rPr>
        <w:t>визуал</w:t>
      </w:r>
      <w:r>
        <w:rPr>
          <w:rFonts w:ascii="Times New Roman"/>
          <w:b/>
          <w:i w:val="false"/>
          <w:color w:val="000000"/>
          <w:sz w:val="28"/>
        </w:rPr>
        <w:t>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Жамылғы ақауларын бейнеаппарат және бағдарламалық қамтамасыз ету көмегімен сканерлеу. </w:t>
      </w:r>
      <w:r>
        <w:br/>
      </w:r>
      <w:r>
        <w:rPr>
          <w:rFonts w:ascii="Times New Roman"/>
          <w:b w:val="false"/>
          <w:i w:val="false"/>
          <w:color w:val="000000"/>
          <w:sz w:val="28"/>
        </w:rPr>
        <w:t>
      3. Алынған деректер қорын алғашқы орнатумен дербес компьютерде қалыптастыру.</w:t>
      </w:r>
      <w:r>
        <w:br/>
      </w:r>
      <w:r>
        <w:rPr>
          <w:rFonts w:ascii="Times New Roman"/>
          <w:b w:val="false"/>
          <w:i w:val="false"/>
          <w:color w:val="000000"/>
          <w:sz w:val="28"/>
        </w:rPr>
        <w:t>
      СРД-331-01-01 - Жамылғы ақауларын сканерлеу (визуалды)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8"/>
        <w:gridCol w:w="1239"/>
        <w:gridCol w:w="509"/>
        <w:gridCol w:w="3404"/>
      </w:tblGrid>
      <w:tr>
        <w:trPr>
          <w:trHeight w:val="30" w:hRule="atLeast"/>
        </w:trPr>
        <w:tc>
          <w:tcPr>
            <w:tcW w:w="7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СРД-331-01-01</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дәрежелі инженер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АвтомобильFord Tranzin 343 RA02 маркалы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СРД-332-01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 төсемесі құрылымын ашу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Лабораториялық сынауға арналған жамылғы үлгілерін (кесіліп қалған ағаш) келесі аралаумен өлшемі  1х1 м жамылғыны ажырату. 2. Іргетастың құрылымды қабаттарын жер төсемесі төбесіне дейін шойбалғалармен ажырату.  3. Іргетас қабаттарының тығыздығын құмды конус көмегімен өлшеу. 4. Ылғалдылықты анықтауға арналған жер төсемесі топырағын жинау. 5. Өлшеу лентасымен  әр құрылым қабатының қалыңдығын өлшеу. 6. Іргетасты қолмен қабаттап тығыздау арқылы алып тасталған материалмен қайта себу. 7. Тығыздағышпен тығыздау арқылы жамылғы қабаттарын төсеу. 8. Нәтижелерді камералды өңдеу.</w:t>
      </w:r>
      <w:r>
        <w:br/>
      </w:r>
      <w:r>
        <w:rPr>
          <w:rFonts w:ascii="Times New Roman"/>
          <w:b w:val="false"/>
          <w:i w:val="false"/>
          <w:color w:val="000000"/>
          <w:sz w:val="28"/>
        </w:rPr>
        <w:t>
      СРД-332-01-01 - Жол төсемесі құрылымын ашу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4501"/>
        <w:gridCol w:w="785"/>
        <w:gridCol w:w="5244"/>
      </w:tblGrid>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дана (1 х 1 м)
</w:t>
            </w:r>
          </w:p>
        </w:tc>
      </w:tr>
      <w:tr>
        <w:trPr>
          <w:trHeight w:val="30" w:hRule="atLeast"/>
        </w:trPr>
        <w:tc>
          <w:tcPr>
            <w:tcW w:w="0" w:type="auto"/>
            <w:vMerge/>
            <w:tcBorders>
              <w:top w:val="nil"/>
              <w:left w:val="single" w:color="cfcfcf" w:sz="5"/>
              <w:bottom w:val="single" w:color="cfcfcf" w:sz="5"/>
              <w:right w:val="single" w:color="cfcfcf" w:sz="5"/>
            </w:tcBorders>
          </w:tcP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СРД-332-01-01</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20,00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инженер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дәрежелі техник</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дәрежелі техник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Шойбалға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фрезасы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тығыздағышы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СРД-333-01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Жүру бөлігінің бір жолағы бойынша жабықтық және түзулікті тіркеу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IRI түзулік халықаралық индексі бойынша түзулік көрсеткіштерін фиксациялау арқылы жамылғы бетін сканерлеу. 2. 1 мм дейін дәлдікпен көлденең түзулікті (жабықтықты) өлшеу арқылы жамылғы бетін сканерлеу. 3. Түзулікті камералы өңдеу-бағалау. </w:t>
      </w:r>
      <w:r>
        <w:br/>
      </w:r>
      <w:r>
        <w:rPr>
          <w:rFonts w:ascii="Times New Roman"/>
          <w:b w:val="false"/>
          <w:i w:val="false"/>
          <w:color w:val="000000"/>
          <w:sz w:val="28"/>
        </w:rPr>
        <w:t>
      СРД-333-01-01 - Жүру бөлігінің бір жолағы бойынша жабықтық және түзулікті тіркеу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3"/>
        <w:gridCol w:w="1255"/>
        <w:gridCol w:w="515"/>
        <w:gridCol w:w="3447"/>
      </w:tblGrid>
      <w:tr>
        <w:trPr>
          <w:trHeight w:val="30" w:hRule="atLeast"/>
        </w:trPr>
        <w:tc>
          <w:tcPr>
            <w:tcW w:w="7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СРД-333-01-01</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дәрежелі инженер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АвтомобильFord Tranzit 343 RA02 маркалы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СРД-334-01 кесте – Жасанды құрылыстар диагностикасы  (су жібергіш құбырлар)</w:t>
      </w:r>
      <w:r>
        <w:br/>
      </w:r>
      <w:r>
        <w:rPr>
          <w:rFonts w:ascii="Times New Roman"/>
          <w:b w:val="false"/>
          <w:i w:val="false"/>
          <w:color w:val="000000"/>
          <w:sz w:val="28"/>
        </w:rPr>
        <w:t>
      Жұмыс құрамы: 1. Құбыр ұзындығын қашықтық өлшеуішпен анықтау. 2. Құбырдың гнеометриялық параметрлерін өлшеуіш және қашықтық өлшеуішпен анықтау. 3. Құбырдың барлық элементтерінің ақауларының бар болуын анықтау (буындар, жіктер, баулықтар, ашықтар, науа, құламалар, құбырлардың батпақтану дәрежесі). 4. Құбыр үсті сеппенің биіктігін анықтау. 5. Камералды өңдеу (3 фотография және құбыр карточкасы  (төлқұжат)).</w:t>
      </w:r>
      <w:r>
        <w:br/>
      </w:r>
      <w:r>
        <w:rPr>
          <w:rFonts w:ascii="Times New Roman"/>
          <w:b w:val="false"/>
          <w:i w:val="false"/>
          <w:color w:val="000000"/>
          <w:sz w:val="28"/>
        </w:rPr>
        <w:t xml:space="preserve">
      Ескерут: Ұпай сандары көбеюіне (құбыр буындары) уақыт нормалары әр буынға 70%-ға көбейеді. </w:t>
      </w:r>
      <w:r>
        <w:br/>
      </w:r>
      <w:r>
        <w:rPr>
          <w:rFonts w:ascii="Times New Roman"/>
          <w:b w:val="false"/>
          <w:i w:val="false"/>
          <w:color w:val="000000"/>
          <w:sz w:val="28"/>
        </w:rPr>
        <w:t xml:space="preserve">
      СРД-334-01-01 - Жасанды құрылыстар дөңгелек су жібергіш құбырлар) </w:t>
      </w:r>
      <w:r>
        <w:br/>
      </w:r>
      <w:r>
        <w:rPr>
          <w:rFonts w:ascii="Times New Roman"/>
          <w:b w:val="false"/>
          <w:i w:val="false"/>
          <w:color w:val="000000"/>
          <w:sz w:val="28"/>
        </w:rPr>
        <w:t>
      СРД-334-01-02 - Жасанды құрылыстар диагностикасы (тікбұрыш су жібергіш құбырлар)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2220"/>
        <w:gridCol w:w="602"/>
        <w:gridCol w:w="4026"/>
        <w:gridCol w:w="4026"/>
      </w:tblGrid>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құбыр (бір ұпайлы)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СРД-334-01-01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СРД-334-01-02</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4,00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дәрежелі инженер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маман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маркалы автомобиль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СРД-335-01 кесте - Жамылғы ілінісі коэффициенттерін өлшеу</w:t>
      </w:r>
      <w:r>
        <w:br/>
      </w:r>
      <w:r>
        <w:rPr>
          <w:rFonts w:ascii="Times New Roman"/>
          <w:b w:val="false"/>
          <w:i w:val="false"/>
          <w:color w:val="000000"/>
          <w:sz w:val="28"/>
        </w:rPr>
        <w:t xml:space="preserve">
      Жұмыс құрамы: 1. Дайындық жұмыстары. 2. Автомобильде орнатылған автономды жүйе жамылғысын ылғалдандыру. 3. Мәндер тетігін фиксациялау арқылы Grip Tester аспабы көмегімен жамылғы ілінісін өлшеу (V=50 шқ/сағ жылдамдықпен жолды түсіру). 4. Көшпелі орнату арқылы алынған деректер қорын дербес компьютерде қалыптастыру. 5. Алынған деректерді  ілініс коэффициенті бойынша нормативтік талаптармен салыстыру жолымен талдау. </w:t>
      </w:r>
      <w:r>
        <w:br/>
      </w:r>
      <w:r>
        <w:rPr>
          <w:rFonts w:ascii="Times New Roman"/>
          <w:b w:val="false"/>
          <w:i w:val="false"/>
          <w:color w:val="000000"/>
          <w:sz w:val="28"/>
        </w:rPr>
        <w:t xml:space="preserve">
      Ескерту:1. 1 шқ төмен ұзақтықпен жол телімін зерттеу кезінде тұтас өлшеу орындалады, 1 шқ төмен ұзақтықпен жол телімі кезінде ішінара өлшеу орындалады  (ЖКО шоғырлану телімдері). 2. Автомобиль әр 5 шқ сайын автоматты түрде тоқтайды, 1 шқ 3-5 өлшем жеткілікті </w:t>
      </w:r>
      <w:r>
        <w:br/>
      </w:r>
      <w:r>
        <w:rPr>
          <w:rFonts w:ascii="Times New Roman"/>
          <w:b w:val="false"/>
          <w:i w:val="false"/>
          <w:color w:val="000000"/>
          <w:sz w:val="28"/>
        </w:rPr>
        <w:t>
      СРД-335-01-01 - Жамылғы ілінісі коэффициенттерін өлшеу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0"/>
        <w:gridCol w:w="751"/>
        <w:gridCol w:w="429"/>
        <w:gridCol w:w="2870"/>
      </w:tblGrid>
      <w:tr>
        <w:trPr>
          <w:trHeight w:val="30" w:hRule="atLeast"/>
        </w:trPr>
        <w:tc>
          <w:tcPr>
            <w:tcW w:w="8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СРД-335-01-01</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
</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дәрежелі инженер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
</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АвтомобильFordTranzit 343 RA02 CripTesterмаркалыаспабымен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СРД-336-01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 xml:space="preserve">Жол төсемесі қалыңдығын георадарлық зерттеу </w:t>
      </w:r>
      <w:r>
        <w:rPr>
          <w:rFonts w:ascii="Times New Roman"/>
          <w:b/>
          <w:i w:val="false"/>
          <w:color w:val="000000"/>
          <w:sz w:val="28"/>
        </w:rPr>
        <w:t>(GPR)</w:t>
      </w:r>
      <w:r>
        <w:rPr>
          <w:rFonts w:ascii="Times New Roman"/>
          <w:b/>
          <w:i w:val="false"/>
          <w:color w:val="000000"/>
          <w:sz w:val="28"/>
        </w:rPr>
        <w:t xml:space="preserve"> көмегімен анықтау (1 м 10 өлшем)</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Дайындық жұмыстары. 2. Жол төсемесін зерттеу: 1 м дейін жол төсемесі қабаттарының қалыңдығын өлшеу; жоғарғы қабатты, төменгі қабаттарды және іргетасты бір уақытта зерттеу; қуысты, бос жерді және қабыршақтануды тауып алу; жарықтардың орналасуы; ылғал кеңістікті тауып алу; көлік құрылыс асты іргетасты талдау; топырақты массивтер мен жол құрылымдарындағы тереңдікті анықтау. 3. Нәтижелерді өңдеу.</w:t>
      </w:r>
      <w:r>
        <w:br/>
      </w:r>
      <w:r>
        <w:rPr>
          <w:rFonts w:ascii="Times New Roman"/>
          <w:b w:val="false"/>
          <w:i w:val="false"/>
          <w:color w:val="000000"/>
          <w:sz w:val="28"/>
        </w:rPr>
        <w:t>
      СРД-336-01-01 - Жол төсемесі қалыңдығын георадарлық зерттеу (GPR) көмегімен анықтау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4"/>
        <w:gridCol w:w="734"/>
        <w:gridCol w:w="419"/>
        <w:gridCol w:w="2803"/>
      </w:tblGrid>
      <w:tr>
        <w:trPr>
          <w:trHeight w:val="30" w:hRule="atLeast"/>
        </w:trPr>
        <w:tc>
          <w:tcPr>
            <w:tcW w:w="8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СРД-336-01-01</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
</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дәрежелі инженер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АвтомобильFordTranzit 343 RA02 CripTester маркалы аспабымен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СРД-337-01 кесте – Көпір диагностикасы (ұзындығы 100 м дейін, ені 12 м дейін</w:t>
      </w:r>
      <w:r>
        <w:rPr>
          <w:rFonts w:ascii="Times New Roman"/>
          <w:b w:val="false"/>
          <w:i w:val="false"/>
          <w:color w:val="000000"/>
          <w:sz w:val="28"/>
        </w:rPr>
        <w:t>)</w:t>
      </w:r>
      <w:r>
        <w:br/>
      </w:r>
      <w:r>
        <w:rPr>
          <w:rFonts w:ascii="Times New Roman"/>
          <w:b w:val="false"/>
          <w:i w:val="false"/>
          <w:color w:val="000000"/>
          <w:sz w:val="28"/>
        </w:rPr>
        <w:t xml:space="preserve">
      Жұмыс құрамы: 1. Дайындық жұмыстары. 2. Көпірге карточкларды толтыру (ұзындықты анықтау, геометриялық параметрлер, ұшу құрылысы түрі және  т.б.). 3. Фотофиксациямен көпірдің барлық құрылымы ақауларын шығару. 4. Көпір сызбасын зерттеу нәтижелерінің іс-жүзіндегі деректерңмен толтыру. 5. Көпірлерді Басқару Жүйесіндегі (ДБЖ) деректерді камералды өңдеу.  </w:t>
      </w:r>
      <w:r>
        <w:br/>
      </w:r>
      <w:r>
        <w:rPr>
          <w:rFonts w:ascii="Times New Roman"/>
          <w:b w:val="false"/>
          <w:i w:val="false"/>
          <w:color w:val="000000"/>
          <w:sz w:val="28"/>
        </w:rPr>
        <w:t xml:space="preserve">
      Ескерту : Көпір ені 12 м жоғары болғанда уақыт нормалары көпір еніне тепе тең көбейеді. </w:t>
      </w:r>
      <w:r>
        <w:br/>
      </w:r>
      <w:r>
        <w:rPr>
          <w:rFonts w:ascii="Times New Roman"/>
          <w:b w:val="false"/>
          <w:i w:val="false"/>
          <w:color w:val="000000"/>
          <w:sz w:val="28"/>
        </w:rPr>
        <w:t>
      СРД-337-01-01 - Көпір диагностикасы (ұзындығы 100 м дейін, ені 12 м дейін)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1"/>
        <w:gridCol w:w="1375"/>
        <w:gridCol w:w="785"/>
        <w:gridCol w:w="5249"/>
      </w:tblGrid>
      <w:tr>
        <w:trPr>
          <w:trHeight w:val="30" w:hRule="atLeast"/>
        </w:trPr>
        <w:tc>
          <w:tcPr>
            <w:tcW w:w="4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СРД-337-01-01</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5,80
</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дәрежелі инженер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ГАЗ-2705-24 маркалы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СРД-338-01</w:t>
      </w:r>
      <w:r>
        <w:rPr>
          <w:rFonts w:ascii="Times New Roman"/>
          <w:b/>
          <w:i w:val="false"/>
          <w:color w:val="000000"/>
          <w:sz w:val="28"/>
        </w:rPr>
        <w:t xml:space="preserve"> кесте</w:t>
      </w:r>
      <w:r>
        <w:rPr>
          <w:rFonts w:ascii="Times New Roman"/>
          <w:b/>
          <w:i w:val="false"/>
          <w:color w:val="000000"/>
          <w:sz w:val="28"/>
        </w:rPr>
        <w:t xml:space="preserve"> - </w:t>
      </w:r>
      <w:r>
        <w:rPr>
          <w:rFonts w:ascii="Times New Roman"/>
          <w:b/>
          <w:i w:val="false"/>
          <w:color w:val="000000"/>
          <w:sz w:val="28"/>
        </w:rPr>
        <w:t xml:space="preserve">Иілгішдік </w:t>
      </w:r>
      <w:r>
        <w:rPr>
          <w:rFonts w:ascii="Times New Roman"/>
          <w:b/>
          <w:i w:val="false"/>
          <w:color w:val="000000"/>
          <w:sz w:val="28"/>
        </w:rPr>
        <w:t>модул</w:t>
      </w:r>
      <w:r>
        <w:rPr>
          <w:rFonts w:ascii="Times New Roman"/>
          <w:b/>
          <w:i w:val="false"/>
          <w:color w:val="000000"/>
          <w:sz w:val="28"/>
        </w:rPr>
        <w:t xml:space="preserve">ін өлшеу </w:t>
      </w:r>
      <w:r>
        <w:rPr>
          <w:rFonts w:ascii="Times New Roman"/>
          <w:b/>
          <w:i w:val="false"/>
          <w:color w:val="000000"/>
          <w:sz w:val="28"/>
        </w:rPr>
        <w:t xml:space="preserve">(2 </w:t>
      </w:r>
      <w:r>
        <w:rPr>
          <w:rFonts w:ascii="Times New Roman"/>
          <w:b/>
          <w:i w:val="false"/>
          <w:color w:val="000000"/>
          <w:sz w:val="28"/>
        </w:rPr>
        <w:t>бағыт</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Дайындық жұмыстары (жабдықтарды және компьютерді дайындау және оларды қосу). 2. Жамылғыдағы температураны өлшеуге арналған тесікті (металл қазықшаларды бітеу) дайындау.  3. Бағдарламалық кешенді қосу және жабдықты жіберу (атты файл жасалады; сақтандырғыш алынады; уақыт жазылады; 3 соққы болады; сақтандырғыш және тетік қондырылады, 3 мин ішінде өлшем орындалады). 4. Қошау және келесі жұмыс орнына ауысу алынып тасталады. 5. Нәтижелерді камералды өңдеу.</w:t>
      </w:r>
      <w:r>
        <w:br/>
      </w:r>
      <w:r>
        <w:rPr>
          <w:rFonts w:ascii="Times New Roman"/>
          <w:b w:val="false"/>
          <w:i w:val="false"/>
          <w:color w:val="000000"/>
          <w:sz w:val="28"/>
        </w:rPr>
        <w:t>
      СРД-338-01-01 - Иілгішдік модулін өлшеу (2 бағыт)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9"/>
        <w:gridCol w:w="440"/>
        <w:gridCol w:w="251"/>
        <w:gridCol w:w="1680"/>
      </w:tblGrid>
      <w:tr>
        <w:trPr>
          <w:trHeight w:val="30" w:hRule="atLeast"/>
        </w:trPr>
        <w:tc>
          <w:tcPr>
            <w:tcW w:w="9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шақырым
</w:t>
            </w:r>
          </w:p>
        </w:tc>
      </w:tr>
      <w:tr>
        <w:trPr>
          <w:trHeight w:val="30" w:hRule="atLeast"/>
        </w:trPr>
        <w:tc>
          <w:tcPr>
            <w:tcW w:w="0" w:type="auto"/>
            <w:vMerge/>
            <w:tcBorders>
              <w:top w:val="nil"/>
              <w:left w:val="single" w:color="cfcfcf" w:sz="5"/>
              <w:bottom w:val="single" w:color="cfcfcf" w:sz="5"/>
              <w:right w:val="single" w:color="cfcfcf" w:sz="5"/>
            </w:tcBorders>
          </w:tc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СРД-338-01-01</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2,64
</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инженер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дәрежелі инженер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0,72
</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топ оператор-жүргізушісі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FWD/HWD диагностикалық құрылғысымен автомобиль Ssang Yong Actyon Sport 833  маркалы(динамикалық жүктелу құрылғысы, модель Dynatest 8000 FWD)</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МЕХАНИКАЛАНДЫРЫЛМАҒАН КӨЛІКТІК ЖҰМЫСТАРСРД-339-01 кесте - Құм-тұзды қоспаны алаңшада дайындау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Жұмыс </w:t>
      </w:r>
      <w:r>
        <w:rPr>
          <w:rFonts w:ascii="Times New Roman"/>
          <w:b w:val="false"/>
          <w:i/>
          <w:color w:val="000000"/>
          <w:sz w:val="28"/>
        </w:rPr>
        <w:t>құрамы:</w:t>
      </w:r>
      <w:r>
        <w:rPr>
          <w:rFonts w:ascii="Times New Roman"/>
          <w:b w:val="false"/>
          <w:i w:val="false"/>
          <w:color w:val="000000"/>
          <w:sz w:val="28"/>
        </w:rPr>
        <w:t xml:space="preserve"> 1. Агрегатты жұмыс жағдайына келтіру. 2. Құм мен тұзды араластыру. 3. Телім соңындағы автогрейдер бұрылыстары. 4. Автогрейдердің 1 рет жүретін жолы - 20 м.</w:t>
      </w:r>
      <w:r>
        <w:br/>
      </w:r>
      <w:r>
        <w:rPr>
          <w:rFonts w:ascii="Times New Roman"/>
          <w:b w:val="false"/>
          <w:i w:val="false"/>
          <w:color w:val="000000"/>
          <w:sz w:val="28"/>
        </w:rPr>
        <w:t>
      СРД-339-01-01 - Құм-тұзды қоспаны алаңшада орташа түрдегі автогрейдермен дайындау (135 л.с.)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4648"/>
        <w:gridCol w:w="593"/>
        <w:gridCol w:w="3226"/>
      </w:tblGrid>
      <w:tr>
        <w:trPr>
          <w:trHeight w:val="30" w:hRule="atLeast"/>
        </w:trPr>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 қоспа
</w:t>
            </w:r>
          </w:p>
        </w:tc>
      </w:tr>
      <w:tr>
        <w:trPr>
          <w:trHeight w:val="30" w:hRule="atLeast"/>
        </w:trPr>
        <w:tc>
          <w:tcPr>
            <w:tcW w:w="0" w:type="auto"/>
            <w:vMerge/>
            <w:tcBorders>
              <w:top w:val="nil"/>
              <w:left w:val="single" w:color="cfcfcf" w:sz="5"/>
              <w:bottom w:val="single" w:color="cfcfcf" w:sz="5"/>
              <w:right w:val="single" w:color="cfcfcf" w:sz="5"/>
            </w:tcBorders>
          </w:tc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СРД-339-01-01</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жүргізушісі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99 кВт (135 л.с.)</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құм</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2101-0401-0101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СРД-340-01</w:t>
      </w:r>
      <w:r>
        <w:rPr>
          <w:rFonts w:ascii="Times New Roman"/>
          <w:b/>
          <w:i w:val="false"/>
          <w:color w:val="000000"/>
          <w:sz w:val="28"/>
        </w:rPr>
        <w:t xml:space="preserve"> кесте </w:t>
      </w:r>
      <w:r>
        <w:rPr>
          <w:rFonts w:ascii="Times New Roman"/>
          <w:b/>
          <w:i w:val="false"/>
          <w:color w:val="000000"/>
          <w:sz w:val="28"/>
        </w:rPr>
        <w:t xml:space="preserve">- </w:t>
      </w:r>
      <w:r>
        <w:rPr>
          <w:rFonts w:ascii="Times New Roman"/>
          <w:b/>
          <w:i w:val="false"/>
          <w:color w:val="000000"/>
          <w:sz w:val="28"/>
        </w:rPr>
        <w:t>Құм-тұзды қоспаны жүк тиегішпен тиеу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Шөмішті толтыру. 2. Тиелген шөмішті көтеру. 3. Материалы бар жүк тиегішті 10 м дейін ауыстыру. 4. Шөмішті түсіру. 5. Шөмішті жерге түсіру. </w:t>
      </w:r>
      <w:r>
        <w:br/>
      </w:r>
      <w:r>
        <w:rPr>
          <w:rFonts w:ascii="Times New Roman"/>
          <w:b w:val="false"/>
          <w:i w:val="false"/>
          <w:color w:val="000000"/>
          <w:sz w:val="28"/>
        </w:rPr>
        <w:t>
      СРД-340-01-01 - Құм-тұзды қоспаны 3,3 тонналы пневма дөңгелекті жүрістегі жүк тиегішпен тиеу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5031"/>
        <w:gridCol w:w="522"/>
        <w:gridCol w:w="3492"/>
      </w:tblGrid>
      <w:tr>
        <w:trPr>
          <w:trHeight w:val="30" w:hRule="atLeast"/>
        </w:trPr>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м3 қоспа
</w:t>
            </w:r>
          </w:p>
        </w:tc>
      </w:tr>
      <w:tr>
        <w:trPr>
          <w:trHeight w:val="30" w:hRule="atLeast"/>
        </w:trPr>
        <w:tc>
          <w:tcPr>
            <w:tcW w:w="0" w:type="auto"/>
            <w:vMerge/>
            <w:tcBorders>
              <w:top w:val="nil"/>
              <w:left w:val="single" w:color="cfcfcf" w:sz="5"/>
              <w:bottom w:val="single" w:color="cfcfcf" w:sz="5"/>
              <w:right w:val="single" w:color="cfcfcf" w:sz="5"/>
            </w:tcBorders>
          </w:tcP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СРД-340-01-01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2,81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жүк тиегіш жүргізушісі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Біршөмішті фронталды пневмадөңгелекті жүк тиегіштер (до 100л.с.)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СРД-341-01 кесте – Материалдарды, тиейтін материалдарды, қолайлы материалдарды, жүктерді тасу</w:t>
      </w:r>
      <w:r>
        <w:br/>
      </w:r>
      <w:r>
        <w:rPr>
          <w:rFonts w:ascii="Times New Roman"/>
          <w:b w:val="false"/>
          <w:i w:val="false"/>
          <w:color w:val="000000"/>
          <w:sz w:val="28"/>
        </w:rPr>
        <w:t>
      Жұмыс құрамы: Тікелей өзің тасу кезінде: 1. Қатардан немесе жерден материалды алу. 2. Жүкті көтеру. 3. Жүкпен жылжу. 4. Қат қабат етіп материалдарды (жүктерді) жерге түсіру. 5. Қайту.</w:t>
      </w:r>
      <w:r>
        <w:br/>
      </w:r>
      <w:r>
        <w:rPr>
          <w:rFonts w:ascii="Times New Roman"/>
          <w:b w:val="false"/>
          <w:i w:val="false"/>
          <w:color w:val="000000"/>
          <w:sz w:val="28"/>
        </w:rPr>
        <w:t>
      Зембілмен немесе басқа ауқымы аз ыдыспен тасу кезінде: 1. Лақтырып немесе қат қабат етіп материалдарды (жүктерді) тиеу. 2. Жүктң тасу. 3. Лақтыру, тастау немесе қат қабат ету арқылы түсіру. 4. Қайту.</w:t>
      </w:r>
      <w:r>
        <w:br/>
      </w:r>
      <w:r>
        <w:rPr>
          <w:rFonts w:ascii="Times New Roman"/>
          <w:b w:val="false"/>
          <w:i w:val="false"/>
          <w:color w:val="000000"/>
          <w:sz w:val="28"/>
        </w:rPr>
        <w:t xml:space="preserve">
      СРД-341-01-01 – Алғашқы 10 м-ге материалдарды, тиейтін материалдарды, қолайлы материалдарды, жүктерді тасу </w:t>
      </w:r>
      <w:r>
        <w:br/>
      </w:r>
      <w:r>
        <w:rPr>
          <w:rFonts w:ascii="Times New Roman"/>
          <w:b w:val="false"/>
          <w:i w:val="false"/>
          <w:color w:val="000000"/>
          <w:sz w:val="28"/>
        </w:rPr>
        <w:t xml:space="preserve">
      СРД-341-01-02 – Әрбір келесі 10 м-ге  материалдарды, тиейтін материалдарды, қолайлы материалдарды, жүктерді тасу </w:t>
      </w:r>
      <w:r>
        <w:br/>
      </w:r>
      <w:r>
        <w:rPr>
          <w:rFonts w:ascii="Times New Roman"/>
          <w:b w:val="false"/>
          <w:i w:val="false"/>
          <w:color w:val="000000"/>
          <w:sz w:val="28"/>
        </w:rPr>
        <w:t xml:space="preserve">
      СРД-341-01-03 - Қолайлы материалдарды тасу: алғашқы 10 м-ге </w:t>
      </w:r>
      <w:r>
        <w:br/>
      </w:r>
      <w:r>
        <w:rPr>
          <w:rFonts w:ascii="Times New Roman"/>
          <w:b w:val="false"/>
          <w:i w:val="false"/>
          <w:color w:val="000000"/>
          <w:sz w:val="28"/>
        </w:rPr>
        <w:t>
      СРД-341-01-04 - Қолайлы материалдарды тасу: әрбір келесі 10 м-ге  қосу</w:t>
      </w:r>
      <w:r>
        <w:br/>
      </w:r>
      <w:r>
        <w:rPr>
          <w:rFonts w:ascii="Times New Roman"/>
          <w:b w:val="false"/>
          <w:i w:val="false"/>
          <w:color w:val="000000"/>
          <w:sz w:val="28"/>
        </w:rPr>
        <w:t xml:space="preserve">
      СРД-341-01-05 - Қолайлы материалдарды тасу: жол көтерудің әрбір метріне қосу - 10 м  </w:t>
      </w:r>
      <w:r>
        <w:br/>
      </w:r>
      <w:r>
        <w:rPr>
          <w:rFonts w:ascii="Times New Roman"/>
          <w:b w:val="false"/>
          <w:i w:val="false"/>
          <w:color w:val="000000"/>
          <w:sz w:val="28"/>
        </w:rPr>
        <w:t xml:space="preserve">
      СРД-341-01-06 - Қолайлы материалдарды тасу: жол түсірудің әрбір метріне қосу - 8 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66"/>
        <w:gridCol w:w="270"/>
        <w:gridCol w:w="1809"/>
        <w:gridCol w:w="1809"/>
        <w:gridCol w:w="1809"/>
        <w:gridCol w:w="1809"/>
        <w:gridCol w:w="1809"/>
        <w:gridCol w:w="1809"/>
      </w:tblGrid>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
</w:t>
            </w: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СРД-341-01-01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СРД-341-01-02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СРД-341-01-03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СРД-341-01-04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СРД-341-01-05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СРД-341-01-06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0,32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СРД-342-01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Материалдарды қолмен тиеу</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Көлік құралдарын орнату. 2. Төсей отырып материалдарды (жүктерді) тиеу (қажет болған жағдайда). 3. Құралдарды орнату және алып тастау.</w:t>
      </w:r>
      <w:r>
        <w:br/>
      </w:r>
      <w:r>
        <w:rPr>
          <w:rFonts w:ascii="Times New Roman"/>
          <w:b w:val="false"/>
          <w:i w:val="false"/>
          <w:color w:val="000000"/>
          <w:sz w:val="28"/>
        </w:rPr>
        <w:t>
      СРД-342-01-01 - Материалдарды қолмен тиеу: қолайлы және тиейтін жүктерді көлік құралдарына</w:t>
      </w:r>
      <w:r>
        <w:br/>
      </w:r>
      <w:r>
        <w:rPr>
          <w:rFonts w:ascii="Times New Roman"/>
          <w:b w:val="false"/>
          <w:i w:val="false"/>
          <w:color w:val="000000"/>
          <w:sz w:val="28"/>
        </w:rPr>
        <w:t>
      СРД-342-01-02 - Материалдарды қолмен тиеу қолайлы емес жүктерді көлік құралдарына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375"/>
        <w:gridCol w:w="657"/>
        <w:gridCol w:w="4393"/>
        <w:gridCol w:w="4393"/>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
</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СРД-342-01-01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СРД-342-01-02</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0,69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СРД-343-01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Материалдарды көлік құралдарынан қолмен түсіру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Көлік құралдарын түсіру астына орнату. 2. Төсей отырып материалдарды (жүктерді) түсіру (қажет болған жағдайда). 3. Құралдарды орнату және алып тастау.</w:t>
      </w:r>
      <w:r>
        <w:br/>
      </w:r>
      <w:r>
        <w:rPr>
          <w:rFonts w:ascii="Times New Roman"/>
          <w:b w:val="false"/>
          <w:i w:val="false"/>
          <w:color w:val="000000"/>
          <w:sz w:val="28"/>
        </w:rPr>
        <w:t>
      СРД-343-01-01 - Материалдарды көлік құралдарынан қолмен түсіру: қолайлы және тиейтін жүктер</w:t>
      </w:r>
      <w:r>
        <w:br/>
      </w:r>
      <w:r>
        <w:rPr>
          <w:rFonts w:ascii="Times New Roman"/>
          <w:b w:val="false"/>
          <w:i w:val="false"/>
          <w:color w:val="000000"/>
          <w:sz w:val="28"/>
        </w:rPr>
        <w:t>
      СРД-343-01-02 - Материалдарды көлік құралдарынан қолмен түсіру: қолайлы емес жүктер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375"/>
        <w:gridCol w:w="657"/>
        <w:gridCol w:w="4393"/>
        <w:gridCol w:w="4393"/>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т
</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СРД-343-01-01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СРД-343-01-02</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0,52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СРД-344-01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Материалдарды қолмен тиеу</w:t>
      </w:r>
      <w:r>
        <w:rPr>
          <w:rFonts w:ascii="Times New Roman"/>
          <w:b/>
          <w:i w:val="false"/>
          <w:color w:val="000000"/>
          <w:sz w:val="28"/>
        </w:rPr>
        <w:t xml:space="preserve"> (бетон</w:t>
      </w:r>
      <w:r>
        <w:rPr>
          <w:rFonts w:ascii="Times New Roman"/>
          <w:b/>
          <w:i w:val="false"/>
          <w:color w:val="000000"/>
          <w:sz w:val="28"/>
        </w:rPr>
        <w:t>ды қоспалар</w:t>
      </w:r>
      <w:r>
        <w:rPr>
          <w:rFonts w:ascii="Times New Roman"/>
          <w:b/>
          <w:i w:val="false"/>
          <w:color w:val="000000"/>
          <w:sz w:val="28"/>
        </w:rPr>
        <w:t xml:space="preserve">, </w:t>
      </w:r>
      <w:r>
        <w:rPr>
          <w:rFonts w:ascii="Times New Roman"/>
          <w:b/>
          <w:i w:val="false"/>
          <w:color w:val="000000"/>
          <w:sz w:val="28"/>
        </w:rPr>
        <w:t>аз көлемді аспаптардағы тоқпақты ерітінді</w:t>
      </w:r>
      <w:r>
        <w:rPr>
          <w:rFonts w:ascii="Times New Roman"/>
          <w:b/>
          <w:i w:val="false"/>
          <w:color w:val="000000"/>
          <w:sz w:val="28"/>
        </w:rPr>
        <w:t xml:space="preserve">, </w:t>
      </w:r>
      <w:r>
        <w:rPr>
          <w:rFonts w:ascii="Times New Roman"/>
          <w:b/>
          <w:i w:val="false"/>
          <w:color w:val="000000"/>
          <w:sz w:val="28"/>
        </w:rPr>
        <w:t>ауыстыру</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Көлік құралдарын орнату. 2. Төсей отырып материалдарды (жүктерді) тиеу (қажет болған жағдайда). 3. Құралдарды орнату және алып тастау.</w:t>
      </w:r>
      <w:r>
        <w:br/>
      </w:r>
      <w:r>
        <w:rPr>
          <w:rFonts w:ascii="Times New Roman"/>
          <w:b w:val="false"/>
          <w:i w:val="false"/>
          <w:color w:val="000000"/>
          <w:sz w:val="28"/>
        </w:rPr>
        <w:t xml:space="preserve">
      СРД-344-01-01 - Материалдарды қолмен тиеу: бетонды қоспалар, аз көлемді аспаптардағы тоқпақты ерітінді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1842"/>
        <w:gridCol w:w="1052"/>
        <w:gridCol w:w="7032"/>
      </w:tblGrid>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Өлшеуіш:1 т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СРД-344-01-01</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0,46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БАСҚА ЖҰМЫСТАР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СРД-345-01 кесте - Жолдарды торуылдау</w:t>
      </w:r>
      <w:r>
        <w:rPr>
          <w:rFonts w:ascii="Times New Roman"/>
          <w:b w:val="false"/>
          <w:i w:val="false"/>
          <w:color w:val="000000"/>
          <w:sz w:val="28"/>
        </w:rPr>
        <w:t xml:space="preserve"> </w:t>
      </w:r>
      <w:r>
        <w:br/>
      </w:r>
      <w:r>
        <w:rPr>
          <w:rFonts w:ascii="Times New Roman"/>
          <w:b w:val="false"/>
          <w:i w:val="false"/>
          <w:color w:val="000000"/>
          <w:sz w:val="28"/>
        </w:rPr>
        <w:t>
      Жұмыс құрамы: 1. Белгілер мен зақымданулар жетіспейтін жолдыр ақауларын шығара отырып 50 шқ/сағ жылдамдықпен жолмен жүріп шығу. 2. Жүру бөлігінен қоқыстарды алып тастау, уақытша белгілерді орнату, белгілерді дұрыстау; ЖКО және құрылысты бұзу қатерінің алдын алу.</w:t>
      </w:r>
      <w:r>
        <w:br/>
      </w:r>
      <w:r>
        <w:rPr>
          <w:rFonts w:ascii="Times New Roman"/>
          <w:b w:val="false"/>
          <w:i w:val="false"/>
          <w:color w:val="000000"/>
          <w:sz w:val="28"/>
        </w:rPr>
        <w:t>
      Ескерту. Республикалық мәндегі автомобиль жолдарын торуылдау күн сайын болады, ал жергілікті – барлық желі бойынша әр 3 күн сайын</w:t>
      </w:r>
      <w:r>
        <w:br/>
      </w:r>
      <w:r>
        <w:rPr>
          <w:rFonts w:ascii="Times New Roman"/>
          <w:b w:val="false"/>
          <w:i w:val="false"/>
          <w:color w:val="000000"/>
          <w:sz w:val="28"/>
        </w:rPr>
        <w:t xml:space="preserve">
      СРД-345-01-01 - ГАЗ-53, Газель және басқа базалардағы "Дорремслужба" автомашинасында республикалық және жергілікті мәндегі жолдарды торуылдау </w:t>
      </w:r>
      <w:r>
        <w:br/>
      </w:r>
      <w:r>
        <w:rPr>
          <w:rFonts w:ascii="Times New Roman"/>
          <w:b w:val="false"/>
          <w:i w:val="false"/>
          <w:color w:val="000000"/>
          <w:sz w:val="28"/>
        </w:rPr>
        <w:t xml:space="preserve">
      СРД-345-01-02 - ЗИЛ-130 базасындағы "Дорремслужба" автомашинасында республикалық және жергілікті мәндегі жолдарды торуылдау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4072"/>
        <w:gridCol w:w="422"/>
        <w:gridCol w:w="2825"/>
        <w:gridCol w:w="2826"/>
      </w:tblGrid>
      <w:tr>
        <w:trPr>
          <w:trHeight w:val="30" w:hRule="atLeast"/>
        </w:trPr>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 шақырым бір бағытта
</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СРД-345-01-01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СРД-345-01-02</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топ жол жұмысшысы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топ автомобиль жүргізушісі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Жол-жөндеу машинасы, 126 л.с.</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СРД-346-01 кесте – Жолдар мен олардағы жол құрылыстарын жарықтандыруды күту(жарыққайтарғыш элементтерді орнату)</w:t>
      </w:r>
      <w:r>
        <w:br/>
      </w:r>
      <w:r>
        <w:rPr>
          <w:rFonts w:ascii="Times New Roman"/>
          <w:b w:val="false"/>
          <w:i w:val="false"/>
          <w:color w:val="000000"/>
          <w:sz w:val="28"/>
        </w:rPr>
        <w:t xml:space="preserve">
      Жұмыс құрамы: 1. Бұрандалармен қатайту арқылы жоқ жарық қайтаратын элементтерді орнату.  2. Тасымал қоршауларын орнату және алып тастау. </w:t>
      </w:r>
      <w:r>
        <w:br/>
      </w:r>
      <w:r>
        <w:rPr>
          <w:rFonts w:ascii="Times New Roman"/>
          <w:b w:val="false"/>
          <w:i w:val="false"/>
          <w:color w:val="000000"/>
          <w:sz w:val="28"/>
        </w:rPr>
        <w:t>
      СРД-346-01-01 – Тасымал қоршауларда жарық қайтаратын элементтерді орнату.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5785"/>
        <w:gridCol w:w="601"/>
        <w:gridCol w:w="4014"/>
      </w:tblGrid>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СРД-346-01-01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13,7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автомобиль жүргізушісі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 5 т дейін</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 қоршауларындағы жарық қайтаратын элементтер (катафот)</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2401-0202-0408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Сомындары бар бұрандалар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2113-0201-9901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СРД-346-02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Жолдар мен олардағы жол құрылыстарын жарықтандыруды күту</w:t>
      </w:r>
      <w:r>
        <w:rPr>
          <w:rFonts w:ascii="Times New Roman"/>
          <w:b/>
          <w:i w:val="false"/>
          <w:color w:val="000000"/>
          <w:sz w:val="28"/>
        </w:rPr>
        <w:t>(</w:t>
      </w:r>
      <w:r>
        <w:rPr>
          <w:rFonts w:ascii="Times New Roman"/>
          <w:b/>
          <w:i w:val="false"/>
          <w:color w:val="000000"/>
          <w:sz w:val="28"/>
        </w:rPr>
        <w:t>шамдарды ауыстыру</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color w:val="000000"/>
          <w:sz w:val="28"/>
        </w:rPr>
        <w:t>:</w:t>
      </w:r>
      <w:r>
        <w:rPr>
          <w:rFonts w:ascii="Times New Roman"/>
          <w:b w:val="false"/>
          <w:i w:val="false"/>
          <w:color w:val="000000"/>
          <w:sz w:val="28"/>
        </w:rPr>
        <w:t xml:space="preserve"> 1. Шамды тіреуге көтеру. 2. Шамдарды ауыстыру. 3. Жарықшамдарды байқап көру.  4. Қоршауларды орнату және алып тастау. </w:t>
      </w:r>
      <w:r>
        <w:br/>
      </w:r>
      <w:r>
        <w:rPr>
          <w:rFonts w:ascii="Times New Roman"/>
          <w:b w:val="false"/>
          <w:i w:val="false"/>
          <w:color w:val="000000"/>
          <w:sz w:val="28"/>
        </w:rPr>
        <w:t>
      СРД-346-02-01 – Жол жарықтандыру тіреулеріндегі жарықшамдар шамдарын ауыстыру - 1 шам</w:t>
      </w:r>
      <w:r>
        <w:br/>
      </w:r>
      <w:r>
        <w:rPr>
          <w:rFonts w:ascii="Times New Roman"/>
          <w:b w:val="false"/>
          <w:i w:val="false"/>
          <w:color w:val="000000"/>
          <w:sz w:val="28"/>
        </w:rPr>
        <w:t>
      СРД-346-02-02 - Жол жарықтандыру тіреулеріндегі жарықшамдар шамдарын ауыстыру - 2 шам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4344"/>
        <w:gridCol w:w="451"/>
        <w:gridCol w:w="3014"/>
        <w:gridCol w:w="3014"/>
      </w:tblGrid>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шам
</w:t>
            </w:r>
          </w:p>
        </w:tc>
      </w:tr>
      <w:tr>
        <w:trPr>
          <w:trHeight w:val="3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СРД-346-02-01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СРД-346-02-02</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жол жұмысшысы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автомобиль жүргізушісі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биіктігі 12 м автогидрокөтергіштер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Люминесцентті шамдар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2307-0104-0109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СРД-346-03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Жолдар мен олардағы жол құрылыстарын жарықтандыруды күту(шырағдандарды ауыстыру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Жарамсыз жарықшамдарды бөлшектеу. 2. Сымдарды дайындау. 3. Жарықшамдарды жинау. 4. Жарықшамды тіреуге көтеру. 5. Жарықшам сымдарын жарықтандыру желілеріне қосу. 6. Жарықшамдарды байқап көру. 7. Қоршауларды орнату және алып тастау. </w:t>
      </w:r>
      <w:r>
        <w:br/>
      </w:r>
      <w:r>
        <w:rPr>
          <w:rFonts w:ascii="Times New Roman"/>
          <w:b w:val="false"/>
          <w:i w:val="false"/>
          <w:color w:val="000000"/>
          <w:sz w:val="28"/>
        </w:rPr>
        <w:t xml:space="preserve">
      СРД-346-03-01 - Жарықтандыру тіреулеріндегі жарықшамдарды ауыстыру.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5753"/>
        <w:gridCol w:w="597"/>
        <w:gridCol w:w="3993"/>
      </w:tblGrid>
      <w:tr>
        <w:trPr>
          <w:trHeight w:val="30" w:hRule="atLeast"/>
        </w:trPr>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жарықшам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СРД-346-03-01</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3,44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электртехник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 электртехник</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автомобиль жүргізушісі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биіктігі 12 м автогидрокөтергіштер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Сомындар мен шайбалары бар құрылыс бұрандалары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2113-0201-0901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және сынапты шамдары бар жарықшамдар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СРД-347-01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Сыртқы жарықтандыру тіреуін кірден тазалау</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Сыртқы жарықтандыру тіреуін кірден жол құрама машинасы құбыршегіндегі сумен тазалау. 2. Машинаны ауыстыру. </w:t>
      </w:r>
      <w:r>
        <w:br/>
      </w:r>
      <w:r>
        <w:rPr>
          <w:rFonts w:ascii="Times New Roman"/>
          <w:b w:val="false"/>
          <w:i w:val="false"/>
          <w:color w:val="000000"/>
          <w:sz w:val="28"/>
        </w:rPr>
        <w:t>
      СРД-347-01-01 - Сыртқы жарықтандыру тіреуін кірден тазалау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5180"/>
        <w:gridCol w:w="661"/>
        <w:gridCol w:w="3594"/>
      </w:tblGrid>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СРД-347-01-01</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4,85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 жол жұмысшысы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4,85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топ жүргізушісі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кемінде 210 л.с. жол құрама машина</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2113-0803-1405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СРД-348-01 </w:t>
      </w:r>
      <w:r>
        <w:rPr>
          <w:rFonts w:ascii="Times New Roman"/>
          <w:b/>
          <w:i w:val="false"/>
          <w:color w:val="000000"/>
          <w:sz w:val="28"/>
        </w:rPr>
        <w:t xml:space="preserve">кесте </w:t>
      </w:r>
      <w:r>
        <w:rPr>
          <w:rFonts w:ascii="Times New Roman"/>
          <w:b/>
          <w:i w:val="false"/>
          <w:color w:val="000000"/>
          <w:sz w:val="28"/>
        </w:rPr>
        <w:t xml:space="preserve">– </w:t>
      </w:r>
      <w:r>
        <w:rPr>
          <w:rFonts w:ascii="Times New Roman"/>
          <w:b/>
          <w:i w:val="false"/>
          <w:color w:val="000000"/>
          <w:sz w:val="28"/>
        </w:rPr>
        <w:t xml:space="preserve">Тасымал қоршауларда жарық қайтаратын элементтерді ауыстыру. </w:t>
      </w:r>
      <w:r>
        <w:br/>
      </w:r>
      <w:r>
        <w:rPr>
          <w:rFonts w:ascii="Times New Roman"/>
          <w:b w:val="false"/>
          <w:i w:val="false"/>
          <w:color w:val="000000"/>
          <w:sz w:val="28"/>
        </w:rPr>
        <w:t xml:space="preserve">
      </w:t>
      </w:r>
      <w:r>
        <w:rPr>
          <w:rFonts w:ascii="Times New Roman"/>
          <w:b w:val="false"/>
          <w:i/>
          <w:color w:val="000000"/>
          <w:sz w:val="28"/>
        </w:rPr>
        <w:t>Жұмыс құрамы:</w:t>
      </w:r>
      <w:r>
        <w:rPr>
          <w:rFonts w:ascii="Times New Roman"/>
          <w:b w:val="false"/>
          <w:i w:val="false"/>
          <w:color w:val="000000"/>
          <w:sz w:val="28"/>
        </w:rPr>
        <w:t xml:space="preserve"> 1. Жарамсыздарын бөлшектеу және бұрандалармен қатайту арқылы жаңа жарық қайтаратын элементтерді орнату. 2. Тасымал қоршауларын орнату және алып тастау. </w:t>
      </w:r>
      <w:r>
        <w:br/>
      </w:r>
      <w:r>
        <w:rPr>
          <w:rFonts w:ascii="Times New Roman"/>
          <w:b w:val="false"/>
          <w:i w:val="false"/>
          <w:color w:val="000000"/>
          <w:sz w:val="28"/>
        </w:rPr>
        <w:t xml:space="preserve">
      СРД-348-01-01 - Тасымал қоршауларда жарық қайтаратын элементтерді ауыстыру.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5785"/>
        <w:gridCol w:w="601"/>
        <w:gridCol w:w="4014"/>
      </w:tblGrid>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элементтерінің атауы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Өлшеуіш: 100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СРД-348-01-01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Жұмысшы-құрылысшылар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жол жұмысшысы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 еңбегі шығындары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адам-сағ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9,50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топ автомобиль жүргізушісі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w:t>
            </w:r>
            <w:r>
              <w:rPr>
                <w:rFonts w:ascii="Times New Roman"/>
                <w:b/>
                <w:i w:val="false"/>
                <w:color w:val="000000"/>
                <w:sz w:val="20"/>
              </w:rPr>
              <w:t xml:space="preserve">алар мен </w:t>
            </w:r>
            <w:r>
              <w:rPr>
                <w:rFonts w:ascii="Times New Roman"/>
                <w:b/>
                <w:i w:val="false"/>
                <w:color w:val="000000"/>
                <w:sz w:val="20"/>
              </w:rPr>
              <w:t>механизм</w:t>
            </w:r>
            <w:r>
              <w:rPr>
                <w:rFonts w:ascii="Times New Roman"/>
                <w:b/>
                <w:i w:val="false"/>
                <w:color w:val="000000"/>
                <w:sz w:val="20"/>
              </w:rPr>
              <w:t>дер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 5 т дейін</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маш-сағ</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бұйымдар және құрылымдар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 қоршауларындағы жарық қайтаратын элементтер (катафот)</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2401-0202-0408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Сомындары бар бұрандалар</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2113-0201-9901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А қосымшасы</w:t>
      </w:r>
    </w:p>
    <w:p>
      <w:pPr>
        <w:spacing w:after="0"/>
        <w:ind w:left="0"/>
        <w:jc w:val="both"/>
      </w:pPr>
      <w:r>
        <w:rPr>
          <w:rFonts w:ascii="Times New Roman"/>
          <w:b w:val="false"/>
          <w:i w:val="false"/>
          <w:color w:val="000000"/>
          <w:sz w:val="28"/>
        </w:rPr>
        <w:t>
      Жол-құрылыс машиналары, механизмдер және жұмысшылардың нысаннан нысанға дейінгі жүру уақытының шығындары</w:t>
      </w:r>
      <w:r>
        <w:br/>
      </w:r>
      <w:r>
        <w:rPr>
          <w:rFonts w:ascii="Times New Roman"/>
          <w:b w:val="false"/>
          <w:i w:val="false"/>
          <w:color w:val="000000"/>
          <w:sz w:val="28"/>
        </w:rPr>
        <w:t xml:space="preserve">
      А.1 – кесте – Жол-құрылыс машиналары және механизмдер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759"/>
        <w:gridCol w:w="759"/>
        <w:gridCol w:w="4167"/>
        <w:gridCol w:w="1344"/>
        <w:gridCol w:w="2256"/>
        <w:gridCol w:w="1929"/>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ҚЖМ коды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маркасы</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қуаттылығы мен салмағын анықтайтын негізгі параметр, кВт (л.с)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көмекші тобы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маш/сағ сметалық құны ,</w:t>
            </w:r>
            <w:r>
              <w:br/>
            </w:r>
            <w:r>
              <w:rPr>
                <w:rFonts w:ascii="Times New Roman"/>
                <w:b w:val="false"/>
                <w:i w:val="false"/>
                <w:color w:val="000000"/>
                <w:sz w:val="20"/>
              </w:rPr>
              <w:t>
теңге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жүргізушілердің еңбекақылары,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180"/>
        <w:gridCol w:w="4653"/>
        <w:gridCol w:w="4199"/>
        <w:gridCol w:w="278"/>
        <w:gridCol w:w="279"/>
        <w:gridCol w:w="279"/>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Автогрейдер</w:t>
            </w:r>
            <w:r>
              <w:rPr>
                <w:rFonts w:ascii="Times New Roman"/>
                <w:b/>
                <w:i w:val="false"/>
                <w:color w:val="000000"/>
                <w:sz w:val="20"/>
              </w:rPr>
              <w:t>лер</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ДЗ-180А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 М 95,6(130)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ДЗ-122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 МС 99(130)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ГС 14.02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ДЗ-122,  ДЗ-122-1,  ДЗ-122-1-3,  ДЗ-122-03,04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ДЗ-143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түрдегі автогрейдерлер ДЗ-31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АМ-01 81 (110)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ДЗ-99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 66 (90)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түрдегі автогрейдерлер ДЗ-61-А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 66 (90)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автогрейдерлер ДЗ-98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ЯМЗ-238НДЗ 173  (240.)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автогрейдерлер ДЗ-98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Cummins M-11C265                      202  (275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түрдегі автогрейдерлерGR-215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(215)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 К-701 базасындағы тіркемелі грейдер (ДЗ-1, Д-20БМ)</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Бульдозер</w:t>
            </w:r>
            <w:r>
              <w:rPr>
                <w:rFonts w:ascii="Times New Roman"/>
                <w:b/>
                <w:i w:val="false"/>
                <w:color w:val="000000"/>
                <w:sz w:val="20"/>
              </w:rPr>
              <w:t>лер</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ДТ-75 базасындағы ДЗ-42Г</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Т-4АП базасындағы ДЗ-101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( 130)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 базасындағы ДЗ-109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А-160 117,7 (160)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3304-0101-0106</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Т-170 базасындағы ДЗ-110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121кВт (170)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3304-0101-0106</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ДЗ-171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Дөңглекті т</w:t>
            </w:r>
            <w:r>
              <w:rPr>
                <w:rFonts w:ascii="Times New Roman"/>
                <w:b/>
                <w:i w:val="false"/>
                <w:color w:val="000000"/>
                <w:sz w:val="20"/>
              </w:rPr>
              <w:t>рактор</w:t>
            </w:r>
            <w:r>
              <w:rPr>
                <w:rFonts w:ascii="Times New Roman"/>
                <w:b/>
                <w:i w:val="false"/>
                <w:color w:val="000000"/>
                <w:sz w:val="20"/>
              </w:rPr>
              <w:t>лар</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Т-40АМ</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ЮМЗ-6Л</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МТЗ-50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40кВт 50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МТЗ-52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40кВт 50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59кВт 80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60кВт 81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 К</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СМД-62 165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 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ЯМЗ-238НД3 235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ЯМЗ-240БМ2 300л.с.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w:t>
            </w:r>
            <w:r>
              <w:rPr>
                <w:rFonts w:ascii="Times New Roman"/>
                <w:b/>
                <w:i w:val="false"/>
                <w:color w:val="000000"/>
                <w:sz w:val="20"/>
              </w:rPr>
              <w:t>рактор</w:t>
            </w:r>
            <w:r>
              <w:rPr>
                <w:rFonts w:ascii="Times New Roman"/>
                <w:b/>
                <w:i w:val="false"/>
                <w:color w:val="000000"/>
                <w:sz w:val="20"/>
              </w:rPr>
              <w:t>лар</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ДТ-75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СМД -14НГ 55 (75)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ДТ-75 М</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А-41И 69 (94)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А-01м 104 (130)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 ТГ-1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Д-160 118 (160)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Д-160 16,2(158)</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Жүк тиегіштер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ТО-6 шөміш сыйымдылығы 0,9м3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СМД -14 55 (75)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ТО-6 шөміш сыйымдылығы 1 м3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СМД -14 55 НГ  (75)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ТО-18 шөміш сыйымдылығы 1,5 м3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 М 90,4 (123)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ПК-33-01-00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Д-260.2 95 (130)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ЗТМ-216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(130)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ТО-30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 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3105-0502-0301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К-700 базасындағы жүк тиегіш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3105-0502-0301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К-701 базасындағы жүк тиегіш</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жүк тиегіш 4081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37,9кВт (51,5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Шанақты роторлы қар тазалағыштар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 4320 базасындағы ШРС ДЭ-226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 157 базасындағы ДЭ-204 (Д 470)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Урал-375 Е базасындағы ДЭ-211 (Д 902)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75 базасындағы ДЭ-220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К-700А базасындағы ДЭ-213 (Д 809)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 131 базасындағы ДЭ-210 (Д 7070)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ШРС КО-605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(400)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Экскаватор</w:t>
            </w:r>
            <w:r>
              <w:rPr>
                <w:rFonts w:ascii="Times New Roman"/>
                <w:b/>
                <w:i w:val="false"/>
                <w:color w:val="000000"/>
                <w:sz w:val="20"/>
              </w:rPr>
              <w:t>лар</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ЭО-4321 шөміш сыйымдылығы 0,65 м3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СМД-14Н 58,8 (80)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ЭО-2621 шөміш сыйымдылығы 0,25 м3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Д-65М 44(60)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ЭО-2626 шөміш сыйымдылығы 0,25 м3  Беларусь базасында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Кран</w:t>
            </w:r>
            <w:r>
              <w:rPr>
                <w:rFonts w:ascii="Times New Roman"/>
                <w:b/>
                <w:i w:val="false"/>
                <w:color w:val="000000"/>
                <w:sz w:val="20"/>
              </w:rPr>
              <w:t>ар</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А/кран КС-2561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А/кран КС-2565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6,3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Камаз-65111 КМ-600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Автобитум</w:t>
            </w:r>
            <w:r>
              <w:rPr>
                <w:rFonts w:ascii="Times New Roman"/>
                <w:b/>
                <w:i w:val="false"/>
                <w:color w:val="000000"/>
                <w:sz w:val="20"/>
              </w:rPr>
              <w:t xml:space="preserve">тасығыштар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 130 В-1 базасындағы ДС-41 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 130 В1 базасындағы автогудрондауыш ДС-53 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л.с.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 ДС-39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 ДС-640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3305-0101-0101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 ДС-138Б (камаз)</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(280)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А.2-кесте - Жұмысшылардың нысаннан нысанға дейінгі жүру уақытының шығындары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Адам-сағ</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2090"/>
        <w:gridCol w:w="1758"/>
        <w:gridCol w:w="1758"/>
        <w:gridCol w:w="2090"/>
        <w:gridCol w:w="1759"/>
        <w:gridCol w:w="1760"/>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аймақтары, арақашықтығы шқ-да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типтегі жамылғысы бар жолдар (асфальтбетон, цементбетон, қара шағыл тасты)</w:t>
            </w:r>
            <w:r>
              <w:br/>
            </w:r>
            <w:r>
              <w:rPr>
                <w:rFonts w:ascii="Times New Roman"/>
                <w:b w:val="false"/>
                <w:i w:val="false"/>
                <w:color w:val="000000"/>
                <w:sz w:val="20"/>
              </w:rPr>
              <w:t>
V=45 шқ/сағ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қиыршық тасты, шағыл тасты жамылғысы бар жолдар</w:t>
            </w:r>
            <w:r>
              <w:br/>
            </w:r>
            <w:r>
              <w:rPr>
                <w:rFonts w:ascii="Times New Roman"/>
                <w:b w:val="false"/>
                <w:i w:val="false"/>
                <w:color w:val="000000"/>
                <w:sz w:val="20"/>
              </w:rPr>
              <w:t>
V=30 шқ/сағ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жолдары,</w:t>
            </w:r>
            <w:r>
              <w:br/>
            </w:r>
            <w:r>
              <w:rPr>
                <w:rFonts w:ascii="Times New Roman"/>
                <w:b w:val="false"/>
                <w:i w:val="false"/>
                <w:color w:val="000000"/>
                <w:sz w:val="20"/>
              </w:rPr>
              <w:t>
V=15 шқ/сағ</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типтегі жамылғысы бар жолдар (асфальтбетон, цементбетон, қара шағыл тасты)</w:t>
            </w:r>
            <w:r>
              <w:br/>
            </w:r>
            <w:r>
              <w:rPr>
                <w:rFonts w:ascii="Times New Roman"/>
                <w:b w:val="false"/>
                <w:i w:val="false"/>
                <w:color w:val="000000"/>
                <w:sz w:val="20"/>
              </w:rPr>
              <w:t>
V=45 шқ/сағ</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қиыршық тасты, шағыл тасты жамылғысы бар жолдар</w:t>
            </w:r>
            <w:r>
              <w:br/>
            </w:r>
            <w:r>
              <w:rPr>
                <w:rFonts w:ascii="Times New Roman"/>
                <w:b w:val="false"/>
                <w:i w:val="false"/>
                <w:color w:val="000000"/>
                <w:sz w:val="20"/>
              </w:rPr>
              <w:t>
V=30 шқ/сағ</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жолдары,</w:t>
            </w:r>
            <w:r>
              <w:br/>
            </w:r>
            <w:r>
              <w:rPr>
                <w:rFonts w:ascii="Times New Roman"/>
                <w:b w:val="false"/>
                <w:i w:val="false"/>
                <w:color w:val="000000"/>
                <w:sz w:val="20"/>
              </w:rPr>
              <w:t>
V=15 шқ/сағ</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rPr>
          <w:rFonts w:ascii="Times New Roman"/>
          <w:b/>
          <w:i w:val="false"/>
          <w:color w:val="000000"/>
        </w:rPr>
        <w:t xml:space="preserve"> Б қосымшасы ЖҰМЫСТАР ЖӘНЕ ЖҰМЫСШЫ МАМАНДАРДЫҢ БІРЫҢҒАЙ ТАРИФТІ-БІЛІКТІЛІК АНЫҚТАМАЛЫҒЫНАН КӨШІРМЕ(БТБА)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361"/>
        <w:gridCol w:w="935"/>
        <w:gridCol w:w="883"/>
        <w:gridCol w:w="1632"/>
        <w:gridCol w:w="1768"/>
        <w:gridCol w:w="1932"/>
        <w:gridCol w:w="2065"/>
        <w:gridCol w:w="2065"/>
        <w:gridCol w:w="37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атауы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топ</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жұмысшысы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жамылғысын қар, кір және шаңнан қолмен тазалау. Қиыршық тас пен шағыл тас құмын лақтыру. Жол іргетасы мен жамылғысын сумен құю. Цемент-бетонды жамылғыны құруда рельс формасы бетін тазалау және майлау. Цемент-бетонды жамылғыны құммен себу. Жол жағдайындағы жол белгілері мен элементтерін қолмен тазалау. Жол іргетастыар мен жамылғыларын құру және жөндеу кезінде жол-құрылыс материалдарын бөлу. Жер қазатын машиналардан кейін астауды тазалау. Рельс-форманы торлау. Іргетас, жамылғы және ернеуді қолмен ажырату. Тұтас шымдастыруды құру және жөндеу. Ауыспалы гүрсілдегі құм, қиыршық тас және шағыл тасты қолмен сейілту. Жол жағаларын қолмен жоспарлау. Тұтқыр материалдарды құю. Бетонды жамылғыларды құру кезінде шанақты тазалау арқылы өздігінен жүретін автомобильден қоспа қабылдау.   Бетонды жамылғыларды құру кезінде шанақты тазалау арқылы өздігінен жүретін автомобильден жаңа төселген қоспаны кесу.  Жаңа төселген бетонды  қоспаның шетін кесу.   Механикаландырылған төсеуге жатпайтын жерлерді қолмен тығыздау. Тасты құтыны және пакеляжды дайындау.  Тасты құтыны және пакеляжды сұрыптау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құм-цемент, қиыршық тас, шағыл тастан жасалған жол іргетастырының шамшырақ, шамшырақ тақтайшалары, үлгілері бойынша төсеу астын құру және пішіндеу. Топырақты жіне топырақты жақсартылған жолдарды пішіндеу. Жол белгілерін орнату. Дренажды құру және жөндеу. Механикаландырылған құрал көмегімен топырақты жақсартылған жолдарды, қиыршық және шағыл тасты жамылғыларды және іргетастарды шұңқыр жөндеу. Торшадағы шымдастыруды құру. Төсеу астындағы бортты тас іргетасын құру.көлденең пішін бойлық еңістіктерін сақтай отырып кювет, субұрғыш және таулы жыраларды құру және қалпына келтіру.  Автомобиль жолдары жол жамылғысын таңбалау бойынша жұмыс өндірісі кезінде үлгі көмегі арқылы өтпе жаяужол сызықтарын келесі жағуға арналған бақылау нүктелерін анықтау. Қоршайтын құрылғылар мен конустарды орнату және алып тастау. Лакбояулы материалдарды қолдану арқылы жұмыс өндірісі.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Шамшырақ, шамшырақ тақтайшалары, үлгілері бойынша қиыршық тас, шағыл тастан жасалған жамылғыны құру және пішіндеу. Шағыл және қиыршық тасты жамылғыларды бөлек карталрмен жөндеу.  Машиналармен тегістегеннен кейін жол жамылғылары бетін соңғы жоспарлау. Ернеулі тас, шамшырақ және шамшырақты тақтайшаларды орнату. Тіреулер мен құбырлар іргетастары астына шағыл жіне қиыршық тастан жасалаған дайындалған қабатты құру. </w:t>
            </w:r>
            <w:r>
              <w:br/>
            </w:r>
            <w:r>
              <w:rPr>
                <w:rFonts w:ascii="Times New Roman"/>
                <w:b w:val="false"/>
                <w:i w:val="false"/>
                <w:color w:val="000000"/>
                <w:sz w:val="20"/>
              </w:rPr>
              <w:t xml:space="preserve">
Жолдар мен жасанды құрылыстардан атмосфералық шөгулерді бұру. Цемент-бетонды бет пен жіктер шеттерін әрлеу және жөндеу. Тосқауылды және арқанды қошауларды құру және қызмет көрсету. Автомобиль жолдары жол жамылғысын таңбалау бойынша жұмыс өндірісі кезінде қозғалысты ұйымдастыру сызбасы бойынша бақылау нүктелерін алдын ала таңбалау, үогілерді жинау және құру, бүріккіш пситолет көмегімен таңбалау материалын жағу, ескіні таңбаны қайта таңбалау, таңбалау машинасымен долды таңбалау кезінде жұмысқа қатысу.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жамылғылары шөгу орындарын жою. Құбырла, астаулар, баулықтар, қабырғалар және парпеттерді құру және жөндеу. Автомобиль жолдарының сәулет безендірілу элементтернің бөлек зақымдануын дұрыстау. Жоспарда жол элементтері мен пикетажын бұзу. Геодезикалық құрал көмегімен жол құрылысының жоғарғы белгілерін анықтау. Сүзгіштерді қалпына келтіру арқылы дренаж бен төсенішті құру және жөндеу. Қоршау жіне сигналды құрылғыларды орнату. Дамып келе жатқан жыраны бекіту. Автомобиль жолдары жол жамылғысын таңбалау бойынша жұмыс өндірісі кезінде "Зебра" түріндегі бояумен және термопластик материалдармен жаяу жүргінші жолы өтпесінің сызықтарын салу; бүріккіш пистолет көмегімен трафарет бойынша қарама қарсы бағыттағы көлңк ағымын бөлетін аралшықтарды белгілеу, жолақ, жарық қайтаратын элементтердің екі компонентті пластиктері -  пневматикалық пистолет бойынша қозғалыс бағытын білдіретін көрсеткіштерді салу, тіреу,көпір, өтпежол беттернің тік таңбалары, портал, туннель, парпеттердің тік қойылған дөңбек кесіндісінің беттері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темір-бетонды жолдарды және аэродромды тақталарды монтаждау. Болат және шойын тақталарды монтаждау.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Асфальтбетондаушы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тұтқырлармен өңделген асфальт-бетон және материалдардан жасалған жол жамылғыларын құру және жөндеу кезінде көмекші жұмыстарды орындау. Іргетасты шаң мен кірден қолмен немесе қысылған ауамен тазалау. Жамылғыны ажыратқаннан немесе шапқаннан кейін материалдарды жинап алу. Автомашина шанағын асфальт-бетонды қоспа қалдықтарынан тазалау.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жамылғысын құру немесе жөндеу кезінде іргетасты дайындау. Іргетасты шойбалғамен тазалау. Инертті толтырғыштарды сейілту. Отын жару. Қара тұтқырды ауыстырып құю. Жол материалдарын тегістеу және уйінділеу.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тұтқыр материалдарды қайнату қазандықтарында ысыту. Қазандықтағы компоненттерді тиеу. Жамылғы асты іргетасын құру. Қара тұтқыр материалдары бар іргетасты қолмен бөлгіштер көмегімен өңдеу. Тіреме қоссырықтарды орнату. Ыстық және суық күйінде қара тұтқырлармен өңделген асфальт-бетонды қоспалар мен материалдарды қолмен беру және тарату. Шабу орындарының үлгілері мен бітеулерін шабу. Асфальт-бетонды жамылғылардағы жарықтарды тазалау және бітеу. Қара тұтқырлармен өңделген жамылғылар мен асфальт-бетонды жамылғыларды қолмен жіне асфальтқыздырғыштар мен жөндеушілерді пайдалана отырып аздап жөндеу. Қара тұтқырлармен өңделген механикаландырылған құрал көмегімен ажырату және шабу. Қайнату, шығару қазандықтарын, шығару астауларын және қоспа құрылғыларын тазалау.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қоспаларын ашық қазандықтарды қайнату. Тұтқырды электртермиялық тәсілмен дайындау. Қара тұтқырлармен өңделген асфальт-бетоннан және материалдардан жасалған жол жамылғыларын шамшырақтар және шамшырақ тақтайшалар орнату арқылы пішіндеу және әрлеу.  Асфальт-бетонды және бөлек карталары бар асфальтті жамылғыларды, сондай-ақ жаяужолдар, бақ жолдары және көпірлерді жөндеу. Асфальт-бетон және қара қоспалары бар жамылғыны шұңқыр жөндеу.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Жамылғы материалдарын қолмен немесе механикаландырылған жазу кезінде қара тұтқырлармен өңделген асфальт-бетон жіне материалдардан жасалған жол жамылғысын пішіндеу және әрлеу. Төселген жолақты асфальттау алдында шабу. Катоктармен тығыздау асты материалдар қабаттарының қалыңдығын реттеу.  Қоспаны асфальттөсегішпен төсегеннен кейін жамылғыны соңғы әрлеу. Көтеріңкі коэфиценттерменаарнайы таңдалған қоспалар және түрлі түсті асфальт-бетоннан жасалған жамылғыны әрлеу.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қазушы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әзірленген топырақты қопсыту. Қопсытылған топырақты тиеу және оларды араластырк құралынан түсіру. Габаритті тазалау. Жаңа төселеген топырақты тегістеу. Топырақты көлденең лақтыру. Құбыпсымдармен тегістелген траншей, қазаншұңқыр және іргетас қойындарын топырақпен себу.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Траншейлер мен қазаншұңқырлардағы жеңіл, орташа және ауыр топырақты шетте лақтыру арқылы бекітусіз немесе оны ауыстыру құралына тиеу арқылы әзірлеу. Қатқан топырақты түтінді газбен еріту. Топырақты қол тығыздағышпен тығыздау. "Көзге! Бетін жоспарлау және тазалау. Сеппе керітпеші мен құламаларын және баурайларды кесу. Шымдастыруды бекітуге арналған шым мен сым шабақ даярлау. Жер төсемесі құламаларын тұтас шымдастыру. Уащқытша су бұрғыш құрылыстарды құру. Қозғалмалы қоршауларды, дайын сатыларды, траншей арқылы инвентарлы көпірлерді ескерту сигналдарын және плакаттарды орнату. Апатты, электрмен қыздыру кезінде электрлі және басқа дабылдарды, қауіпті аймақтарды күзету, қажет болған жағдайда кезекшілікке тұру. Терең шурф, құдық және басқа жерлерде жұмыс жүргізген кезде жер бетіне кезекшілік ету.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топ топырағын, сондай-ақ, тасты және тасты емес қатқан топырақтарды әзірлеу. Бекітілген қазаншұңқырлар мен траншейлерде 1-3 топ топырағын әзірлеу. Топырақты пневматикалық және электрлендірілген құралдармен қопсыту және тығыздау.  Жер төсемесінде кювет, астаулар орнату және құрылыс құрылымдарына шұңқыр қазу. Бетті тақтайша немесе дайын үлгі бойынша жоспарлау және тазалау. Экскаваторламен әзірленген ойық құламаларын кесу және жоспарлау. Топырақты көтеру жабдықтары және механизмдері көмегімен траншей мен қазаншұңқырлардан көтеру. Құламаларды шыммен және көпжылдық шөп отырғызу арқылы торшаға және қабырғаға бекіту. Жабық сеппе және құлама дренажын құбырларды төсеу арқылы құру. Дренажды құдықтарды</w:t>
            </w:r>
            <w:r>
              <w:br/>
            </w:r>
            <w:r>
              <w:rPr>
                <w:rFonts w:ascii="Times New Roman"/>
                <w:b w:val="false"/>
                <w:i w:val="false"/>
                <w:color w:val="000000"/>
                <w:sz w:val="20"/>
              </w:rPr>
              <w:t xml:space="preserve">
 сүзгіш материалдармен толтыру. Күрделі кескінді көпқабатты жазық сүзгіштерді төсеу. Асбестоцементті құбырлар перфорациясын құру. Дренажды еңбектің барлық түрлерін төсеу. Топырақ құнарлығын қалпына келтіру кезінде қыртыстың жемісті қабатын төсеу.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 құмдар мен ағымды топырақта траншей мен қазаншұңқырлар әзірлеу. Ағымды топырақта траншей мен қазаншұңқырларды шпунтты бекіту. Сусыма құмдағы траншей мен қазаншұңқырларды тұтас бекіту. Деформацияланған бекіткіштерді ауыстыру. Құдықтар қазу және оларға ағаш кесінділері мен темір-бетонды сақыиналарды орнату. Түпкі және бүйірлі сүзгіштерді құдыққа орнату. Ұңғылмаға су және су тебендерін қолмен орнату. Ішектерді төсеу. Жоңқаларды даярлау (химикаттармен жібіту) және оларды төсеу. Электрлі жылытушыны құммен бітеу.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грунтов вручную и с помощью пневматического инструмента под ножом опускного колодца. Удаление камней и других препятствий из-под ножа колодца. Подготовка к посадке и посадка опускного колодца. Выдача грунта из опускных колодцев. Разбивка места сооружения в плане. Определение высотных отметок с помощью простых геодезических инструментов. Ликвидация просадок труб при продавливании грунтов.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Бетондаушы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іргетасты және бетонды бетті тазалау. Бетонды бетті қол құралымен керту. Бетонды қоспаны көлік құралдарынан қабылдау. Астау және ауыз бойынша бетонды қоспаны лақтыру және түсіру. Жабдықтар (қол арба, өлшегіш) көмегімен салмағы және көлемі бойынша құрайтындарды дозалау. Бетонды қоспаны дайындау. Бетонды және темір-бетонды құрылымдарды қолмен ажырату. Бетонды және темір-бетонды құрылымдарда қол құралымен тесік тесу.  Темір-бетонды қадалардың бастарын қолмен шабу. Бетонды күту. Қарапайым құрылымды қалыпты ажырату. Қалыпты бетоннан тазалау.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Бетонды қоспаны іргетас пен массивтерге төсеу. Бетонды қоспаны көлденеі жазықтықтарға төсеу. Қабаттарды және цементті тұтастырғыш едендерінің бетонды іргетастарын төсейтін құю асты бутобетонды іргетастарды құру.  Инвентарлы матауыштарымн қауға шелектерді ілмектерінен (тұтқа, ілмек)  ілу. Бетоныд және темір-бетонды құрылымдарды керту және сындыру.  </w:t>
            </w:r>
            <w:r>
              <w:br/>
            </w:r>
            <w:r>
              <w:rPr>
                <w:rFonts w:ascii="Times New Roman"/>
                <w:b w:val="false"/>
                <w:i w:val="false"/>
                <w:color w:val="000000"/>
                <w:sz w:val="20"/>
              </w:rPr>
              <w:t xml:space="preserve">
Шұңқыр, тесік және атыздарды бетон қоспамен бітеу. Қарапайым құрылымды қалыпты ажырату. Темір-бетонды қада бастарын пневматикалық құралмен шабу. Арық жасағыштарды монтаждау және құрғақ АЭБ қорғаныш блогына серпентинитті қоспаны төсеу.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Бетонды қоспаны бағаналарға, қыбырғаларға, бөренелерге, тақталарға, көпір тіреулерге, тұқылдарға төсеу. Еңіс жазықтықтарға (бөгет, арық, дамба және басқалары) бетонды қоспаны төсеу. Атомды электрлі бекет құрылымына арнайы және ауыр бетонды қоспаларды төсеу. Тақталы ұшу құрылыстары көпірлерінің блоктарын құрылыс аудандарының полигондарында дайындау.  Таза цементті едендерді жолақтар мен шашкаларға кесу арқылы құру. Таза цементті едендерді вакуумдеу тәсілімен құру. Бетонды едендерді құру және жөндеу. Бетонды су астына тік орналасқан құбырлар тәсілімен төсеу және су асты кесек тас жаудыру бос жерін шыққан ерітінді тәсілімен толтыру. Бетті металл қатпар жазғышпен цемент себу арқылы жазу. Цемент-бетонды жол құру кезінде оларды әрлей отырып температуралы жіктерді кесу. Жіктер мен жамылғы бетін әрлеу. Бетонды электр және бумен қыздыру. Тік сызықты кескін қаптама қалыбын құру және қалыптың тік сызықты элементтерінің барлық түрлерін, оның ішінде, "Модостр" түріндегі майда қаптамалы түрін құру.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қоспаны күмбездер, бір және екі қисықтық қабық, резервуарлар және бункерлер жұқа қабырғаларына, аэробағалы камера құрылымына, жуылатын галереяның бөлек қабырғаларына және тұндырғының камерааралық қабырғаларына,  гидроқұрылыстың сору құбырлары мен жабынына,  көпірлердің ұшу құрылыстарының ойлы-қырлы, қорапшалы жіне басқа да күрделі құрылымдарына, сондай-ақ, барлық жүктелген-армирленген монолитті құрылымдарға төсеу. АЭБ құрылымына ерекше күрделі бетон қоспасын төсеу. Бетонды қоспаны қаптауышқа және төсейтін бөлімдері бар кемерге құю. Құрылыс алаңшаларының полигондарында жүктелген-армирленген темір-бетонды бұйымдарды (көпірлер мен өтпежолдардың ұшу құрылысы, ұзынөлшемді қадалар мен тірелуер, үлкен ұшулардың бөренелері мен фермалары және басқалары) дайындау. Құрылыс алаңшаларының полигондарында жүктелген-армирленген темір-бетонды бұйымдарды (көпірлер мен өтпежолдардың ұшу құрылысы, ұзынөлшемді қадалар мен тірелуер, үлкен ұшулардың бөренелері мен фермалары және басқалары) дайындау.</w:t>
            </w:r>
            <w:r>
              <w:br/>
            </w:r>
            <w:r>
              <w:rPr>
                <w:rFonts w:ascii="Times New Roman"/>
                <w:b w:val="false"/>
                <w:i w:val="false"/>
                <w:color w:val="000000"/>
                <w:sz w:val="20"/>
              </w:rPr>
              <w:t xml:space="preserve">
Төсейтін бөлшектерді турбогенераторлар, құнарлы элекртлі сорғыштар және басқалары іргетастарына құю. Саңылау мен траншейді бетондау. Толтырылған қадаларды орнату.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Автогрейдер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66кВТ дейін ( 90лс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66кВТ жоғары  100кВт дейін ( 90-135лс бастап)</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00кВТ жоғары  150кВт дейін (135-200лс бастап)</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 жүргізушісі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автогудрондауыш</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балқытатын жылжымалы құрылғы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1000л дейін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1000л жоғары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жүргізушісі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43КВТ дейін (60лс дейін)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43-73КВТ(60-100лс)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73-150КВТ(100-200лс)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150-280КВТ(200-380лс)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жоғары КВТ(380лс) суды қашықтықтан басқару арқылы су асты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Шұңқырларды қазған кезде топырақты, автомобиль және темір жолдары құрылыс жолдары кезінде сеппе, резерв, кавальер және банкеттерді, суарылатын және кеме жүзетін арналарды, тоғандарды, қоршауыш жер дамбаларын, ғимарат пен құрылыс асты қазаншұңқырларды, электр беру сызықтары және байланыс желілері тіреулерін, жерасты байланыстарына арналған траншейді, субұрғыш кюветтерді және басқа ұқсас құрылыстарды әзірлеу, ауыстыру және жоспарлау. Бульдозерлерді байқау және ыстық және майлы материалдармен құю. Үйкелу бөлшектерін майлау. Профилактикалық жөндеу және жөндеудің басқа түрлеріне қатысу.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жүретін гидросепкі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Гидросепкілер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фреза жүргізушісі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120кВт дейін (160 лс дейін)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120-150кВт ( 160-200 лс)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150-180кВт жоғары (200-240 лс жоғары)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 құюшы-жүргізуші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құюшы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жүретін каток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 дейін салмақты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5т-10т бастап</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 жоғары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жөндеу және күтуге арналған құрама машина (қар тазалайтын, тазалайтын)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59кВт-80л.с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59- 100кВт(135л.с)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100кВт(135л.с) жоғары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 жүргізушісі (іштен жанатын қозғалтқышпен, электрлі қозғалтқышпен)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10м2/мин дейін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окт.50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жоғары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краны жүргізушісі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40-60т жоғары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Таңбалайтын  машина жүргізушісі (жолдарды таңбалауға арналған)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компонентті бояулармен жол жамылғысын таңбалау бойынша жұмыстарды орындау кезінде таңбалау машинасын механизмдермен басқару. Таңбаның технлогилық үрдісі есебінен таңбалау материалын таңдау. Таңбалайтын құрылғыны сызықтың берілген еніне икемдеу. Қызмет көрсететін механизмдерді профилактикалық жөндеу. Шектеу дисктері бүріккішінің құбыршектерін, құбыр желісін бояу қалдықтарынан жуу.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жолдарында таңбалау және демаркирлік жұмыстарды орындау кезінде механизмдермен басқару. Жол жамылғысын таңбалау технологиялық үрдісіне таңбалау материалдарының әртүрлі түрлерін енгізу.  Қолданылатын бояуды алдын ала араластыру, қажет болған жағдайда талап етілетін тұтқырлыққа келтіре отырып оның консистенциясын анықтау. Таңбалау машинасының багын құю. Сызықтарды бөлудің электронды бағдарламалық блогын дайындау және жөндеу. Таңбаларды жағу және берілген техникалық параметрлерді қамтамасыз ету үрдісін бақылау. Жүйені боявудан ерітінділермен және қысылған ауамен жуу.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қайтаратын элементтері бар бояулар және термопластикалық материалдармен таңбалау жұмысын орындау кезінде таңбалау машинасын механизмдермен басқару. Сызықша сызықтарын салудың автоматтандырылған жүйесін, жылу тасығыш температурасын бақылау және реттеу жүйесін жұмысқа дайындау және икемдеу. Салынған сызықтар қашықтығын және таңбалар материалдарыныңсалынған қабатының қалыңдығына бақылау өлшемін жүргізу. Электрлі пневмагидравикалық жұмысындағы кемшіліктерді жөндеу, реттеу және жою.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ернеуін төсеуге арналған жүргізуші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Ернеуді төсеу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жамылғысының қорғаныш бұдыр қабаттарын құруға арналған жүргізуші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300м2/сағ дейін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300м2/сағ жоғары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Жүктелген-армирленген құрылымдарды дайындауға арналған механикаландырылған керу құрылғысының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Жүктелген-армирленген құрылымдарды дайындауға арналған механикаландырылған жүктеу құрылғысы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(сырғанағыш) қалыпты көтеру бойынша механикаландырылған құрылғы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(сырғанағыш) қалыпты көтеру бойынша механикаландырылған құрылғы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қоспаларын дайындауға арналған жылжымалы автоматтандырылған үздіксіз қозғалыс құрылғысы жүргізушісі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60 м2/сағ  бетон қоспаларын дайындауға арналған жылжымалы автоматтандырылған үздіксіз қозғалысын орнату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Өнімділгіі 80 м2/сағ бетон қоспаларын дайындауға арналған жылжымалы автоматтандырылған үздіксіз қозғалысын орнату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Трассалық карьераларда өнімділік нәтижесі 80-нен 120 м2/сағ дейін бетон және топырақ қоспаларын дайындауға арналған жылжымалы автоматтандырылған үздіксіз қозғалысын орнату (тек қана)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120 м2/сағ  бетон қоспаларын дайындауға арналған жылжымалы автоматтандырылған үздіксіз қозғалысын орнату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Асфальт-бетонды қоспаны дайындауға арналған жылжымалы қайнату қазандығының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25 т/сағ жылжымалы асфальт-бетон араластырғышы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25-тен жоғары 60 т/сағ дейін жылжымалы асфальт-бетон араластырғышы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Сларри Сил түрі бойынша жамылғының қорғаныш қабаты құрылғысына арналған машина жүргізушісі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сларри сил</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Пішіндеуіш жүргізуші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125кВт дейін (170лс дейін)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125кВт(  170лс)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ремиксер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135кВт дейін (180л.с дейін)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ресайклер жүргізушісі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180кВт дейін (40л.с дейін) суық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жүргізушісі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73кВт дейін ( 100лс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73-120кВт(100-160лс)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120-270кВт(160-360лс)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270-640кВт(360-850лс)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Жылжымады асфальт-бетонеды араластырғыш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25т/ч</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механизация құралдары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425л дейін жылжымалы бетон араластырғыш, растворосмес. до 325л дейін ерітінді араластырғыш,электрлі жүк арба, электр,электрлі дәнекерлеу 37кВТ дейін (50лс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бетонасос до20м2/ч, бетоносмесит 425-1200л,ерітіді қоспа 325-750л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бетонасос свыше 20м2/ч, бетоносм200л жоғары бетонды қоспа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Асфальт-бетонды төсеуіш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150т/сағ дейін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150т/сағ жоғары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Теромопішіндеу машинасының жинағына кіретіндер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Тығыздағыш және жоспарлы тығыздағыш машина жүргізушісі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 және жоспарлы тығыздағыш машина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тас бөлгіш жүргізушісі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механикаландырылған жүйесі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гидростатистикалық жүйесі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электронды жүйесімен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жүргізушісі (біршөмішті, роторлы)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0,15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0,15-0,4                 ротор1000м3/сағ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0,4 -1,25 ротор 2500м3/сағ дейін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4-9 ротор 4500-ден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қат қабат ету. Тасты ұсақтарды  елеу жіне сұрыптау. Тасты көпірлерді бұзу.  Тығыздау арқылы топырақты шақырымға себу.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көпірлі, жағалау бекіткіш құрылыстарды құру және жөндеу кезінде қарапайым жұмыстарды орындау. Жол жұмыстары. </w:t>
            </w:r>
            <w:r>
              <w:br/>
            </w:r>
            <w:r>
              <w:rPr>
                <w:rFonts w:ascii="Times New Roman"/>
                <w:b w:val="false"/>
                <w:i w:val="false"/>
                <w:color w:val="000000"/>
                <w:sz w:val="20"/>
              </w:rPr>
              <w:t xml:space="preserve">Бетті бұзу және жоспарлау. Жұмыс орнында тасты бөлу. Тасты сұрыптау және тесу.  Көпірлерді құммен шағылдандыру және себу. Көпір жіктерін толтыру. Тығыздау арқылы құм іргетасын жарым жартылай себу. Жағалау бекіткіш жұмыстар. </w:t>
            </w:r>
            <w:r>
              <w:br/>
            </w:r>
            <w:r>
              <w:rPr>
                <w:rFonts w:ascii="Times New Roman"/>
                <w:b w:val="false"/>
                <w:i w:val="false"/>
                <w:color w:val="000000"/>
                <w:sz w:val="20"/>
              </w:rPr>
              <w:t xml:space="preserve">байсым, алқа және визир көмегімен бетті жоспарлау. Мүк бойынша бірқабатты төсеніш құламаларын бекіту. Бөгеттің түсіңкі бөлігінің батпақ іргетасын жөндеу. Шлюз камерасы түбіндегі шұңқырды тас тастау арқылы бітеу. Шағыл тас, мүк немесе батпақтан жасалаған тас асты ғимаратының іргетасын қалау. Қиыршық тас негізіндегі тасты көпірді механикаландырылған құралмен бұзу.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көпірлі, жағалау бекіткіш құрылыстарды құру және жөндеу кезінде күрделі  жұмыстарды орындау.</w:t>
            </w:r>
            <w:r>
              <w:br/>
            </w:r>
            <w:r>
              <w:rPr>
                <w:rFonts w:ascii="Times New Roman"/>
                <w:b w:val="false"/>
                <w:i w:val="false"/>
                <w:color w:val="000000"/>
                <w:sz w:val="20"/>
              </w:rPr>
              <w:t>Жол жұмыстары.</w:t>
            </w:r>
            <w:r>
              <w:br/>
            </w:r>
            <w:r>
              <w:rPr>
                <w:rFonts w:ascii="Times New Roman"/>
                <w:b w:val="false"/>
                <w:i w:val="false"/>
                <w:color w:val="000000"/>
                <w:sz w:val="20"/>
              </w:rPr>
              <w:t xml:space="preserve">терең арнаулы және жұмыр тастан көпірлерді, құламаларды және көздеулерді төсеу. Ғимараттағы төсеніштерді монтаждау. Көпірлер мен шілтерлерді бөлек карталармен жөндеу. Тасты қолмен жару. Ернеулі тасты орнату. Тікбұрышты жіне фигуралы жаяужол тақталарын төсеу. </w:t>
            </w:r>
            <w:r>
              <w:br/>
            </w:r>
            <w:r>
              <w:rPr>
                <w:rFonts w:ascii="Times New Roman"/>
                <w:b w:val="false"/>
                <w:i w:val="false"/>
                <w:color w:val="000000"/>
                <w:sz w:val="20"/>
              </w:rPr>
              <w:t>Жағалау бекіткіш жұмыстар.</w:t>
            </w:r>
            <w:r>
              <w:br/>
            </w:r>
            <w:r>
              <w:rPr>
                <w:rFonts w:ascii="Times New Roman"/>
                <w:b w:val="false"/>
                <w:i w:val="false"/>
                <w:color w:val="000000"/>
                <w:sz w:val="20"/>
              </w:rPr>
              <w:t xml:space="preserve">тасты мұқият төсеу арқылы тас тастандыларынанбетті әрлеу. Сүзгіштер, қазыналық төсеніш және бетон тақталарының бетбелгі асты іргетасын пішіндеу. Кері сүзгіштерді құру. Құламалар мен алаңшаларды бетонды және тасты тақталармен төсеу. Тас пен шағыл тастан жасалған тіреу призмін дайын үлгі асты әрлеу. Құламалар бекіткіштеріндегі шөшу орындарын тасты және бетонды тақталармен жою.  Шақпақ тастары бар ір көпірлі құламаларды тасты себу бойынша бекіту. Төсеніште төселген бетонды және тасты тақталар арасындағы тоғысуларды бітеу. Пневматикалық тығыздағыштар жіне шойбалңалар арқылы тас пен шағыл тастан жасалған бекіткіштерді тығыздау.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құрылыстардың асты көпірлі, жағалау бекіткіш құрылыстарды құру және жөндеу кезінде күрделі  жұмыстарды орындау. Жол жұмыстары.</w:t>
            </w:r>
            <w:r>
              <w:br/>
            </w:r>
            <w:r>
              <w:rPr>
                <w:rFonts w:ascii="Times New Roman"/>
                <w:b w:val="false"/>
                <w:i w:val="false"/>
                <w:color w:val="000000"/>
                <w:sz w:val="20"/>
              </w:rPr>
              <w:t xml:space="preserve">Кеспе тастар мен клинкерден жасалған көпір мен науаларды құру және жөндеу. Мозаикалы көпірді құру және жөндеу. Дранеждерді құру. Суретке сәйкес жаяужолдарды төсеу. Жағалау бекіткіш жұмыстар. </w:t>
            </w:r>
            <w:r>
              <w:br/>
            </w:r>
            <w:r>
              <w:rPr>
                <w:rFonts w:ascii="Times New Roman"/>
                <w:b w:val="false"/>
                <w:i w:val="false"/>
                <w:color w:val="000000"/>
                <w:sz w:val="20"/>
              </w:rPr>
              <w:t xml:space="preserve">төсеніш асты құламаларды бетонды жэәне тасты тақталармен бұзу жұмыстары. Көпірлерде бұрғыштар мен суағарларды құру. Дранеждерді құру. Тас пен шағыл тастан жасалған тіреу призмін әрлеу. Шақпақ тастары бар торларда тасты төсеу. Кеуек бетондар сүзгіштерін құру. Тас пен шағыл тастан банкеттер құру. Шағыл тасты іргедегі екі көпірлі құламаларды бекіту. Сүзгішті қалпына келтіру арқылы екі қабатты тасты төсенішті жөндеу. Тасты төсеніштегі құламалар мен суағарларды жөндеу. </w:t>
            </w:r>
            <w:r>
              <w:br/>
            </w:r>
            <w:r>
              <w:rPr>
                <w:rFonts w:ascii="Times New Roman"/>
                <w:b w:val="false"/>
                <w:i w:val="false"/>
                <w:color w:val="000000"/>
                <w:sz w:val="20"/>
              </w:rPr>
              <w:t xml:space="preserve">       Барлық құрылыстардың асты көпірлі, жағалау бекіткіш құрылыстарды құру және жөндеу кезінде күрделі  жұмыстарды орындау. Жол жұмыстары.</w:t>
            </w:r>
            <w:r>
              <w:br/>
            </w:r>
            <w:r>
              <w:rPr>
                <w:rFonts w:ascii="Times New Roman"/>
                <w:b w:val="false"/>
                <w:i w:val="false"/>
                <w:color w:val="000000"/>
                <w:sz w:val="20"/>
              </w:rPr>
              <w:t xml:space="preserve">Кеспе тастар мен клинкерден жасалған көпір мен науаларды құру және жөндеу. Мозаикалы көпірді құру және жөндеу. Дранеждерді құру. Суретке сәйкес жаяужолдарды төсеу. Жағалау бекіткіш жұмыстар. төсеніш асты құламаларды бетонды жэәне тасты тақталармен бұзу жұмыстары. Көпірлерде бұрғыштар мен суағарларды құру. Дранеждерді құру. Тас пен шағыл тастан жасалған тіреу призмін әрлеу. Шақпақ тастары бар торларда тасты төсеу. Кеуек бетондар сүзгіштерін құру. Тас пен шағыл тастан банкеттер құру. Шағыл тасты іргедегі екі көпірлі құламаларды бекіту. Сүзгішті қалпына келтіру арқылы екі қабатты тасты төсенішті жөндеу. Тасты төсеніштегі құламалар мен суағарларды жөндеу. </w:t>
            </w:r>
            <w:r>
              <w:br/>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таспен қаптаушы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құрам бойынша ерітінділер мен құрғақ қоспаларды дайындау. Қаптауды бекітуге арналған қапталған беттегі ұяшықты қолмен тесу.  Қаптаудығ беті мен жіктерін тазалау. Тақталарды қат қабат етіп шешу, сұрыптау және төсеу. Қаптауды ажыратқаннан кейін тақталар мен тастарды тазалау. Табиғи тастан жаяужолдар бөлу.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Едендер мен қабырғаларды дайын шамшырақ бойынша  жонылған тастар және жасанды тақталармен қаптау және жөндеу.  Табиғи тасты тақталардан жаяужолдар жасау. Цементті ерітіндімен шой таспен толтыру және құю. Қаптауда,ы жіктерді шабу. Қаптаудағы жіктерді қалдықтармен тығындау. Тақталарды шешу. Тасты жару. Төсенішті төсеу. Қаптаудағы атыз бен ұяны тесу. Тақтаның ту сыртын өңдеу. Тақталар және тастар тесігін тесу және бұрғылау және ұяны қолмен тесу.  Тіксызықты тақталарды, сондай-ақ едендер мен қабырғаларды қолмен әрлеу және жылтырату. Тастарды жабыстыруға арналған ыстық және суық қарамйды дайындау.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 қабырға, сатылы алаңша және көпірлі тіреулерді қаптау және жөндеу. Дайын жонылған блоктардан тегіс колондарды дайындау. Өлшенген жұқа беттердің барлық түрін шамшырақтар орнату арқылы тесу. Табиғи тастан жасалған әрлеу сатыларын төсеу және ауыстыру. Жағалау қабырғаларын жонылған тақталармен қаптау. Қоршаулар парапеттері мен тумбаларын жонылған бөлшектерден орнату. Тақталармен төсеу кезінде жолдар мен жаяу жолдарға бортты тастар орнату. Тақталар мен тастарды сызықтар мен сипаттамалары бойынша жинақтау және таңбалау. Қаптау жіктернің барлық түрін ерітіндімен бітеу. Құмбүріккіш аппарат көмегімен бетті тазалау. Тастың тіксызықты беттерін және жүзін механикаландырылған құралмен қатты тесу. Тастың тіксызықты беттерін және жүзін қол жіне механикаландырылған құралмен жартылай таза тесу. "Тон асты" тасын өңдеу және гранитті қаптауды өңдеу. Баспалдақтарды, парапетті және аркалық тастарды сүргілеу. Ішкі бұрыштарды сүргілеу және тастар мен тақталардағы тесіктерді механикаландырылған құралмен тесу. Мраморлы тақталарды шабу. Тасты блоктар шетін механикаландырылған құралмен тегістеу. Тіксызықты беттің қабын механикаландырылған құралмен және тіксызықты үлгілі бөлшектерді (карниздер, белдеулер, жақтаулар, тұтқалар) қолмен және механикаландырылған құралмен әрлеу және жылтырату. Абразивтерді орнату және ауыстыру. Тақталарды қарамааймен жабыстыру және жабу.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Қисық сызықты беттерді жонылған тақталрмен және үлгілі тастармен қаптау және жөндеу. Дайын жонылған блоктардан каннелюр бар колондар жинау.  Терезе және есік ойықтарын және терезе асты тақталарды орнату. Сатылар мен тіксызықты сатылы қоршауларды қаптау. Әрленген және жылтыратылған тақталарды қуыс, пилястр колон және сол сияқты беттерді қаптау. Сызықтар және сипаттамалар бойынша күрделі қаптау бөлшектерін жинақтау және таңбалау. Жүз және сызықтардың тіксызықты беттерін қолмен және механикаландырылған құралмен таза және тапталған тесу. Қисық сызықты беттер мен үлгілі бөлшектерді қатты және жартылау таза тесу. Терезе асты тақталарды және ойықтарды жиектеу бөлшектерін дайындау. Ортша күрделі үлгілер мен лекалдарды сызу және дайындау. Сызық тастарды лекал және үлгі бойынша дайындау. Білдектердегі тасты өңдеу. Қисық сызықты беттер қабын және сәулет безендіру бөлшектерін (капителдер, вазалар, поручни, балясиндер, шарлар, айналымдар) әрлеу және жылтырату. Суық және ыстық қарамайларды пайдалану арқылы қаптау зақымын жөндеу.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бүріккіш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 алуға құмды даярлау. Құмбүріккіш аппаратын қуаттандыру. Жұмысты бақылау және құмбүріккіш аппаратқа қызмет көрсету.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құрылымы бетін жабыдқтар аппаратын құмбүріккіш аппараты көмегімен тазалау. Бетон және металл бетті құрғақ ылғал және сулы тәсілдермен "Ортиб - ласт" аппараты жүйесімен тазалау. Құбыршектерді бекіту және ұзарту. Ұшты бекіту. Жұмыс барысында аспа бесік пен басқышты қайта орнату.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Сылақшы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Жіктерді қамысты өрімдерді және жеке драндарды дайындау. Металл торлардағы оқшауланған материалдарды тесу. Берілген құрам бойынша құрғақ қоспаларды қолмен дайындау. Гипс пен цементті пневматикалық беруде материалдармен бункерді тиеу. Ерітінділерді сүзу және араластыру. Шеге мен өнімдерді олардың сымдарымен толтыру. Бетті қолмен отырғызу. Тығын қою арқылы ұяны қолмен бітеу. Сылақты күту. Жұмыс аймағы аумағында материалдарды тасымалдау.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Бетті жабу және қарапайым сылақпен жөндеу. Бетті тұтас тегістеу. Механикаландырылңған құралмен отырғызу. Дайын каркас бойынша металл торларды керу. Сым торды ерітіндімен майлау. Қабырғаға жақтау және ернеулер жанасқан жерлерді майлау.  Құрғақ ерітінді қоспалардан ерітнді дайындау. Дайын шамшырақ бойынша құрғақ сылақ табақтарын жабыстыру және оларды ағаш беттермен жабу. Қораптарды және ірі панелді аралық жанасу жерлерін біріктіру. Желдеткіш қораптар тақталары мен блоктарын тазалау және майлау. Сылақты қайта сүрту.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Бетті шырақтандыру. Ерітінді сорғы көмегімен бетке сылақ ерітіндісін жағу. Қабырға, төбе, тегіс бағана, пилястр, құламалары бар қуыс, тұрақты кесу бөренесінің тіксызықты беттерін жақсылап жабу және жақсартылған сылақпен жөндеу. Құламалар, бітеуіштер және саябырлауды сылау.  Бұрыштарды бөлу арқылы падуганы керу. Жоғары спалы бояу асты құмсыз жерлерін құру. Жабын және еден асты цементті-құмды тұтастырғышты құру. Құрама темір-бетонды жабудың тақталары арасындағы жіктерді қабырға панелдерімен бөлу. Ішкі тікбұрышты және сыртқы тікбұрышты әрлеу. Сыланған бетке ерітіндіні механикаландырылған жағу. Полмермен қорғай отырып бетті торкреттеу. Құламаларды құрама элементтермен әрлеу. Қораптар камерасы арналар болат тор бойынша жылу оқшау қабырғаларын сылақпен жабу. Бетті сылақпен темірлеу. Қақпақшалар мен жалюздерге арналған жақтауларды орнату және бекіту. Әрекетін тексеру арқылы тұру желдеткіші аспаптарын  орнату және ілмектер мен кронштейндерді бекіту. Безендіру ерітінділерін және арнайы мәндегі (гидрооқшауланған, газдыоқшауланған, дыбыс жұтатын, термо-тіреуіш, рентген өткізбейтін және басқалары) сылаққа арналған ерітінділерді дайын рецепт бойынша дайындау. Әрлеу қабатын механикаландырылған сүрту.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қисық сызықты бетке қолмен және механикаландырылған жағу. Бетті әрлеу. Қабырға, төбе, бағана, пилястр, тегіс тұрақты кесу колондарын жоғары сапалы сылау.  Кез келген пішіндегі жұқа төбені сылау. Бетке безендіру ерітінділерін жағу және оларды қолмен және механикаландырылған қүралмен жағу. Құйма едендер мен тұтастырғыштарды (еден асты негізі) құру. Бұрыштарды бөлу арқылы тіксызықты беттердегі ерітінділердің барлық түрлерімен тұрақты кесу күшін керу. Сылақталған беттегі оның ішіндегі фасадтардағы тустты таңбалау және кесу. Сәндік сылақпен фасадтарды әрлеу. Фасадтарды сәнді сылақпен және ғимараттың ішкі бетін жоғары сапалы сылақпен жөндеу. Ерітінділермен сылау: гидрооқшауланған, газдыоқшауланған, дыбыс жұтатын, термо-тіреуіш, рентген өткізбейтін және басқалары</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Қисық сызықты беттердегі тұрақты және ауыспалы күштерді керу. Кез келген сызықтағы қисық сызықты төбелерді сылақпен бітеу және жабу. Қабырға, төбе, бағана, пилястр, тегіс тұрақты кесу колондарын сылау. Қабырға, төбе, бағана, пилястр, тегіс тұрақты кесу колондарын сәндік ерітіндісімен сылау. Көпорталықты және сүйір күмбез және аркаларды сылау. Бірнеше орталықтан күрделі рәзеткені керу. Эскиз бойынша "сграффито" сылағымен жабу. Ерекше күрделі сылақтарды және арнайы мәндегі сылақтарды жөндеу.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ғимраттар құрылыстар және сәулет ескерткіштерін жаңғырту кезінде бетті сылақпен жабу және жөндеу.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 жүк тиегіш жүргізушісі ( бульдозер,скрепер, экскаватор ретінде)</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73,5кВт дейін (100лс дейін)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73,5-147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147-200 к Вт (200-250лс)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электрлі жүйесімен  200л.с жоғары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Көгалдандыру құрылыс жұмысшысы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В қосымшасы Ыстық және суық асфальт-бетон қоспасы шығынының нормалары</w:t>
      </w:r>
    </w:p>
    <w:p>
      <w:pPr>
        <w:spacing w:after="0"/>
        <w:ind w:left="0"/>
        <w:jc w:val="both"/>
      </w:pPr>
      <w:r>
        <w:rPr>
          <w:rFonts w:ascii="Times New Roman"/>
          <w:b w:val="false"/>
          <w:i w:val="false"/>
          <w:color w:val="000000"/>
          <w:sz w:val="28"/>
        </w:rPr>
        <w:t>
      В.1 кесте - 1000 м2 жамылғыға ыстық асфальт-бетонды қоспаның шығын номалары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Тонна бойынша қоспа шығыны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2085"/>
        <w:gridCol w:w="1120"/>
        <w:gridCol w:w="1332"/>
        <w:gridCol w:w="1333"/>
        <w:gridCol w:w="1333"/>
        <w:gridCol w:w="1333"/>
        <w:gridCol w:w="2006"/>
      </w:tblGrid>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 қоспаның атауы мен түрі</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материалдардың тығыздығы, т/м3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қалыңдығы, см</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қалыңдығының 0,5 см-ге өзгерген кезінде шығын нормасына қосу немесе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Тығыз</w:t>
            </w:r>
            <w:r>
              <w:rPr>
                <w:rFonts w:ascii="Times New Roman"/>
                <w:b/>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 Б , В түрлері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более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 габбро-диабаз түрі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более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 Д түрлері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кеуек</w:t>
            </w:r>
            <w:r>
              <w:rPr>
                <w:rFonts w:ascii="Times New Roman"/>
                <w:b/>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шағыл тасты ірі түйіршікті, орташа түйіршікті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более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шағыл тасты майда түйіршікті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более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2.3.қиыршық тасты ірі түйіршікті, орташа түйіршікті, майда түйіршікті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более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Өте тығыз</w:t>
            </w:r>
            <w:r>
              <w:rPr>
                <w:rFonts w:ascii="Times New Roman"/>
                <w:b/>
                <w:i w:val="false"/>
                <w:color w:val="000000"/>
                <w:sz w:val="20"/>
              </w:rPr>
              <w:t>,</w:t>
            </w:r>
            <w:r>
              <w:rPr>
                <w:rFonts w:ascii="Times New Roman"/>
                <w:b w:val="false"/>
                <w:i w:val="false"/>
                <w:color w:val="000000"/>
                <w:sz w:val="20"/>
              </w:rPr>
              <w:t xml:space="preserve"> I маркалы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более т/м3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r>
              <w:rPr>
                <w:rFonts w:ascii="Times New Roman"/>
                <w:b/>
                <w:i w:val="false"/>
                <w:color w:val="000000"/>
                <w:sz w:val="20"/>
              </w:rPr>
              <w:t>Мығым</w:t>
            </w:r>
            <w:r>
              <w:rPr>
                <w:rFonts w:ascii="Times New Roman"/>
                <w:b w:val="false"/>
                <w:i w:val="false"/>
                <w:color w:val="000000"/>
                <w:sz w:val="20"/>
              </w:rPr>
              <w:t>майда түйіршікті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bl>
    <w:p>
      <w:pPr>
        <w:spacing w:after="0"/>
        <w:ind w:left="0"/>
        <w:jc w:val="both"/>
      </w:pPr>
      <w:r>
        <w:rPr>
          <w:rFonts w:ascii="Times New Roman"/>
          <w:b w:val="false"/>
          <w:i w:val="false"/>
          <w:color w:val="000000"/>
          <w:sz w:val="28"/>
        </w:rPr>
        <w:t>
      * ТЕР 27 жинағының техникалық бөлімінен көшірме (Мемэталон 1.1 СПб)</w:t>
      </w:r>
      <w:r>
        <w:br/>
      </w:r>
      <w:r>
        <w:rPr>
          <w:rFonts w:ascii="Times New Roman"/>
          <w:b w:val="false"/>
          <w:i w:val="false"/>
          <w:color w:val="000000"/>
          <w:sz w:val="28"/>
        </w:rPr>
        <w:t>
      В.2-кесте - 1000 м2 жамылғыға суық асфальт-бетон қоспасы шығынының нормалары*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Қоспалар шығыны тоннада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665"/>
        <w:gridCol w:w="1643"/>
        <w:gridCol w:w="2023"/>
        <w:gridCol w:w="2023"/>
        <w:gridCol w:w="3621"/>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қоспасының атауы және типі</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материалдардың тығыздығы, т/м3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қалыңдығы, см</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қалыңдығы 0,5 см-ге өзгерген жағддайда шығындар нормасына қосу немесе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типтері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Г қосымшасы Жасалған мұзтайғақты кейінге қалдыру жағымсыз әрекетін төмендетуге арналған мұзтайғвққа қарсы материалдар шығының ұсынылған нормалары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Г.1 кесте –құ</w:t>
      </w:r>
      <w:r>
        <w:rPr>
          <w:rFonts w:ascii="Times New Roman"/>
          <w:b w:val="false"/>
          <w:i/>
          <w:color w:val="000000"/>
          <w:sz w:val="28"/>
        </w:rPr>
        <w:t>м-тұзды қоспа шығының нормалары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7"/>
        <w:gridCol w:w="3743"/>
      </w:tblGrid>
      <w:tr>
        <w:trPr>
          <w:trHeight w:val="30" w:hRule="atLeast"/>
        </w:trPr>
        <w:tc>
          <w:tcPr>
            <w:tcW w:w="8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 ерекшеліктері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нормалары, г/м2</w:t>
            </w:r>
          </w:p>
        </w:tc>
      </w:tr>
      <w:tr>
        <w:trPr>
          <w:trHeight w:val="30" w:hRule="atLeast"/>
        </w:trPr>
        <w:tc>
          <w:tcPr>
            <w:tcW w:w="8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 бойлық  еңісі бар түзу телімдер:</w:t>
            </w:r>
            <w:r>
              <w:br/>
            </w:r>
            <w:r>
              <w:rPr>
                <w:rFonts w:ascii="Times New Roman"/>
                <w:b w:val="false"/>
                <w:i w:val="false"/>
                <w:color w:val="000000"/>
                <w:sz w:val="20"/>
              </w:rPr>
              <w:t>
- күпсек қар</w:t>
            </w:r>
            <w:r>
              <w:br/>
            </w:r>
            <w:r>
              <w:rPr>
                <w:rFonts w:ascii="Times New Roman"/>
                <w:b w:val="false"/>
                <w:i w:val="false"/>
                <w:color w:val="000000"/>
                <w:sz w:val="20"/>
              </w:rPr>
              <w:t>
- қар төсемесі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r>
              <w:br/>
            </w:r>
            <w:r>
              <w:rPr>
                <w:rFonts w:ascii="Times New Roman"/>
                <w:b w:val="false"/>
                <w:i w:val="false"/>
                <w:color w:val="000000"/>
                <w:sz w:val="20"/>
              </w:rPr>
              <w:t>
200-250</w:t>
            </w:r>
          </w:p>
        </w:tc>
      </w:tr>
      <w:tr>
        <w:trPr>
          <w:trHeight w:val="30" w:hRule="atLeast"/>
        </w:trPr>
        <w:tc>
          <w:tcPr>
            <w:tcW w:w="8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асатын бойлық еңісі бар телімдер, жол қиылыстарына жақындау,  қозғалыс шарттары бойынша жедел тежеу қажеттлігі жиі туындайтын жасанды құрылыстарға және басқа да барлық жерлерге жақындау:</w:t>
            </w:r>
            <w:r>
              <w:br/>
            </w:r>
            <w:r>
              <w:rPr>
                <w:rFonts w:ascii="Times New Roman"/>
                <w:b w:val="false"/>
                <w:i w:val="false"/>
                <w:color w:val="000000"/>
                <w:sz w:val="20"/>
              </w:rPr>
              <w:t>
- күпсек қар</w:t>
            </w:r>
            <w:r>
              <w:br/>
            </w:r>
            <w:r>
              <w:rPr>
                <w:rFonts w:ascii="Times New Roman"/>
                <w:b w:val="false"/>
                <w:i w:val="false"/>
                <w:color w:val="000000"/>
                <w:sz w:val="20"/>
              </w:rPr>
              <w:t>
- қар төсемесі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r>
              <w:br/>
            </w:r>
            <w:r>
              <w:rPr>
                <w:rFonts w:ascii="Times New Roman"/>
                <w:b w:val="false"/>
                <w:i w:val="false"/>
                <w:color w:val="000000"/>
                <w:sz w:val="20"/>
              </w:rPr>
              <w:t>
400-500</w:t>
            </w:r>
          </w:p>
        </w:tc>
      </w:tr>
    </w:tbl>
    <w:p>
      <w:pPr>
        <w:spacing w:after="0"/>
        <w:ind w:left="0"/>
        <w:jc w:val="left"/>
      </w:pPr>
      <w:r>
        <w:rPr>
          <w:rFonts w:ascii="Times New Roman"/>
          <w:b w:val="false"/>
          <w:i w:val="false"/>
          <w:color w:val="000000"/>
          <w:sz w:val="28"/>
        </w:rPr>
        <w:t>      Г.2 кесте - t = -0,5°С кезінде профилактикалық өңдеуде химиялық заттарды бөлу нормалары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5"/>
        <w:gridCol w:w="3885"/>
      </w:tblGrid>
      <w:tr>
        <w:trPr>
          <w:trHeight w:val="30" w:hRule="atLeast"/>
        </w:trPr>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Химиялық заттар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нормалары, г/м2</w:t>
            </w:r>
          </w:p>
        </w:tc>
      </w:tr>
      <w:tr>
        <w:trPr>
          <w:trHeight w:val="30" w:hRule="atLeast"/>
        </w:trPr>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кальций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кальций  (фосфотталған)</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 мен хлорлы кальций қоспасы 88:12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rPr>
          <w:rFonts w:ascii="Times New Roman"/>
          <w:b/>
          <w:i w:val="false"/>
          <w:color w:val="000000"/>
        </w:rPr>
        <w:t xml:space="preserve"> Д қосымшасы Ағаштарды отырғызу және шабу бойынша анықтамалық деректер</w:t>
      </w:r>
    </w:p>
    <w:p>
      <w:pPr>
        <w:spacing w:after="0"/>
        <w:ind w:left="0"/>
        <w:jc w:val="both"/>
      </w:pPr>
      <w:r>
        <w:rPr>
          <w:rFonts w:ascii="Times New Roman"/>
          <w:b w:val="false"/>
          <w:i w:val="false"/>
          <w:color w:val="000000"/>
          <w:sz w:val="28"/>
        </w:rPr>
        <w:t xml:space="preserve">
      Ағаш отырғызулардағы кеуіп қалған ағаштарды санитарлы шабу және орман алқаптарында ағаштарды отырғызу бойынша шығын Нормаларында діңгек диаметрі мен ағаш биіктіктеріне байланысты тығыз және қабатталған метрде ағаштардың орташаланған көлемі анықтамалы келтірілген. </w:t>
      </w:r>
      <w:r>
        <w:br/>
      </w:r>
      <w:r>
        <w:rPr>
          <w:rFonts w:ascii="Times New Roman"/>
          <w:b w:val="false"/>
          <w:i w:val="false"/>
          <w:color w:val="000000"/>
          <w:sz w:val="28"/>
        </w:rPr>
        <w:t>
      Д.1 кесте – Ағаштың текше метрін есептеу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1745"/>
        <w:gridCol w:w="1163"/>
        <w:gridCol w:w="978"/>
        <w:gridCol w:w="978"/>
        <w:gridCol w:w="794"/>
        <w:gridCol w:w="1377"/>
        <w:gridCol w:w="1746"/>
        <w:gridCol w:w="1163"/>
        <w:gridCol w:w="979"/>
      </w:tblGrid>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диаметрі,</w:t>
            </w:r>
            <w:r>
              <w:br/>
            </w:r>
            <w:r>
              <w:rPr>
                <w:rFonts w:ascii="Times New Roman"/>
                <w:b w:val="false"/>
                <w:i w:val="false"/>
                <w:color w:val="000000"/>
                <w:sz w:val="20"/>
              </w:rPr>
              <w:t>
см</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биіктігі,</w:t>
            </w:r>
            <w:r>
              <w:br/>
            </w:r>
            <w:r>
              <w:rPr>
                <w:rFonts w:ascii="Times New Roman"/>
                <w:b w:val="false"/>
                <w:i w:val="false"/>
                <w:color w:val="000000"/>
                <w:sz w:val="20"/>
              </w:rPr>
              <w:t>
м</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көлемі,</w:t>
            </w:r>
            <w:r>
              <w:br/>
            </w:r>
            <w:r>
              <w:rPr>
                <w:rFonts w:ascii="Times New Roman"/>
                <w:b w:val="false"/>
                <w:i w:val="false"/>
                <w:color w:val="000000"/>
                <w:sz w:val="20"/>
              </w:rPr>
              <w:t>
м</w:t>
            </w:r>
            <w:r>
              <w:rPr>
                <w:rFonts w:ascii="Times New Roman"/>
                <w:b w:val="false"/>
                <w:i w:val="false"/>
                <w:color w:val="000000"/>
                <w:vertAlign w:val="superscript"/>
              </w:rPr>
              <w:t>3</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 көлемі,</w:t>
            </w:r>
            <w:r>
              <w:br/>
            </w:r>
            <w:r>
              <w:rPr>
                <w:rFonts w:ascii="Times New Roman"/>
                <w:b w:val="false"/>
                <w:i w:val="false"/>
                <w:color w:val="000000"/>
                <w:sz w:val="20"/>
              </w:rPr>
              <w:t>
м</w:t>
            </w:r>
            <w:r>
              <w:rPr>
                <w:rFonts w:ascii="Times New Roman"/>
                <w:b w:val="false"/>
                <w:i w:val="false"/>
                <w:color w:val="000000"/>
                <w:vertAlign w:val="superscript"/>
              </w:rPr>
              <w:t>3</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қабатталған көлем, қабат.</w:t>
            </w:r>
            <w:r>
              <w:br/>
            </w: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13,39-18,9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13,39-18,9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24,27-28,1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24,27-28,1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30,67-33,2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30,67-33,2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33,28-35,3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33,28-35,3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bl>
    <w:p>
      <w:pPr>
        <w:spacing w:after="0"/>
        <w:ind w:left="0"/>
        <w:jc w:val="left"/>
      </w:pPr>
      <w:r>
        <w:rPr>
          <w:rFonts w:ascii="Times New Roman"/>
          <w:b w:val="false"/>
          <w:i w:val="false"/>
          <w:color w:val="000000"/>
          <w:sz w:val="28"/>
        </w:rPr>
        <w:t xml:space="preserve">      Бірлік ретінде бір ағаш алынған. </w:t>
      </w:r>
      <w:r>
        <w:br/>
      </w:r>
      <w:r>
        <w:rPr>
          <w:rFonts w:ascii="Times New Roman"/>
          <w:b w:val="false"/>
          <w:i w:val="false"/>
          <w:color w:val="000000"/>
          <w:sz w:val="28"/>
        </w:rPr>
        <w:t>
      Д.2 кесте – Санитарлы шабуға жататын ағаштар дәрежелерінің белгілері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7253"/>
        <w:gridCol w:w="3966"/>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 шабуға жататын ағаш жағдайлары дәрежелері</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белгілер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белгілер</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Хвойные породы</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Кеуіп бүріскендер</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сарғылт немесе сары-жасыл қылқан, сиреген, ағымдағы жылда өсуі төмендеген немесе болмаған</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 діңгек зиянкестері шоғырлану белгілері бар болуы мүмкін (шайырлы құйғыштар, қоңыр шыбын, қабық, қабық асты және сүректердегі жәндіктер)</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 қурап қалған</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сары немесе қоңыр қылқын, бояуда майда бұтақшалар сақталған, қабығы жекелеп солған болуы мүмкін</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қабығында жәндіктердің ұшқан тесігі болуы мүмкін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қурап қалған</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солған немесе ішінара сақталған, майда бұтақшалар, ереже бойынша сынып түскен, қабық аздап қабыршақтанған немесе солған</w:t>
            </w: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Діңгектер мен бұтақшаларда жәндіктердің ұшқан тесігі болуы мүмкін, қабық астында  - мол шыбын және ағаштарды бұзатын саңырауқұлақтар саңырауқұлақ жіпшесі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Лиственные породы</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Кеуіп бүріскендер</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майдалау, әдеттегіден ашықтау немесе сарылау, сиреген немесе уақытынан бұрын солған, бояуда 75% және одан да көп құрғақ бұтақшалар, діңгекте су жүгірістері болуы мүмкін; графиозбен зақымданған тұтқырлар,  бояуда 30% одан да көп құрғақ бұтақшалар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 діңгек зиянкестері шоғырлану белгілері бар болуы мүмкін (шығыс тесіктері, кертіктер, шырын ағу, шыбын және жоңқалар, қабық, қабық асты және сүректердегі жәндіктер)</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Апатты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Діңгек 45° аса еңкейген, қатты деңгейдегі ірің ауруымен зақымданған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Діңгекте және түбірлі табандарда ірің аурулармен зағымданғаны жөніндегі анық белгілер бар</w:t>
            </w: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Сатылық ракпен, уберкуляриозбен (нектриенвті  некроз), бактериалды ракпен, дискоспориевті (дотихициевті) некрозбен қатты деңгейде зақымданған, діңгек стигминиозы</w:t>
            </w: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 қурап қалған</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Жапырақтар уақытынан ерте солған, бояуда майда бұтақшалар сақталған, қабық бірен-саран түсуі мүмкін </w:t>
            </w: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Діңгекте, бұтақшаларда және түбірлі табандарда діңгек зичнкестернің шоғырлану және саңырауқұлақтармен зағымдану белгілері бар</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қурап қалған (ескі)</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және бұтақшалар бөлігі солған, майда бұтақшалар, ереже бойынша сынып түскен, қабық жеңіл қабыршақтанады немесе солған</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Діңгектер мен бұтақшаларда жәндіктердің ұшқан тесігі болуы мүмкін, қабық астында  - мол шыбын және ағаштарды бұзатын саңырауқұлақтар саңырауқұлақ жіпшесі</w:t>
            </w:r>
          </w:p>
        </w:tc>
      </w:tr>
    </w:tbl>
    <w:p>
      <w:pPr>
        <w:spacing w:after="0"/>
        <w:ind w:left="0"/>
        <w:jc w:val="left"/>
      </w:pPr>
      <w:r>
        <w:rPr>
          <w:rFonts w:ascii="Times New Roman"/>
          <w:b/>
          <w:i w:val="false"/>
          <w:color w:val="000000"/>
        </w:rPr>
        <w:t xml:space="preserve"> Е қосымшасы Көлденең таңбаларды салу</w:t>
      </w:r>
    </w:p>
    <w:p>
      <w:pPr>
        <w:spacing w:after="0"/>
        <w:ind w:left="0"/>
        <w:jc w:val="both"/>
      </w:pPr>
      <w:r>
        <w:rPr>
          <w:rFonts w:ascii="Times New Roman"/>
          <w:b w:val="false"/>
          <w:i w:val="false"/>
          <w:color w:val="000000"/>
          <w:sz w:val="28"/>
        </w:rPr>
        <w:t>
      Е.1 кесте–Таңбалау машинасымен көлденең таңбаларды салу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Нормалар 1 шақырым таңбаға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1193"/>
        <w:gridCol w:w="593"/>
        <w:gridCol w:w="600"/>
        <w:gridCol w:w="1193"/>
        <w:gridCol w:w="2"/>
        <w:gridCol w:w="1194"/>
        <w:gridCol w:w="593"/>
        <w:gridCol w:w="600"/>
        <w:gridCol w:w="1194"/>
        <w:gridCol w:w="594"/>
        <w:gridCol w:w="600"/>
        <w:gridCol w:w="1194"/>
        <w:gridCol w:w="594"/>
        <w:gridCol w:w="600"/>
        <w:gridCol w:w="1195"/>
      </w:tblGrid>
      <w:tr>
        <w:trPr>
          <w:trHeight w:val="3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жамылғы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өңдеусіз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өңдеумен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Таңбаның 1 шақырымнан тұтас сызықтың 1 шақырымына таңбалардың әртүрлі түрлерін келтіруге арналған түзету коэффициенттері</w:t>
            </w:r>
          </w:p>
        </w:tc>
      </w:tr>
      <w:tr>
        <w:trPr>
          <w:trHeight w:val="3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bl>
    <w:p>
      <w:pPr>
        <w:spacing w:after="0"/>
        <w:ind w:left="0"/>
        <w:jc w:val="both"/>
      </w:pPr>
      <w:r>
        <w:rPr>
          <w:rFonts w:ascii="Times New Roman"/>
          <w:b w:val="false"/>
          <w:i w:val="false"/>
          <w:color w:val="000000"/>
          <w:sz w:val="28"/>
        </w:rPr>
        <w:t>
      Е.2 кесте  - Таңбаны эмальмен қолмен жағу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Нормалар1 м2таңбаланған ауданға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2078"/>
        <w:gridCol w:w="2078"/>
        <w:gridCol w:w="6867"/>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жамылғы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өңдеусіз</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өңдеумен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bl>
    <w:p>
      <w:pPr>
        <w:spacing w:after="0"/>
        <w:ind w:left="0"/>
        <w:jc w:val="left"/>
      </w:pPr>
      <w:r>
        <w:rPr>
          <w:rFonts w:ascii="Times New Roman"/>
          <w:b/>
          <w:i w:val="false"/>
          <w:color w:val="000000"/>
        </w:rPr>
        <w:t xml:space="preserve"> Ж қосымшасы  Библиография</w:t>
      </w:r>
    </w:p>
    <w:bookmarkStart w:name="z70" w:id="64"/>
    <w:p>
      <w:pPr>
        <w:spacing w:after="0"/>
        <w:ind w:left="0"/>
        <w:jc w:val="both"/>
      </w:pPr>
      <w:r>
        <w:rPr>
          <w:rFonts w:ascii="Times New Roman"/>
          <w:b w:val="false"/>
          <w:i w:val="false"/>
          <w:color w:val="000000"/>
          <w:sz w:val="28"/>
        </w:rPr>
        <w:t>
      [1] "</w:t>
      </w:r>
      <w:r>
        <w:rPr>
          <w:rFonts w:ascii="Times New Roman"/>
          <w:b/>
          <w:i w:val="false"/>
          <w:color w:val="000000"/>
          <w:sz w:val="28"/>
        </w:rPr>
        <w:t>Жол-құрылыс машиналары мен механизмдерін пайдаланудың жоспарлық-есептік құнын анықтау бойынша әдістемелік ұсынымдар".</w:t>
      </w:r>
    </w:p>
    <w:bookmarkEnd w:id="64"/>
    <w:bookmarkStart w:name="z71" w:id="65"/>
    <w:p>
      <w:pPr>
        <w:spacing w:after="0"/>
        <w:ind w:left="0"/>
        <w:jc w:val="both"/>
      </w:pPr>
      <w:r>
        <w:rPr>
          <w:rFonts w:ascii="Times New Roman"/>
          <w:b w:val="false"/>
          <w:i w:val="false"/>
          <w:color w:val="000000"/>
          <w:sz w:val="28"/>
        </w:rPr>
        <w:t>
      [2] ҚР АТҚ 8.04-07-2016 "Құрылыстағы сметалық тарифтік мөлшерлемелердің жинағы".</w:t>
      </w:r>
    </w:p>
    <w:bookmarkEnd w:id="65"/>
    <w:bookmarkStart w:name="z72" w:id="66"/>
    <w:p>
      <w:pPr>
        <w:spacing w:after="0"/>
        <w:ind w:left="0"/>
        <w:jc w:val="both"/>
      </w:pPr>
      <w:r>
        <w:rPr>
          <w:rFonts w:ascii="Times New Roman"/>
          <w:b w:val="false"/>
          <w:i w:val="false"/>
          <w:color w:val="000000"/>
          <w:sz w:val="28"/>
        </w:rPr>
        <w:t>
      [3] 2015-2017 жылдарға арналған Қазақстан Республикасы Инвестициялар және даму министрлігі, Қазақстанкөлік және автомобиль жолдары қызметкерлері кәсіподағы және "Қазақавтодор" РМК тұлғасындағы Жұмыс беруші арасындағы салалық келісім.</w:t>
      </w:r>
    </w:p>
    <w:bookmarkEnd w:id="66"/>
    <w:bookmarkStart w:name="z73" w:id="67"/>
    <w:p>
      <w:pPr>
        <w:spacing w:after="0"/>
        <w:ind w:left="0"/>
        <w:jc w:val="both"/>
      </w:pPr>
      <w:r>
        <w:rPr>
          <w:rFonts w:ascii="Times New Roman"/>
          <w:b w:val="false"/>
          <w:i w:val="false"/>
          <w:color w:val="000000"/>
          <w:sz w:val="28"/>
        </w:rPr>
        <w:t>
      [4] ҚР Ұ 218-73-2008 ""</w:t>
      </w:r>
      <w:r>
        <w:rPr>
          <w:rFonts w:ascii="Times New Roman"/>
          <w:b/>
          <w:i w:val="false"/>
          <w:color w:val="000000"/>
          <w:sz w:val="28"/>
        </w:rPr>
        <w:t>Жол-құрылыс машиналары мен механизмдерін пайдаланудың жоспарлық-есептік құнын анықтау бойынша әдістемелік ұсынымдар.</w:t>
      </w:r>
    </w:p>
    <w:bookmarkEnd w:id="67"/>
    <w:bookmarkStart w:name="z74" w:id="68"/>
    <w:p>
      <w:pPr>
        <w:spacing w:after="0"/>
        <w:ind w:left="0"/>
        <w:jc w:val="both"/>
      </w:pPr>
      <w:r>
        <w:rPr>
          <w:rFonts w:ascii="Times New Roman"/>
          <w:b w:val="false"/>
          <w:i w:val="false"/>
          <w:color w:val="000000"/>
          <w:sz w:val="28"/>
        </w:rPr>
        <w:t xml:space="preserve">
      [5]  ВҚН 42-91"Автомобиль жолдары мен көпір салудағы және жөндеудегі материалдар шығынының нормалары".  </w:t>
      </w:r>
    </w:p>
    <w:bookmarkEnd w:id="68"/>
    <w:bookmarkStart w:name="z75" w:id="69"/>
    <w:p>
      <w:pPr>
        <w:spacing w:after="0"/>
        <w:ind w:left="0"/>
        <w:jc w:val="both"/>
      </w:pPr>
      <w:r>
        <w:rPr>
          <w:rFonts w:ascii="Times New Roman"/>
          <w:b w:val="false"/>
          <w:i w:val="false"/>
          <w:color w:val="000000"/>
          <w:sz w:val="28"/>
        </w:rPr>
        <w:t>
      [6] ҚР СҚЖ 8.04-08-2016 "Ағымдағы деңгейдегі құрылыс материалдарының, бұйымдардың және құрылымдардың сметалық құнының жинағы".</w:t>
      </w:r>
    </w:p>
    <w:bookmarkEnd w:id="69"/>
    <w:bookmarkStart w:name="z76" w:id="70"/>
    <w:p>
      <w:pPr>
        <w:spacing w:after="0"/>
        <w:ind w:left="0"/>
        <w:jc w:val="both"/>
      </w:pPr>
      <w:r>
        <w:rPr>
          <w:rFonts w:ascii="Times New Roman"/>
          <w:b w:val="false"/>
          <w:i w:val="false"/>
          <w:color w:val="000000"/>
          <w:sz w:val="28"/>
        </w:rPr>
        <w:t>
      [7] Өңірлер бойынша құрылыстың және республика бойынша орташа бағаның, құнның және мөлшерлемелердің өзгеру индексінің жинағы (айсайын шығарылады).</w:t>
      </w:r>
    </w:p>
    <w:bookmarkEnd w:id="70"/>
    <w:bookmarkStart w:name="z77" w:id="71"/>
    <w:p>
      <w:pPr>
        <w:spacing w:after="0"/>
        <w:ind w:left="0"/>
        <w:jc w:val="both"/>
      </w:pPr>
      <w:r>
        <w:rPr>
          <w:rFonts w:ascii="Times New Roman"/>
          <w:b w:val="false"/>
          <w:i w:val="false"/>
          <w:color w:val="000000"/>
          <w:sz w:val="28"/>
        </w:rPr>
        <w:t xml:space="preserve">
      [8] Құрылыстағы сметалық-нормативтік базалар. </w:t>
      </w:r>
    </w:p>
    <w:bookmarkEnd w:id="71"/>
    <w:bookmarkStart w:name="z78" w:id="72"/>
    <w:p>
      <w:pPr>
        <w:spacing w:after="0"/>
        <w:ind w:left="0"/>
        <w:jc w:val="both"/>
      </w:pPr>
      <w:r>
        <w:rPr>
          <w:rFonts w:ascii="Times New Roman"/>
          <w:b w:val="false"/>
          <w:i w:val="false"/>
          <w:color w:val="000000"/>
          <w:sz w:val="28"/>
        </w:rPr>
        <w:t>
      [9] Қазақстан Республикасындағы құрылыстың сметалық құнын анықтау бойынша мемлекеттік норматив.</w:t>
      </w:r>
    </w:p>
    <w:bookmarkEnd w:id="72"/>
    <w:bookmarkStart w:name="z79" w:id="73"/>
    <w:p>
      <w:pPr>
        <w:spacing w:after="0"/>
        <w:ind w:left="0"/>
        <w:jc w:val="both"/>
      </w:pPr>
      <w:r>
        <w:rPr>
          <w:rFonts w:ascii="Times New Roman"/>
          <w:b w:val="false"/>
          <w:i w:val="false"/>
          <w:color w:val="000000"/>
          <w:sz w:val="28"/>
        </w:rPr>
        <w:t>
      [10]  Құрылыстағы үстеме шығындардың шамасынанықтау бойынша мемлекеттік норматив.</w:t>
      </w:r>
    </w:p>
    <w:bookmarkEnd w:id="73"/>
    <w:bookmarkStart w:name="z80" w:id="74"/>
    <w:p>
      <w:pPr>
        <w:spacing w:after="0"/>
        <w:ind w:left="0"/>
        <w:jc w:val="both"/>
      </w:pPr>
      <w:r>
        <w:rPr>
          <w:rFonts w:ascii="Times New Roman"/>
          <w:b w:val="false"/>
          <w:i w:val="false"/>
          <w:color w:val="000000"/>
          <w:sz w:val="28"/>
        </w:rPr>
        <w:t>
      [11] Құрылысты ұйымдастыру жобасының шешімімен байланысты қосымша шығындарды анықтау бойынша мемлекеттік норматив.</w:t>
      </w:r>
    </w:p>
    <w:bookmarkEnd w:id="74"/>
    <w:bookmarkStart w:name="z81" w:id="75"/>
    <w:p>
      <w:pPr>
        <w:spacing w:after="0"/>
        <w:ind w:left="0"/>
        <w:jc w:val="both"/>
      </w:pPr>
      <w:r>
        <w:rPr>
          <w:rFonts w:ascii="Times New Roman"/>
          <w:b w:val="false"/>
          <w:i w:val="false"/>
          <w:color w:val="000000"/>
          <w:sz w:val="28"/>
        </w:rPr>
        <w:t>
      [12] Ағымдағы бағаларды бақылау және құрылыс қорларының сметалық құнын есептеу бойынша мемлекеттік норматив.</w:t>
      </w:r>
    </w:p>
    <w:bookmarkEnd w:id="75"/>
    <w:bookmarkStart w:name="z82" w:id="76"/>
    <w:p>
      <w:pPr>
        <w:spacing w:after="0"/>
        <w:ind w:left="0"/>
        <w:jc w:val="both"/>
      </w:pPr>
      <w:r>
        <w:rPr>
          <w:rFonts w:ascii="Times New Roman"/>
          <w:b w:val="false"/>
          <w:i w:val="false"/>
          <w:color w:val="000000"/>
          <w:sz w:val="28"/>
        </w:rPr>
        <w:t>
      [13] Құрылысқа арналған жүктерді тасымалдаудағы көлік шығындарының шамасын анықтау бойынша мемлекеттік норматив.</w:t>
      </w:r>
    </w:p>
    <w:bookmarkEnd w:id="76"/>
    <w:bookmarkStart w:name="z83" w:id="77"/>
    <w:p>
      <w:pPr>
        <w:spacing w:after="0"/>
        <w:ind w:left="0"/>
        <w:jc w:val="both"/>
      </w:pPr>
      <w:r>
        <w:rPr>
          <w:rFonts w:ascii="Times New Roman"/>
          <w:b w:val="false"/>
          <w:i w:val="false"/>
          <w:color w:val="000000"/>
          <w:sz w:val="28"/>
        </w:rPr>
        <w:t xml:space="preserve">
      [14]  Ресурстық сметалық нормаларды әзірлеу және құрылыс машиналарын, механизмдерді және автокөлік құралдарын пайдаланудың сметалық құнын анықтау бойынша мемлекеттік норматив. </w:t>
      </w:r>
    </w:p>
    <w:bookmarkEnd w:id="77"/>
    <w:bookmarkStart w:name="z84" w:id="78"/>
    <w:p>
      <w:pPr>
        <w:spacing w:after="0"/>
        <w:ind w:left="0"/>
        <w:jc w:val="both"/>
      </w:pPr>
      <w:r>
        <w:rPr>
          <w:rFonts w:ascii="Times New Roman"/>
          <w:b w:val="false"/>
          <w:i w:val="false"/>
          <w:color w:val="000000"/>
          <w:sz w:val="28"/>
        </w:rPr>
        <w:t>
      [15] Сметалық еңбекақын есептеу бойынша мемлекеттік норматив.</w:t>
      </w:r>
    </w:p>
    <w:bookmarkEnd w:id="78"/>
    <w:bookmarkStart w:name="z85" w:id="79"/>
    <w:p>
      <w:pPr>
        <w:spacing w:after="0"/>
        <w:ind w:left="0"/>
        <w:jc w:val="both"/>
      </w:pPr>
      <w:r>
        <w:rPr>
          <w:rFonts w:ascii="Times New Roman"/>
          <w:b w:val="false"/>
          <w:i w:val="false"/>
          <w:color w:val="000000"/>
          <w:sz w:val="28"/>
        </w:rPr>
        <w:t xml:space="preserve">
      [16] Жұмысшылардың жұмыстары мен кәсіптерінің біріңғай тарифтік-біліктілік анықтамалығы (БТБА), мем. тіркелуі ҚР ӘМ9.01.2012ж. № 7373 </w:t>
      </w:r>
      <w:r>
        <w:br/>
      </w:r>
      <w:r>
        <w:rPr>
          <w:rFonts w:ascii="Times New Roman"/>
          <w:b w:val="false"/>
          <w:i w:val="false"/>
          <w:color w:val="000000"/>
          <w:sz w:val="28"/>
        </w:rPr>
        <w:t>(3-басылым).</w:t>
      </w:r>
    </w:p>
    <w:bookmarkEnd w:id="79"/>
    <w:bookmarkStart w:name="z86" w:id="80"/>
    <w:p>
      <w:pPr>
        <w:spacing w:after="0"/>
        <w:ind w:left="0"/>
        <w:jc w:val="both"/>
      </w:pPr>
      <w:r>
        <w:rPr>
          <w:rFonts w:ascii="Times New Roman"/>
          <w:b w:val="false"/>
          <w:i w:val="false"/>
          <w:color w:val="000000"/>
          <w:sz w:val="28"/>
        </w:rPr>
        <w:t>
      [17] 2015-2017 жылдарға арналған Қазақстан Республикасы Инвестициялар және даму министрлігі, Қазақстан көлік және автомобиль жолдары қызметкерлері кәсіподағы және шаруашылық жүргізу құқығындағы республикалық мемлекеттік кәсіпорын "Қазақавтодор" тұлғасындағы Жұмыс беруші арасындағы салалық келісім, Астана 2015 ж.</w:t>
      </w:r>
    </w:p>
    <w:bookmarkEnd w:id="80"/>
    <w:bookmarkStart w:name="z87" w:id="81"/>
    <w:p>
      <w:pPr>
        <w:spacing w:after="0"/>
        <w:ind w:left="0"/>
        <w:jc w:val="both"/>
      </w:pPr>
      <w:r>
        <w:rPr>
          <w:rFonts w:ascii="Times New Roman"/>
          <w:b w:val="false"/>
          <w:i w:val="false"/>
          <w:color w:val="000000"/>
          <w:sz w:val="28"/>
        </w:rPr>
        <w:t xml:space="preserve">
      [18] 2001 жылғы бағалардағы ввтомобиль жолдарын ағымдағы жөндеу, күту және көгалдандыру жұмыстарының сметалық нормалары мен бағалары", </w:t>
      </w:r>
      <w:r>
        <w:br/>
      </w:r>
      <w:r>
        <w:rPr>
          <w:rFonts w:ascii="Times New Roman"/>
          <w:b w:val="false"/>
          <w:i w:val="false"/>
          <w:color w:val="000000"/>
          <w:sz w:val="28"/>
        </w:rPr>
        <w:t>Астана, 2016.</w:t>
      </w:r>
    </w:p>
    <w:bookmarkEnd w:id="81"/>
    <w:bookmarkStart w:name="z88" w:id="82"/>
    <w:p>
      <w:pPr>
        <w:spacing w:after="0"/>
        <w:ind w:left="0"/>
        <w:jc w:val="both"/>
      </w:pPr>
      <w:r>
        <w:rPr>
          <w:rFonts w:ascii="Times New Roman"/>
          <w:b w:val="false"/>
          <w:i w:val="false"/>
          <w:color w:val="000000"/>
          <w:sz w:val="28"/>
        </w:rPr>
        <w:t xml:space="preserve">
      [19] 2001 жылғы бағалардағы ввтомобиль жолдарын ағымдағы жөндеу, күту және көгалдандыру жұмыстарының сметалық нормалары мен бағалары", </w:t>
      </w:r>
      <w:r>
        <w:br/>
      </w:r>
      <w:r>
        <w:rPr>
          <w:rFonts w:ascii="Times New Roman"/>
          <w:b w:val="false"/>
          <w:i w:val="false"/>
          <w:color w:val="000000"/>
          <w:sz w:val="28"/>
        </w:rPr>
        <w:t>Астана, 2008.</w:t>
      </w:r>
    </w:p>
    <w:bookmarkEnd w:id="82"/>
    <w:bookmarkStart w:name="z89" w:id="83"/>
    <w:p>
      <w:pPr>
        <w:spacing w:after="0"/>
        <w:ind w:left="0"/>
        <w:jc w:val="both"/>
      </w:pPr>
      <w:r>
        <w:rPr>
          <w:rFonts w:ascii="Times New Roman"/>
          <w:b w:val="false"/>
          <w:i w:val="false"/>
          <w:color w:val="000000"/>
          <w:sz w:val="28"/>
        </w:rPr>
        <w:t>
      [20] ҚР Ұ 218-100-2014 Асфальтбетон және цементбетон жамылғыларына арналған ПС-1 сіңіруші құрамды қолдану бойынша ұсынымдар,  Астана, 2014.</w:t>
      </w:r>
    </w:p>
    <w:bookmarkEnd w:id="83"/>
    <w:bookmarkStart w:name="z90" w:id="84"/>
    <w:p>
      <w:pPr>
        <w:spacing w:after="0"/>
        <w:ind w:left="0"/>
        <w:jc w:val="both"/>
      </w:pPr>
      <w:r>
        <w:rPr>
          <w:rFonts w:ascii="Times New Roman"/>
          <w:b w:val="false"/>
          <w:i w:val="false"/>
          <w:color w:val="000000"/>
          <w:sz w:val="28"/>
        </w:rPr>
        <w:t>
      [21] ҚР Ұ 218-24-03 Суық ресайклинг технологиясын қолданып автомобиль жолдарын жөндеу бойынша ұсынымдар</w:t>
      </w:r>
    </w:p>
    <w:bookmarkEnd w:id="84"/>
    <w:bookmarkStart w:name="z91" w:id="85"/>
    <w:p>
      <w:pPr>
        <w:spacing w:after="0"/>
        <w:ind w:left="0"/>
        <w:jc w:val="both"/>
      </w:pPr>
      <w:r>
        <w:rPr>
          <w:rFonts w:ascii="Times New Roman"/>
          <w:b w:val="false"/>
          <w:i w:val="false"/>
          <w:color w:val="000000"/>
          <w:sz w:val="28"/>
        </w:rPr>
        <w:t>
      [22] ҚР ТР 218-124-2016 Vemer WR2300, Wirtgen 2500 SK ресайклерлерімен жаңа инертті материалды, цементті және тұрақтандырғыштың су ерітіндісін қосу арқылы суық ресайклинг әдісімен негізді салуға арналған технологиялық карта, Астана, 2016.</w:t>
      </w:r>
    </w:p>
    <w:bookmarkEnd w:id="85"/>
    <w:bookmarkStart w:name="z92" w:id="86"/>
    <w:p>
      <w:pPr>
        <w:spacing w:after="0"/>
        <w:ind w:left="0"/>
        <w:jc w:val="both"/>
      </w:pPr>
      <w:r>
        <w:rPr>
          <w:rFonts w:ascii="Times New Roman"/>
          <w:b w:val="false"/>
          <w:i w:val="false"/>
          <w:color w:val="000000"/>
          <w:sz w:val="28"/>
        </w:rPr>
        <w:t>
      [23] ҚР ТР 218-123-2016 Bomag MPH-122-2, Wirtgen 2500 SK, Vemer WR2300 ресайклерлерімен жаңа инертті материалды, цементті және тұрақтандырғыштың су ерітіндісін қосу арқылы суық ресайклинг әдісімен негізді салуға арналған технологиялық карта,  Астана, 2016.</w:t>
      </w:r>
    </w:p>
    <w:bookmarkEnd w:id="86"/>
    <w:bookmarkStart w:name="z93" w:id="87"/>
    <w:p>
      <w:pPr>
        <w:spacing w:after="0"/>
        <w:ind w:left="0"/>
        <w:jc w:val="both"/>
      </w:pPr>
      <w:r>
        <w:rPr>
          <w:rFonts w:ascii="Times New Roman"/>
          <w:b w:val="false"/>
          <w:i w:val="false"/>
          <w:color w:val="000000"/>
          <w:sz w:val="28"/>
        </w:rPr>
        <w:t>
      [24] ҚР Ұ 218-118-214 Жамылғының төзімділігін арттыруға арналған дисперциялық-армирленген асфальтбетон қоспасын қолдану бойынша ұсынымдар, Астана, 2014.</w:t>
      </w:r>
    </w:p>
    <w:bookmarkEnd w:id="87"/>
    <w:bookmarkStart w:name="z94" w:id="88"/>
    <w:p>
      <w:pPr>
        <w:spacing w:after="0"/>
        <w:ind w:left="0"/>
        <w:jc w:val="both"/>
      </w:pPr>
      <w:r>
        <w:rPr>
          <w:rFonts w:ascii="Times New Roman"/>
          <w:b w:val="false"/>
          <w:i w:val="false"/>
          <w:color w:val="000000"/>
          <w:sz w:val="28"/>
        </w:rPr>
        <w:t>
      [25] ҚР Ұ 218-113-2014 "Микросюрфейсинг" типіндегі құйылмалы эмульсиялық-минералдық қоспадан жасалған тозықтың қорғаныс қабатын қолдану бойынша әдістемелік ұсынымдар, Астана, 2014.</w:t>
      </w:r>
    </w:p>
    <w:bookmarkEnd w:id="88"/>
    <w:bookmarkStart w:name="z95" w:id="89"/>
    <w:p>
      <w:pPr>
        <w:spacing w:after="0"/>
        <w:ind w:left="0"/>
        <w:jc w:val="both"/>
      </w:pPr>
      <w:r>
        <w:rPr>
          <w:rFonts w:ascii="Times New Roman"/>
          <w:b w:val="false"/>
          <w:i w:val="false"/>
          <w:color w:val="000000"/>
          <w:sz w:val="28"/>
        </w:rPr>
        <w:t>
      [26] "Сларри сил" типіндегі құйылмалы эмульсиялық-минералды қоспадан тозықтың жұқа қабатын салу бойынша әдістемелік ұсынымдар, Мәскеу, 2001.</w:t>
      </w:r>
    </w:p>
    <w:bookmarkEnd w:id="89"/>
    <w:bookmarkStart w:name="z96" w:id="90"/>
    <w:p>
      <w:pPr>
        <w:spacing w:after="0"/>
        <w:ind w:left="0"/>
        <w:jc w:val="both"/>
      </w:pPr>
      <w:r>
        <w:rPr>
          <w:rFonts w:ascii="Times New Roman"/>
          <w:b w:val="false"/>
          <w:i w:val="false"/>
          <w:color w:val="000000"/>
          <w:sz w:val="28"/>
        </w:rPr>
        <w:t>
      [27] "SCREPTON" материалдарымен өңделген тас материалдары мен топырақтарды қолдану бойынша ұсынымдар, Алматы, 2008.</w:t>
      </w:r>
    </w:p>
    <w:bookmarkEnd w:id="90"/>
    <w:bookmarkStart w:name="z97" w:id="91"/>
    <w:p>
      <w:pPr>
        <w:spacing w:after="0"/>
        <w:ind w:left="0"/>
        <w:jc w:val="both"/>
      </w:pPr>
      <w:r>
        <w:rPr>
          <w:rFonts w:ascii="Times New Roman"/>
          <w:b w:val="false"/>
          <w:i w:val="false"/>
          <w:color w:val="000000"/>
          <w:sz w:val="28"/>
        </w:rPr>
        <w:t>
      [28] ҚР Ұ 218-108-2014 Асфальтбетон жамылғыларының қызмет ету мерзімін арттыру үшін оларды арнайы сіңіргіш құрамдармен өңдеу бойынша ұсынымдар,  Астана, 2014.</w:t>
      </w:r>
    </w:p>
    <w:bookmarkEnd w:id="91"/>
    <w:bookmarkStart w:name="z98" w:id="92"/>
    <w:p>
      <w:pPr>
        <w:spacing w:after="0"/>
        <w:ind w:left="0"/>
        <w:jc w:val="both"/>
      </w:pPr>
      <w:r>
        <w:rPr>
          <w:rFonts w:ascii="Times New Roman"/>
          <w:b w:val="false"/>
          <w:i w:val="false"/>
          <w:color w:val="000000"/>
          <w:sz w:val="28"/>
        </w:rPr>
        <w:t>
      [29]  ҚР Ұ 218-91-2011 Автомобиль жолдарын салуда және жөндеуде бөлшектенбейтін полимер ұнтағының және NICOFLOK минералды толтырғыштардың негізіндегі полимерлі-минералды композицияларды қолдану бойынша ұсынымдар, Астана, 2011.</w:t>
      </w:r>
    </w:p>
    <w:bookmarkEnd w:id="92"/>
    <w:bookmarkStart w:name="z99" w:id="93"/>
    <w:p>
      <w:pPr>
        <w:spacing w:after="0"/>
        <w:ind w:left="0"/>
        <w:jc w:val="both"/>
      </w:pPr>
      <w:r>
        <w:rPr>
          <w:rFonts w:ascii="Times New Roman"/>
          <w:b w:val="false"/>
          <w:i w:val="false"/>
          <w:color w:val="000000"/>
          <w:sz w:val="28"/>
        </w:rPr>
        <w:t>
      [30] ҚР СТ  2028-2010 Жол жамылғысына арналған резеңке ұнтақпен модифицирленген асфальтбетон, Астана, 2010.</w:t>
      </w:r>
    </w:p>
    <w:bookmarkEnd w:id="93"/>
    <w:bookmarkStart w:name="z100" w:id="94"/>
    <w:p>
      <w:pPr>
        <w:spacing w:after="0"/>
        <w:ind w:left="0"/>
        <w:jc w:val="both"/>
      </w:pPr>
      <w:r>
        <w:rPr>
          <w:rFonts w:ascii="Times New Roman"/>
          <w:b w:val="false"/>
          <w:i w:val="false"/>
          <w:color w:val="000000"/>
          <w:sz w:val="28"/>
        </w:rPr>
        <w:t>
      [31] ҚР ҚНжЕ 4.01-02-2009 Сумен жабдықтау. Сыртқы желі және құрылыстар.</w:t>
      </w:r>
    </w:p>
    <w:bookmarkEnd w:id="94"/>
    <w:bookmarkStart w:name="z101" w:id="95"/>
    <w:p>
      <w:pPr>
        <w:spacing w:after="0"/>
        <w:ind w:left="0"/>
        <w:jc w:val="both"/>
      </w:pPr>
      <w:r>
        <w:rPr>
          <w:rFonts w:ascii="Times New Roman"/>
          <w:b w:val="false"/>
          <w:i w:val="false"/>
          <w:color w:val="000000"/>
          <w:sz w:val="28"/>
        </w:rPr>
        <w:t>
      [32] Жаңа техникалар мен технологияларды қолданып автомобиль жолдарын жөндеу жұмыстарының дара элементтік сметалық нормалары мен бағалары, Росавтодор, Мәскеу, 2003.</w:t>
      </w:r>
    </w:p>
    <w:bookmarkEnd w:id="95"/>
    <w:bookmarkStart w:name="z102" w:id="96"/>
    <w:p>
      <w:pPr>
        <w:spacing w:after="0"/>
        <w:ind w:left="0"/>
        <w:jc w:val="both"/>
      </w:pPr>
      <w:r>
        <w:rPr>
          <w:rFonts w:ascii="Times New Roman"/>
          <w:b w:val="false"/>
          <w:i w:val="false"/>
          <w:color w:val="000000"/>
          <w:sz w:val="28"/>
        </w:rPr>
        <w:t>
      [33] МЭСН 81-06-01-2001 Жалпы қолданыстағы автомобиль жолдарымен оларда орналасқан көпір құрылыстарын күту жұмыстары, Мәскеу, 2008.</w:t>
      </w:r>
    </w:p>
    <w:bookmarkEnd w:id="96"/>
    <w:bookmarkStart w:name="z103" w:id="97"/>
    <w:p>
      <w:pPr>
        <w:spacing w:after="0"/>
        <w:ind w:left="0"/>
        <w:jc w:val="both"/>
      </w:pPr>
      <w:r>
        <w:rPr>
          <w:rFonts w:ascii="Times New Roman"/>
          <w:b w:val="false"/>
          <w:i w:val="false"/>
          <w:color w:val="000000"/>
          <w:sz w:val="28"/>
        </w:rPr>
        <w:t>
      [34] Құрылыс, монтаждау және жөндеу-салу жұмыстарына арналған БНжБ Е2 жинақ. Жер жұмыстары. 1-басылым. Механикаландырылған және қол жұмыстар, Мәскеу, 1988.</w:t>
      </w:r>
    </w:p>
    <w:bookmarkEnd w:id="97"/>
    <w:bookmarkStart w:name="z104" w:id="98"/>
    <w:p>
      <w:pPr>
        <w:spacing w:after="0"/>
        <w:ind w:left="0"/>
        <w:jc w:val="both"/>
      </w:pPr>
      <w:r>
        <w:rPr>
          <w:rFonts w:ascii="Times New Roman"/>
          <w:b w:val="false"/>
          <w:i w:val="false"/>
          <w:color w:val="000000"/>
          <w:sz w:val="28"/>
        </w:rPr>
        <w:t>
      [35] РД 218 Қаз.49-91 Жол саласының кәсіпорындарына арналған су тұтыну және су тарту нормаларын есептеу әдістемесі, Алма-Ата, 1981.</w:t>
      </w:r>
    </w:p>
    <w:bookmarkEnd w:id="98"/>
    <w:bookmarkStart w:name="z105" w:id="99"/>
    <w:p>
      <w:pPr>
        <w:spacing w:after="0"/>
        <w:ind w:left="0"/>
        <w:jc w:val="both"/>
      </w:pPr>
      <w:r>
        <w:rPr>
          <w:rFonts w:ascii="Times New Roman"/>
          <w:b w:val="false"/>
          <w:i w:val="false"/>
          <w:color w:val="000000"/>
          <w:sz w:val="28"/>
        </w:rPr>
        <w:t>
      [36] Г.Л.Карабан, Н.В.Борисюк Қала көшелерін күтудің заманауи технологиясы. Мәскеу, 1988.</w:t>
      </w:r>
    </w:p>
    <w:bookmarkEnd w:id="99"/>
    <w:bookmarkStart w:name="z106" w:id="100"/>
    <w:p>
      <w:pPr>
        <w:spacing w:after="0"/>
        <w:ind w:left="0"/>
        <w:jc w:val="both"/>
      </w:pPr>
      <w:r>
        <w:rPr>
          <w:rFonts w:ascii="Times New Roman"/>
          <w:b w:val="false"/>
          <w:i w:val="false"/>
          <w:color w:val="000000"/>
          <w:sz w:val="28"/>
        </w:rPr>
        <w:t>
      [37] БНжБ-20 Жөндеу-салу жұмыстары. 2-басылым "Автомобиль жолдары және жасанды құрылыстар" (Е20-2-27)</w:t>
      </w:r>
    </w:p>
    <w:bookmarkEnd w:id="100"/>
    <w:p>
      <w:pPr>
        <w:spacing w:after="0"/>
        <w:ind w:left="0"/>
        <w:jc w:val="left"/>
      </w:pPr>
      <w:r>
        <w:rPr>
          <w:rFonts w:ascii="Times New Roman"/>
          <w:b/>
          <w:i w:val="false"/>
          <w:color w:val="000000"/>
        </w:rPr>
        <w:t xml:space="preserve"> И қосымшасы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0"/>
        <w:gridCol w:w="8250"/>
      </w:tblGrid>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Президент, т.ғ.д., профессор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Телтаев Б.Б.</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Буцик Г.А. Бухтиярова Л.И. Крыцко А.А. Буцик А.А.</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