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66d31" w14:textId="e366d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2003 жылға арналған республикалық бюджеттiк бағдарламалардың паспорттарын бекiту туралы (Қазақстан Республикасының Әділет министрлігі)</w:t>
      </w:r>
    </w:p>
    <w:p>
      <w:pPr>
        <w:spacing w:after="0"/>
        <w:ind w:left="0"/>
        <w:jc w:val="both"/>
      </w:pPr>
      <w:r>
        <w:rPr>
          <w:rFonts w:ascii="Times New Roman"/>
          <w:b w:val="false"/>
          <w:i w:val="false"/>
          <w:color w:val="000000"/>
          <w:sz w:val="28"/>
        </w:rPr>
        <w:t>Қазақстан Республикасы Үкіметінің қаулысы 2002 жылғы 29 желтоқсан N 1429.</w:t>
      </w:r>
    </w:p>
    <w:p>
      <w:pPr>
        <w:spacing w:after="0"/>
        <w:ind w:left="0"/>
        <w:jc w:val="both"/>
      </w:pPr>
      <w:r>
        <w:rPr>
          <w:rFonts w:ascii="Times New Roman"/>
          <w:b w:val="false"/>
          <w:i w:val="false"/>
          <w:color w:val="000000"/>
          <w:sz w:val="28"/>
        </w:rPr>
        <w:t xml:space="preserve">
      "Бюджет жүйесi туралы" Қазақстан Республикасының 1999 жылғы 1 сәуiрдегi </w:t>
      </w:r>
      <w:r>
        <w:rPr>
          <w:rFonts w:ascii="Times New Roman"/>
          <w:b w:val="false"/>
          <w:i w:val="false"/>
          <w:color w:val="000000"/>
          <w:sz w:val="28"/>
        </w:rPr>
        <w:t xml:space="preserve">Заңына </w:t>
      </w:r>
      <w:r>
        <w:rPr>
          <w:rFonts w:ascii="Times New Roman"/>
          <w:b w:val="false"/>
          <w:i w:val="false"/>
          <w:color w:val="000000"/>
          <w:sz w:val="28"/>
        </w:rPr>
        <w:t xml:space="preserve"> сәйкес Қазақстан Республикасының Yкiметi қаулы етеді: </w:t>
      </w:r>
    </w:p>
    <w:bookmarkStart w:name="z1" w:id="0"/>
    <w:p>
      <w:pPr>
        <w:spacing w:after="0"/>
        <w:ind w:left="0"/>
        <w:jc w:val="both"/>
      </w:pPr>
      <w:r>
        <w:rPr>
          <w:rFonts w:ascii="Times New Roman"/>
          <w:b w:val="false"/>
          <w:i w:val="false"/>
          <w:color w:val="000000"/>
          <w:sz w:val="28"/>
        </w:rPr>
        <w:t xml:space="preserve">
      1. 323, 324, 325, 326, 327, 328, 329, 330, 331, 332, 333, 334, 335, 336, 337, 338, 339, 340, 341, 342, 343, 344, 345, 346, 347, 348, 349-қосымшаларға сәйкес Қазақстан Республикасы Әдiлет министрлiгiнiң 2003 жылға арналған республикалық бюджеттiк бағдарламаларының паспорттары бекiтiлсiн.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Yкiметiнің</w:t>
            </w:r>
            <w:r>
              <w:br/>
            </w:r>
            <w:r>
              <w:rPr>
                <w:rFonts w:ascii="Times New Roman"/>
                <w:b w:val="false"/>
                <w:i w:val="false"/>
                <w:color w:val="000000"/>
                <w:sz w:val="20"/>
              </w:rPr>
              <w:t>2002 жылғы 29 желтоқсандағы</w:t>
            </w:r>
            <w:r>
              <w:br/>
            </w:r>
            <w:r>
              <w:rPr>
                <w:rFonts w:ascii="Times New Roman"/>
                <w:b w:val="false"/>
                <w:i w:val="false"/>
                <w:color w:val="000000"/>
                <w:sz w:val="20"/>
              </w:rPr>
              <w:t>N 1429 қаулысына</w:t>
            </w:r>
            <w:r>
              <w:br/>
            </w:r>
            <w:r>
              <w:rPr>
                <w:rFonts w:ascii="Times New Roman"/>
                <w:b w:val="false"/>
                <w:i w:val="false"/>
                <w:color w:val="000000"/>
                <w:sz w:val="20"/>
              </w:rPr>
              <w:t>323-қосымша</w:t>
            </w:r>
          </w:p>
        </w:tc>
      </w:tr>
    </w:tbl>
    <w:p>
      <w:pPr>
        <w:spacing w:after="0"/>
        <w:ind w:left="0"/>
        <w:jc w:val="both"/>
      </w:pPr>
      <w:r>
        <w:rPr>
          <w:rFonts w:ascii="Times New Roman"/>
          <w:b w:val="false"/>
          <w:i w:val="false"/>
          <w:color w:val="ff0000"/>
          <w:sz w:val="28"/>
        </w:rPr>
        <w:t xml:space="preserve">
      ЕСКЕРТУ. 323-қосымша өзгерді - Қазақстан Республикасы Yкiметiнiң 2003 жылғы 01 шілдедегі N 150 г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Қазақстан Республикасының Әдiлет министрлiгi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Бюджеттiк бағдарламаның әкімшiсi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w:t>
      </w:r>
      <w:r>
        <w:rPr>
          <w:rFonts w:ascii="Times New Roman"/>
          <w:b w:val="false"/>
          <w:i w:val="false"/>
          <w:color w:val="000000"/>
          <w:sz w:val="28"/>
        </w:rPr>
        <w:t xml:space="preserve">жылға арналған </w:t>
      </w:r>
    </w:p>
    <w:p>
      <w:pPr>
        <w:spacing w:after="0"/>
        <w:ind w:left="0"/>
        <w:jc w:val="both"/>
      </w:pPr>
      <w:r>
        <w:rPr>
          <w:rFonts w:ascii="Times New Roman"/>
          <w:b w:val="false"/>
          <w:i w:val="false"/>
          <w:color w:val="000000"/>
          <w:sz w:val="28"/>
        </w:rPr>
        <w:t xml:space="preserve">
      001 "Әкiмшiлiк шығындар" республикалық бюджеттiк бағдарламаның </w:t>
      </w:r>
    </w:p>
    <w:p>
      <w:pPr>
        <w:spacing w:after="0"/>
        <w:ind w:left="0"/>
        <w:jc w:val="both"/>
      </w:pPr>
      <w:r>
        <w:rPr>
          <w:rFonts w:ascii="Times New Roman"/>
          <w:b w:val="false"/>
          <w:i w:val="false"/>
          <w:color w:val="000000"/>
          <w:sz w:val="28"/>
        </w:rPr>
        <w:t xml:space="preserve">
      ПАСПОРТЫ </w:t>
      </w:r>
    </w:p>
    <w:p>
      <w:pPr>
        <w:spacing w:after="0"/>
        <w:ind w:left="0"/>
        <w:jc w:val="both"/>
      </w:pPr>
      <w:r>
        <w:rPr>
          <w:rFonts w:ascii="Times New Roman"/>
          <w:b w:val="false"/>
          <w:i w:val="false"/>
          <w:color w:val="000000"/>
          <w:sz w:val="28"/>
        </w:rPr>
        <w:t xml:space="preserve">
      Құны: 1338311 мың теңге (бiр миллиард үш жүз отыз сегiз миллион үш жүз он бір мың теңге). &lt;*&gt; </w:t>
      </w:r>
    </w:p>
    <w:p>
      <w:pPr>
        <w:spacing w:after="0"/>
        <w:ind w:left="0"/>
        <w:jc w:val="both"/>
      </w:pPr>
      <w:r>
        <w:rPr>
          <w:rFonts w:ascii="Times New Roman"/>
          <w:b w:val="false"/>
          <w:i w:val="false"/>
          <w:color w:val="000000"/>
          <w:sz w:val="28"/>
        </w:rPr>
        <w:t xml:space="preserve">
      2. Бюджеттiк бағдарламаның нормативтiк-құқықтық негiзi: "Мемлекеттiк қызмет туралы" Қазақстан Республикасының 1999 жылғы 23 шiлдедегi </w:t>
      </w:r>
      <w:r>
        <w:rPr>
          <w:rFonts w:ascii="Times New Roman"/>
          <w:b w:val="false"/>
          <w:i w:val="false"/>
          <w:color w:val="000000"/>
          <w:sz w:val="28"/>
        </w:rPr>
        <w:t xml:space="preserve">Заңының </w:t>
      </w:r>
      <w:r>
        <w:rPr>
          <w:rFonts w:ascii="Times New Roman"/>
          <w:b w:val="false"/>
          <w:i w:val="false"/>
          <w:color w:val="000000"/>
          <w:sz w:val="28"/>
        </w:rPr>
        <w:t xml:space="preserve"> 1-30-баптары, "Әділет органдары туралы" Қазақстан Республикасының 2002 жылғы 18 наурыздағы </w:t>
      </w:r>
      <w:r>
        <w:rPr>
          <w:rFonts w:ascii="Times New Roman"/>
          <w:b w:val="false"/>
          <w:i w:val="false"/>
          <w:color w:val="000000"/>
          <w:sz w:val="28"/>
        </w:rPr>
        <w:t xml:space="preserve">Заңы </w:t>
      </w:r>
      <w:r>
        <w:rPr>
          <w:rFonts w:ascii="Times New Roman"/>
          <w:b w:val="false"/>
          <w:i w:val="false"/>
          <w:color w:val="000000"/>
          <w:sz w:val="28"/>
        </w:rPr>
        <w:t xml:space="preserve">,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Президентiнің "Қазақстан Республикасының мемлекет бюджет есебiнен қамтылған органдары қызметкерлерiне еңбекақы төлеудің бiрыңғай жүйесi туралы"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xml:space="preserve">, "Штат санының лимиттерiн бекiту туралы" Қазақстан Республикасы Үкiметiнiң 2003 жылғы 1 сәуiрдегi N 314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Әдiлет министрлiгiнің мәселелерi" Қазақстан Республикасы Үкiметiнің 1999 жылғы 11 наурыздағы N 223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Әділет министрлiгiнiң Тiркеу қызметi комитетiнің мәселелерi" Қазақстан Республикасы Үкiметiнiң 1999 жылғы 15 маусымдағы N 771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Әдiлет министрлiгiнiң кейбiр мәселелерi" Қазақстан Республикасы Үкiметiнің 2001 жылғы 30 қаңтардағы N 151 </w:t>
      </w:r>
      <w:r>
        <w:rPr>
          <w:rFonts w:ascii="Times New Roman"/>
          <w:b w:val="false"/>
          <w:i w:val="false"/>
          <w:color w:val="000000"/>
          <w:sz w:val="28"/>
        </w:rPr>
        <w:t xml:space="preserve">қаулысы </w:t>
      </w:r>
      <w:r>
        <w:rPr>
          <w:rFonts w:ascii="Times New Roman"/>
          <w:b w:val="false"/>
          <w:i w:val="false"/>
          <w:color w:val="000000"/>
          <w:sz w:val="28"/>
        </w:rPr>
        <w:t xml:space="preserve">, "Қазақстан Республикасы Әдiлет министрлiгінің Санаткерлiк меншiк құқығы жөнiндегi комитетiнiң мәселелерi" Қазақстан Республикасы Үкiметiнің 2001 жылғы 29 наурыздағы N 411 </w:t>
      </w:r>
      <w:r>
        <w:rPr>
          <w:rFonts w:ascii="Times New Roman"/>
          <w:b w:val="false"/>
          <w:i w:val="false"/>
          <w:color w:val="000000"/>
          <w:sz w:val="28"/>
        </w:rPr>
        <w:t xml:space="preserve">қаулысы </w:t>
      </w:r>
      <w:r>
        <w:rPr>
          <w:rFonts w:ascii="Times New Roman"/>
          <w:b w:val="false"/>
          <w:i w:val="false"/>
          <w:color w:val="000000"/>
          <w:sz w:val="28"/>
        </w:rPr>
        <w:t xml:space="preserve"> және "Қазақстан Республикасы Әділет министрлігінің Қылмыстық-атқару жүйесi комитетiнiң мәселелерi" Қазақстан Республикасы Үкiметiнің 2001 жылғы 28 желтоқсандағы N 1755 </w:t>
      </w:r>
      <w:r>
        <w:rPr>
          <w:rFonts w:ascii="Times New Roman"/>
          <w:b w:val="false"/>
          <w:i w:val="false"/>
          <w:color w:val="000000"/>
          <w:sz w:val="28"/>
        </w:rPr>
        <w:t xml:space="preserve">қаулысы </w:t>
      </w:r>
      <w:r>
        <w:rPr>
          <w:rFonts w:ascii="Times New Roman"/>
          <w:b w:val="false"/>
          <w:i w:val="false"/>
          <w:color w:val="000000"/>
          <w:sz w:val="28"/>
        </w:rPr>
        <w:t xml:space="preserve">. &lt;*&gt;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қаражаттары. </w:t>
      </w:r>
    </w:p>
    <w:p>
      <w:pPr>
        <w:spacing w:after="0"/>
        <w:ind w:left="0"/>
        <w:jc w:val="both"/>
      </w:pPr>
      <w:r>
        <w:rPr>
          <w:rFonts w:ascii="Times New Roman"/>
          <w:b w:val="false"/>
          <w:i w:val="false"/>
          <w:color w:val="000000"/>
          <w:sz w:val="28"/>
        </w:rPr>
        <w:t xml:space="preserve">
      4. Бюджеттiк бағдарламаның мақсаты: жүктелген функциялардың барынша тиiмдi орындалуына жету үшiн Қазақстан Республикасының Әдiлет министрлiгi орталық аппаратының, оның комитеттерiнiң, аумақтық бөлiмшелерiнің қызметiн қамтамасыз ету. </w:t>
      </w:r>
    </w:p>
    <w:p>
      <w:pPr>
        <w:spacing w:after="0"/>
        <w:ind w:left="0"/>
        <w:jc w:val="both"/>
      </w:pPr>
      <w:r>
        <w:rPr>
          <w:rFonts w:ascii="Times New Roman"/>
          <w:b w:val="false"/>
          <w:i w:val="false"/>
          <w:color w:val="000000"/>
          <w:sz w:val="28"/>
        </w:rPr>
        <w:t xml:space="preserve">
      5. Бюджеттiк бағдарламаның мiндеттерi: Қазақстан Республикасы Әдiлет министрлігінің орталық аппаратын, оның комитеттерін, аумақтық бөлiмшелерiн ұстау. </w:t>
      </w:r>
    </w:p>
    <w:p>
      <w:pPr>
        <w:spacing w:after="0"/>
        <w:ind w:left="0"/>
        <w:jc w:val="both"/>
      </w:pPr>
      <w:r>
        <w:rPr>
          <w:rFonts w:ascii="Times New Roman"/>
          <w:b w:val="false"/>
          <w:i w:val="false"/>
          <w:color w:val="000000"/>
          <w:sz w:val="28"/>
        </w:rPr>
        <w:t xml:space="preserve">
      6. Бюджеттiк бағдарламаны iске асыру жөніндегi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N!Бағ.!Кіші!Бағдарламалардың!Бағдарламаны       !Іске ! Жауапты </w:t>
      </w:r>
    </w:p>
    <w:p>
      <w:pPr>
        <w:spacing w:after="0"/>
        <w:ind w:left="0"/>
        <w:jc w:val="both"/>
      </w:pPr>
      <w:r>
        <w:rPr>
          <w:rFonts w:ascii="Times New Roman"/>
          <w:b w:val="false"/>
          <w:i w:val="false"/>
          <w:color w:val="000000"/>
          <w:sz w:val="28"/>
        </w:rPr>
        <w:t xml:space="preserve">
       !дар.!бағ.!(кіші бағдарла. !(кіші бағдарламаны)!асыру! орындау. </w:t>
      </w:r>
    </w:p>
    <w:p>
      <w:pPr>
        <w:spacing w:after="0"/>
        <w:ind w:left="0"/>
        <w:jc w:val="both"/>
      </w:pPr>
      <w:r>
        <w:rPr>
          <w:rFonts w:ascii="Times New Roman"/>
          <w:b w:val="false"/>
          <w:i w:val="false"/>
          <w:color w:val="000000"/>
          <w:sz w:val="28"/>
        </w:rPr>
        <w:t xml:space="preserve">
       !лама!дар.!малардың) атауы !іске асыру жөнінде.!мер. ! шылар </w:t>
      </w:r>
    </w:p>
    <w:p>
      <w:pPr>
        <w:spacing w:after="0"/>
        <w:ind w:left="0"/>
        <w:jc w:val="both"/>
      </w:pPr>
      <w:r>
        <w:rPr>
          <w:rFonts w:ascii="Times New Roman"/>
          <w:b w:val="false"/>
          <w:i w:val="false"/>
          <w:color w:val="000000"/>
          <w:sz w:val="28"/>
        </w:rPr>
        <w:t xml:space="preserve">
       !коды!лама!                !гі іс-шаралар      !зімі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001      Әкiмшілік                            Жыл    Қазақстан </w:t>
      </w:r>
    </w:p>
    <w:p>
      <w:pPr>
        <w:spacing w:after="0"/>
        <w:ind w:left="0"/>
        <w:jc w:val="both"/>
      </w:pPr>
      <w:r>
        <w:rPr>
          <w:rFonts w:ascii="Times New Roman"/>
          <w:b w:val="false"/>
          <w:i w:val="false"/>
          <w:color w:val="000000"/>
          <w:sz w:val="28"/>
        </w:rPr>
        <w:t xml:space="preserve">
                  шығындар                             ішінде Республика. </w:t>
      </w:r>
    </w:p>
    <w:p>
      <w:pPr>
        <w:spacing w:after="0"/>
        <w:ind w:left="0"/>
        <w:jc w:val="both"/>
      </w:pPr>
      <w:r>
        <w:rPr>
          <w:rFonts w:ascii="Times New Roman"/>
          <w:b w:val="false"/>
          <w:i w:val="false"/>
          <w:color w:val="000000"/>
          <w:sz w:val="28"/>
        </w:rPr>
        <w:t xml:space="preserve">
                                                              сының </w:t>
      </w:r>
    </w:p>
    <w:p>
      <w:pPr>
        <w:spacing w:after="0"/>
        <w:ind w:left="0"/>
        <w:jc w:val="both"/>
      </w:pPr>
      <w:r>
        <w:rPr>
          <w:rFonts w:ascii="Times New Roman"/>
          <w:b w:val="false"/>
          <w:i w:val="false"/>
          <w:color w:val="000000"/>
          <w:sz w:val="28"/>
        </w:rPr>
        <w:t xml:space="preserve">
             001  Орталық органның Бекiтiлген штат            Әділет </w:t>
      </w:r>
    </w:p>
    <w:p>
      <w:pPr>
        <w:spacing w:after="0"/>
        <w:ind w:left="0"/>
        <w:jc w:val="both"/>
      </w:pPr>
      <w:r>
        <w:rPr>
          <w:rFonts w:ascii="Times New Roman"/>
          <w:b w:val="false"/>
          <w:i w:val="false"/>
          <w:color w:val="000000"/>
          <w:sz w:val="28"/>
        </w:rPr>
        <w:t xml:space="preserve">
                  аппараты.        санының лимитiне           министрлігі </w:t>
      </w:r>
    </w:p>
    <w:p>
      <w:pPr>
        <w:spacing w:after="0"/>
        <w:ind w:left="0"/>
        <w:jc w:val="both"/>
      </w:pPr>
      <w:r>
        <w:rPr>
          <w:rFonts w:ascii="Times New Roman"/>
          <w:b w:val="false"/>
          <w:i w:val="false"/>
          <w:color w:val="000000"/>
          <w:sz w:val="28"/>
        </w:rPr>
        <w:t xml:space="preserve">
                                   сәйкес 264 бiрлiк </w:t>
      </w:r>
    </w:p>
    <w:p>
      <w:pPr>
        <w:spacing w:after="0"/>
        <w:ind w:left="0"/>
        <w:jc w:val="both"/>
      </w:pPr>
      <w:r>
        <w:rPr>
          <w:rFonts w:ascii="Times New Roman"/>
          <w:b w:val="false"/>
          <w:i w:val="false"/>
          <w:color w:val="000000"/>
          <w:sz w:val="28"/>
        </w:rPr>
        <w:t xml:space="preserve">
                                   санында Қазақстан </w:t>
      </w:r>
    </w:p>
    <w:p>
      <w:pPr>
        <w:spacing w:after="0"/>
        <w:ind w:left="0"/>
        <w:jc w:val="both"/>
      </w:pPr>
      <w:r>
        <w:rPr>
          <w:rFonts w:ascii="Times New Roman"/>
          <w:b w:val="false"/>
          <w:i w:val="false"/>
          <w:color w:val="000000"/>
          <w:sz w:val="28"/>
        </w:rPr>
        <w:t xml:space="preserve">
                                   Республикасы Әдiлет </w:t>
      </w:r>
    </w:p>
    <w:p>
      <w:pPr>
        <w:spacing w:after="0"/>
        <w:ind w:left="0"/>
        <w:jc w:val="both"/>
      </w:pPr>
      <w:r>
        <w:rPr>
          <w:rFonts w:ascii="Times New Roman"/>
          <w:b w:val="false"/>
          <w:i w:val="false"/>
          <w:color w:val="000000"/>
          <w:sz w:val="28"/>
        </w:rPr>
        <w:t xml:space="preserve">
                                   министрлiгiнiң </w:t>
      </w:r>
    </w:p>
    <w:p>
      <w:pPr>
        <w:spacing w:after="0"/>
        <w:ind w:left="0"/>
        <w:jc w:val="both"/>
      </w:pPr>
      <w:r>
        <w:rPr>
          <w:rFonts w:ascii="Times New Roman"/>
          <w:b w:val="false"/>
          <w:i w:val="false"/>
          <w:color w:val="000000"/>
          <w:sz w:val="28"/>
        </w:rPr>
        <w:t xml:space="preserve">
                                   орталық аппаратын </w:t>
      </w:r>
    </w:p>
    <w:p>
      <w:pPr>
        <w:spacing w:after="0"/>
        <w:ind w:left="0"/>
        <w:jc w:val="both"/>
      </w:pPr>
      <w:r>
        <w:rPr>
          <w:rFonts w:ascii="Times New Roman"/>
          <w:b w:val="false"/>
          <w:i w:val="false"/>
          <w:color w:val="000000"/>
          <w:sz w:val="28"/>
        </w:rPr>
        <w:t xml:space="preserve">
                                   және оның Тiркеу </w:t>
      </w:r>
    </w:p>
    <w:p>
      <w:pPr>
        <w:spacing w:after="0"/>
        <w:ind w:left="0"/>
        <w:jc w:val="both"/>
      </w:pPr>
      <w:r>
        <w:rPr>
          <w:rFonts w:ascii="Times New Roman"/>
          <w:b w:val="false"/>
          <w:i w:val="false"/>
          <w:color w:val="000000"/>
          <w:sz w:val="28"/>
        </w:rPr>
        <w:t xml:space="preserve">
                                   қызметi, Санаткерлiк </w:t>
      </w:r>
    </w:p>
    <w:p>
      <w:pPr>
        <w:spacing w:after="0"/>
        <w:ind w:left="0"/>
        <w:jc w:val="both"/>
      </w:pPr>
      <w:r>
        <w:rPr>
          <w:rFonts w:ascii="Times New Roman"/>
          <w:b w:val="false"/>
          <w:i w:val="false"/>
          <w:color w:val="000000"/>
          <w:sz w:val="28"/>
        </w:rPr>
        <w:t xml:space="preserve">
                                   меншiк құқығы </w:t>
      </w:r>
    </w:p>
    <w:p>
      <w:pPr>
        <w:spacing w:after="0"/>
        <w:ind w:left="0"/>
        <w:jc w:val="both"/>
      </w:pPr>
      <w:r>
        <w:rPr>
          <w:rFonts w:ascii="Times New Roman"/>
          <w:b w:val="false"/>
          <w:i w:val="false"/>
          <w:color w:val="000000"/>
          <w:sz w:val="28"/>
        </w:rPr>
        <w:t xml:space="preserve">
                                   жөнiндегі, Нашақор. </w:t>
      </w:r>
    </w:p>
    <w:p>
      <w:pPr>
        <w:spacing w:after="0"/>
        <w:ind w:left="0"/>
        <w:jc w:val="both"/>
      </w:pPr>
      <w:r>
        <w:rPr>
          <w:rFonts w:ascii="Times New Roman"/>
          <w:b w:val="false"/>
          <w:i w:val="false"/>
          <w:color w:val="000000"/>
          <w:sz w:val="28"/>
        </w:rPr>
        <w:t xml:space="preserve">
                                   лыққа және есiрткi </w:t>
      </w:r>
    </w:p>
    <w:p>
      <w:pPr>
        <w:spacing w:after="0"/>
        <w:ind w:left="0"/>
        <w:jc w:val="both"/>
      </w:pPr>
      <w:r>
        <w:rPr>
          <w:rFonts w:ascii="Times New Roman"/>
          <w:b w:val="false"/>
          <w:i w:val="false"/>
          <w:color w:val="000000"/>
          <w:sz w:val="28"/>
        </w:rPr>
        <w:t xml:space="preserve">
                                   бизнесiне қарсы </w:t>
      </w:r>
    </w:p>
    <w:p>
      <w:pPr>
        <w:spacing w:after="0"/>
        <w:ind w:left="0"/>
        <w:jc w:val="both"/>
      </w:pPr>
      <w:r>
        <w:rPr>
          <w:rFonts w:ascii="Times New Roman"/>
          <w:b w:val="false"/>
          <w:i w:val="false"/>
          <w:color w:val="000000"/>
          <w:sz w:val="28"/>
        </w:rPr>
        <w:t xml:space="preserve">
                                   күрес жөнiндегi </w:t>
      </w:r>
    </w:p>
    <w:p>
      <w:pPr>
        <w:spacing w:after="0"/>
        <w:ind w:left="0"/>
        <w:jc w:val="both"/>
      </w:pPr>
      <w:r>
        <w:rPr>
          <w:rFonts w:ascii="Times New Roman"/>
          <w:b w:val="false"/>
          <w:i w:val="false"/>
          <w:color w:val="000000"/>
          <w:sz w:val="28"/>
        </w:rPr>
        <w:t xml:space="preserve">
                                   комитеттерiн ұстау. </w:t>
      </w:r>
    </w:p>
    <w:p>
      <w:pPr>
        <w:spacing w:after="0"/>
        <w:ind w:left="0"/>
        <w:jc w:val="both"/>
      </w:pPr>
      <w:r>
        <w:rPr>
          <w:rFonts w:ascii="Times New Roman"/>
          <w:b w:val="false"/>
          <w:i w:val="false"/>
          <w:color w:val="000000"/>
          <w:sz w:val="28"/>
        </w:rPr>
        <w:t xml:space="preserve">
             002  Аумақтық         Бекiтiлген штат </w:t>
      </w:r>
    </w:p>
    <w:p>
      <w:pPr>
        <w:spacing w:after="0"/>
        <w:ind w:left="0"/>
        <w:jc w:val="both"/>
      </w:pPr>
      <w:r>
        <w:rPr>
          <w:rFonts w:ascii="Times New Roman"/>
          <w:b w:val="false"/>
          <w:i w:val="false"/>
          <w:color w:val="000000"/>
          <w:sz w:val="28"/>
        </w:rPr>
        <w:t xml:space="preserve">
                  органдардың      санының лимитіне </w:t>
      </w:r>
    </w:p>
    <w:p>
      <w:pPr>
        <w:spacing w:after="0"/>
        <w:ind w:left="0"/>
        <w:jc w:val="both"/>
      </w:pPr>
      <w:r>
        <w:rPr>
          <w:rFonts w:ascii="Times New Roman"/>
          <w:b w:val="false"/>
          <w:i w:val="false"/>
          <w:color w:val="000000"/>
          <w:sz w:val="28"/>
        </w:rPr>
        <w:t xml:space="preserve">
                  аппараттары.     сәйкес 1632 бiрлiк </w:t>
      </w:r>
    </w:p>
    <w:p>
      <w:pPr>
        <w:spacing w:after="0"/>
        <w:ind w:left="0"/>
        <w:jc w:val="both"/>
      </w:pPr>
      <w:r>
        <w:rPr>
          <w:rFonts w:ascii="Times New Roman"/>
          <w:b w:val="false"/>
          <w:i w:val="false"/>
          <w:color w:val="000000"/>
          <w:sz w:val="28"/>
        </w:rPr>
        <w:t xml:space="preserve">
                                   санында Қазақстан </w:t>
      </w:r>
    </w:p>
    <w:p>
      <w:pPr>
        <w:spacing w:after="0"/>
        <w:ind w:left="0"/>
        <w:jc w:val="both"/>
      </w:pPr>
      <w:r>
        <w:rPr>
          <w:rFonts w:ascii="Times New Roman"/>
          <w:b w:val="false"/>
          <w:i w:val="false"/>
          <w:color w:val="000000"/>
          <w:sz w:val="28"/>
        </w:rPr>
        <w:t xml:space="preserve">
                                   Республикасы Әдiлет </w:t>
      </w:r>
    </w:p>
    <w:p>
      <w:pPr>
        <w:spacing w:after="0"/>
        <w:ind w:left="0"/>
        <w:jc w:val="both"/>
      </w:pPr>
      <w:r>
        <w:rPr>
          <w:rFonts w:ascii="Times New Roman"/>
          <w:b w:val="false"/>
          <w:i w:val="false"/>
          <w:color w:val="000000"/>
          <w:sz w:val="28"/>
        </w:rPr>
        <w:t xml:space="preserve">
                                   министрлiгінің </w:t>
      </w:r>
    </w:p>
    <w:p>
      <w:pPr>
        <w:spacing w:after="0"/>
        <w:ind w:left="0"/>
        <w:jc w:val="both"/>
      </w:pPr>
      <w:r>
        <w:rPr>
          <w:rFonts w:ascii="Times New Roman"/>
          <w:b w:val="false"/>
          <w:i w:val="false"/>
          <w:color w:val="000000"/>
          <w:sz w:val="28"/>
        </w:rPr>
        <w:t xml:space="preserve">
                                   аумақтық органдарын </w:t>
      </w:r>
    </w:p>
    <w:p>
      <w:pPr>
        <w:spacing w:after="0"/>
        <w:ind w:left="0"/>
        <w:jc w:val="both"/>
      </w:pPr>
      <w:r>
        <w:rPr>
          <w:rFonts w:ascii="Times New Roman"/>
          <w:b w:val="false"/>
          <w:i w:val="false"/>
          <w:color w:val="000000"/>
          <w:sz w:val="28"/>
        </w:rPr>
        <w:t xml:space="preserve">
                                   ұстау. &lt;*&gt; </w:t>
      </w:r>
    </w:p>
    <w:p>
      <w:pPr>
        <w:spacing w:after="0"/>
        <w:ind w:left="0"/>
        <w:jc w:val="both"/>
      </w:pPr>
      <w:r>
        <w:rPr>
          <w:rFonts w:ascii="Times New Roman"/>
          <w:b w:val="false"/>
          <w:i w:val="false"/>
          <w:color w:val="000000"/>
          <w:sz w:val="28"/>
        </w:rPr>
        <w:t xml:space="preserve">
             030  Қылмыстық-       Бекiтiлген штат </w:t>
      </w:r>
    </w:p>
    <w:p>
      <w:pPr>
        <w:spacing w:after="0"/>
        <w:ind w:left="0"/>
        <w:jc w:val="both"/>
      </w:pPr>
      <w:r>
        <w:rPr>
          <w:rFonts w:ascii="Times New Roman"/>
          <w:b w:val="false"/>
          <w:i w:val="false"/>
          <w:color w:val="000000"/>
          <w:sz w:val="28"/>
        </w:rPr>
        <w:t xml:space="preserve">
                  атқару жүйесi    санының лимитiне </w:t>
      </w:r>
    </w:p>
    <w:p>
      <w:pPr>
        <w:spacing w:after="0"/>
        <w:ind w:left="0"/>
        <w:jc w:val="both"/>
      </w:pPr>
      <w:r>
        <w:rPr>
          <w:rFonts w:ascii="Times New Roman"/>
          <w:b w:val="false"/>
          <w:i w:val="false"/>
          <w:color w:val="000000"/>
          <w:sz w:val="28"/>
        </w:rPr>
        <w:t xml:space="preserve">
                  комитетiнiң      сәйкес 167 бiрлiк </w:t>
      </w:r>
    </w:p>
    <w:p>
      <w:pPr>
        <w:spacing w:after="0"/>
        <w:ind w:left="0"/>
        <w:jc w:val="both"/>
      </w:pPr>
      <w:r>
        <w:rPr>
          <w:rFonts w:ascii="Times New Roman"/>
          <w:b w:val="false"/>
          <w:i w:val="false"/>
          <w:color w:val="000000"/>
          <w:sz w:val="28"/>
        </w:rPr>
        <w:t xml:space="preserve">
                  аппараты.        санында Қазақстан </w:t>
      </w:r>
    </w:p>
    <w:p>
      <w:pPr>
        <w:spacing w:after="0"/>
        <w:ind w:left="0"/>
        <w:jc w:val="both"/>
      </w:pPr>
      <w:r>
        <w:rPr>
          <w:rFonts w:ascii="Times New Roman"/>
          <w:b w:val="false"/>
          <w:i w:val="false"/>
          <w:color w:val="000000"/>
          <w:sz w:val="28"/>
        </w:rPr>
        <w:t xml:space="preserve">
                                   Республикасы Әдiлет </w:t>
      </w:r>
    </w:p>
    <w:p>
      <w:pPr>
        <w:spacing w:after="0"/>
        <w:ind w:left="0"/>
        <w:jc w:val="both"/>
      </w:pPr>
      <w:r>
        <w:rPr>
          <w:rFonts w:ascii="Times New Roman"/>
          <w:b w:val="false"/>
          <w:i w:val="false"/>
          <w:color w:val="000000"/>
          <w:sz w:val="28"/>
        </w:rPr>
        <w:t xml:space="preserve">
                                   министрлігінің </w:t>
      </w:r>
    </w:p>
    <w:p>
      <w:pPr>
        <w:spacing w:after="0"/>
        <w:ind w:left="0"/>
        <w:jc w:val="both"/>
      </w:pPr>
      <w:r>
        <w:rPr>
          <w:rFonts w:ascii="Times New Roman"/>
          <w:b w:val="false"/>
          <w:i w:val="false"/>
          <w:color w:val="000000"/>
          <w:sz w:val="28"/>
        </w:rPr>
        <w:t xml:space="preserve">
                                   Қылмыстық-атқару </w:t>
      </w:r>
    </w:p>
    <w:p>
      <w:pPr>
        <w:spacing w:after="0"/>
        <w:ind w:left="0"/>
        <w:jc w:val="both"/>
      </w:pPr>
      <w:r>
        <w:rPr>
          <w:rFonts w:ascii="Times New Roman"/>
          <w:b w:val="false"/>
          <w:i w:val="false"/>
          <w:color w:val="000000"/>
          <w:sz w:val="28"/>
        </w:rPr>
        <w:t xml:space="preserve">
                                   жүйесі комитетін </w:t>
      </w:r>
    </w:p>
    <w:p>
      <w:pPr>
        <w:spacing w:after="0"/>
        <w:ind w:left="0"/>
        <w:jc w:val="both"/>
      </w:pPr>
      <w:r>
        <w:rPr>
          <w:rFonts w:ascii="Times New Roman"/>
          <w:b w:val="false"/>
          <w:i w:val="false"/>
          <w:color w:val="000000"/>
          <w:sz w:val="28"/>
        </w:rPr>
        <w:t xml:space="preserve">
                                   ұстау. </w:t>
      </w:r>
    </w:p>
    <w:p>
      <w:pPr>
        <w:spacing w:after="0"/>
        <w:ind w:left="0"/>
        <w:jc w:val="both"/>
      </w:pPr>
      <w:r>
        <w:rPr>
          <w:rFonts w:ascii="Times New Roman"/>
          <w:b w:val="false"/>
          <w:i w:val="false"/>
          <w:color w:val="000000"/>
          <w:sz w:val="28"/>
        </w:rPr>
        <w:t xml:space="preserve">
             031  Қылмыстық-       Бекітілген штат </w:t>
      </w:r>
    </w:p>
    <w:p>
      <w:pPr>
        <w:spacing w:after="0"/>
        <w:ind w:left="0"/>
        <w:jc w:val="both"/>
      </w:pPr>
      <w:r>
        <w:rPr>
          <w:rFonts w:ascii="Times New Roman"/>
          <w:b w:val="false"/>
          <w:i w:val="false"/>
          <w:color w:val="000000"/>
          <w:sz w:val="28"/>
        </w:rPr>
        <w:t xml:space="preserve">
                  атқару жүйесі    санының лимитіне </w:t>
      </w:r>
    </w:p>
    <w:p>
      <w:pPr>
        <w:spacing w:after="0"/>
        <w:ind w:left="0"/>
        <w:jc w:val="both"/>
      </w:pPr>
      <w:r>
        <w:rPr>
          <w:rFonts w:ascii="Times New Roman"/>
          <w:b w:val="false"/>
          <w:i w:val="false"/>
          <w:color w:val="000000"/>
          <w:sz w:val="28"/>
        </w:rPr>
        <w:t xml:space="preserve">
                  аумақтық         сәйкес 1024 бірлік </w:t>
      </w:r>
    </w:p>
    <w:p>
      <w:pPr>
        <w:spacing w:after="0"/>
        <w:ind w:left="0"/>
        <w:jc w:val="both"/>
      </w:pPr>
      <w:r>
        <w:rPr>
          <w:rFonts w:ascii="Times New Roman"/>
          <w:b w:val="false"/>
          <w:i w:val="false"/>
          <w:color w:val="000000"/>
          <w:sz w:val="28"/>
        </w:rPr>
        <w:t xml:space="preserve">
                  органдарының     санында Қылмыстық- </w:t>
      </w:r>
    </w:p>
    <w:p>
      <w:pPr>
        <w:spacing w:after="0"/>
        <w:ind w:left="0"/>
        <w:jc w:val="both"/>
      </w:pPr>
      <w:r>
        <w:rPr>
          <w:rFonts w:ascii="Times New Roman"/>
          <w:b w:val="false"/>
          <w:i w:val="false"/>
          <w:color w:val="000000"/>
          <w:sz w:val="28"/>
        </w:rPr>
        <w:t xml:space="preserve">
                  аппараттары және атқару жүйесі </w:t>
      </w:r>
    </w:p>
    <w:p>
      <w:pPr>
        <w:spacing w:after="0"/>
        <w:ind w:left="0"/>
        <w:jc w:val="both"/>
      </w:pPr>
      <w:r>
        <w:rPr>
          <w:rFonts w:ascii="Times New Roman"/>
          <w:b w:val="false"/>
          <w:i w:val="false"/>
          <w:color w:val="000000"/>
          <w:sz w:val="28"/>
        </w:rPr>
        <w:t xml:space="preserve">
                  бөлімшелері.     комитетінің аумақтық </w:t>
      </w:r>
    </w:p>
    <w:p>
      <w:pPr>
        <w:spacing w:after="0"/>
        <w:ind w:left="0"/>
        <w:jc w:val="both"/>
      </w:pPr>
      <w:r>
        <w:rPr>
          <w:rFonts w:ascii="Times New Roman"/>
          <w:b w:val="false"/>
          <w:i w:val="false"/>
          <w:color w:val="000000"/>
          <w:sz w:val="28"/>
        </w:rPr>
        <w:t xml:space="preserve">
                                   органдарын ұстау.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күтілетін нәтижелер: Қазақстан Республикасының Әділет министрлiгiне жүктелген функцияларды сапалы және уақытылы орындау. </w:t>
      </w:r>
    </w:p>
    <w:bookmarkStart w:name="z4" w:id="2"/>
    <w:p>
      <w:pPr>
        <w:spacing w:after="0"/>
        <w:ind w:left="0"/>
        <w:jc w:val="both"/>
      </w:pPr>
      <w:r>
        <w:rPr>
          <w:rFonts w:ascii="Times New Roman"/>
          <w:b w:val="false"/>
          <w:i w:val="false"/>
          <w:color w:val="000000"/>
          <w:sz w:val="28"/>
        </w:rPr>
        <w:t xml:space="preserve">
      Қазақстан Республикасы Yкiметiнің </w:t>
      </w:r>
    </w:p>
    <w:bookmarkEnd w:id="2"/>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324-қосымша            </w:t>
      </w:r>
    </w:p>
    <w:p>
      <w:pPr>
        <w:spacing w:after="0"/>
        <w:ind w:left="0"/>
        <w:jc w:val="both"/>
      </w:pPr>
      <w:r>
        <w:rPr>
          <w:rFonts w:ascii="Times New Roman"/>
          <w:b w:val="false"/>
          <w:i w:val="false"/>
          <w:color w:val="000000"/>
          <w:sz w:val="28"/>
        </w:rPr>
        <w:t xml:space="preserve">
      Қазақстан Республикасының Әдiлет министрлiгi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Бюджеттiк бағдарламаның әкімшiсi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007 "Орта кәсіптiк бiлімдi мамандар даярлау"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79 189 мың теңге (жетпiс тоғыз миллион бiр жүз сексен тоғыз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"Әдiлет органдары туралы" Қазақстан Республикасының 2002 жылғы 18 наурыздағы </w:t>
      </w:r>
      <w:r>
        <w:rPr>
          <w:rFonts w:ascii="Times New Roman"/>
          <w:b w:val="false"/>
          <w:i w:val="false"/>
          <w:color w:val="000000"/>
          <w:sz w:val="28"/>
        </w:rPr>
        <w:t xml:space="preserve">Заңының </w:t>
      </w:r>
      <w:r>
        <w:rPr>
          <w:rFonts w:ascii="Times New Roman"/>
          <w:b w:val="false"/>
          <w:i w:val="false"/>
          <w:color w:val="000000"/>
          <w:sz w:val="28"/>
        </w:rPr>
        <w:t xml:space="preserve">10, </w:t>
      </w:r>
      <w:r>
        <w:rPr>
          <w:rFonts w:ascii="Times New Roman"/>
          <w:b w:val="false"/>
          <w:i w:val="false"/>
          <w:color w:val="000000"/>
          <w:sz w:val="28"/>
        </w:rPr>
        <w:t xml:space="preserve">11, </w:t>
      </w:r>
      <w:r>
        <w:rPr>
          <w:rFonts w:ascii="Times New Roman"/>
          <w:b w:val="false"/>
          <w:i w:val="false"/>
          <w:color w:val="000000"/>
          <w:sz w:val="28"/>
        </w:rPr>
        <w:t xml:space="preserve">20-баптары </w:t>
      </w:r>
      <w:r>
        <w:rPr>
          <w:rFonts w:ascii="Times New Roman"/>
          <w:b w:val="false"/>
          <w:i w:val="false"/>
          <w:color w:val="000000"/>
          <w:sz w:val="28"/>
        </w:rPr>
        <w:t xml:space="preserve">,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Әдiлет министрлігінiң Қылмыстық-атқару комитетiнiң мәселелерi" Қазақстан Республикасы Yкiметiнің 2001 жылғы 28 желтоқсандағы N 1755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қаражаттары. </w:t>
      </w:r>
    </w:p>
    <w:p>
      <w:pPr>
        <w:spacing w:after="0"/>
        <w:ind w:left="0"/>
        <w:jc w:val="both"/>
      </w:pPr>
      <w:r>
        <w:rPr>
          <w:rFonts w:ascii="Times New Roman"/>
          <w:b w:val="false"/>
          <w:i w:val="false"/>
          <w:color w:val="000000"/>
          <w:sz w:val="28"/>
        </w:rPr>
        <w:t xml:space="preserve">
            4. Бюджеттiк бағдарламаның мақсаты: қылмыстық-атқару жүйесiне орта бөлiм мамандарын даярлау. </w:t>
      </w:r>
    </w:p>
    <w:p>
      <w:pPr>
        <w:spacing w:after="0"/>
        <w:ind w:left="0"/>
        <w:jc w:val="both"/>
      </w:pPr>
      <w:r>
        <w:rPr>
          <w:rFonts w:ascii="Times New Roman"/>
          <w:b w:val="false"/>
          <w:i w:val="false"/>
          <w:color w:val="000000"/>
          <w:sz w:val="28"/>
        </w:rPr>
        <w:t xml:space="preserve">
            5. Бюджеттiк бағдарламаның мiндеттерi: қылмыстық-атқару жүйесiнің мамандарын сапалы даярлауды қамтамасыз ету. </w:t>
      </w:r>
    </w:p>
    <w:p>
      <w:pPr>
        <w:spacing w:after="0"/>
        <w:ind w:left="0"/>
        <w:jc w:val="both"/>
      </w:pPr>
      <w:r>
        <w:rPr>
          <w:rFonts w:ascii="Times New Roman"/>
          <w:b w:val="false"/>
          <w:i w:val="false"/>
          <w:color w:val="000000"/>
          <w:sz w:val="28"/>
        </w:rPr>
        <w:t xml:space="preserve">
            6. Бюджеттiк бағдарламаны iске асыру жөніндегi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N!Бағ.!Кіші!Бағдарламалардың!Бағдарламаны       !Іске ! Жауапты </w:t>
      </w:r>
    </w:p>
    <w:p>
      <w:pPr>
        <w:spacing w:after="0"/>
        <w:ind w:left="0"/>
        <w:jc w:val="both"/>
      </w:pPr>
      <w:r>
        <w:rPr>
          <w:rFonts w:ascii="Times New Roman"/>
          <w:b w:val="false"/>
          <w:i w:val="false"/>
          <w:color w:val="000000"/>
          <w:sz w:val="28"/>
        </w:rPr>
        <w:t xml:space="preserve">
       !дар.!бағ.!(кіші бағдарла. !(кіші бағдарламаны)!асыру! орындау. </w:t>
      </w:r>
    </w:p>
    <w:p>
      <w:pPr>
        <w:spacing w:after="0"/>
        <w:ind w:left="0"/>
        <w:jc w:val="both"/>
      </w:pPr>
      <w:r>
        <w:rPr>
          <w:rFonts w:ascii="Times New Roman"/>
          <w:b w:val="false"/>
          <w:i w:val="false"/>
          <w:color w:val="000000"/>
          <w:sz w:val="28"/>
        </w:rPr>
        <w:t xml:space="preserve">
       !лама!дар.!малардың) атауы !іске асыру жөнінде.!мер. ! шылар </w:t>
      </w:r>
    </w:p>
    <w:p>
      <w:pPr>
        <w:spacing w:after="0"/>
        <w:ind w:left="0"/>
        <w:jc w:val="both"/>
      </w:pPr>
      <w:r>
        <w:rPr>
          <w:rFonts w:ascii="Times New Roman"/>
          <w:b w:val="false"/>
          <w:i w:val="false"/>
          <w:color w:val="000000"/>
          <w:sz w:val="28"/>
        </w:rPr>
        <w:t xml:space="preserve">
       !коды!лама!                !гі іс-шаралар      !зімі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007      Орта кәсiптiк                        Жыл    Қазақстан </w:t>
      </w:r>
    </w:p>
    <w:p>
      <w:pPr>
        <w:spacing w:after="0"/>
        <w:ind w:left="0"/>
        <w:jc w:val="both"/>
      </w:pPr>
      <w:r>
        <w:rPr>
          <w:rFonts w:ascii="Times New Roman"/>
          <w:b w:val="false"/>
          <w:i w:val="false"/>
          <w:color w:val="000000"/>
          <w:sz w:val="28"/>
        </w:rPr>
        <w:t xml:space="preserve">
                  бiлiмдi мамандар                     ішінде Республика. </w:t>
      </w:r>
    </w:p>
    <w:p>
      <w:pPr>
        <w:spacing w:after="0"/>
        <w:ind w:left="0"/>
        <w:jc w:val="both"/>
      </w:pPr>
      <w:r>
        <w:rPr>
          <w:rFonts w:ascii="Times New Roman"/>
          <w:b w:val="false"/>
          <w:i w:val="false"/>
          <w:color w:val="000000"/>
          <w:sz w:val="28"/>
        </w:rPr>
        <w:t xml:space="preserve">
                  даярлау.                                    сының </w:t>
      </w:r>
    </w:p>
    <w:p>
      <w:pPr>
        <w:spacing w:after="0"/>
        <w:ind w:left="0"/>
        <w:jc w:val="both"/>
      </w:pPr>
      <w:r>
        <w:rPr>
          <w:rFonts w:ascii="Times New Roman"/>
          <w:b w:val="false"/>
          <w:i w:val="false"/>
          <w:color w:val="000000"/>
          <w:sz w:val="28"/>
        </w:rPr>
        <w:t xml:space="preserve">
             030  Павлодар заң     Қылмыстық-атқару           Әділет </w:t>
      </w:r>
    </w:p>
    <w:p>
      <w:pPr>
        <w:spacing w:after="0"/>
        <w:ind w:left="0"/>
        <w:jc w:val="both"/>
      </w:pPr>
      <w:r>
        <w:rPr>
          <w:rFonts w:ascii="Times New Roman"/>
          <w:b w:val="false"/>
          <w:i w:val="false"/>
          <w:color w:val="000000"/>
          <w:sz w:val="28"/>
        </w:rPr>
        <w:t xml:space="preserve">
                  колледжi.        жүйесiне орта бөлiм        министрлігі </w:t>
      </w:r>
    </w:p>
    <w:p>
      <w:pPr>
        <w:spacing w:after="0"/>
        <w:ind w:left="0"/>
        <w:jc w:val="both"/>
      </w:pPr>
      <w:r>
        <w:rPr>
          <w:rFonts w:ascii="Times New Roman"/>
          <w:b w:val="false"/>
          <w:i w:val="false"/>
          <w:color w:val="000000"/>
          <w:sz w:val="28"/>
        </w:rPr>
        <w:t xml:space="preserve">
                                   мамандарын даярлау         Қазақстан </w:t>
      </w:r>
    </w:p>
    <w:p>
      <w:pPr>
        <w:spacing w:after="0"/>
        <w:ind w:left="0"/>
        <w:jc w:val="both"/>
      </w:pPr>
      <w:r>
        <w:rPr>
          <w:rFonts w:ascii="Times New Roman"/>
          <w:b w:val="false"/>
          <w:i w:val="false"/>
          <w:color w:val="000000"/>
          <w:sz w:val="28"/>
        </w:rPr>
        <w:t xml:space="preserve">
                                   жөнiндегi мекемеге         Республика. </w:t>
      </w:r>
    </w:p>
    <w:p>
      <w:pPr>
        <w:spacing w:after="0"/>
        <w:ind w:left="0"/>
        <w:jc w:val="both"/>
      </w:pPr>
      <w:r>
        <w:rPr>
          <w:rFonts w:ascii="Times New Roman"/>
          <w:b w:val="false"/>
          <w:i w:val="false"/>
          <w:color w:val="000000"/>
          <w:sz w:val="28"/>
        </w:rPr>
        <w:t xml:space="preserve">
                                   жүктелген функция.         сы Әділет </w:t>
      </w:r>
    </w:p>
    <w:p>
      <w:pPr>
        <w:spacing w:after="0"/>
        <w:ind w:left="0"/>
        <w:jc w:val="both"/>
      </w:pPr>
      <w:r>
        <w:rPr>
          <w:rFonts w:ascii="Times New Roman"/>
          <w:b w:val="false"/>
          <w:i w:val="false"/>
          <w:color w:val="000000"/>
          <w:sz w:val="28"/>
        </w:rPr>
        <w:t xml:space="preserve">
                                   ларды орындау үшiн,        министрлігі. </w:t>
      </w:r>
    </w:p>
    <w:p>
      <w:pPr>
        <w:spacing w:after="0"/>
        <w:ind w:left="0"/>
        <w:jc w:val="both"/>
      </w:pPr>
      <w:r>
        <w:rPr>
          <w:rFonts w:ascii="Times New Roman"/>
          <w:b w:val="false"/>
          <w:i w:val="false"/>
          <w:color w:val="000000"/>
          <w:sz w:val="28"/>
        </w:rPr>
        <w:t xml:space="preserve">
                                   218 бiрлiк штат            нің Қылмыс. </w:t>
      </w:r>
    </w:p>
    <w:p>
      <w:pPr>
        <w:spacing w:after="0"/>
        <w:ind w:left="0"/>
        <w:jc w:val="both"/>
      </w:pPr>
      <w:r>
        <w:rPr>
          <w:rFonts w:ascii="Times New Roman"/>
          <w:b w:val="false"/>
          <w:i w:val="false"/>
          <w:color w:val="000000"/>
          <w:sz w:val="28"/>
        </w:rPr>
        <w:t xml:space="preserve">
                                   саны бар Павлодар          тық-атқару </w:t>
      </w:r>
    </w:p>
    <w:p>
      <w:pPr>
        <w:spacing w:after="0"/>
        <w:ind w:left="0"/>
        <w:jc w:val="both"/>
      </w:pPr>
      <w:r>
        <w:rPr>
          <w:rFonts w:ascii="Times New Roman"/>
          <w:b w:val="false"/>
          <w:i w:val="false"/>
          <w:color w:val="000000"/>
          <w:sz w:val="28"/>
        </w:rPr>
        <w:t xml:space="preserve">
                                   заң колледжін              жүйесі </w:t>
      </w:r>
    </w:p>
    <w:p>
      <w:pPr>
        <w:spacing w:after="0"/>
        <w:ind w:left="0"/>
        <w:jc w:val="both"/>
      </w:pPr>
      <w:r>
        <w:rPr>
          <w:rFonts w:ascii="Times New Roman"/>
          <w:b w:val="false"/>
          <w:i w:val="false"/>
          <w:color w:val="000000"/>
          <w:sz w:val="28"/>
        </w:rPr>
        <w:t xml:space="preserve">
                                   ұстауды қамтамасыз         комитетінің </w:t>
      </w:r>
    </w:p>
    <w:p>
      <w:pPr>
        <w:spacing w:after="0"/>
        <w:ind w:left="0"/>
        <w:jc w:val="both"/>
      </w:pPr>
      <w:r>
        <w:rPr>
          <w:rFonts w:ascii="Times New Roman"/>
          <w:b w:val="false"/>
          <w:i w:val="false"/>
          <w:color w:val="000000"/>
          <w:sz w:val="28"/>
        </w:rPr>
        <w:t xml:space="preserve">
                                   ету.                       Павлодар </w:t>
      </w:r>
    </w:p>
    <w:p>
      <w:pPr>
        <w:spacing w:after="0"/>
        <w:ind w:left="0"/>
        <w:jc w:val="both"/>
      </w:pPr>
      <w:r>
        <w:rPr>
          <w:rFonts w:ascii="Times New Roman"/>
          <w:b w:val="false"/>
          <w:i w:val="false"/>
          <w:color w:val="000000"/>
          <w:sz w:val="28"/>
        </w:rPr>
        <w:t xml:space="preserve">
                                   Оқыту мерзімi 2 жыл        заң колледжі </w:t>
      </w:r>
    </w:p>
    <w:p>
      <w:pPr>
        <w:spacing w:after="0"/>
        <w:ind w:left="0"/>
        <w:jc w:val="both"/>
      </w:pPr>
      <w:r>
        <w:rPr>
          <w:rFonts w:ascii="Times New Roman"/>
          <w:b w:val="false"/>
          <w:i w:val="false"/>
          <w:color w:val="000000"/>
          <w:sz w:val="28"/>
        </w:rPr>
        <w:t xml:space="preserve">
                                   күндізгі оқыту </w:t>
      </w:r>
    </w:p>
    <w:p>
      <w:pPr>
        <w:spacing w:after="0"/>
        <w:ind w:left="0"/>
        <w:jc w:val="both"/>
      </w:pPr>
      <w:r>
        <w:rPr>
          <w:rFonts w:ascii="Times New Roman"/>
          <w:b w:val="false"/>
          <w:i w:val="false"/>
          <w:color w:val="000000"/>
          <w:sz w:val="28"/>
        </w:rPr>
        <w:t xml:space="preserve">
                                   нысаны бойынша - 300 </w:t>
      </w:r>
    </w:p>
    <w:p>
      <w:pPr>
        <w:spacing w:after="0"/>
        <w:ind w:left="0"/>
        <w:jc w:val="both"/>
      </w:pPr>
      <w:r>
        <w:rPr>
          <w:rFonts w:ascii="Times New Roman"/>
          <w:b w:val="false"/>
          <w:i w:val="false"/>
          <w:color w:val="000000"/>
          <w:sz w:val="28"/>
        </w:rPr>
        <w:t xml:space="preserve">
                                   адам, оқыту мерзiмi </w:t>
      </w:r>
    </w:p>
    <w:p>
      <w:pPr>
        <w:spacing w:after="0"/>
        <w:ind w:left="0"/>
        <w:jc w:val="both"/>
      </w:pPr>
      <w:r>
        <w:rPr>
          <w:rFonts w:ascii="Times New Roman"/>
          <w:b w:val="false"/>
          <w:i w:val="false"/>
          <w:color w:val="000000"/>
          <w:sz w:val="28"/>
        </w:rPr>
        <w:t xml:space="preserve">
                                   3 жыл сырттай оқыту </w:t>
      </w:r>
    </w:p>
    <w:p>
      <w:pPr>
        <w:spacing w:after="0"/>
        <w:ind w:left="0"/>
        <w:jc w:val="both"/>
      </w:pPr>
      <w:r>
        <w:rPr>
          <w:rFonts w:ascii="Times New Roman"/>
          <w:b w:val="false"/>
          <w:i w:val="false"/>
          <w:color w:val="000000"/>
          <w:sz w:val="28"/>
        </w:rPr>
        <w:t xml:space="preserve">
                                   нысаны бойынша - 600 </w:t>
      </w:r>
    </w:p>
    <w:p>
      <w:pPr>
        <w:spacing w:after="0"/>
        <w:ind w:left="0"/>
        <w:jc w:val="both"/>
      </w:pPr>
      <w:r>
        <w:rPr>
          <w:rFonts w:ascii="Times New Roman"/>
          <w:b w:val="false"/>
          <w:i w:val="false"/>
          <w:color w:val="000000"/>
          <w:sz w:val="28"/>
        </w:rPr>
        <w:t xml:space="preserve">
                                   адам курсанттарды </w:t>
      </w:r>
    </w:p>
    <w:p>
      <w:pPr>
        <w:spacing w:after="0"/>
        <w:ind w:left="0"/>
        <w:jc w:val="both"/>
      </w:pPr>
      <w:r>
        <w:rPr>
          <w:rFonts w:ascii="Times New Roman"/>
          <w:b w:val="false"/>
          <w:i w:val="false"/>
          <w:color w:val="000000"/>
          <w:sz w:val="28"/>
        </w:rPr>
        <w:t xml:space="preserve">
                                   оқытып шығару. </w:t>
      </w:r>
    </w:p>
    <w:p>
      <w:pPr>
        <w:spacing w:after="0"/>
        <w:ind w:left="0"/>
        <w:jc w:val="both"/>
      </w:pPr>
      <w:r>
        <w:rPr>
          <w:rFonts w:ascii="Times New Roman"/>
          <w:b w:val="false"/>
          <w:i w:val="false"/>
          <w:color w:val="000000"/>
          <w:sz w:val="28"/>
        </w:rPr>
        <w:t xml:space="preserve">
                                   Қылмыстық-атқару </w:t>
      </w:r>
    </w:p>
    <w:p>
      <w:pPr>
        <w:spacing w:after="0"/>
        <w:ind w:left="0"/>
        <w:jc w:val="both"/>
      </w:pPr>
      <w:r>
        <w:rPr>
          <w:rFonts w:ascii="Times New Roman"/>
          <w:b w:val="false"/>
          <w:i w:val="false"/>
          <w:color w:val="000000"/>
          <w:sz w:val="28"/>
        </w:rPr>
        <w:t xml:space="preserve">
                                   жүйесiнің 1100 </w:t>
      </w:r>
    </w:p>
    <w:p>
      <w:pPr>
        <w:spacing w:after="0"/>
        <w:ind w:left="0"/>
        <w:jc w:val="both"/>
      </w:pPr>
      <w:r>
        <w:rPr>
          <w:rFonts w:ascii="Times New Roman"/>
          <w:b w:val="false"/>
          <w:i w:val="false"/>
          <w:color w:val="000000"/>
          <w:sz w:val="28"/>
        </w:rPr>
        <w:t xml:space="preserve">
                                   қызметкерiн бастапқы </w:t>
      </w:r>
    </w:p>
    <w:p>
      <w:pPr>
        <w:spacing w:after="0"/>
        <w:ind w:left="0"/>
        <w:jc w:val="both"/>
      </w:pPr>
      <w:r>
        <w:rPr>
          <w:rFonts w:ascii="Times New Roman"/>
          <w:b w:val="false"/>
          <w:i w:val="false"/>
          <w:color w:val="000000"/>
          <w:sz w:val="28"/>
        </w:rPr>
        <w:t xml:space="preserve">
                                   даярлау және 150 </w:t>
      </w:r>
    </w:p>
    <w:p>
      <w:pPr>
        <w:spacing w:after="0"/>
        <w:ind w:left="0"/>
        <w:jc w:val="both"/>
      </w:pPr>
      <w:r>
        <w:rPr>
          <w:rFonts w:ascii="Times New Roman"/>
          <w:b w:val="false"/>
          <w:i w:val="false"/>
          <w:color w:val="000000"/>
          <w:sz w:val="28"/>
        </w:rPr>
        <w:t xml:space="preserve">
                                   қызметкерiн қайта </w:t>
      </w:r>
    </w:p>
    <w:p>
      <w:pPr>
        <w:spacing w:after="0"/>
        <w:ind w:left="0"/>
        <w:jc w:val="both"/>
      </w:pPr>
      <w:r>
        <w:rPr>
          <w:rFonts w:ascii="Times New Roman"/>
          <w:b w:val="false"/>
          <w:i w:val="false"/>
          <w:color w:val="000000"/>
          <w:sz w:val="28"/>
        </w:rPr>
        <w:t xml:space="preserve">
                                   даярлау.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қылмыстық-атқару жүйесiне орта кәсіптiк бiлiмi бар мамандарды сапалы даярлауды қамтамасыз ету, сондай-ақ қылмыстық-атқару жүйесi қызметкерлерiн бастапқы даярлауды және қайта даярлауды жүргiзу. </w:t>
      </w:r>
    </w:p>
    <w:bookmarkStart w:name="z5" w:id="3"/>
    <w:p>
      <w:pPr>
        <w:spacing w:after="0"/>
        <w:ind w:left="0"/>
        <w:jc w:val="both"/>
      </w:pPr>
      <w:r>
        <w:rPr>
          <w:rFonts w:ascii="Times New Roman"/>
          <w:b w:val="false"/>
          <w:i w:val="false"/>
          <w:color w:val="000000"/>
          <w:sz w:val="28"/>
        </w:rPr>
        <w:t xml:space="preserve">
      Қазақстан Республикасы Yкiметiнің </w:t>
      </w:r>
    </w:p>
    <w:bookmarkEnd w:id="3"/>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325-қосымша            </w:t>
      </w:r>
    </w:p>
    <w:p>
      <w:pPr>
        <w:spacing w:after="0"/>
        <w:ind w:left="0"/>
        <w:jc w:val="both"/>
      </w:pPr>
      <w:r>
        <w:rPr>
          <w:rFonts w:ascii="Times New Roman"/>
          <w:b w:val="false"/>
          <w:i w:val="false"/>
          <w:color w:val="000000"/>
          <w:sz w:val="28"/>
        </w:rPr>
        <w:t xml:space="preserve">
      Қазақстан Республикасының Әдiлет министрлiгi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Бюджеттiк бағдарламаның әкімшiсi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010 "Кадрлардың бiлiктiлiгiн арттыру және оларды қайта даярлау" 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2494 мың теңге (екi миллион төрт жүз тоқсан төрт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"Мемлекеттiк қызмет туралы" Қазақстан Республикасының 1999 жылғы 23 шiлдедегi </w:t>
      </w:r>
      <w:r>
        <w:rPr>
          <w:rFonts w:ascii="Times New Roman"/>
          <w:b w:val="false"/>
          <w:i w:val="false"/>
          <w:color w:val="000000"/>
          <w:sz w:val="28"/>
        </w:rPr>
        <w:t xml:space="preserve">Заңының </w:t>
      </w:r>
      <w:r>
        <w:rPr>
          <w:rFonts w:ascii="Times New Roman"/>
          <w:b w:val="false"/>
          <w:i w:val="false"/>
          <w:color w:val="000000"/>
          <w:sz w:val="28"/>
        </w:rPr>
        <w:t xml:space="preserve">3-бабы </w:t>
      </w:r>
      <w:r>
        <w:rPr>
          <w:rFonts w:ascii="Times New Roman"/>
          <w:b w:val="false"/>
          <w:i w:val="false"/>
          <w:color w:val="000000"/>
          <w:sz w:val="28"/>
        </w:rPr>
        <w:t xml:space="preserve">,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Әдiлет министрлiгiнiң мәселелерi" Қазақстан Республикасы Үкiметінің 1999 жылғы 11 наурыздағы N 223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қаражаттары. </w:t>
      </w:r>
    </w:p>
    <w:p>
      <w:pPr>
        <w:spacing w:after="0"/>
        <w:ind w:left="0"/>
        <w:jc w:val="both"/>
      </w:pPr>
      <w:r>
        <w:rPr>
          <w:rFonts w:ascii="Times New Roman"/>
          <w:b w:val="false"/>
          <w:i w:val="false"/>
          <w:color w:val="000000"/>
          <w:sz w:val="28"/>
        </w:rPr>
        <w:t xml:space="preserve">
            4. Бюджеттiк бағдарламаның мақсаты: өзiнің лауазымдық міндеттерін тиімдi орындау және кәсiби шеберлiгiн жетілдiру үшiн қойылатын бiлiктiлiк талаптарына сәйкес, кәсiби қызмет саласындағы бiлiм беру бағдарламалары бойынша теориялық және практикалық бiлiмдi, шеберлiктi және дағдыны жаңарту. </w:t>
      </w:r>
    </w:p>
    <w:p>
      <w:pPr>
        <w:spacing w:after="0"/>
        <w:ind w:left="0"/>
        <w:jc w:val="both"/>
      </w:pPr>
      <w:r>
        <w:rPr>
          <w:rFonts w:ascii="Times New Roman"/>
          <w:b w:val="false"/>
          <w:i w:val="false"/>
          <w:color w:val="000000"/>
          <w:sz w:val="28"/>
        </w:rPr>
        <w:t xml:space="preserve">
            5. Бюджеттiк бағдарламаның міндеттерi: мемлекеттiк қызметшiлердiң кәсiби бiлiктiлiгiн арттыру. </w:t>
      </w:r>
    </w:p>
    <w:p>
      <w:pPr>
        <w:spacing w:after="0"/>
        <w:ind w:left="0"/>
        <w:jc w:val="both"/>
      </w:pPr>
      <w:r>
        <w:rPr>
          <w:rFonts w:ascii="Times New Roman"/>
          <w:b w:val="false"/>
          <w:i w:val="false"/>
          <w:color w:val="000000"/>
          <w:sz w:val="28"/>
        </w:rPr>
        <w:t xml:space="preserve">
            6. Бюджеттiк бағдарламаны iске асыру жөніндегi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N!Бағ.!Кіші!Бағдарламалардың!Бағдарламаны       !Іске ! Жауапты </w:t>
      </w:r>
    </w:p>
    <w:p>
      <w:pPr>
        <w:spacing w:after="0"/>
        <w:ind w:left="0"/>
        <w:jc w:val="both"/>
      </w:pPr>
      <w:r>
        <w:rPr>
          <w:rFonts w:ascii="Times New Roman"/>
          <w:b w:val="false"/>
          <w:i w:val="false"/>
          <w:color w:val="000000"/>
          <w:sz w:val="28"/>
        </w:rPr>
        <w:t xml:space="preserve">
       !дар.!бағ.!(кіші бағдарла. !(кіші бағдарламаны)!асыру! орындау. </w:t>
      </w:r>
    </w:p>
    <w:p>
      <w:pPr>
        <w:spacing w:after="0"/>
        <w:ind w:left="0"/>
        <w:jc w:val="both"/>
      </w:pPr>
      <w:r>
        <w:rPr>
          <w:rFonts w:ascii="Times New Roman"/>
          <w:b w:val="false"/>
          <w:i w:val="false"/>
          <w:color w:val="000000"/>
          <w:sz w:val="28"/>
        </w:rPr>
        <w:t xml:space="preserve">
       !лама!дар.!малардың) атауы !іске асыру жөнінде.!мер. ! шылар </w:t>
      </w:r>
    </w:p>
    <w:p>
      <w:pPr>
        <w:spacing w:after="0"/>
        <w:ind w:left="0"/>
        <w:jc w:val="both"/>
      </w:pPr>
      <w:r>
        <w:rPr>
          <w:rFonts w:ascii="Times New Roman"/>
          <w:b w:val="false"/>
          <w:i w:val="false"/>
          <w:color w:val="000000"/>
          <w:sz w:val="28"/>
        </w:rPr>
        <w:t xml:space="preserve">
       !коды!лама!                !гі іс-шаралар      !зімі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010      Кадрлардың                           Жыл   Қазақстан </w:t>
      </w:r>
    </w:p>
    <w:p>
      <w:pPr>
        <w:spacing w:after="0"/>
        <w:ind w:left="0"/>
        <w:jc w:val="both"/>
      </w:pPr>
      <w:r>
        <w:rPr>
          <w:rFonts w:ascii="Times New Roman"/>
          <w:b w:val="false"/>
          <w:i w:val="false"/>
          <w:color w:val="000000"/>
          <w:sz w:val="28"/>
        </w:rPr>
        <w:t xml:space="preserve">
                  біліктiлiгін                        ішінде Республика. </w:t>
      </w:r>
    </w:p>
    <w:p>
      <w:pPr>
        <w:spacing w:after="0"/>
        <w:ind w:left="0"/>
        <w:jc w:val="both"/>
      </w:pPr>
      <w:r>
        <w:rPr>
          <w:rFonts w:ascii="Times New Roman"/>
          <w:b w:val="false"/>
          <w:i w:val="false"/>
          <w:color w:val="000000"/>
          <w:sz w:val="28"/>
        </w:rPr>
        <w:t xml:space="preserve">
                  арттыру және                               сының </w:t>
      </w:r>
    </w:p>
    <w:p>
      <w:pPr>
        <w:spacing w:after="0"/>
        <w:ind w:left="0"/>
        <w:jc w:val="both"/>
      </w:pPr>
      <w:r>
        <w:rPr>
          <w:rFonts w:ascii="Times New Roman"/>
          <w:b w:val="false"/>
          <w:i w:val="false"/>
          <w:color w:val="000000"/>
          <w:sz w:val="28"/>
        </w:rPr>
        <w:t xml:space="preserve">
                  оларды қайта                               Әділет </w:t>
      </w:r>
    </w:p>
    <w:p>
      <w:pPr>
        <w:spacing w:after="0"/>
        <w:ind w:left="0"/>
        <w:jc w:val="both"/>
      </w:pPr>
      <w:r>
        <w:rPr>
          <w:rFonts w:ascii="Times New Roman"/>
          <w:b w:val="false"/>
          <w:i w:val="false"/>
          <w:color w:val="000000"/>
          <w:sz w:val="28"/>
        </w:rPr>
        <w:t xml:space="preserve">
                  даярлау.                                   министрлігі </w:t>
      </w:r>
    </w:p>
    <w:p>
      <w:pPr>
        <w:spacing w:after="0"/>
        <w:ind w:left="0"/>
        <w:jc w:val="both"/>
      </w:pPr>
      <w:r>
        <w:rPr>
          <w:rFonts w:ascii="Times New Roman"/>
          <w:b w:val="false"/>
          <w:i w:val="false"/>
          <w:color w:val="000000"/>
          <w:sz w:val="28"/>
        </w:rPr>
        <w:t xml:space="preserve">
             005  Мемлекеттiк      Бiліктiлiктi арт. </w:t>
      </w:r>
    </w:p>
    <w:p>
      <w:pPr>
        <w:spacing w:after="0"/>
        <w:ind w:left="0"/>
        <w:jc w:val="both"/>
      </w:pPr>
      <w:r>
        <w:rPr>
          <w:rFonts w:ascii="Times New Roman"/>
          <w:b w:val="false"/>
          <w:i w:val="false"/>
          <w:color w:val="000000"/>
          <w:sz w:val="28"/>
        </w:rPr>
        <w:t xml:space="preserve">
                  қызметшiлердің   тырудың, оның iшiнде </w:t>
      </w:r>
    </w:p>
    <w:p>
      <w:pPr>
        <w:spacing w:after="0"/>
        <w:ind w:left="0"/>
        <w:jc w:val="both"/>
      </w:pPr>
      <w:r>
        <w:rPr>
          <w:rFonts w:ascii="Times New Roman"/>
          <w:b w:val="false"/>
          <w:i w:val="false"/>
          <w:color w:val="000000"/>
          <w:sz w:val="28"/>
        </w:rPr>
        <w:t xml:space="preserve">
                  бiлiктiлiгiн     мемлекеттiк тiлдi </w:t>
      </w:r>
    </w:p>
    <w:p>
      <w:pPr>
        <w:spacing w:after="0"/>
        <w:ind w:left="0"/>
        <w:jc w:val="both"/>
      </w:pPr>
      <w:r>
        <w:rPr>
          <w:rFonts w:ascii="Times New Roman"/>
          <w:b w:val="false"/>
          <w:i w:val="false"/>
          <w:color w:val="000000"/>
          <w:sz w:val="28"/>
        </w:rPr>
        <w:t xml:space="preserve">
                  арттыру.         оқытудың бекiтiлген </w:t>
      </w:r>
    </w:p>
    <w:p>
      <w:pPr>
        <w:spacing w:after="0"/>
        <w:ind w:left="0"/>
        <w:jc w:val="both"/>
      </w:pPr>
      <w:r>
        <w:rPr>
          <w:rFonts w:ascii="Times New Roman"/>
          <w:b w:val="false"/>
          <w:i w:val="false"/>
          <w:color w:val="000000"/>
          <w:sz w:val="28"/>
        </w:rPr>
        <w:t xml:space="preserve">
                                   жоспарына сәйкес </w:t>
      </w:r>
    </w:p>
    <w:p>
      <w:pPr>
        <w:spacing w:after="0"/>
        <w:ind w:left="0"/>
        <w:jc w:val="both"/>
      </w:pPr>
      <w:r>
        <w:rPr>
          <w:rFonts w:ascii="Times New Roman"/>
          <w:b w:val="false"/>
          <w:i w:val="false"/>
          <w:color w:val="000000"/>
          <w:sz w:val="28"/>
        </w:rPr>
        <w:t xml:space="preserve">
                                   мемлекеттiк қызмет. </w:t>
      </w:r>
    </w:p>
    <w:p>
      <w:pPr>
        <w:spacing w:after="0"/>
        <w:ind w:left="0"/>
        <w:jc w:val="both"/>
      </w:pPr>
      <w:r>
        <w:rPr>
          <w:rFonts w:ascii="Times New Roman"/>
          <w:b w:val="false"/>
          <w:i w:val="false"/>
          <w:color w:val="000000"/>
          <w:sz w:val="28"/>
        </w:rPr>
        <w:t xml:space="preserve">
                                   шiлердiң бiлiктiлi. </w:t>
      </w:r>
    </w:p>
    <w:p>
      <w:pPr>
        <w:spacing w:after="0"/>
        <w:ind w:left="0"/>
        <w:jc w:val="both"/>
      </w:pPr>
      <w:r>
        <w:rPr>
          <w:rFonts w:ascii="Times New Roman"/>
          <w:b w:val="false"/>
          <w:i w:val="false"/>
          <w:color w:val="000000"/>
          <w:sz w:val="28"/>
        </w:rPr>
        <w:t xml:space="preserve">
                                   гiн арттыру жөнiн. </w:t>
      </w:r>
    </w:p>
    <w:p>
      <w:pPr>
        <w:spacing w:after="0"/>
        <w:ind w:left="0"/>
        <w:jc w:val="both"/>
      </w:pPr>
      <w:r>
        <w:rPr>
          <w:rFonts w:ascii="Times New Roman"/>
          <w:b w:val="false"/>
          <w:i w:val="false"/>
          <w:color w:val="000000"/>
          <w:sz w:val="28"/>
        </w:rPr>
        <w:t xml:space="preserve">
                                   дегi қызмет көрсету. </w:t>
      </w:r>
    </w:p>
    <w:p>
      <w:pPr>
        <w:spacing w:after="0"/>
        <w:ind w:left="0"/>
        <w:jc w:val="both"/>
      </w:pPr>
      <w:r>
        <w:rPr>
          <w:rFonts w:ascii="Times New Roman"/>
          <w:b w:val="false"/>
          <w:i w:val="false"/>
          <w:color w:val="000000"/>
          <w:sz w:val="28"/>
        </w:rPr>
        <w:t xml:space="preserve">
                                   лердi сатып алу. </w:t>
      </w:r>
    </w:p>
    <w:p>
      <w:pPr>
        <w:spacing w:after="0"/>
        <w:ind w:left="0"/>
        <w:jc w:val="both"/>
      </w:pPr>
      <w:r>
        <w:rPr>
          <w:rFonts w:ascii="Times New Roman"/>
          <w:b w:val="false"/>
          <w:i w:val="false"/>
          <w:color w:val="000000"/>
          <w:sz w:val="28"/>
        </w:rPr>
        <w:t xml:space="preserve">
                                   Бiлiктiлiктi арттыру </w:t>
      </w:r>
    </w:p>
    <w:p>
      <w:pPr>
        <w:spacing w:after="0"/>
        <w:ind w:left="0"/>
        <w:jc w:val="both"/>
      </w:pPr>
      <w:r>
        <w:rPr>
          <w:rFonts w:ascii="Times New Roman"/>
          <w:b w:val="false"/>
          <w:i w:val="false"/>
          <w:color w:val="000000"/>
          <w:sz w:val="28"/>
        </w:rPr>
        <w:t xml:space="preserve">
                                   курсынан өтетiн </w:t>
      </w:r>
    </w:p>
    <w:p>
      <w:pPr>
        <w:spacing w:after="0"/>
        <w:ind w:left="0"/>
        <w:jc w:val="both"/>
      </w:pPr>
      <w:r>
        <w:rPr>
          <w:rFonts w:ascii="Times New Roman"/>
          <w:b w:val="false"/>
          <w:i w:val="false"/>
          <w:color w:val="000000"/>
          <w:sz w:val="28"/>
        </w:rPr>
        <w:t xml:space="preserve">
                                   мемлекеттiк қызмет. </w:t>
      </w:r>
    </w:p>
    <w:p>
      <w:pPr>
        <w:spacing w:after="0"/>
        <w:ind w:left="0"/>
        <w:jc w:val="both"/>
      </w:pPr>
      <w:r>
        <w:rPr>
          <w:rFonts w:ascii="Times New Roman"/>
          <w:b w:val="false"/>
          <w:i w:val="false"/>
          <w:color w:val="000000"/>
          <w:sz w:val="28"/>
        </w:rPr>
        <w:t xml:space="preserve">
                                   шiлердiң орташа </w:t>
      </w:r>
    </w:p>
    <w:p>
      <w:pPr>
        <w:spacing w:after="0"/>
        <w:ind w:left="0"/>
        <w:jc w:val="both"/>
      </w:pPr>
      <w:r>
        <w:rPr>
          <w:rFonts w:ascii="Times New Roman"/>
          <w:b w:val="false"/>
          <w:i w:val="false"/>
          <w:color w:val="000000"/>
          <w:sz w:val="28"/>
        </w:rPr>
        <w:t xml:space="preserve">
                                   жылдық саны 221.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Бюджеттік бағдарламаны орындаудан күтiлетін нәтижелер: қазiргi заманғы экономикалық жағдай мен мемлекеттiк ресурстық мүмкiндiгіне сәйкес, кәсiби мемлекеттiк қызметтік талаптарына жауап беретiн, мемлекеттік қызметшiлердi сапалы оқытудың сындарлы жүйесiн жасау және дамыту жолымен мемлекеттiк қызметшiлердiң кәсiби деңгейiн арттыру. </w:t>
      </w:r>
    </w:p>
    <w:bookmarkStart w:name="z6" w:id="4"/>
    <w:p>
      <w:pPr>
        <w:spacing w:after="0"/>
        <w:ind w:left="0"/>
        <w:jc w:val="both"/>
      </w:pPr>
      <w:r>
        <w:rPr>
          <w:rFonts w:ascii="Times New Roman"/>
          <w:b w:val="false"/>
          <w:i w:val="false"/>
          <w:color w:val="000000"/>
          <w:sz w:val="28"/>
        </w:rPr>
        <w:t xml:space="preserve">
      Қазақстан Республикасы Yкiметiнің </w:t>
      </w:r>
    </w:p>
    <w:bookmarkEnd w:id="4"/>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326-қосымша            </w:t>
      </w:r>
    </w:p>
    <w:p>
      <w:pPr>
        <w:spacing w:after="0"/>
        <w:ind w:left="0"/>
        <w:jc w:val="both"/>
      </w:pPr>
      <w:r>
        <w:rPr>
          <w:rFonts w:ascii="Times New Roman"/>
          <w:b w:val="false"/>
          <w:i w:val="false"/>
          <w:color w:val="000000"/>
          <w:sz w:val="28"/>
        </w:rPr>
        <w:t xml:space="preserve">
      Қазақстан Республикасының Әдiлет министрлiгi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Бюджеттiк бағдарламаның әкімшiсi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032 "Сот сараптамаларын жүргiзу"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315054 мың теңге (үш жүз он бес миллион елу төрт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"Сот сараптамасы туралы" Қазақстан Республикасының 1997 жылғы 12 қарашадағы </w:t>
      </w:r>
      <w:r>
        <w:rPr>
          <w:rFonts w:ascii="Times New Roman"/>
          <w:b w:val="false"/>
          <w:i w:val="false"/>
          <w:color w:val="000000"/>
          <w:sz w:val="28"/>
        </w:rPr>
        <w:t xml:space="preserve">Заңының </w:t>
      </w:r>
      <w:r>
        <w:rPr>
          <w:rFonts w:ascii="Times New Roman"/>
          <w:b w:val="false"/>
          <w:i w:val="false"/>
          <w:color w:val="000000"/>
          <w:sz w:val="28"/>
        </w:rPr>
        <w:t xml:space="preserve">1-27-баптары </w:t>
      </w:r>
      <w:r>
        <w:rPr>
          <w:rFonts w:ascii="Times New Roman"/>
          <w:b w:val="false"/>
          <w:i w:val="false"/>
          <w:color w:val="000000"/>
          <w:sz w:val="28"/>
        </w:rPr>
        <w:t xml:space="preserve">, "Әділет органдары туралы" Қазақстан Республикасының 2002 жылғы 18 наурыздағы </w:t>
      </w:r>
      <w:r>
        <w:rPr>
          <w:rFonts w:ascii="Times New Roman"/>
          <w:b w:val="false"/>
          <w:i w:val="false"/>
          <w:color w:val="000000"/>
          <w:sz w:val="28"/>
        </w:rPr>
        <w:t xml:space="preserve">Заңының </w:t>
      </w:r>
      <w:r>
        <w:rPr>
          <w:rFonts w:ascii="Times New Roman"/>
          <w:b w:val="false"/>
          <w:i w:val="false"/>
          <w:color w:val="000000"/>
          <w:sz w:val="28"/>
        </w:rPr>
        <w:t xml:space="preserve">3-бабы </w:t>
      </w:r>
      <w:r>
        <w:rPr>
          <w:rFonts w:ascii="Times New Roman"/>
          <w:b w:val="false"/>
          <w:i w:val="false"/>
          <w:color w:val="000000"/>
          <w:sz w:val="28"/>
        </w:rPr>
        <w:t xml:space="preserve"> және </w:t>
      </w:r>
      <w:r>
        <w:rPr>
          <w:rFonts w:ascii="Times New Roman"/>
          <w:b w:val="false"/>
          <w:i w:val="false"/>
          <w:color w:val="000000"/>
          <w:sz w:val="28"/>
        </w:rPr>
        <w:t xml:space="preserve">17-бабы </w:t>
      </w:r>
      <w:r>
        <w:rPr>
          <w:rFonts w:ascii="Times New Roman"/>
          <w:b w:val="false"/>
          <w:i w:val="false"/>
          <w:color w:val="000000"/>
          <w:sz w:val="28"/>
        </w:rPr>
        <w:t xml:space="preserve">, "2003 жылға арналған республикалық бюджет туралы" Қазақстан Республикасының 2002 жылғы 12 желтоқсандағы Заңы, "Қазақстан Республикасы Әдiлет министрлігінің сот сараптамасы орталығы" мемлекеттiк мекемесiн құру туралы" Қазақстан Республикасы Үкiметiнiң 1997 жылғы 11 тамыздағы N 1245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қаражаттары. </w:t>
      </w:r>
    </w:p>
    <w:p>
      <w:pPr>
        <w:spacing w:after="0"/>
        <w:ind w:left="0"/>
        <w:jc w:val="both"/>
      </w:pPr>
      <w:r>
        <w:rPr>
          <w:rFonts w:ascii="Times New Roman"/>
          <w:b w:val="false"/>
          <w:i w:val="false"/>
          <w:color w:val="000000"/>
          <w:sz w:val="28"/>
        </w:rPr>
        <w:t xml:space="preserve">
            4. Бюджеттiк бағдарламаның мақсаты: сот сараптамаларын жүргiзудi толық және уақытылы қамтамасыз ету. </w:t>
      </w:r>
    </w:p>
    <w:p>
      <w:pPr>
        <w:spacing w:after="0"/>
        <w:ind w:left="0"/>
        <w:jc w:val="both"/>
      </w:pPr>
      <w:r>
        <w:rPr>
          <w:rFonts w:ascii="Times New Roman"/>
          <w:b w:val="false"/>
          <w:i w:val="false"/>
          <w:color w:val="000000"/>
          <w:sz w:val="28"/>
        </w:rPr>
        <w:t xml:space="preserve">
            5. Бюджеттiк бағдарламаның мiндеттерi: Қазақстан Республикасының сот iсiн жүргiзудiң қылмыстық, азаматтық iстердiң және әкiмшiлiк құқық бұзушылық туралы iстердің материалдары бойынша сот сараптамасындағы талаптарын қамтамасыз ету, Қазақстан Республикасының сот-сараптама қызметiн толық ғылыми және әдiстемелiк қамтамасыз ету. </w:t>
      </w:r>
    </w:p>
    <w:p>
      <w:pPr>
        <w:spacing w:after="0"/>
        <w:ind w:left="0"/>
        <w:jc w:val="both"/>
      </w:pPr>
      <w:r>
        <w:rPr>
          <w:rFonts w:ascii="Times New Roman"/>
          <w:b w:val="false"/>
          <w:i w:val="false"/>
          <w:color w:val="000000"/>
          <w:sz w:val="28"/>
        </w:rPr>
        <w:t xml:space="preserve">
            6. Бюджеттiк бағдарламаны iске асыру жөніндегi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N!Бағ.!Кіші!Бағдарламалардың!Бағдарламаны       !Іске ! Жауапты </w:t>
      </w:r>
    </w:p>
    <w:p>
      <w:pPr>
        <w:spacing w:after="0"/>
        <w:ind w:left="0"/>
        <w:jc w:val="both"/>
      </w:pPr>
      <w:r>
        <w:rPr>
          <w:rFonts w:ascii="Times New Roman"/>
          <w:b w:val="false"/>
          <w:i w:val="false"/>
          <w:color w:val="000000"/>
          <w:sz w:val="28"/>
        </w:rPr>
        <w:t xml:space="preserve">
       !дар.!бағ.!(кіші бағдарла. !(кіші бағдарламаны)!асыру! орындау. </w:t>
      </w:r>
    </w:p>
    <w:p>
      <w:pPr>
        <w:spacing w:after="0"/>
        <w:ind w:left="0"/>
        <w:jc w:val="both"/>
      </w:pPr>
      <w:r>
        <w:rPr>
          <w:rFonts w:ascii="Times New Roman"/>
          <w:b w:val="false"/>
          <w:i w:val="false"/>
          <w:color w:val="000000"/>
          <w:sz w:val="28"/>
        </w:rPr>
        <w:t xml:space="preserve">
       !лама!дар.!малардың) атауы !іске асыру жөнінде.!мер. ! шылар </w:t>
      </w:r>
    </w:p>
    <w:p>
      <w:pPr>
        <w:spacing w:after="0"/>
        <w:ind w:left="0"/>
        <w:jc w:val="both"/>
      </w:pPr>
      <w:r>
        <w:rPr>
          <w:rFonts w:ascii="Times New Roman"/>
          <w:b w:val="false"/>
          <w:i w:val="false"/>
          <w:color w:val="000000"/>
          <w:sz w:val="28"/>
        </w:rPr>
        <w:t xml:space="preserve">
       !коды!лама!                !гі іс-шаралар      !зімі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1 032       Сот сараптама.                       Жыл   Қазақстан </w:t>
      </w:r>
    </w:p>
    <w:p>
      <w:pPr>
        <w:spacing w:after="0"/>
        <w:ind w:left="0"/>
        <w:jc w:val="both"/>
      </w:pPr>
      <w:r>
        <w:rPr>
          <w:rFonts w:ascii="Times New Roman"/>
          <w:b w:val="false"/>
          <w:i w:val="false"/>
          <w:color w:val="000000"/>
          <w:sz w:val="28"/>
        </w:rPr>
        <w:t xml:space="preserve">
                  ларын жүргізу                       ішінде Республика. </w:t>
      </w:r>
    </w:p>
    <w:p>
      <w:pPr>
        <w:spacing w:after="0"/>
        <w:ind w:left="0"/>
        <w:jc w:val="both"/>
      </w:pPr>
      <w:r>
        <w:rPr>
          <w:rFonts w:ascii="Times New Roman"/>
          <w:b w:val="false"/>
          <w:i w:val="false"/>
          <w:color w:val="000000"/>
          <w:sz w:val="28"/>
        </w:rPr>
        <w:t xml:space="preserve">
             030  Сот сараптамасы  Ұйымға жүктелген          сының </w:t>
      </w:r>
    </w:p>
    <w:p>
      <w:pPr>
        <w:spacing w:after="0"/>
        <w:ind w:left="0"/>
        <w:jc w:val="both"/>
      </w:pPr>
      <w:r>
        <w:rPr>
          <w:rFonts w:ascii="Times New Roman"/>
          <w:b w:val="false"/>
          <w:i w:val="false"/>
          <w:color w:val="000000"/>
          <w:sz w:val="28"/>
        </w:rPr>
        <w:t xml:space="preserve">
                  орталығы.        сот сараптамасы           Әділет </w:t>
      </w:r>
    </w:p>
    <w:p>
      <w:pPr>
        <w:spacing w:after="0"/>
        <w:ind w:left="0"/>
        <w:jc w:val="both"/>
      </w:pPr>
      <w:r>
        <w:rPr>
          <w:rFonts w:ascii="Times New Roman"/>
          <w:b w:val="false"/>
          <w:i w:val="false"/>
          <w:color w:val="000000"/>
          <w:sz w:val="28"/>
        </w:rPr>
        <w:t xml:space="preserve">
                                   саласындағы негізгi       министрлігі. </w:t>
      </w:r>
    </w:p>
    <w:p>
      <w:pPr>
        <w:spacing w:after="0"/>
        <w:ind w:left="0"/>
        <w:jc w:val="both"/>
      </w:pPr>
      <w:r>
        <w:rPr>
          <w:rFonts w:ascii="Times New Roman"/>
          <w:b w:val="false"/>
          <w:i w:val="false"/>
          <w:color w:val="000000"/>
          <w:sz w:val="28"/>
        </w:rPr>
        <w:t xml:space="preserve">
                                   функцияларды opындау      Қазақстан </w:t>
      </w:r>
    </w:p>
    <w:p>
      <w:pPr>
        <w:spacing w:after="0"/>
        <w:ind w:left="0"/>
        <w:jc w:val="both"/>
      </w:pPr>
      <w:r>
        <w:rPr>
          <w:rFonts w:ascii="Times New Roman"/>
          <w:b w:val="false"/>
          <w:i w:val="false"/>
          <w:color w:val="000000"/>
          <w:sz w:val="28"/>
        </w:rPr>
        <w:t xml:space="preserve">
                                   үшiн штат саны 609        Республикасы </w:t>
      </w:r>
    </w:p>
    <w:p>
      <w:pPr>
        <w:spacing w:after="0"/>
        <w:ind w:left="0"/>
        <w:jc w:val="both"/>
      </w:pPr>
      <w:r>
        <w:rPr>
          <w:rFonts w:ascii="Times New Roman"/>
          <w:b w:val="false"/>
          <w:i w:val="false"/>
          <w:color w:val="000000"/>
          <w:sz w:val="28"/>
        </w:rPr>
        <w:t xml:space="preserve">
                                   адам Сот сараптамасы      Әділет </w:t>
      </w:r>
    </w:p>
    <w:p>
      <w:pPr>
        <w:spacing w:after="0"/>
        <w:ind w:left="0"/>
        <w:jc w:val="both"/>
      </w:pPr>
      <w:r>
        <w:rPr>
          <w:rFonts w:ascii="Times New Roman"/>
          <w:b w:val="false"/>
          <w:i w:val="false"/>
          <w:color w:val="000000"/>
          <w:sz w:val="28"/>
        </w:rPr>
        <w:t xml:space="preserve">
                                   орталығын және оның       министрлігі. </w:t>
      </w:r>
    </w:p>
    <w:p>
      <w:pPr>
        <w:spacing w:after="0"/>
        <w:ind w:left="0"/>
        <w:jc w:val="both"/>
      </w:pPr>
      <w:r>
        <w:rPr>
          <w:rFonts w:ascii="Times New Roman"/>
          <w:b w:val="false"/>
          <w:i w:val="false"/>
          <w:color w:val="000000"/>
          <w:sz w:val="28"/>
        </w:rPr>
        <w:t xml:space="preserve">
                                   17 ғылыми-өндiрiстiк      нің Сот </w:t>
      </w:r>
    </w:p>
    <w:p>
      <w:pPr>
        <w:spacing w:after="0"/>
        <w:ind w:left="0"/>
        <w:jc w:val="both"/>
      </w:pPr>
      <w:r>
        <w:rPr>
          <w:rFonts w:ascii="Times New Roman"/>
          <w:b w:val="false"/>
          <w:i w:val="false"/>
          <w:color w:val="000000"/>
          <w:sz w:val="28"/>
        </w:rPr>
        <w:t xml:space="preserve">
                                   лабораториясын ұстау.     сараптамасы </w:t>
      </w:r>
    </w:p>
    <w:p>
      <w:pPr>
        <w:spacing w:after="0"/>
        <w:ind w:left="0"/>
        <w:jc w:val="both"/>
      </w:pPr>
      <w:r>
        <w:rPr>
          <w:rFonts w:ascii="Times New Roman"/>
          <w:b w:val="false"/>
          <w:i w:val="false"/>
          <w:color w:val="000000"/>
          <w:sz w:val="28"/>
        </w:rPr>
        <w:t xml:space="preserve">
                                   Сараптамалар саны         орталығы. </w:t>
      </w:r>
    </w:p>
    <w:p>
      <w:pPr>
        <w:spacing w:after="0"/>
        <w:ind w:left="0"/>
        <w:jc w:val="both"/>
      </w:pPr>
      <w:r>
        <w:rPr>
          <w:rFonts w:ascii="Times New Roman"/>
          <w:b w:val="false"/>
          <w:i w:val="false"/>
          <w:color w:val="000000"/>
          <w:sz w:val="28"/>
        </w:rPr>
        <w:t xml:space="preserve">
                                   сот сараптамаларының </w:t>
      </w:r>
    </w:p>
    <w:p>
      <w:pPr>
        <w:spacing w:after="0"/>
        <w:ind w:left="0"/>
        <w:jc w:val="both"/>
      </w:pPr>
      <w:r>
        <w:rPr>
          <w:rFonts w:ascii="Times New Roman"/>
          <w:b w:val="false"/>
          <w:i w:val="false"/>
          <w:color w:val="000000"/>
          <w:sz w:val="28"/>
        </w:rPr>
        <w:t xml:space="preserve">
                                   43 түрi бойынша </w:t>
      </w:r>
    </w:p>
    <w:p>
      <w:pPr>
        <w:spacing w:after="0"/>
        <w:ind w:left="0"/>
        <w:jc w:val="both"/>
      </w:pPr>
      <w:r>
        <w:rPr>
          <w:rFonts w:ascii="Times New Roman"/>
          <w:b w:val="false"/>
          <w:i w:val="false"/>
          <w:color w:val="000000"/>
          <w:sz w:val="28"/>
        </w:rPr>
        <w:t xml:space="preserve">
                                   кемiнде 75000 </w:t>
      </w:r>
    </w:p>
    <w:p>
      <w:pPr>
        <w:spacing w:after="0"/>
        <w:ind w:left="0"/>
        <w:jc w:val="both"/>
      </w:pPr>
      <w:r>
        <w:rPr>
          <w:rFonts w:ascii="Times New Roman"/>
          <w:b w:val="false"/>
          <w:i w:val="false"/>
          <w:color w:val="000000"/>
          <w:sz w:val="28"/>
        </w:rPr>
        <w:t xml:space="preserve">
                                   құрайды. Астана </w:t>
      </w:r>
    </w:p>
    <w:p>
      <w:pPr>
        <w:spacing w:after="0"/>
        <w:ind w:left="0"/>
        <w:jc w:val="both"/>
      </w:pPr>
      <w:r>
        <w:rPr>
          <w:rFonts w:ascii="Times New Roman"/>
          <w:b w:val="false"/>
          <w:i w:val="false"/>
          <w:color w:val="000000"/>
          <w:sz w:val="28"/>
        </w:rPr>
        <w:t xml:space="preserve">
                                   қаласының сот </w:t>
      </w:r>
    </w:p>
    <w:p>
      <w:pPr>
        <w:spacing w:after="0"/>
        <w:ind w:left="0"/>
        <w:jc w:val="both"/>
      </w:pPr>
      <w:r>
        <w:rPr>
          <w:rFonts w:ascii="Times New Roman"/>
          <w:b w:val="false"/>
          <w:i w:val="false"/>
          <w:color w:val="000000"/>
          <w:sz w:val="28"/>
        </w:rPr>
        <w:t xml:space="preserve">
                                   сараптамасының </w:t>
      </w:r>
    </w:p>
    <w:p>
      <w:pPr>
        <w:spacing w:after="0"/>
        <w:ind w:left="0"/>
        <w:jc w:val="both"/>
      </w:pPr>
      <w:r>
        <w:rPr>
          <w:rFonts w:ascii="Times New Roman"/>
          <w:b w:val="false"/>
          <w:i w:val="false"/>
          <w:color w:val="000000"/>
          <w:sz w:val="28"/>
        </w:rPr>
        <w:t xml:space="preserve">
                                   аймақтық ғылыми- </w:t>
      </w:r>
    </w:p>
    <w:p>
      <w:pPr>
        <w:spacing w:after="0"/>
        <w:ind w:left="0"/>
        <w:jc w:val="both"/>
      </w:pPr>
      <w:r>
        <w:rPr>
          <w:rFonts w:ascii="Times New Roman"/>
          <w:b w:val="false"/>
          <w:i w:val="false"/>
          <w:color w:val="000000"/>
          <w:sz w:val="28"/>
        </w:rPr>
        <w:t xml:space="preserve">
                                   өндiрiстiк лаборато. </w:t>
      </w:r>
    </w:p>
    <w:p>
      <w:pPr>
        <w:spacing w:after="0"/>
        <w:ind w:left="0"/>
        <w:jc w:val="both"/>
      </w:pPr>
      <w:r>
        <w:rPr>
          <w:rFonts w:ascii="Times New Roman"/>
          <w:b w:val="false"/>
          <w:i w:val="false"/>
          <w:color w:val="000000"/>
          <w:sz w:val="28"/>
        </w:rPr>
        <w:t xml:space="preserve">
                                   риясы үшін ғимарат </w:t>
      </w:r>
    </w:p>
    <w:p>
      <w:pPr>
        <w:spacing w:after="0"/>
        <w:ind w:left="0"/>
        <w:jc w:val="both"/>
      </w:pP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xml:space="preserve">
                                   Сарапшылық зерттеулердi </w:t>
      </w:r>
    </w:p>
    <w:p>
      <w:pPr>
        <w:spacing w:after="0"/>
        <w:ind w:left="0"/>
        <w:jc w:val="both"/>
      </w:pPr>
      <w:r>
        <w:rPr>
          <w:rFonts w:ascii="Times New Roman"/>
          <w:b w:val="false"/>
          <w:i w:val="false"/>
          <w:color w:val="000000"/>
          <w:sz w:val="28"/>
        </w:rPr>
        <w:t xml:space="preserve">
                                   жүзеге асыру үшiн </w:t>
      </w:r>
    </w:p>
    <w:p>
      <w:pPr>
        <w:spacing w:after="0"/>
        <w:ind w:left="0"/>
        <w:jc w:val="both"/>
      </w:pPr>
      <w:r>
        <w:rPr>
          <w:rFonts w:ascii="Times New Roman"/>
          <w:b w:val="false"/>
          <w:i w:val="false"/>
          <w:color w:val="000000"/>
          <w:sz w:val="28"/>
        </w:rPr>
        <w:t xml:space="preserve">
                                   электронды таразыларды </w:t>
      </w:r>
    </w:p>
    <w:p>
      <w:pPr>
        <w:spacing w:after="0"/>
        <w:ind w:left="0"/>
        <w:jc w:val="both"/>
      </w:pPr>
      <w:r>
        <w:rPr>
          <w:rFonts w:ascii="Times New Roman"/>
          <w:b w:val="false"/>
          <w:i w:val="false"/>
          <w:color w:val="000000"/>
          <w:sz w:val="28"/>
        </w:rPr>
        <w:t xml:space="preserve">
                                   сатып алу. &lt;*&gt;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2003.08.19. N 150е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Бюджеттік бағдарламаны орындаудан күтiлетiн нәтижелер: Қазақстан Республикасының сот iсiн жүргiзудің сот сараптамасындағы талаптарын қамтамасыз ету. Арнаулы ғылыми білім-бiлiк негiзінде қылмыстық, азаматтық немесе әкiмшiлiк iс жүргiзудің қатысушысы болып табылатын адамдардың құқықтары мен заңды мүдделерiн қамтамасыз ету мақсатында сот сараптамасын жүргiзу. </w:t>
      </w:r>
    </w:p>
    <w:bookmarkStart w:name="z7" w:id="5"/>
    <w:p>
      <w:pPr>
        <w:spacing w:after="0"/>
        <w:ind w:left="0"/>
        <w:jc w:val="both"/>
      </w:pPr>
      <w:r>
        <w:rPr>
          <w:rFonts w:ascii="Times New Roman"/>
          <w:b w:val="false"/>
          <w:i w:val="false"/>
          <w:color w:val="000000"/>
          <w:sz w:val="28"/>
        </w:rPr>
        <w:t xml:space="preserve">
      Қазақстан Республикасы Yкiметiнің </w:t>
      </w:r>
    </w:p>
    <w:bookmarkEnd w:id="5"/>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327-қосымша            </w:t>
      </w:r>
    </w:p>
    <w:p>
      <w:pPr>
        <w:spacing w:after="0"/>
        <w:ind w:left="0"/>
        <w:jc w:val="both"/>
      </w:pPr>
      <w:r>
        <w:rPr>
          <w:rFonts w:ascii="Times New Roman"/>
          <w:b w:val="false"/>
          <w:i w:val="false"/>
          <w:color w:val="000000"/>
          <w:sz w:val="28"/>
        </w:rPr>
        <w:t xml:space="preserve">
      Қазақстан Республикасының Әдiлет министрлiгi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Бюджеттiк бағдарламаның әкімшiсi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035 "Заң жобалау жұмыстары"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154100 мың теңге (бiр жүз елу төрт миллион бiр жүз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"Әділет органдары туралы" Қазақстан Республикасының 2002 жылғы 18 наурыздағы </w:t>
      </w:r>
      <w:r>
        <w:rPr>
          <w:rFonts w:ascii="Times New Roman"/>
          <w:b w:val="false"/>
          <w:i w:val="false"/>
          <w:color w:val="000000"/>
          <w:sz w:val="28"/>
        </w:rPr>
        <w:t xml:space="preserve">Заңының </w:t>
      </w:r>
      <w:r>
        <w:rPr>
          <w:rFonts w:ascii="Times New Roman"/>
          <w:b w:val="false"/>
          <w:i w:val="false"/>
          <w:color w:val="000000"/>
          <w:sz w:val="28"/>
        </w:rPr>
        <w:t xml:space="preserve">3-бабы </w:t>
      </w:r>
      <w:r>
        <w:rPr>
          <w:rFonts w:ascii="Times New Roman"/>
          <w:b w:val="false"/>
          <w:i w:val="false"/>
          <w:color w:val="000000"/>
          <w:sz w:val="28"/>
        </w:rPr>
        <w:t xml:space="preserve"> және </w:t>
      </w:r>
      <w:r>
        <w:rPr>
          <w:rFonts w:ascii="Times New Roman"/>
          <w:b w:val="false"/>
          <w:i w:val="false"/>
          <w:color w:val="000000"/>
          <w:sz w:val="28"/>
        </w:rPr>
        <w:t xml:space="preserve">15-бабы </w:t>
      </w:r>
      <w:r>
        <w:rPr>
          <w:rFonts w:ascii="Times New Roman"/>
          <w:b w:val="false"/>
          <w:i w:val="false"/>
          <w:color w:val="000000"/>
          <w:sz w:val="28"/>
        </w:rPr>
        <w:t xml:space="preserve">, "Нормативтiк құқықтық актілер туралы" Қазақстан Республикасының 1998 жылғы 24 наурыздағы </w:t>
      </w:r>
      <w:r>
        <w:rPr>
          <w:rFonts w:ascii="Times New Roman"/>
          <w:b w:val="false"/>
          <w:i w:val="false"/>
          <w:color w:val="000000"/>
          <w:sz w:val="28"/>
        </w:rPr>
        <w:t xml:space="preserve">Заңының </w:t>
      </w:r>
      <w:r>
        <w:rPr>
          <w:rFonts w:ascii="Times New Roman"/>
          <w:b w:val="false"/>
          <w:i w:val="false"/>
          <w:color w:val="000000"/>
          <w:sz w:val="28"/>
        </w:rPr>
        <w:t xml:space="preserve">10, </w:t>
      </w:r>
      <w:r>
        <w:rPr>
          <w:rFonts w:ascii="Times New Roman"/>
          <w:b w:val="false"/>
          <w:i w:val="false"/>
          <w:color w:val="000000"/>
          <w:sz w:val="28"/>
        </w:rPr>
        <w:t xml:space="preserve">22-баптары </w:t>
      </w:r>
      <w:r>
        <w:rPr>
          <w:rFonts w:ascii="Times New Roman"/>
          <w:b w:val="false"/>
          <w:i w:val="false"/>
          <w:color w:val="000000"/>
          <w:sz w:val="28"/>
        </w:rPr>
        <w:t xml:space="preserve">,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Үкiметiнің заң жобалау қызметiн жетiлдiру жөнiндегi шаралар туралы" Қазақстан Республикасы Үкiметiнiң 2000 жылғы 11 қыркүйектегi N 1376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қаражаттары. </w:t>
      </w:r>
    </w:p>
    <w:p>
      <w:pPr>
        <w:spacing w:after="0"/>
        <w:ind w:left="0"/>
        <w:jc w:val="both"/>
      </w:pPr>
      <w:r>
        <w:rPr>
          <w:rFonts w:ascii="Times New Roman"/>
          <w:b w:val="false"/>
          <w:i w:val="false"/>
          <w:color w:val="000000"/>
          <w:sz w:val="28"/>
        </w:rPr>
        <w:t xml:space="preserve">
            4. Бюджеттiк бағдарламаның мақсаты: қолданылып жүрген заңдарды жүйелеу және талдау, Республикадағы заң жобалау және сараптамалық, жұмыстарын жетілдiру, қолданылып жүрген нормативтiк құқықтық актілер нормалары арасындағы қайшылықтарды алып тастау. </w:t>
      </w:r>
    </w:p>
    <w:p>
      <w:pPr>
        <w:spacing w:after="0"/>
        <w:ind w:left="0"/>
        <w:jc w:val="both"/>
      </w:pPr>
      <w:r>
        <w:rPr>
          <w:rFonts w:ascii="Times New Roman"/>
          <w:b w:val="false"/>
          <w:i w:val="false"/>
          <w:color w:val="000000"/>
          <w:sz w:val="28"/>
        </w:rPr>
        <w:t xml:space="preserve">
            5. Бюджеттiк бағдарламаның міндеттерi: заң жобаларын әзiрлеу, оның iшiнде консультациялық және сараптамалық жұмыстарын жүргiзу, қолданылып жүрген заңдарды жүйелеу, нормативтiк құқықтық актiлерге сараптама жасау, қолданылып жүрген заңдарды түсіндiру. </w:t>
      </w:r>
    </w:p>
    <w:p>
      <w:pPr>
        <w:spacing w:after="0"/>
        <w:ind w:left="0"/>
        <w:jc w:val="both"/>
      </w:pPr>
      <w:r>
        <w:rPr>
          <w:rFonts w:ascii="Times New Roman"/>
          <w:b w:val="false"/>
          <w:i w:val="false"/>
          <w:color w:val="000000"/>
          <w:sz w:val="28"/>
        </w:rPr>
        <w:t xml:space="preserve">
            6. Бюджеттiк бағдарламаны iске асыру жөніндегi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N!Бағ.!Кіші!Бағдарламалардың!Бағдарламаны       !Іске ! Жауапты </w:t>
      </w:r>
    </w:p>
    <w:p>
      <w:pPr>
        <w:spacing w:after="0"/>
        <w:ind w:left="0"/>
        <w:jc w:val="both"/>
      </w:pPr>
      <w:r>
        <w:rPr>
          <w:rFonts w:ascii="Times New Roman"/>
          <w:b w:val="false"/>
          <w:i w:val="false"/>
          <w:color w:val="000000"/>
          <w:sz w:val="28"/>
        </w:rPr>
        <w:t xml:space="preserve">
       !дар.!бағ.!(кіші бағдарла. !(кіші бағдарламаны)!асыру! орындау. </w:t>
      </w:r>
    </w:p>
    <w:p>
      <w:pPr>
        <w:spacing w:after="0"/>
        <w:ind w:left="0"/>
        <w:jc w:val="both"/>
      </w:pPr>
      <w:r>
        <w:rPr>
          <w:rFonts w:ascii="Times New Roman"/>
          <w:b w:val="false"/>
          <w:i w:val="false"/>
          <w:color w:val="000000"/>
          <w:sz w:val="28"/>
        </w:rPr>
        <w:t xml:space="preserve">
       !лама!дар.!малардың) атауы !іске асыру жөнінде.!мер. ! шылар </w:t>
      </w:r>
    </w:p>
    <w:p>
      <w:pPr>
        <w:spacing w:after="0"/>
        <w:ind w:left="0"/>
        <w:jc w:val="both"/>
      </w:pPr>
      <w:r>
        <w:rPr>
          <w:rFonts w:ascii="Times New Roman"/>
          <w:b w:val="false"/>
          <w:i w:val="false"/>
          <w:color w:val="000000"/>
          <w:sz w:val="28"/>
        </w:rPr>
        <w:t xml:space="preserve">
       !коды!лама!                !гі іс-шаралар      !зімі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035      Заң жобалау                          Жыл   Қазақстан </w:t>
      </w:r>
    </w:p>
    <w:p>
      <w:pPr>
        <w:spacing w:after="0"/>
        <w:ind w:left="0"/>
        <w:jc w:val="both"/>
      </w:pPr>
      <w:r>
        <w:rPr>
          <w:rFonts w:ascii="Times New Roman"/>
          <w:b w:val="false"/>
          <w:i w:val="false"/>
          <w:color w:val="000000"/>
          <w:sz w:val="28"/>
        </w:rPr>
        <w:t xml:space="preserve">
                  жұмыстары.                          ішінде Республика. </w:t>
      </w:r>
    </w:p>
    <w:p>
      <w:pPr>
        <w:spacing w:after="0"/>
        <w:ind w:left="0"/>
        <w:jc w:val="both"/>
      </w:pPr>
      <w:r>
        <w:rPr>
          <w:rFonts w:ascii="Times New Roman"/>
          <w:b w:val="false"/>
          <w:i w:val="false"/>
          <w:color w:val="000000"/>
          <w:sz w:val="28"/>
        </w:rPr>
        <w:t xml:space="preserve">
             030  Қолданыстағы     1000 заңға тәуелдi        сының </w:t>
      </w:r>
    </w:p>
    <w:p>
      <w:pPr>
        <w:spacing w:after="0"/>
        <w:ind w:left="0"/>
        <w:jc w:val="both"/>
      </w:pPr>
      <w:r>
        <w:rPr>
          <w:rFonts w:ascii="Times New Roman"/>
          <w:b w:val="false"/>
          <w:i w:val="false"/>
          <w:color w:val="000000"/>
          <w:sz w:val="28"/>
        </w:rPr>
        <w:t xml:space="preserve">
                  заңдарға талдау  актiлер бойынша           Әділет </w:t>
      </w:r>
    </w:p>
    <w:p>
      <w:pPr>
        <w:spacing w:after="0"/>
        <w:ind w:left="0"/>
        <w:jc w:val="both"/>
      </w:pPr>
      <w:r>
        <w:rPr>
          <w:rFonts w:ascii="Times New Roman"/>
          <w:b w:val="false"/>
          <w:i w:val="false"/>
          <w:color w:val="000000"/>
          <w:sz w:val="28"/>
        </w:rPr>
        <w:t xml:space="preserve">
                  жасау.           қолданылып жүрген         министрлігі. </w:t>
      </w:r>
    </w:p>
    <w:p>
      <w:pPr>
        <w:spacing w:after="0"/>
        <w:ind w:left="0"/>
        <w:jc w:val="both"/>
      </w:pPr>
      <w:r>
        <w:rPr>
          <w:rFonts w:ascii="Times New Roman"/>
          <w:b w:val="false"/>
          <w:i w:val="false"/>
          <w:color w:val="000000"/>
          <w:sz w:val="28"/>
        </w:rPr>
        <w:t xml:space="preserve">
                                   заңдарға талдау </w:t>
      </w:r>
    </w:p>
    <w:p>
      <w:pPr>
        <w:spacing w:after="0"/>
        <w:ind w:left="0"/>
        <w:jc w:val="both"/>
      </w:pPr>
      <w:r>
        <w:rPr>
          <w:rFonts w:ascii="Times New Roman"/>
          <w:b w:val="false"/>
          <w:i w:val="false"/>
          <w:color w:val="000000"/>
          <w:sz w:val="28"/>
        </w:rPr>
        <w:t xml:space="preserve">
                                   жүргiзу. </w:t>
      </w:r>
    </w:p>
    <w:p>
      <w:pPr>
        <w:spacing w:after="0"/>
        <w:ind w:left="0"/>
        <w:jc w:val="both"/>
      </w:pPr>
      <w:r>
        <w:rPr>
          <w:rFonts w:ascii="Times New Roman"/>
          <w:b w:val="false"/>
          <w:i w:val="false"/>
          <w:color w:val="000000"/>
          <w:sz w:val="28"/>
        </w:rPr>
        <w:t xml:space="preserve">
                                   Жасалған шартқа </w:t>
      </w:r>
    </w:p>
    <w:p>
      <w:pPr>
        <w:spacing w:after="0"/>
        <w:ind w:left="0"/>
        <w:jc w:val="both"/>
      </w:pPr>
      <w:r>
        <w:rPr>
          <w:rFonts w:ascii="Times New Roman"/>
          <w:b w:val="false"/>
          <w:i w:val="false"/>
          <w:color w:val="000000"/>
          <w:sz w:val="28"/>
        </w:rPr>
        <w:t xml:space="preserve">
                                   сәйкес қызмет </w:t>
      </w:r>
    </w:p>
    <w:p>
      <w:pPr>
        <w:spacing w:after="0"/>
        <w:ind w:left="0"/>
        <w:jc w:val="both"/>
      </w:pPr>
      <w:r>
        <w:rPr>
          <w:rFonts w:ascii="Times New Roman"/>
          <w:b w:val="false"/>
          <w:i w:val="false"/>
          <w:color w:val="000000"/>
          <w:sz w:val="28"/>
        </w:rPr>
        <w:t xml:space="preserve">
                                   көрсетулерге ақы </w:t>
      </w:r>
    </w:p>
    <w:p>
      <w:pPr>
        <w:spacing w:after="0"/>
        <w:ind w:left="0"/>
        <w:jc w:val="both"/>
      </w:pPr>
      <w:r>
        <w:rPr>
          <w:rFonts w:ascii="Times New Roman"/>
          <w:b w:val="false"/>
          <w:i w:val="false"/>
          <w:color w:val="000000"/>
          <w:sz w:val="28"/>
        </w:rPr>
        <w:t xml:space="preserve">
                                   төлеу. </w:t>
      </w:r>
    </w:p>
    <w:p>
      <w:pPr>
        <w:spacing w:after="0"/>
        <w:ind w:left="0"/>
        <w:jc w:val="both"/>
      </w:pPr>
      <w:r>
        <w:rPr>
          <w:rFonts w:ascii="Times New Roman"/>
          <w:b w:val="false"/>
          <w:i w:val="false"/>
          <w:color w:val="000000"/>
          <w:sz w:val="28"/>
        </w:rPr>
        <w:t xml:space="preserve">
                                   Бұқаралық ақпарат </w:t>
      </w:r>
    </w:p>
    <w:p>
      <w:pPr>
        <w:spacing w:after="0"/>
        <w:ind w:left="0"/>
        <w:jc w:val="both"/>
      </w:pPr>
      <w:r>
        <w:rPr>
          <w:rFonts w:ascii="Times New Roman"/>
          <w:b w:val="false"/>
          <w:i w:val="false"/>
          <w:color w:val="000000"/>
          <w:sz w:val="28"/>
        </w:rPr>
        <w:t xml:space="preserve">
                                   құралдарында </w:t>
      </w:r>
    </w:p>
    <w:p>
      <w:pPr>
        <w:spacing w:after="0"/>
        <w:ind w:left="0"/>
        <w:jc w:val="both"/>
      </w:pPr>
      <w:r>
        <w:rPr>
          <w:rFonts w:ascii="Times New Roman"/>
          <w:b w:val="false"/>
          <w:i w:val="false"/>
          <w:color w:val="000000"/>
          <w:sz w:val="28"/>
        </w:rPr>
        <w:t xml:space="preserve">
                                   жүргiзiлген талдау </w:t>
      </w:r>
    </w:p>
    <w:p>
      <w:pPr>
        <w:spacing w:after="0"/>
        <w:ind w:left="0"/>
        <w:jc w:val="both"/>
      </w:pPr>
      <w:r>
        <w:rPr>
          <w:rFonts w:ascii="Times New Roman"/>
          <w:b w:val="false"/>
          <w:i w:val="false"/>
          <w:color w:val="000000"/>
          <w:sz w:val="28"/>
        </w:rPr>
        <w:t xml:space="preserve">
                                   нәтижелерi жөнінде </w:t>
      </w:r>
    </w:p>
    <w:p>
      <w:pPr>
        <w:spacing w:after="0"/>
        <w:ind w:left="0"/>
        <w:jc w:val="both"/>
      </w:pPr>
      <w:r>
        <w:rPr>
          <w:rFonts w:ascii="Times New Roman"/>
          <w:b w:val="false"/>
          <w:i w:val="false"/>
          <w:color w:val="000000"/>
          <w:sz w:val="28"/>
        </w:rPr>
        <w:t xml:space="preserve">
                                   материалдарды </w:t>
      </w:r>
    </w:p>
    <w:p>
      <w:pPr>
        <w:spacing w:after="0"/>
        <w:ind w:left="0"/>
        <w:jc w:val="both"/>
      </w:pPr>
      <w:r>
        <w:rPr>
          <w:rFonts w:ascii="Times New Roman"/>
          <w:b w:val="false"/>
          <w:i w:val="false"/>
          <w:color w:val="000000"/>
          <w:sz w:val="28"/>
        </w:rPr>
        <w:t xml:space="preserve">
                                   жариялау және </w:t>
      </w:r>
    </w:p>
    <w:p>
      <w:pPr>
        <w:spacing w:after="0"/>
        <w:ind w:left="0"/>
        <w:jc w:val="both"/>
      </w:pPr>
      <w:r>
        <w:rPr>
          <w:rFonts w:ascii="Times New Roman"/>
          <w:b w:val="false"/>
          <w:i w:val="false"/>
          <w:color w:val="000000"/>
          <w:sz w:val="28"/>
        </w:rPr>
        <w:t xml:space="preserve">
                                   ғылыми-әдiстемелiк </w:t>
      </w:r>
    </w:p>
    <w:p>
      <w:pPr>
        <w:spacing w:after="0"/>
        <w:ind w:left="0"/>
        <w:jc w:val="both"/>
      </w:pPr>
      <w:r>
        <w:rPr>
          <w:rFonts w:ascii="Times New Roman"/>
          <w:b w:val="false"/>
          <w:i w:val="false"/>
          <w:color w:val="000000"/>
          <w:sz w:val="28"/>
        </w:rPr>
        <w:t xml:space="preserve">
                                   әдебиеттердi шығару. </w:t>
      </w:r>
    </w:p>
    <w:p>
      <w:pPr>
        <w:spacing w:after="0"/>
        <w:ind w:left="0"/>
        <w:jc w:val="both"/>
      </w:pPr>
      <w:r>
        <w:rPr>
          <w:rFonts w:ascii="Times New Roman"/>
          <w:b w:val="false"/>
          <w:i w:val="false"/>
          <w:color w:val="000000"/>
          <w:sz w:val="28"/>
        </w:rPr>
        <w:t xml:space="preserve">
             031  Заң жобаларын    Жобаның сапасын </w:t>
      </w:r>
    </w:p>
    <w:p>
      <w:pPr>
        <w:spacing w:after="0"/>
        <w:ind w:left="0"/>
        <w:jc w:val="both"/>
      </w:pPr>
      <w:r>
        <w:rPr>
          <w:rFonts w:ascii="Times New Roman"/>
          <w:b w:val="false"/>
          <w:i w:val="false"/>
          <w:color w:val="000000"/>
          <w:sz w:val="28"/>
        </w:rPr>
        <w:t xml:space="preserve">
                  әзiрлеу          бағалау, оның </w:t>
      </w:r>
    </w:p>
    <w:p>
      <w:pPr>
        <w:spacing w:after="0"/>
        <w:ind w:left="0"/>
        <w:jc w:val="both"/>
      </w:pPr>
      <w:r>
        <w:rPr>
          <w:rFonts w:ascii="Times New Roman"/>
          <w:b w:val="false"/>
          <w:i w:val="false"/>
          <w:color w:val="000000"/>
          <w:sz w:val="28"/>
        </w:rPr>
        <w:t xml:space="preserve">
                  жөнiндегi        негiздемесi, </w:t>
      </w:r>
    </w:p>
    <w:p>
      <w:pPr>
        <w:spacing w:after="0"/>
        <w:ind w:left="0"/>
        <w:jc w:val="both"/>
      </w:pPr>
      <w:r>
        <w:rPr>
          <w:rFonts w:ascii="Times New Roman"/>
          <w:b w:val="false"/>
          <w:i w:val="false"/>
          <w:color w:val="000000"/>
          <w:sz w:val="28"/>
        </w:rPr>
        <w:t xml:space="preserve">
                  консультациялық  заңдылығы үшін, </w:t>
      </w:r>
    </w:p>
    <w:p>
      <w:pPr>
        <w:spacing w:after="0"/>
        <w:ind w:left="0"/>
        <w:jc w:val="both"/>
      </w:pPr>
      <w:r>
        <w:rPr>
          <w:rFonts w:ascii="Times New Roman"/>
          <w:b w:val="false"/>
          <w:i w:val="false"/>
          <w:color w:val="000000"/>
          <w:sz w:val="28"/>
        </w:rPr>
        <w:t xml:space="preserve">
                  және             жобаны қабылдаудың </w:t>
      </w:r>
    </w:p>
    <w:p>
      <w:pPr>
        <w:spacing w:after="0"/>
        <w:ind w:left="0"/>
        <w:jc w:val="both"/>
      </w:pPr>
      <w:r>
        <w:rPr>
          <w:rFonts w:ascii="Times New Roman"/>
          <w:b w:val="false"/>
          <w:i w:val="false"/>
          <w:color w:val="000000"/>
          <w:sz w:val="28"/>
        </w:rPr>
        <w:t xml:space="preserve">
                  сараптамалық     болуы мүмкiн </w:t>
      </w:r>
    </w:p>
    <w:p>
      <w:pPr>
        <w:spacing w:after="0"/>
        <w:ind w:left="0"/>
        <w:jc w:val="both"/>
      </w:pPr>
      <w:r>
        <w:rPr>
          <w:rFonts w:ascii="Times New Roman"/>
          <w:b w:val="false"/>
          <w:i w:val="false"/>
          <w:color w:val="000000"/>
          <w:sz w:val="28"/>
        </w:rPr>
        <w:t xml:space="preserve">
                  қызметтер.       тиiмдiлiгiн анық- </w:t>
      </w:r>
    </w:p>
    <w:p>
      <w:pPr>
        <w:spacing w:after="0"/>
        <w:ind w:left="0"/>
        <w:jc w:val="both"/>
      </w:pPr>
      <w:r>
        <w:rPr>
          <w:rFonts w:ascii="Times New Roman"/>
          <w:b w:val="false"/>
          <w:i w:val="false"/>
          <w:color w:val="000000"/>
          <w:sz w:val="28"/>
        </w:rPr>
        <w:t xml:space="preserve">
                                   тау және болуы </w:t>
      </w:r>
    </w:p>
    <w:p>
      <w:pPr>
        <w:spacing w:after="0"/>
        <w:ind w:left="0"/>
        <w:jc w:val="both"/>
      </w:pPr>
      <w:r>
        <w:rPr>
          <w:rFonts w:ascii="Times New Roman"/>
          <w:b w:val="false"/>
          <w:i w:val="false"/>
          <w:color w:val="000000"/>
          <w:sz w:val="28"/>
        </w:rPr>
        <w:t xml:space="preserve">
                                   мүмкiн терiс </w:t>
      </w:r>
    </w:p>
    <w:p>
      <w:pPr>
        <w:spacing w:after="0"/>
        <w:ind w:left="0"/>
        <w:jc w:val="both"/>
      </w:pPr>
      <w:r>
        <w:rPr>
          <w:rFonts w:ascii="Times New Roman"/>
          <w:b w:val="false"/>
          <w:i w:val="false"/>
          <w:color w:val="000000"/>
          <w:sz w:val="28"/>
        </w:rPr>
        <w:t xml:space="preserve">
                                   зардаптарды айқындау </w:t>
      </w:r>
    </w:p>
    <w:p>
      <w:pPr>
        <w:spacing w:after="0"/>
        <w:ind w:left="0"/>
        <w:jc w:val="both"/>
      </w:pPr>
      <w:r>
        <w:rPr>
          <w:rFonts w:ascii="Times New Roman"/>
          <w:b w:val="false"/>
          <w:i w:val="false"/>
          <w:color w:val="000000"/>
          <w:sz w:val="28"/>
        </w:rPr>
        <w:t xml:space="preserve">
                                   үшiн консультациялық </w:t>
      </w:r>
    </w:p>
    <w:p>
      <w:pPr>
        <w:spacing w:after="0"/>
        <w:ind w:left="0"/>
        <w:jc w:val="both"/>
      </w:pPr>
      <w:r>
        <w:rPr>
          <w:rFonts w:ascii="Times New Roman"/>
          <w:b w:val="false"/>
          <w:i w:val="false"/>
          <w:color w:val="000000"/>
          <w:sz w:val="28"/>
        </w:rPr>
        <w:t xml:space="preserve">
                                   қызметтердi, ғылыми </w:t>
      </w:r>
    </w:p>
    <w:p>
      <w:pPr>
        <w:spacing w:after="0"/>
        <w:ind w:left="0"/>
        <w:jc w:val="both"/>
      </w:pPr>
      <w:r>
        <w:rPr>
          <w:rFonts w:ascii="Times New Roman"/>
          <w:b w:val="false"/>
          <w:i w:val="false"/>
          <w:color w:val="000000"/>
          <w:sz w:val="28"/>
        </w:rPr>
        <w:t xml:space="preserve">
                                   сараптаманы ұйымдас. </w:t>
      </w:r>
    </w:p>
    <w:p>
      <w:pPr>
        <w:spacing w:after="0"/>
        <w:ind w:left="0"/>
        <w:jc w:val="both"/>
      </w:pPr>
      <w:r>
        <w:rPr>
          <w:rFonts w:ascii="Times New Roman"/>
          <w:b w:val="false"/>
          <w:i w:val="false"/>
          <w:color w:val="000000"/>
          <w:sz w:val="28"/>
        </w:rPr>
        <w:t xml:space="preserve">
                                   тыру және жүргiзу. </w:t>
      </w:r>
    </w:p>
    <w:p>
      <w:pPr>
        <w:spacing w:after="0"/>
        <w:ind w:left="0"/>
        <w:jc w:val="both"/>
      </w:pPr>
      <w:r>
        <w:rPr>
          <w:rFonts w:ascii="Times New Roman"/>
          <w:b w:val="false"/>
          <w:i w:val="false"/>
          <w:color w:val="000000"/>
          <w:sz w:val="28"/>
        </w:rPr>
        <w:t xml:space="preserve">
                                   Қырық заң жобасын </w:t>
      </w:r>
    </w:p>
    <w:p>
      <w:pPr>
        <w:spacing w:after="0"/>
        <w:ind w:left="0"/>
        <w:jc w:val="both"/>
      </w:pPr>
      <w:r>
        <w:rPr>
          <w:rFonts w:ascii="Times New Roman"/>
          <w:b w:val="false"/>
          <w:i w:val="false"/>
          <w:color w:val="000000"/>
          <w:sz w:val="28"/>
        </w:rPr>
        <w:t xml:space="preserve">
                                   әзірлеу үшін заң. </w:t>
      </w:r>
    </w:p>
    <w:p>
      <w:pPr>
        <w:spacing w:after="0"/>
        <w:ind w:left="0"/>
        <w:jc w:val="both"/>
      </w:pPr>
      <w:r>
        <w:rPr>
          <w:rFonts w:ascii="Times New Roman"/>
          <w:b w:val="false"/>
          <w:i w:val="false"/>
          <w:color w:val="000000"/>
          <w:sz w:val="28"/>
        </w:rPr>
        <w:t xml:space="preserve">
                                   гер-ғалымдар мен </w:t>
      </w:r>
    </w:p>
    <w:p>
      <w:pPr>
        <w:spacing w:after="0"/>
        <w:ind w:left="0"/>
        <w:jc w:val="both"/>
      </w:pPr>
      <w:r>
        <w:rPr>
          <w:rFonts w:ascii="Times New Roman"/>
          <w:b w:val="false"/>
          <w:i w:val="false"/>
          <w:color w:val="000000"/>
          <w:sz w:val="28"/>
        </w:rPr>
        <w:t xml:space="preserve">
                                   тәжiрибе алып жүрген </w:t>
      </w:r>
    </w:p>
    <w:p>
      <w:pPr>
        <w:spacing w:after="0"/>
        <w:ind w:left="0"/>
        <w:jc w:val="both"/>
      </w:pPr>
      <w:r>
        <w:rPr>
          <w:rFonts w:ascii="Times New Roman"/>
          <w:b w:val="false"/>
          <w:i w:val="false"/>
          <w:color w:val="000000"/>
          <w:sz w:val="28"/>
        </w:rPr>
        <w:t xml:space="preserve">
                                   заңгерлердi қатыстыру. </w:t>
      </w:r>
    </w:p>
    <w:p>
      <w:pPr>
        <w:spacing w:after="0"/>
        <w:ind w:left="0"/>
        <w:jc w:val="both"/>
      </w:pPr>
      <w:r>
        <w:rPr>
          <w:rFonts w:ascii="Times New Roman"/>
          <w:b w:val="false"/>
          <w:i w:val="false"/>
          <w:color w:val="000000"/>
          <w:sz w:val="28"/>
        </w:rPr>
        <w:t xml:space="preserve">
                                   Елу заң жобасын </w:t>
      </w:r>
    </w:p>
    <w:p>
      <w:pPr>
        <w:spacing w:after="0"/>
        <w:ind w:left="0"/>
        <w:jc w:val="both"/>
      </w:pPr>
      <w:r>
        <w:rPr>
          <w:rFonts w:ascii="Times New Roman"/>
          <w:b w:val="false"/>
          <w:i w:val="false"/>
          <w:color w:val="000000"/>
          <w:sz w:val="28"/>
        </w:rPr>
        <w:t xml:space="preserve">
                                   ғылыми caраптамадан </w:t>
      </w:r>
    </w:p>
    <w:p>
      <w:pPr>
        <w:spacing w:after="0"/>
        <w:ind w:left="0"/>
        <w:jc w:val="both"/>
      </w:pPr>
      <w:r>
        <w:rPr>
          <w:rFonts w:ascii="Times New Roman"/>
          <w:b w:val="false"/>
          <w:i w:val="false"/>
          <w:color w:val="000000"/>
          <w:sz w:val="28"/>
        </w:rPr>
        <w:t xml:space="preserve">
                                   өткiзу. </w:t>
      </w:r>
    </w:p>
    <w:p>
      <w:pPr>
        <w:spacing w:after="0"/>
        <w:ind w:left="0"/>
        <w:jc w:val="both"/>
      </w:pPr>
      <w:r>
        <w:rPr>
          <w:rFonts w:ascii="Times New Roman"/>
          <w:b w:val="false"/>
          <w:i w:val="false"/>
          <w:color w:val="000000"/>
          <w:sz w:val="28"/>
        </w:rPr>
        <w:t xml:space="preserve">
                                   Алты конференция </w:t>
      </w:r>
    </w:p>
    <w:p>
      <w:pPr>
        <w:spacing w:after="0"/>
        <w:ind w:left="0"/>
        <w:jc w:val="both"/>
      </w:pPr>
      <w:r>
        <w:rPr>
          <w:rFonts w:ascii="Times New Roman"/>
          <w:b w:val="false"/>
          <w:i w:val="false"/>
          <w:color w:val="000000"/>
          <w:sz w:val="28"/>
        </w:rPr>
        <w:t xml:space="preserve">
                                   мен дөңгелек үстел </w:t>
      </w:r>
    </w:p>
    <w:p>
      <w:pPr>
        <w:spacing w:after="0"/>
        <w:ind w:left="0"/>
        <w:jc w:val="both"/>
      </w:pPr>
      <w:r>
        <w:rPr>
          <w:rFonts w:ascii="Times New Roman"/>
          <w:b w:val="false"/>
          <w:i w:val="false"/>
          <w:color w:val="000000"/>
          <w:sz w:val="28"/>
        </w:rPr>
        <w:t xml:space="preserve">
                                   өткiзу. Жасалған </w:t>
      </w:r>
    </w:p>
    <w:p>
      <w:pPr>
        <w:spacing w:after="0"/>
        <w:ind w:left="0"/>
        <w:jc w:val="both"/>
      </w:pPr>
      <w:r>
        <w:rPr>
          <w:rFonts w:ascii="Times New Roman"/>
          <w:b w:val="false"/>
          <w:i w:val="false"/>
          <w:color w:val="000000"/>
          <w:sz w:val="28"/>
        </w:rPr>
        <w:t xml:space="preserve">
                                   шарттарға сәйкес </w:t>
      </w:r>
    </w:p>
    <w:p>
      <w:pPr>
        <w:spacing w:after="0"/>
        <w:ind w:left="0"/>
        <w:jc w:val="both"/>
      </w:pPr>
      <w:r>
        <w:rPr>
          <w:rFonts w:ascii="Times New Roman"/>
          <w:b w:val="false"/>
          <w:i w:val="false"/>
          <w:color w:val="000000"/>
          <w:sz w:val="28"/>
        </w:rPr>
        <w:t xml:space="preserve">
                                   қызмет көрсетулерге </w:t>
      </w:r>
    </w:p>
    <w:p>
      <w:pPr>
        <w:spacing w:after="0"/>
        <w:ind w:left="0"/>
        <w:jc w:val="both"/>
      </w:pPr>
      <w:r>
        <w:rPr>
          <w:rFonts w:ascii="Times New Roman"/>
          <w:b w:val="false"/>
          <w:i w:val="false"/>
          <w:color w:val="000000"/>
          <w:sz w:val="28"/>
        </w:rPr>
        <w:t xml:space="preserve">
                                   ақы төлеу. Таралымы </w:t>
      </w:r>
    </w:p>
    <w:p>
      <w:pPr>
        <w:spacing w:after="0"/>
        <w:ind w:left="0"/>
        <w:jc w:val="both"/>
      </w:pPr>
      <w:r>
        <w:rPr>
          <w:rFonts w:ascii="Times New Roman"/>
          <w:b w:val="false"/>
          <w:i w:val="false"/>
          <w:color w:val="000000"/>
          <w:sz w:val="28"/>
        </w:rPr>
        <w:t xml:space="preserve">
                                   2500 дана қабылданған </w:t>
      </w:r>
    </w:p>
    <w:p>
      <w:pPr>
        <w:spacing w:after="0"/>
        <w:ind w:left="0"/>
        <w:jc w:val="both"/>
      </w:pPr>
      <w:r>
        <w:rPr>
          <w:rFonts w:ascii="Times New Roman"/>
          <w:b w:val="false"/>
          <w:i w:val="false"/>
          <w:color w:val="000000"/>
          <w:sz w:val="28"/>
        </w:rPr>
        <w:t xml:space="preserve">
                                   заңдарға конференция </w:t>
      </w:r>
    </w:p>
    <w:p>
      <w:pPr>
        <w:spacing w:after="0"/>
        <w:ind w:left="0"/>
        <w:jc w:val="both"/>
      </w:pPr>
      <w:r>
        <w:rPr>
          <w:rFonts w:ascii="Times New Roman"/>
          <w:b w:val="false"/>
          <w:i w:val="false"/>
          <w:color w:val="000000"/>
          <w:sz w:val="28"/>
        </w:rPr>
        <w:t xml:space="preserve">
                                   материалдарын, </w:t>
      </w:r>
    </w:p>
    <w:p>
      <w:pPr>
        <w:spacing w:after="0"/>
        <w:ind w:left="0"/>
        <w:jc w:val="both"/>
      </w:pPr>
      <w:r>
        <w:rPr>
          <w:rFonts w:ascii="Times New Roman"/>
          <w:b w:val="false"/>
          <w:i w:val="false"/>
          <w:color w:val="000000"/>
          <w:sz w:val="28"/>
        </w:rPr>
        <w:t xml:space="preserve">
                                   нормативтiк құқықтық </w:t>
      </w:r>
    </w:p>
    <w:p>
      <w:pPr>
        <w:spacing w:after="0"/>
        <w:ind w:left="0"/>
        <w:jc w:val="both"/>
      </w:pPr>
      <w:r>
        <w:rPr>
          <w:rFonts w:ascii="Times New Roman"/>
          <w:b w:val="false"/>
          <w:i w:val="false"/>
          <w:color w:val="000000"/>
          <w:sz w:val="28"/>
        </w:rPr>
        <w:t xml:space="preserve">
                                   актiлер жобаларын, </w:t>
      </w:r>
    </w:p>
    <w:p>
      <w:pPr>
        <w:spacing w:after="0"/>
        <w:ind w:left="0"/>
        <w:jc w:val="both"/>
      </w:pPr>
      <w:r>
        <w:rPr>
          <w:rFonts w:ascii="Times New Roman"/>
          <w:b w:val="false"/>
          <w:i w:val="false"/>
          <w:color w:val="000000"/>
          <w:sz w:val="28"/>
        </w:rPr>
        <w:t xml:space="preserve">
                                   сондай-ақ ғылыми- </w:t>
      </w:r>
    </w:p>
    <w:p>
      <w:pPr>
        <w:spacing w:after="0"/>
        <w:ind w:left="0"/>
        <w:jc w:val="both"/>
      </w:pPr>
      <w:r>
        <w:rPr>
          <w:rFonts w:ascii="Times New Roman"/>
          <w:b w:val="false"/>
          <w:i w:val="false"/>
          <w:color w:val="000000"/>
          <w:sz w:val="28"/>
        </w:rPr>
        <w:t xml:space="preserve">
                                   тәжiрибелiк </w:t>
      </w:r>
    </w:p>
    <w:p>
      <w:pPr>
        <w:spacing w:after="0"/>
        <w:ind w:left="0"/>
        <w:jc w:val="both"/>
      </w:pPr>
      <w:r>
        <w:rPr>
          <w:rFonts w:ascii="Times New Roman"/>
          <w:b w:val="false"/>
          <w:i w:val="false"/>
          <w:color w:val="000000"/>
          <w:sz w:val="28"/>
        </w:rPr>
        <w:t xml:space="preserve">
                                   түсiнiктемелердi </w:t>
      </w:r>
    </w:p>
    <w:p>
      <w:pPr>
        <w:spacing w:after="0"/>
        <w:ind w:left="0"/>
        <w:jc w:val="both"/>
      </w:pPr>
      <w:r>
        <w:rPr>
          <w:rFonts w:ascii="Times New Roman"/>
          <w:b w:val="false"/>
          <w:i w:val="false"/>
          <w:color w:val="000000"/>
          <w:sz w:val="28"/>
        </w:rPr>
        <w:t xml:space="preserve">
                                   басып шығару.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қолданылып жүрген заңдар нормаларын өзара сәйкес келтiру, қолданылып жүрген заң және заңға тәуелдi нормативтiк құқықтық актілердегi нормалардың қайшылықтарын алып тастау, заң шығармашылығына кешендi келуiн iске асыруға бағытталған заң шығармашылық қызметiн реформалауды және жүйелеудi қамтамасыз ету. </w:t>
      </w:r>
    </w:p>
    <w:bookmarkStart w:name="z8" w:id="6"/>
    <w:p>
      <w:pPr>
        <w:spacing w:after="0"/>
        <w:ind w:left="0"/>
        <w:jc w:val="both"/>
      </w:pPr>
      <w:r>
        <w:rPr>
          <w:rFonts w:ascii="Times New Roman"/>
          <w:b w:val="false"/>
          <w:i w:val="false"/>
          <w:color w:val="000000"/>
          <w:sz w:val="28"/>
        </w:rPr>
        <w:t xml:space="preserve">
      Қазақстан Республикасы Yкiметiнің </w:t>
      </w:r>
    </w:p>
    <w:bookmarkEnd w:id="6"/>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328-қосымша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328-қосымша өзгерді - Қазақстан Республикасы Yкiметiнiң 2003 жылғы 01 шілдедегі N 150 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Әдiлет министрлiгi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Бюджеттiк бағдарламаның әкімшiсi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037 "Сотқа қатысқаны үшiн адвокаттарға еңбекақы төлеу"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86394 (сексен алты миллион үш жүз тоқсан төрт мың теңге). &lt;*&gt; </w:t>
      </w:r>
    </w:p>
    <w:p>
      <w:pPr>
        <w:spacing w:after="0"/>
        <w:ind w:left="0"/>
        <w:jc w:val="both"/>
      </w:pPr>
      <w:r>
        <w:rPr>
          <w:rFonts w:ascii="Times New Roman"/>
          <w:b w:val="false"/>
          <w:i w:val="false"/>
          <w:color w:val="000000"/>
          <w:sz w:val="28"/>
        </w:rPr>
        <w:t xml:space="preserve">
            2. Бюджеттiк бағдарламаның нормативтiк-құқықтық негiзi: Қазақстан Республикасының 1995 жылғы 30 тамыздағы Конституциясының </w:t>
      </w:r>
      <w:r>
        <w:rPr>
          <w:rFonts w:ascii="Times New Roman"/>
          <w:b w:val="false"/>
          <w:i w:val="false"/>
          <w:color w:val="000000"/>
          <w:sz w:val="28"/>
        </w:rPr>
        <w:t xml:space="preserve">13-бабы </w:t>
      </w:r>
      <w:r>
        <w:rPr>
          <w:rFonts w:ascii="Times New Roman"/>
          <w:b w:val="false"/>
          <w:i w:val="false"/>
          <w:color w:val="000000"/>
          <w:sz w:val="28"/>
        </w:rPr>
        <w:t xml:space="preserve">,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"Адвокаттық қызмет туралы" Қазақстан Республикасының 1997 жылғы 5 желтоқсандағы </w:t>
      </w:r>
      <w:r>
        <w:rPr>
          <w:rFonts w:ascii="Times New Roman"/>
          <w:b w:val="false"/>
          <w:i w:val="false"/>
          <w:color w:val="000000"/>
          <w:sz w:val="28"/>
        </w:rPr>
        <w:t xml:space="preserve">Заңының </w:t>
      </w:r>
      <w:r>
        <w:rPr>
          <w:rFonts w:ascii="Times New Roman"/>
          <w:b w:val="false"/>
          <w:i w:val="false"/>
          <w:color w:val="000000"/>
          <w:sz w:val="28"/>
        </w:rPr>
        <w:t xml:space="preserve"> 1-34-баптары, "Әдiлет органдары туралы" Қазақстан Республикасының 2002 жылғы 18 наурыздағы </w:t>
      </w:r>
      <w:r>
        <w:rPr>
          <w:rFonts w:ascii="Times New Roman"/>
          <w:b w:val="false"/>
          <w:i w:val="false"/>
          <w:color w:val="000000"/>
          <w:sz w:val="28"/>
        </w:rPr>
        <w:t xml:space="preserve">Заңының </w:t>
      </w:r>
      <w:r>
        <w:rPr>
          <w:rFonts w:ascii="Times New Roman"/>
          <w:b w:val="false"/>
          <w:i w:val="false"/>
          <w:color w:val="000000"/>
          <w:sz w:val="28"/>
        </w:rPr>
        <w:t xml:space="preserve">19-бабы, </w:t>
      </w:r>
      <w:r>
        <w:rPr>
          <w:rFonts w:ascii="Times New Roman"/>
          <w:b w:val="false"/>
          <w:i w:val="false"/>
          <w:color w:val="000000"/>
          <w:sz w:val="28"/>
        </w:rPr>
        <w:t xml:space="preserve"> "Қазақстан Республикасы Әдiлет министрлігінің мәселелерi" Қазақстан Республикасы Үкiметінің 1999 жылғы 11 тамыздағы N 223 </w:t>
      </w:r>
      <w:r>
        <w:rPr>
          <w:rFonts w:ascii="Times New Roman"/>
          <w:b w:val="false"/>
          <w:i w:val="false"/>
          <w:color w:val="000000"/>
          <w:sz w:val="28"/>
        </w:rPr>
        <w:t xml:space="preserve">қаулысы </w:t>
      </w:r>
      <w:r>
        <w:rPr>
          <w:rFonts w:ascii="Times New Roman"/>
          <w:b w:val="false"/>
          <w:i w:val="false"/>
          <w:color w:val="000000"/>
          <w:sz w:val="28"/>
        </w:rPr>
        <w:t xml:space="preserve">, "Республикалық бюджет қаражаты есебiнен адвокаттар көрсететiн заң көмегiне ақы төлеу және қорғау мен өкілдiк етуге байланысты шығыстарды өтеудiң ережелерi туралы" Қазақстан Республикасы Yкiметiнiң 1999 жылғы 26 тамыздағы N 1247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қаражаттары. </w:t>
      </w:r>
    </w:p>
    <w:p>
      <w:pPr>
        <w:spacing w:after="0"/>
        <w:ind w:left="0"/>
        <w:jc w:val="both"/>
      </w:pPr>
      <w:r>
        <w:rPr>
          <w:rFonts w:ascii="Times New Roman"/>
          <w:b w:val="false"/>
          <w:i w:val="false"/>
          <w:color w:val="000000"/>
          <w:sz w:val="28"/>
        </w:rPr>
        <w:t xml:space="preserve">
            4. Бюджеттiк бағдарламаның мақсаты: заңнамада көзделген жағдайларда азаматтардың бiлiктi тегiн заң көмегiн алуына конституциялық құқықтарын қамтамасыз ету. </w:t>
      </w:r>
    </w:p>
    <w:p>
      <w:pPr>
        <w:spacing w:after="0"/>
        <w:ind w:left="0"/>
        <w:jc w:val="both"/>
      </w:pPr>
      <w:r>
        <w:rPr>
          <w:rFonts w:ascii="Times New Roman"/>
          <w:b w:val="false"/>
          <w:i w:val="false"/>
          <w:color w:val="000000"/>
          <w:sz w:val="28"/>
        </w:rPr>
        <w:t xml:space="preserve">
            5. Бюджеттiк бағдарламаның міндеттерi: заңнамада көзделген жағдайларда сотқа міндетті қатысқаны үшiн адвокаттарға уақытылы және толық еңбекақы төлеудi қамтамасыз ету. </w:t>
      </w:r>
    </w:p>
    <w:p>
      <w:pPr>
        <w:spacing w:after="0"/>
        <w:ind w:left="0"/>
        <w:jc w:val="both"/>
      </w:pPr>
      <w:r>
        <w:rPr>
          <w:rFonts w:ascii="Times New Roman"/>
          <w:b w:val="false"/>
          <w:i w:val="false"/>
          <w:color w:val="000000"/>
          <w:sz w:val="28"/>
        </w:rPr>
        <w:t xml:space="preserve">
            6. Бюджеттiк бағдарламаны iске асыру жөніндегi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N!Бағ.!Кіші!Бағдарламалардың!Бағдарламаны       !Іске ! Жауапты </w:t>
      </w:r>
    </w:p>
    <w:p>
      <w:pPr>
        <w:spacing w:after="0"/>
        <w:ind w:left="0"/>
        <w:jc w:val="both"/>
      </w:pPr>
      <w:r>
        <w:rPr>
          <w:rFonts w:ascii="Times New Roman"/>
          <w:b w:val="false"/>
          <w:i w:val="false"/>
          <w:color w:val="000000"/>
          <w:sz w:val="28"/>
        </w:rPr>
        <w:t xml:space="preserve">
       !дар.!бағ.!(кіші бағдарла. !(кіші бағдарламаны)!асыру! орындау. </w:t>
      </w:r>
    </w:p>
    <w:p>
      <w:pPr>
        <w:spacing w:after="0"/>
        <w:ind w:left="0"/>
        <w:jc w:val="both"/>
      </w:pPr>
      <w:r>
        <w:rPr>
          <w:rFonts w:ascii="Times New Roman"/>
          <w:b w:val="false"/>
          <w:i w:val="false"/>
          <w:color w:val="000000"/>
          <w:sz w:val="28"/>
        </w:rPr>
        <w:t xml:space="preserve">
       !лама!дар.!малардың) атауы !іске асыру жөнінде.!мер. ! шылар </w:t>
      </w:r>
    </w:p>
    <w:p>
      <w:pPr>
        <w:spacing w:after="0"/>
        <w:ind w:left="0"/>
        <w:jc w:val="both"/>
      </w:pPr>
      <w:r>
        <w:rPr>
          <w:rFonts w:ascii="Times New Roman"/>
          <w:b w:val="false"/>
          <w:i w:val="false"/>
          <w:color w:val="000000"/>
          <w:sz w:val="28"/>
        </w:rPr>
        <w:t xml:space="preserve">
       !коды!лама!                !гі іс-шаралар      !зімі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1 037       Сотқа қатысқаны  Заңнамада көзделген Жыл    Қазақстан </w:t>
      </w:r>
    </w:p>
    <w:p>
      <w:pPr>
        <w:spacing w:after="0"/>
        <w:ind w:left="0"/>
        <w:jc w:val="both"/>
      </w:pPr>
      <w:r>
        <w:rPr>
          <w:rFonts w:ascii="Times New Roman"/>
          <w:b w:val="false"/>
          <w:i w:val="false"/>
          <w:color w:val="000000"/>
          <w:sz w:val="28"/>
        </w:rPr>
        <w:t xml:space="preserve">
                  үшiн адвокаттар. жағдайларда сотқа   ішінде Республи. </w:t>
      </w:r>
    </w:p>
    <w:p>
      <w:pPr>
        <w:spacing w:after="0"/>
        <w:ind w:left="0"/>
        <w:jc w:val="both"/>
      </w:pPr>
      <w:r>
        <w:rPr>
          <w:rFonts w:ascii="Times New Roman"/>
          <w:b w:val="false"/>
          <w:i w:val="false"/>
          <w:color w:val="000000"/>
          <w:sz w:val="28"/>
        </w:rPr>
        <w:t xml:space="preserve">
                  ға еңбекақы      міндеттi қатысқаны         касының </w:t>
      </w:r>
    </w:p>
    <w:p>
      <w:pPr>
        <w:spacing w:after="0"/>
        <w:ind w:left="0"/>
        <w:jc w:val="both"/>
      </w:pPr>
      <w:r>
        <w:rPr>
          <w:rFonts w:ascii="Times New Roman"/>
          <w:b w:val="false"/>
          <w:i w:val="false"/>
          <w:color w:val="000000"/>
          <w:sz w:val="28"/>
        </w:rPr>
        <w:t xml:space="preserve">
                  төлеу.           үшiн адвокаттар            Әділет ми. </w:t>
      </w:r>
    </w:p>
    <w:p>
      <w:pPr>
        <w:spacing w:after="0"/>
        <w:ind w:left="0"/>
        <w:jc w:val="both"/>
      </w:pPr>
      <w:r>
        <w:rPr>
          <w:rFonts w:ascii="Times New Roman"/>
          <w:b w:val="false"/>
          <w:i w:val="false"/>
          <w:color w:val="000000"/>
          <w:sz w:val="28"/>
        </w:rPr>
        <w:t xml:space="preserve">
                                   алқасының өтiнiмдерi       нистрлігі, </w:t>
      </w:r>
    </w:p>
    <w:p>
      <w:pPr>
        <w:spacing w:after="0"/>
        <w:ind w:left="0"/>
        <w:jc w:val="both"/>
      </w:pPr>
      <w:r>
        <w:rPr>
          <w:rFonts w:ascii="Times New Roman"/>
          <w:b w:val="false"/>
          <w:i w:val="false"/>
          <w:color w:val="000000"/>
          <w:sz w:val="28"/>
        </w:rPr>
        <w:t xml:space="preserve">
                                   бойынша адвокаттарға       оның аумақ. </w:t>
      </w:r>
    </w:p>
    <w:p>
      <w:pPr>
        <w:spacing w:after="0"/>
        <w:ind w:left="0"/>
        <w:jc w:val="both"/>
      </w:pPr>
      <w:r>
        <w:rPr>
          <w:rFonts w:ascii="Times New Roman"/>
          <w:b w:val="false"/>
          <w:i w:val="false"/>
          <w:color w:val="000000"/>
          <w:sz w:val="28"/>
        </w:rPr>
        <w:t xml:space="preserve">
                                   уақытылы еңбекақы          тық бөлім. </w:t>
      </w:r>
    </w:p>
    <w:p>
      <w:pPr>
        <w:spacing w:after="0"/>
        <w:ind w:left="0"/>
        <w:jc w:val="both"/>
      </w:pPr>
      <w:r>
        <w:rPr>
          <w:rFonts w:ascii="Times New Roman"/>
          <w:b w:val="false"/>
          <w:i w:val="false"/>
          <w:color w:val="000000"/>
          <w:sz w:val="28"/>
        </w:rPr>
        <w:t xml:space="preserve">
                                   төлеудi ұйымдастыру.       шелері. </w:t>
      </w:r>
    </w:p>
    <w:p>
      <w:pPr>
        <w:spacing w:after="0"/>
        <w:ind w:left="0"/>
        <w:jc w:val="both"/>
      </w:pPr>
      <w:r>
        <w:rPr>
          <w:rFonts w:ascii="Times New Roman"/>
          <w:b w:val="false"/>
          <w:i w:val="false"/>
          <w:color w:val="000000"/>
          <w:sz w:val="28"/>
        </w:rPr>
        <w:t xml:space="preserve">
                                   Жасалған шарттарға         Аумақтық </w:t>
      </w:r>
    </w:p>
    <w:p>
      <w:pPr>
        <w:spacing w:after="0"/>
        <w:ind w:left="0"/>
        <w:jc w:val="both"/>
      </w:pPr>
      <w:r>
        <w:rPr>
          <w:rFonts w:ascii="Times New Roman"/>
          <w:b w:val="false"/>
          <w:i w:val="false"/>
          <w:color w:val="000000"/>
          <w:sz w:val="28"/>
        </w:rPr>
        <w:t xml:space="preserve">
                                   сәйкес адвокаттардың       адвокаттар </w:t>
      </w:r>
    </w:p>
    <w:p>
      <w:pPr>
        <w:spacing w:after="0"/>
        <w:ind w:left="0"/>
        <w:jc w:val="both"/>
      </w:pPr>
      <w:r>
        <w:rPr>
          <w:rFonts w:ascii="Times New Roman"/>
          <w:b w:val="false"/>
          <w:i w:val="false"/>
          <w:color w:val="000000"/>
          <w:sz w:val="28"/>
        </w:rPr>
        <w:t xml:space="preserve">
                                   сотқа қатысқаны            алқалары </w:t>
      </w:r>
    </w:p>
    <w:p>
      <w:pPr>
        <w:spacing w:after="0"/>
        <w:ind w:left="0"/>
        <w:jc w:val="both"/>
      </w:pPr>
      <w:r>
        <w:rPr>
          <w:rFonts w:ascii="Times New Roman"/>
          <w:b w:val="false"/>
          <w:i w:val="false"/>
          <w:color w:val="000000"/>
          <w:sz w:val="28"/>
        </w:rPr>
        <w:t xml:space="preserve">
                                   үшiн қызметтерiне </w:t>
      </w:r>
    </w:p>
    <w:p>
      <w:pPr>
        <w:spacing w:after="0"/>
        <w:ind w:left="0"/>
        <w:jc w:val="both"/>
      </w:pPr>
      <w:r>
        <w:rPr>
          <w:rFonts w:ascii="Times New Roman"/>
          <w:b w:val="false"/>
          <w:i w:val="false"/>
          <w:color w:val="000000"/>
          <w:sz w:val="28"/>
        </w:rPr>
        <w:t xml:space="preserve">
                                   ақы төлеу. </w:t>
      </w:r>
    </w:p>
    <w:p>
      <w:pPr>
        <w:spacing w:after="0"/>
        <w:ind w:left="0"/>
        <w:jc w:val="both"/>
      </w:pPr>
      <w:r>
        <w:rPr>
          <w:rFonts w:ascii="Times New Roman"/>
          <w:b w:val="false"/>
          <w:i w:val="false"/>
          <w:color w:val="000000"/>
          <w:sz w:val="28"/>
        </w:rPr>
        <w:t xml:space="preserve">
                                   Адвокаттардың жұмыс </w:t>
      </w:r>
    </w:p>
    <w:p>
      <w:pPr>
        <w:spacing w:after="0"/>
        <w:ind w:left="0"/>
        <w:jc w:val="both"/>
      </w:pPr>
      <w:r>
        <w:rPr>
          <w:rFonts w:ascii="Times New Roman"/>
          <w:b w:val="false"/>
          <w:i w:val="false"/>
          <w:color w:val="000000"/>
          <w:sz w:val="28"/>
        </w:rPr>
        <w:t xml:space="preserve">
                                   iстеген адам/сағаты </w:t>
      </w:r>
    </w:p>
    <w:p>
      <w:pPr>
        <w:spacing w:after="0"/>
        <w:ind w:left="0"/>
        <w:jc w:val="both"/>
      </w:pPr>
      <w:r>
        <w:rPr>
          <w:rFonts w:ascii="Times New Roman"/>
          <w:b w:val="false"/>
          <w:i w:val="false"/>
          <w:color w:val="000000"/>
          <w:sz w:val="28"/>
        </w:rPr>
        <w:t xml:space="preserve">
                                   саны 363 мыңды </w:t>
      </w:r>
    </w:p>
    <w:p>
      <w:pPr>
        <w:spacing w:after="0"/>
        <w:ind w:left="0"/>
        <w:jc w:val="both"/>
      </w:pPr>
      <w:r>
        <w:rPr>
          <w:rFonts w:ascii="Times New Roman"/>
          <w:b w:val="false"/>
          <w:i w:val="false"/>
          <w:color w:val="000000"/>
          <w:sz w:val="28"/>
        </w:rPr>
        <w:t xml:space="preserve">
                                   құрайды.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күтiлетін нәтижелер: заңнамада көзделген жағдайларда азаматтарға тегiн заң көмегiн көрсету туралы мемлекеттің конституциялық міндеттемелерінің орындалуын қамтамасыз ету. </w:t>
      </w:r>
    </w:p>
    <w:bookmarkStart w:name="z9" w:id="7"/>
    <w:p>
      <w:pPr>
        <w:spacing w:after="0"/>
        <w:ind w:left="0"/>
        <w:jc w:val="both"/>
      </w:pPr>
      <w:r>
        <w:rPr>
          <w:rFonts w:ascii="Times New Roman"/>
          <w:b w:val="false"/>
          <w:i w:val="false"/>
          <w:color w:val="000000"/>
          <w:sz w:val="28"/>
        </w:rPr>
        <w:t xml:space="preserve">
      Қазақстан Республикасы Yкiметiнің </w:t>
      </w:r>
    </w:p>
    <w:bookmarkEnd w:id="7"/>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329-қосымша            </w:t>
      </w:r>
    </w:p>
    <w:p>
      <w:pPr>
        <w:spacing w:after="0"/>
        <w:ind w:left="0"/>
        <w:jc w:val="both"/>
      </w:pPr>
      <w:r>
        <w:rPr>
          <w:rFonts w:ascii="Times New Roman"/>
          <w:b w:val="false"/>
          <w:i w:val="false"/>
          <w:color w:val="000000"/>
          <w:sz w:val="28"/>
        </w:rPr>
        <w:t xml:space="preserve">
      Қазақстан Республикасының Әдiлет министрлiгi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Бюджеттiк бағдарламаның әкімшiсi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040 "Сотталғандарды ұстау"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7571726 мың теңге (жетi миллиард бес жүз жетпiс бiр миллион жетi жүз жиырма алты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1997 жылғы 13 желтоқсандағы Қазақстан Республикасының Қылмыстық-атқару кодексiнiң </w:t>
      </w:r>
      <w:r>
        <w:rPr>
          <w:rFonts w:ascii="Times New Roman"/>
          <w:b w:val="false"/>
          <w:i w:val="false"/>
          <w:color w:val="000000"/>
          <w:sz w:val="28"/>
        </w:rPr>
        <w:t xml:space="preserve">2-21-баптары </w:t>
      </w:r>
      <w:r>
        <w:rPr>
          <w:rFonts w:ascii="Times New Roman"/>
          <w:b w:val="false"/>
          <w:i w:val="false"/>
          <w:color w:val="000000"/>
          <w:sz w:val="28"/>
        </w:rPr>
        <w:t xml:space="preserve">, "Әдiлет органдары туралы" Қазақстан Республикасының 2002 жылғы 18 наурыздағы </w:t>
      </w:r>
      <w:r>
        <w:rPr>
          <w:rFonts w:ascii="Times New Roman"/>
          <w:b w:val="false"/>
          <w:i w:val="false"/>
          <w:color w:val="000000"/>
          <w:sz w:val="28"/>
        </w:rPr>
        <w:t xml:space="preserve">Заңының </w:t>
      </w:r>
      <w:r>
        <w:rPr>
          <w:rFonts w:ascii="Times New Roman"/>
          <w:b w:val="false"/>
          <w:i w:val="false"/>
          <w:color w:val="000000"/>
          <w:sz w:val="28"/>
        </w:rPr>
        <w:t xml:space="preserve">10, </w:t>
      </w:r>
      <w:r>
        <w:rPr>
          <w:rFonts w:ascii="Times New Roman"/>
          <w:b w:val="false"/>
          <w:i w:val="false"/>
          <w:color w:val="000000"/>
          <w:sz w:val="28"/>
        </w:rPr>
        <w:t xml:space="preserve">11, </w:t>
      </w:r>
      <w:r>
        <w:rPr>
          <w:rFonts w:ascii="Times New Roman"/>
          <w:b w:val="false"/>
          <w:i w:val="false"/>
          <w:color w:val="000000"/>
          <w:sz w:val="28"/>
        </w:rPr>
        <w:t xml:space="preserve">20-баптары </w:t>
      </w:r>
      <w:r>
        <w:rPr>
          <w:rFonts w:ascii="Times New Roman"/>
          <w:b w:val="false"/>
          <w:i w:val="false"/>
          <w:color w:val="000000"/>
          <w:sz w:val="28"/>
        </w:rPr>
        <w:t xml:space="preserve">,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қаражаттары. </w:t>
      </w:r>
    </w:p>
    <w:p>
      <w:pPr>
        <w:spacing w:after="0"/>
        <w:ind w:left="0"/>
        <w:jc w:val="both"/>
      </w:pPr>
      <w:r>
        <w:rPr>
          <w:rFonts w:ascii="Times New Roman"/>
          <w:b w:val="false"/>
          <w:i w:val="false"/>
          <w:color w:val="000000"/>
          <w:sz w:val="28"/>
        </w:rPr>
        <w:t xml:space="preserve">
            4. Бюджеттік бағдарламаның мақсаты: қылмыстық-атқару жүйесi мекемелерінде сотталғандарды ұстауды қамтамасыз eту. </w:t>
      </w:r>
    </w:p>
    <w:p>
      <w:pPr>
        <w:spacing w:after="0"/>
        <w:ind w:left="0"/>
        <w:jc w:val="both"/>
      </w:pPr>
      <w:r>
        <w:rPr>
          <w:rFonts w:ascii="Times New Roman"/>
          <w:b w:val="false"/>
          <w:i w:val="false"/>
          <w:color w:val="000000"/>
          <w:sz w:val="28"/>
        </w:rPr>
        <w:t xml:space="preserve">
            5. Бюджеттiк бағдарламаның міндеттерi: қылмыстық-атқару жүйесi мекемелерінде құқықтық тәртiптi және сотталғандарды ұстауды қамтамасыз ету, әлеуметтік әділеттілiктi қалпына келтiру, сотталғандарды түзеу, сотталғандардың да, өзге адамдардың да жаңа қылмыстар жасауын алдын алу. </w:t>
      </w:r>
    </w:p>
    <w:p>
      <w:pPr>
        <w:spacing w:after="0"/>
        <w:ind w:left="0"/>
        <w:jc w:val="both"/>
      </w:pPr>
      <w:r>
        <w:rPr>
          <w:rFonts w:ascii="Times New Roman"/>
          <w:b w:val="false"/>
          <w:i w:val="false"/>
          <w:color w:val="000000"/>
          <w:sz w:val="28"/>
        </w:rPr>
        <w:t xml:space="preserve">
            6. Бюджеттiк бағдарламаны iске асыру жөніндегi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N!Бағ.!Кіші!Бағдарламалардың!Бағдарламаны       !Іске ! Жауапты </w:t>
      </w:r>
    </w:p>
    <w:p>
      <w:pPr>
        <w:spacing w:after="0"/>
        <w:ind w:left="0"/>
        <w:jc w:val="both"/>
      </w:pPr>
      <w:r>
        <w:rPr>
          <w:rFonts w:ascii="Times New Roman"/>
          <w:b w:val="false"/>
          <w:i w:val="false"/>
          <w:color w:val="000000"/>
          <w:sz w:val="28"/>
        </w:rPr>
        <w:t xml:space="preserve">
       !дар.!бағ.!(кіші бағдарла. !(кіші бағдарламаны)!асыру! орындау. </w:t>
      </w:r>
    </w:p>
    <w:p>
      <w:pPr>
        <w:spacing w:after="0"/>
        <w:ind w:left="0"/>
        <w:jc w:val="both"/>
      </w:pPr>
      <w:r>
        <w:rPr>
          <w:rFonts w:ascii="Times New Roman"/>
          <w:b w:val="false"/>
          <w:i w:val="false"/>
          <w:color w:val="000000"/>
          <w:sz w:val="28"/>
        </w:rPr>
        <w:t xml:space="preserve">
       !лама!дар.!малардың) атауы !іске асыру жөнінде.!мер. ! шылар </w:t>
      </w:r>
    </w:p>
    <w:p>
      <w:pPr>
        <w:spacing w:after="0"/>
        <w:ind w:left="0"/>
        <w:jc w:val="both"/>
      </w:pPr>
      <w:r>
        <w:rPr>
          <w:rFonts w:ascii="Times New Roman"/>
          <w:b w:val="false"/>
          <w:i w:val="false"/>
          <w:color w:val="000000"/>
          <w:sz w:val="28"/>
        </w:rPr>
        <w:t xml:space="preserve">
       !коды!лама!                !гі іс-шаралар      !зімі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1 040       Сотталғандарды                       Жыл   Қазақстан </w:t>
      </w:r>
    </w:p>
    <w:p>
      <w:pPr>
        <w:spacing w:after="0"/>
        <w:ind w:left="0"/>
        <w:jc w:val="both"/>
      </w:pPr>
      <w:r>
        <w:rPr>
          <w:rFonts w:ascii="Times New Roman"/>
          <w:b w:val="false"/>
          <w:i w:val="false"/>
          <w:color w:val="000000"/>
          <w:sz w:val="28"/>
        </w:rPr>
        <w:t xml:space="preserve">
                  ұстау.                              ішінде Республи. </w:t>
      </w:r>
    </w:p>
    <w:p>
      <w:pPr>
        <w:spacing w:after="0"/>
        <w:ind w:left="0"/>
        <w:jc w:val="both"/>
      </w:pPr>
      <w:r>
        <w:rPr>
          <w:rFonts w:ascii="Times New Roman"/>
          <w:b w:val="false"/>
          <w:i w:val="false"/>
          <w:color w:val="000000"/>
          <w:sz w:val="28"/>
        </w:rPr>
        <w:t xml:space="preserve">
             030  Түзеу            Қылмыстық-атқару          касының </w:t>
      </w:r>
    </w:p>
    <w:p>
      <w:pPr>
        <w:spacing w:after="0"/>
        <w:ind w:left="0"/>
        <w:jc w:val="both"/>
      </w:pPr>
      <w:r>
        <w:rPr>
          <w:rFonts w:ascii="Times New Roman"/>
          <w:b w:val="false"/>
          <w:i w:val="false"/>
          <w:color w:val="000000"/>
          <w:sz w:val="28"/>
        </w:rPr>
        <w:t xml:space="preserve">
                  мекемелерi.      жүйесiнiң қызметкер.      Әділет </w:t>
      </w:r>
    </w:p>
    <w:p>
      <w:pPr>
        <w:spacing w:after="0"/>
        <w:ind w:left="0"/>
        <w:jc w:val="both"/>
      </w:pPr>
      <w:r>
        <w:rPr>
          <w:rFonts w:ascii="Times New Roman"/>
          <w:b w:val="false"/>
          <w:i w:val="false"/>
          <w:color w:val="000000"/>
          <w:sz w:val="28"/>
        </w:rPr>
        <w:t xml:space="preserve">
                                   лердің штат саны          министрлігі. </w:t>
      </w:r>
    </w:p>
    <w:p>
      <w:pPr>
        <w:spacing w:after="0"/>
        <w:ind w:left="0"/>
        <w:jc w:val="both"/>
      </w:pPr>
      <w:r>
        <w:rPr>
          <w:rFonts w:ascii="Times New Roman"/>
          <w:b w:val="false"/>
          <w:i w:val="false"/>
          <w:color w:val="000000"/>
          <w:sz w:val="28"/>
        </w:rPr>
        <w:t xml:space="preserve">
                                   12900 бiрлiк 81           Қазақстан </w:t>
      </w:r>
    </w:p>
    <w:p>
      <w:pPr>
        <w:spacing w:after="0"/>
        <w:ind w:left="0"/>
        <w:jc w:val="both"/>
      </w:pPr>
      <w:r>
        <w:rPr>
          <w:rFonts w:ascii="Times New Roman"/>
          <w:b w:val="false"/>
          <w:i w:val="false"/>
          <w:color w:val="000000"/>
          <w:sz w:val="28"/>
        </w:rPr>
        <w:t xml:space="preserve">
                                   түзеу мекемелерiнде       Республикасы </w:t>
      </w:r>
    </w:p>
    <w:p>
      <w:pPr>
        <w:spacing w:after="0"/>
        <w:ind w:left="0"/>
        <w:jc w:val="both"/>
      </w:pPr>
      <w:r>
        <w:rPr>
          <w:rFonts w:ascii="Times New Roman"/>
          <w:b w:val="false"/>
          <w:i w:val="false"/>
          <w:color w:val="000000"/>
          <w:sz w:val="28"/>
        </w:rPr>
        <w:t xml:space="preserve">
                                   78400 сотталғандарды      Әділет мини. </w:t>
      </w:r>
    </w:p>
    <w:p>
      <w:pPr>
        <w:spacing w:after="0"/>
        <w:ind w:left="0"/>
        <w:jc w:val="both"/>
      </w:pPr>
      <w:r>
        <w:rPr>
          <w:rFonts w:ascii="Times New Roman"/>
          <w:b w:val="false"/>
          <w:i w:val="false"/>
          <w:color w:val="000000"/>
          <w:sz w:val="28"/>
        </w:rPr>
        <w:t xml:space="preserve">
                                   және республикалық        стрлігінің </w:t>
      </w:r>
    </w:p>
    <w:p>
      <w:pPr>
        <w:spacing w:after="0"/>
        <w:ind w:left="0"/>
        <w:jc w:val="both"/>
      </w:pPr>
      <w:r>
        <w:rPr>
          <w:rFonts w:ascii="Times New Roman"/>
          <w:b w:val="false"/>
          <w:i w:val="false"/>
          <w:color w:val="000000"/>
          <w:sz w:val="28"/>
        </w:rPr>
        <w:t xml:space="preserve">
                                   психиатриялық             Қылмыстық- </w:t>
      </w:r>
    </w:p>
    <w:p>
      <w:pPr>
        <w:spacing w:after="0"/>
        <w:ind w:left="0"/>
        <w:jc w:val="both"/>
      </w:pPr>
      <w:r>
        <w:rPr>
          <w:rFonts w:ascii="Times New Roman"/>
          <w:b w:val="false"/>
          <w:i w:val="false"/>
          <w:color w:val="000000"/>
          <w:sz w:val="28"/>
        </w:rPr>
        <w:t xml:space="preserve">
                                   емханасының қорғау        атқару </w:t>
      </w:r>
    </w:p>
    <w:p>
      <w:pPr>
        <w:spacing w:after="0"/>
        <w:ind w:left="0"/>
        <w:jc w:val="both"/>
      </w:pPr>
      <w:r>
        <w:rPr>
          <w:rFonts w:ascii="Times New Roman"/>
          <w:b w:val="false"/>
          <w:i w:val="false"/>
          <w:color w:val="000000"/>
          <w:sz w:val="28"/>
        </w:rPr>
        <w:t xml:space="preserve">
                                   және қадағалау            жүйесі </w:t>
      </w:r>
    </w:p>
    <w:p>
      <w:pPr>
        <w:spacing w:after="0"/>
        <w:ind w:left="0"/>
        <w:jc w:val="both"/>
      </w:pPr>
      <w:r>
        <w:rPr>
          <w:rFonts w:ascii="Times New Roman"/>
          <w:b w:val="false"/>
          <w:i w:val="false"/>
          <w:color w:val="000000"/>
          <w:sz w:val="28"/>
        </w:rPr>
        <w:t xml:space="preserve">
                                   бөлiмiн ұстау.            комитеті </w:t>
      </w:r>
    </w:p>
    <w:p>
      <w:pPr>
        <w:spacing w:after="0"/>
        <w:ind w:left="0"/>
        <w:jc w:val="both"/>
      </w:pPr>
      <w:r>
        <w:rPr>
          <w:rFonts w:ascii="Times New Roman"/>
          <w:b w:val="false"/>
          <w:i w:val="false"/>
          <w:color w:val="000000"/>
          <w:sz w:val="28"/>
        </w:rPr>
        <w:t xml:space="preserve">
                                                             және оның </w:t>
      </w:r>
    </w:p>
    <w:p>
      <w:pPr>
        <w:spacing w:after="0"/>
        <w:ind w:left="0"/>
        <w:jc w:val="both"/>
      </w:pPr>
      <w:r>
        <w:rPr>
          <w:rFonts w:ascii="Times New Roman"/>
          <w:b w:val="false"/>
          <w:i w:val="false"/>
          <w:color w:val="000000"/>
          <w:sz w:val="28"/>
        </w:rPr>
        <w:t xml:space="preserve">
                                                             аумақтық </w:t>
      </w:r>
    </w:p>
    <w:p>
      <w:pPr>
        <w:spacing w:after="0"/>
        <w:ind w:left="0"/>
        <w:jc w:val="both"/>
      </w:pPr>
      <w:r>
        <w:rPr>
          <w:rFonts w:ascii="Times New Roman"/>
          <w:b w:val="false"/>
          <w:i w:val="false"/>
          <w:color w:val="000000"/>
          <w:sz w:val="28"/>
        </w:rPr>
        <w:t xml:space="preserve">
                                                             органдары, </w:t>
      </w:r>
    </w:p>
    <w:p>
      <w:pPr>
        <w:spacing w:after="0"/>
        <w:ind w:left="0"/>
        <w:jc w:val="both"/>
      </w:pPr>
      <w:r>
        <w:rPr>
          <w:rFonts w:ascii="Times New Roman"/>
          <w:b w:val="false"/>
          <w:i w:val="false"/>
          <w:color w:val="000000"/>
          <w:sz w:val="28"/>
        </w:rPr>
        <w:t xml:space="preserve">
                                                             мемлекеттiк </w:t>
      </w:r>
    </w:p>
    <w:p>
      <w:pPr>
        <w:spacing w:after="0"/>
        <w:ind w:left="0"/>
        <w:jc w:val="both"/>
      </w:pPr>
      <w:r>
        <w:rPr>
          <w:rFonts w:ascii="Times New Roman"/>
          <w:b w:val="false"/>
          <w:i w:val="false"/>
          <w:color w:val="000000"/>
          <w:sz w:val="28"/>
        </w:rPr>
        <w:t xml:space="preserve">
                                                             түзеу </w:t>
      </w:r>
    </w:p>
    <w:p>
      <w:pPr>
        <w:spacing w:after="0"/>
        <w:ind w:left="0"/>
        <w:jc w:val="both"/>
      </w:pPr>
      <w:r>
        <w:rPr>
          <w:rFonts w:ascii="Times New Roman"/>
          <w:b w:val="false"/>
          <w:i w:val="false"/>
          <w:color w:val="000000"/>
          <w:sz w:val="28"/>
        </w:rPr>
        <w:t xml:space="preserve">
                                                             мекемелерi.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Бюджеттік бағдарламаны орындаудан күтілетiн нәтижелер: орындалуы түзеу мекемелерiндегi тiршiлікті және құқықтық тәртiптi қамтамасыз етуге мүмкiндiк бередi. </w:t>
      </w:r>
    </w:p>
    <w:bookmarkStart w:name="z10" w:id="8"/>
    <w:p>
      <w:pPr>
        <w:spacing w:after="0"/>
        <w:ind w:left="0"/>
        <w:jc w:val="both"/>
      </w:pPr>
      <w:r>
        <w:rPr>
          <w:rFonts w:ascii="Times New Roman"/>
          <w:b w:val="false"/>
          <w:i w:val="false"/>
          <w:color w:val="000000"/>
          <w:sz w:val="28"/>
        </w:rPr>
        <w:t xml:space="preserve">
      Қазақстан Республикасы Yкiметiнің </w:t>
      </w:r>
    </w:p>
    <w:bookmarkEnd w:id="8"/>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330-қосымша            </w:t>
      </w:r>
    </w:p>
    <w:p>
      <w:pPr>
        <w:spacing w:after="0"/>
        <w:ind w:left="0"/>
        <w:jc w:val="both"/>
      </w:pPr>
      <w:r>
        <w:rPr>
          <w:rFonts w:ascii="Times New Roman"/>
          <w:b w:val="false"/>
          <w:i w:val="false"/>
          <w:color w:val="000000"/>
          <w:sz w:val="28"/>
        </w:rPr>
        <w:t xml:space="preserve">
      Қазақстан Республикасының Әдiлет министрлiгi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Бюджеттiк бағдарламаның әкімшiсi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041 "Жедел-iздестiру қызметi"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28604 мың теңге (жиырма сегiз миллион алты жүз төрт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негізі: 1997 жылғы 13 желтоқсандағы Қазақстан Республикасының Қылмыстық-атқару </w:t>
      </w:r>
      <w:r>
        <w:rPr>
          <w:rFonts w:ascii="Times New Roman"/>
          <w:b w:val="false"/>
          <w:i w:val="false"/>
          <w:color w:val="000000"/>
          <w:sz w:val="28"/>
        </w:rPr>
        <w:t xml:space="preserve">кодексiнің </w:t>
      </w:r>
      <w:r>
        <w:rPr>
          <w:rFonts w:ascii="Times New Roman"/>
          <w:b w:val="false"/>
          <w:i w:val="false"/>
          <w:color w:val="000000"/>
          <w:sz w:val="28"/>
        </w:rPr>
        <w:t xml:space="preserve">79-бабы </w:t>
      </w:r>
      <w:r>
        <w:rPr>
          <w:rFonts w:ascii="Times New Roman"/>
          <w:b w:val="false"/>
          <w:i w:val="false"/>
          <w:color w:val="000000"/>
          <w:sz w:val="28"/>
        </w:rPr>
        <w:t xml:space="preserve">, "Жедел-iздестiру қызметi туралы" Қазақстан Республикасының 1994 жылғы 15 қыркүйектегi </w:t>
      </w:r>
      <w:r>
        <w:rPr>
          <w:rFonts w:ascii="Times New Roman"/>
          <w:b w:val="false"/>
          <w:i w:val="false"/>
          <w:color w:val="000000"/>
          <w:sz w:val="28"/>
        </w:rPr>
        <w:t xml:space="preserve">Заңының </w:t>
      </w:r>
      <w:r>
        <w:rPr>
          <w:rFonts w:ascii="Times New Roman"/>
          <w:b w:val="false"/>
          <w:i w:val="false"/>
          <w:color w:val="000000"/>
          <w:sz w:val="28"/>
        </w:rPr>
        <w:t xml:space="preserve">6-бабы, </w:t>
      </w:r>
      <w:r>
        <w:rPr>
          <w:rFonts w:ascii="Times New Roman"/>
          <w:b w:val="false"/>
          <w:i w:val="false"/>
          <w:color w:val="000000"/>
          <w:sz w:val="28"/>
        </w:rPr>
        <w:t xml:space="preserve"> "Әділет органдары туралы" Қазақстан Республикасының 2002 жылғы 18 наурыздағы </w:t>
      </w:r>
      <w:r>
        <w:rPr>
          <w:rFonts w:ascii="Times New Roman"/>
          <w:b w:val="false"/>
          <w:i w:val="false"/>
          <w:color w:val="000000"/>
          <w:sz w:val="28"/>
        </w:rPr>
        <w:t xml:space="preserve">Заңының </w:t>
      </w:r>
      <w:r>
        <w:rPr>
          <w:rFonts w:ascii="Times New Roman"/>
          <w:b w:val="false"/>
          <w:i w:val="false"/>
          <w:color w:val="000000"/>
          <w:sz w:val="28"/>
        </w:rPr>
        <w:t xml:space="preserve">20-бабы, </w:t>
      </w:r>
      <w:r>
        <w:rPr>
          <w:rFonts w:ascii="Times New Roman"/>
          <w:b w:val="false"/>
          <w:i w:val="false"/>
          <w:color w:val="000000"/>
          <w:sz w:val="28"/>
        </w:rPr>
        <w:t xml:space="preserve"> "2003 жылға арналған республикалық бюджет туралы" Қазақстан Республикасының 2002 жылғы 12 желтоқсандағы Заңы, "Қазақстан Республикасы Әдiлет министрлігінің Қылмыстық-атқару жүйесi комитетiнің мәселелерi" Қазақстан Республикасы Yкiметінiң 2001 жылғы 28 желтоқсандағы N 1755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Бюджеттік бағдарламаны қаржыландыру көздерi: республикалық бюджет қаражаттары. </w:t>
      </w:r>
    </w:p>
    <w:p>
      <w:pPr>
        <w:spacing w:after="0"/>
        <w:ind w:left="0"/>
        <w:jc w:val="both"/>
      </w:pPr>
      <w:r>
        <w:rPr>
          <w:rFonts w:ascii="Times New Roman"/>
          <w:b w:val="false"/>
          <w:i w:val="false"/>
          <w:color w:val="000000"/>
          <w:sz w:val="28"/>
        </w:rPr>
        <w:t xml:space="preserve">
            4. Бюджеттiк бағдарламаның мақсаты: қылмыстық-атқару жүйесi мекемелеріндегі құқықтық тәртіпті қамтамасыз ету. </w:t>
      </w:r>
    </w:p>
    <w:p>
      <w:pPr>
        <w:spacing w:after="0"/>
        <w:ind w:left="0"/>
        <w:jc w:val="both"/>
      </w:pPr>
      <w:r>
        <w:rPr>
          <w:rFonts w:ascii="Times New Roman"/>
          <w:b w:val="false"/>
          <w:i w:val="false"/>
          <w:color w:val="000000"/>
          <w:sz w:val="28"/>
        </w:rPr>
        <w:t xml:space="preserve">
            5. Бюджеттiк бағдарламаның міндеттерi: қылмыстық-атқару жүйесi мекемелеріндегi құқықтық тәртiптi жедел-іздестіру қызметінің әдістерімен қамтамасыз ету. </w:t>
      </w:r>
    </w:p>
    <w:p>
      <w:pPr>
        <w:spacing w:after="0"/>
        <w:ind w:left="0"/>
        <w:jc w:val="both"/>
      </w:pPr>
      <w:r>
        <w:rPr>
          <w:rFonts w:ascii="Times New Roman"/>
          <w:b w:val="false"/>
          <w:i w:val="false"/>
          <w:color w:val="000000"/>
          <w:sz w:val="28"/>
        </w:rPr>
        <w:t xml:space="preserve">
            6. Бюджеттiк бағдарламаны iске асыру жөніндегi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N!Бағ.!Кіші!Бағдарламалардың!Бағдарламаны       !Іске ! Жауапты </w:t>
      </w:r>
    </w:p>
    <w:p>
      <w:pPr>
        <w:spacing w:after="0"/>
        <w:ind w:left="0"/>
        <w:jc w:val="both"/>
      </w:pPr>
      <w:r>
        <w:rPr>
          <w:rFonts w:ascii="Times New Roman"/>
          <w:b w:val="false"/>
          <w:i w:val="false"/>
          <w:color w:val="000000"/>
          <w:sz w:val="28"/>
        </w:rPr>
        <w:t xml:space="preserve">
       !дар.!бағ.!(кіші бағдарла. !(кіші бағдарламаны)!асыру! орындау. </w:t>
      </w:r>
    </w:p>
    <w:p>
      <w:pPr>
        <w:spacing w:after="0"/>
        <w:ind w:left="0"/>
        <w:jc w:val="both"/>
      </w:pPr>
      <w:r>
        <w:rPr>
          <w:rFonts w:ascii="Times New Roman"/>
          <w:b w:val="false"/>
          <w:i w:val="false"/>
          <w:color w:val="000000"/>
          <w:sz w:val="28"/>
        </w:rPr>
        <w:t xml:space="preserve">
       !лама!дар.!малардың) атауы !іске асыру жөнінде.!мер. ! шылар </w:t>
      </w:r>
    </w:p>
    <w:p>
      <w:pPr>
        <w:spacing w:after="0"/>
        <w:ind w:left="0"/>
        <w:jc w:val="both"/>
      </w:pPr>
      <w:r>
        <w:rPr>
          <w:rFonts w:ascii="Times New Roman"/>
          <w:b w:val="false"/>
          <w:i w:val="false"/>
          <w:color w:val="000000"/>
          <w:sz w:val="28"/>
        </w:rPr>
        <w:t xml:space="preserve">
       !коды!лама!                !гі іс-шаралар      !зімі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041      Жедел-iздестiру                      Жыл    Қазақстан </w:t>
      </w:r>
    </w:p>
    <w:p>
      <w:pPr>
        <w:spacing w:after="0"/>
        <w:ind w:left="0"/>
        <w:jc w:val="both"/>
      </w:pPr>
      <w:r>
        <w:rPr>
          <w:rFonts w:ascii="Times New Roman"/>
          <w:b w:val="false"/>
          <w:i w:val="false"/>
          <w:color w:val="000000"/>
          <w:sz w:val="28"/>
        </w:rPr>
        <w:t xml:space="preserve">
                  қызметi.                             ішінде Республи. </w:t>
      </w:r>
    </w:p>
    <w:p>
      <w:pPr>
        <w:spacing w:after="0"/>
        <w:ind w:left="0"/>
        <w:jc w:val="both"/>
      </w:pPr>
      <w:r>
        <w:rPr>
          <w:rFonts w:ascii="Times New Roman"/>
          <w:b w:val="false"/>
          <w:i w:val="false"/>
          <w:color w:val="000000"/>
          <w:sz w:val="28"/>
        </w:rPr>
        <w:t xml:space="preserve">
             030  Қылмыстық-атқару Қылмыстық-атқару           касының </w:t>
      </w:r>
    </w:p>
    <w:p>
      <w:pPr>
        <w:spacing w:after="0"/>
        <w:ind w:left="0"/>
        <w:jc w:val="both"/>
      </w:pPr>
      <w:r>
        <w:rPr>
          <w:rFonts w:ascii="Times New Roman"/>
          <w:b w:val="false"/>
          <w:i w:val="false"/>
          <w:color w:val="000000"/>
          <w:sz w:val="28"/>
        </w:rPr>
        <w:t xml:space="preserve">
                  жүйесі орган.    жүйесiнің 81 түзеу         Әділет ми. </w:t>
      </w:r>
    </w:p>
    <w:p>
      <w:pPr>
        <w:spacing w:after="0"/>
        <w:ind w:left="0"/>
        <w:jc w:val="both"/>
      </w:pPr>
      <w:r>
        <w:rPr>
          <w:rFonts w:ascii="Times New Roman"/>
          <w:b w:val="false"/>
          <w:i w:val="false"/>
          <w:color w:val="000000"/>
          <w:sz w:val="28"/>
        </w:rPr>
        <w:t xml:space="preserve">
                  дарының жедел-   мекемелердегi              нистрлігі. </w:t>
      </w:r>
    </w:p>
    <w:p>
      <w:pPr>
        <w:spacing w:after="0"/>
        <w:ind w:left="0"/>
        <w:jc w:val="both"/>
      </w:pPr>
      <w:r>
        <w:rPr>
          <w:rFonts w:ascii="Times New Roman"/>
          <w:b w:val="false"/>
          <w:i w:val="false"/>
          <w:color w:val="000000"/>
          <w:sz w:val="28"/>
        </w:rPr>
        <w:t xml:space="preserve">
                  iздестiру        құқықтық тәртiбiн          Қазақстан </w:t>
      </w:r>
    </w:p>
    <w:p>
      <w:pPr>
        <w:spacing w:after="0"/>
        <w:ind w:left="0"/>
        <w:jc w:val="both"/>
      </w:pPr>
      <w:r>
        <w:rPr>
          <w:rFonts w:ascii="Times New Roman"/>
          <w:b w:val="false"/>
          <w:i w:val="false"/>
          <w:color w:val="000000"/>
          <w:sz w:val="28"/>
        </w:rPr>
        <w:t xml:space="preserve">
                  қызметi.         қамтамасыз ету,            Республи. </w:t>
      </w:r>
    </w:p>
    <w:p>
      <w:pPr>
        <w:spacing w:after="0"/>
        <w:ind w:left="0"/>
        <w:jc w:val="both"/>
      </w:pPr>
      <w:r>
        <w:rPr>
          <w:rFonts w:ascii="Times New Roman"/>
          <w:b w:val="false"/>
          <w:i w:val="false"/>
          <w:color w:val="000000"/>
          <w:sz w:val="28"/>
        </w:rPr>
        <w:t xml:space="preserve">
                                   78400 сотталған.           касының </w:t>
      </w:r>
    </w:p>
    <w:p>
      <w:pPr>
        <w:spacing w:after="0"/>
        <w:ind w:left="0"/>
        <w:jc w:val="both"/>
      </w:pPr>
      <w:r>
        <w:rPr>
          <w:rFonts w:ascii="Times New Roman"/>
          <w:b w:val="false"/>
          <w:i w:val="false"/>
          <w:color w:val="000000"/>
          <w:sz w:val="28"/>
        </w:rPr>
        <w:t xml:space="preserve">
                                   дарды ұстау                Әділет ми. </w:t>
      </w:r>
    </w:p>
    <w:p>
      <w:pPr>
        <w:spacing w:after="0"/>
        <w:ind w:left="0"/>
        <w:jc w:val="both"/>
      </w:pPr>
      <w:r>
        <w:rPr>
          <w:rFonts w:ascii="Times New Roman"/>
          <w:b w:val="false"/>
          <w:i w:val="false"/>
          <w:color w:val="000000"/>
          <w:sz w:val="28"/>
        </w:rPr>
        <w:t xml:space="preserve">
                                   тәртiбiн қолдау.           нистрлігі. </w:t>
      </w:r>
    </w:p>
    <w:p>
      <w:pPr>
        <w:spacing w:after="0"/>
        <w:ind w:left="0"/>
        <w:jc w:val="both"/>
      </w:pPr>
      <w:r>
        <w:rPr>
          <w:rFonts w:ascii="Times New Roman"/>
          <w:b w:val="false"/>
          <w:i w:val="false"/>
          <w:color w:val="000000"/>
          <w:sz w:val="28"/>
        </w:rPr>
        <w:t xml:space="preserve">
                                   Түзеу мекемелерiнде        нің Қылмыс. </w:t>
      </w:r>
    </w:p>
    <w:p>
      <w:pPr>
        <w:spacing w:after="0"/>
        <w:ind w:left="0"/>
        <w:jc w:val="both"/>
      </w:pPr>
      <w:r>
        <w:rPr>
          <w:rFonts w:ascii="Times New Roman"/>
          <w:b w:val="false"/>
          <w:i w:val="false"/>
          <w:color w:val="000000"/>
          <w:sz w:val="28"/>
        </w:rPr>
        <w:t xml:space="preserve">
                                   дайындалатын және          тық-атқару </w:t>
      </w:r>
    </w:p>
    <w:p>
      <w:pPr>
        <w:spacing w:after="0"/>
        <w:ind w:left="0"/>
        <w:jc w:val="both"/>
      </w:pPr>
      <w:r>
        <w:rPr>
          <w:rFonts w:ascii="Times New Roman"/>
          <w:b w:val="false"/>
          <w:i w:val="false"/>
          <w:color w:val="000000"/>
          <w:sz w:val="28"/>
        </w:rPr>
        <w:t xml:space="preserve">
                                   жасалатын қылмыс.          жүйесі </w:t>
      </w:r>
    </w:p>
    <w:p>
      <w:pPr>
        <w:spacing w:after="0"/>
        <w:ind w:left="0"/>
        <w:jc w:val="both"/>
      </w:pPr>
      <w:r>
        <w:rPr>
          <w:rFonts w:ascii="Times New Roman"/>
          <w:b w:val="false"/>
          <w:i w:val="false"/>
          <w:color w:val="000000"/>
          <w:sz w:val="28"/>
        </w:rPr>
        <w:t xml:space="preserve">
                                   тарды және жазалауды       комитеті </w:t>
      </w:r>
    </w:p>
    <w:p>
      <w:pPr>
        <w:spacing w:after="0"/>
        <w:ind w:left="0"/>
        <w:jc w:val="both"/>
      </w:pPr>
      <w:r>
        <w:rPr>
          <w:rFonts w:ascii="Times New Roman"/>
          <w:b w:val="false"/>
          <w:i w:val="false"/>
          <w:color w:val="000000"/>
          <w:sz w:val="28"/>
        </w:rPr>
        <w:t xml:space="preserve">
                                   өтеудің белгiленген        және оның </w:t>
      </w:r>
    </w:p>
    <w:p>
      <w:pPr>
        <w:spacing w:after="0"/>
        <w:ind w:left="0"/>
        <w:jc w:val="both"/>
      </w:pPr>
      <w:r>
        <w:rPr>
          <w:rFonts w:ascii="Times New Roman"/>
          <w:b w:val="false"/>
          <w:i w:val="false"/>
          <w:color w:val="000000"/>
          <w:sz w:val="28"/>
        </w:rPr>
        <w:t xml:space="preserve">
                                   тәртiбiн бұзушылық.        аумақтық </w:t>
      </w:r>
    </w:p>
    <w:p>
      <w:pPr>
        <w:spacing w:after="0"/>
        <w:ind w:left="0"/>
        <w:jc w:val="both"/>
      </w:pPr>
      <w:r>
        <w:rPr>
          <w:rFonts w:ascii="Times New Roman"/>
          <w:b w:val="false"/>
          <w:i w:val="false"/>
          <w:color w:val="000000"/>
          <w:sz w:val="28"/>
        </w:rPr>
        <w:t xml:space="preserve">
                                   тарды анықтау, ашу,        органдары, </w:t>
      </w:r>
    </w:p>
    <w:p>
      <w:pPr>
        <w:spacing w:after="0"/>
        <w:ind w:left="0"/>
        <w:jc w:val="both"/>
      </w:pPr>
      <w:r>
        <w:rPr>
          <w:rFonts w:ascii="Times New Roman"/>
          <w:b w:val="false"/>
          <w:i w:val="false"/>
          <w:color w:val="000000"/>
          <w:sz w:val="28"/>
        </w:rPr>
        <w:t xml:space="preserve">
                                   жолын кесу және            мемлекеттік </w:t>
      </w:r>
    </w:p>
    <w:p>
      <w:pPr>
        <w:spacing w:after="0"/>
        <w:ind w:left="0"/>
        <w:jc w:val="both"/>
      </w:pPr>
      <w:r>
        <w:rPr>
          <w:rFonts w:ascii="Times New Roman"/>
          <w:b w:val="false"/>
          <w:i w:val="false"/>
          <w:color w:val="000000"/>
          <w:sz w:val="28"/>
        </w:rPr>
        <w:t xml:space="preserve">
                                   алдын алу. Түзеу           түзеу </w:t>
      </w:r>
    </w:p>
    <w:p>
      <w:pPr>
        <w:spacing w:after="0"/>
        <w:ind w:left="0"/>
        <w:jc w:val="both"/>
      </w:pPr>
      <w:r>
        <w:rPr>
          <w:rFonts w:ascii="Times New Roman"/>
          <w:b w:val="false"/>
          <w:i w:val="false"/>
          <w:color w:val="000000"/>
          <w:sz w:val="28"/>
        </w:rPr>
        <w:t xml:space="preserve">
                                   мекемелерiнен қашу         мекемелері </w:t>
      </w:r>
    </w:p>
    <w:p>
      <w:pPr>
        <w:spacing w:after="0"/>
        <w:ind w:left="0"/>
        <w:jc w:val="both"/>
      </w:pPr>
      <w:r>
        <w:rPr>
          <w:rFonts w:ascii="Times New Roman"/>
          <w:b w:val="false"/>
          <w:i w:val="false"/>
          <w:color w:val="000000"/>
          <w:sz w:val="28"/>
        </w:rPr>
        <w:t xml:space="preserve">
                                   жасаған сотталған. </w:t>
      </w:r>
    </w:p>
    <w:p>
      <w:pPr>
        <w:spacing w:after="0"/>
        <w:ind w:left="0"/>
        <w:jc w:val="both"/>
      </w:pPr>
      <w:r>
        <w:rPr>
          <w:rFonts w:ascii="Times New Roman"/>
          <w:b w:val="false"/>
          <w:i w:val="false"/>
          <w:color w:val="000000"/>
          <w:sz w:val="28"/>
        </w:rPr>
        <w:t xml:space="preserve">
                                   дарға, сондай-ақ </w:t>
      </w:r>
    </w:p>
    <w:p>
      <w:pPr>
        <w:spacing w:after="0"/>
        <w:ind w:left="0"/>
        <w:jc w:val="both"/>
      </w:pPr>
      <w:r>
        <w:rPr>
          <w:rFonts w:ascii="Times New Roman"/>
          <w:b w:val="false"/>
          <w:i w:val="false"/>
          <w:color w:val="000000"/>
          <w:sz w:val="28"/>
        </w:rPr>
        <w:t xml:space="preserve">
                                   жазалауды өтеуден </w:t>
      </w:r>
    </w:p>
    <w:p>
      <w:pPr>
        <w:spacing w:after="0"/>
        <w:ind w:left="0"/>
        <w:jc w:val="both"/>
      </w:pPr>
      <w:r>
        <w:rPr>
          <w:rFonts w:ascii="Times New Roman"/>
          <w:b w:val="false"/>
          <w:i w:val="false"/>
          <w:color w:val="000000"/>
          <w:sz w:val="28"/>
        </w:rPr>
        <w:t xml:space="preserve">
                                   жалтаратын соттал. </w:t>
      </w:r>
    </w:p>
    <w:p>
      <w:pPr>
        <w:spacing w:after="0"/>
        <w:ind w:left="0"/>
        <w:jc w:val="both"/>
      </w:pPr>
      <w:r>
        <w:rPr>
          <w:rFonts w:ascii="Times New Roman"/>
          <w:b w:val="false"/>
          <w:i w:val="false"/>
          <w:color w:val="000000"/>
          <w:sz w:val="28"/>
        </w:rPr>
        <w:t xml:space="preserve">
                                   ғандарға iздеу салу.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құқықтық тәртiптi қамтамасыз ету, түзеу мекемелердегi сотталғандарды ұстау тәртiбiн, қызметкерлердің және өзге де адамдардың қауiпсiздiгiн қолдау, сондай-ақ түзеу мекемелерінде дайындалатын және жасалатын қылмыстарды және жазалауды өтеудің белгiленген тәртiбiн бұзушылықтарды анықтау, ашу, жолын кесу және алдын алу. </w:t>
      </w:r>
    </w:p>
    <w:bookmarkStart w:name="z11" w:id="9"/>
    <w:p>
      <w:pPr>
        <w:spacing w:after="0"/>
        <w:ind w:left="0"/>
        <w:jc w:val="both"/>
      </w:pPr>
      <w:r>
        <w:rPr>
          <w:rFonts w:ascii="Times New Roman"/>
          <w:b w:val="false"/>
          <w:i w:val="false"/>
          <w:color w:val="000000"/>
          <w:sz w:val="28"/>
        </w:rPr>
        <w:t xml:space="preserve">
      Қазақстан Республикасы Yкiметiнің </w:t>
      </w:r>
    </w:p>
    <w:bookmarkEnd w:id="9"/>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331-қосымша            </w:t>
      </w:r>
    </w:p>
    <w:p>
      <w:pPr>
        <w:spacing w:after="0"/>
        <w:ind w:left="0"/>
        <w:jc w:val="both"/>
      </w:pPr>
      <w:r>
        <w:rPr>
          <w:rFonts w:ascii="Times New Roman"/>
          <w:b w:val="false"/>
          <w:i w:val="false"/>
          <w:color w:val="000000"/>
          <w:sz w:val="28"/>
        </w:rPr>
        <w:t xml:space="preserve">
      Қазақстан Республикасының Әдiлет министрлiгi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Бюджеттiк бағдарламаның әкімшiсi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042 "Түзеу мекемелерiнде СПИД індетiне қарсы әрекет"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3000 мың теңге (үш миллион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Республикасында СПИД iндетiне қарсы iс-әрекет жасау жөнiндегi 2001-2005 жылдарға арналған бағдарламаны бекiту туралы" Қазақстан Республикасы Үкiметiнің 2001 жылғы 14 қыркүйектегi N 1207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қаражаттары. </w:t>
      </w:r>
    </w:p>
    <w:p>
      <w:pPr>
        <w:spacing w:after="0"/>
        <w:ind w:left="0"/>
        <w:jc w:val="both"/>
      </w:pPr>
      <w:r>
        <w:rPr>
          <w:rFonts w:ascii="Times New Roman"/>
          <w:b w:val="false"/>
          <w:i w:val="false"/>
          <w:color w:val="000000"/>
          <w:sz w:val="28"/>
        </w:rPr>
        <w:t xml:space="preserve">
            4. Бюджеттiк бағдарламаның мақсаты: түзеу мекемелерiнде СПИД-тің таралуын болдырмау. </w:t>
      </w:r>
    </w:p>
    <w:p>
      <w:pPr>
        <w:spacing w:after="0"/>
        <w:ind w:left="0"/>
        <w:jc w:val="both"/>
      </w:pPr>
      <w:r>
        <w:rPr>
          <w:rFonts w:ascii="Times New Roman"/>
          <w:b w:val="false"/>
          <w:i w:val="false"/>
          <w:color w:val="000000"/>
          <w:sz w:val="28"/>
        </w:rPr>
        <w:t xml:space="preserve">
            5. Бюджеттiк бағдарламаның мiндеттерi: түзеу мекемелерiнде СПИД-тiң таралуын болдырмау және қылмыстық жазасын өтеп жатқан, СПИД-пен ауыратын сотталғандарды ұстау үшiн жағдайлар жасау жөнiндегi қажеттi шаралар кешенiн қамтамасыз ету. </w:t>
      </w:r>
    </w:p>
    <w:p>
      <w:pPr>
        <w:spacing w:after="0"/>
        <w:ind w:left="0"/>
        <w:jc w:val="both"/>
      </w:pPr>
      <w:r>
        <w:rPr>
          <w:rFonts w:ascii="Times New Roman"/>
          <w:b w:val="false"/>
          <w:i w:val="false"/>
          <w:color w:val="000000"/>
          <w:sz w:val="28"/>
        </w:rPr>
        <w:t xml:space="preserve">
            6. Бюджеттiк бағдарламаны iске асыру жөніндегi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N!Бағ.!Кіші!Бағдарламалардың!Бағдарламаны       !Іске ! Жауапты </w:t>
      </w:r>
    </w:p>
    <w:p>
      <w:pPr>
        <w:spacing w:after="0"/>
        <w:ind w:left="0"/>
        <w:jc w:val="both"/>
      </w:pPr>
      <w:r>
        <w:rPr>
          <w:rFonts w:ascii="Times New Roman"/>
          <w:b w:val="false"/>
          <w:i w:val="false"/>
          <w:color w:val="000000"/>
          <w:sz w:val="28"/>
        </w:rPr>
        <w:t xml:space="preserve">
       !дар.!бағ.!(кіші бағдарла. !(кіші бағдарламаны)!асыру! орындау. </w:t>
      </w:r>
    </w:p>
    <w:p>
      <w:pPr>
        <w:spacing w:after="0"/>
        <w:ind w:left="0"/>
        <w:jc w:val="both"/>
      </w:pPr>
      <w:r>
        <w:rPr>
          <w:rFonts w:ascii="Times New Roman"/>
          <w:b w:val="false"/>
          <w:i w:val="false"/>
          <w:color w:val="000000"/>
          <w:sz w:val="28"/>
        </w:rPr>
        <w:t xml:space="preserve">
       !лама!дар.!малардың) атауы !іске асыру жөнінде.!мер. ! шылар </w:t>
      </w:r>
    </w:p>
    <w:p>
      <w:pPr>
        <w:spacing w:after="0"/>
        <w:ind w:left="0"/>
        <w:jc w:val="both"/>
      </w:pPr>
      <w:r>
        <w:rPr>
          <w:rFonts w:ascii="Times New Roman"/>
          <w:b w:val="false"/>
          <w:i w:val="false"/>
          <w:color w:val="000000"/>
          <w:sz w:val="28"/>
        </w:rPr>
        <w:t xml:space="preserve">
       !коды!лама!                !гі іс-шаралар      !зімі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1 042       Түзеу мекемеле.  СПИД-тің таралуын   Жыл    Қазақстан </w:t>
      </w:r>
    </w:p>
    <w:p>
      <w:pPr>
        <w:spacing w:after="0"/>
        <w:ind w:left="0"/>
        <w:jc w:val="both"/>
      </w:pPr>
      <w:r>
        <w:rPr>
          <w:rFonts w:ascii="Times New Roman"/>
          <w:b w:val="false"/>
          <w:i w:val="false"/>
          <w:color w:val="000000"/>
          <w:sz w:val="28"/>
        </w:rPr>
        <w:t xml:space="preserve">
                  рiнде СПИД       81 түзеу            ішінде Республи. </w:t>
      </w:r>
    </w:p>
    <w:p>
      <w:pPr>
        <w:spacing w:after="0"/>
        <w:ind w:left="0"/>
        <w:jc w:val="both"/>
      </w:pPr>
      <w:r>
        <w:rPr>
          <w:rFonts w:ascii="Times New Roman"/>
          <w:b w:val="false"/>
          <w:i w:val="false"/>
          <w:color w:val="000000"/>
          <w:sz w:val="28"/>
        </w:rPr>
        <w:t xml:space="preserve">
                  iндетiне қарсы   мекемелерiнде              касының </w:t>
      </w:r>
    </w:p>
    <w:p>
      <w:pPr>
        <w:spacing w:after="0"/>
        <w:ind w:left="0"/>
        <w:jc w:val="both"/>
      </w:pPr>
      <w:r>
        <w:rPr>
          <w:rFonts w:ascii="Times New Roman"/>
          <w:b w:val="false"/>
          <w:i w:val="false"/>
          <w:color w:val="000000"/>
          <w:sz w:val="28"/>
        </w:rPr>
        <w:t xml:space="preserve">
                  әрекет.          болдырмау және             Әділет ми. </w:t>
      </w:r>
    </w:p>
    <w:p>
      <w:pPr>
        <w:spacing w:after="0"/>
        <w:ind w:left="0"/>
        <w:jc w:val="both"/>
      </w:pPr>
      <w:r>
        <w:rPr>
          <w:rFonts w:ascii="Times New Roman"/>
          <w:b w:val="false"/>
          <w:i w:val="false"/>
          <w:color w:val="000000"/>
          <w:sz w:val="28"/>
        </w:rPr>
        <w:t xml:space="preserve">
                                   қылмыстық жазасын          нистрлігі. </w:t>
      </w:r>
    </w:p>
    <w:p>
      <w:pPr>
        <w:spacing w:after="0"/>
        <w:ind w:left="0"/>
        <w:jc w:val="both"/>
      </w:pPr>
      <w:r>
        <w:rPr>
          <w:rFonts w:ascii="Times New Roman"/>
          <w:b w:val="false"/>
          <w:i w:val="false"/>
          <w:color w:val="000000"/>
          <w:sz w:val="28"/>
        </w:rPr>
        <w:t xml:space="preserve">
                                   өтеп жатқан СПИД-пен       нің </w:t>
      </w:r>
    </w:p>
    <w:p>
      <w:pPr>
        <w:spacing w:after="0"/>
        <w:ind w:left="0"/>
        <w:jc w:val="both"/>
      </w:pPr>
      <w:r>
        <w:rPr>
          <w:rFonts w:ascii="Times New Roman"/>
          <w:b w:val="false"/>
          <w:i w:val="false"/>
          <w:color w:val="000000"/>
          <w:sz w:val="28"/>
        </w:rPr>
        <w:t xml:space="preserve">
                                   ауыратын сотталған.        Қылмыстық </w:t>
      </w:r>
    </w:p>
    <w:p>
      <w:pPr>
        <w:spacing w:after="0"/>
        <w:ind w:left="0"/>
        <w:jc w:val="both"/>
      </w:pPr>
      <w:r>
        <w:rPr>
          <w:rFonts w:ascii="Times New Roman"/>
          <w:b w:val="false"/>
          <w:i w:val="false"/>
          <w:color w:val="000000"/>
          <w:sz w:val="28"/>
        </w:rPr>
        <w:t xml:space="preserve">
                                   дарды ұстау үшін           -атқару </w:t>
      </w:r>
    </w:p>
    <w:p>
      <w:pPr>
        <w:spacing w:after="0"/>
        <w:ind w:left="0"/>
        <w:jc w:val="both"/>
      </w:pPr>
      <w:r>
        <w:rPr>
          <w:rFonts w:ascii="Times New Roman"/>
          <w:b w:val="false"/>
          <w:i w:val="false"/>
          <w:color w:val="000000"/>
          <w:sz w:val="28"/>
        </w:rPr>
        <w:t xml:space="preserve">
                                   жағдайлар жасау            жүйесі </w:t>
      </w:r>
    </w:p>
    <w:p>
      <w:pPr>
        <w:spacing w:after="0"/>
        <w:ind w:left="0"/>
        <w:jc w:val="both"/>
      </w:pPr>
      <w:r>
        <w:rPr>
          <w:rFonts w:ascii="Times New Roman"/>
          <w:b w:val="false"/>
          <w:i w:val="false"/>
          <w:color w:val="000000"/>
          <w:sz w:val="28"/>
        </w:rPr>
        <w:t xml:space="preserve">
                                   жөнiндегi қажеттi          комитеті, </w:t>
      </w:r>
    </w:p>
    <w:p>
      <w:pPr>
        <w:spacing w:after="0"/>
        <w:ind w:left="0"/>
        <w:jc w:val="both"/>
      </w:pPr>
      <w:r>
        <w:rPr>
          <w:rFonts w:ascii="Times New Roman"/>
          <w:b w:val="false"/>
          <w:i w:val="false"/>
          <w:color w:val="000000"/>
          <w:sz w:val="28"/>
        </w:rPr>
        <w:t xml:space="preserve">
                                   шаралар кешенiн            мемлекеттік </w:t>
      </w:r>
    </w:p>
    <w:p>
      <w:pPr>
        <w:spacing w:after="0"/>
        <w:ind w:left="0"/>
        <w:jc w:val="both"/>
      </w:pPr>
      <w:r>
        <w:rPr>
          <w:rFonts w:ascii="Times New Roman"/>
          <w:b w:val="false"/>
          <w:i w:val="false"/>
          <w:color w:val="000000"/>
          <w:sz w:val="28"/>
        </w:rPr>
        <w:t xml:space="preserve">
                                   қамтамасыз ету.            түзеу </w:t>
      </w:r>
    </w:p>
    <w:p>
      <w:pPr>
        <w:spacing w:after="0"/>
        <w:ind w:left="0"/>
        <w:jc w:val="both"/>
      </w:pPr>
      <w:r>
        <w:rPr>
          <w:rFonts w:ascii="Times New Roman"/>
          <w:b w:val="false"/>
          <w:i w:val="false"/>
          <w:color w:val="000000"/>
          <w:sz w:val="28"/>
        </w:rPr>
        <w:t xml:space="preserve">
                                   АИТВ-инфицирленген.        мекемелері. </w:t>
      </w:r>
    </w:p>
    <w:p>
      <w:pPr>
        <w:spacing w:after="0"/>
        <w:ind w:left="0"/>
        <w:jc w:val="both"/>
      </w:pPr>
      <w:r>
        <w:rPr>
          <w:rFonts w:ascii="Times New Roman"/>
          <w:b w:val="false"/>
          <w:i w:val="false"/>
          <w:color w:val="000000"/>
          <w:sz w:val="28"/>
        </w:rPr>
        <w:t xml:space="preserve">
                                   дерге симптомати. </w:t>
      </w:r>
    </w:p>
    <w:p>
      <w:pPr>
        <w:spacing w:after="0"/>
        <w:ind w:left="0"/>
        <w:jc w:val="both"/>
      </w:pPr>
      <w:r>
        <w:rPr>
          <w:rFonts w:ascii="Times New Roman"/>
          <w:b w:val="false"/>
          <w:i w:val="false"/>
          <w:color w:val="000000"/>
          <w:sz w:val="28"/>
        </w:rPr>
        <w:t xml:space="preserve">
                                   калық емдеудi </w:t>
      </w:r>
    </w:p>
    <w:p>
      <w:pPr>
        <w:spacing w:after="0"/>
        <w:ind w:left="0"/>
        <w:jc w:val="both"/>
      </w:pPr>
      <w:r>
        <w:rPr>
          <w:rFonts w:ascii="Times New Roman"/>
          <w:b w:val="false"/>
          <w:i w:val="false"/>
          <w:color w:val="000000"/>
          <w:sz w:val="28"/>
        </w:rPr>
        <w:t xml:space="preserve">
                                   өткiзу үшiн </w:t>
      </w:r>
    </w:p>
    <w:p>
      <w:pPr>
        <w:spacing w:after="0"/>
        <w:ind w:left="0"/>
        <w:jc w:val="both"/>
      </w:pPr>
      <w:r>
        <w:rPr>
          <w:rFonts w:ascii="Times New Roman"/>
          <w:b w:val="false"/>
          <w:i w:val="false"/>
          <w:color w:val="000000"/>
          <w:sz w:val="28"/>
        </w:rPr>
        <w:t xml:space="preserve">
                                   медикаменттер, </w:t>
      </w:r>
    </w:p>
    <w:p>
      <w:pPr>
        <w:spacing w:after="0"/>
        <w:ind w:left="0"/>
        <w:jc w:val="both"/>
      </w:pPr>
      <w:r>
        <w:rPr>
          <w:rFonts w:ascii="Times New Roman"/>
          <w:b w:val="false"/>
          <w:i w:val="false"/>
          <w:color w:val="000000"/>
          <w:sz w:val="28"/>
        </w:rPr>
        <w:t xml:space="preserve">
                                   бiржолғы және </w:t>
      </w:r>
    </w:p>
    <w:p>
      <w:pPr>
        <w:spacing w:after="0"/>
        <w:ind w:left="0"/>
        <w:jc w:val="both"/>
      </w:pPr>
      <w:r>
        <w:rPr>
          <w:rFonts w:ascii="Times New Roman"/>
          <w:b w:val="false"/>
          <w:i w:val="false"/>
          <w:color w:val="000000"/>
          <w:sz w:val="28"/>
        </w:rPr>
        <w:t xml:space="preserve">
                                   бiрнеше жолғы </w:t>
      </w:r>
    </w:p>
    <w:p>
      <w:pPr>
        <w:spacing w:after="0"/>
        <w:ind w:left="0"/>
        <w:jc w:val="both"/>
      </w:pPr>
      <w:r>
        <w:rPr>
          <w:rFonts w:ascii="Times New Roman"/>
          <w:b w:val="false"/>
          <w:i w:val="false"/>
          <w:color w:val="000000"/>
          <w:sz w:val="28"/>
        </w:rPr>
        <w:t xml:space="preserve">
                                   пайдаланудың </w:t>
      </w:r>
    </w:p>
    <w:p>
      <w:pPr>
        <w:spacing w:after="0"/>
        <w:ind w:left="0"/>
        <w:jc w:val="both"/>
      </w:pPr>
      <w:r>
        <w:rPr>
          <w:rFonts w:ascii="Times New Roman"/>
          <w:b w:val="false"/>
          <w:i w:val="false"/>
          <w:color w:val="000000"/>
          <w:sz w:val="28"/>
        </w:rPr>
        <w:t xml:space="preserve">
                                   медициналық мақсат. </w:t>
      </w:r>
    </w:p>
    <w:p>
      <w:pPr>
        <w:spacing w:after="0"/>
        <w:ind w:left="0"/>
        <w:jc w:val="both"/>
      </w:pPr>
      <w:r>
        <w:rPr>
          <w:rFonts w:ascii="Times New Roman"/>
          <w:b w:val="false"/>
          <w:i w:val="false"/>
          <w:color w:val="000000"/>
          <w:sz w:val="28"/>
        </w:rPr>
        <w:t xml:space="preserve">
                                   тағы хлоры бар </w:t>
      </w:r>
    </w:p>
    <w:p>
      <w:pPr>
        <w:spacing w:after="0"/>
        <w:ind w:left="0"/>
        <w:jc w:val="both"/>
      </w:pPr>
      <w:r>
        <w:rPr>
          <w:rFonts w:ascii="Times New Roman"/>
          <w:b w:val="false"/>
          <w:i w:val="false"/>
          <w:color w:val="000000"/>
          <w:sz w:val="28"/>
        </w:rPr>
        <w:t xml:space="preserve">
                                   дезинфектанттарды </w:t>
      </w:r>
    </w:p>
    <w:p>
      <w:pPr>
        <w:spacing w:after="0"/>
        <w:ind w:left="0"/>
        <w:jc w:val="both"/>
      </w:pPr>
      <w:r>
        <w:rPr>
          <w:rFonts w:ascii="Times New Roman"/>
          <w:b w:val="false"/>
          <w:i w:val="false"/>
          <w:color w:val="000000"/>
          <w:sz w:val="28"/>
        </w:rPr>
        <w:t xml:space="preserve">
                                   және өзге де </w:t>
      </w:r>
    </w:p>
    <w:p>
      <w:pPr>
        <w:spacing w:after="0"/>
        <w:ind w:left="0"/>
        <w:jc w:val="both"/>
      </w:pPr>
      <w:r>
        <w:rPr>
          <w:rFonts w:ascii="Times New Roman"/>
          <w:b w:val="false"/>
          <w:i w:val="false"/>
          <w:color w:val="000000"/>
          <w:sz w:val="28"/>
        </w:rPr>
        <w:t xml:space="preserve">
                                   құралдарды сатып алу. </w:t>
      </w:r>
    </w:p>
    <w:p>
      <w:pPr>
        <w:spacing w:after="0"/>
        <w:ind w:left="0"/>
        <w:jc w:val="both"/>
      </w:pPr>
      <w:r>
        <w:rPr>
          <w:rFonts w:ascii="Times New Roman"/>
          <w:b w:val="false"/>
          <w:i w:val="false"/>
          <w:color w:val="000000"/>
          <w:sz w:val="28"/>
        </w:rPr>
        <w:t xml:space="preserve">
                                   Бейнетектер жасау </w:t>
      </w:r>
    </w:p>
    <w:p>
      <w:pPr>
        <w:spacing w:after="0"/>
        <w:ind w:left="0"/>
        <w:jc w:val="both"/>
      </w:pPr>
      <w:r>
        <w:rPr>
          <w:rFonts w:ascii="Times New Roman"/>
          <w:b w:val="false"/>
          <w:i w:val="false"/>
          <w:color w:val="000000"/>
          <w:sz w:val="28"/>
        </w:rPr>
        <w:t xml:space="preserve">
                                   үшiн 750 плакаттар, </w:t>
      </w:r>
    </w:p>
    <w:p>
      <w:pPr>
        <w:spacing w:after="0"/>
        <w:ind w:left="0"/>
        <w:jc w:val="both"/>
      </w:pPr>
      <w:r>
        <w:rPr>
          <w:rFonts w:ascii="Times New Roman"/>
          <w:b w:val="false"/>
          <w:i w:val="false"/>
          <w:color w:val="000000"/>
          <w:sz w:val="28"/>
        </w:rPr>
        <w:t xml:space="preserve">
                                   1800 буклеттер және </w:t>
      </w:r>
    </w:p>
    <w:p>
      <w:pPr>
        <w:spacing w:after="0"/>
        <w:ind w:left="0"/>
        <w:jc w:val="both"/>
      </w:pPr>
      <w:r>
        <w:rPr>
          <w:rFonts w:ascii="Times New Roman"/>
          <w:b w:val="false"/>
          <w:i w:val="false"/>
          <w:color w:val="000000"/>
          <w:sz w:val="28"/>
        </w:rPr>
        <w:t xml:space="preserve">
                                   40 бейнефильмдер сатып </w:t>
      </w:r>
    </w:p>
    <w:p>
      <w:pPr>
        <w:spacing w:after="0"/>
        <w:ind w:left="0"/>
        <w:jc w:val="both"/>
      </w:pPr>
      <w:r>
        <w:rPr>
          <w:rFonts w:ascii="Times New Roman"/>
          <w:b w:val="false"/>
          <w:i w:val="false"/>
          <w:color w:val="000000"/>
          <w:sz w:val="28"/>
        </w:rPr>
        <w:t xml:space="preserve">
                                   алу. СПИД-тiң алдын </w:t>
      </w:r>
    </w:p>
    <w:p>
      <w:pPr>
        <w:spacing w:after="0"/>
        <w:ind w:left="0"/>
        <w:jc w:val="both"/>
      </w:pPr>
      <w:r>
        <w:rPr>
          <w:rFonts w:ascii="Times New Roman"/>
          <w:b w:val="false"/>
          <w:i w:val="false"/>
          <w:color w:val="000000"/>
          <w:sz w:val="28"/>
        </w:rPr>
        <w:t xml:space="preserve">
                                   алу жөнiнде </w:t>
      </w:r>
    </w:p>
    <w:p>
      <w:pPr>
        <w:spacing w:after="0"/>
        <w:ind w:left="0"/>
        <w:jc w:val="both"/>
      </w:pPr>
      <w:r>
        <w:rPr>
          <w:rFonts w:ascii="Times New Roman"/>
          <w:b w:val="false"/>
          <w:i w:val="false"/>
          <w:color w:val="000000"/>
          <w:sz w:val="28"/>
        </w:rPr>
        <w:t xml:space="preserve">
                                   бейнефильмдердi </w:t>
      </w:r>
    </w:p>
    <w:p>
      <w:pPr>
        <w:spacing w:after="0"/>
        <w:ind w:left="0"/>
        <w:jc w:val="both"/>
      </w:pPr>
      <w:r>
        <w:rPr>
          <w:rFonts w:ascii="Times New Roman"/>
          <w:b w:val="false"/>
          <w:i w:val="false"/>
          <w:color w:val="000000"/>
          <w:sz w:val="28"/>
        </w:rPr>
        <w:t xml:space="preserve">
                                   көрсету үшiн 29 </w:t>
      </w:r>
    </w:p>
    <w:p>
      <w:pPr>
        <w:spacing w:after="0"/>
        <w:ind w:left="0"/>
        <w:jc w:val="both"/>
      </w:pPr>
      <w:r>
        <w:rPr>
          <w:rFonts w:ascii="Times New Roman"/>
          <w:b w:val="false"/>
          <w:i w:val="false"/>
          <w:color w:val="000000"/>
          <w:sz w:val="28"/>
        </w:rPr>
        <w:t xml:space="preserve">
                                   бейнеаппаратура толық </w:t>
      </w:r>
    </w:p>
    <w:p>
      <w:pPr>
        <w:spacing w:after="0"/>
        <w:ind w:left="0"/>
        <w:jc w:val="both"/>
      </w:pPr>
      <w:r>
        <w:rPr>
          <w:rFonts w:ascii="Times New Roman"/>
          <w:b w:val="false"/>
          <w:i w:val="false"/>
          <w:color w:val="000000"/>
          <w:sz w:val="28"/>
        </w:rPr>
        <w:t xml:space="preserve">
                                   жиынтығын сатып алу.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түзеу мекемелерiнде СПИД-тің таралуына жол бермеуге жәрдемдесетiн салауатты өмiр салтын насихаттау жүйесi құрылады. </w:t>
      </w:r>
    </w:p>
    <w:bookmarkStart w:name="z12" w:id="10"/>
    <w:p>
      <w:pPr>
        <w:spacing w:after="0"/>
        <w:ind w:left="0"/>
        <w:jc w:val="both"/>
      </w:pPr>
      <w:r>
        <w:rPr>
          <w:rFonts w:ascii="Times New Roman"/>
          <w:b w:val="false"/>
          <w:i w:val="false"/>
          <w:color w:val="000000"/>
          <w:sz w:val="28"/>
        </w:rPr>
        <w:t xml:space="preserve">
      Қазақстан Республикасы Yкiметiнің </w:t>
      </w:r>
    </w:p>
    <w:bookmarkEnd w:id="10"/>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332-қосымша            </w:t>
      </w:r>
    </w:p>
    <w:p>
      <w:pPr>
        <w:spacing w:after="0"/>
        <w:ind w:left="0"/>
        <w:jc w:val="both"/>
      </w:pPr>
      <w:r>
        <w:rPr>
          <w:rFonts w:ascii="Times New Roman"/>
          <w:b w:val="false"/>
          <w:i w:val="false"/>
          <w:color w:val="000000"/>
          <w:sz w:val="28"/>
        </w:rPr>
        <w:t xml:space="preserve">
      Қазақстан Республикасының Әдiлет министрлiгi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Бюджеттiк бағдарламаның әкімшiсi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043 "Санаткерлiк меншiк құқығын iске асыру жөніндегi жиынтық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бағдарлама" 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4408 мың теңге (төрт миллион төрт жүз сегiз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Қазақстан Республикасы Азаматтық </w:t>
      </w:r>
      <w:r>
        <w:rPr>
          <w:rFonts w:ascii="Times New Roman"/>
          <w:b w:val="false"/>
          <w:i w:val="false"/>
          <w:color w:val="000000"/>
          <w:sz w:val="28"/>
        </w:rPr>
        <w:t xml:space="preserve">кодексiнің </w:t>
      </w:r>
      <w:r>
        <w:rPr>
          <w:rFonts w:ascii="Times New Roman"/>
          <w:b w:val="false"/>
          <w:i w:val="false"/>
          <w:color w:val="000000"/>
          <w:sz w:val="28"/>
        </w:rPr>
        <w:t xml:space="preserve">125, </w:t>
      </w:r>
      <w:r>
        <w:rPr>
          <w:rFonts w:ascii="Times New Roman"/>
          <w:b w:val="false"/>
          <w:i w:val="false"/>
          <w:color w:val="000000"/>
          <w:sz w:val="28"/>
        </w:rPr>
        <w:t xml:space="preserve">961-1016-баптары, </w:t>
      </w:r>
      <w:r>
        <w:rPr>
          <w:rFonts w:ascii="Times New Roman"/>
          <w:b w:val="false"/>
          <w:i w:val="false"/>
          <w:color w:val="000000"/>
          <w:sz w:val="28"/>
        </w:rPr>
        <w:t xml:space="preserve"> "Авторлық құқық және сабақтас құқықтар туралы" Қазақстан Республикасының 1996 жылғы 10 маусымдағы </w:t>
      </w:r>
      <w:r>
        <w:rPr>
          <w:rFonts w:ascii="Times New Roman"/>
          <w:b w:val="false"/>
          <w:i w:val="false"/>
          <w:color w:val="000000"/>
          <w:sz w:val="28"/>
        </w:rPr>
        <w:t xml:space="preserve">Заңының </w:t>
      </w:r>
      <w:r>
        <w:rPr>
          <w:rFonts w:ascii="Times New Roman"/>
          <w:b w:val="false"/>
          <w:i w:val="false"/>
          <w:color w:val="000000"/>
          <w:sz w:val="28"/>
        </w:rPr>
        <w:t xml:space="preserve">1-49-баптары, </w:t>
      </w:r>
      <w:r>
        <w:rPr>
          <w:rFonts w:ascii="Times New Roman"/>
          <w:b w:val="false"/>
          <w:i w:val="false"/>
          <w:color w:val="000000"/>
          <w:sz w:val="28"/>
        </w:rPr>
        <w:t xml:space="preserve"> "Селекциялық жетiстiктердi қорғау туралы" Қазақстан Республикасының 1999 жылғы 13 шiлдедегi </w:t>
      </w:r>
      <w:r>
        <w:rPr>
          <w:rFonts w:ascii="Times New Roman"/>
          <w:b w:val="false"/>
          <w:i w:val="false"/>
          <w:color w:val="000000"/>
          <w:sz w:val="28"/>
        </w:rPr>
        <w:t xml:space="preserve">Заңының </w:t>
      </w:r>
      <w:r>
        <w:rPr>
          <w:rFonts w:ascii="Times New Roman"/>
          <w:b w:val="false"/>
          <w:i w:val="false"/>
          <w:color w:val="000000"/>
          <w:sz w:val="28"/>
        </w:rPr>
        <w:t xml:space="preserve">1-29-баптары </w:t>
      </w:r>
      <w:r>
        <w:rPr>
          <w:rFonts w:ascii="Times New Roman"/>
          <w:b w:val="false"/>
          <w:i w:val="false"/>
          <w:color w:val="000000"/>
          <w:sz w:val="28"/>
        </w:rPr>
        <w:t xml:space="preserve">, "Патент заңы" Қазақстан Республикасының 1999 жылғы 16 шілдедегi </w:t>
      </w:r>
      <w:r>
        <w:rPr>
          <w:rFonts w:ascii="Times New Roman"/>
          <w:b w:val="false"/>
          <w:i w:val="false"/>
          <w:color w:val="000000"/>
          <w:sz w:val="28"/>
        </w:rPr>
        <w:t xml:space="preserve">Заңының </w:t>
      </w:r>
      <w:r>
        <w:rPr>
          <w:rFonts w:ascii="Times New Roman"/>
          <w:b w:val="false"/>
          <w:i w:val="false"/>
          <w:color w:val="000000"/>
          <w:sz w:val="28"/>
        </w:rPr>
        <w:t xml:space="preserve">1-38-баптары </w:t>
      </w:r>
      <w:r>
        <w:rPr>
          <w:rFonts w:ascii="Times New Roman"/>
          <w:b w:val="false"/>
          <w:i w:val="false"/>
          <w:color w:val="000000"/>
          <w:sz w:val="28"/>
        </w:rPr>
        <w:t xml:space="preserve">, "Taуap таңбалары, қызмет көрсету таңбалары және тауар шығарылған жерлердiң атаулары туралы" Қазақстан Республикасының 1999 жылғы 26 шiлдедегi </w:t>
      </w:r>
      <w:r>
        <w:rPr>
          <w:rFonts w:ascii="Times New Roman"/>
          <w:b w:val="false"/>
          <w:i w:val="false"/>
          <w:color w:val="000000"/>
          <w:sz w:val="28"/>
        </w:rPr>
        <w:t xml:space="preserve">Заңының </w:t>
      </w:r>
      <w:r>
        <w:rPr>
          <w:rFonts w:ascii="Times New Roman"/>
          <w:b w:val="false"/>
          <w:i w:val="false"/>
          <w:color w:val="000000"/>
          <w:sz w:val="28"/>
        </w:rPr>
        <w:t xml:space="preserve">1-48-баптары </w:t>
      </w:r>
      <w:r>
        <w:rPr>
          <w:rFonts w:ascii="Times New Roman"/>
          <w:b w:val="false"/>
          <w:i w:val="false"/>
          <w:color w:val="000000"/>
          <w:sz w:val="28"/>
        </w:rPr>
        <w:t xml:space="preserve"> және "Интегралдық микросхемалар топологияларын құқықтық қорғау туралы" Қазақстан Республикасының 2001 жылғы 29 маусымдағы </w:t>
      </w:r>
      <w:r>
        <w:rPr>
          <w:rFonts w:ascii="Times New Roman"/>
          <w:b w:val="false"/>
          <w:i w:val="false"/>
          <w:color w:val="000000"/>
          <w:sz w:val="28"/>
        </w:rPr>
        <w:t xml:space="preserve">Заңының </w:t>
      </w:r>
      <w:r>
        <w:rPr>
          <w:rFonts w:ascii="Times New Roman"/>
          <w:b w:val="false"/>
          <w:i w:val="false"/>
          <w:color w:val="000000"/>
          <w:sz w:val="28"/>
        </w:rPr>
        <w:t xml:space="preserve">1-16-баптары </w:t>
      </w:r>
      <w:r>
        <w:rPr>
          <w:rFonts w:ascii="Times New Roman"/>
          <w:b w:val="false"/>
          <w:i w:val="false"/>
          <w:color w:val="000000"/>
          <w:sz w:val="28"/>
        </w:rPr>
        <w:t xml:space="preserve">, "Әдiлет органдары туралы" Қазақстан Республикасының 2002 жылғы 18 наурыздағы </w:t>
      </w:r>
      <w:r>
        <w:rPr>
          <w:rFonts w:ascii="Times New Roman"/>
          <w:b w:val="false"/>
          <w:i w:val="false"/>
          <w:color w:val="000000"/>
          <w:sz w:val="28"/>
        </w:rPr>
        <w:t xml:space="preserve">Заңының </w:t>
      </w:r>
      <w:r>
        <w:rPr>
          <w:rFonts w:ascii="Times New Roman"/>
          <w:b w:val="false"/>
          <w:i w:val="false"/>
          <w:color w:val="000000"/>
          <w:sz w:val="28"/>
        </w:rPr>
        <w:t xml:space="preserve">3-бабы </w:t>
      </w:r>
      <w:r>
        <w:rPr>
          <w:rFonts w:ascii="Times New Roman"/>
          <w:b w:val="false"/>
          <w:i w:val="false"/>
          <w:color w:val="000000"/>
          <w:sz w:val="28"/>
        </w:rPr>
        <w:t xml:space="preserve"> және </w:t>
      </w:r>
      <w:r>
        <w:rPr>
          <w:rFonts w:ascii="Times New Roman"/>
          <w:b w:val="false"/>
          <w:i w:val="false"/>
          <w:color w:val="000000"/>
          <w:sz w:val="28"/>
        </w:rPr>
        <w:t xml:space="preserve">21-бабы, </w:t>
      </w:r>
      <w:r>
        <w:rPr>
          <w:rFonts w:ascii="Times New Roman"/>
          <w:b w:val="false"/>
          <w:i w:val="false"/>
          <w:color w:val="000000"/>
          <w:sz w:val="28"/>
        </w:rPr>
        <w:t xml:space="preserve">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Әдiлет министрлігінің мәселелерi" Қазақстан Республикасы Yкiметiнiң 1999 жылғы 11 тамыздағы N 223 </w:t>
      </w:r>
      <w:r>
        <w:rPr>
          <w:rFonts w:ascii="Times New Roman"/>
          <w:b w:val="false"/>
          <w:i w:val="false"/>
          <w:color w:val="000000"/>
          <w:sz w:val="28"/>
        </w:rPr>
        <w:t xml:space="preserve">қаулысы </w:t>
      </w:r>
      <w:r>
        <w:rPr>
          <w:rFonts w:ascii="Times New Roman"/>
          <w:b w:val="false"/>
          <w:i w:val="false"/>
          <w:color w:val="000000"/>
          <w:sz w:val="28"/>
        </w:rPr>
        <w:t xml:space="preserve"> және "Қазақстан Республикасы Әдiлет министрлiгiнiң Санаткерлiк меншiк құқығы жөнiндегi комитетiнің мәселелерi" Қазақстан Республикасы Үкiметiнiң 2001 жылғы 29 наурыздағы N 411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Бюджеттік бағдарламаны қаржыландыру көздерi: республикалық бюджет қаражаттары. </w:t>
      </w:r>
    </w:p>
    <w:p>
      <w:pPr>
        <w:spacing w:after="0"/>
        <w:ind w:left="0"/>
        <w:jc w:val="both"/>
      </w:pPr>
      <w:r>
        <w:rPr>
          <w:rFonts w:ascii="Times New Roman"/>
          <w:b w:val="false"/>
          <w:i w:val="false"/>
          <w:color w:val="000000"/>
          <w:sz w:val="28"/>
        </w:rPr>
        <w:t xml:space="preserve">
            4. Бюджеттiк бағдарламаның мақсаты: авторлық және сабақтас құқықтар, өнеркәсіптiк меншiк туралы заңдардың, санаткерлiк меншiк жөнiндегi халықаралық шарттар мен тұжырымдамалардың iске асырылуын қамтамасыз ету. </w:t>
      </w:r>
    </w:p>
    <w:p>
      <w:pPr>
        <w:spacing w:after="0"/>
        <w:ind w:left="0"/>
        <w:jc w:val="both"/>
      </w:pPr>
      <w:r>
        <w:rPr>
          <w:rFonts w:ascii="Times New Roman"/>
          <w:b w:val="false"/>
          <w:i w:val="false"/>
          <w:color w:val="000000"/>
          <w:sz w:val="28"/>
        </w:rPr>
        <w:t xml:space="preserve">
            5. Бюджеттiк бағдарламаның мiндеттерi: ғылым, әдебиет және өнер шығармаларын, өнеркәсіптік меншіктің объектiлерiн жасауға және пайдалануға байланысты пайда болатын авторлық құқық, өнеркәсіптiк меншiк құқығы саласындағы қатынастарды реттеу. </w:t>
      </w:r>
    </w:p>
    <w:p>
      <w:pPr>
        <w:spacing w:after="0"/>
        <w:ind w:left="0"/>
        <w:jc w:val="both"/>
      </w:pPr>
      <w:r>
        <w:rPr>
          <w:rFonts w:ascii="Times New Roman"/>
          <w:b w:val="false"/>
          <w:i w:val="false"/>
          <w:color w:val="000000"/>
          <w:sz w:val="28"/>
        </w:rPr>
        <w:t xml:space="preserve">
            6. Бюджеттiк бағдарламаны iске асыру жөніндегi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N!Бағ.!Кіші!Бағдарламалардың!Бағдарламаны       !Іске ! Жауапты </w:t>
      </w:r>
    </w:p>
    <w:p>
      <w:pPr>
        <w:spacing w:after="0"/>
        <w:ind w:left="0"/>
        <w:jc w:val="both"/>
      </w:pPr>
      <w:r>
        <w:rPr>
          <w:rFonts w:ascii="Times New Roman"/>
          <w:b w:val="false"/>
          <w:i w:val="false"/>
          <w:color w:val="000000"/>
          <w:sz w:val="28"/>
        </w:rPr>
        <w:t xml:space="preserve">
       !дар.!бағ.!(кіші бағдарла. !(кіші бағдарламаны)!асыру! орындау. </w:t>
      </w:r>
    </w:p>
    <w:p>
      <w:pPr>
        <w:spacing w:after="0"/>
        <w:ind w:left="0"/>
        <w:jc w:val="both"/>
      </w:pPr>
      <w:r>
        <w:rPr>
          <w:rFonts w:ascii="Times New Roman"/>
          <w:b w:val="false"/>
          <w:i w:val="false"/>
          <w:color w:val="000000"/>
          <w:sz w:val="28"/>
        </w:rPr>
        <w:t xml:space="preserve">
       !лама!дар.!малардың) атауы !іске асыру жөнінде.!мер. ! шылар </w:t>
      </w:r>
    </w:p>
    <w:p>
      <w:pPr>
        <w:spacing w:after="0"/>
        <w:ind w:left="0"/>
        <w:jc w:val="both"/>
      </w:pPr>
      <w:r>
        <w:rPr>
          <w:rFonts w:ascii="Times New Roman"/>
          <w:b w:val="false"/>
          <w:i w:val="false"/>
          <w:color w:val="000000"/>
          <w:sz w:val="28"/>
        </w:rPr>
        <w:t xml:space="preserve">
       !коды!лама!                !гі іс-шаралар      !зімі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043      Санаткерлiк      Шетелдiк делегация. Жыл    Қазақстан </w:t>
      </w:r>
    </w:p>
    <w:p>
      <w:pPr>
        <w:spacing w:after="0"/>
        <w:ind w:left="0"/>
        <w:jc w:val="both"/>
      </w:pPr>
      <w:r>
        <w:rPr>
          <w:rFonts w:ascii="Times New Roman"/>
          <w:b w:val="false"/>
          <w:i w:val="false"/>
          <w:color w:val="000000"/>
          <w:sz w:val="28"/>
        </w:rPr>
        <w:t xml:space="preserve">
                  меншiк құқығын   ның, сарапшылардың  ішінде Республи. </w:t>
      </w:r>
    </w:p>
    <w:p>
      <w:pPr>
        <w:spacing w:after="0"/>
        <w:ind w:left="0"/>
        <w:jc w:val="both"/>
      </w:pPr>
      <w:r>
        <w:rPr>
          <w:rFonts w:ascii="Times New Roman"/>
          <w:b w:val="false"/>
          <w:i w:val="false"/>
          <w:color w:val="000000"/>
          <w:sz w:val="28"/>
        </w:rPr>
        <w:t xml:space="preserve">
                  iске асыру       қатысуымен,                касының </w:t>
      </w:r>
    </w:p>
    <w:p>
      <w:pPr>
        <w:spacing w:after="0"/>
        <w:ind w:left="0"/>
        <w:jc w:val="both"/>
      </w:pPr>
      <w:r>
        <w:rPr>
          <w:rFonts w:ascii="Times New Roman"/>
          <w:b w:val="false"/>
          <w:i w:val="false"/>
          <w:color w:val="000000"/>
          <w:sz w:val="28"/>
        </w:rPr>
        <w:t xml:space="preserve">
                  жөнiндегi        сабақтас құқықтар          Әділет </w:t>
      </w:r>
    </w:p>
    <w:p>
      <w:pPr>
        <w:spacing w:after="0"/>
        <w:ind w:left="0"/>
        <w:jc w:val="both"/>
      </w:pPr>
      <w:r>
        <w:rPr>
          <w:rFonts w:ascii="Times New Roman"/>
          <w:b w:val="false"/>
          <w:i w:val="false"/>
          <w:color w:val="000000"/>
          <w:sz w:val="28"/>
        </w:rPr>
        <w:t xml:space="preserve">
                  жиынтық          шығармалары мен            министрлігі. </w:t>
      </w:r>
    </w:p>
    <w:p>
      <w:pPr>
        <w:spacing w:after="0"/>
        <w:ind w:left="0"/>
        <w:jc w:val="both"/>
      </w:pPr>
      <w:r>
        <w:rPr>
          <w:rFonts w:ascii="Times New Roman"/>
          <w:b w:val="false"/>
          <w:i w:val="false"/>
          <w:color w:val="000000"/>
          <w:sz w:val="28"/>
        </w:rPr>
        <w:t xml:space="preserve">
                  бағдарлама.      объектiлерiне, өнер        Қазақстан </w:t>
      </w:r>
    </w:p>
    <w:p>
      <w:pPr>
        <w:spacing w:after="0"/>
        <w:ind w:left="0"/>
        <w:jc w:val="both"/>
      </w:pPr>
      <w:r>
        <w:rPr>
          <w:rFonts w:ascii="Times New Roman"/>
          <w:b w:val="false"/>
          <w:i w:val="false"/>
          <w:color w:val="000000"/>
          <w:sz w:val="28"/>
        </w:rPr>
        <w:t xml:space="preserve">
                                   -кәсiптiк меншiк           Республика. </w:t>
      </w:r>
    </w:p>
    <w:p>
      <w:pPr>
        <w:spacing w:after="0"/>
        <w:ind w:left="0"/>
        <w:jc w:val="both"/>
      </w:pPr>
      <w:r>
        <w:rPr>
          <w:rFonts w:ascii="Times New Roman"/>
          <w:b w:val="false"/>
          <w:i w:val="false"/>
          <w:color w:val="000000"/>
          <w:sz w:val="28"/>
        </w:rPr>
        <w:t xml:space="preserve">
                                   объектiлерiне,             сы Әділет </w:t>
      </w:r>
    </w:p>
    <w:p>
      <w:pPr>
        <w:spacing w:after="0"/>
        <w:ind w:left="0"/>
        <w:jc w:val="both"/>
      </w:pPr>
      <w:r>
        <w:rPr>
          <w:rFonts w:ascii="Times New Roman"/>
          <w:b w:val="false"/>
          <w:i w:val="false"/>
          <w:color w:val="000000"/>
          <w:sz w:val="28"/>
        </w:rPr>
        <w:t xml:space="preserve">
                                   селекциялық                министрлі. </w:t>
      </w:r>
    </w:p>
    <w:p>
      <w:pPr>
        <w:spacing w:after="0"/>
        <w:ind w:left="0"/>
        <w:jc w:val="both"/>
      </w:pPr>
      <w:r>
        <w:rPr>
          <w:rFonts w:ascii="Times New Roman"/>
          <w:b w:val="false"/>
          <w:i w:val="false"/>
          <w:color w:val="000000"/>
          <w:sz w:val="28"/>
        </w:rPr>
        <w:t xml:space="preserve">
                                   жетiстiктерге,             гінің Са. </w:t>
      </w:r>
    </w:p>
    <w:p>
      <w:pPr>
        <w:spacing w:after="0"/>
        <w:ind w:left="0"/>
        <w:jc w:val="both"/>
      </w:pPr>
      <w:r>
        <w:rPr>
          <w:rFonts w:ascii="Times New Roman"/>
          <w:b w:val="false"/>
          <w:i w:val="false"/>
          <w:color w:val="000000"/>
          <w:sz w:val="28"/>
        </w:rPr>
        <w:t xml:space="preserve">
                                   интегралдық микро.         наткерлік </w:t>
      </w:r>
    </w:p>
    <w:p>
      <w:pPr>
        <w:spacing w:after="0"/>
        <w:ind w:left="0"/>
        <w:jc w:val="both"/>
      </w:pPr>
      <w:r>
        <w:rPr>
          <w:rFonts w:ascii="Times New Roman"/>
          <w:b w:val="false"/>
          <w:i w:val="false"/>
          <w:color w:val="000000"/>
          <w:sz w:val="28"/>
        </w:rPr>
        <w:t xml:space="preserve">
                                   схемалар топология.        меншік </w:t>
      </w:r>
    </w:p>
    <w:p>
      <w:pPr>
        <w:spacing w:after="0"/>
        <w:ind w:left="0"/>
        <w:jc w:val="both"/>
      </w:pPr>
      <w:r>
        <w:rPr>
          <w:rFonts w:ascii="Times New Roman"/>
          <w:b w:val="false"/>
          <w:i w:val="false"/>
          <w:color w:val="000000"/>
          <w:sz w:val="28"/>
        </w:rPr>
        <w:t xml:space="preserve">
                                   ларына құқықтарды          құқығы </w:t>
      </w:r>
    </w:p>
    <w:p>
      <w:pPr>
        <w:spacing w:after="0"/>
        <w:ind w:left="0"/>
        <w:jc w:val="both"/>
      </w:pPr>
      <w:r>
        <w:rPr>
          <w:rFonts w:ascii="Times New Roman"/>
          <w:b w:val="false"/>
          <w:i w:val="false"/>
          <w:color w:val="000000"/>
          <w:sz w:val="28"/>
        </w:rPr>
        <w:t xml:space="preserve">
                                   қорғау мәселелерi          жөніндегі </w:t>
      </w:r>
    </w:p>
    <w:p>
      <w:pPr>
        <w:spacing w:after="0"/>
        <w:ind w:left="0"/>
        <w:jc w:val="both"/>
      </w:pPr>
      <w:r>
        <w:rPr>
          <w:rFonts w:ascii="Times New Roman"/>
          <w:b w:val="false"/>
          <w:i w:val="false"/>
          <w:color w:val="000000"/>
          <w:sz w:val="28"/>
        </w:rPr>
        <w:t xml:space="preserve">
                                   жөнiндегi аймақтық         комитеті. </w:t>
      </w:r>
    </w:p>
    <w:p>
      <w:pPr>
        <w:spacing w:after="0"/>
        <w:ind w:left="0"/>
        <w:jc w:val="both"/>
      </w:pPr>
      <w:r>
        <w:rPr>
          <w:rFonts w:ascii="Times New Roman"/>
          <w:b w:val="false"/>
          <w:i w:val="false"/>
          <w:color w:val="000000"/>
          <w:sz w:val="28"/>
        </w:rPr>
        <w:t xml:space="preserve">
                                   семинарларды </w:t>
      </w:r>
    </w:p>
    <w:p>
      <w:pPr>
        <w:spacing w:after="0"/>
        <w:ind w:left="0"/>
        <w:jc w:val="both"/>
      </w:pPr>
      <w:r>
        <w:rPr>
          <w:rFonts w:ascii="Times New Roman"/>
          <w:b w:val="false"/>
          <w:i w:val="false"/>
          <w:color w:val="000000"/>
          <w:sz w:val="28"/>
        </w:rPr>
        <w:t xml:space="preserve">
                                   мынадай: </w:t>
      </w:r>
    </w:p>
    <w:p>
      <w:pPr>
        <w:spacing w:after="0"/>
        <w:ind w:left="0"/>
        <w:jc w:val="both"/>
      </w:pPr>
      <w:r>
        <w:rPr>
          <w:rFonts w:ascii="Times New Roman"/>
          <w:b w:val="false"/>
          <w:i w:val="false"/>
          <w:color w:val="000000"/>
          <w:sz w:val="28"/>
        </w:rPr>
        <w:t xml:space="preserve">
                                   - Үй-жайларды және </w:t>
      </w:r>
    </w:p>
    <w:p>
      <w:pPr>
        <w:spacing w:after="0"/>
        <w:ind w:left="0"/>
        <w:jc w:val="both"/>
      </w:pPr>
      <w:r>
        <w:rPr>
          <w:rFonts w:ascii="Times New Roman"/>
          <w:b w:val="false"/>
          <w:i w:val="false"/>
          <w:color w:val="000000"/>
          <w:sz w:val="28"/>
        </w:rPr>
        <w:t xml:space="preserve">
                                   көлiктiк құралдарды </w:t>
      </w:r>
    </w:p>
    <w:p>
      <w:pPr>
        <w:spacing w:after="0"/>
        <w:ind w:left="0"/>
        <w:jc w:val="both"/>
      </w:pPr>
      <w:r>
        <w:rPr>
          <w:rFonts w:ascii="Times New Roman"/>
          <w:b w:val="false"/>
          <w:i w:val="false"/>
          <w:color w:val="000000"/>
          <w:sz w:val="28"/>
        </w:rPr>
        <w:t xml:space="preserve">
                                   жалға алу; </w:t>
      </w:r>
    </w:p>
    <w:p>
      <w:pPr>
        <w:spacing w:after="0"/>
        <w:ind w:left="0"/>
        <w:jc w:val="both"/>
      </w:pPr>
      <w:r>
        <w:rPr>
          <w:rFonts w:ascii="Times New Roman"/>
          <w:b w:val="false"/>
          <w:i w:val="false"/>
          <w:color w:val="000000"/>
          <w:sz w:val="28"/>
        </w:rPr>
        <w:t xml:space="preserve">
                                   - Iлеспе аударманы, </w:t>
      </w:r>
    </w:p>
    <w:p>
      <w:pPr>
        <w:spacing w:after="0"/>
        <w:ind w:left="0"/>
        <w:jc w:val="both"/>
      </w:pPr>
      <w:r>
        <w:rPr>
          <w:rFonts w:ascii="Times New Roman"/>
          <w:b w:val="false"/>
          <w:i w:val="false"/>
          <w:color w:val="000000"/>
          <w:sz w:val="28"/>
        </w:rPr>
        <w:t xml:space="preserve">
                                   стенографиялық </w:t>
      </w:r>
    </w:p>
    <w:p>
      <w:pPr>
        <w:spacing w:after="0"/>
        <w:ind w:left="0"/>
        <w:jc w:val="both"/>
      </w:pPr>
      <w:r>
        <w:rPr>
          <w:rFonts w:ascii="Times New Roman"/>
          <w:b w:val="false"/>
          <w:i w:val="false"/>
          <w:color w:val="000000"/>
          <w:sz w:val="28"/>
        </w:rPr>
        <w:t xml:space="preserve">
                                   жазбаны қамтамасыз </w:t>
      </w:r>
    </w:p>
    <w:p>
      <w:pPr>
        <w:spacing w:after="0"/>
        <w:ind w:left="0"/>
        <w:jc w:val="both"/>
      </w:pP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
                                   - буфет қызметiн </w:t>
      </w:r>
    </w:p>
    <w:p>
      <w:pPr>
        <w:spacing w:after="0"/>
        <w:ind w:left="0"/>
        <w:jc w:val="both"/>
      </w:pPr>
      <w:r>
        <w:rPr>
          <w:rFonts w:ascii="Times New Roman"/>
          <w:b w:val="false"/>
          <w:i w:val="false"/>
          <w:color w:val="000000"/>
          <w:sz w:val="28"/>
        </w:rPr>
        <w:t xml:space="preserve">
                                   көрсету; </w:t>
      </w:r>
    </w:p>
    <w:p>
      <w:pPr>
        <w:spacing w:after="0"/>
        <w:ind w:left="0"/>
        <w:jc w:val="both"/>
      </w:pPr>
      <w:r>
        <w:rPr>
          <w:rFonts w:ascii="Times New Roman"/>
          <w:b w:val="false"/>
          <w:i w:val="false"/>
          <w:color w:val="000000"/>
          <w:sz w:val="28"/>
        </w:rPr>
        <w:t xml:space="preserve">
                                   - полиграфиялық </w:t>
      </w:r>
    </w:p>
    <w:p>
      <w:pPr>
        <w:spacing w:after="0"/>
        <w:ind w:left="0"/>
        <w:jc w:val="both"/>
      </w:pPr>
      <w:r>
        <w:rPr>
          <w:rFonts w:ascii="Times New Roman"/>
          <w:b w:val="false"/>
          <w:i w:val="false"/>
          <w:color w:val="000000"/>
          <w:sz w:val="28"/>
        </w:rPr>
        <w:t xml:space="preserve">
                                   өнiмдi дайындау; </w:t>
      </w:r>
    </w:p>
    <w:p>
      <w:pPr>
        <w:spacing w:after="0"/>
        <w:ind w:left="0"/>
        <w:jc w:val="both"/>
      </w:pPr>
      <w:r>
        <w:rPr>
          <w:rFonts w:ascii="Times New Roman"/>
          <w:b w:val="false"/>
          <w:i w:val="false"/>
          <w:color w:val="000000"/>
          <w:sz w:val="28"/>
        </w:rPr>
        <w:t xml:space="preserve">
                                   - 100 дана санында </w:t>
      </w:r>
    </w:p>
    <w:p>
      <w:pPr>
        <w:spacing w:after="0"/>
        <w:ind w:left="0"/>
        <w:jc w:val="both"/>
      </w:pPr>
      <w:r>
        <w:rPr>
          <w:rFonts w:ascii="Times New Roman"/>
          <w:b w:val="false"/>
          <w:i w:val="false"/>
          <w:color w:val="000000"/>
          <w:sz w:val="28"/>
        </w:rPr>
        <w:t xml:space="preserve">
                                   брошюраларды шығару; </w:t>
      </w:r>
    </w:p>
    <w:p>
      <w:pPr>
        <w:spacing w:after="0"/>
        <w:ind w:left="0"/>
        <w:jc w:val="both"/>
      </w:pPr>
      <w:r>
        <w:rPr>
          <w:rFonts w:ascii="Times New Roman"/>
          <w:b w:val="false"/>
          <w:i w:val="false"/>
          <w:color w:val="000000"/>
          <w:sz w:val="28"/>
        </w:rPr>
        <w:t xml:space="preserve">
                                   - кеңсе және өзге </w:t>
      </w:r>
    </w:p>
    <w:p>
      <w:pPr>
        <w:spacing w:after="0"/>
        <w:ind w:left="0"/>
        <w:jc w:val="both"/>
      </w:pPr>
      <w:r>
        <w:rPr>
          <w:rFonts w:ascii="Times New Roman"/>
          <w:b w:val="false"/>
          <w:i w:val="false"/>
          <w:color w:val="000000"/>
          <w:sz w:val="28"/>
        </w:rPr>
        <w:t xml:space="preserve">
                                   де тауарларды сатып </w:t>
      </w:r>
    </w:p>
    <w:p>
      <w:pPr>
        <w:spacing w:after="0"/>
        <w:ind w:left="0"/>
        <w:jc w:val="both"/>
      </w:pPr>
      <w:r>
        <w:rPr>
          <w:rFonts w:ascii="Times New Roman"/>
          <w:b w:val="false"/>
          <w:i w:val="false"/>
          <w:color w:val="000000"/>
          <w:sz w:val="28"/>
        </w:rPr>
        <w:t xml:space="preserve">
                                   алу шараларымен </w:t>
      </w:r>
    </w:p>
    <w:p>
      <w:pPr>
        <w:spacing w:after="0"/>
        <w:ind w:left="0"/>
        <w:jc w:val="both"/>
      </w:pPr>
      <w:r>
        <w:rPr>
          <w:rFonts w:ascii="Times New Roman"/>
          <w:b w:val="false"/>
          <w:i w:val="false"/>
          <w:color w:val="000000"/>
          <w:sz w:val="28"/>
        </w:rPr>
        <w:t xml:space="preserve">
                                   ұйымдастыру және </w:t>
      </w:r>
    </w:p>
    <w:p>
      <w:pPr>
        <w:spacing w:after="0"/>
        <w:ind w:left="0"/>
        <w:jc w:val="both"/>
      </w:pPr>
      <w:r>
        <w:rPr>
          <w:rFonts w:ascii="Times New Roman"/>
          <w:b w:val="false"/>
          <w:i w:val="false"/>
          <w:color w:val="000000"/>
          <w:sz w:val="28"/>
        </w:rPr>
        <w:t xml:space="preserve">
                                   жүргізу. </w:t>
      </w:r>
    </w:p>
    <w:p>
      <w:pPr>
        <w:spacing w:after="0"/>
        <w:ind w:left="0"/>
        <w:jc w:val="both"/>
      </w:pPr>
      <w:r>
        <w:rPr>
          <w:rFonts w:ascii="Times New Roman"/>
          <w:b w:val="false"/>
          <w:i w:val="false"/>
          <w:color w:val="000000"/>
          <w:sz w:val="28"/>
        </w:rPr>
        <w:t xml:space="preserve">
                                   Санаткерлік меншiкке </w:t>
      </w:r>
    </w:p>
    <w:p>
      <w:pPr>
        <w:spacing w:after="0"/>
        <w:ind w:left="0"/>
        <w:jc w:val="both"/>
      </w:pPr>
      <w:r>
        <w:rPr>
          <w:rFonts w:ascii="Times New Roman"/>
          <w:b w:val="false"/>
          <w:i w:val="false"/>
          <w:color w:val="000000"/>
          <w:sz w:val="28"/>
        </w:rPr>
        <w:t xml:space="preserve">
                                   құқықтарды тiркеу </w:t>
      </w:r>
    </w:p>
    <w:p>
      <w:pPr>
        <w:spacing w:after="0"/>
        <w:ind w:left="0"/>
        <w:jc w:val="both"/>
      </w:pPr>
      <w:r>
        <w:rPr>
          <w:rFonts w:ascii="Times New Roman"/>
          <w:b w:val="false"/>
          <w:i w:val="false"/>
          <w:color w:val="000000"/>
          <w:sz w:val="28"/>
        </w:rPr>
        <w:t xml:space="preserve">
                                   туралы куәлiк </w:t>
      </w:r>
    </w:p>
    <w:p>
      <w:pPr>
        <w:spacing w:after="0"/>
        <w:ind w:left="0"/>
        <w:jc w:val="both"/>
      </w:pPr>
      <w:r>
        <w:rPr>
          <w:rFonts w:ascii="Times New Roman"/>
          <w:b w:val="false"/>
          <w:i w:val="false"/>
          <w:color w:val="000000"/>
          <w:sz w:val="28"/>
        </w:rPr>
        <w:t xml:space="preserve">
                                   бланкiлерiн 2500 </w:t>
      </w:r>
    </w:p>
    <w:p>
      <w:pPr>
        <w:spacing w:after="0"/>
        <w:ind w:left="0"/>
        <w:jc w:val="both"/>
      </w:pPr>
      <w:r>
        <w:rPr>
          <w:rFonts w:ascii="Times New Roman"/>
          <w:b w:val="false"/>
          <w:i w:val="false"/>
          <w:color w:val="000000"/>
          <w:sz w:val="28"/>
        </w:rPr>
        <w:t xml:space="preserve">
                                   дана көлемiнде </w:t>
      </w:r>
    </w:p>
    <w:p>
      <w:pPr>
        <w:spacing w:after="0"/>
        <w:ind w:left="0"/>
        <w:jc w:val="both"/>
      </w:pPr>
      <w:r>
        <w:rPr>
          <w:rFonts w:ascii="Times New Roman"/>
          <w:b w:val="false"/>
          <w:i w:val="false"/>
          <w:color w:val="000000"/>
          <w:sz w:val="28"/>
        </w:rPr>
        <w:t xml:space="preserve">
                                   дайындау.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Бюджеттік бағдарламаны орындаудан күтiлетiн нәтижелер: республиканың ғылыми-техникалық және мәдени әлеуетiн нығайту, шығармашылық қызметiн ынталандыру, санаткерлiк меншiктің iшкi және сыртқы рыногын қалыптастыру, iшкi рыногын контрафактiлiк тауарлардан қорғау, адал бәсекелестiктi нығайту және көтермелеу. Санаткерлiк меншiктің рөлiн күшейту және осы салада құқықтық қамтамасыз ету, авторлардың және өзге де құқық иелерінің мүліктік және жеке мүліктік емес құқықтарын құқықтық қорғау деңгейін арттыру, халықаралық тәжірибелерімен алмасуды кеңейту. </w:t>
      </w:r>
    </w:p>
    <w:bookmarkStart w:name="z30" w:id="11"/>
    <w:p>
      <w:pPr>
        <w:spacing w:after="0"/>
        <w:ind w:left="0"/>
        <w:jc w:val="both"/>
      </w:pPr>
      <w:r>
        <w:rPr>
          <w:rFonts w:ascii="Times New Roman"/>
          <w:b w:val="false"/>
          <w:i w:val="false"/>
          <w:color w:val="000000"/>
          <w:sz w:val="28"/>
        </w:rPr>
        <w:t xml:space="preserve">
                  Қазақстан Республикасы    </w:t>
      </w:r>
    </w:p>
    <w:bookmarkEnd w:id="11"/>
    <w:p>
      <w:pPr>
        <w:spacing w:after="0"/>
        <w:ind w:left="0"/>
        <w:jc w:val="both"/>
      </w:pPr>
      <w:r>
        <w:rPr>
          <w:rFonts w:ascii="Times New Roman"/>
          <w:b w:val="false"/>
          <w:i w:val="false"/>
          <w:color w:val="000000"/>
          <w:sz w:val="28"/>
        </w:rPr>
        <w:t xml:space="preserve">
      Үкiметінiң          </w:t>
      </w:r>
    </w:p>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бұйрығына      </w:t>
      </w:r>
    </w:p>
    <w:p>
      <w:pPr>
        <w:spacing w:after="0"/>
        <w:ind w:left="0"/>
        <w:jc w:val="both"/>
      </w:pPr>
      <w:r>
        <w:rPr>
          <w:rFonts w:ascii="Times New Roman"/>
          <w:b w:val="false"/>
          <w:i w:val="false"/>
          <w:color w:val="000000"/>
          <w:sz w:val="28"/>
        </w:rPr>
        <w:t xml:space="preserve">
      332-1-қосымша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332-1-қосымшамен толықтырылды - Қазақстан Республикасы Yкiметiнiң 2003 жылғы 01 шілдедегі N 150 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Әділет министрлiгi </w:t>
      </w:r>
    </w:p>
    <w:p>
      <w:pPr>
        <w:spacing w:after="0"/>
        <w:ind w:left="0"/>
        <w:jc w:val="both"/>
      </w:pPr>
      <w:r>
        <w:rPr>
          <w:rFonts w:ascii="Times New Roman"/>
          <w:b w:val="false"/>
          <w:i w:val="false"/>
          <w:color w:val="000000"/>
          <w:sz w:val="28"/>
        </w:rPr>
        <w:t xml:space="preserve">
      _________________________________ </w:t>
      </w:r>
    </w:p>
    <w:p>
      <w:pPr>
        <w:spacing w:after="0"/>
        <w:ind w:left="0"/>
        <w:jc w:val="both"/>
      </w:pPr>
      <w:r>
        <w:rPr>
          <w:rFonts w:ascii="Times New Roman"/>
          <w:b w:val="false"/>
          <w:i w:val="false"/>
          <w:color w:val="000000"/>
          <w:sz w:val="28"/>
        </w:rPr>
        <w:t xml:space="preserve">
      Бюджеттiк бағдарламаның әкiмшiсi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044 "Жылжымайтын мүлiкке және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олармен мәмiле жасау құқығын мемлекеттiк тiркеу" 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333 941 мың теңге (үш жүз отыз үш миллион тоғыз жүз қырық бiр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"Әдiлет органдары туралы" Қазақстан Республикасының 2002 жылғы 18 наурыздағы Заңының </w:t>
      </w:r>
      <w:r>
        <w:rPr>
          <w:rFonts w:ascii="Times New Roman"/>
          <w:b w:val="false"/>
          <w:i w:val="false"/>
          <w:color w:val="000000"/>
          <w:sz w:val="28"/>
        </w:rPr>
        <w:t xml:space="preserve">3-бабы </w:t>
      </w:r>
      <w:r>
        <w:rPr>
          <w:rFonts w:ascii="Times New Roman"/>
          <w:b w:val="false"/>
          <w:i w:val="false"/>
          <w:color w:val="000000"/>
          <w:sz w:val="28"/>
        </w:rPr>
        <w:t xml:space="preserve"> және </w:t>
      </w:r>
      <w:r>
        <w:rPr>
          <w:rFonts w:ascii="Times New Roman"/>
          <w:b w:val="false"/>
          <w:i w:val="false"/>
          <w:color w:val="000000"/>
          <w:sz w:val="28"/>
        </w:rPr>
        <w:t xml:space="preserve">18-бабы </w:t>
      </w:r>
      <w:r>
        <w:rPr>
          <w:rFonts w:ascii="Times New Roman"/>
          <w:b w:val="false"/>
          <w:i w:val="false"/>
          <w:color w:val="000000"/>
          <w:sz w:val="28"/>
        </w:rPr>
        <w:t xml:space="preserve">,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Президентiнiң "Жылжымайтын мүлiкке құқықтарды және онымен жасалатын мәмiлелердi мемлекеттiк тiркеу туралы" 1995 жылғы 25 желтоқсандағы Заң күшi бар Жарлығының </w:t>
      </w:r>
      <w:r>
        <w:rPr>
          <w:rFonts w:ascii="Times New Roman"/>
          <w:b w:val="false"/>
          <w:i w:val="false"/>
          <w:color w:val="000000"/>
          <w:sz w:val="28"/>
        </w:rPr>
        <w:t xml:space="preserve">5-бабы </w:t>
      </w:r>
      <w:r>
        <w:rPr>
          <w:rFonts w:ascii="Times New Roman"/>
          <w:b w:val="false"/>
          <w:i w:val="false"/>
          <w:color w:val="000000"/>
          <w:sz w:val="28"/>
        </w:rPr>
        <w:t xml:space="preserve">, "Қазақстан Республикасы Әдiлет министрлiгiнiң мәселелерi" Қазақстан Республикасы Үкiметiнiң 1999 жылғы наурыздағы N 223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қаражаттары. </w:t>
      </w:r>
    </w:p>
    <w:p>
      <w:pPr>
        <w:spacing w:after="0"/>
        <w:ind w:left="0"/>
        <w:jc w:val="both"/>
      </w:pPr>
      <w:r>
        <w:rPr>
          <w:rFonts w:ascii="Times New Roman"/>
          <w:b w:val="false"/>
          <w:i w:val="false"/>
          <w:color w:val="000000"/>
          <w:sz w:val="28"/>
        </w:rPr>
        <w:t xml:space="preserve">
            4. Бюджеттiк бағдарламаның мақсаты: жылжымайтын мүлiкке құқықтарды және онымен жасалатын мәмiлелердi мемлекеттiк тiркеудi қамтамасыз ету, құқықтық кадастрды жүргiзу. </w:t>
      </w:r>
    </w:p>
    <w:p>
      <w:pPr>
        <w:spacing w:after="0"/>
        <w:ind w:left="0"/>
        <w:jc w:val="both"/>
      </w:pPr>
      <w:r>
        <w:rPr>
          <w:rFonts w:ascii="Times New Roman"/>
          <w:b w:val="false"/>
          <w:i w:val="false"/>
          <w:color w:val="000000"/>
          <w:sz w:val="28"/>
        </w:rPr>
        <w:t xml:space="preserve">
            5. Бюджеттiк бағдарламаның мiндеттерi: тiркеушi органдардың жылжымайтын мүлiкке құқықтарды және онымен жасалатын мәмілелердi мемлекеттiк тiркеуге байланысты шығындарын өтеу. </w:t>
      </w:r>
    </w:p>
    <w:p>
      <w:pPr>
        <w:spacing w:after="0"/>
        <w:ind w:left="0"/>
        <w:jc w:val="both"/>
      </w:pPr>
      <w:r>
        <w:rPr>
          <w:rFonts w:ascii="Times New Roman"/>
          <w:b w:val="false"/>
          <w:i w:val="false"/>
          <w:color w:val="000000"/>
          <w:sz w:val="28"/>
        </w:rPr>
        <w:t xml:space="preserve">
            6. Бюджеттiк бағдарламаны iске асыру жөнiндегi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N|Бағдар.|Кіші |Бағдарла.|  Бағдарламаны (кіші | Іске |  Жауапты </w:t>
      </w:r>
    </w:p>
    <w:p>
      <w:pPr>
        <w:spacing w:after="0"/>
        <w:ind w:left="0"/>
        <w:jc w:val="both"/>
      </w:pPr>
      <w:r>
        <w:rPr>
          <w:rFonts w:ascii="Times New Roman"/>
          <w:b w:val="false"/>
          <w:i w:val="false"/>
          <w:color w:val="000000"/>
          <w:sz w:val="28"/>
        </w:rPr>
        <w:t xml:space="preserve">
       |лама   |бағ. |малардың | бағдарламаны) іске  |асыру |орындаушылар </w:t>
      </w:r>
    </w:p>
    <w:p>
      <w:pPr>
        <w:spacing w:after="0"/>
        <w:ind w:left="0"/>
        <w:jc w:val="both"/>
      </w:pPr>
      <w:r>
        <w:rPr>
          <w:rFonts w:ascii="Times New Roman"/>
          <w:b w:val="false"/>
          <w:i w:val="false"/>
          <w:color w:val="000000"/>
          <w:sz w:val="28"/>
        </w:rPr>
        <w:t xml:space="preserve">
       | коды  |дар. | (кіші   |   асыру жөніндегі   | мер. | </w:t>
      </w:r>
    </w:p>
    <w:p>
      <w:pPr>
        <w:spacing w:after="0"/>
        <w:ind w:left="0"/>
        <w:jc w:val="both"/>
      </w:pPr>
      <w:r>
        <w:rPr>
          <w:rFonts w:ascii="Times New Roman"/>
          <w:b w:val="false"/>
          <w:i w:val="false"/>
          <w:color w:val="000000"/>
          <w:sz w:val="28"/>
        </w:rPr>
        <w:t xml:space="preserve">
       |       |лама |бағдарла.|      іс-шаралар     | зімі | </w:t>
      </w:r>
    </w:p>
    <w:p>
      <w:pPr>
        <w:spacing w:after="0"/>
        <w:ind w:left="0"/>
        <w:jc w:val="both"/>
      </w:pPr>
      <w:r>
        <w:rPr>
          <w:rFonts w:ascii="Times New Roman"/>
          <w:b w:val="false"/>
          <w:i w:val="false"/>
          <w:color w:val="000000"/>
          <w:sz w:val="28"/>
        </w:rPr>
        <w:t xml:space="preserve">
       |       |коды |малардың)|                     |      | </w:t>
      </w:r>
    </w:p>
    <w:p>
      <w:pPr>
        <w:spacing w:after="0"/>
        <w:ind w:left="0"/>
        <w:jc w:val="both"/>
      </w:pPr>
      <w:r>
        <w:rPr>
          <w:rFonts w:ascii="Times New Roman"/>
          <w:b w:val="false"/>
          <w:i w:val="false"/>
          <w:color w:val="000000"/>
          <w:sz w:val="28"/>
        </w:rPr>
        <w:t xml:space="preserve">
       |       |     | атауы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044         Жылжымай.  Жылжымайтын мүлiкке  Жыл    Қазақстан </w:t>
      </w:r>
    </w:p>
    <w:p>
      <w:pPr>
        <w:spacing w:after="0"/>
        <w:ind w:left="0"/>
        <w:jc w:val="both"/>
      </w:pPr>
      <w:r>
        <w:rPr>
          <w:rFonts w:ascii="Times New Roman"/>
          <w:b w:val="false"/>
          <w:i w:val="false"/>
          <w:color w:val="000000"/>
          <w:sz w:val="28"/>
        </w:rPr>
        <w:t xml:space="preserve">
                      тын мү.    құқықтарды және      ішінде Республика. </w:t>
      </w:r>
    </w:p>
    <w:p>
      <w:pPr>
        <w:spacing w:after="0"/>
        <w:ind w:left="0"/>
        <w:jc w:val="both"/>
      </w:pPr>
      <w:r>
        <w:rPr>
          <w:rFonts w:ascii="Times New Roman"/>
          <w:b w:val="false"/>
          <w:i w:val="false"/>
          <w:color w:val="000000"/>
          <w:sz w:val="28"/>
        </w:rPr>
        <w:t xml:space="preserve">
                      лiкке      онымен жасалатын            сының Әділет </w:t>
      </w:r>
    </w:p>
    <w:p>
      <w:pPr>
        <w:spacing w:after="0"/>
        <w:ind w:left="0"/>
        <w:jc w:val="both"/>
      </w:pPr>
      <w:r>
        <w:rPr>
          <w:rFonts w:ascii="Times New Roman"/>
          <w:b w:val="false"/>
          <w:i w:val="false"/>
          <w:color w:val="000000"/>
          <w:sz w:val="28"/>
        </w:rPr>
        <w:t xml:space="preserve">
                      және       мәмiлелердi                 министрлігі, </w:t>
      </w:r>
    </w:p>
    <w:p>
      <w:pPr>
        <w:spacing w:after="0"/>
        <w:ind w:left="0"/>
        <w:jc w:val="both"/>
      </w:pPr>
      <w:r>
        <w:rPr>
          <w:rFonts w:ascii="Times New Roman"/>
          <w:b w:val="false"/>
          <w:i w:val="false"/>
          <w:color w:val="000000"/>
          <w:sz w:val="28"/>
        </w:rPr>
        <w:t xml:space="preserve">
                      олармен    мемлекеттiк тiркеудi        Қазақстан </w:t>
      </w:r>
    </w:p>
    <w:p>
      <w:pPr>
        <w:spacing w:after="0"/>
        <w:ind w:left="0"/>
        <w:jc w:val="both"/>
      </w:pPr>
      <w:r>
        <w:rPr>
          <w:rFonts w:ascii="Times New Roman"/>
          <w:b w:val="false"/>
          <w:i w:val="false"/>
          <w:color w:val="000000"/>
          <w:sz w:val="28"/>
        </w:rPr>
        <w:t xml:space="preserve">
                      мәмiле     қамтамасыз ету.             Республикасы </w:t>
      </w:r>
    </w:p>
    <w:p>
      <w:pPr>
        <w:spacing w:after="0"/>
        <w:ind w:left="0"/>
        <w:jc w:val="both"/>
      </w:pPr>
      <w:r>
        <w:rPr>
          <w:rFonts w:ascii="Times New Roman"/>
          <w:b w:val="false"/>
          <w:i w:val="false"/>
          <w:color w:val="000000"/>
          <w:sz w:val="28"/>
        </w:rPr>
        <w:t xml:space="preserve">
                      жасау      Қазақстан Республи.         Әділет мини. </w:t>
      </w:r>
    </w:p>
    <w:p>
      <w:pPr>
        <w:spacing w:after="0"/>
        <w:ind w:left="0"/>
        <w:jc w:val="both"/>
      </w:pPr>
      <w:r>
        <w:rPr>
          <w:rFonts w:ascii="Times New Roman"/>
          <w:b w:val="false"/>
          <w:i w:val="false"/>
          <w:color w:val="000000"/>
          <w:sz w:val="28"/>
        </w:rPr>
        <w:t xml:space="preserve">
                      құқығын    касы үшiн бiрыңғай          стрлігінің </w:t>
      </w:r>
    </w:p>
    <w:p>
      <w:pPr>
        <w:spacing w:after="0"/>
        <w:ind w:left="0"/>
        <w:jc w:val="both"/>
      </w:pPr>
      <w:r>
        <w:rPr>
          <w:rFonts w:ascii="Times New Roman"/>
          <w:b w:val="false"/>
          <w:i w:val="false"/>
          <w:color w:val="000000"/>
          <w:sz w:val="28"/>
        </w:rPr>
        <w:t xml:space="preserve">
                      мемлекет.  жүйе бойынша                Тіркеу </w:t>
      </w:r>
    </w:p>
    <w:p>
      <w:pPr>
        <w:spacing w:after="0"/>
        <w:ind w:left="0"/>
        <w:jc w:val="both"/>
      </w:pPr>
      <w:r>
        <w:rPr>
          <w:rFonts w:ascii="Times New Roman"/>
          <w:b w:val="false"/>
          <w:i w:val="false"/>
          <w:color w:val="000000"/>
          <w:sz w:val="28"/>
        </w:rPr>
        <w:t xml:space="preserve">
                      тiк тiркеу құқықтық кадастрды          қызметі </w:t>
      </w:r>
    </w:p>
    <w:p>
      <w:pPr>
        <w:spacing w:after="0"/>
        <w:ind w:left="0"/>
        <w:jc w:val="both"/>
      </w:pPr>
      <w:r>
        <w:rPr>
          <w:rFonts w:ascii="Times New Roman"/>
          <w:b w:val="false"/>
          <w:i w:val="false"/>
          <w:color w:val="000000"/>
          <w:sz w:val="28"/>
        </w:rPr>
        <w:t xml:space="preserve">
                                 жүргiзу. Жылжымайтын        комитеті. </w:t>
      </w:r>
    </w:p>
    <w:p>
      <w:pPr>
        <w:spacing w:after="0"/>
        <w:ind w:left="0"/>
        <w:jc w:val="both"/>
      </w:pPr>
      <w:r>
        <w:rPr>
          <w:rFonts w:ascii="Times New Roman"/>
          <w:b w:val="false"/>
          <w:i w:val="false"/>
          <w:color w:val="000000"/>
          <w:sz w:val="28"/>
        </w:rPr>
        <w:t xml:space="preserve">
                                 мүлiкке құқықтарды </w:t>
      </w:r>
    </w:p>
    <w:p>
      <w:pPr>
        <w:spacing w:after="0"/>
        <w:ind w:left="0"/>
        <w:jc w:val="both"/>
      </w:pPr>
      <w:r>
        <w:rPr>
          <w:rFonts w:ascii="Times New Roman"/>
          <w:b w:val="false"/>
          <w:i w:val="false"/>
          <w:color w:val="000000"/>
          <w:sz w:val="28"/>
        </w:rPr>
        <w:t xml:space="preserve">
                                 және онымен жаса. </w:t>
      </w:r>
    </w:p>
    <w:p>
      <w:pPr>
        <w:spacing w:after="0"/>
        <w:ind w:left="0"/>
        <w:jc w:val="both"/>
      </w:pPr>
      <w:r>
        <w:rPr>
          <w:rFonts w:ascii="Times New Roman"/>
          <w:b w:val="false"/>
          <w:i w:val="false"/>
          <w:color w:val="000000"/>
          <w:sz w:val="28"/>
        </w:rPr>
        <w:t xml:space="preserve">
                                 латын мәмiлелердi </w:t>
      </w:r>
    </w:p>
    <w:p>
      <w:pPr>
        <w:spacing w:after="0"/>
        <w:ind w:left="0"/>
        <w:jc w:val="both"/>
      </w:pPr>
      <w:r>
        <w:rPr>
          <w:rFonts w:ascii="Times New Roman"/>
          <w:b w:val="false"/>
          <w:i w:val="false"/>
          <w:color w:val="000000"/>
          <w:sz w:val="28"/>
        </w:rPr>
        <w:t xml:space="preserve">
                                 мемлекеттiк тiркеу. </w:t>
      </w:r>
    </w:p>
    <w:p>
      <w:pPr>
        <w:spacing w:after="0"/>
        <w:ind w:left="0"/>
        <w:jc w:val="both"/>
      </w:pPr>
      <w:r>
        <w:rPr>
          <w:rFonts w:ascii="Times New Roman"/>
          <w:b w:val="false"/>
          <w:i w:val="false"/>
          <w:color w:val="000000"/>
          <w:sz w:val="28"/>
        </w:rPr>
        <w:t xml:space="preserve">
                                 дiң саны - кемiнде </w:t>
      </w:r>
    </w:p>
    <w:p>
      <w:pPr>
        <w:spacing w:after="0"/>
        <w:ind w:left="0"/>
        <w:jc w:val="both"/>
      </w:pPr>
      <w:r>
        <w:rPr>
          <w:rFonts w:ascii="Times New Roman"/>
          <w:b w:val="false"/>
          <w:i w:val="false"/>
          <w:color w:val="000000"/>
          <w:sz w:val="28"/>
        </w:rPr>
        <w:t xml:space="preserve">
                                 450 000. Жасалған </w:t>
      </w:r>
    </w:p>
    <w:p>
      <w:pPr>
        <w:spacing w:after="0"/>
        <w:ind w:left="0"/>
        <w:jc w:val="both"/>
      </w:pPr>
      <w:r>
        <w:rPr>
          <w:rFonts w:ascii="Times New Roman"/>
          <w:b w:val="false"/>
          <w:i w:val="false"/>
          <w:color w:val="000000"/>
          <w:sz w:val="28"/>
        </w:rPr>
        <w:t xml:space="preserve">
                                 шарттарға сәйкес </w:t>
      </w:r>
    </w:p>
    <w:p>
      <w:pPr>
        <w:spacing w:after="0"/>
        <w:ind w:left="0"/>
        <w:jc w:val="both"/>
      </w:pPr>
      <w:r>
        <w:rPr>
          <w:rFonts w:ascii="Times New Roman"/>
          <w:b w:val="false"/>
          <w:i w:val="false"/>
          <w:color w:val="000000"/>
          <w:sz w:val="28"/>
        </w:rPr>
        <w:t xml:space="preserve">
                                 қызмет көрсетулерге </w:t>
      </w:r>
    </w:p>
    <w:p>
      <w:pPr>
        <w:spacing w:after="0"/>
        <w:ind w:left="0"/>
        <w:jc w:val="both"/>
      </w:pPr>
      <w:r>
        <w:rPr>
          <w:rFonts w:ascii="Times New Roman"/>
          <w:b w:val="false"/>
          <w:i w:val="false"/>
          <w:color w:val="000000"/>
          <w:sz w:val="28"/>
        </w:rPr>
        <w:t xml:space="preserve">
                                 ақы төлеу.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жылжымайтын мүлiкке құқықтарды және онымен жасалатын мәмiлелердi уақытылы мемлекеттiк тiркеу, құқықтық кадастрды жүргiзу. </w:t>
      </w:r>
    </w:p>
    <w:bookmarkStart w:name="z13" w:id="12"/>
    <w:p>
      <w:pPr>
        <w:spacing w:after="0"/>
        <w:ind w:left="0"/>
        <w:jc w:val="both"/>
      </w:pPr>
      <w:r>
        <w:rPr>
          <w:rFonts w:ascii="Times New Roman"/>
          <w:b w:val="false"/>
          <w:i w:val="false"/>
          <w:color w:val="000000"/>
          <w:sz w:val="28"/>
        </w:rPr>
        <w:t xml:space="preserve">
      Қазақстан Республикасы Yкiметiнің </w:t>
      </w:r>
    </w:p>
    <w:bookmarkEnd w:id="12"/>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333-қосымша            </w:t>
      </w:r>
    </w:p>
    <w:p>
      <w:pPr>
        <w:spacing w:after="0"/>
        <w:ind w:left="0"/>
        <w:jc w:val="both"/>
      </w:pPr>
      <w:r>
        <w:rPr>
          <w:rFonts w:ascii="Times New Roman"/>
          <w:b w:val="false"/>
          <w:i w:val="false"/>
          <w:color w:val="000000"/>
          <w:sz w:val="28"/>
        </w:rPr>
        <w:t xml:space="preserve">
      Қазақстан Республикасының Әдiлет министрлiгi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Бюджеттiк бағдарламаның әкімшiсi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046 "Қазақстан Республикасы Үкiметiнің, орталық мемлекеттiк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органдардың және олардың аумақтық бөлiмшелерiнiң соттардың шешімдерi бойынша міндеттемелерiн өтеуге арналған резервi"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230913 мың теңге (екi жүз отыз миллион тоғыз жүз он үш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Республикасының Үкiметi резервiнің қаражатын пайдаланудың тәртiбiн бекiту туралы" Қазақстан Республикасы Үкiметiнің 1999 жылғы 18 қыркүйектегi N 1408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қаражаттары.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 Үкiметiнің, орталық мемлекеттiк органдардың және олардың аумақтық бөлiмшелерiнің соттардың шешімдерi бойынша міндеттемелерін өтеу. </w:t>
      </w:r>
    </w:p>
    <w:p>
      <w:pPr>
        <w:spacing w:after="0"/>
        <w:ind w:left="0"/>
        <w:jc w:val="both"/>
      </w:pPr>
      <w:r>
        <w:rPr>
          <w:rFonts w:ascii="Times New Roman"/>
          <w:b w:val="false"/>
          <w:i w:val="false"/>
          <w:color w:val="000000"/>
          <w:sz w:val="28"/>
        </w:rPr>
        <w:t xml:space="preserve">
            5. Бюджеттiк бағдарламаның мiндеттерi: Үкiметтiң, орталық мемлекеттiк органдардың және олардың аумақтық бөлiмшелерiнің мiндеттемелерi бойынша соттардың шешімдерiн орындау. </w:t>
      </w:r>
    </w:p>
    <w:p>
      <w:pPr>
        <w:spacing w:after="0"/>
        <w:ind w:left="0"/>
        <w:jc w:val="both"/>
      </w:pPr>
      <w:r>
        <w:rPr>
          <w:rFonts w:ascii="Times New Roman"/>
          <w:b w:val="false"/>
          <w:i w:val="false"/>
          <w:color w:val="000000"/>
          <w:sz w:val="28"/>
        </w:rPr>
        <w:t xml:space="preserve">
            6. Бюджеттiк бағдарламаны iске асыру жөніндегi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N!Бағ.!Кіші!Бағдарламалардың!Бағдарламаны       !Іске ! Жауапты </w:t>
      </w:r>
    </w:p>
    <w:p>
      <w:pPr>
        <w:spacing w:after="0"/>
        <w:ind w:left="0"/>
        <w:jc w:val="both"/>
      </w:pPr>
      <w:r>
        <w:rPr>
          <w:rFonts w:ascii="Times New Roman"/>
          <w:b w:val="false"/>
          <w:i w:val="false"/>
          <w:color w:val="000000"/>
          <w:sz w:val="28"/>
        </w:rPr>
        <w:t xml:space="preserve">
       !дар.!бағ.!(кіші бағдарла. !(кіші бағдарламаны)!асыру! орындау. </w:t>
      </w:r>
    </w:p>
    <w:p>
      <w:pPr>
        <w:spacing w:after="0"/>
        <w:ind w:left="0"/>
        <w:jc w:val="both"/>
      </w:pPr>
      <w:r>
        <w:rPr>
          <w:rFonts w:ascii="Times New Roman"/>
          <w:b w:val="false"/>
          <w:i w:val="false"/>
          <w:color w:val="000000"/>
          <w:sz w:val="28"/>
        </w:rPr>
        <w:t xml:space="preserve">
       !лама!дар.!малардың) атауы !іске асыру жөнінде.!мер. ! шылар </w:t>
      </w:r>
    </w:p>
    <w:p>
      <w:pPr>
        <w:spacing w:after="0"/>
        <w:ind w:left="0"/>
        <w:jc w:val="both"/>
      </w:pPr>
      <w:r>
        <w:rPr>
          <w:rFonts w:ascii="Times New Roman"/>
          <w:b w:val="false"/>
          <w:i w:val="false"/>
          <w:color w:val="000000"/>
          <w:sz w:val="28"/>
        </w:rPr>
        <w:t xml:space="preserve">
       !коды!лама!                !гі іс-шаралар      !зімі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046      "Қазақстан       Үкiметтің шешiм.    Жыл    Қазақстан </w:t>
      </w:r>
    </w:p>
    <w:p>
      <w:pPr>
        <w:spacing w:after="0"/>
        <w:ind w:left="0"/>
        <w:jc w:val="both"/>
      </w:pPr>
      <w:r>
        <w:rPr>
          <w:rFonts w:ascii="Times New Roman"/>
          <w:b w:val="false"/>
          <w:i w:val="false"/>
          <w:color w:val="000000"/>
          <w:sz w:val="28"/>
        </w:rPr>
        <w:t xml:space="preserve">
                  Республикасы     дерiне сәйкес       ішінде Республи. </w:t>
      </w:r>
    </w:p>
    <w:p>
      <w:pPr>
        <w:spacing w:after="0"/>
        <w:ind w:left="0"/>
        <w:jc w:val="both"/>
      </w:pPr>
      <w:r>
        <w:rPr>
          <w:rFonts w:ascii="Times New Roman"/>
          <w:b w:val="false"/>
          <w:i w:val="false"/>
          <w:color w:val="000000"/>
          <w:sz w:val="28"/>
        </w:rPr>
        <w:t xml:space="preserve">
                  Үкiметiнің,      Қазақстан Республи.        касының </w:t>
      </w:r>
    </w:p>
    <w:p>
      <w:pPr>
        <w:spacing w:after="0"/>
        <w:ind w:left="0"/>
        <w:jc w:val="both"/>
      </w:pPr>
      <w:r>
        <w:rPr>
          <w:rFonts w:ascii="Times New Roman"/>
          <w:b w:val="false"/>
          <w:i w:val="false"/>
          <w:color w:val="000000"/>
          <w:sz w:val="28"/>
        </w:rPr>
        <w:t xml:space="preserve">
                  орталық          касының резервiнен         Әділет </w:t>
      </w:r>
    </w:p>
    <w:p>
      <w:pPr>
        <w:spacing w:after="0"/>
        <w:ind w:left="0"/>
        <w:jc w:val="both"/>
      </w:pPr>
      <w:r>
        <w:rPr>
          <w:rFonts w:ascii="Times New Roman"/>
          <w:b w:val="false"/>
          <w:i w:val="false"/>
          <w:color w:val="000000"/>
          <w:sz w:val="28"/>
        </w:rPr>
        <w:t xml:space="preserve">
                  мемлекеттiк      қаражат бөлудi             министрлігі </w:t>
      </w:r>
    </w:p>
    <w:p>
      <w:pPr>
        <w:spacing w:after="0"/>
        <w:ind w:left="0"/>
        <w:jc w:val="both"/>
      </w:pPr>
      <w:r>
        <w:rPr>
          <w:rFonts w:ascii="Times New Roman"/>
          <w:b w:val="false"/>
          <w:i w:val="false"/>
          <w:color w:val="000000"/>
          <w:sz w:val="28"/>
        </w:rPr>
        <w:t xml:space="preserve">
                  органдардың және қамтамасыз ету. </w:t>
      </w:r>
    </w:p>
    <w:p>
      <w:pPr>
        <w:spacing w:after="0"/>
        <w:ind w:left="0"/>
        <w:jc w:val="both"/>
      </w:pPr>
      <w:r>
        <w:rPr>
          <w:rFonts w:ascii="Times New Roman"/>
          <w:b w:val="false"/>
          <w:i w:val="false"/>
          <w:color w:val="000000"/>
          <w:sz w:val="28"/>
        </w:rPr>
        <w:t xml:space="preserve">
                  олардың аумақтық </w:t>
      </w:r>
    </w:p>
    <w:p>
      <w:pPr>
        <w:spacing w:after="0"/>
        <w:ind w:left="0"/>
        <w:jc w:val="both"/>
      </w:pPr>
      <w:r>
        <w:rPr>
          <w:rFonts w:ascii="Times New Roman"/>
          <w:b w:val="false"/>
          <w:i w:val="false"/>
          <w:color w:val="000000"/>
          <w:sz w:val="28"/>
        </w:rPr>
        <w:t xml:space="preserve">
                  бөлiмшелерiнің </w:t>
      </w:r>
    </w:p>
    <w:p>
      <w:pPr>
        <w:spacing w:after="0"/>
        <w:ind w:left="0"/>
        <w:jc w:val="both"/>
      </w:pPr>
      <w:r>
        <w:rPr>
          <w:rFonts w:ascii="Times New Roman"/>
          <w:b w:val="false"/>
          <w:i w:val="false"/>
          <w:color w:val="000000"/>
          <w:sz w:val="28"/>
        </w:rPr>
        <w:t xml:space="preserve">
                  соттардың </w:t>
      </w:r>
    </w:p>
    <w:p>
      <w:pPr>
        <w:spacing w:after="0"/>
        <w:ind w:left="0"/>
        <w:jc w:val="both"/>
      </w:pPr>
      <w:r>
        <w:rPr>
          <w:rFonts w:ascii="Times New Roman"/>
          <w:b w:val="false"/>
          <w:i w:val="false"/>
          <w:color w:val="000000"/>
          <w:sz w:val="28"/>
        </w:rPr>
        <w:t xml:space="preserve">
                  шешімдерi </w:t>
      </w:r>
    </w:p>
    <w:p>
      <w:pPr>
        <w:spacing w:after="0"/>
        <w:ind w:left="0"/>
        <w:jc w:val="both"/>
      </w:pPr>
      <w:r>
        <w:rPr>
          <w:rFonts w:ascii="Times New Roman"/>
          <w:b w:val="false"/>
          <w:i w:val="false"/>
          <w:color w:val="000000"/>
          <w:sz w:val="28"/>
        </w:rPr>
        <w:t xml:space="preserve">
                  бойынша мiндет. </w:t>
      </w:r>
    </w:p>
    <w:p>
      <w:pPr>
        <w:spacing w:after="0"/>
        <w:ind w:left="0"/>
        <w:jc w:val="both"/>
      </w:pPr>
      <w:r>
        <w:rPr>
          <w:rFonts w:ascii="Times New Roman"/>
          <w:b w:val="false"/>
          <w:i w:val="false"/>
          <w:color w:val="000000"/>
          <w:sz w:val="28"/>
        </w:rPr>
        <w:t xml:space="preserve">
                  темелерiн өтеуге </w:t>
      </w:r>
    </w:p>
    <w:p>
      <w:pPr>
        <w:spacing w:after="0"/>
        <w:ind w:left="0"/>
        <w:jc w:val="both"/>
      </w:pPr>
      <w:r>
        <w:rPr>
          <w:rFonts w:ascii="Times New Roman"/>
          <w:b w:val="false"/>
          <w:i w:val="false"/>
          <w:color w:val="000000"/>
          <w:sz w:val="28"/>
        </w:rPr>
        <w:t xml:space="preserve">
                  арналған резервi.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Қазақстан Республикасы Үкiметiнің, орталық мемлекеттiк органдардың және оның аумақтық бөлiмшелерiнің міндеттемелерiн өтеу бойынша соттардың шешімдерiн орындау. </w:t>
      </w:r>
    </w:p>
    <w:bookmarkStart w:name="z14" w:id="13"/>
    <w:p>
      <w:pPr>
        <w:spacing w:after="0"/>
        <w:ind w:left="0"/>
        <w:jc w:val="both"/>
      </w:pPr>
      <w:r>
        <w:rPr>
          <w:rFonts w:ascii="Times New Roman"/>
          <w:b w:val="false"/>
          <w:i w:val="false"/>
          <w:color w:val="000000"/>
          <w:sz w:val="28"/>
        </w:rPr>
        <w:t xml:space="preserve">
      Қазақстан Республикасы Yкiметiнің </w:t>
      </w:r>
    </w:p>
    <w:bookmarkEnd w:id="13"/>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334-қосымша            </w:t>
      </w:r>
    </w:p>
    <w:p>
      <w:pPr>
        <w:spacing w:after="0"/>
        <w:ind w:left="0"/>
        <w:jc w:val="both"/>
      </w:pPr>
      <w:r>
        <w:rPr>
          <w:rFonts w:ascii="Times New Roman"/>
          <w:b w:val="false"/>
          <w:i w:val="false"/>
          <w:color w:val="000000"/>
          <w:sz w:val="28"/>
        </w:rPr>
        <w:t xml:space="preserve">
      Қазақстан Республикасының Әдiлет министрлiгi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Бюджеттiк бағдарламаның әкімшiсi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048 "Құқықтық насихат"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20000 мың теңге (жиырма миллион теңге). </w:t>
      </w:r>
    </w:p>
    <w:p>
      <w:pPr>
        <w:spacing w:after="0"/>
        <w:ind w:left="0"/>
        <w:jc w:val="both"/>
      </w:pPr>
      <w:r>
        <w:rPr>
          <w:rFonts w:ascii="Times New Roman"/>
          <w:b w:val="false"/>
          <w:i w:val="false"/>
          <w:color w:val="000000"/>
          <w:sz w:val="28"/>
        </w:rPr>
        <w:t xml:space="preserve">
            2. Бюджеттік бағдарламаның нормативтiк-құқықтық негiзi: "Әдiлет органдары туралы" Қазақстан Республикасының 2002 жылғы 18 наурыздағы </w:t>
      </w:r>
      <w:r>
        <w:rPr>
          <w:rFonts w:ascii="Times New Roman"/>
          <w:b w:val="false"/>
          <w:i w:val="false"/>
          <w:color w:val="000000"/>
          <w:sz w:val="28"/>
        </w:rPr>
        <w:t xml:space="preserve">Заңының </w:t>
      </w:r>
      <w:r>
        <w:rPr>
          <w:rFonts w:ascii="Times New Roman"/>
          <w:b w:val="false"/>
          <w:i w:val="false"/>
          <w:color w:val="000000"/>
          <w:sz w:val="28"/>
        </w:rPr>
        <w:t xml:space="preserve">3-бабы </w:t>
      </w:r>
      <w:r>
        <w:rPr>
          <w:rFonts w:ascii="Times New Roman"/>
          <w:b w:val="false"/>
          <w:i w:val="false"/>
          <w:color w:val="000000"/>
          <w:sz w:val="28"/>
        </w:rPr>
        <w:t xml:space="preserve"> мен </w:t>
      </w:r>
      <w:r>
        <w:rPr>
          <w:rFonts w:ascii="Times New Roman"/>
          <w:b w:val="false"/>
          <w:i w:val="false"/>
          <w:color w:val="000000"/>
          <w:sz w:val="28"/>
        </w:rPr>
        <w:t xml:space="preserve">19-бабы, </w:t>
      </w:r>
      <w:r>
        <w:rPr>
          <w:rFonts w:ascii="Times New Roman"/>
          <w:b w:val="false"/>
          <w:i w:val="false"/>
          <w:color w:val="000000"/>
          <w:sz w:val="28"/>
        </w:rPr>
        <w:t xml:space="preserve"> "2003 жылға арналған республикалық бюджет туралы" Қазақстан Республикасының 2002 жылғы 12 желтоқсандағы Заңы, "Қазақстан Республикасы Әдiлет министрлігінің мәселелерi" Қазақстан Республикасы Үкiметiнің 1999 жылғы 11 наурыздағы N 223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Бюджеттік бағдарламаны қаржыландыру көздерi: республикалық бюджет қаражаттары. </w:t>
      </w:r>
    </w:p>
    <w:p>
      <w:pPr>
        <w:spacing w:after="0"/>
        <w:ind w:left="0"/>
        <w:jc w:val="both"/>
      </w:pPr>
      <w:r>
        <w:rPr>
          <w:rFonts w:ascii="Times New Roman"/>
          <w:b w:val="false"/>
          <w:i w:val="false"/>
          <w:color w:val="000000"/>
          <w:sz w:val="28"/>
        </w:rPr>
        <w:t xml:space="preserve">
            4. Бюджеттiк бағдарламаның мақсаты: құқықтық насихаттауды ұйымдастыруды ведомствоаралық үйлестiру, заңдарды түсіндіруге қатысу, азаматтардың құқықтық мәдениетiн көтеру. </w:t>
      </w:r>
    </w:p>
    <w:p>
      <w:pPr>
        <w:spacing w:after="0"/>
        <w:ind w:left="0"/>
        <w:jc w:val="both"/>
      </w:pPr>
      <w:r>
        <w:rPr>
          <w:rFonts w:ascii="Times New Roman"/>
          <w:b w:val="false"/>
          <w:i w:val="false"/>
          <w:color w:val="000000"/>
          <w:sz w:val="28"/>
        </w:rPr>
        <w:t xml:space="preserve">
            5. Бюджеттiк бағдарламаның мiндеттерi: құқықтық көмек берудi ұйымдастыру және құқықтық насихаттауды қамтамасыз ету. </w:t>
      </w:r>
    </w:p>
    <w:p>
      <w:pPr>
        <w:spacing w:after="0"/>
        <w:ind w:left="0"/>
        <w:jc w:val="both"/>
      </w:pPr>
      <w:r>
        <w:rPr>
          <w:rFonts w:ascii="Times New Roman"/>
          <w:b w:val="false"/>
          <w:i w:val="false"/>
          <w:color w:val="000000"/>
          <w:sz w:val="28"/>
        </w:rPr>
        <w:t xml:space="preserve">
            6. Бюджеттiк бағдарламаны iске асыру жөніндегi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N!Бағ.!Кіші!Бағдарламалардың!Бағдарламаны       !Іске ! Жауапты </w:t>
      </w:r>
    </w:p>
    <w:p>
      <w:pPr>
        <w:spacing w:after="0"/>
        <w:ind w:left="0"/>
        <w:jc w:val="both"/>
      </w:pPr>
      <w:r>
        <w:rPr>
          <w:rFonts w:ascii="Times New Roman"/>
          <w:b w:val="false"/>
          <w:i w:val="false"/>
          <w:color w:val="000000"/>
          <w:sz w:val="28"/>
        </w:rPr>
        <w:t xml:space="preserve">
       !дар.!бағ.!(кіші бағдарла. !(кіші бағдарламаны)!асыру! орындау. </w:t>
      </w:r>
    </w:p>
    <w:p>
      <w:pPr>
        <w:spacing w:after="0"/>
        <w:ind w:left="0"/>
        <w:jc w:val="both"/>
      </w:pPr>
      <w:r>
        <w:rPr>
          <w:rFonts w:ascii="Times New Roman"/>
          <w:b w:val="false"/>
          <w:i w:val="false"/>
          <w:color w:val="000000"/>
          <w:sz w:val="28"/>
        </w:rPr>
        <w:t xml:space="preserve">
       !лама!дар.!малардың) атауы !іске асыру жөнінде.!мер. ! шылар </w:t>
      </w:r>
    </w:p>
    <w:p>
      <w:pPr>
        <w:spacing w:after="0"/>
        <w:ind w:left="0"/>
        <w:jc w:val="both"/>
      </w:pPr>
      <w:r>
        <w:rPr>
          <w:rFonts w:ascii="Times New Roman"/>
          <w:b w:val="false"/>
          <w:i w:val="false"/>
          <w:color w:val="000000"/>
          <w:sz w:val="28"/>
        </w:rPr>
        <w:t xml:space="preserve">
       !коды!лама!                !гі іс-шаралар      !зімі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048     Құқықтық насихат. Құқықтық насихат.   Жыл    Қазақстан </w:t>
      </w:r>
    </w:p>
    <w:p>
      <w:pPr>
        <w:spacing w:after="0"/>
        <w:ind w:left="0"/>
        <w:jc w:val="both"/>
      </w:pPr>
      <w:r>
        <w:rPr>
          <w:rFonts w:ascii="Times New Roman"/>
          <w:b w:val="false"/>
          <w:i w:val="false"/>
          <w:color w:val="000000"/>
          <w:sz w:val="28"/>
        </w:rPr>
        <w:t xml:space="preserve">
                                   тауды ұйымдастыру,  ішінде Республи. </w:t>
      </w:r>
    </w:p>
    <w:p>
      <w:pPr>
        <w:spacing w:after="0"/>
        <w:ind w:left="0"/>
        <w:jc w:val="both"/>
      </w:pPr>
      <w:r>
        <w:rPr>
          <w:rFonts w:ascii="Times New Roman"/>
          <w:b w:val="false"/>
          <w:i w:val="false"/>
          <w:color w:val="000000"/>
          <w:sz w:val="28"/>
        </w:rPr>
        <w:t xml:space="preserve">
                                   заңдарды түсіндiруге       касының </w:t>
      </w:r>
    </w:p>
    <w:p>
      <w:pPr>
        <w:spacing w:after="0"/>
        <w:ind w:left="0"/>
        <w:jc w:val="both"/>
      </w:pPr>
      <w:r>
        <w:rPr>
          <w:rFonts w:ascii="Times New Roman"/>
          <w:b w:val="false"/>
          <w:i w:val="false"/>
          <w:color w:val="000000"/>
          <w:sz w:val="28"/>
        </w:rPr>
        <w:t xml:space="preserve">
                                   қатысу. Алты               Әділет </w:t>
      </w:r>
    </w:p>
    <w:p>
      <w:pPr>
        <w:spacing w:after="0"/>
        <w:ind w:left="0"/>
        <w:jc w:val="both"/>
      </w:pPr>
      <w:r>
        <w:rPr>
          <w:rFonts w:ascii="Times New Roman"/>
          <w:b w:val="false"/>
          <w:i w:val="false"/>
          <w:color w:val="000000"/>
          <w:sz w:val="28"/>
        </w:rPr>
        <w:t xml:space="preserve">
                                   семинар мен төрт           министрлігі. </w:t>
      </w:r>
    </w:p>
    <w:p>
      <w:pPr>
        <w:spacing w:after="0"/>
        <w:ind w:left="0"/>
        <w:jc w:val="both"/>
      </w:pPr>
      <w:r>
        <w:rPr>
          <w:rFonts w:ascii="Times New Roman"/>
          <w:b w:val="false"/>
          <w:i w:val="false"/>
          <w:color w:val="000000"/>
          <w:sz w:val="28"/>
        </w:rPr>
        <w:t xml:space="preserve">
                                   конференцияны </w:t>
      </w:r>
    </w:p>
    <w:p>
      <w:pPr>
        <w:spacing w:after="0"/>
        <w:ind w:left="0"/>
        <w:jc w:val="both"/>
      </w:pPr>
      <w:r>
        <w:rPr>
          <w:rFonts w:ascii="Times New Roman"/>
          <w:b w:val="false"/>
          <w:i w:val="false"/>
          <w:color w:val="000000"/>
          <w:sz w:val="28"/>
        </w:rPr>
        <w:t xml:space="preserve">
                                   мынадай: </w:t>
      </w:r>
    </w:p>
    <w:p>
      <w:pPr>
        <w:spacing w:after="0"/>
        <w:ind w:left="0"/>
        <w:jc w:val="both"/>
      </w:pPr>
      <w:r>
        <w:rPr>
          <w:rFonts w:ascii="Times New Roman"/>
          <w:b w:val="false"/>
          <w:i w:val="false"/>
          <w:color w:val="000000"/>
          <w:sz w:val="28"/>
        </w:rPr>
        <w:t xml:space="preserve">
                                   - үй-жайларды, </w:t>
      </w:r>
    </w:p>
    <w:p>
      <w:pPr>
        <w:spacing w:after="0"/>
        <w:ind w:left="0"/>
        <w:jc w:val="both"/>
      </w:pPr>
      <w:r>
        <w:rPr>
          <w:rFonts w:ascii="Times New Roman"/>
          <w:b w:val="false"/>
          <w:i w:val="false"/>
          <w:color w:val="000000"/>
          <w:sz w:val="28"/>
        </w:rPr>
        <w:t xml:space="preserve">
                                   көлік құралдарын </w:t>
      </w:r>
    </w:p>
    <w:p>
      <w:pPr>
        <w:spacing w:after="0"/>
        <w:ind w:left="0"/>
        <w:jc w:val="both"/>
      </w:pPr>
      <w:r>
        <w:rPr>
          <w:rFonts w:ascii="Times New Roman"/>
          <w:b w:val="false"/>
          <w:i w:val="false"/>
          <w:color w:val="000000"/>
          <w:sz w:val="28"/>
        </w:rPr>
        <w:t xml:space="preserve">
                                   және жабдықтарды </w:t>
      </w:r>
    </w:p>
    <w:p>
      <w:pPr>
        <w:spacing w:after="0"/>
        <w:ind w:left="0"/>
        <w:jc w:val="both"/>
      </w:pPr>
      <w:r>
        <w:rPr>
          <w:rFonts w:ascii="Times New Roman"/>
          <w:b w:val="false"/>
          <w:i w:val="false"/>
          <w:color w:val="000000"/>
          <w:sz w:val="28"/>
        </w:rPr>
        <w:t xml:space="preserve">
                                   жалға алу; </w:t>
      </w:r>
    </w:p>
    <w:p>
      <w:pPr>
        <w:spacing w:after="0"/>
        <w:ind w:left="0"/>
        <w:jc w:val="both"/>
      </w:pPr>
      <w:r>
        <w:rPr>
          <w:rFonts w:ascii="Times New Roman"/>
          <w:b w:val="false"/>
          <w:i w:val="false"/>
          <w:color w:val="000000"/>
          <w:sz w:val="28"/>
        </w:rPr>
        <w:t xml:space="preserve">
                                   - буклеттердi, </w:t>
      </w:r>
    </w:p>
    <w:p>
      <w:pPr>
        <w:spacing w:after="0"/>
        <w:ind w:left="0"/>
        <w:jc w:val="both"/>
      </w:pPr>
      <w:r>
        <w:rPr>
          <w:rFonts w:ascii="Times New Roman"/>
          <w:b w:val="false"/>
          <w:i w:val="false"/>
          <w:color w:val="000000"/>
          <w:sz w:val="28"/>
        </w:rPr>
        <w:t xml:space="preserve">
                                   бағдарламаларды </w:t>
      </w:r>
    </w:p>
    <w:p>
      <w:pPr>
        <w:spacing w:after="0"/>
        <w:ind w:left="0"/>
        <w:jc w:val="both"/>
      </w:pPr>
      <w:r>
        <w:rPr>
          <w:rFonts w:ascii="Times New Roman"/>
          <w:b w:val="false"/>
          <w:i w:val="false"/>
          <w:color w:val="000000"/>
          <w:sz w:val="28"/>
        </w:rPr>
        <w:t xml:space="preserve">
                                   және шақыруларды </w:t>
      </w:r>
    </w:p>
    <w:p>
      <w:pPr>
        <w:spacing w:after="0"/>
        <w:ind w:left="0"/>
        <w:jc w:val="both"/>
      </w:pPr>
      <w:r>
        <w:rPr>
          <w:rFonts w:ascii="Times New Roman"/>
          <w:b w:val="false"/>
          <w:i w:val="false"/>
          <w:color w:val="000000"/>
          <w:sz w:val="28"/>
        </w:rPr>
        <w:t xml:space="preserve">
                                   дайындау; </w:t>
      </w:r>
    </w:p>
    <w:p>
      <w:pPr>
        <w:spacing w:after="0"/>
        <w:ind w:left="0"/>
        <w:jc w:val="both"/>
      </w:pPr>
      <w:r>
        <w:rPr>
          <w:rFonts w:ascii="Times New Roman"/>
          <w:b w:val="false"/>
          <w:i w:val="false"/>
          <w:color w:val="000000"/>
          <w:sz w:val="28"/>
        </w:rPr>
        <w:t xml:space="preserve">
                                   - буфет қызметтерiн </w:t>
      </w:r>
    </w:p>
    <w:p>
      <w:pPr>
        <w:spacing w:after="0"/>
        <w:ind w:left="0"/>
        <w:jc w:val="both"/>
      </w:pPr>
      <w:r>
        <w:rPr>
          <w:rFonts w:ascii="Times New Roman"/>
          <w:b w:val="false"/>
          <w:i w:val="false"/>
          <w:color w:val="000000"/>
          <w:sz w:val="28"/>
        </w:rPr>
        <w:t xml:space="preserve">
                                   көрсету; </w:t>
      </w:r>
    </w:p>
    <w:p>
      <w:pPr>
        <w:spacing w:after="0"/>
        <w:ind w:left="0"/>
        <w:jc w:val="both"/>
      </w:pPr>
      <w:r>
        <w:rPr>
          <w:rFonts w:ascii="Times New Roman"/>
          <w:b w:val="false"/>
          <w:i w:val="false"/>
          <w:color w:val="000000"/>
          <w:sz w:val="28"/>
        </w:rPr>
        <w:t xml:space="preserve">
                                   - мемлекеттiк </w:t>
      </w:r>
    </w:p>
    <w:p>
      <w:pPr>
        <w:spacing w:after="0"/>
        <w:ind w:left="0"/>
        <w:jc w:val="both"/>
      </w:pPr>
      <w:r>
        <w:rPr>
          <w:rFonts w:ascii="Times New Roman"/>
          <w:b w:val="false"/>
          <w:i w:val="false"/>
          <w:color w:val="000000"/>
          <w:sz w:val="28"/>
        </w:rPr>
        <w:t xml:space="preserve">
                                   бейнелемесi бар </w:t>
      </w:r>
    </w:p>
    <w:p>
      <w:pPr>
        <w:spacing w:after="0"/>
        <w:ind w:left="0"/>
        <w:jc w:val="both"/>
      </w:pPr>
      <w:r>
        <w:rPr>
          <w:rFonts w:ascii="Times New Roman"/>
          <w:b w:val="false"/>
          <w:i w:val="false"/>
          <w:color w:val="000000"/>
          <w:sz w:val="28"/>
        </w:rPr>
        <w:t xml:space="preserve">
                                   өнiмдер дайындау </w:t>
      </w:r>
    </w:p>
    <w:p>
      <w:pPr>
        <w:spacing w:after="0"/>
        <w:ind w:left="0"/>
        <w:jc w:val="both"/>
      </w:pPr>
      <w:r>
        <w:rPr>
          <w:rFonts w:ascii="Times New Roman"/>
          <w:b w:val="false"/>
          <w:i w:val="false"/>
          <w:color w:val="000000"/>
          <w:sz w:val="28"/>
        </w:rPr>
        <w:t xml:space="preserve">
                                   жөніндегi қызмет </w:t>
      </w:r>
    </w:p>
    <w:p>
      <w:pPr>
        <w:spacing w:after="0"/>
        <w:ind w:left="0"/>
        <w:jc w:val="both"/>
      </w:pPr>
      <w:r>
        <w:rPr>
          <w:rFonts w:ascii="Times New Roman"/>
          <w:b w:val="false"/>
          <w:i w:val="false"/>
          <w:color w:val="000000"/>
          <w:sz w:val="28"/>
        </w:rPr>
        <w:t xml:space="preserve">
                                   көрсетулерге ақы </w:t>
      </w:r>
    </w:p>
    <w:p>
      <w:pPr>
        <w:spacing w:after="0"/>
        <w:ind w:left="0"/>
        <w:jc w:val="both"/>
      </w:pPr>
      <w:r>
        <w:rPr>
          <w:rFonts w:ascii="Times New Roman"/>
          <w:b w:val="false"/>
          <w:i w:val="false"/>
          <w:color w:val="000000"/>
          <w:sz w:val="28"/>
        </w:rPr>
        <w:t xml:space="preserve">
                                   төлеу; </w:t>
      </w:r>
    </w:p>
    <w:p>
      <w:pPr>
        <w:spacing w:after="0"/>
        <w:ind w:left="0"/>
        <w:jc w:val="both"/>
      </w:pPr>
      <w:r>
        <w:rPr>
          <w:rFonts w:ascii="Times New Roman"/>
          <w:b w:val="false"/>
          <w:i w:val="false"/>
          <w:color w:val="000000"/>
          <w:sz w:val="28"/>
        </w:rPr>
        <w:t xml:space="preserve">
                                   - әдiстемелiк </w:t>
      </w:r>
    </w:p>
    <w:p>
      <w:pPr>
        <w:spacing w:after="0"/>
        <w:ind w:left="0"/>
        <w:jc w:val="both"/>
      </w:pPr>
      <w:r>
        <w:rPr>
          <w:rFonts w:ascii="Times New Roman"/>
          <w:b w:val="false"/>
          <w:i w:val="false"/>
          <w:color w:val="000000"/>
          <w:sz w:val="28"/>
        </w:rPr>
        <w:t xml:space="preserve">
                                   ұсыныстарды басып </w:t>
      </w:r>
    </w:p>
    <w:p>
      <w:pPr>
        <w:spacing w:after="0"/>
        <w:ind w:left="0"/>
        <w:jc w:val="both"/>
      </w:pPr>
      <w:r>
        <w:rPr>
          <w:rFonts w:ascii="Times New Roman"/>
          <w:b w:val="false"/>
          <w:i w:val="false"/>
          <w:color w:val="000000"/>
          <w:sz w:val="28"/>
        </w:rPr>
        <w:t xml:space="preserve">
                                   шығару; </w:t>
      </w:r>
    </w:p>
    <w:p>
      <w:pPr>
        <w:spacing w:after="0"/>
        <w:ind w:left="0"/>
        <w:jc w:val="both"/>
      </w:pPr>
      <w:r>
        <w:rPr>
          <w:rFonts w:ascii="Times New Roman"/>
          <w:b w:val="false"/>
          <w:i w:val="false"/>
          <w:color w:val="000000"/>
          <w:sz w:val="28"/>
        </w:rPr>
        <w:t xml:space="preserve">
                                   - кеңсе және өзге </w:t>
      </w:r>
    </w:p>
    <w:p>
      <w:pPr>
        <w:spacing w:after="0"/>
        <w:ind w:left="0"/>
        <w:jc w:val="both"/>
      </w:pPr>
      <w:r>
        <w:rPr>
          <w:rFonts w:ascii="Times New Roman"/>
          <w:b w:val="false"/>
          <w:i w:val="false"/>
          <w:color w:val="000000"/>
          <w:sz w:val="28"/>
        </w:rPr>
        <w:t xml:space="preserve">
                                   де тауарларды </w:t>
      </w:r>
    </w:p>
    <w:p>
      <w:pPr>
        <w:spacing w:after="0"/>
        <w:ind w:left="0"/>
        <w:jc w:val="both"/>
      </w:pP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xml:space="preserve">
                                   шараларымен өткiзу. </w:t>
      </w:r>
    </w:p>
    <w:p>
      <w:pPr>
        <w:spacing w:after="0"/>
        <w:ind w:left="0"/>
        <w:jc w:val="both"/>
      </w:pPr>
      <w:r>
        <w:rPr>
          <w:rFonts w:ascii="Times New Roman"/>
          <w:b w:val="false"/>
          <w:i w:val="false"/>
          <w:color w:val="000000"/>
          <w:sz w:val="28"/>
        </w:rPr>
        <w:t xml:space="preserve">
                                   Орта жылдық саны </w:t>
      </w:r>
    </w:p>
    <w:p>
      <w:pPr>
        <w:spacing w:after="0"/>
        <w:ind w:left="0"/>
        <w:jc w:val="both"/>
      </w:pPr>
      <w:r>
        <w:rPr>
          <w:rFonts w:ascii="Times New Roman"/>
          <w:b w:val="false"/>
          <w:i w:val="false"/>
          <w:color w:val="000000"/>
          <w:sz w:val="28"/>
        </w:rPr>
        <w:t xml:space="preserve">
                                   60 адам/сағат </w:t>
      </w:r>
    </w:p>
    <w:p>
      <w:pPr>
        <w:spacing w:after="0"/>
        <w:ind w:left="0"/>
        <w:jc w:val="both"/>
      </w:pPr>
      <w:r>
        <w:rPr>
          <w:rFonts w:ascii="Times New Roman"/>
          <w:b w:val="false"/>
          <w:i w:val="false"/>
          <w:color w:val="000000"/>
          <w:sz w:val="28"/>
        </w:rPr>
        <w:t xml:space="preserve">
                                   iссапарлық шығындар. </w:t>
      </w:r>
    </w:p>
    <w:p>
      <w:pPr>
        <w:spacing w:after="0"/>
        <w:ind w:left="0"/>
        <w:jc w:val="both"/>
      </w:pPr>
      <w:r>
        <w:rPr>
          <w:rFonts w:ascii="Times New Roman"/>
          <w:b w:val="false"/>
          <w:i w:val="false"/>
          <w:color w:val="000000"/>
          <w:sz w:val="28"/>
        </w:rPr>
        <w:t xml:space="preserve">
                                   ды төлеу. </w:t>
      </w:r>
    </w:p>
    <w:p>
      <w:pPr>
        <w:spacing w:after="0"/>
        <w:ind w:left="0"/>
        <w:jc w:val="both"/>
      </w:pPr>
      <w:r>
        <w:rPr>
          <w:rFonts w:ascii="Times New Roman"/>
          <w:b w:val="false"/>
          <w:i w:val="false"/>
          <w:color w:val="000000"/>
          <w:sz w:val="28"/>
        </w:rPr>
        <w:t xml:space="preserve">
                                   Мерзiмдi баспа </w:t>
      </w:r>
    </w:p>
    <w:p>
      <w:pPr>
        <w:spacing w:after="0"/>
        <w:ind w:left="0"/>
        <w:jc w:val="both"/>
      </w:pPr>
      <w:r>
        <w:rPr>
          <w:rFonts w:ascii="Times New Roman"/>
          <w:b w:val="false"/>
          <w:i w:val="false"/>
          <w:color w:val="000000"/>
          <w:sz w:val="28"/>
        </w:rPr>
        <w:t xml:space="preserve">
                                   басылымдарында құқықтық </w:t>
      </w:r>
    </w:p>
    <w:p>
      <w:pPr>
        <w:spacing w:after="0"/>
        <w:ind w:left="0"/>
        <w:jc w:val="both"/>
      </w:pPr>
      <w:r>
        <w:rPr>
          <w:rFonts w:ascii="Times New Roman"/>
          <w:b w:val="false"/>
          <w:i w:val="false"/>
          <w:color w:val="000000"/>
          <w:sz w:val="28"/>
        </w:rPr>
        <w:t xml:space="preserve">
                                   тақырып бойынша тұрақты </w:t>
      </w:r>
    </w:p>
    <w:p>
      <w:pPr>
        <w:spacing w:after="0"/>
        <w:ind w:left="0"/>
        <w:jc w:val="both"/>
      </w:pPr>
      <w:r>
        <w:rPr>
          <w:rFonts w:ascii="Times New Roman"/>
          <w:b w:val="false"/>
          <w:i w:val="false"/>
          <w:color w:val="000000"/>
          <w:sz w:val="28"/>
        </w:rPr>
        <w:t xml:space="preserve">
                                   айдарлар ашу, теле- </w:t>
      </w:r>
    </w:p>
    <w:p>
      <w:pPr>
        <w:spacing w:after="0"/>
        <w:ind w:left="0"/>
        <w:jc w:val="both"/>
      </w:pPr>
      <w:r>
        <w:rPr>
          <w:rFonts w:ascii="Times New Roman"/>
          <w:b w:val="false"/>
          <w:i w:val="false"/>
          <w:color w:val="000000"/>
          <w:sz w:val="28"/>
        </w:rPr>
        <w:t xml:space="preserve">
                                   және радиобағдарлама- </w:t>
      </w:r>
    </w:p>
    <w:p>
      <w:pPr>
        <w:spacing w:after="0"/>
        <w:ind w:left="0"/>
        <w:jc w:val="both"/>
      </w:pPr>
      <w:r>
        <w:rPr>
          <w:rFonts w:ascii="Times New Roman"/>
          <w:b w:val="false"/>
          <w:i w:val="false"/>
          <w:color w:val="000000"/>
          <w:sz w:val="28"/>
        </w:rPr>
        <w:t xml:space="preserve">
                                   ларды дайындау; құқықтық </w:t>
      </w:r>
    </w:p>
    <w:p>
      <w:pPr>
        <w:spacing w:after="0"/>
        <w:ind w:left="0"/>
        <w:jc w:val="both"/>
      </w:pPr>
      <w:r>
        <w:rPr>
          <w:rFonts w:ascii="Times New Roman"/>
          <w:b w:val="false"/>
          <w:i w:val="false"/>
          <w:color w:val="000000"/>
          <w:sz w:val="28"/>
        </w:rPr>
        <w:t xml:space="preserve">
                                   мазмұндағы жарнамалық- </w:t>
      </w:r>
    </w:p>
    <w:p>
      <w:pPr>
        <w:spacing w:after="0"/>
        <w:ind w:left="0"/>
        <w:jc w:val="both"/>
      </w:pPr>
      <w:r>
        <w:rPr>
          <w:rFonts w:ascii="Times New Roman"/>
          <w:b w:val="false"/>
          <w:i w:val="false"/>
          <w:color w:val="000000"/>
          <w:sz w:val="28"/>
        </w:rPr>
        <w:t xml:space="preserve">
                                   имидждiк роликтердi </w:t>
      </w:r>
    </w:p>
    <w:p>
      <w:pPr>
        <w:spacing w:after="0"/>
        <w:ind w:left="0"/>
        <w:jc w:val="both"/>
      </w:pPr>
      <w:r>
        <w:rPr>
          <w:rFonts w:ascii="Times New Roman"/>
          <w:b w:val="false"/>
          <w:i w:val="false"/>
          <w:color w:val="000000"/>
          <w:sz w:val="28"/>
        </w:rPr>
        <w:t xml:space="preserve">
                                   әзiрлеу және шығару. </w:t>
      </w:r>
    </w:p>
    <w:p>
      <w:pPr>
        <w:spacing w:after="0"/>
        <w:ind w:left="0"/>
        <w:jc w:val="both"/>
      </w:pPr>
      <w:r>
        <w:rPr>
          <w:rFonts w:ascii="Times New Roman"/>
          <w:b w:val="false"/>
          <w:i w:val="false"/>
          <w:color w:val="000000"/>
          <w:sz w:val="28"/>
        </w:rPr>
        <w:t xml:space="preserve">
                                   Құқықтық пәндер бойынша </w:t>
      </w:r>
    </w:p>
    <w:p>
      <w:pPr>
        <w:spacing w:after="0"/>
        <w:ind w:left="0"/>
        <w:jc w:val="both"/>
      </w:pPr>
      <w:r>
        <w:rPr>
          <w:rFonts w:ascii="Times New Roman"/>
          <w:b w:val="false"/>
          <w:i w:val="false"/>
          <w:color w:val="000000"/>
          <w:sz w:val="28"/>
        </w:rPr>
        <w:t xml:space="preserve">
                                   оқу құралдарын, бағдар- </w:t>
      </w:r>
    </w:p>
    <w:p>
      <w:pPr>
        <w:spacing w:after="0"/>
        <w:ind w:left="0"/>
        <w:jc w:val="both"/>
      </w:pPr>
      <w:r>
        <w:rPr>
          <w:rFonts w:ascii="Times New Roman"/>
          <w:b w:val="false"/>
          <w:i w:val="false"/>
          <w:color w:val="000000"/>
          <w:sz w:val="28"/>
        </w:rPr>
        <w:t xml:space="preserve">
                                   ламаларды, әдiстемелiк </w:t>
      </w:r>
    </w:p>
    <w:p>
      <w:pPr>
        <w:spacing w:after="0"/>
        <w:ind w:left="0"/>
        <w:jc w:val="both"/>
      </w:pPr>
      <w:r>
        <w:rPr>
          <w:rFonts w:ascii="Times New Roman"/>
          <w:b w:val="false"/>
          <w:i w:val="false"/>
          <w:color w:val="000000"/>
          <w:sz w:val="28"/>
        </w:rPr>
        <w:t xml:space="preserve">
                                   құралдар мен әзiрлемелердi </w:t>
      </w:r>
    </w:p>
    <w:p>
      <w:pPr>
        <w:spacing w:after="0"/>
        <w:ind w:left="0"/>
        <w:jc w:val="both"/>
      </w:pPr>
      <w:r>
        <w:rPr>
          <w:rFonts w:ascii="Times New Roman"/>
          <w:b w:val="false"/>
          <w:i w:val="false"/>
          <w:color w:val="000000"/>
          <w:sz w:val="28"/>
        </w:rPr>
        <w:t xml:space="preserve">
                                   дайындау және шығару. &lt;*&gt; </w:t>
      </w:r>
    </w:p>
    <w:p>
      <w:pPr>
        <w:spacing w:after="0"/>
        <w:ind w:left="0"/>
        <w:jc w:val="both"/>
      </w:pP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өзгерді - ҚР Үкіметінің 2003.08.19. N 150е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адамның және азаматтың құқықтары мен бостандықтарының үстемдiгiн, Қазақстан Республикасының егемендiгiн қамтамасыз етуге бағытталған ұлттық заңнаманы қалыптастыруға қатысу. </w:t>
      </w:r>
    </w:p>
    <w:bookmarkStart w:name="z15" w:id="14"/>
    <w:p>
      <w:pPr>
        <w:spacing w:after="0"/>
        <w:ind w:left="0"/>
        <w:jc w:val="both"/>
      </w:pPr>
      <w:r>
        <w:rPr>
          <w:rFonts w:ascii="Times New Roman"/>
          <w:b w:val="false"/>
          <w:i w:val="false"/>
          <w:color w:val="000000"/>
          <w:sz w:val="28"/>
        </w:rPr>
        <w:t xml:space="preserve">
      Қазақстан Республикасы Yкiметiнің </w:t>
      </w:r>
    </w:p>
    <w:bookmarkEnd w:id="14"/>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335-қосымша            </w:t>
      </w:r>
    </w:p>
    <w:p>
      <w:pPr>
        <w:spacing w:after="0"/>
        <w:ind w:left="0"/>
        <w:jc w:val="both"/>
      </w:pPr>
      <w:r>
        <w:rPr>
          <w:rFonts w:ascii="Times New Roman"/>
          <w:b w:val="false"/>
          <w:i w:val="false"/>
          <w:color w:val="000000"/>
          <w:sz w:val="28"/>
        </w:rPr>
        <w:t xml:space="preserve">
      Қазақстан Республикасының Әдiлет министрлiгi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Бюджеттiк бағдарламаның әкімшiсi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050 "Құқықтық ақпаратпен қамтамасыз ету"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59062 мың теңге (елу тоғыз миллион алпыс екi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"Әдiлет органдары туралы" Қазақстан Республикасының 2002 жылғы 18 наурыздағы </w:t>
      </w:r>
      <w:r>
        <w:rPr>
          <w:rFonts w:ascii="Times New Roman"/>
          <w:b w:val="false"/>
          <w:i w:val="false"/>
          <w:color w:val="000000"/>
          <w:sz w:val="28"/>
        </w:rPr>
        <w:t xml:space="preserve">Заңының </w:t>
      </w:r>
      <w:r>
        <w:rPr>
          <w:rFonts w:ascii="Times New Roman"/>
          <w:b w:val="false"/>
          <w:i w:val="false"/>
          <w:color w:val="000000"/>
          <w:sz w:val="28"/>
        </w:rPr>
        <w:t xml:space="preserve">3-бабы </w:t>
      </w:r>
      <w:r>
        <w:rPr>
          <w:rFonts w:ascii="Times New Roman"/>
          <w:b w:val="false"/>
          <w:i w:val="false"/>
          <w:color w:val="000000"/>
          <w:sz w:val="28"/>
        </w:rPr>
        <w:t xml:space="preserve"> және </w:t>
      </w:r>
      <w:r>
        <w:rPr>
          <w:rFonts w:ascii="Times New Roman"/>
          <w:b w:val="false"/>
          <w:i w:val="false"/>
          <w:color w:val="000000"/>
          <w:sz w:val="28"/>
        </w:rPr>
        <w:t xml:space="preserve">15-бабы, </w:t>
      </w:r>
      <w:r>
        <w:rPr>
          <w:rFonts w:ascii="Times New Roman"/>
          <w:b w:val="false"/>
          <w:i w:val="false"/>
          <w:color w:val="000000"/>
          <w:sz w:val="28"/>
        </w:rPr>
        <w:t xml:space="preserve">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Президентiнiң "Қазақстан Республикасының Нормативтiк құқықтық актiлерiнің мемлекеттiк реестрi және оларды мемлекеттiк тiркеудi ретке келтiру жөніндегi шаралар туралы" 1997 жылғы 4 наурыздағы N 3379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Нормативтiк құқықтық актiлерінің мемлекеттiк тiзiлiмi туралы ереженi бекiту туралы" Қазақстан Республикасы Үкiметiнiң 1997 жылғы 4 желтоқсандағы N 1680 </w:t>
      </w:r>
      <w:r>
        <w:rPr>
          <w:rFonts w:ascii="Times New Roman"/>
          <w:b w:val="false"/>
          <w:i w:val="false"/>
          <w:color w:val="000000"/>
          <w:sz w:val="28"/>
        </w:rPr>
        <w:t xml:space="preserve">қаулысы </w:t>
      </w:r>
      <w:r>
        <w:rPr>
          <w:rFonts w:ascii="Times New Roman"/>
          <w:b w:val="false"/>
          <w:i w:val="false"/>
          <w:color w:val="000000"/>
          <w:sz w:val="28"/>
        </w:rPr>
        <w:t xml:space="preserve"> және "Қазақстан Республикасы Әдiлет министрлігінің мәселелерi" Қазақстан Республикасы Yкiметiнің 1999 жылғы 11 наурыздағы N 223 қаулысы.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қаражаттары. </w:t>
      </w:r>
    </w:p>
    <w:p>
      <w:pPr>
        <w:spacing w:after="0"/>
        <w:ind w:left="0"/>
        <w:jc w:val="both"/>
      </w:pPr>
      <w:r>
        <w:rPr>
          <w:rFonts w:ascii="Times New Roman"/>
          <w:b w:val="false"/>
          <w:i w:val="false"/>
          <w:color w:val="000000"/>
          <w:sz w:val="28"/>
        </w:rPr>
        <w:t xml:space="preserve">
            4. Бюджеттiк бағдарламаның мақсаты: Қазақстан Республикасының мемлекеттiк органдарын құқықтық ақпаратпен қамтамасыз ету. </w:t>
      </w:r>
    </w:p>
    <w:p>
      <w:pPr>
        <w:spacing w:after="0"/>
        <w:ind w:left="0"/>
        <w:jc w:val="both"/>
      </w:pPr>
      <w:r>
        <w:rPr>
          <w:rFonts w:ascii="Times New Roman"/>
          <w:b w:val="false"/>
          <w:i w:val="false"/>
          <w:color w:val="000000"/>
          <w:sz w:val="28"/>
        </w:rPr>
        <w:t xml:space="preserve">
            5. Бюджеттiк бағдарламаның мiндеттерi: мемлекеттік органдарды Қазақстан Республикасы нормативтiк құқықтық актілерiнің дерекқорларымен қамтамасыз ету; Қазақстан Республикасы Нормативтiк құқықтық актiлерiнің мемлекеттiк тiзiлiмiн жүргiзу. </w:t>
      </w:r>
    </w:p>
    <w:p>
      <w:pPr>
        <w:spacing w:after="0"/>
        <w:ind w:left="0"/>
        <w:jc w:val="both"/>
      </w:pPr>
      <w:r>
        <w:rPr>
          <w:rFonts w:ascii="Times New Roman"/>
          <w:b w:val="false"/>
          <w:i w:val="false"/>
          <w:color w:val="000000"/>
          <w:sz w:val="28"/>
        </w:rPr>
        <w:t xml:space="preserve">
            6. Бюджеттiк бағдарламаны iске асыру жөніндегi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N!Бағ.!Кіші!Бағдарламалардың!Бағдарламаны       !Іске ! Жауапты </w:t>
      </w:r>
    </w:p>
    <w:p>
      <w:pPr>
        <w:spacing w:after="0"/>
        <w:ind w:left="0"/>
        <w:jc w:val="both"/>
      </w:pPr>
      <w:r>
        <w:rPr>
          <w:rFonts w:ascii="Times New Roman"/>
          <w:b w:val="false"/>
          <w:i w:val="false"/>
          <w:color w:val="000000"/>
          <w:sz w:val="28"/>
        </w:rPr>
        <w:t xml:space="preserve">
       !дар.!бағ.!(кіші бағдарла. !(кіші бағдарламаны)!асыру! орындау. </w:t>
      </w:r>
    </w:p>
    <w:p>
      <w:pPr>
        <w:spacing w:after="0"/>
        <w:ind w:left="0"/>
        <w:jc w:val="both"/>
      </w:pPr>
      <w:r>
        <w:rPr>
          <w:rFonts w:ascii="Times New Roman"/>
          <w:b w:val="false"/>
          <w:i w:val="false"/>
          <w:color w:val="000000"/>
          <w:sz w:val="28"/>
        </w:rPr>
        <w:t xml:space="preserve">
       !лама!дар.!малардың) атауы !іске асыру жөнінде.!мер. ! шылар </w:t>
      </w:r>
    </w:p>
    <w:p>
      <w:pPr>
        <w:spacing w:after="0"/>
        <w:ind w:left="0"/>
        <w:jc w:val="both"/>
      </w:pPr>
      <w:r>
        <w:rPr>
          <w:rFonts w:ascii="Times New Roman"/>
          <w:b w:val="false"/>
          <w:i w:val="false"/>
          <w:color w:val="000000"/>
          <w:sz w:val="28"/>
        </w:rPr>
        <w:t xml:space="preserve">
       !коды!лама!                !гі іс-шаралар      !зімі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050     Құқықтық ақпарат.                     Жыл    Қазақстан </w:t>
      </w:r>
    </w:p>
    <w:p>
      <w:pPr>
        <w:spacing w:after="0"/>
        <w:ind w:left="0"/>
        <w:jc w:val="both"/>
      </w:pPr>
      <w:r>
        <w:rPr>
          <w:rFonts w:ascii="Times New Roman"/>
          <w:b w:val="false"/>
          <w:i w:val="false"/>
          <w:color w:val="000000"/>
          <w:sz w:val="28"/>
        </w:rPr>
        <w:t xml:space="preserve">
                 пен қамтамасыз                        ішінде Республи. </w:t>
      </w:r>
    </w:p>
    <w:p>
      <w:pPr>
        <w:spacing w:after="0"/>
        <w:ind w:left="0"/>
        <w:jc w:val="both"/>
      </w:pPr>
      <w:r>
        <w:rPr>
          <w:rFonts w:ascii="Times New Roman"/>
          <w:b w:val="false"/>
          <w:i w:val="false"/>
          <w:color w:val="000000"/>
          <w:sz w:val="28"/>
        </w:rPr>
        <w:t xml:space="preserve">
                 ету.                                         касының </w:t>
      </w:r>
    </w:p>
    <w:p>
      <w:pPr>
        <w:spacing w:after="0"/>
        <w:ind w:left="0"/>
        <w:jc w:val="both"/>
      </w:pPr>
      <w:r>
        <w:rPr>
          <w:rFonts w:ascii="Times New Roman"/>
          <w:b w:val="false"/>
          <w:i w:val="false"/>
          <w:color w:val="000000"/>
          <w:sz w:val="28"/>
        </w:rPr>
        <w:t xml:space="preserve">
             030 Нормативтiк       Нормативтiк құқықтық       Әділет </w:t>
      </w:r>
    </w:p>
    <w:p>
      <w:pPr>
        <w:spacing w:after="0"/>
        <w:ind w:left="0"/>
        <w:jc w:val="both"/>
      </w:pPr>
      <w:r>
        <w:rPr>
          <w:rFonts w:ascii="Times New Roman"/>
          <w:b w:val="false"/>
          <w:i w:val="false"/>
          <w:color w:val="000000"/>
          <w:sz w:val="28"/>
        </w:rPr>
        <w:t xml:space="preserve">
                 құқықтық          актiлердiң мемлекет.       министрлігі </w:t>
      </w:r>
    </w:p>
    <w:p>
      <w:pPr>
        <w:spacing w:after="0"/>
        <w:ind w:left="0"/>
        <w:jc w:val="both"/>
      </w:pPr>
      <w:r>
        <w:rPr>
          <w:rFonts w:ascii="Times New Roman"/>
          <w:b w:val="false"/>
          <w:i w:val="false"/>
          <w:color w:val="000000"/>
          <w:sz w:val="28"/>
        </w:rPr>
        <w:t xml:space="preserve">
                 актілердің        тiк тiзiлiмiн жүргiзу </w:t>
      </w:r>
    </w:p>
    <w:p>
      <w:pPr>
        <w:spacing w:after="0"/>
        <w:ind w:left="0"/>
        <w:jc w:val="both"/>
      </w:pPr>
      <w:r>
        <w:rPr>
          <w:rFonts w:ascii="Times New Roman"/>
          <w:b w:val="false"/>
          <w:i w:val="false"/>
          <w:color w:val="000000"/>
          <w:sz w:val="28"/>
        </w:rPr>
        <w:t xml:space="preserve">
                 мемлекеттiк       жөнiндегi қызмет </w:t>
      </w:r>
    </w:p>
    <w:p>
      <w:pPr>
        <w:spacing w:after="0"/>
        <w:ind w:left="0"/>
        <w:jc w:val="both"/>
      </w:pPr>
      <w:r>
        <w:rPr>
          <w:rFonts w:ascii="Times New Roman"/>
          <w:b w:val="false"/>
          <w:i w:val="false"/>
          <w:color w:val="000000"/>
          <w:sz w:val="28"/>
        </w:rPr>
        <w:t xml:space="preserve">
                 тiзiлiмiн         көрсетулерге ақы </w:t>
      </w:r>
    </w:p>
    <w:p>
      <w:pPr>
        <w:spacing w:after="0"/>
        <w:ind w:left="0"/>
        <w:jc w:val="both"/>
      </w:pPr>
      <w:r>
        <w:rPr>
          <w:rFonts w:ascii="Times New Roman"/>
          <w:b w:val="false"/>
          <w:i w:val="false"/>
          <w:color w:val="000000"/>
          <w:sz w:val="28"/>
        </w:rPr>
        <w:t xml:space="preserve">
                 жүргізу.          төлеу. Мемлекеттік </w:t>
      </w:r>
    </w:p>
    <w:p>
      <w:pPr>
        <w:spacing w:after="0"/>
        <w:ind w:left="0"/>
        <w:jc w:val="both"/>
      </w:pPr>
      <w:r>
        <w:rPr>
          <w:rFonts w:ascii="Times New Roman"/>
          <w:b w:val="false"/>
          <w:i w:val="false"/>
          <w:color w:val="000000"/>
          <w:sz w:val="28"/>
        </w:rPr>
        <w:t xml:space="preserve">
                                   тiзiлiмге 2900 </w:t>
      </w:r>
    </w:p>
    <w:p>
      <w:pPr>
        <w:spacing w:after="0"/>
        <w:ind w:left="0"/>
        <w:jc w:val="both"/>
      </w:pPr>
      <w:r>
        <w:rPr>
          <w:rFonts w:ascii="Times New Roman"/>
          <w:b w:val="false"/>
          <w:i w:val="false"/>
          <w:color w:val="000000"/>
          <w:sz w:val="28"/>
        </w:rPr>
        <w:t xml:space="preserve">
                                   нормативтiк құқықтық </w:t>
      </w:r>
    </w:p>
    <w:p>
      <w:pPr>
        <w:spacing w:after="0"/>
        <w:ind w:left="0"/>
        <w:jc w:val="both"/>
      </w:pPr>
      <w:r>
        <w:rPr>
          <w:rFonts w:ascii="Times New Roman"/>
          <w:b w:val="false"/>
          <w:i w:val="false"/>
          <w:color w:val="000000"/>
          <w:sz w:val="28"/>
        </w:rPr>
        <w:t xml:space="preserve">
                                   актiлердi енгізу. </w:t>
      </w:r>
    </w:p>
    <w:p>
      <w:pPr>
        <w:spacing w:after="0"/>
        <w:ind w:left="0"/>
        <w:jc w:val="both"/>
      </w:pPr>
      <w:r>
        <w:rPr>
          <w:rFonts w:ascii="Times New Roman"/>
          <w:b w:val="false"/>
          <w:i w:val="false"/>
          <w:color w:val="000000"/>
          <w:sz w:val="28"/>
        </w:rPr>
        <w:t xml:space="preserve">
             031 Құқықтық          Құқықтық ақпаратты </w:t>
      </w:r>
    </w:p>
    <w:p>
      <w:pPr>
        <w:spacing w:after="0"/>
        <w:ind w:left="0"/>
        <w:jc w:val="both"/>
      </w:pPr>
      <w:r>
        <w:rPr>
          <w:rFonts w:ascii="Times New Roman"/>
          <w:b w:val="false"/>
          <w:i w:val="false"/>
          <w:color w:val="000000"/>
          <w:sz w:val="28"/>
        </w:rPr>
        <w:t xml:space="preserve">
                 ақпаратпен        берудi қамтамасыз </w:t>
      </w:r>
    </w:p>
    <w:p>
      <w:pPr>
        <w:spacing w:after="0"/>
        <w:ind w:left="0"/>
        <w:jc w:val="both"/>
      </w:pPr>
      <w:r>
        <w:rPr>
          <w:rFonts w:ascii="Times New Roman"/>
          <w:b w:val="false"/>
          <w:i w:val="false"/>
          <w:color w:val="000000"/>
          <w:sz w:val="28"/>
        </w:rPr>
        <w:t xml:space="preserve">
                 қамтамасыз ету.   ету. Мемлекеттiк </w:t>
      </w:r>
    </w:p>
    <w:p>
      <w:pPr>
        <w:spacing w:after="0"/>
        <w:ind w:left="0"/>
        <w:jc w:val="both"/>
      </w:pPr>
      <w:r>
        <w:rPr>
          <w:rFonts w:ascii="Times New Roman"/>
          <w:b w:val="false"/>
          <w:i w:val="false"/>
          <w:color w:val="000000"/>
          <w:sz w:val="28"/>
        </w:rPr>
        <w:t xml:space="preserve">
                                   органдарға, аумақтық </w:t>
      </w:r>
    </w:p>
    <w:p>
      <w:pPr>
        <w:spacing w:after="0"/>
        <w:ind w:left="0"/>
        <w:jc w:val="both"/>
      </w:pPr>
      <w:r>
        <w:rPr>
          <w:rFonts w:ascii="Times New Roman"/>
          <w:b w:val="false"/>
          <w:i w:val="false"/>
          <w:color w:val="000000"/>
          <w:sz w:val="28"/>
        </w:rPr>
        <w:t xml:space="preserve">
                                   бөлiмшелердi қоса </w:t>
      </w:r>
    </w:p>
    <w:p>
      <w:pPr>
        <w:spacing w:after="0"/>
        <w:ind w:left="0"/>
        <w:jc w:val="both"/>
      </w:pPr>
      <w:r>
        <w:rPr>
          <w:rFonts w:ascii="Times New Roman"/>
          <w:b w:val="false"/>
          <w:i w:val="false"/>
          <w:color w:val="000000"/>
          <w:sz w:val="28"/>
        </w:rPr>
        <w:t xml:space="preserve">
                                   алғанда, жаңарту </w:t>
      </w:r>
    </w:p>
    <w:p>
      <w:pPr>
        <w:spacing w:after="0"/>
        <w:ind w:left="0"/>
        <w:jc w:val="both"/>
      </w:pPr>
      <w:r>
        <w:rPr>
          <w:rFonts w:ascii="Times New Roman"/>
          <w:b w:val="false"/>
          <w:i w:val="false"/>
          <w:color w:val="000000"/>
          <w:sz w:val="28"/>
        </w:rPr>
        <w:t xml:space="preserve">
                                   мерзiмдiлiгi айына </w:t>
      </w:r>
    </w:p>
    <w:p>
      <w:pPr>
        <w:spacing w:after="0"/>
        <w:ind w:left="0"/>
        <w:jc w:val="both"/>
      </w:pPr>
      <w:r>
        <w:rPr>
          <w:rFonts w:ascii="Times New Roman"/>
          <w:b w:val="false"/>
          <w:i w:val="false"/>
          <w:color w:val="000000"/>
          <w:sz w:val="28"/>
        </w:rPr>
        <w:t xml:space="preserve">
                                   кемiнде 1 рет, </w:t>
      </w:r>
    </w:p>
    <w:p>
      <w:pPr>
        <w:spacing w:after="0"/>
        <w:ind w:left="0"/>
        <w:jc w:val="both"/>
      </w:pPr>
      <w:r>
        <w:rPr>
          <w:rFonts w:ascii="Times New Roman"/>
          <w:b w:val="false"/>
          <w:i w:val="false"/>
          <w:color w:val="000000"/>
          <w:sz w:val="28"/>
        </w:rPr>
        <w:t xml:space="preserve">
                                   кемiнде 1700-ден 651 </w:t>
      </w:r>
    </w:p>
    <w:p>
      <w:pPr>
        <w:spacing w:after="0"/>
        <w:ind w:left="0"/>
        <w:jc w:val="both"/>
      </w:pPr>
      <w:r>
        <w:rPr>
          <w:rFonts w:ascii="Times New Roman"/>
          <w:b w:val="false"/>
          <w:i w:val="false"/>
          <w:color w:val="000000"/>
          <w:sz w:val="28"/>
        </w:rPr>
        <w:t xml:space="preserve">
                                   жұмыс станциялары </w:t>
      </w:r>
    </w:p>
    <w:p>
      <w:pPr>
        <w:spacing w:after="0"/>
        <w:ind w:left="0"/>
        <w:jc w:val="both"/>
      </w:pPr>
      <w:r>
        <w:rPr>
          <w:rFonts w:ascii="Times New Roman"/>
          <w:b w:val="false"/>
          <w:i w:val="false"/>
          <w:color w:val="000000"/>
          <w:sz w:val="28"/>
        </w:rPr>
        <w:t xml:space="preserve">
                                   санымен "Заң" </w:t>
      </w:r>
    </w:p>
    <w:p>
      <w:pPr>
        <w:spacing w:after="0"/>
        <w:ind w:left="0"/>
        <w:jc w:val="both"/>
      </w:pPr>
      <w:r>
        <w:rPr>
          <w:rFonts w:ascii="Times New Roman"/>
          <w:b w:val="false"/>
          <w:i w:val="false"/>
          <w:color w:val="000000"/>
          <w:sz w:val="28"/>
        </w:rPr>
        <w:t xml:space="preserve">
                                   дерекқорын орнату </w:t>
      </w:r>
    </w:p>
    <w:p>
      <w:pPr>
        <w:spacing w:after="0"/>
        <w:ind w:left="0"/>
        <w:jc w:val="both"/>
      </w:pPr>
      <w:r>
        <w:rPr>
          <w:rFonts w:ascii="Times New Roman"/>
          <w:b w:val="false"/>
          <w:i w:val="false"/>
          <w:color w:val="000000"/>
          <w:sz w:val="28"/>
        </w:rPr>
        <w:t xml:space="preserve">
                                   және өзектi ету. </w:t>
      </w:r>
    </w:p>
    <w:p>
      <w:pPr>
        <w:spacing w:after="0"/>
        <w:ind w:left="0"/>
        <w:jc w:val="both"/>
      </w:pPr>
      <w:r>
        <w:rPr>
          <w:rFonts w:ascii="Times New Roman"/>
          <w:b w:val="false"/>
          <w:i w:val="false"/>
          <w:color w:val="000000"/>
          <w:sz w:val="28"/>
        </w:rPr>
        <w:t xml:space="preserve">
                                   Шарт бойынша </w:t>
      </w:r>
    </w:p>
    <w:p>
      <w:pPr>
        <w:spacing w:after="0"/>
        <w:ind w:left="0"/>
        <w:jc w:val="both"/>
      </w:pPr>
      <w:r>
        <w:rPr>
          <w:rFonts w:ascii="Times New Roman"/>
          <w:b w:val="false"/>
          <w:i w:val="false"/>
          <w:color w:val="000000"/>
          <w:sz w:val="28"/>
        </w:rPr>
        <w:t xml:space="preserve">
                                   құқықтық ақпаратпен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жөнiндегi қызмет </w:t>
      </w:r>
    </w:p>
    <w:p>
      <w:pPr>
        <w:spacing w:after="0"/>
        <w:ind w:left="0"/>
        <w:jc w:val="both"/>
      </w:pPr>
      <w:r>
        <w:rPr>
          <w:rFonts w:ascii="Times New Roman"/>
          <w:b w:val="false"/>
          <w:i w:val="false"/>
          <w:color w:val="000000"/>
          <w:sz w:val="28"/>
        </w:rPr>
        <w:t xml:space="preserve">
                                   көрсетулерге ақы </w:t>
      </w:r>
    </w:p>
    <w:p>
      <w:pPr>
        <w:spacing w:after="0"/>
        <w:ind w:left="0"/>
        <w:jc w:val="both"/>
      </w:pPr>
      <w:r>
        <w:rPr>
          <w:rFonts w:ascii="Times New Roman"/>
          <w:b w:val="false"/>
          <w:i w:val="false"/>
          <w:color w:val="000000"/>
          <w:sz w:val="28"/>
        </w:rPr>
        <w:t xml:space="preserve">
                                   төлеу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күтілетiн нәтижелер: Қазақстан Республикасының нормативтiк құқықтық актiлерін бiрыңғай мемлекеттiк есепке алуын толық қамтамасыз ету, заңдарды жүйелеу, нормативтік құқықтық актілердi тiркеу, компьютерлік технологияларды пайдаланып, мемлекеттік органдардың құқықтық ақпаратта қажеттілiктерiн қамтамасыз eту. </w:t>
      </w:r>
    </w:p>
    <w:bookmarkStart w:name="z16" w:id="15"/>
    <w:p>
      <w:pPr>
        <w:spacing w:after="0"/>
        <w:ind w:left="0"/>
        <w:jc w:val="both"/>
      </w:pPr>
      <w:r>
        <w:rPr>
          <w:rFonts w:ascii="Times New Roman"/>
          <w:b w:val="false"/>
          <w:i w:val="false"/>
          <w:color w:val="000000"/>
          <w:sz w:val="28"/>
        </w:rPr>
        <w:t xml:space="preserve">
      Қазақстан Республикасы Yкiметiнің </w:t>
      </w:r>
    </w:p>
    <w:bookmarkEnd w:id="15"/>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336-қосымша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336-қосымша өзгерді - Қазақстан Республикасы Yкiметiнiң 2003 жылғы 01 шілдедегі N 150 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Әдiлет министрлiгi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Бюджеттiк бағдарламаның әкімшiсi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051 "Соттарда мемлекеттiң мүддесін қорғау"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бюджеттік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125000 мың теңге (бiр жүз жиырма бес миллион теңге).&lt;*&gt; </w:t>
      </w:r>
    </w:p>
    <w:p>
      <w:pPr>
        <w:spacing w:after="0"/>
        <w:ind w:left="0"/>
        <w:jc w:val="both"/>
      </w:pPr>
      <w:r>
        <w:rPr>
          <w:rFonts w:ascii="Times New Roman"/>
          <w:b w:val="false"/>
          <w:i w:val="false"/>
          <w:color w:val="000000"/>
          <w:sz w:val="28"/>
        </w:rPr>
        <w:t xml:space="preserve">
            2. Бюджеттiк бағдарламаның нормативтік-құқықтық негiзi: "Әдiлет органдары туралы" Қазақстан Республикасының 2002 жылғы 18 наурыздағы </w:t>
      </w:r>
      <w:r>
        <w:rPr>
          <w:rFonts w:ascii="Times New Roman"/>
          <w:b w:val="false"/>
          <w:i w:val="false"/>
          <w:color w:val="000000"/>
          <w:sz w:val="28"/>
        </w:rPr>
        <w:t xml:space="preserve">Заңының </w:t>
      </w:r>
      <w:r>
        <w:rPr>
          <w:rFonts w:ascii="Times New Roman"/>
          <w:b w:val="false"/>
          <w:i w:val="false"/>
          <w:color w:val="000000"/>
          <w:sz w:val="28"/>
        </w:rPr>
        <w:t xml:space="preserve">3-бабы </w:t>
      </w:r>
      <w:r>
        <w:rPr>
          <w:rFonts w:ascii="Times New Roman"/>
          <w:b w:val="false"/>
          <w:i w:val="false"/>
          <w:color w:val="000000"/>
          <w:sz w:val="28"/>
        </w:rPr>
        <w:t xml:space="preserve"> және </w:t>
      </w:r>
      <w:r>
        <w:rPr>
          <w:rFonts w:ascii="Times New Roman"/>
          <w:b w:val="false"/>
          <w:i w:val="false"/>
          <w:color w:val="000000"/>
          <w:sz w:val="28"/>
        </w:rPr>
        <w:t xml:space="preserve">16-бабы </w:t>
      </w:r>
      <w:r>
        <w:rPr>
          <w:rFonts w:ascii="Times New Roman"/>
          <w:b w:val="false"/>
          <w:i w:val="false"/>
          <w:color w:val="000000"/>
          <w:sz w:val="28"/>
        </w:rPr>
        <w:t xml:space="preserve">,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Әдiлет министрлiгiнің мәселелерi" Қазақстан Республикасы Yкiметінің 1999 жылғы 11 наурыздағы N 223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көздері: республикалық бюджет қаражаттары. </w:t>
      </w:r>
    </w:p>
    <w:p>
      <w:pPr>
        <w:spacing w:after="0"/>
        <w:ind w:left="0"/>
        <w:jc w:val="both"/>
      </w:pPr>
      <w:r>
        <w:rPr>
          <w:rFonts w:ascii="Times New Roman"/>
          <w:b w:val="false"/>
          <w:i w:val="false"/>
          <w:color w:val="000000"/>
          <w:sz w:val="28"/>
        </w:rPr>
        <w:t xml:space="preserve">
            4. Бюджеттік бағдарламаның мақсаты: Қазақстан Республикасының және шетел мемлекеттерінің соттарында мемлекеттің мүддесiн құқықтық қорғауды қамтамасыз ету. </w:t>
      </w:r>
    </w:p>
    <w:p>
      <w:pPr>
        <w:spacing w:after="0"/>
        <w:ind w:left="0"/>
        <w:jc w:val="both"/>
      </w:pPr>
      <w:r>
        <w:rPr>
          <w:rFonts w:ascii="Times New Roman"/>
          <w:b w:val="false"/>
          <w:i w:val="false"/>
          <w:color w:val="000000"/>
          <w:sz w:val="28"/>
        </w:rPr>
        <w:t xml:space="preserve">
            5. Бюджеттік бағдарламаның мiндеттерi: Қазақстан Республикасы Үкіметiнің тапсырмалары мен мемлекеттiк органдардың жасаған өтініштерi бойынша Қазақстан Республикасының және шетел мемлекеттерiнің соттарында мемлекеттің мүддесiн құқықтық қорғауды қамтамасыз ету. </w:t>
      </w:r>
    </w:p>
    <w:p>
      <w:pPr>
        <w:spacing w:after="0"/>
        <w:ind w:left="0"/>
        <w:jc w:val="both"/>
      </w:pPr>
      <w:r>
        <w:rPr>
          <w:rFonts w:ascii="Times New Roman"/>
          <w:b w:val="false"/>
          <w:i w:val="false"/>
          <w:color w:val="000000"/>
          <w:sz w:val="28"/>
        </w:rPr>
        <w:t xml:space="preserve">
            6. Бюджеттiк бағдарламаны iске асыру жөніндегi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N!Бағ.!Кіші!Бағдарламалардың!Бағдарламаны       !Іске ! Жауапты </w:t>
      </w:r>
    </w:p>
    <w:p>
      <w:pPr>
        <w:spacing w:after="0"/>
        <w:ind w:left="0"/>
        <w:jc w:val="both"/>
      </w:pPr>
      <w:r>
        <w:rPr>
          <w:rFonts w:ascii="Times New Roman"/>
          <w:b w:val="false"/>
          <w:i w:val="false"/>
          <w:color w:val="000000"/>
          <w:sz w:val="28"/>
        </w:rPr>
        <w:t xml:space="preserve">
       !дар.!бағ.!(кіші бағдарла. !(кіші бағдарламаны)!асыру! орындау. </w:t>
      </w:r>
    </w:p>
    <w:p>
      <w:pPr>
        <w:spacing w:after="0"/>
        <w:ind w:left="0"/>
        <w:jc w:val="both"/>
      </w:pPr>
      <w:r>
        <w:rPr>
          <w:rFonts w:ascii="Times New Roman"/>
          <w:b w:val="false"/>
          <w:i w:val="false"/>
          <w:color w:val="000000"/>
          <w:sz w:val="28"/>
        </w:rPr>
        <w:t xml:space="preserve">
       !лама!дар.!малардың) атауы !іске асыру жөнінде.!мер. ! шылар </w:t>
      </w:r>
    </w:p>
    <w:p>
      <w:pPr>
        <w:spacing w:after="0"/>
        <w:ind w:left="0"/>
        <w:jc w:val="both"/>
      </w:pPr>
      <w:r>
        <w:rPr>
          <w:rFonts w:ascii="Times New Roman"/>
          <w:b w:val="false"/>
          <w:i w:val="false"/>
          <w:color w:val="000000"/>
          <w:sz w:val="28"/>
        </w:rPr>
        <w:t xml:space="preserve">
       !коды!лама!                !гі іс-шаралар      !зімі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1 051       Соттарда                             Жыл    Қазақстан </w:t>
      </w:r>
    </w:p>
    <w:p>
      <w:pPr>
        <w:spacing w:after="0"/>
        <w:ind w:left="0"/>
        <w:jc w:val="both"/>
      </w:pPr>
      <w:r>
        <w:rPr>
          <w:rFonts w:ascii="Times New Roman"/>
          <w:b w:val="false"/>
          <w:i w:val="false"/>
          <w:color w:val="000000"/>
          <w:sz w:val="28"/>
        </w:rPr>
        <w:t xml:space="preserve">
                  мемлекеттің                          ішінде Республи. </w:t>
      </w:r>
    </w:p>
    <w:p>
      <w:pPr>
        <w:spacing w:after="0"/>
        <w:ind w:left="0"/>
        <w:jc w:val="both"/>
      </w:pPr>
      <w:r>
        <w:rPr>
          <w:rFonts w:ascii="Times New Roman"/>
          <w:b w:val="false"/>
          <w:i w:val="false"/>
          <w:color w:val="000000"/>
          <w:sz w:val="28"/>
        </w:rPr>
        <w:t xml:space="preserve">
                  мүддесiн                                    касының </w:t>
      </w:r>
    </w:p>
    <w:p>
      <w:pPr>
        <w:spacing w:after="0"/>
        <w:ind w:left="0"/>
        <w:jc w:val="both"/>
      </w:pPr>
      <w:r>
        <w:rPr>
          <w:rFonts w:ascii="Times New Roman"/>
          <w:b w:val="false"/>
          <w:i w:val="false"/>
          <w:color w:val="000000"/>
          <w:sz w:val="28"/>
        </w:rPr>
        <w:t xml:space="preserve">
                  қорғау.                                     Әділет </w:t>
      </w:r>
    </w:p>
    <w:p>
      <w:pPr>
        <w:spacing w:after="0"/>
        <w:ind w:left="0"/>
        <w:jc w:val="both"/>
      </w:pPr>
      <w:r>
        <w:rPr>
          <w:rFonts w:ascii="Times New Roman"/>
          <w:b w:val="false"/>
          <w:i w:val="false"/>
          <w:color w:val="000000"/>
          <w:sz w:val="28"/>
        </w:rPr>
        <w:t xml:space="preserve">
              030 Қазақстан        Қазақстан Республи.        министрлігі. </w:t>
      </w:r>
    </w:p>
    <w:p>
      <w:pPr>
        <w:spacing w:after="0"/>
        <w:ind w:left="0"/>
        <w:jc w:val="both"/>
      </w:pPr>
      <w:r>
        <w:rPr>
          <w:rFonts w:ascii="Times New Roman"/>
          <w:b w:val="false"/>
          <w:i w:val="false"/>
          <w:color w:val="000000"/>
          <w:sz w:val="28"/>
        </w:rPr>
        <w:t xml:space="preserve">
                  Республикасының  касының соттарында </w:t>
      </w:r>
    </w:p>
    <w:p>
      <w:pPr>
        <w:spacing w:after="0"/>
        <w:ind w:left="0"/>
        <w:jc w:val="both"/>
      </w:pPr>
      <w:r>
        <w:rPr>
          <w:rFonts w:ascii="Times New Roman"/>
          <w:b w:val="false"/>
          <w:i w:val="false"/>
          <w:color w:val="000000"/>
          <w:sz w:val="28"/>
        </w:rPr>
        <w:t xml:space="preserve">
                  соттарында       мемлекеттің мүд. </w:t>
      </w:r>
    </w:p>
    <w:p>
      <w:pPr>
        <w:spacing w:after="0"/>
        <w:ind w:left="0"/>
        <w:jc w:val="both"/>
      </w:pPr>
      <w:r>
        <w:rPr>
          <w:rFonts w:ascii="Times New Roman"/>
          <w:b w:val="false"/>
          <w:i w:val="false"/>
          <w:color w:val="000000"/>
          <w:sz w:val="28"/>
        </w:rPr>
        <w:t xml:space="preserve">
                  мемлекет         десін тиімді </w:t>
      </w:r>
    </w:p>
    <w:p>
      <w:pPr>
        <w:spacing w:after="0"/>
        <w:ind w:left="0"/>
        <w:jc w:val="both"/>
      </w:pPr>
      <w:r>
        <w:rPr>
          <w:rFonts w:ascii="Times New Roman"/>
          <w:b w:val="false"/>
          <w:i w:val="false"/>
          <w:color w:val="000000"/>
          <w:sz w:val="28"/>
        </w:rPr>
        <w:t xml:space="preserve">
                  мүддесін қорғау. құқықтық қорғауды </w:t>
      </w:r>
    </w:p>
    <w:p>
      <w:pPr>
        <w:spacing w:after="0"/>
        <w:ind w:left="0"/>
        <w:jc w:val="both"/>
      </w:pP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Орталық атқару </w:t>
      </w:r>
    </w:p>
    <w:p>
      <w:pPr>
        <w:spacing w:after="0"/>
        <w:ind w:left="0"/>
        <w:jc w:val="both"/>
      </w:pPr>
      <w:r>
        <w:rPr>
          <w:rFonts w:ascii="Times New Roman"/>
          <w:b w:val="false"/>
          <w:i w:val="false"/>
          <w:color w:val="000000"/>
          <w:sz w:val="28"/>
        </w:rPr>
        <w:t xml:space="preserve">
                                   органдарына құқық. </w:t>
      </w:r>
    </w:p>
    <w:p>
      <w:pPr>
        <w:spacing w:after="0"/>
        <w:ind w:left="0"/>
        <w:jc w:val="both"/>
      </w:pPr>
      <w:r>
        <w:rPr>
          <w:rFonts w:ascii="Times New Roman"/>
          <w:b w:val="false"/>
          <w:i w:val="false"/>
          <w:color w:val="000000"/>
          <w:sz w:val="28"/>
        </w:rPr>
        <w:t xml:space="preserve">
                                   тық мәселелер </w:t>
      </w:r>
    </w:p>
    <w:p>
      <w:pPr>
        <w:spacing w:after="0"/>
        <w:ind w:left="0"/>
        <w:jc w:val="both"/>
      </w:pPr>
      <w:r>
        <w:rPr>
          <w:rFonts w:ascii="Times New Roman"/>
          <w:b w:val="false"/>
          <w:i w:val="false"/>
          <w:color w:val="000000"/>
          <w:sz w:val="28"/>
        </w:rPr>
        <w:t xml:space="preserve">
                                   жөнiндегi консуль. </w:t>
      </w:r>
    </w:p>
    <w:p>
      <w:pPr>
        <w:spacing w:after="0"/>
        <w:ind w:left="0"/>
        <w:jc w:val="both"/>
      </w:pPr>
      <w:r>
        <w:rPr>
          <w:rFonts w:ascii="Times New Roman"/>
          <w:b w:val="false"/>
          <w:i w:val="false"/>
          <w:color w:val="000000"/>
          <w:sz w:val="28"/>
        </w:rPr>
        <w:t xml:space="preserve">
                                   тациялық қызмет </w:t>
      </w:r>
    </w:p>
    <w:p>
      <w:pPr>
        <w:spacing w:after="0"/>
        <w:ind w:left="0"/>
        <w:jc w:val="both"/>
      </w:pPr>
      <w:r>
        <w:rPr>
          <w:rFonts w:ascii="Times New Roman"/>
          <w:b w:val="false"/>
          <w:i w:val="false"/>
          <w:color w:val="000000"/>
          <w:sz w:val="28"/>
        </w:rPr>
        <w:t xml:space="preserve">
                                   көрсетулер </w:t>
      </w:r>
    </w:p>
    <w:p>
      <w:pPr>
        <w:spacing w:after="0"/>
        <w:ind w:left="0"/>
        <w:jc w:val="both"/>
      </w:pPr>
      <w:r>
        <w:rPr>
          <w:rFonts w:ascii="Times New Roman"/>
          <w:b w:val="false"/>
          <w:i w:val="false"/>
          <w:color w:val="000000"/>
          <w:sz w:val="28"/>
        </w:rPr>
        <w:t xml:space="preserve">
                                   практикасын ретке </w:t>
      </w:r>
    </w:p>
    <w:p>
      <w:pPr>
        <w:spacing w:after="0"/>
        <w:ind w:left="0"/>
        <w:jc w:val="both"/>
      </w:pPr>
      <w:r>
        <w:rPr>
          <w:rFonts w:ascii="Times New Roman"/>
          <w:b w:val="false"/>
          <w:i w:val="false"/>
          <w:color w:val="000000"/>
          <w:sz w:val="28"/>
        </w:rPr>
        <w:t xml:space="preserve">
                                   келтiру. Соттарда </w:t>
      </w:r>
    </w:p>
    <w:p>
      <w:pPr>
        <w:spacing w:after="0"/>
        <w:ind w:left="0"/>
        <w:jc w:val="both"/>
      </w:pPr>
      <w:r>
        <w:rPr>
          <w:rFonts w:ascii="Times New Roman"/>
          <w:b w:val="false"/>
          <w:i w:val="false"/>
          <w:color w:val="000000"/>
          <w:sz w:val="28"/>
        </w:rPr>
        <w:t xml:space="preserve">
                                   мемлекеттің мүдде. </w:t>
      </w:r>
    </w:p>
    <w:p>
      <w:pPr>
        <w:spacing w:after="0"/>
        <w:ind w:left="0"/>
        <w:jc w:val="both"/>
      </w:pPr>
      <w:r>
        <w:rPr>
          <w:rFonts w:ascii="Times New Roman"/>
          <w:b w:val="false"/>
          <w:i w:val="false"/>
          <w:color w:val="000000"/>
          <w:sz w:val="28"/>
        </w:rPr>
        <w:t xml:space="preserve">
                                   сiн қорғау жөнiн. </w:t>
      </w:r>
    </w:p>
    <w:p>
      <w:pPr>
        <w:spacing w:after="0"/>
        <w:ind w:left="0"/>
        <w:jc w:val="both"/>
      </w:pPr>
      <w:r>
        <w:rPr>
          <w:rFonts w:ascii="Times New Roman"/>
          <w:b w:val="false"/>
          <w:i w:val="false"/>
          <w:color w:val="000000"/>
          <w:sz w:val="28"/>
        </w:rPr>
        <w:t xml:space="preserve">
                                   дегi iстелген жұмыс </w:t>
      </w:r>
    </w:p>
    <w:p>
      <w:pPr>
        <w:spacing w:after="0"/>
        <w:ind w:left="0"/>
        <w:jc w:val="both"/>
      </w:pPr>
      <w:r>
        <w:rPr>
          <w:rFonts w:ascii="Times New Roman"/>
          <w:b w:val="false"/>
          <w:i w:val="false"/>
          <w:color w:val="000000"/>
          <w:sz w:val="28"/>
        </w:rPr>
        <w:t xml:space="preserve">
                                   сағатының жылдық </w:t>
      </w:r>
    </w:p>
    <w:p>
      <w:pPr>
        <w:spacing w:after="0"/>
        <w:ind w:left="0"/>
        <w:jc w:val="both"/>
      </w:pPr>
      <w:r>
        <w:rPr>
          <w:rFonts w:ascii="Times New Roman"/>
          <w:b w:val="false"/>
          <w:i w:val="false"/>
          <w:color w:val="000000"/>
          <w:sz w:val="28"/>
        </w:rPr>
        <w:t xml:space="preserve">
                                   орташа саны 525 </w:t>
      </w:r>
    </w:p>
    <w:p>
      <w:pPr>
        <w:spacing w:after="0"/>
        <w:ind w:left="0"/>
        <w:jc w:val="both"/>
      </w:pPr>
      <w:r>
        <w:rPr>
          <w:rFonts w:ascii="Times New Roman"/>
          <w:b w:val="false"/>
          <w:i w:val="false"/>
          <w:color w:val="000000"/>
          <w:sz w:val="28"/>
        </w:rPr>
        <w:t xml:space="preserve">
                                   құрайды. Шартқа </w:t>
      </w:r>
    </w:p>
    <w:p>
      <w:pPr>
        <w:spacing w:after="0"/>
        <w:ind w:left="0"/>
        <w:jc w:val="both"/>
      </w:pPr>
      <w:r>
        <w:rPr>
          <w:rFonts w:ascii="Times New Roman"/>
          <w:b w:val="false"/>
          <w:i w:val="false"/>
          <w:color w:val="000000"/>
          <w:sz w:val="28"/>
        </w:rPr>
        <w:t xml:space="preserve">
                                   сәйкес қызмет </w:t>
      </w:r>
    </w:p>
    <w:p>
      <w:pPr>
        <w:spacing w:after="0"/>
        <w:ind w:left="0"/>
        <w:jc w:val="both"/>
      </w:pPr>
      <w:r>
        <w:rPr>
          <w:rFonts w:ascii="Times New Roman"/>
          <w:b w:val="false"/>
          <w:i w:val="false"/>
          <w:color w:val="000000"/>
          <w:sz w:val="28"/>
        </w:rPr>
        <w:t xml:space="preserve">
                                   көрсетулерге ақы </w:t>
      </w:r>
    </w:p>
    <w:p>
      <w:pPr>
        <w:spacing w:after="0"/>
        <w:ind w:left="0"/>
        <w:jc w:val="both"/>
      </w:pPr>
      <w:r>
        <w:rPr>
          <w:rFonts w:ascii="Times New Roman"/>
          <w:b w:val="false"/>
          <w:i w:val="false"/>
          <w:color w:val="000000"/>
          <w:sz w:val="28"/>
        </w:rPr>
        <w:t xml:space="preserve">
                                   төлеу. </w:t>
      </w:r>
    </w:p>
    <w:p>
      <w:pPr>
        <w:spacing w:after="0"/>
        <w:ind w:left="0"/>
        <w:jc w:val="both"/>
      </w:pPr>
      <w:r>
        <w:rPr>
          <w:rFonts w:ascii="Times New Roman"/>
          <w:b w:val="false"/>
          <w:i w:val="false"/>
          <w:color w:val="000000"/>
          <w:sz w:val="28"/>
        </w:rPr>
        <w:t xml:space="preserve">
              031 Шет мемлекет.    Шетелдiк соттарда, </w:t>
      </w:r>
    </w:p>
    <w:p>
      <w:pPr>
        <w:spacing w:after="0"/>
        <w:ind w:left="0"/>
        <w:jc w:val="both"/>
      </w:pPr>
      <w:r>
        <w:rPr>
          <w:rFonts w:ascii="Times New Roman"/>
          <w:b w:val="false"/>
          <w:i w:val="false"/>
          <w:color w:val="000000"/>
          <w:sz w:val="28"/>
        </w:rPr>
        <w:t xml:space="preserve">
                  тердің соттарын. сондай-ақ </w:t>
      </w:r>
    </w:p>
    <w:p>
      <w:pPr>
        <w:spacing w:after="0"/>
        <w:ind w:left="0"/>
        <w:jc w:val="both"/>
      </w:pPr>
      <w:r>
        <w:rPr>
          <w:rFonts w:ascii="Times New Roman"/>
          <w:b w:val="false"/>
          <w:i w:val="false"/>
          <w:color w:val="000000"/>
          <w:sz w:val="28"/>
        </w:rPr>
        <w:t xml:space="preserve">
                  да мемлекет      халықаралық төрелiк </w:t>
      </w:r>
    </w:p>
    <w:p>
      <w:pPr>
        <w:spacing w:after="0"/>
        <w:ind w:left="0"/>
        <w:jc w:val="both"/>
      </w:pPr>
      <w:r>
        <w:rPr>
          <w:rFonts w:ascii="Times New Roman"/>
          <w:b w:val="false"/>
          <w:i w:val="false"/>
          <w:color w:val="000000"/>
          <w:sz w:val="28"/>
        </w:rPr>
        <w:t xml:space="preserve">
                  мүддесін қорғау. соттарда мемлекеттiң </w:t>
      </w:r>
    </w:p>
    <w:p>
      <w:pPr>
        <w:spacing w:after="0"/>
        <w:ind w:left="0"/>
        <w:jc w:val="both"/>
      </w:pPr>
      <w:r>
        <w:rPr>
          <w:rFonts w:ascii="Times New Roman"/>
          <w:b w:val="false"/>
          <w:i w:val="false"/>
          <w:color w:val="000000"/>
          <w:sz w:val="28"/>
        </w:rPr>
        <w:t xml:space="preserve">
                                   мүддесiн жан-жақты </w:t>
      </w:r>
    </w:p>
    <w:p>
      <w:pPr>
        <w:spacing w:after="0"/>
        <w:ind w:left="0"/>
        <w:jc w:val="both"/>
      </w:pPr>
      <w:r>
        <w:rPr>
          <w:rFonts w:ascii="Times New Roman"/>
          <w:b w:val="false"/>
          <w:i w:val="false"/>
          <w:color w:val="000000"/>
          <w:sz w:val="28"/>
        </w:rPr>
        <w:t xml:space="preserve">
                                   көрсету. Шетел </w:t>
      </w:r>
    </w:p>
    <w:p>
      <w:pPr>
        <w:spacing w:after="0"/>
        <w:ind w:left="0"/>
        <w:jc w:val="both"/>
      </w:pPr>
      <w:r>
        <w:rPr>
          <w:rFonts w:ascii="Times New Roman"/>
          <w:b w:val="false"/>
          <w:i w:val="false"/>
          <w:color w:val="000000"/>
          <w:sz w:val="28"/>
        </w:rPr>
        <w:t xml:space="preserve">
                                   мемлекеттерiнің </w:t>
      </w:r>
    </w:p>
    <w:p>
      <w:pPr>
        <w:spacing w:after="0"/>
        <w:ind w:left="0"/>
        <w:jc w:val="both"/>
      </w:pPr>
      <w:r>
        <w:rPr>
          <w:rFonts w:ascii="Times New Roman"/>
          <w:b w:val="false"/>
          <w:i w:val="false"/>
          <w:color w:val="000000"/>
          <w:sz w:val="28"/>
        </w:rPr>
        <w:t xml:space="preserve">
                                   соттарында және </w:t>
      </w:r>
    </w:p>
    <w:p>
      <w:pPr>
        <w:spacing w:after="0"/>
        <w:ind w:left="0"/>
        <w:jc w:val="both"/>
      </w:pPr>
      <w:r>
        <w:rPr>
          <w:rFonts w:ascii="Times New Roman"/>
          <w:b w:val="false"/>
          <w:i w:val="false"/>
          <w:color w:val="000000"/>
          <w:sz w:val="28"/>
        </w:rPr>
        <w:t xml:space="preserve">
                                   халықаралық төрелiк </w:t>
      </w:r>
    </w:p>
    <w:p>
      <w:pPr>
        <w:spacing w:after="0"/>
        <w:ind w:left="0"/>
        <w:jc w:val="both"/>
      </w:pPr>
      <w:r>
        <w:rPr>
          <w:rFonts w:ascii="Times New Roman"/>
          <w:b w:val="false"/>
          <w:i w:val="false"/>
          <w:color w:val="000000"/>
          <w:sz w:val="28"/>
        </w:rPr>
        <w:t xml:space="preserve">
                                   соттарда мемлекеттің </w:t>
      </w:r>
    </w:p>
    <w:p>
      <w:pPr>
        <w:spacing w:after="0"/>
        <w:ind w:left="0"/>
        <w:jc w:val="both"/>
      </w:pPr>
      <w:r>
        <w:rPr>
          <w:rFonts w:ascii="Times New Roman"/>
          <w:b w:val="false"/>
          <w:i w:val="false"/>
          <w:color w:val="000000"/>
          <w:sz w:val="28"/>
        </w:rPr>
        <w:t xml:space="preserve">
                                   мүддесін қорғау </w:t>
      </w:r>
    </w:p>
    <w:p>
      <w:pPr>
        <w:spacing w:after="0"/>
        <w:ind w:left="0"/>
        <w:jc w:val="both"/>
      </w:pPr>
      <w:r>
        <w:rPr>
          <w:rFonts w:ascii="Times New Roman"/>
          <w:b w:val="false"/>
          <w:i w:val="false"/>
          <w:color w:val="000000"/>
          <w:sz w:val="28"/>
        </w:rPr>
        <w:t xml:space="preserve">
                                   жөніндегі істелген </w:t>
      </w:r>
    </w:p>
    <w:p>
      <w:pPr>
        <w:spacing w:after="0"/>
        <w:ind w:left="0"/>
        <w:jc w:val="both"/>
      </w:pPr>
      <w:r>
        <w:rPr>
          <w:rFonts w:ascii="Times New Roman"/>
          <w:b w:val="false"/>
          <w:i w:val="false"/>
          <w:color w:val="000000"/>
          <w:sz w:val="28"/>
        </w:rPr>
        <w:t xml:space="preserve">
                                   жұмыс сағатының </w:t>
      </w:r>
    </w:p>
    <w:p>
      <w:pPr>
        <w:spacing w:after="0"/>
        <w:ind w:left="0"/>
        <w:jc w:val="both"/>
      </w:pPr>
      <w:r>
        <w:rPr>
          <w:rFonts w:ascii="Times New Roman"/>
          <w:b w:val="false"/>
          <w:i w:val="false"/>
          <w:color w:val="000000"/>
          <w:sz w:val="28"/>
        </w:rPr>
        <w:t xml:space="preserve">
                                   жылдық орташа саны - </w:t>
      </w:r>
    </w:p>
    <w:p>
      <w:pPr>
        <w:spacing w:after="0"/>
        <w:ind w:left="0"/>
        <w:jc w:val="both"/>
      </w:pPr>
      <w:r>
        <w:rPr>
          <w:rFonts w:ascii="Times New Roman"/>
          <w:b w:val="false"/>
          <w:i w:val="false"/>
          <w:color w:val="000000"/>
          <w:sz w:val="28"/>
        </w:rPr>
        <w:t xml:space="preserve">
                                   1500. Жасалған </w:t>
      </w:r>
    </w:p>
    <w:p>
      <w:pPr>
        <w:spacing w:after="0"/>
        <w:ind w:left="0"/>
        <w:jc w:val="both"/>
      </w:pPr>
      <w:r>
        <w:rPr>
          <w:rFonts w:ascii="Times New Roman"/>
          <w:b w:val="false"/>
          <w:i w:val="false"/>
          <w:color w:val="000000"/>
          <w:sz w:val="28"/>
        </w:rPr>
        <w:t xml:space="preserve">
                                   шарттарға сәйкес </w:t>
      </w:r>
    </w:p>
    <w:p>
      <w:pPr>
        <w:spacing w:after="0"/>
        <w:ind w:left="0"/>
        <w:jc w:val="both"/>
      </w:pPr>
      <w:r>
        <w:rPr>
          <w:rFonts w:ascii="Times New Roman"/>
          <w:b w:val="false"/>
          <w:i w:val="false"/>
          <w:color w:val="000000"/>
          <w:sz w:val="28"/>
        </w:rPr>
        <w:t xml:space="preserve">
                                   қызмет көрсетулерге </w:t>
      </w:r>
    </w:p>
    <w:p>
      <w:pPr>
        <w:spacing w:after="0"/>
        <w:ind w:left="0"/>
        <w:jc w:val="both"/>
      </w:pPr>
      <w:r>
        <w:rPr>
          <w:rFonts w:ascii="Times New Roman"/>
          <w:b w:val="false"/>
          <w:i w:val="false"/>
          <w:color w:val="000000"/>
          <w:sz w:val="28"/>
        </w:rPr>
        <w:t xml:space="preserve">
                                   ақы төлеу. &lt;*&gt;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Қазақстан Республикасының және шетел мемлекеттерiнің соттарында, халықаралық төрелiк соттарда мемлекеттің мүддесiн тиімді құқықтық қорғау, Қазақстан Республикасы Үкiметiнің тапсырмалары мен мемлекеттiк органдардың жасаған өтiнiштерi бойынша мемлекет атынан сот iстерiн дайындаудың және жүргiзудiң жоғарғы деңгейi. </w:t>
      </w:r>
    </w:p>
    <w:bookmarkStart w:name="z17" w:id="16"/>
    <w:p>
      <w:pPr>
        <w:spacing w:after="0"/>
        <w:ind w:left="0"/>
        <w:jc w:val="both"/>
      </w:pPr>
      <w:r>
        <w:rPr>
          <w:rFonts w:ascii="Times New Roman"/>
          <w:b w:val="false"/>
          <w:i w:val="false"/>
          <w:color w:val="000000"/>
          <w:sz w:val="28"/>
        </w:rPr>
        <w:t xml:space="preserve">
      Қазақстан Республикасы Yкiметiнің </w:t>
      </w:r>
    </w:p>
    <w:bookmarkEnd w:id="16"/>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337-қосымша            </w:t>
      </w:r>
    </w:p>
    <w:p>
      <w:pPr>
        <w:spacing w:after="0"/>
        <w:ind w:left="0"/>
        <w:jc w:val="both"/>
      </w:pPr>
      <w:r>
        <w:rPr>
          <w:rFonts w:ascii="Times New Roman"/>
          <w:b w:val="false"/>
          <w:i w:val="false"/>
          <w:color w:val="000000"/>
          <w:sz w:val="28"/>
        </w:rPr>
        <w:t xml:space="preserve">
      Қазақстан Республикасының Әдiлет министрлiгi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Бюджеттiк бағдарламаның әкімшiсi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053 "Қылмыстық-атқару жүйесi мекемелерiнің бюджетке түсетiн салықтарды жөніндегi берешегiн өтеу"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1114516 мың теңге (бiр миллиард бiр жүз он төрт миллион бес жүз он алты мың теңге). </w:t>
      </w:r>
    </w:p>
    <w:p>
      <w:pPr>
        <w:spacing w:after="0"/>
        <w:ind w:left="0"/>
        <w:jc w:val="both"/>
      </w:pPr>
      <w:r>
        <w:rPr>
          <w:rFonts w:ascii="Times New Roman"/>
          <w:b w:val="false"/>
          <w:i w:val="false"/>
          <w:color w:val="000000"/>
          <w:sz w:val="28"/>
        </w:rPr>
        <w:t xml:space="preserve">
            2. Бюджеттiк бағдарламаның нормативтік-құқықтық негiзi: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қаражаттары. </w:t>
      </w:r>
    </w:p>
    <w:p>
      <w:pPr>
        <w:spacing w:after="0"/>
        <w:ind w:left="0"/>
        <w:jc w:val="both"/>
      </w:pPr>
      <w:r>
        <w:rPr>
          <w:rFonts w:ascii="Times New Roman"/>
          <w:b w:val="false"/>
          <w:i w:val="false"/>
          <w:color w:val="000000"/>
          <w:sz w:val="28"/>
        </w:rPr>
        <w:t xml:space="preserve">
            4. Бюджеттiк бағдарламаның мақсаты: қылмыстық-атқару жүйесi мекемелерiнің бюджетке түсетiн салықтары жөніндегi берешегiн өтеу. </w:t>
      </w:r>
    </w:p>
    <w:p>
      <w:pPr>
        <w:spacing w:after="0"/>
        <w:ind w:left="0"/>
        <w:jc w:val="both"/>
      </w:pPr>
      <w:r>
        <w:rPr>
          <w:rFonts w:ascii="Times New Roman"/>
          <w:b w:val="false"/>
          <w:i w:val="false"/>
          <w:color w:val="000000"/>
          <w:sz w:val="28"/>
        </w:rPr>
        <w:t xml:space="preserve">
            5. Бюджеттік бағдарламаның міндеттерi: қылмыстық-атқару жүйесi мекемелерiнің бюджетке түсетiн салықтары жөніндегi берешегiн өтеу. </w:t>
      </w:r>
    </w:p>
    <w:p>
      <w:pPr>
        <w:spacing w:after="0"/>
        <w:ind w:left="0"/>
        <w:jc w:val="both"/>
      </w:pPr>
      <w:r>
        <w:rPr>
          <w:rFonts w:ascii="Times New Roman"/>
          <w:b w:val="false"/>
          <w:i w:val="false"/>
          <w:color w:val="000000"/>
          <w:sz w:val="28"/>
        </w:rPr>
        <w:t xml:space="preserve">
            6. Бюджеттiк бағдарламаны iске асыру жөніндегi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N!Бағ.!Кіші!Бағдарламалардың!Бағдарламаны       !Іске ! Жауапты </w:t>
      </w:r>
    </w:p>
    <w:p>
      <w:pPr>
        <w:spacing w:after="0"/>
        <w:ind w:left="0"/>
        <w:jc w:val="both"/>
      </w:pPr>
      <w:r>
        <w:rPr>
          <w:rFonts w:ascii="Times New Roman"/>
          <w:b w:val="false"/>
          <w:i w:val="false"/>
          <w:color w:val="000000"/>
          <w:sz w:val="28"/>
        </w:rPr>
        <w:t xml:space="preserve">
       !дар.!бағ.!(кіші бағдарла. !(кіші бағдарламаны)!асыру! орындау. </w:t>
      </w:r>
    </w:p>
    <w:p>
      <w:pPr>
        <w:spacing w:after="0"/>
        <w:ind w:left="0"/>
        <w:jc w:val="both"/>
      </w:pPr>
      <w:r>
        <w:rPr>
          <w:rFonts w:ascii="Times New Roman"/>
          <w:b w:val="false"/>
          <w:i w:val="false"/>
          <w:color w:val="000000"/>
          <w:sz w:val="28"/>
        </w:rPr>
        <w:t xml:space="preserve">
       !лама!дар.!малардың) атауы !іске асыру жөнінде.!мер. ! шылар </w:t>
      </w:r>
    </w:p>
    <w:p>
      <w:pPr>
        <w:spacing w:after="0"/>
        <w:ind w:left="0"/>
        <w:jc w:val="both"/>
      </w:pPr>
      <w:r>
        <w:rPr>
          <w:rFonts w:ascii="Times New Roman"/>
          <w:b w:val="false"/>
          <w:i w:val="false"/>
          <w:color w:val="000000"/>
          <w:sz w:val="28"/>
        </w:rPr>
        <w:t xml:space="preserve">
       !коды!лама!                !гі іс-шаралар      !зімі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1 053       Қылмыстық-атқару Қылмыстық-атқару    Қаңтар Қазақстан </w:t>
      </w:r>
    </w:p>
    <w:p>
      <w:pPr>
        <w:spacing w:after="0"/>
        <w:ind w:left="0"/>
        <w:jc w:val="both"/>
      </w:pPr>
      <w:r>
        <w:rPr>
          <w:rFonts w:ascii="Times New Roman"/>
          <w:b w:val="false"/>
          <w:i w:val="false"/>
          <w:color w:val="000000"/>
          <w:sz w:val="28"/>
        </w:rPr>
        <w:t xml:space="preserve">
                  жүйесi           жүйесi мекемелер.   айында Республи. </w:t>
      </w:r>
    </w:p>
    <w:p>
      <w:pPr>
        <w:spacing w:after="0"/>
        <w:ind w:left="0"/>
        <w:jc w:val="both"/>
      </w:pPr>
      <w:r>
        <w:rPr>
          <w:rFonts w:ascii="Times New Roman"/>
          <w:b w:val="false"/>
          <w:i w:val="false"/>
          <w:color w:val="000000"/>
          <w:sz w:val="28"/>
        </w:rPr>
        <w:t xml:space="preserve">
                  мекемелерiнің    інің 752022 мың            касының </w:t>
      </w:r>
    </w:p>
    <w:p>
      <w:pPr>
        <w:spacing w:after="0"/>
        <w:ind w:left="0"/>
        <w:jc w:val="both"/>
      </w:pPr>
      <w:r>
        <w:rPr>
          <w:rFonts w:ascii="Times New Roman"/>
          <w:b w:val="false"/>
          <w:i w:val="false"/>
          <w:color w:val="000000"/>
          <w:sz w:val="28"/>
        </w:rPr>
        <w:t xml:space="preserve">
                  бюджетке түсетiн теңге республикалық        Әділет </w:t>
      </w:r>
    </w:p>
    <w:p>
      <w:pPr>
        <w:spacing w:after="0"/>
        <w:ind w:left="0"/>
        <w:jc w:val="both"/>
      </w:pPr>
      <w:r>
        <w:rPr>
          <w:rFonts w:ascii="Times New Roman"/>
          <w:b w:val="false"/>
          <w:i w:val="false"/>
          <w:color w:val="000000"/>
          <w:sz w:val="28"/>
        </w:rPr>
        <w:t xml:space="preserve">
                  салықтары        бюджетке түсетiн           министрлігі. </w:t>
      </w:r>
    </w:p>
    <w:p>
      <w:pPr>
        <w:spacing w:after="0"/>
        <w:ind w:left="0"/>
        <w:jc w:val="both"/>
      </w:pPr>
      <w:r>
        <w:rPr>
          <w:rFonts w:ascii="Times New Roman"/>
          <w:b w:val="false"/>
          <w:i w:val="false"/>
          <w:color w:val="000000"/>
          <w:sz w:val="28"/>
        </w:rPr>
        <w:t xml:space="preserve">
                  жөнiндегi        салықтар бойынша           Қазақстан </w:t>
      </w:r>
    </w:p>
    <w:p>
      <w:pPr>
        <w:spacing w:after="0"/>
        <w:ind w:left="0"/>
        <w:jc w:val="both"/>
      </w:pPr>
      <w:r>
        <w:rPr>
          <w:rFonts w:ascii="Times New Roman"/>
          <w:b w:val="false"/>
          <w:i w:val="false"/>
          <w:color w:val="000000"/>
          <w:sz w:val="28"/>
        </w:rPr>
        <w:t xml:space="preserve">
                  берешегiн өтеу.  және 362494 мың теңге      Республикасы </w:t>
      </w:r>
    </w:p>
    <w:p>
      <w:pPr>
        <w:spacing w:after="0"/>
        <w:ind w:left="0"/>
        <w:jc w:val="both"/>
      </w:pPr>
      <w:r>
        <w:rPr>
          <w:rFonts w:ascii="Times New Roman"/>
          <w:b w:val="false"/>
          <w:i w:val="false"/>
          <w:color w:val="000000"/>
          <w:sz w:val="28"/>
        </w:rPr>
        <w:t xml:space="preserve">
                                   жергiлiктi бюджетке        Әділет мини. </w:t>
      </w:r>
    </w:p>
    <w:p>
      <w:pPr>
        <w:spacing w:after="0"/>
        <w:ind w:left="0"/>
        <w:jc w:val="both"/>
      </w:pPr>
      <w:r>
        <w:rPr>
          <w:rFonts w:ascii="Times New Roman"/>
          <w:b w:val="false"/>
          <w:i w:val="false"/>
          <w:color w:val="000000"/>
          <w:sz w:val="28"/>
        </w:rPr>
        <w:t xml:space="preserve">
                                   түсетiн салықтар           стрлігінің </w:t>
      </w:r>
    </w:p>
    <w:p>
      <w:pPr>
        <w:spacing w:after="0"/>
        <w:ind w:left="0"/>
        <w:jc w:val="both"/>
      </w:pPr>
      <w:r>
        <w:rPr>
          <w:rFonts w:ascii="Times New Roman"/>
          <w:b w:val="false"/>
          <w:i w:val="false"/>
          <w:color w:val="000000"/>
          <w:sz w:val="28"/>
        </w:rPr>
        <w:t xml:space="preserve">
                                   бойынша берешегiн          Қылмыстық- </w:t>
      </w:r>
    </w:p>
    <w:p>
      <w:pPr>
        <w:spacing w:after="0"/>
        <w:ind w:left="0"/>
        <w:jc w:val="both"/>
      </w:pPr>
      <w:r>
        <w:rPr>
          <w:rFonts w:ascii="Times New Roman"/>
          <w:b w:val="false"/>
          <w:i w:val="false"/>
          <w:color w:val="000000"/>
          <w:sz w:val="28"/>
        </w:rPr>
        <w:t xml:space="preserve">
                                   өтеу.                      атқару </w:t>
      </w:r>
    </w:p>
    <w:p>
      <w:pPr>
        <w:spacing w:after="0"/>
        <w:ind w:left="0"/>
        <w:jc w:val="both"/>
      </w:pPr>
      <w:r>
        <w:rPr>
          <w:rFonts w:ascii="Times New Roman"/>
          <w:b w:val="false"/>
          <w:i w:val="false"/>
          <w:color w:val="000000"/>
          <w:sz w:val="28"/>
        </w:rPr>
        <w:t xml:space="preserve">
                                                              жүйесi </w:t>
      </w:r>
    </w:p>
    <w:p>
      <w:pPr>
        <w:spacing w:after="0"/>
        <w:ind w:left="0"/>
        <w:jc w:val="both"/>
      </w:pPr>
      <w:r>
        <w:rPr>
          <w:rFonts w:ascii="Times New Roman"/>
          <w:b w:val="false"/>
          <w:i w:val="false"/>
          <w:color w:val="000000"/>
          <w:sz w:val="28"/>
        </w:rPr>
        <w:t xml:space="preserve">
                                                              комитетi </w:t>
      </w:r>
    </w:p>
    <w:p>
      <w:pPr>
        <w:spacing w:after="0"/>
        <w:ind w:left="0"/>
        <w:jc w:val="both"/>
      </w:pPr>
      <w:r>
        <w:rPr>
          <w:rFonts w:ascii="Times New Roman"/>
          <w:b w:val="false"/>
          <w:i w:val="false"/>
          <w:color w:val="000000"/>
          <w:sz w:val="28"/>
        </w:rPr>
        <w:t xml:space="preserve">
                                                              және оның </w:t>
      </w:r>
    </w:p>
    <w:p>
      <w:pPr>
        <w:spacing w:after="0"/>
        <w:ind w:left="0"/>
        <w:jc w:val="both"/>
      </w:pPr>
      <w:r>
        <w:rPr>
          <w:rFonts w:ascii="Times New Roman"/>
          <w:b w:val="false"/>
          <w:i w:val="false"/>
          <w:color w:val="000000"/>
          <w:sz w:val="28"/>
        </w:rPr>
        <w:t xml:space="preserve">
                                                              аумақтық </w:t>
      </w:r>
    </w:p>
    <w:p>
      <w:pPr>
        <w:spacing w:after="0"/>
        <w:ind w:left="0"/>
        <w:jc w:val="both"/>
      </w:pPr>
      <w:r>
        <w:rPr>
          <w:rFonts w:ascii="Times New Roman"/>
          <w:b w:val="false"/>
          <w:i w:val="false"/>
          <w:color w:val="000000"/>
          <w:sz w:val="28"/>
        </w:rPr>
        <w:t xml:space="preserve">
                                                              органдары, </w:t>
      </w:r>
    </w:p>
    <w:p>
      <w:pPr>
        <w:spacing w:after="0"/>
        <w:ind w:left="0"/>
        <w:jc w:val="both"/>
      </w:pPr>
      <w:r>
        <w:rPr>
          <w:rFonts w:ascii="Times New Roman"/>
          <w:b w:val="false"/>
          <w:i w:val="false"/>
          <w:color w:val="000000"/>
          <w:sz w:val="28"/>
        </w:rPr>
        <w:t xml:space="preserve">
                                                              мемлекеттiк </w:t>
      </w:r>
    </w:p>
    <w:p>
      <w:pPr>
        <w:spacing w:after="0"/>
        <w:ind w:left="0"/>
        <w:jc w:val="both"/>
      </w:pPr>
      <w:r>
        <w:rPr>
          <w:rFonts w:ascii="Times New Roman"/>
          <w:b w:val="false"/>
          <w:i w:val="false"/>
          <w:color w:val="000000"/>
          <w:sz w:val="28"/>
        </w:rPr>
        <w:t xml:space="preserve">
                                                              түзеу </w:t>
      </w:r>
    </w:p>
    <w:p>
      <w:pPr>
        <w:spacing w:after="0"/>
        <w:ind w:left="0"/>
        <w:jc w:val="both"/>
      </w:pPr>
      <w:r>
        <w:rPr>
          <w:rFonts w:ascii="Times New Roman"/>
          <w:b w:val="false"/>
          <w:i w:val="false"/>
          <w:color w:val="000000"/>
          <w:sz w:val="28"/>
        </w:rPr>
        <w:t xml:space="preserve">
                                                              мекемелерi.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қылмыстық-атқару жүйесi мекемелерiнің бюджетке түсетiн салықтары жөніндегi берешегiн өтеу. </w:t>
      </w:r>
    </w:p>
    <w:bookmarkStart w:name="z18" w:id="17"/>
    <w:p>
      <w:pPr>
        <w:spacing w:after="0"/>
        <w:ind w:left="0"/>
        <w:jc w:val="both"/>
      </w:pPr>
      <w:r>
        <w:rPr>
          <w:rFonts w:ascii="Times New Roman"/>
          <w:b w:val="false"/>
          <w:i w:val="false"/>
          <w:color w:val="000000"/>
          <w:sz w:val="28"/>
        </w:rPr>
        <w:t xml:space="preserve">
      Қазақстан Республикасы Yкiметiнің </w:t>
      </w:r>
    </w:p>
    <w:bookmarkEnd w:id="17"/>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338-қосымша            </w:t>
      </w:r>
    </w:p>
    <w:p>
      <w:pPr>
        <w:spacing w:after="0"/>
        <w:ind w:left="0"/>
        <w:jc w:val="both"/>
      </w:pPr>
      <w:r>
        <w:rPr>
          <w:rFonts w:ascii="Times New Roman"/>
          <w:b w:val="false"/>
          <w:i w:val="false"/>
          <w:color w:val="000000"/>
          <w:sz w:val="28"/>
        </w:rPr>
        <w:t xml:space="preserve">
      Қазақстан Республикасының Әдiлет министрлiгi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Бюджеттiк бағдарламаның әкімшiсi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079 "Лицензиарлардың функцияларын орындау"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1720 мың теңге (бiр миллион жетi жүз жиырма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"Лицензиялау туралы" Қазақстан Республикасының 1995 жылғы 17 сәуiрдегi </w:t>
      </w:r>
      <w:r>
        <w:rPr>
          <w:rFonts w:ascii="Times New Roman"/>
          <w:b w:val="false"/>
          <w:i w:val="false"/>
          <w:color w:val="000000"/>
          <w:sz w:val="28"/>
        </w:rPr>
        <w:t xml:space="preserve">Заңының </w:t>
      </w:r>
      <w:r>
        <w:rPr>
          <w:rFonts w:ascii="Times New Roman"/>
          <w:b w:val="false"/>
          <w:i w:val="false"/>
          <w:color w:val="000000"/>
          <w:sz w:val="28"/>
        </w:rPr>
        <w:t xml:space="preserve">9-10-баптары </w:t>
      </w:r>
      <w:r>
        <w:rPr>
          <w:rFonts w:ascii="Times New Roman"/>
          <w:b w:val="false"/>
          <w:i w:val="false"/>
          <w:color w:val="000000"/>
          <w:sz w:val="28"/>
        </w:rPr>
        <w:t xml:space="preserve">, "Әдiлет органдары туралы" Қазақстан Республикасының 2002 жылғы 18 наурыздағы </w:t>
      </w:r>
      <w:r>
        <w:rPr>
          <w:rFonts w:ascii="Times New Roman"/>
          <w:b w:val="false"/>
          <w:i w:val="false"/>
          <w:color w:val="000000"/>
          <w:sz w:val="28"/>
        </w:rPr>
        <w:t xml:space="preserve">Заңының </w:t>
      </w:r>
      <w:r>
        <w:rPr>
          <w:rFonts w:ascii="Times New Roman"/>
          <w:b w:val="false"/>
          <w:i w:val="false"/>
          <w:color w:val="000000"/>
          <w:sz w:val="28"/>
        </w:rPr>
        <w:t xml:space="preserve">19-бабы </w:t>
      </w:r>
      <w:r>
        <w:rPr>
          <w:rFonts w:ascii="Times New Roman"/>
          <w:b w:val="false"/>
          <w:i w:val="false"/>
          <w:color w:val="000000"/>
          <w:sz w:val="28"/>
        </w:rPr>
        <w:t xml:space="preserve"> және </w:t>
      </w:r>
      <w:r>
        <w:rPr>
          <w:rFonts w:ascii="Times New Roman"/>
          <w:b w:val="false"/>
          <w:i w:val="false"/>
          <w:color w:val="000000"/>
          <w:sz w:val="28"/>
        </w:rPr>
        <w:t xml:space="preserve">22-бабы </w:t>
      </w:r>
      <w:r>
        <w:rPr>
          <w:rFonts w:ascii="Times New Roman"/>
          <w:b w:val="false"/>
          <w:i w:val="false"/>
          <w:color w:val="000000"/>
          <w:sz w:val="28"/>
        </w:rPr>
        <w:t xml:space="preserve">,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Әдiлет министрлiгiнiң мәселелерi" Қазақстан Республикасы Үкiметiнiң 1999 жылғы 11 наурыздағы N 223 қаулысы және "Мүліктi бағалау жөнiндегi қызметтi лицензиялаудың мәселелерi" Қазақстан Республикасы Yкiметiнің 2001 жылғы 2 қарашадағы N 1389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қаражаттары. </w:t>
      </w:r>
    </w:p>
    <w:p>
      <w:pPr>
        <w:spacing w:after="0"/>
        <w:ind w:left="0"/>
        <w:jc w:val="both"/>
      </w:pPr>
      <w:r>
        <w:rPr>
          <w:rFonts w:ascii="Times New Roman"/>
          <w:b w:val="false"/>
          <w:i w:val="false"/>
          <w:color w:val="000000"/>
          <w:sz w:val="28"/>
        </w:rPr>
        <w:t xml:space="preserve">
            4. Бюджеттiк бағдарламаның мақсаты: лицензиялау қызметiн көрсету саласында лицензиялауды ұйымдастыру және заңдылықты қамтамасыз ету. </w:t>
      </w:r>
    </w:p>
    <w:p>
      <w:pPr>
        <w:spacing w:after="0"/>
        <w:ind w:left="0"/>
        <w:jc w:val="both"/>
      </w:pPr>
      <w:r>
        <w:rPr>
          <w:rFonts w:ascii="Times New Roman"/>
          <w:b w:val="false"/>
          <w:i w:val="false"/>
          <w:color w:val="000000"/>
          <w:sz w:val="28"/>
        </w:rPr>
        <w:t xml:space="preserve">
            5. Бюджеттiк бағдарламаның мiндеттерi: Нотариалдық және адвокаттық қызметпен, мүлiктi бағалау жөніндегi қызметпен және адвокаттық қызметпен байланысы жоқ ақылы заң қызметiн көрсету жөніндегi қызметпен, сондай-ақ есiрткi құралдарының, психотроптық заттардың және прекурсорлардың айналымы саласындағы қызметтiң жеке түрлерiмен айналысу құқығына лицензияларды берудi қамтамасыз ету. </w:t>
      </w:r>
    </w:p>
    <w:p>
      <w:pPr>
        <w:spacing w:after="0"/>
        <w:ind w:left="0"/>
        <w:jc w:val="both"/>
      </w:pPr>
      <w:r>
        <w:rPr>
          <w:rFonts w:ascii="Times New Roman"/>
          <w:b w:val="false"/>
          <w:i w:val="false"/>
          <w:color w:val="000000"/>
          <w:sz w:val="28"/>
        </w:rPr>
        <w:t xml:space="preserve">
            6. Бюджеттiк бағдарламаны iске асыру жөніндегi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N!Бағ.!Кіші!Бағдарламалардың!Бағдарламаны       !Іске ! Жауапты </w:t>
      </w:r>
    </w:p>
    <w:p>
      <w:pPr>
        <w:spacing w:after="0"/>
        <w:ind w:left="0"/>
        <w:jc w:val="both"/>
      </w:pPr>
      <w:r>
        <w:rPr>
          <w:rFonts w:ascii="Times New Roman"/>
          <w:b w:val="false"/>
          <w:i w:val="false"/>
          <w:color w:val="000000"/>
          <w:sz w:val="28"/>
        </w:rPr>
        <w:t xml:space="preserve">
       !дар.!бағ.!(кіші бағдарла. !(кіші бағдарламаны)!асыру! орындау. </w:t>
      </w:r>
    </w:p>
    <w:p>
      <w:pPr>
        <w:spacing w:after="0"/>
        <w:ind w:left="0"/>
        <w:jc w:val="both"/>
      </w:pPr>
      <w:r>
        <w:rPr>
          <w:rFonts w:ascii="Times New Roman"/>
          <w:b w:val="false"/>
          <w:i w:val="false"/>
          <w:color w:val="000000"/>
          <w:sz w:val="28"/>
        </w:rPr>
        <w:t xml:space="preserve">
       !лама!дар.!малардың) атауы !іске асыру жөнінде.!мер. ! шылар </w:t>
      </w:r>
    </w:p>
    <w:p>
      <w:pPr>
        <w:spacing w:after="0"/>
        <w:ind w:left="0"/>
        <w:jc w:val="both"/>
      </w:pPr>
      <w:r>
        <w:rPr>
          <w:rFonts w:ascii="Times New Roman"/>
          <w:b w:val="false"/>
          <w:i w:val="false"/>
          <w:color w:val="000000"/>
          <w:sz w:val="28"/>
        </w:rPr>
        <w:t xml:space="preserve">
       !коды!лама!                !гі іс-шаралар      !зімі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079      Лицензиарлардың  Нотариалдық және    Жыл    Қазақстан </w:t>
      </w:r>
    </w:p>
    <w:p>
      <w:pPr>
        <w:spacing w:after="0"/>
        <w:ind w:left="0"/>
        <w:jc w:val="both"/>
      </w:pPr>
      <w:r>
        <w:rPr>
          <w:rFonts w:ascii="Times New Roman"/>
          <w:b w:val="false"/>
          <w:i w:val="false"/>
          <w:color w:val="000000"/>
          <w:sz w:val="28"/>
        </w:rPr>
        <w:t xml:space="preserve">
                  функцияларын     адвокаттық қызмет.  iшiнде Республи. </w:t>
      </w:r>
    </w:p>
    <w:p>
      <w:pPr>
        <w:spacing w:after="0"/>
        <w:ind w:left="0"/>
        <w:jc w:val="both"/>
      </w:pPr>
      <w:r>
        <w:rPr>
          <w:rFonts w:ascii="Times New Roman"/>
          <w:b w:val="false"/>
          <w:i w:val="false"/>
          <w:color w:val="000000"/>
          <w:sz w:val="28"/>
        </w:rPr>
        <w:t xml:space="preserve">
                  орындау.         пен, жылжымайтын           касының </w:t>
      </w:r>
    </w:p>
    <w:p>
      <w:pPr>
        <w:spacing w:after="0"/>
        <w:ind w:left="0"/>
        <w:jc w:val="both"/>
      </w:pPr>
      <w:r>
        <w:rPr>
          <w:rFonts w:ascii="Times New Roman"/>
          <w:b w:val="false"/>
          <w:i w:val="false"/>
          <w:color w:val="000000"/>
          <w:sz w:val="28"/>
        </w:rPr>
        <w:t xml:space="preserve">
                                   мүлiктi бағалау            Әділет </w:t>
      </w:r>
    </w:p>
    <w:p>
      <w:pPr>
        <w:spacing w:after="0"/>
        <w:ind w:left="0"/>
        <w:jc w:val="both"/>
      </w:pPr>
      <w:r>
        <w:rPr>
          <w:rFonts w:ascii="Times New Roman"/>
          <w:b w:val="false"/>
          <w:i w:val="false"/>
          <w:color w:val="000000"/>
          <w:sz w:val="28"/>
        </w:rPr>
        <w:t xml:space="preserve">
                                   және адвокаттық            министрлігі, </w:t>
      </w:r>
    </w:p>
    <w:p>
      <w:pPr>
        <w:spacing w:after="0"/>
        <w:ind w:left="0"/>
        <w:jc w:val="both"/>
      </w:pPr>
      <w:r>
        <w:rPr>
          <w:rFonts w:ascii="Times New Roman"/>
          <w:b w:val="false"/>
          <w:i w:val="false"/>
          <w:color w:val="000000"/>
          <w:sz w:val="28"/>
        </w:rPr>
        <w:t xml:space="preserve">
                                   қызметпен байланысы        Тіркеу </w:t>
      </w:r>
    </w:p>
    <w:p>
      <w:pPr>
        <w:spacing w:after="0"/>
        <w:ind w:left="0"/>
        <w:jc w:val="both"/>
      </w:pPr>
      <w:r>
        <w:rPr>
          <w:rFonts w:ascii="Times New Roman"/>
          <w:b w:val="false"/>
          <w:i w:val="false"/>
          <w:color w:val="000000"/>
          <w:sz w:val="28"/>
        </w:rPr>
        <w:t xml:space="preserve">
                                   жоқ ақылы заң              қызметі </w:t>
      </w:r>
    </w:p>
    <w:p>
      <w:pPr>
        <w:spacing w:after="0"/>
        <w:ind w:left="0"/>
        <w:jc w:val="both"/>
      </w:pPr>
      <w:r>
        <w:rPr>
          <w:rFonts w:ascii="Times New Roman"/>
          <w:b w:val="false"/>
          <w:i w:val="false"/>
          <w:color w:val="000000"/>
          <w:sz w:val="28"/>
        </w:rPr>
        <w:t xml:space="preserve">
                                   қызметiн көрсету           комитеті, </w:t>
      </w:r>
    </w:p>
    <w:p>
      <w:pPr>
        <w:spacing w:after="0"/>
        <w:ind w:left="0"/>
        <w:jc w:val="both"/>
      </w:pPr>
      <w:r>
        <w:rPr>
          <w:rFonts w:ascii="Times New Roman"/>
          <w:b w:val="false"/>
          <w:i w:val="false"/>
          <w:color w:val="000000"/>
          <w:sz w:val="28"/>
        </w:rPr>
        <w:t xml:space="preserve">
                                   жөнiндегi қызметпен,       Нашақорлық. </w:t>
      </w:r>
    </w:p>
    <w:p>
      <w:pPr>
        <w:spacing w:after="0"/>
        <w:ind w:left="0"/>
        <w:jc w:val="both"/>
      </w:pPr>
      <w:r>
        <w:rPr>
          <w:rFonts w:ascii="Times New Roman"/>
          <w:b w:val="false"/>
          <w:i w:val="false"/>
          <w:color w:val="000000"/>
          <w:sz w:val="28"/>
        </w:rPr>
        <w:t xml:space="preserve">
                                   сондай-ақ есiрткi          қа және </w:t>
      </w:r>
    </w:p>
    <w:p>
      <w:pPr>
        <w:spacing w:after="0"/>
        <w:ind w:left="0"/>
        <w:jc w:val="both"/>
      </w:pPr>
      <w:r>
        <w:rPr>
          <w:rFonts w:ascii="Times New Roman"/>
          <w:b w:val="false"/>
          <w:i w:val="false"/>
          <w:color w:val="000000"/>
          <w:sz w:val="28"/>
        </w:rPr>
        <w:t xml:space="preserve">
                                   құралдарының,              есірткі </w:t>
      </w:r>
    </w:p>
    <w:p>
      <w:pPr>
        <w:spacing w:after="0"/>
        <w:ind w:left="0"/>
        <w:jc w:val="both"/>
      </w:pPr>
      <w:r>
        <w:rPr>
          <w:rFonts w:ascii="Times New Roman"/>
          <w:b w:val="false"/>
          <w:i w:val="false"/>
          <w:color w:val="000000"/>
          <w:sz w:val="28"/>
        </w:rPr>
        <w:t xml:space="preserve">
                                   психотроптық               бизнесіне </w:t>
      </w:r>
    </w:p>
    <w:p>
      <w:pPr>
        <w:spacing w:after="0"/>
        <w:ind w:left="0"/>
        <w:jc w:val="both"/>
      </w:pPr>
      <w:r>
        <w:rPr>
          <w:rFonts w:ascii="Times New Roman"/>
          <w:b w:val="false"/>
          <w:i w:val="false"/>
          <w:color w:val="000000"/>
          <w:sz w:val="28"/>
        </w:rPr>
        <w:t xml:space="preserve">
                                   заттардың және             қарсы күрес </w:t>
      </w:r>
    </w:p>
    <w:p>
      <w:pPr>
        <w:spacing w:after="0"/>
        <w:ind w:left="0"/>
        <w:jc w:val="both"/>
      </w:pPr>
      <w:r>
        <w:rPr>
          <w:rFonts w:ascii="Times New Roman"/>
          <w:b w:val="false"/>
          <w:i w:val="false"/>
          <w:color w:val="000000"/>
          <w:sz w:val="28"/>
        </w:rPr>
        <w:t xml:space="preserve">
                                   прекурсорлардың            жөніндегі </w:t>
      </w:r>
    </w:p>
    <w:p>
      <w:pPr>
        <w:spacing w:after="0"/>
        <w:ind w:left="0"/>
        <w:jc w:val="both"/>
      </w:pPr>
      <w:r>
        <w:rPr>
          <w:rFonts w:ascii="Times New Roman"/>
          <w:b w:val="false"/>
          <w:i w:val="false"/>
          <w:color w:val="000000"/>
          <w:sz w:val="28"/>
        </w:rPr>
        <w:t xml:space="preserve">
                                   айналымы саласындағы       комитет. </w:t>
      </w:r>
    </w:p>
    <w:p>
      <w:pPr>
        <w:spacing w:after="0"/>
        <w:ind w:left="0"/>
        <w:jc w:val="both"/>
      </w:pPr>
      <w:r>
        <w:rPr>
          <w:rFonts w:ascii="Times New Roman"/>
          <w:b w:val="false"/>
          <w:i w:val="false"/>
          <w:color w:val="000000"/>
          <w:sz w:val="28"/>
        </w:rPr>
        <w:t xml:space="preserve">
                                   қызметтің жеке </w:t>
      </w:r>
    </w:p>
    <w:p>
      <w:pPr>
        <w:spacing w:after="0"/>
        <w:ind w:left="0"/>
        <w:jc w:val="both"/>
      </w:pPr>
      <w:r>
        <w:rPr>
          <w:rFonts w:ascii="Times New Roman"/>
          <w:b w:val="false"/>
          <w:i w:val="false"/>
          <w:color w:val="000000"/>
          <w:sz w:val="28"/>
        </w:rPr>
        <w:t xml:space="preserve">
                                   түрлерiмен айналысу </w:t>
      </w:r>
    </w:p>
    <w:p>
      <w:pPr>
        <w:spacing w:after="0"/>
        <w:ind w:left="0"/>
        <w:jc w:val="both"/>
      </w:pPr>
      <w:r>
        <w:rPr>
          <w:rFonts w:ascii="Times New Roman"/>
          <w:b w:val="false"/>
          <w:i w:val="false"/>
          <w:color w:val="000000"/>
          <w:sz w:val="28"/>
        </w:rPr>
        <w:t xml:space="preserve">
                                   құқығына лицензиялар </w:t>
      </w:r>
    </w:p>
    <w:p>
      <w:pPr>
        <w:spacing w:after="0"/>
        <w:ind w:left="0"/>
        <w:jc w:val="both"/>
      </w:pPr>
      <w:r>
        <w:rPr>
          <w:rFonts w:ascii="Times New Roman"/>
          <w:b w:val="false"/>
          <w:i w:val="false"/>
          <w:color w:val="000000"/>
          <w:sz w:val="28"/>
        </w:rPr>
        <w:t xml:space="preserve">
                                   бepу. Қызметтің </w:t>
      </w:r>
    </w:p>
    <w:p>
      <w:pPr>
        <w:spacing w:after="0"/>
        <w:ind w:left="0"/>
        <w:jc w:val="both"/>
      </w:pPr>
      <w:r>
        <w:rPr>
          <w:rFonts w:ascii="Times New Roman"/>
          <w:b w:val="false"/>
          <w:i w:val="false"/>
          <w:color w:val="000000"/>
          <w:sz w:val="28"/>
        </w:rPr>
        <w:t xml:space="preserve">
                                   барлық түрлерi </w:t>
      </w:r>
    </w:p>
    <w:p>
      <w:pPr>
        <w:spacing w:after="0"/>
        <w:ind w:left="0"/>
        <w:jc w:val="both"/>
      </w:pPr>
      <w:r>
        <w:rPr>
          <w:rFonts w:ascii="Times New Roman"/>
          <w:b w:val="false"/>
          <w:i w:val="false"/>
          <w:color w:val="000000"/>
          <w:sz w:val="28"/>
        </w:rPr>
        <w:t xml:space="preserve">
                                   бойынша мемлекеттiк </w:t>
      </w:r>
    </w:p>
    <w:p>
      <w:pPr>
        <w:spacing w:after="0"/>
        <w:ind w:left="0"/>
        <w:jc w:val="both"/>
      </w:pPr>
      <w:r>
        <w:rPr>
          <w:rFonts w:ascii="Times New Roman"/>
          <w:b w:val="false"/>
          <w:i w:val="false"/>
          <w:color w:val="000000"/>
          <w:sz w:val="28"/>
        </w:rPr>
        <w:t xml:space="preserve">
                                   лицензиялардың </w:t>
      </w:r>
    </w:p>
    <w:p>
      <w:pPr>
        <w:spacing w:after="0"/>
        <w:ind w:left="0"/>
        <w:jc w:val="both"/>
      </w:pPr>
      <w:r>
        <w:rPr>
          <w:rFonts w:ascii="Times New Roman"/>
          <w:b w:val="false"/>
          <w:i w:val="false"/>
          <w:color w:val="000000"/>
          <w:sz w:val="28"/>
        </w:rPr>
        <w:t xml:space="preserve">
                                   14700 бланкiлерiн </w:t>
      </w:r>
    </w:p>
    <w:p>
      <w:pPr>
        <w:spacing w:after="0"/>
        <w:ind w:left="0"/>
        <w:jc w:val="both"/>
      </w:pPr>
      <w:r>
        <w:rPr>
          <w:rFonts w:ascii="Times New Roman"/>
          <w:b w:val="false"/>
          <w:i w:val="false"/>
          <w:color w:val="000000"/>
          <w:sz w:val="28"/>
        </w:rPr>
        <w:t xml:space="preserve">
                                   даярлау.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қолданылып жүрген заңдар талаптарына заңды және жеке тұлғалар қызметi мен жеке iс-әрекеттерiн лицензиялаудың түрлерi сәйкес келуiн қамтамасыз ету. </w:t>
      </w:r>
    </w:p>
    <w:bookmarkStart w:name="z19" w:id="18"/>
    <w:p>
      <w:pPr>
        <w:spacing w:after="0"/>
        <w:ind w:left="0"/>
        <w:jc w:val="both"/>
      </w:pPr>
      <w:r>
        <w:rPr>
          <w:rFonts w:ascii="Times New Roman"/>
          <w:b w:val="false"/>
          <w:i w:val="false"/>
          <w:color w:val="000000"/>
          <w:sz w:val="28"/>
        </w:rPr>
        <w:t xml:space="preserve">
      Қазақстан Республикасы Yкiметiнің </w:t>
      </w:r>
    </w:p>
    <w:bookmarkEnd w:id="18"/>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339-қосымша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339-қосымша өзгерді - Қазақстан Республикасы Yкiметiнiң 2003 жылғы 12 қарашадағы N 150 п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Әдiлет министрлiгi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Бюджеттiк бағдарламаның әкімшiсi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104 "Нашақорлық пен есiрткi бизнесіне қарсы күрес мемлекеттiк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бағдарламасы" 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75750 (жетпiс бес миллион жетi жүз елу мың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Ел Президентiнiң "Қазақстан - 2030. Барлық қазақстандықтардың өсіп өркендеуi, қауiпсiздiгi және әл-ауқатының артуы" 1997 жылғы 10 қазандағы Қазақстан халқына </w:t>
      </w:r>
      <w:r>
        <w:rPr>
          <w:rFonts w:ascii="Times New Roman"/>
          <w:b w:val="false"/>
          <w:i w:val="false"/>
          <w:color w:val="000000"/>
          <w:sz w:val="28"/>
        </w:rPr>
        <w:t xml:space="preserve">жолдауы </w:t>
      </w:r>
      <w:r>
        <w:rPr>
          <w:rFonts w:ascii="Times New Roman"/>
          <w:b w:val="false"/>
          <w:i w:val="false"/>
          <w:color w:val="000000"/>
          <w:sz w:val="28"/>
        </w:rPr>
        <w:t xml:space="preserve">, Қазақстан Республикасы Президентiнің 2000 жылғы 16 мамырдағы N 394 </w:t>
      </w:r>
      <w:r>
        <w:rPr>
          <w:rFonts w:ascii="Times New Roman"/>
          <w:b w:val="false"/>
          <w:i w:val="false"/>
          <w:color w:val="000000"/>
          <w:sz w:val="28"/>
        </w:rPr>
        <w:t xml:space="preserve">Жарлығымен </w:t>
      </w:r>
      <w:r>
        <w:rPr>
          <w:rFonts w:ascii="Times New Roman"/>
          <w:b w:val="false"/>
          <w:i w:val="false"/>
          <w:color w:val="000000"/>
          <w:sz w:val="28"/>
        </w:rPr>
        <w:t xml:space="preserve"> бекiтiлген Қазақстан Республикасындағы нашақорлыққа және есiрткi бизнесiне қарсы күрестің 2001-2005 жылдарға арналған стратегиясы, "Есiрткі, психотроптық заттар, прекурсорлар және олардың заңсыз айналымы мен терiс пайдалануына қарсы iс-қимыл шаралары туралы" Қазақстан Республикасының 1998 жылғы 10 қазандағы </w:t>
      </w:r>
      <w:r>
        <w:rPr>
          <w:rFonts w:ascii="Times New Roman"/>
          <w:b w:val="false"/>
          <w:i w:val="false"/>
          <w:color w:val="000000"/>
          <w:sz w:val="28"/>
        </w:rPr>
        <w:t xml:space="preserve">Заңы </w:t>
      </w:r>
      <w:r>
        <w:rPr>
          <w:rFonts w:ascii="Times New Roman"/>
          <w:b w:val="false"/>
          <w:i w:val="false"/>
          <w:color w:val="000000"/>
          <w:sz w:val="28"/>
        </w:rPr>
        <w:t xml:space="preserve">,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"Әдiлет органдары туралы" Қазақстан Республикасының 2002 жылғы 18 наурыздағы </w:t>
      </w:r>
      <w:r>
        <w:rPr>
          <w:rFonts w:ascii="Times New Roman"/>
          <w:b w:val="false"/>
          <w:i w:val="false"/>
          <w:color w:val="000000"/>
          <w:sz w:val="28"/>
        </w:rPr>
        <w:t xml:space="preserve">Заңының </w:t>
      </w:r>
      <w:r>
        <w:rPr>
          <w:rFonts w:ascii="Times New Roman"/>
          <w:b w:val="false"/>
          <w:i w:val="false"/>
          <w:color w:val="000000"/>
          <w:sz w:val="28"/>
        </w:rPr>
        <w:t xml:space="preserve">22-бабы </w:t>
      </w:r>
      <w:r>
        <w:rPr>
          <w:rFonts w:ascii="Times New Roman"/>
          <w:b w:val="false"/>
          <w:i w:val="false"/>
          <w:color w:val="000000"/>
          <w:sz w:val="28"/>
        </w:rPr>
        <w:t xml:space="preserve">, "Қазақстан Республикасында нашақорлыққа қарсы күрестiң 2001-2005 жылдарға арналған басым iс-шараларының жоспарын бекiту туралы" Қазақстан Республикасы Үкiметiнің 2001 жылғы 2 ақпандағы N 176 </w:t>
      </w:r>
      <w:r>
        <w:rPr>
          <w:rFonts w:ascii="Times New Roman"/>
          <w:b w:val="false"/>
          <w:i w:val="false"/>
          <w:color w:val="000000"/>
          <w:sz w:val="28"/>
        </w:rPr>
        <w:t xml:space="preserve">қаулысы </w:t>
      </w:r>
      <w:r>
        <w:rPr>
          <w:rFonts w:ascii="Times New Roman"/>
          <w:b w:val="false"/>
          <w:i w:val="false"/>
          <w:color w:val="000000"/>
          <w:sz w:val="28"/>
        </w:rPr>
        <w:t xml:space="preserve"> және "Қазақстан Республикасында нашақорлыққа және есiрткi бизнесiне қарсы күрестiң 2002-2003 жылдарға арналған бағдарламасы туралы" Қазақстан Республикасы Үкiметiнің 2002 жылғы 8 шілдедегi N 736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қаражаттары. </w:t>
      </w:r>
    </w:p>
    <w:p>
      <w:pPr>
        <w:spacing w:after="0"/>
        <w:ind w:left="0"/>
        <w:jc w:val="both"/>
      </w:pPr>
      <w:r>
        <w:rPr>
          <w:rFonts w:ascii="Times New Roman"/>
          <w:b w:val="false"/>
          <w:i w:val="false"/>
          <w:color w:val="000000"/>
          <w:sz w:val="28"/>
        </w:rPr>
        <w:t xml:space="preserve">
            4. Бюджеттік бағдарламаның мақсаты: Қазақстан Республикасында нашақорлықтың және есiрткi бизнесiнің одан әрi таралуына қарсы тиiмді мемлекеттiк және қоғамдық iс-қимыл жүйесiнің негiзгi буындарын нығайту. </w:t>
      </w:r>
    </w:p>
    <w:p>
      <w:pPr>
        <w:spacing w:after="0"/>
        <w:ind w:left="0"/>
        <w:jc w:val="both"/>
      </w:pPr>
      <w:r>
        <w:rPr>
          <w:rFonts w:ascii="Times New Roman"/>
          <w:b w:val="false"/>
          <w:i w:val="false"/>
          <w:color w:val="000000"/>
          <w:sz w:val="28"/>
        </w:rPr>
        <w:t xml:space="preserve">
            5. Бюджеттiк бағдарламаның міндеттерi: есiрткi құралдарының, психотроптық заттардың және прекурсорлардың заңсыз айналымына қарсы iс-қимыл тетiгiн нығайту. </w:t>
      </w:r>
    </w:p>
    <w:p>
      <w:pPr>
        <w:spacing w:after="0"/>
        <w:ind w:left="0"/>
        <w:jc w:val="both"/>
      </w:pPr>
      <w:r>
        <w:rPr>
          <w:rFonts w:ascii="Times New Roman"/>
          <w:b w:val="false"/>
          <w:i w:val="false"/>
          <w:color w:val="000000"/>
          <w:sz w:val="28"/>
        </w:rPr>
        <w:t xml:space="preserve">
            6. Бюджеттiк бағдарламаны iске асыру жөніндегi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N!Бағ.!Кіші!Бағдарламалардың!Бағдарламаны       !Іске ! Жауапты </w:t>
      </w:r>
    </w:p>
    <w:p>
      <w:pPr>
        <w:spacing w:after="0"/>
        <w:ind w:left="0"/>
        <w:jc w:val="both"/>
      </w:pPr>
      <w:r>
        <w:rPr>
          <w:rFonts w:ascii="Times New Roman"/>
          <w:b w:val="false"/>
          <w:i w:val="false"/>
          <w:color w:val="000000"/>
          <w:sz w:val="28"/>
        </w:rPr>
        <w:t xml:space="preserve">
       !дар.!бағ.!(кіші бағдарла. !(кіші бағдарламаны)!асыру! орындау. </w:t>
      </w:r>
    </w:p>
    <w:p>
      <w:pPr>
        <w:spacing w:after="0"/>
        <w:ind w:left="0"/>
        <w:jc w:val="both"/>
      </w:pPr>
      <w:r>
        <w:rPr>
          <w:rFonts w:ascii="Times New Roman"/>
          <w:b w:val="false"/>
          <w:i w:val="false"/>
          <w:color w:val="000000"/>
          <w:sz w:val="28"/>
        </w:rPr>
        <w:t xml:space="preserve">
       !лама!дар.!малардың) атауы !іске асыру жөнінде.!мер. ! шылар </w:t>
      </w:r>
    </w:p>
    <w:p>
      <w:pPr>
        <w:spacing w:after="0"/>
        <w:ind w:left="0"/>
        <w:jc w:val="both"/>
      </w:pPr>
      <w:r>
        <w:rPr>
          <w:rFonts w:ascii="Times New Roman"/>
          <w:b w:val="false"/>
          <w:i w:val="false"/>
          <w:color w:val="000000"/>
          <w:sz w:val="28"/>
        </w:rPr>
        <w:t xml:space="preserve">
       !коды!лама!                !гі іс-шаралар      !зімі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1 104       Нашақорлық пен   Есiрткiге қарсы     Жыл   Қазақстан </w:t>
      </w:r>
    </w:p>
    <w:p>
      <w:pPr>
        <w:spacing w:after="0"/>
        <w:ind w:left="0"/>
        <w:jc w:val="both"/>
      </w:pPr>
      <w:r>
        <w:rPr>
          <w:rFonts w:ascii="Times New Roman"/>
          <w:b w:val="false"/>
          <w:i w:val="false"/>
          <w:color w:val="000000"/>
          <w:sz w:val="28"/>
        </w:rPr>
        <w:t xml:space="preserve">
                  есiрткi          тақырыптар жөнiнде ішінде Республика. </w:t>
      </w:r>
    </w:p>
    <w:p>
      <w:pPr>
        <w:spacing w:after="0"/>
        <w:ind w:left="0"/>
        <w:jc w:val="both"/>
      </w:pPr>
      <w:r>
        <w:rPr>
          <w:rFonts w:ascii="Times New Roman"/>
          <w:b w:val="false"/>
          <w:i w:val="false"/>
          <w:color w:val="000000"/>
          <w:sz w:val="28"/>
        </w:rPr>
        <w:t xml:space="preserve">
                  бизнесiне қарсы  конкурстар ұйым.          сының </w:t>
      </w:r>
    </w:p>
    <w:p>
      <w:pPr>
        <w:spacing w:after="0"/>
        <w:ind w:left="0"/>
        <w:jc w:val="both"/>
      </w:pPr>
      <w:r>
        <w:rPr>
          <w:rFonts w:ascii="Times New Roman"/>
          <w:b w:val="false"/>
          <w:i w:val="false"/>
          <w:color w:val="000000"/>
          <w:sz w:val="28"/>
        </w:rPr>
        <w:t xml:space="preserve">
                  күрес            дастырып, есiрткiнің      Әділет </w:t>
      </w:r>
    </w:p>
    <w:p>
      <w:pPr>
        <w:spacing w:after="0"/>
        <w:ind w:left="0"/>
        <w:jc w:val="both"/>
      </w:pPr>
      <w:r>
        <w:rPr>
          <w:rFonts w:ascii="Times New Roman"/>
          <w:b w:val="false"/>
          <w:i w:val="false"/>
          <w:color w:val="000000"/>
          <w:sz w:val="28"/>
        </w:rPr>
        <w:t xml:space="preserve">
                  мемлекеттiк      залалы туралы             министрлігі, </w:t>
      </w:r>
    </w:p>
    <w:p>
      <w:pPr>
        <w:spacing w:after="0"/>
        <w:ind w:left="0"/>
        <w:jc w:val="both"/>
      </w:pPr>
      <w:r>
        <w:rPr>
          <w:rFonts w:ascii="Times New Roman"/>
          <w:b w:val="false"/>
          <w:i w:val="false"/>
          <w:color w:val="000000"/>
          <w:sz w:val="28"/>
        </w:rPr>
        <w:t xml:space="preserve">
                  бағдарламасы     фильмдердi, бейне-        Қазақстан </w:t>
      </w:r>
    </w:p>
    <w:p>
      <w:pPr>
        <w:spacing w:after="0"/>
        <w:ind w:left="0"/>
        <w:jc w:val="both"/>
      </w:pPr>
      <w:r>
        <w:rPr>
          <w:rFonts w:ascii="Times New Roman"/>
          <w:b w:val="false"/>
          <w:i w:val="false"/>
          <w:color w:val="000000"/>
          <w:sz w:val="28"/>
        </w:rPr>
        <w:t xml:space="preserve">
                                   роликтерді, теле-         Республикасы </w:t>
      </w:r>
    </w:p>
    <w:p>
      <w:pPr>
        <w:spacing w:after="0"/>
        <w:ind w:left="0"/>
        <w:jc w:val="both"/>
      </w:pPr>
      <w:r>
        <w:rPr>
          <w:rFonts w:ascii="Times New Roman"/>
          <w:b w:val="false"/>
          <w:i w:val="false"/>
          <w:color w:val="000000"/>
          <w:sz w:val="28"/>
        </w:rPr>
        <w:t xml:space="preserve">
                                   бағдарламалар мен         Әділет мини. </w:t>
      </w:r>
    </w:p>
    <w:p>
      <w:pPr>
        <w:spacing w:after="0"/>
        <w:ind w:left="0"/>
        <w:jc w:val="both"/>
      </w:pPr>
      <w:r>
        <w:rPr>
          <w:rFonts w:ascii="Times New Roman"/>
          <w:b w:val="false"/>
          <w:i w:val="false"/>
          <w:color w:val="000000"/>
          <w:sz w:val="28"/>
        </w:rPr>
        <w:t xml:space="preserve">
                                   мультфильмдерді           стрлігінің </w:t>
      </w:r>
    </w:p>
    <w:p>
      <w:pPr>
        <w:spacing w:after="0"/>
        <w:ind w:left="0"/>
        <w:jc w:val="both"/>
      </w:pPr>
      <w:r>
        <w:rPr>
          <w:rFonts w:ascii="Times New Roman"/>
          <w:b w:val="false"/>
          <w:i w:val="false"/>
          <w:color w:val="000000"/>
          <w:sz w:val="28"/>
        </w:rPr>
        <w:t xml:space="preserve">
                                   жасай және көрсете        Нашақорлыққа </w:t>
      </w:r>
    </w:p>
    <w:p>
      <w:pPr>
        <w:spacing w:after="0"/>
        <w:ind w:left="0"/>
        <w:jc w:val="both"/>
      </w:pPr>
      <w:r>
        <w:rPr>
          <w:rFonts w:ascii="Times New Roman"/>
          <w:b w:val="false"/>
          <w:i w:val="false"/>
          <w:color w:val="000000"/>
          <w:sz w:val="28"/>
        </w:rPr>
        <w:t xml:space="preserve">
                                   отырып, Халықаралық       және есірткі </w:t>
      </w:r>
    </w:p>
    <w:p>
      <w:pPr>
        <w:spacing w:after="0"/>
        <w:ind w:left="0"/>
        <w:jc w:val="both"/>
      </w:pPr>
      <w:r>
        <w:rPr>
          <w:rFonts w:ascii="Times New Roman"/>
          <w:b w:val="false"/>
          <w:i w:val="false"/>
          <w:color w:val="000000"/>
          <w:sz w:val="28"/>
        </w:rPr>
        <w:t xml:space="preserve">
                                   нашақорлыққа және         бизнесіне </w:t>
      </w:r>
    </w:p>
    <w:p>
      <w:pPr>
        <w:spacing w:after="0"/>
        <w:ind w:left="0"/>
        <w:jc w:val="both"/>
      </w:pPr>
      <w:r>
        <w:rPr>
          <w:rFonts w:ascii="Times New Roman"/>
          <w:b w:val="false"/>
          <w:i w:val="false"/>
          <w:color w:val="000000"/>
          <w:sz w:val="28"/>
        </w:rPr>
        <w:t xml:space="preserve">
                                   есiрткi бизнесiне         қарсы күрес </w:t>
      </w:r>
    </w:p>
    <w:p>
      <w:pPr>
        <w:spacing w:after="0"/>
        <w:ind w:left="0"/>
        <w:jc w:val="both"/>
      </w:pPr>
      <w:r>
        <w:rPr>
          <w:rFonts w:ascii="Times New Roman"/>
          <w:b w:val="false"/>
          <w:i w:val="false"/>
          <w:color w:val="000000"/>
          <w:sz w:val="28"/>
        </w:rPr>
        <w:t xml:space="preserve">
                                   қарсы күрес күнiне        жөніндегі </w:t>
      </w:r>
    </w:p>
    <w:p>
      <w:pPr>
        <w:spacing w:after="0"/>
        <w:ind w:left="0"/>
        <w:jc w:val="both"/>
      </w:pPr>
      <w:r>
        <w:rPr>
          <w:rFonts w:ascii="Times New Roman"/>
          <w:b w:val="false"/>
          <w:i w:val="false"/>
          <w:color w:val="000000"/>
          <w:sz w:val="28"/>
        </w:rPr>
        <w:t xml:space="preserve">
                                   (26 маусым)               комитеті, </w:t>
      </w:r>
    </w:p>
    <w:p>
      <w:pPr>
        <w:spacing w:after="0"/>
        <w:ind w:left="0"/>
        <w:jc w:val="both"/>
      </w:pPr>
      <w:r>
        <w:rPr>
          <w:rFonts w:ascii="Times New Roman"/>
          <w:b w:val="false"/>
          <w:i w:val="false"/>
          <w:color w:val="000000"/>
          <w:sz w:val="28"/>
        </w:rPr>
        <w:t xml:space="preserve">
                                   арналған 30 акцияны       Сот </w:t>
      </w:r>
    </w:p>
    <w:p>
      <w:pPr>
        <w:spacing w:after="0"/>
        <w:ind w:left="0"/>
        <w:jc w:val="both"/>
      </w:pPr>
      <w:r>
        <w:rPr>
          <w:rFonts w:ascii="Times New Roman"/>
          <w:b w:val="false"/>
          <w:i w:val="false"/>
          <w:color w:val="000000"/>
          <w:sz w:val="28"/>
        </w:rPr>
        <w:t xml:space="preserve">
                                   өткiзу.                   сараптамасы </w:t>
      </w:r>
    </w:p>
    <w:p>
      <w:pPr>
        <w:spacing w:after="0"/>
        <w:ind w:left="0"/>
        <w:jc w:val="both"/>
      </w:pPr>
      <w:r>
        <w:rPr>
          <w:rFonts w:ascii="Times New Roman"/>
          <w:b w:val="false"/>
          <w:i w:val="false"/>
          <w:color w:val="000000"/>
          <w:sz w:val="28"/>
        </w:rPr>
        <w:t xml:space="preserve">
                                   Бас бостандығын           орталығы </w:t>
      </w:r>
    </w:p>
    <w:p>
      <w:pPr>
        <w:spacing w:after="0"/>
        <w:ind w:left="0"/>
        <w:jc w:val="both"/>
      </w:pPr>
      <w:r>
        <w:rPr>
          <w:rFonts w:ascii="Times New Roman"/>
          <w:b w:val="false"/>
          <w:i w:val="false"/>
          <w:color w:val="000000"/>
          <w:sz w:val="28"/>
        </w:rPr>
        <w:t xml:space="preserve">
                                   айыру орындарында         </w:t>
      </w:r>
    </w:p>
    <w:p>
      <w:pPr>
        <w:spacing w:after="0"/>
        <w:ind w:left="0"/>
        <w:jc w:val="both"/>
      </w:pPr>
      <w:r>
        <w:rPr>
          <w:rFonts w:ascii="Times New Roman"/>
          <w:b w:val="false"/>
          <w:i w:val="false"/>
          <w:color w:val="000000"/>
          <w:sz w:val="28"/>
        </w:rPr>
        <w:t xml:space="preserve">
                                   наркологиялық             </w:t>
      </w:r>
    </w:p>
    <w:p>
      <w:pPr>
        <w:spacing w:after="0"/>
        <w:ind w:left="0"/>
        <w:jc w:val="both"/>
      </w:pPr>
      <w:r>
        <w:rPr>
          <w:rFonts w:ascii="Times New Roman"/>
          <w:b w:val="false"/>
          <w:i w:val="false"/>
          <w:color w:val="000000"/>
          <w:sz w:val="28"/>
        </w:rPr>
        <w:t xml:space="preserve">
                                   қызметтi ұйымдастыру      </w:t>
      </w:r>
    </w:p>
    <w:p>
      <w:pPr>
        <w:spacing w:after="0"/>
        <w:ind w:left="0"/>
        <w:jc w:val="both"/>
      </w:pPr>
      <w:r>
        <w:rPr>
          <w:rFonts w:ascii="Times New Roman"/>
          <w:b w:val="false"/>
          <w:i w:val="false"/>
          <w:color w:val="000000"/>
          <w:sz w:val="28"/>
        </w:rPr>
        <w:t xml:space="preserve">
                                   және (аппараттар:         </w:t>
      </w:r>
    </w:p>
    <w:p>
      <w:pPr>
        <w:spacing w:after="0"/>
        <w:ind w:left="0"/>
        <w:jc w:val="both"/>
      </w:pPr>
      <w:r>
        <w:rPr>
          <w:rFonts w:ascii="Times New Roman"/>
          <w:b w:val="false"/>
          <w:i w:val="false"/>
          <w:color w:val="000000"/>
          <w:sz w:val="28"/>
        </w:rPr>
        <w:t xml:space="preserve">
                                   ультрадыбысты </w:t>
      </w:r>
    </w:p>
    <w:p>
      <w:pPr>
        <w:spacing w:after="0"/>
        <w:ind w:left="0"/>
        <w:jc w:val="both"/>
      </w:pPr>
      <w:r>
        <w:rPr>
          <w:rFonts w:ascii="Times New Roman"/>
          <w:b w:val="false"/>
          <w:i w:val="false"/>
          <w:color w:val="000000"/>
          <w:sz w:val="28"/>
        </w:rPr>
        <w:t xml:space="preserve">
                                   терапия үшiн </w:t>
      </w:r>
    </w:p>
    <w:p>
      <w:pPr>
        <w:spacing w:after="0"/>
        <w:ind w:left="0"/>
        <w:jc w:val="both"/>
      </w:pPr>
      <w:r>
        <w:rPr>
          <w:rFonts w:ascii="Times New Roman"/>
          <w:b w:val="false"/>
          <w:i w:val="false"/>
          <w:color w:val="000000"/>
          <w:sz w:val="28"/>
        </w:rPr>
        <w:t xml:space="preserve">
                                   әмбебапты - 16 дана; </w:t>
      </w:r>
    </w:p>
    <w:p>
      <w:pPr>
        <w:spacing w:after="0"/>
        <w:ind w:left="0"/>
        <w:jc w:val="both"/>
      </w:pPr>
      <w:r>
        <w:rPr>
          <w:rFonts w:ascii="Times New Roman"/>
          <w:b w:val="false"/>
          <w:i w:val="false"/>
          <w:color w:val="000000"/>
          <w:sz w:val="28"/>
        </w:rPr>
        <w:t xml:space="preserve">
                                   электрлі түс арқылы </w:t>
      </w:r>
    </w:p>
    <w:p>
      <w:pPr>
        <w:spacing w:after="0"/>
        <w:ind w:left="0"/>
        <w:jc w:val="both"/>
      </w:pPr>
      <w:r>
        <w:rPr>
          <w:rFonts w:ascii="Times New Roman"/>
          <w:b w:val="false"/>
          <w:i w:val="false"/>
          <w:color w:val="000000"/>
          <w:sz w:val="28"/>
        </w:rPr>
        <w:t xml:space="preserve">
                                   терапия үшiн - 16 </w:t>
      </w:r>
    </w:p>
    <w:p>
      <w:pPr>
        <w:spacing w:after="0"/>
        <w:ind w:left="0"/>
        <w:jc w:val="both"/>
      </w:pPr>
      <w:r>
        <w:rPr>
          <w:rFonts w:ascii="Times New Roman"/>
          <w:b w:val="false"/>
          <w:i w:val="false"/>
          <w:color w:val="000000"/>
          <w:sz w:val="28"/>
        </w:rPr>
        <w:t xml:space="preserve">
                                   дана; диадинамикалық </w:t>
      </w:r>
    </w:p>
    <w:p>
      <w:pPr>
        <w:spacing w:after="0"/>
        <w:ind w:left="0"/>
        <w:jc w:val="both"/>
      </w:pPr>
      <w:r>
        <w:rPr>
          <w:rFonts w:ascii="Times New Roman"/>
          <w:b w:val="false"/>
          <w:i w:val="false"/>
          <w:color w:val="000000"/>
          <w:sz w:val="28"/>
        </w:rPr>
        <w:t xml:space="preserve">
                                   тоқпен емдеу үшiн - </w:t>
      </w:r>
    </w:p>
    <w:p>
      <w:pPr>
        <w:spacing w:after="0"/>
        <w:ind w:left="0"/>
        <w:jc w:val="both"/>
      </w:pPr>
      <w:r>
        <w:rPr>
          <w:rFonts w:ascii="Times New Roman"/>
          <w:b w:val="false"/>
          <w:i w:val="false"/>
          <w:color w:val="000000"/>
          <w:sz w:val="28"/>
        </w:rPr>
        <w:t xml:space="preserve">
                                   16 дана; гальвани. </w:t>
      </w:r>
    </w:p>
    <w:p>
      <w:pPr>
        <w:spacing w:after="0"/>
        <w:ind w:left="0"/>
        <w:jc w:val="both"/>
      </w:pPr>
      <w:r>
        <w:rPr>
          <w:rFonts w:ascii="Times New Roman"/>
          <w:b w:val="false"/>
          <w:i w:val="false"/>
          <w:color w:val="000000"/>
          <w:sz w:val="28"/>
        </w:rPr>
        <w:t xml:space="preserve">
                                   зация және дәрiлiк </w:t>
      </w:r>
    </w:p>
    <w:p>
      <w:pPr>
        <w:spacing w:after="0"/>
        <w:ind w:left="0"/>
        <w:jc w:val="both"/>
      </w:pPr>
      <w:r>
        <w:rPr>
          <w:rFonts w:ascii="Times New Roman"/>
          <w:b w:val="false"/>
          <w:i w:val="false"/>
          <w:color w:val="000000"/>
          <w:sz w:val="28"/>
        </w:rPr>
        <w:t xml:space="preserve">
                                   электрофорез үшiн - </w:t>
      </w:r>
    </w:p>
    <w:p>
      <w:pPr>
        <w:spacing w:after="0"/>
        <w:ind w:left="0"/>
        <w:jc w:val="both"/>
      </w:pPr>
      <w:r>
        <w:rPr>
          <w:rFonts w:ascii="Times New Roman"/>
          <w:b w:val="false"/>
          <w:i w:val="false"/>
          <w:color w:val="000000"/>
          <w:sz w:val="28"/>
        </w:rPr>
        <w:t xml:space="preserve">
                                   16 дана; организмдi </w:t>
      </w:r>
    </w:p>
    <w:p>
      <w:pPr>
        <w:spacing w:after="0"/>
        <w:ind w:left="0"/>
        <w:jc w:val="both"/>
      </w:pPr>
      <w:r>
        <w:rPr>
          <w:rFonts w:ascii="Times New Roman"/>
          <w:b w:val="false"/>
          <w:i w:val="false"/>
          <w:color w:val="000000"/>
          <w:sz w:val="28"/>
        </w:rPr>
        <w:t xml:space="preserve">
                                   тiкелей емес </w:t>
      </w:r>
    </w:p>
    <w:p>
      <w:pPr>
        <w:spacing w:after="0"/>
        <w:ind w:left="0"/>
        <w:jc w:val="both"/>
      </w:pPr>
      <w:r>
        <w:rPr>
          <w:rFonts w:ascii="Times New Roman"/>
          <w:b w:val="false"/>
          <w:i w:val="false"/>
          <w:color w:val="000000"/>
          <w:sz w:val="28"/>
        </w:rPr>
        <w:t xml:space="preserve">
                                   электрохимиялық </w:t>
      </w:r>
    </w:p>
    <w:p>
      <w:pPr>
        <w:spacing w:after="0"/>
        <w:ind w:left="0"/>
        <w:jc w:val="both"/>
      </w:pPr>
      <w:r>
        <w:rPr>
          <w:rFonts w:ascii="Times New Roman"/>
          <w:b w:val="false"/>
          <w:i w:val="false"/>
          <w:color w:val="000000"/>
          <w:sz w:val="28"/>
        </w:rPr>
        <w:t xml:space="preserve">
                                   детоксикациялау үшiн </w:t>
      </w:r>
    </w:p>
    <w:p>
      <w:pPr>
        <w:spacing w:after="0"/>
        <w:ind w:left="0"/>
        <w:jc w:val="both"/>
      </w:pPr>
      <w:r>
        <w:rPr>
          <w:rFonts w:ascii="Times New Roman"/>
          <w:b w:val="false"/>
          <w:i w:val="false"/>
          <w:color w:val="000000"/>
          <w:sz w:val="28"/>
        </w:rPr>
        <w:t xml:space="preserve">
                                   (ЭНДО-3) - 20 дана; </w:t>
      </w:r>
    </w:p>
    <w:p>
      <w:pPr>
        <w:spacing w:after="0"/>
        <w:ind w:left="0"/>
        <w:jc w:val="both"/>
      </w:pPr>
      <w:r>
        <w:rPr>
          <w:rFonts w:ascii="Times New Roman"/>
          <w:b w:val="false"/>
          <w:i w:val="false"/>
          <w:color w:val="000000"/>
          <w:sz w:val="28"/>
        </w:rPr>
        <w:t xml:space="preserve">
                                   эхоэнцефалограф - 6 </w:t>
      </w:r>
    </w:p>
    <w:p>
      <w:pPr>
        <w:spacing w:after="0"/>
        <w:ind w:left="0"/>
        <w:jc w:val="both"/>
      </w:pPr>
      <w:r>
        <w:rPr>
          <w:rFonts w:ascii="Times New Roman"/>
          <w:b w:val="false"/>
          <w:i w:val="false"/>
          <w:color w:val="000000"/>
          <w:sz w:val="28"/>
        </w:rPr>
        <w:t xml:space="preserve">
                                   дана) 90 бiрлiк </w:t>
      </w:r>
    </w:p>
    <w:p>
      <w:pPr>
        <w:spacing w:after="0"/>
        <w:ind w:left="0"/>
        <w:jc w:val="both"/>
      </w:pPr>
      <w:r>
        <w:rPr>
          <w:rFonts w:ascii="Times New Roman"/>
          <w:b w:val="false"/>
          <w:i w:val="false"/>
          <w:color w:val="000000"/>
          <w:sz w:val="28"/>
        </w:rPr>
        <w:t xml:space="preserve">
                                   санында медициналық </w:t>
      </w:r>
    </w:p>
    <w:p>
      <w:pPr>
        <w:spacing w:after="0"/>
        <w:ind w:left="0"/>
        <w:jc w:val="both"/>
      </w:pPr>
      <w:r>
        <w:rPr>
          <w:rFonts w:ascii="Times New Roman"/>
          <w:b w:val="false"/>
          <w:i w:val="false"/>
          <w:color w:val="000000"/>
          <w:sz w:val="28"/>
        </w:rPr>
        <w:t xml:space="preserve">
                                   жабдықтармен, 32 бір- </w:t>
      </w:r>
    </w:p>
    <w:p>
      <w:pPr>
        <w:spacing w:after="0"/>
        <w:ind w:left="0"/>
        <w:jc w:val="both"/>
      </w:pPr>
      <w:r>
        <w:rPr>
          <w:rFonts w:ascii="Times New Roman"/>
          <w:b w:val="false"/>
          <w:i w:val="false"/>
          <w:color w:val="000000"/>
          <w:sz w:val="28"/>
        </w:rPr>
        <w:t xml:space="preserve">
                                   лік санында бейнеап- </w:t>
      </w:r>
    </w:p>
    <w:p>
      <w:pPr>
        <w:spacing w:after="0"/>
        <w:ind w:left="0"/>
        <w:jc w:val="both"/>
      </w:pPr>
      <w:r>
        <w:rPr>
          <w:rFonts w:ascii="Times New Roman"/>
          <w:b w:val="false"/>
          <w:i w:val="false"/>
          <w:color w:val="000000"/>
          <w:sz w:val="28"/>
        </w:rPr>
        <w:t xml:space="preserve">
                                   паратурамен (теледи- </w:t>
      </w:r>
    </w:p>
    <w:p>
      <w:pPr>
        <w:spacing w:after="0"/>
        <w:ind w:left="0"/>
        <w:jc w:val="both"/>
      </w:pPr>
      <w:r>
        <w:rPr>
          <w:rFonts w:ascii="Times New Roman"/>
          <w:b w:val="false"/>
          <w:i w:val="false"/>
          <w:color w:val="000000"/>
          <w:sz w:val="28"/>
        </w:rPr>
        <w:t xml:space="preserve">
                                   дарлар - 16 дана, </w:t>
      </w:r>
    </w:p>
    <w:p>
      <w:pPr>
        <w:spacing w:after="0"/>
        <w:ind w:left="0"/>
        <w:jc w:val="both"/>
      </w:pPr>
      <w:r>
        <w:rPr>
          <w:rFonts w:ascii="Times New Roman"/>
          <w:b w:val="false"/>
          <w:i w:val="false"/>
          <w:color w:val="000000"/>
          <w:sz w:val="28"/>
        </w:rPr>
        <w:t xml:space="preserve">
                                   бейнемагнитафондар - </w:t>
      </w:r>
    </w:p>
    <w:p>
      <w:pPr>
        <w:spacing w:after="0"/>
        <w:ind w:left="0"/>
        <w:jc w:val="both"/>
      </w:pPr>
      <w:r>
        <w:rPr>
          <w:rFonts w:ascii="Times New Roman"/>
          <w:b w:val="false"/>
          <w:i w:val="false"/>
          <w:color w:val="000000"/>
          <w:sz w:val="28"/>
        </w:rPr>
        <w:t xml:space="preserve">
                                   16 дана) жарақтанды- </w:t>
      </w:r>
    </w:p>
    <w:p>
      <w:pPr>
        <w:spacing w:after="0"/>
        <w:ind w:left="0"/>
        <w:jc w:val="both"/>
      </w:pPr>
      <w:r>
        <w:rPr>
          <w:rFonts w:ascii="Times New Roman"/>
          <w:b w:val="false"/>
          <w:i w:val="false"/>
          <w:color w:val="000000"/>
          <w:sz w:val="28"/>
        </w:rPr>
        <w:t xml:space="preserve">
                                   руды жақсарту. </w:t>
      </w:r>
    </w:p>
    <w:p>
      <w:pPr>
        <w:spacing w:after="0"/>
        <w:ind w:left="0"/>
        <w:jc w:val="both"/>
      </w:pPr>
      <w:r>
        <w:rPr>
          <w:rFonts w:ascii="Times New Roman"/>
          <w:b w:val="false"/>
          <w:i w:val="false"/>
          <w:color w:val="000000"/>
          <w:sz w:val="28"/>
        </w:rPr>
        <w:t xml:space="preserve">
                                   Жалпы таралымы </w:t>
      </w:r>
    </w:p>
    <w:p>
      <w:pPr>
        <w:spacing w:after="0"/>
        <w:ind w:left="0"/>
        <w:jc w:val="both"/>
      </w:pPr>
      <w:r>
        <w:rPr>
          <w:rFonts w:ascii="Times New Roman"/>
          <w:b w:val="false"/>
          <w:i w:val="false"/>
          <w:color w:val="000000"/>
          <w:sz w:val="28"/>
        </w:rPr>
        <w:t xml:space="preserve">
                                   4900 дана </w:t>
      </w:r>
    </w:p>
    <w:p>
      <w:pPr>
        <w:spacing w:after="0"/>
        <w:ind w:left="0"/>
        <w:jc w:val="both"/>
      </w:pPr>
      <w:r>
        <w:rPr>
          <w:rFonts w:ascii="Times New Roman"/>
          <w:b w:val="false"/>
          <w:i w:val="false"/>
          <w:color w:val="000000"/>
          <w:sz w:val="28"/>
        </w:rPr>
        <w:t xml:space="preserve">
                                   нашақорлыққа және </w:t>
      </w:r>
    </w:p>
    <w:p>
      <w:pPr>
        <w:spacing w:after="0"/>
        <w:ind w:left="0"/>
        <w:jc w:val="both"/>
      </w:pPr>
      <w:r>
        <w:rPr>
          <w:rFonts w:ascii="Times New Roman"/>
          <w:b w:val="false"/>
          <w:i w:val="false"/>
          <w:color w:val="000000"/>
          <w:sz w:val="28"/>
        </w:rPr>
        <w:t xml:space="preserve">
                                   есiрткi бизнесiне </w:t>
      </w:r>
    </w:p>
    <w:p>
      <w:pPr>
        <w:spacing w:after="0"/>
        <w:ind w:left="0"/>
        <w:jc w:val="both"/>
      </w:pPr>
      <w:r>
        <w:rPr>
          <w:rFonts w:ascii="Times New Roman"/>
          <w:b w:val="false"/>
          <w:i w:val="false"/>
          <w:color w:val="000000"/>
          <w:sz w:val="28"/>
        </w:rPr>
        <w:t xml:space="preserve">
                                   қарсы күрес </w:t>
      </w:r>
    </w:p>
    <w:p>
      <w:pPr>
        <w:spacing w:after="0"/>
        <w:ind w:left="0"/>
        <w:jc w:val="both"/>
      </w:pPr>
      <w:r>
        <w:rPr>
          <w:rFonts w:ascii="Times New Roman"/>
          <w:b w:val="false"/>
          <w:i w:val="false"/>
          <w:color w:val="000000"/>
          <w:sz w:val="28"/>
        </w:rPr>
        <w:t xml:space="preserve">
                                   проблемаларына </w:t>
      </w:r>
    </w:p>
    <w:p>
      <w:pPr>
        <w:spacing w:after="0"/>
        <w:ind w:left="0"/>
        <w:jc w:val="both"/>
      </w:pPr>
      <w:r>
        <w:rPr>
          <w:rFonts w:ascii="Times New Roman"/>
          <w:b w:val="false"/>
          <w:i w:val="false"/>
          <w:color w:val="000000"/>
          <w:sz w:val="28"/>
        </w:rPr>
        <w:t xml:space="preserve">
                                   арналған мерзiмдi </w:t>
      </w:r>
    </w:p>
    <w:p>
      <w:pPr>
        <w:spacing w:after="0"/>
        <w:ind w:left="0"/>
        <w:jc w:val="both"/>
      </w:pPr>
      <w:r>
        <w:rPr>
          <w:rFonts w:ascii="Times New Roman"/>
          <w:b w:val="false"/>
          <w:i w:val="false"/>
          <w:color w:val="000000"/>
          <w:sz w:val="28"/>
        </w:rPr>
        <w:t xml:space="preserve">
                                   журналды тоқсан </w:t>
      </w:r>
    </w:p>
    <w:p>
      <w:pPr>
        <w:spacing w:after="0"/>
        <w:ind w:left="0"/>
        <w:jc w:val="both"/>
      </w:pPr>
      <w:r>
        <w:rPr>
          <w:rFonts w:ascii="Times New Roman"/>
          <w:b w:val="false"/>
          <w:i w:val="false"/>
          <w:color w:val="000000"/>
          <w:sz w:val="28"/>
        </w:rPr>
        <w:t xml:space="preserve">
                                   сайын шығару (басып </w:t>
      </w:r>
    </w:p>
    <w:p>
      <w:pPr>
        <w:spacing w:after="0"/>
        <w:ind w:left="0"/>
        <w:jc w:val="both"/>
      </w:pPr>
      <w:r>
        <w:rPr>
          <w:rFonts w:ascii="Times New Roman"/>
          <w:b w:val="false"/>
          <w:i w:val="false"/>
          <w:color w:val="000000"/>
          <w:sz w:val="28"/>
        </w:rPr>
        <w:t xml:space="preserve">
                                   шығару). </w:t>
      </w:r>
    </w:p>
    <w:p>
      <w:pPr>
        <w:spacing w:after="0"/>
        <w:ind w:left="0"/>
        <w:jc w:val="both"/>
      </w:pPr>
      <w:r>
        <w:rPr>
          <w:rFonts w:ascii="Times New Roman"/>
          <w:b w:val="false"/>
          <w:i w:val="false"/>
          <w:color w:val="000000"/>
          <w:sz w:val="28"/>
        </w:rPr>
        <w:t xml:space="preserve">
                                   Он үш семинар, алты </w:t>
      </w:r>
    </w:p>
    <w:p>
      <w:pPr>
        <w:spacing w:after="0"/>
        <w:ind w:left="0"/>
        <w:jc w:val="both"/>
      </w:pPr>
      <w:r>
        <w:rPr>
          <w:rFonts w:ascii="Times New Roman"/>
          <w:b w:val="false"/>
          <w:i w:val="false"/>
          <w:color w:val="000000"/>
          <w:sz w:val="28"/>
        </w:rPr>
        <w:t xml:space="preserve">
                                   "дөңгелек үстел", </w:t>
      </w:r>
    </w:p>
    <w:p>
      <w:pPr>
        <w:spacing w:after="0"/>
        <w:ind w:left="0"/>
        <w:jc w:val="both"/>
      </w:pPr>
      <w:r>
        <w:rPr>
          <w:rFonts w:ascii="Times New Roman"/>
          <w:b w:val="false"/>
          <w:i w:val="false"/>
          <w:color w:val="000000"/>
          <w:sz w:val="28"/>
        </w:rPr>
        <w:t xml:space="preserve">
                                   он конференция өткiзу. </w:t>
      </w:r>
    </w:p>
    <w:p>
      <w:pPr>
        <w:spacing w:after="0"/>
        <w:ind w:left="0"/>
        <w:jc w:val="both"/>
      </w:pPr>
      <w:r>
        <w:rPr>
          <w:rFonts w:ascii="Times New Roman"/>
          <w:b w:val="false"/>
          <w:i w:val="false"/>
          <w:color w:val="000000"/>
          <w:sz w:val="28"/>
        </w:rPr>
        <w:t xml:space="preserve">
                                   Жалынды-ионизациялы </w:t>
      </w:r>
    </w:p>
    <w:p>
      <w:pPr>
        <w:spacing w:after="0"/>
        <w:ind w:left="0"/>
        <w:jc w:val="both"/>
      </w:pPr>
      <w:r>
        <w:rPr>
          <w:rFonts w:ascii="Times New Roman"/>
          <w:b w:val="false"/>
          <w:i w:val="false"/>
          <w:color w:val="000000"/>
          <w:sz w:val="28"/>
        </w:rPr>
        <w:t xml:space="preserve">
                                   детекторымен және </w:t>
      </w:r>
    </w:p>
    <w:p>
      <w:pPr>
        <w:spacing w:after="0"/>
        <w:ind w:left="0"/>
        <w:jc w:val="both"/>
      </w:pPr>
      <w:r>
        <w:rPr>
          <w:rFonts w:ascii="Times New Roman"/>
          <w:b w:val="false"/>
          <w:i w:val="false"/>
          <w:color w:val="000000"/>
          <w:sz w:val="28"/>
        </w:rPr>
        <w:t xml:space="preserve">
                                   газдардың генератор. </w:t>
      </w:r>
    </w:p>
    <w:p>
      <w:pPr>
        <w:spacing w:after="0"/>
        <w:ind w:left="0"/>
        <w:jc w:val="both"/>
      </w:pPr>
      <w:r>
        <w:rPr>
          <w:rFonts w:ascii="Times New Roman"/>
          <w:b w:val="false"/>
          <w:i w:val="false"/>
          <w:color w:val="000000"/>
          <w:sz w:val="28"/>
        </w:rPr>
        <w:t xml:space="preserve">
                                   ларымен 3 газ </w:t>
      </w:r>
    </w:p>
    <w:p>
      <w:pPr>
        <w:spacing w:after="0"/>
        <w:ind w:left="0"/>
        <w:jc w:val="both"/>
      </w:pPr>
      <w:r>
        <w:rPr>
          <w:rFonts w:ascii="Times New Roman"/>
          <w:b w:val="false"/>
          <w:i w:val="false"/>
          <w:color w:val="000000"/>
          <w:sz w:val="28"/>
        </w:rPr>
        <w:t xml:space="preserve">
                                   хроматографын, 3 </w:t>
      </w:r>
    </w:p>
    <w:p>
      <w:pPr>
        <w:spacing w:after="0"/>
        <w:ind w:left="0"/>
        <w:jc w:val="both"/>
      </w:pPr>
      <w:r>
        <w:rPr>
          <w:rFonts w:ascii="Times New Roman"/>
          <w:b w:val="false"/>
          <w:i w:val="false"/>
          <w:color w:val="000000"/>
          <w:sz w:val="28"/>
        </w:rPr>
        <w:t xml:space="preserve">
                                   ИК-Фурье спектрометрiн </w:t>
      </w:r>
    </w:p>
    <w:p>
      <w:pPr>
        <w:spacing w:after="0"/>
        <w:ind w:left="0"/>
        <w:jc w:val="both"/>
      </w:pP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xml:space="preserve">
                                   Прекурсорларды </w:t>
      </w:r>
    </w:p>
    <w:p>
      <w:pPr>
        <w:spacing w:after="0"/>
        <w:ind w:left="0"/>
        <w:jc w:val="both"/>
      </w:pPr>
      <w:r>
        <w:rPr>
          <w:rFonts w:ascii="Times New Roman"/>
          <w:b w:val="false"/>
          <w:i w:val="false"/>
          <w:color w:val="000000"/>
          <w:sz w:val="28"/>
        </w:rPr>
        <w:t xml:space="preserve">
                                   дайындайтын және </w:t>
      </w:r>
    </w:p>
    <w:p>
      <w:pPr>
        <w:spacing w:after="0"/>
        <w:ind w:left="0"/>
        <w:jc w:val="both"/>
      </w:pPr>
      <w:r>
        <w:rPr>
          <w:rFonts w:ascii="Times New Roman"/>
          <w:b w:val="false"/>
          <w:i w:val="false"/>
          <w:color w:val="000000"/>
          <w:sz w:val="28"/>
        </w:rPr>
        <w:t xml:space="preserve">
                                   пайдаланатын </w:t>
      </w:r>
    </w:p>
    <w:p>
      <w:pPr>
        <w:spacing w:after="0"/>
        <w:ind w:left="0"/>
        <w:jc w:val="both"/>
      </w:pPr>
      <w:r>
        <w:rPr>
          <w:rFonts w:ascii="Times New Roman"/>
          <w:b w:val="false"/>
          <w:i w:val="false"/>
          <w:color w:val="000000"/>
          <w:sz w:val="28"/>
        </w:rPr>
        <w:t xml:space="preserve">
                                   кәсiпорындарда </w:t>
      </w:r>
    </w:p>
    <w:p>
      <w:pPr>
        <w:spacing w:after="0"/>
        <w:ind w:left="0"/>
        <w:jc w:val="both"/>
      </w:pPr>
      <w:r>
        <w:rPr>
          <w:rFonts w:ascii="Times New Roman"/>
          <w:b w:val="false"/>
          <w:i w:val="false"/>
          <w:color w:val="000000"/>
          <w:sz w:val="28"/>
        </w:rPr>
        <w:t xml:space="preserve">
                                   өндiрiстің және </w:t>
      </w:r>
    </w:p>
    <w:p>
      <w:pPr>
        <w:spacing w:after="0"/>
        <w:ind w:left="0"/>
        <w:jc w:val="both"/>
      </w:pPr>
      <w:r>
        <w:rPr>
          <w:rFonts w:ascii="Times New Roman"/>
          <w:b w:val="false"/>
          <w:i w:val="false"/>
          <w:color w:val="000000"/>
          <w:sz w:val="28"/>
        </w:rPr>
        <w:t xml:space="preserve">
                                   оларды пайдаланудың </w:t>
      </w:r>
    </w:p>
    <w:p>
      <w:pPr>
        <w:spacing w:after="0"/>
        <w:ind w:left="0"/>
        <w:jc w:val="both"/>
      </w:pPr>
      <w:r>
        <w:rPr>
          <w:rFonts w:ascii="Times New Roman"/>
          <w:b w:val="false"/>
          <w:i w:val="false"/>
          <w:color w:val="000000"/>
          <w:sz w:val="28"/>
        </w:rPr>
        <w:t xml:space="preserve">
                                   мониторингін өткiзу </w:t>
      </w:r>
    </w:p>
    <w:p>
      <w:pPr>
        <w:spacing w:after="0"/>
        <w:ind w:left="0"/>
        <w:jc w:val="both"/>
      </w:pPr>
      <w:r>
        <w:rPr>
          <w:rFonts w:ascii="Times New Roman"/>
          <w:b w:val="false"/>
          <w:i w:val="false"/>
          <w:color w:val="000000"/>
          <w:sz w:val="28"/>
        </w:rPr>
        <w:t xml:space="preserve">
                                   шеңберінде техникалық </w:t>
      </w:r>
    </w:p>
    <w:p>
      <w:pPr>
        <w:spacing w:after="0"/>
        <w:ind w:left="0"/>
        <w:jc w:val="both"/>
      </w:pPr>
      <w:r>
        <w:rPr>
          <w:rFonts w:ascii="Times New Roman"/>
          <w:b w:val="false"/>
          <w:i w:val="false"/>
          <w:color w:val="000000"/>
          <w:sz w:val="28"/>
        </w:rPr>
        <w:t xml:space="preserve">
                                   тапсырманы және </w:t>
      </w:r>
    </w:p>
    <w:p>
      <w:pPr>
        <w:spacing w:after="0"/>
        <w:ind w:left="0"/>
        <w:jc w:val="both"/>
      </w:pPr>
      <w:r>
        <w:rPr>
          <w:rFonts w:ascii="Times New Roman"/>
          <w:b w:val="false"/>
          <w:i w:val="false"/>
          <w:color w:val="000000"/>
          <w:sz w:val="28"/>
        </w:rPr>
        <w:t xml:space="preserve">
                                   бағдарламалық </w:t>
      </w:r>
    </w:p>
    <w:p>
      <w:pPr>
        <w:spacing w:after="0"/>
        <w:ind w:left="0"/>
        <w:jc w:val="both"/>
      </w:pPr>
      <w:r>
        <w:rPr>
          <w:rFonts w:ascii="Times New Roman"/>
          <w:b w:val="false"/>
          <w:i w:val="false"/>
          <w:color w:val="000000"/>
          <w:sz w:val="28"/>
        </w:rPr>
        <w:t xml:space="preserve">
                                   қамтамасыз етудi </w:t>
      </w:r>
    </w:p>
    <w:p>
      <w:pPr>
        <w:spacing w:after="0"/>
        <w:ind w:left="0"/>
        <w:jc w:val="both"/>
      </w:pPr>
      <w:r>
        <w:rPr>
          <w:rFonts w:ascii="Times New Roman"/>
          <w:b w:val="false"/>
          <w:i w:val="false"/>
          <w:color w:val="000000"/>
          <w:sz w:val="28"/>
        </w:rPr>
        <w:t xml:space="preserve">
                                   әзiрлеу, деректерді </w:t>
      </w:r>
    </w:p>
    <w:p>
      <w:pPr>
        <w:spacing w:after="0"/>
        <w:ind w:left="0"/>
        <w:jc w:val="both"/>
      </w:pPr>
      <w:r>
        <w:rPr>
          <w:rFonts w:ascii="Times New Roman"/>
          <w:b w:val="false"/>
          <w:i w:val="false"/>
          <w:color w:val="000000"/>
          <w:sz w:val="28"/>
        </w:rPr>
        <w:t xml:space="preserve">
                                   бұдан кейін абоненттік </w:t>
      </w:r>
    </w:p>
    <w:p>
      <w:pPr>
        <w:spacing w:after="0"/>
        <w:ind w:left="0"/>
        <w:jc w:val="both"/>
      </w:pPr>
      <w:r>
        <w:rPr>
          <w:rFonts w:ascii="Times New Roman"/>
          <w:b w:val="false"/>
          <w:i w:val="false"/>
          <w:color w:val="000000"/>
          <w:sz w:val="28"/>
        </w:rPr>
        <w:t xml:space="preserve">
                                   төлеммен берудің </w:t>
      </w:r>
    </w:p>
    <w:p>
      <w:pPr>
        <w:spacing w:after="0"/>
        <w:ind w:left="0"/>
        <w:jc w:val="both"/>
      </w:pPr>
      <w:r>
        <w:rPr>
          <w:rFonts w:ascii="Times New Roman"/>
          <w:b w:val="false"/>
          <w:i w:val="false"/>
          <w:color w:val="000000"/>
          <w:sz w:val="28"/>
        </w:rPr>
        <w:t xml:space="preserve">
                                   ведомстволық желісін </w:t>
      </w:r>
    </w:p>
    <w:p>
      <w:pPr>
        <w:spacing w:after="0"/>
        <w:ind w:left="0"/>
        <w:jc w:val="both"/>
      </w:pPr>
      <w:r>
        <w:rPr>
          <w:rFonts w:ascii="Times New Roman"/>
          <w:b w:val="false"/>
          <w:i w:val="false"/>
          <w:color w:val="000000"/>
          <w:sz w:val="28"/>
        </w:rPr>
        <w:t xml:space="preserve">
                                   ұйымдастыру, компьютер- </w:t>
      </w:r>
    </w:p>
    <w:p>
      <w:pPr>
        <w:spacing w:after="0"/>
        <w:ind w:left="0"/>
        <w:jc w:val="both"/>
      </w:pPr>
      <w:r>
        <w:rPr>
          <w:rFonts w:ascii="Times New Roman"/>
          <w:b w:val="false"/>
          <w:i w:val="false"/>
          <w:color w:val="000000"/>
          <w:sz w:val="28"/>
        </w:rPr>
        <w:t xml:space="preserve">
                                   лік жабдыққа құрамдас </w:t>
      </w:r>
    </w:p>
    <w:p>
      <w:pPr>
        <w:spacing w:after="0"/>
        <w:ind w:left="0"/>
        <w:jc w:val="both"/>
      </w:pPr>
      <w:r>
        <w:rPr>
          <w:rFonts w:ascii="Times New Roman"/>
          <w:b w:val="false"/>
          <w:i w:val="false"/>
          <w:color w:val="000000"/>
          <w:sz w:val="28"/>
        </w:rPr>
        <w:t xml:space="preserve">
                                   бөліктерді сатып алу. </w:t>
      </w:r>
    </w:p>
    <w:p>
      <w:pPr>
        <w:spacing w:after="0"/>
        <w:ind w:left="0"/>
        <w:jc w:val="both"/>
      </w:pPr>
      <w:r>
        <w:rPr>
          <w:rFonts w:ascii="Times New Roman"/>
          <w:b w:val="false"/>
          <w:i w:val="false"/>
          <w:color w:val="000000"/>
          <w:sz w:val="28"/>
        </w:rPr>
        <w:t xml:space="preserve">
                                   Есiрткi құралдарын, </w:t>
      </w:r>
    </w:p>
    <w:p>
      <w:pPr>
        <w:spacing w:after="0"/>
        <w:ind w:left="0"/>
        <w:jc w:val="both"/>
      </w:pPr>
      <w:r>
        <w:rPr>
          <w:rFonts w:ascii="Times New Roman"/>
          <w:b w:val="false"/>
          <w:i w:val="false"/>
          <w:color w:val="000000"/>
          <w:sz w:val="28"/>
        </w:rPr>
        <w:t xml:space="preserve">
                                   психотроптық заттарды </w:t>
      </w:r>
    </w:p>
    <w:p>
      <w:pPr>
        <w:spacing w:after="0"/>
        <w:ind w:left="0"/>
        <w:jc w:val="both"/>
      </w:pPr>
      <w:r>
        <w:rPr>
          <w:rFonts w:ascii="Times New Roman"/>
          <w:b w:val="false"/>
          <w:i w:val="false"/>
          <w:color w:val="000000"/>
          <w:sz w:val="28"/>
        </w:rPr>
        <w:t xml:space="preserve">
                                   және прекурсорларды </w:t>
      </w:r>
    </w:p>
    <w:p>
      <w:pPr>
        <w:spacing w:after="0"/>
        <w:ind w:left="0"/>
        <w:jc w:val="both"/>
      </w:pPr>
      <w:r>
        <w:rPr>
          <w:rFonts w:ascii="Times New Roman"/>
          <w:b w:val="false"/>
          <w:i w:val="false"/>
          <w:color w:val="000000"/>
          <w:sz w:val="28"/>
        </w:rPr>
        <w:t xml:space="preserve">
                                   айқындау үшiн </w:t>
      </w:r>
    </w:p>
    <w:p>
      <w:pPr>
        <w:spacing w:after="0"/>
        <w:ind w:left="0"/>
        <w:jc w:val="both"/>
      </w:pPr>
      <w:r>
        <w:rPr>
          <w:rFonts w:ascii="Times New Roman"/>
          <w:b w:val="false"/>
          <w:i w:val="false"/>
          <w:color w:val="000000"/>
          <w:sz w:val="28"/>
        </w:rPr>
        <w:t xml:space="preserve">
                                   жабдықтарды, техниканы, </w:t>
      </w:r>
    </w:p>
    <w:p>
      <w:pPr>
        <w:spacing w:after="0"/>
        <w:ind w:left="0"/>
        <w:jc w:val="both"/>
      </w:pPr>
      <w:r>
        <w:rPr>
          <w:rFonts w:ascii="Times New Roman"/>
          <w:b w:val="false"/>
          <w:i w:val="false"/>
          <w:color w:val="000000"/>
          <w:sz w:val="28"/>
        </w:rPr>
        <w:t xml:space="preserve">
                                   химиялық препараттарды </w:t>
      </w:r>
    </w:p>
    <w:p>
      <w:pPr>
        <w:spacing w:after="0"/>
        <w:ind w:left="0"/>
        <w:jc w:val="both"/>
      </w:pPr>
      <w:r>
        <w:rPr>
          <w:rFonts w:ascii="Times New Roman"/>
          <w:b w:val="false"/>
          <w:i w:val="false"/>
          <w:color w:val="000000"/>
          <w:sz w:val="28"/>
        </w:rPr>
        <w:t xml:space="preserve">
                                   дайындау бойынша </w:t>
      </w:r>
    </w:p>
    <w:p>
      <w:pPr>
        <w:spacing w:after="0"/>
        <w:ind w:left="0"/>
        <w:jc w:val="both"/>
      </w:pPr>
      <w:r>
        <w:rPr>
          <w:rFonts w:ascii="Times New Roman"/>
          <w:b w:val="false"/>
          <w:i w:val="false"/>
          <w:color w:val="000000"/>
          <w:sz w:val="28"/>
        </w:rPr>
        <w:t xml:space="preserve">
                                   отандық өндiрiстi </w:t>
      </w:r>
    </w:p>
    <w:p>
      <w:pPr>
        <w:spacing w:after="0"/>
        <w:ind w:left="0"/>
        <w:jc w:val="both"/>
      </w:pPr>
      <w:r>
        <w:rPr>
          <w:rFonts w:ascii="Times New Roman"/>
          <w:b w:val="false"/>
          <w:i w:val="false"/>
          <w:color w:val="000000"/>
          <w:sz w:val="28"/>
        </w:rPr>
        <w:t xml:space="preserve">
                                   дамыту. Әдiстемелiк </w:t>
      </w:r>
    </w:p>
    <w:p>
      <w:pPr>
        <w:spacing w:after="0"/>
        <w:ind w:left="0"/>
        <w:jc w:val="both"/>
      </w:pPr>
      <w:r>
        <w:rPr>
          <w:rFonts w:ascii="Times New Roman"/>
          <w:b w:val="false"/>
          <w:i w:val="false"/>
          <w:color w:val="000000"/>
          <w:sz w:val="28"/>
        </w:rPr>
        <w:t xml:space="preserve">
                                   оқулық құралдарды </w:t>
      </w:r>
    </w:p>
    <w:p>
      <w:pPr>
        <w:spacing w:after="0"/>
        <w:ind w:left="0"/>
        <w:jc w:val="both"/>
      </w:pPr>
      <w:r>
        <w:rPr>
          <w:rFonts w:ascii="Times New Roman"/>
          <w:b w:val="false"/>
          <w:i w:val="false"/>
          <w:color w:val="000000"/>
          <w:sz w:val="28"/>
        </w:rPr>
        <w:t xml:space="preserve">
                                   600 дана санында </w:t>
      </w:r>
    </w:p>
    <w:p>
      <w:pPr>
        <w:spacing w:after="0"/>
        <w:ind w:left="0"/>
        <w:jc w:val="both"/>
      </w:pPr>
      <w:r>
        <w:rPr>
          <w:rFonts w:ascii="Times New Roman"/>
          <w:b w:val="false"/>
          <w:i w:val="false"/>
          <w:color w:val="000000"/>
          <w:sz w:val="28"/>
        </w:rPr>
        <w:t xml:space="preserve">
                                   шығару үшін және </w:t>
      </w:r>
    </w:p>
    <w:p>
      <w:pPr>
        <w:spacing w:after="0"/>
        <w:ind w:left="0"/>
        <w:jc w:val="both"/>
      </w:pPr>
      <w:r>
        <w:rPr>
          <w:rFonts w:ascii="Times New Roman"/>
          <w:b w:val="false"/>
          <w:i w:val="false"/>
          <w:color w:val="000000"/>
          <w:sz w:val="28"/>
        </w:rPr>
        <w:t xml:space="preserve">
                                   ecipткi құралдарын, </w:t>
      </w:r>
    </w:p>
    <w:p>
      <w:pPr>
        <w:spacing w:after="0"/>
        <w:ind w:left="0"/>
        <w:jc w:val="both"/>
      </w:pPr>
      <w:r>
        <w:rPr>
          <w:rFonts w:ascii="Times New Roman"/>
          <w:b w:val="false"/>
          <w:i w:val="false"/>
          <w:color w:val="000000"/>
          <w:sz w:val="28"/>
        </w:rPr>
        <w:t xml:space="preserve">
                                   психотроптық заттарды </w:t>
      </w:r>
    </w:p>
    <w:p>
      <w:pPr>
        <w:spacing w:after="0"/>
        <w:ind w:left="0"/>
        <w:jc w:val="both"/>
      </w:pPr>
      <w:r>
        <w:rPr>
          <w:rFonts w:ascii="Times New Roman"/>
          <w:b w:val="false"/>
          <w:i w:val="false"/>
          <w:color w:val="000000"/>
          <w:sz w:val="28"/>
        </w:rPr>
        <w:t xml:space="preserve">
                                   және прекурсорларды </w:t>
      </w:r>
    </w:p>
    <w:p>
      <w:pPr>
        <w:spacing w:after="0"/>
        <w:ind w:left="0"/>
        <w:jc w:val="both"/>
      </w:pPr>
      <w:r>
        <w:rPr>
          <w:rFonts w:ascii="Times New Roman"/>
          <w:b w:val="false"/>
          <w:i w:val="false"/>
          <w:color w:val="000000"/>
          <w:sz w:val="28"/>
        </w:rPr>
        <w:t xml:space="preserve">
                                   айқындау үшiн </w:t>
      </w:r>
    </w:p>
    <w:p>
      <w:pPr>
        <w:spacing w:after="0"/>
        <w:ind w:left="0"/>
        <w:jc w:val="both"/>
      </w:pPr>
      <w:r>
        <w:rPr>
          <w:rFonts w:ascii="Times New Roman"/>
          <w:b w:val="false"/>
          <w:i w:val="false"/>
          <w:color w:val="000000"/>
          <w:sz w:val="28"/>
        </w:rPr>
        <w:t xml:space="preserve">
                                   жабдықтар мен </w:t>
      </w:r>
    </w:p>
    <w:p>
      <w:pPr>
        <w:spacing w:after="0"/>
        <w:ind w:left="0"/>
        <w:jc w:val="both"/>
      </w:pPr>
      <w:r>
        <w:rPr>
          <w:rFonts w:ascii="Times New Roman"/>
          <w:b w:val="false"/>
          <w:i w:val="false"/>
          <w:color w:val="000000"/>
          <w:sz w:val="28"/>
        </w:rPr>
        <w:t xml:space="preserve">
                                   көмекшi құралдарды </w:t>
      </w:r>
    </w:p>
    <w:p>
      <w:pPr>
        <w:spacing w:after="0"/>
        <w:ind w:left="0"/>
        <w:jc w:val="both"/>
      </w:pPr>
      <w:r>
        <w:rPr>
          <w:rFonts w:ascii="Times New Roman"/>
          <w:b w:val="false"/>
          <w:i w:val="false"/>
          <w:color w:val="000000"/>
          <w:sz w:val="28"/>
        </w:rPr>
        <w:t xml:space="preserve">
                                   әзiрлеу үшiн </w:t>
      </w:r>
    </w:p>
    <w:p>
      <w:pPr>
        <w:spacing w:after="0"/>
        <w:ind w:left="0"/>
        <w:jc w:val="both"/>
      </w:pPr>
      <w:r>
        <w:rPr>
          <w:rFonts w:ascii="Times New Roman"/>
          <w:b w:val="false"/>
          <w:i w:val="false"/>
          <w:color w:val="000000"/>
          <w:sz w:val="28"/>
        </w:rPr>
        <w:t xml:space="preserve">
                                   материалдар сатып алу. </w:t>
      </w:r>
    </w:p>
    <w:p>
      <w:pPr>
        <w:spacing w:after="0"/>
        <w:ind w:left="0"/>
        <w:jc w:val="both"/>
      </w:pPr>
      <w:r>
        <w:rPr>
          <w:rFonts w:ascii="Times New Roman"/>
          <w:b w:val="false"/>
          <w:i w:val="false"/>
          <w:color w:val="000000"/>
          <w:sz w:val="28"/>
        </w:rPr>
        <w:t xml:space="preserve">
                                   Eciрткi құралдарды, </w:t>
      </w:r>
    </w:p>
    <w:p>
      <w:pPr>
        <w:spacing w:after="0"/>
        <w:ind w:left="0"/>
        <w:jc w:val="both"/>
      </w:pPr>
      <w:r>
        <w:rPr>
          <w:rFonts w:ascii="Times New Roman"/>
          <w:b w:val="false"/>
          <w:i w:val="false"/>
          <w:color w:val="000000"/>
          <w:sz w:val="28"/>
        </w:rPr>
        <w:t xml:space="preserve">
                                   психотроптық заттар </w:t>
      </w:r>
    </w:p>
    <w:p>
      <w:pPr>
        <w:spacing w:after="0"/>
        <w:ind w:left="0"/>
        <w:jc w:val="both"/>
      </w:pPr>
      <w:r>
        <w:rPr>
          <w:rFonts w:ascii="Times New Roman"/>
          <w:b w:val="false"/>
          <w:i w:val="false"/>
          <w:color w:val="000000"/>
          <w:sz w:val="28"/>
        </w:rPr>
        <w:t xml:space="preserve">
                                   мен прекурсорларды </w:t>
      </w:r>
    </w:p>
    <w:p>
      <w:pPr>
        <w:spacing w:after="0"/>
        <w:ind w:left="0"/>
        <w:jc w:val="both"/>
      </w:pPr>
      <w:r>
        <w:rPr>
          <w:rFonts w:ascii="Times New Roman"/>
          <w:b w:val="false"/>
          <w:i w:val="false"/>
          <w:color w:val="000000"/>
          <w:sz w:val="28"/>
        </w:rPr>
        <w:t xml:space="preserve">
                                   және олардың </w:t>
      </w:r>
    </w:p>
    <w:p>
      <w:pPr>
        <w:spacing w:after="0"/>
        <w:ind w:left="0"/>
        <w:jc w:val="both"/>
      </w:pPr>
      <w:r>
        <w:rPr>
          <w:rFonts w:ascii="Times New Roman"/>
          <w:b w:val="false"/>
          <w:i w:val="false"/>
          <w:color w:val="000000"/>
          <w:sz w:val="28"/>
        </w:rPr>
        <w:t xml:space="preserve">
                                   имитаторларын айқындау </w:t>
      </w:r>
    </w:p>
    <w:p>
      <w:pPr>
        <w:spacing w:after="0"/>
        <w:ind w:left="0"/>
        <w:jc w:val="both"/>
      </w:pPr>
      <w:r>
        <w:rPr>
          <w:rFonts w:ascii="Times New Roman"/>
          <w:b w:val="false"/>
          <w:i w:val="false"/>
          <w:color w:val="000000"/>
          <w:sz w:val="28"/>
        </w:rPr>
        <w:t xml:space="preserve">
                                   үшiн 2836 дана </w:t>
      </w:r>
    </w:p>
    <w:p>
      <w:pPr>
        <w:spacing w:after="0"/>
        <w:ind w:left="0"/>
        <w:jc w:val="both"/>
      </w:pPr>
      <w:r>
        <w:rPr>
          <w:rFonts w:ascii="Times New Roman"/>
          <w:b w:val="false"/>
          <w:i w:val="false"/>
          <w:color w:val="000000"/>
          <w:sz w:val="28"/>
        </w:rPr>
        <w:t xml:space="preserve">
                                   санында жабдықтарды, </w:t>
      </w:r>
    </w:p>
    <w:p>
      <w:pPr>
        <w:spacing w:after="0"/>
        <w:ind w:left="0"/>
        <w:jc w:val="both"/>
      </w:pPr>
      <w:r>
        <w:rPr>
          <w:rFonts w:ascii="Times New Roman"/>
          <w:b w:val="false"/>
          <w:i w:val="false"/>
          <w:color w:val="000000"/>
          <w:sz w:val="28"/>
        </w:rPr>
        <w:t xml:space="preserve">
                                   көмекшi құралдарды </w:t>
      </w:r>
    </w:p>
    <w:p>
      <w:pPr>
        <w:spacing w:after="0"/>
        <w:ind w:left="0"/>
        <w:jc w:val="both"/>
      </w:pPr>
      <w:r>
        <w:rPr>
          <w:rFonts w:ascii="Times New Roman"/>
          <w:b w:val="false"/>
          <w:i w:val="false"/>
          <w:color w:val="000000"/>
          <w:sz w:val="28"/>
        </w:rPr>
        <w:t xml:space="preserve">
                                   дайындауға және </w:t>
      </w:r>
    </w:p>
    <w:p>
      <w:pPr>
        <w:spacing w:after="0"/>
        <w:ind w:left="0"/>
        <w:jc w:val="both"/>
      </w:pPr>
      <w:r>
        <w:rPr>
          <w:rFonts w:ascii="Times New Roman"/>
          <w:b w:val="false"/>
          <w:i w:val="false"/>
          <w:color w:val="000000"/>
          <w:sz w:val="28"/>
        </w:rPr>
        <w:t xml:space="preserve">
                                   сатып алуға шарттарды </w:t>
      </w:r>
    </w:p>
    <w:p>
      <w:pPr>
        <w:spacing w:after="0"/>
        <w:ind w:left="0"/>
        <w:jc w:val="both"/>
      </w:pPr>
      <w:r>
        <w:rPr>
          <w:rFonts w:ascii="Times New Roman"/>
          <w:b w:val="false"/>
          <w:i w:val="false"/>
          <w:color w:val="000000"/>
          <w:sz w:val="28"/>
        </w:rPr>
        <w:t xml:space="preserve">
                                   жасау. Аталмыш </w:t>
      </w:r>
    </w:p>
    <w:p>
      <w:pPr>
        <w:spacing w:after="0"/>
        <w:ind w:left="0"/>
        <w:jc w:val="both"/>
      </w:pPr>
      <w:r>
        <w:rPr>
          <w:rFonts w:ascii="Times New Roman"/>
          <w:b w:val="false"/>
          <w:i w:val="false"/>
          <w:color w:val="000000"/>
          <w:sz w:val="28"/>
        </w:rPr>
        <w:t xml:space="preserve">
                                   құралдарды </w:t>
      </w:r>
    </w:p>
    <w:p>
      <w:pPr>
        <w:spacing w:after="0"/>
        <w:ind w:left="0"/>
        <w:jc w:val="both"/>
      </w:pPr>
      <w:r>
        <w:rPr>
          <w:rFonts w:ascii="Times New Roman"/>
          <w:b w:val="false"/>
          <w:i w:val="false"/>
          <w:color w:val="000000"/>
          <w:sz w:val="28"/>
        </w:rPr>
        <w:t xml:space="preserve">
                                   пайдаланудың дағдыларын </w:t>
      </w:r>
    </w:p>
    <w:p>
      <w:pPr>
        <w:spacing w:after="0"/>
        <w:ind w:left="0"/>
        <w:jc w:val="both"/>
      </w:pPr>
      <w:r>
        <w:rPr>
          <w:rFonts w:ascii="Times New Roman"/>
          <w:b w:val="false"/>
          <w:i w:val="false"/>
          <w:color w:val="000000"/>
          <w:sz w:val="28"/>
        </w:rPr>
        <w:t xml:space="preserve">
                                   әдеттеу үшiн оқыту </w:t>
      </w:r>
    </w:p>
    <w:p>
      <w:pPr>
        <w:spacing w:after="0"/>
        <w:ind w:left="0"/>
        <w:jc w:val="both"/>
      </w:pPr>
      <w:r>
        <w:rPr>
          <w:rFonts w:ascii="Times New Roman"/>
          <w:b w:val="false"/>
          <w:i w:val="false"/>
          <w:color w:val="000000"/>
          <w:sz w:val="28"/>
        </w:rPr>
        <w:t xml:space="preserve">
                                   семинарларын жүргізу. </w:t>
      </w:r>
    </w:p>
    <w:p>
      <w:pPr>
        <w:spacing w:after="0"/>
        <w:ind w:left="0"/>
        <w:jc w:val="both"/>
      </w:pPr>
      <w:r>
        <w:rPr>
          <w:rFonts w:ascii="Times New Roman"/>
          <w:b w:val="false"/>
          <w:i w:val="false"/>
          <w:color w:val="000000"/>
          <w:sz w:val="28"/>
        </w:rPr>
        <w:t xml:space="preserve">
                                   Нашақорлық пен </w:t>
      </w:r>
    </w:p>
    <w:p>
      <w:pPr>
        <w:spacing w:after="0"/>
        <w:ind w:left="0"/>
        <w:jc w:val="both"/>
      </w:pPr>
      <w:r>
        <w:rPr>
          <w:rFonts w:ascii="Times New Roman"/>
          <w:b w:val="false"/>
          <w:i w:val="false"/>
          <w:color w:val="000000"/>
          <w:sz w:val="28"/>
        </w:rPr>
        <w:t xml:space="preserve">
                                   есiрткi бизнесіне </w:t>
      </w:r>
    </w:p>
    <w:p>
      <w:pPr>
        <w:spacing w:after="0"/>
        <w:ind w:left="0"/>
        <w:jc w:val="both"/>
      </w:pPr>
      <w:r>
        <w:rPr>
          <w:rFonts w:ascii="Times New Roman"/>
          <w:b w:val="false"/>
          <w:i w:val="false"/>
          <w:color w:val="000000"/>
          <w:sz w:val="28"/>
        </w:rPr>
        <w:t xml:space="preserve">
                                   қарсы күрестiң </w:t>
      </w:r>
    </w:p>
    <w:p>
      <w:pPr>
        <w:spacing w:after="0"/>
        <w:ind w:left="0"/>
        <w:jc w:val="both"/>
      </w:pPr>
      <w:r>
        <w:rPr>
          <w:rFonts w:ascii="Times New Roman"/>
          <w:b w:val="false"/>
          <w:i w:val="false"/>
          <w:color w:val="000000"/>
          <w:sz w:val="28"/>
        </w:rPr>
        <w:t xml:space="preserve">
                                   ақпараттарымен, </w:t>
      </w:r>
    </w:p>
    <w:p>
      <w:pPr>
        <w:spacing w:after="0"/>
        <w:ind w:left="0"/>
        <w:jc w:val="both"/>
      </w:pPr>
      <w:r>
        <w:rPr>
          <w:rFonts w:ascii="Times New Roman"/>
          <w:b w:val="false"/>
          <w:i w:val="false"/>
          <w:color w:val="000000"/>
          <w:sz w:val="28"/>
        </w:rPr>
        <w:t xml:space="preserve">
                                   тәжiрибесiмен және </w:t>
      </w:r>
    </w:p>
    <w:p>
      <w:pPr>
        <w:spacing w:after="0"/>
        <w:ind w:left="0"/>
        <w:jc w:val="both"/>
      </w:pPr>
      <w:r>
        <w:rPr>
          <w:rFonts w:ascii="Times New Roman"/>
          <w:b w:val="false"/>
          <w:i w:val="false"/>
          <w:color w:val="000000"/>
          <w:sz w:val="28"/>
        </w:rPr>
        <w:t xml:space="preserve">
                                   әдiстерiмен алмасу </w:t>
      </w:r>
    </w:p>
    <w:p>
      <w:pPr>
        <w:spacing w:after="0"/>
        <w:ind w:left="0"/>
        <w:jc w:val="both"/>
      </w:pPr>
      <w:r>
        <w:rPr>
          <w:rFonts w:ascii="Times New Roman"/>
          <w:b w:val="false"/>
          <w:i w:val="false"/>
          <w:color w:val="000000"/>
          <w:sz w:val="28"/>
        </w:rPr>
        <w:t xml:space="preserve">
                                   мақсатында ТМД-ның </w:t>
      </w:r>
    </w:p>
    <w:p>
      <w:pPr>
        <w:spacing w:after="0"/>
        <w:ind w:left="0"/>
        <w:jc w:val="both"/>
      </w:pPr>
      <w:r>
        <w:rPr>
          <w:rFonts w:ascii="Times New Roman"/>
          <w:b w:val="false"/>
          <w:i w:val="false"/>
          <w:color w:val="000000"/>
          <w:sz w:val="28"/>
        </w:rPr>
        <w:t xml:space="preserve">
                                   арнайы бөлiмшелерiнің </w:t>
      </w:r>
    </w:p>
    <w:p>
      <w:pPr>
        <w:spacing w:after="0"/>
        <w:ind w:left="0"/>
        <w:jc w:val="both"/>
      </w:pPr>
      <w:r>
        <w:rPr>
          <w:rFonts w:ascii="Times New Roman"/>
          <w:b w:val="false"/>
          <w:i w:val="false"/>
          <w:color w:val="000000"/>
          <w:sz w:val="28"/>
        </w:rPr>
        <w:t xml:space="preserve">
                                   өкiлдерi қатысып, </w:t>
      </w:r>
    </w:p>
    <w:p>
      <w:pPr>
        <w:spacing w:after="0"/>
        <w:ind w:left="0"/>
        <w:jc w:val="both"/>
      </w:pPr>
      <w:r>
        <w:rPr>
          <w:rFonts w:ascii="Times New Roman"/>
          <w:b w:val="false"/>
          <w:i w:val="false"/>
          <w:color w:val="000000"/>
          <w:sz w:val="28"/>
        </w:rPr>
        <w:t xml:space="preserve">
                                   халықаралық конференция </w:t>
      </w:r>
    </w:p>
    <w:p>
      <w:pPr>
        <w:spacing w:after="0"/>
        <w:ind w:left="0"/>
        <w:jc w:val="both"/>
      </w:pPr>
      <w:r>
        <w:rPr>
          <w:rFonts w:ascii="Times New Roman"/>
          <w:b w:val="false"/>
          <w:i w:val="false"/>
          <w:color w:val="000000"/>
          <w:sz w:val="28"/>
        </w:rPr>
        <w:t xml:space="preserve">
                                   өткiзу. </w:t>
      </w:r>
    </w:p>
    <w:p>
      <w:pPr>
        <w:spacing w:after="0"/>
        <w:ind w:left="0"/>
        <w:jc w:val="both"/>
      </w:pPr>
      <w:r>
        <w:rPr>
          <w:rFonts w:ascii="Times New Roman"/>
          <w:b w:val="false"/>
          <w:i w:val="false"/>
          <w:color w:val="000000"/>
          <w:sz w:val="28"/>
        </w:rPr>
        <w:t xml:space="preserve">
                                   Жоғарыда аталған </w:t>
      </w:r>
    </w:p>
    <w:p>
      <w:pPr>
        <w:spacing w:after="0"/>
        <w:ind w:left="0"/>
        <w:jc w:val="both"/>
      </w:pPr>
      <w:r>
        <w:rPr>
          <w:rFonts w:ascii="Times New Roman"/>
          <w:b w:val="false"/>
          <w:i w:val="false"/>
          <w:color w:val="000000"/>
          <w:sz w:val="28"/>
        </w:rPr>
        <w:t xml:space="preserve">
                                   iс-шараларды </w:t>
      </w:r>
    </w:p>
    <w:p>
      <w:pPr>
        <w:spacing w:after="0"/>
        <w:ind w:left="0"/>
        <w:jc w:val="both"/>
      </w:pPr>
      <w:r>
        <w:rPr>
          <w:rFonts w:ascii="Times New Roman"/>
          <w:b w:val="false"/>
          <w:i w:val="false"/>
          <w:color w:val="000000"/>
          <w:sz w:val="28"/>
        </w:rPr>
        <w:t xml:space="preserve">
                                   ұйымдастыруды қамтамасыз </w:t>
      </w:r>
    </w:p>
    <w:p>
      <w:pPr>
        <w:spacing w:after="0"/>
        <w:ind w:left="0"/>
        <w:jc w:val="both"/>
      </w:pPr>
      <w:r>
        <w:rPr>
          <w:rFonts w:ascii="Times New Roman"/>
          <w:b w:val="false"/>
          <w:i w:val="false"/>
          <w:color w:val="000000"/>
          <w:sz w:val="28"/>
        </w:rPr>
        <w:t xml:space="preserve">
                                   ету мақсатында: </w:t>
      </w:r>
    </w:p>
    <w:p>
      <w:pPr>
        <w:spacing w:after="0"/>
        <w:ind w:left="0"/>
        <w:jc w:val="both"/>
      </w:pPr>
      <w:r>
        <w:rPr>
          <w:rFonts w:ascii="Times New Roman"/>
          <w:b w:val="false"/>
          <w:i w:val="false"/>
          <w:color w:val="000000"/>
          <w:sz w:val="28"/>
        </w:rPr>
        <w:t xml:space="preserve">
                                   iссапарлық және </w:t>
      </w:r>
    </w:p>
    <w:p>
      <w:pPr>
        <w:spacing w:after="0"/>
        <w:ind w:left="0"/>
        <w:jc w:val="both"/>
      </w:pPr>
      <w:r>
        <w:rPr>
          <w:rFonts w:ascii="Times New Roman"/>
          <w:b w:val="false"/>
          <w:i w:val="false"/>
          <w:color w:val="000000"/>
          <w:sz w:val="28"/>
        </w:rPr>
        <w:t xml:space="preserve">
                                   өкілдiк шығыстарды, </w:t>
      </w:r>
    </w:p>
    <w:p>
      <w:pPr>
        <w:spacing w:after="0"/>
        <w:ind w:left="0"/>
        <w:jc w:val="both"/>
      </w:pPr>
      <w:r>
        <w:rPr>
          <w:rFonts w:ascii="Times New Roman"/>
          <w:b w:val="false"/>
          <w:i w:val="false"/>
          <w:color w:val="000000"/>
          <w:sz w:val="28"/>
        </w:rPr>
        <w:t xml:space="preserve">
                                   байланыс қызметтерге </w:t>
      </w:r>
    </w:p>
    <w:p>
      <w:pPr>
        <w:spacing w:after="0"/>
        <w:ind w:left="0"/>
        <w:jc w:val="both"/>
      </w:pPr>
      <w:r>
        <w:rPr>
          <w:rFonts w:ascii="Times New Roman"/>
          <w:b w:val="false"/>
          <w:i w:val="false"/>
          <w:color w:val="000000"/>
          <w:sz w:val="28"/>
        </w:rPr>
        <w:t xml:space="preserve">
                                   ақы төлеу; плакаттарды, </w:t>
      </w:r>
    </w:p>
    <w:p>
      <w:pPr>
        <w:spacing w:after="0"/>
        <w:ind w:left="0"/>
        <w:jc w:val="both"/>
      </w:pPr>
      <w:r>
        <w:rPr>
          <w:rFonts w:ascii="Times New Roman"/>
          <w:b w:val="false"/>
          <w:i w:val="false"/>
          <w:color w:val="000000"/>
          <w:sz w:val="28"/>
        </w:rPr>
        <w:t xml:space="preserve">
                                   брошюраларды, </w:t>
      </w:r>
    </w:p>
    <w:p>
      <w:pPr>
        <w:spacing w:after="0"/>
        <w:ind w:left="0"/>
        <w:jc w:val="both"/>
      </w:pPr>
      <w:r>
        <w:rPr>
          <w:rFonts w:ascii="Times New Roman"/>
          <w:b w:val="false"/>
          <w:i w:val="false"/>
          <w:color w:val="000000"/>
          <w:sz w:val="28"/>
        </w:rPr>
        <w:t xml:space="preserve">
                                   буклеттердi және </w:t>
      </w:r>
    </w:p>
    <w:p>
      <w:pPr>
        <w:spacing w:after="0"/>
        <w:ind w:left="0"/>
        <w:jc w:val="both"/>
      </w:pPr>
      <w:r>
        <w:rPr>
          <w:rFonts w:ascii="Times New Roman"/>
          <w:b w:val="false"/>
          <w:i w:val="false"/>
          <w:color w:val="000000"/>
          <w:sz w:val="28"/>
        </w:rPr>
        <w:t xml:space="preserve">
                                   жарнамаларды дайындау; </w:t>
      </w:r>
    </w:p>
    <w:p>
      <w:pPr>
        <w:spacing w:after="0"/>
        <w:ind w:left="0"/>
        <w:jc w:val="both"/>
      </w:pPr>
      <w:r>
        <w:rPr>
          <w:rFonts w:ascii="Times New Roman"/>
          <w:b w:val="false"/>
          <w:i w:val="false"/>
          <w:color w:val="000000"/>
          <w:sz w:val="28"/>
        </w:rPr>
        <w:t xml:space="preserve">
                                   әдiстемелiк әдебиеттi </w:t>
      </w:r>
    </w:p>
    <w:p>
      <w:pPr>
        <w:spacing w:after="0"/>
        <w:ind w:left="0"/>
        <w:jc w:val="both"/>
      </w:pPr>
      <w:r>
        <w:rPr>
          <w:rFonts w:ascii="Times New Roman"/>
          <w:b w:val="false"/>
          <w:i w:val="false"/>
          <w:color w:val="000000"/>
          <w:sz w:val="28"/>
        </w:rPr>
        <w:t xml:space="preserve">
                                   (журналдарды), </w:t>
      </w:r>
    </w:p>
    <w:p>
      <w:pPr>
        <w:spacing w:after="0"/>
        <w:ind w:left="0"/>
        <w:jc w:val="both"/>
      </w:pPr>
      <w:r>
        <w:rPr>
          <w:rFonts w:ascii="Times New Roman"/>
          <w:b w:val="false"/>
          <w:i w:val="false"/>
          <w:color w:val="000000"/>
          <w:sz w:val="28"/>
        </w:rPr>
        <w:t xml:space="preserve">
                                   өткiзілген iс-шаралар </w:t>
      </w:r>
    </w:p>
    <w:p>
      <w:pPr>
        <w:spacing w:after="0"/>
        <w:ind w:left="0"/>
        <w:jc w:val="both"/>
      </w:pPr>
      <w:r>
        <w:rPr>
          <w:rFonts w:ascii="Times New Roman"/>
          <w:b w:val="false"/>
          <w:i w:val="false"/>
          <w:color w:val="000000"/>
          <w:sz w:val="28"/>
        </w:rPr>
        <w:t xml:space="preserve">
                                   материалдарын басып </w:t>
      </w:r>
    </w:p>
    <w:p>
      <w:pPr>
        <w:spacing w:after="0"/>
        <w:ind w:left="0"/>
        <w:jc w:val="both"/>
      </w:pPr>
      <w:r>
        <w:rPr>
          <w:rFonts w:ascii="Times New Roman"/>
          <w:b w:val="false"/>
          <w:i w:val="false"/>
          <w:color w:val="000000"/>
          <w:sz w:val="28"/>
        </w:rPr>
        <w:t xml:space="preserve">
                                   шығару; кеңсе және </w:t>
      </w:r>
    </w:p>
    <w:p>
      <w:pPr>
        <w:spacing w:after="0"/>
        <w:ind w:left="0"/>
        <w:jc w:val="both"/>
      </w:pPr>
      <w:r>
        <w:rPr>
          <w:rFonts w:ascii="Times New Roman"/>
          <w:b w:val="false"/>
          <w:i w:val="false"/>
          <w:color w:val="000000"/>
          <w:sz w:val="28"/>
        </w:rPr>
        <w:t xml:space="preserve">
                                   өзге де тауарларды, </w:t>
      </w:r>
    </w:p>
    <w:p>
      <w:pPr>
        <w:spacing w:after="0"/>
        <w:ind w:left="0"/>
        <w:jc w:val="both"/>
      </w:pPr>
      <w:r>
        <w:rPr>
          <w:rFonts w:ascii="Times New Roman"/>
          <w:b w:val="false"/>
          <w:i w:val="false"/>
          <w:color w:val="000000"/>
          <w:sz w:val="28"/>
        </w:rPr>
        <w:t xml:space="preserve">
                                   соның iшiнде аудио </w:t>
      </w:r>
    </w:p>
    <w:p>
      <w:pPr>
        <w:spacing w:after="0"/>
        <w:ind w:left="0"/>
        <w:jc w:val="both"/>
      </w:pPr>
      <w:r>
        <w:rPr>
          <w:rFonts w:ascii="Times New Roman"/>
          <w:b w:val="false"/>
          <w:i w:val="false"/>
          <w:color w:val="000000"/>
          <w:sz w:val="28"/>
        </w:rPr>
        <w:t xml:space="preserve">
                                   және бейнекассеталарды, </w:t>
      </w:r>
    </w:p>
    <w:p>
      <w:pPr>
        <w:spacing w:after="0"/>
        <w:ind w:left="0"/>
        <w:jc w:val="both"/>
      </w:pPr>
      <w:r>
        <w:rPr>
          <w:rFonts w:ascii="Times New Roman"/>
          <w:b w:val="false"/>
          <w:i w:val="false"/>
          <w:color w:val="000000"/>
          <w:sz w:val="28"/>
        </w:rPr>
        <w:t xml:space="preserve">
                                   естелiк базарлықтарды </w:t>
      </w:r>
    </w:p>
    <w:p>
      <w:pPr>
        <w:spacing w:after="0"/>
        <w:ind w:left="0"/>
        <w:jc w:val="both"/>
      </w:pPr>
      <w:r>
        <w:rPr>
          <w:rFonts w:ascii="Times New Roman"/>
          <w:b w:val="false"/>
          <w:i w:val="false"/>
          <w:color w:val="000000"/>
          <w:sz w:val="28"/>
        </w:rPr>
        <w:t xml:space="preserve">
                                   сатып алу, буфет </w:t>
      </w:r>
    </w:p>
    <w:p>
      <w:pPr>
        <w:spacing w:after="0"/>
        <w:ind w:left="0"/>
        <w:jc w:val="both"/>
      </w:pPr>
      <w:r>
        <w:rPr>
          <w:rFonts w:ascii="Times New Roman"/>
          <w:b w:val="false"/>
          <w:i w:val="false"/>
          <w:color w:val="000000"/>
          <w:sz w:val="28"/>
        </w:rPr>
        <w:t xml:space="preserve">
                                   қызметтерiн көрсетудi </w:t>
      </w:r>
    </w:p>
    <w:p>
      <w:pPr>
        <w:spacing w:after="0"/>
        <w:ind w:left="0"/>
        <w:jc w:val="both"/>
      </w:pP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
                                   үй-жайларды, көлiктік </w:t>
      </w:r>
    </w:p>
    <w:p>
      <w:pPr>
        <w:spacing w:after="0"/>
        <w:ind w:left="0"/>
        <w:jc w:val="both"/>
      </w:pPr>
      <w:r>
        <w:rPr>
          <w:rFonts w:ascii="Times New Roman"/>
          <w:b w:val="false"/>
          <w:i w:val="false"/>
          <w:color w:val="000000"/>
          <w:sz w:val="28"/>
        </w:rPr>
        <w:t xml:space="preserve">
                                   құралдарды жалға алу. &lt;*&gt;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Бюджеттік бағдарламаны орындаудан күтiлетiн нәтижелер: нашақорлықтың алдын алу тиімділігін арттыру, есірткі құралдарының, психотроптық заттардың және прекурсорлардың айналымына мемлекеттік бақылау жүйесін нығайту. </w:t>
      </w:r>
    </w:p>
    <w:bookmarkStart w:name="z20" w:id="19"/>
    <w:p>
      <w:pPr>
        <w:spacing w:after="0"/>
        <w:ind w:left="0"/>
        <w:jc w:val="both"/>
      </w:pPr>
      <w:r>
        <w:rPr>
          <w:rFonts w:ascii="Times New Roman"/>
          <w:b w:val="false"/>
          <w:i w:val="false"/>
          <w:color w:val="000000"/>
          <w:sz w:val="28"/>
        </w:rPr>
        <w:t xml:space="preserve">
      Қазақстан Республикасы Yкiметiнің </w:t>
      </w:r>
    </w:p>
    <w:bookmarkEnd w:id="19"/>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340-қосымша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340-қосымша өзгерді - Қазақстан Республикасы Yкiметiнiң 2003 жылғы 27 қарашадағы N 150 щ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Әдiлет министрлiгi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Бюджеттiк бағдарламаның әкімшiсi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 "Қылмыстық-атқару жүйесiн жабдықтармен, мүкаммалмен, арнайы мақсаттағы құралдармен және көлік құралдарымен жарақтандыру" 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150000 мың теңге (бip жүз елу миллион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1997 жылғы 13 желтоқсандағы Қазақстан Республикасының Қылмыстық-атқару </w:t>
      </w:r>
      <w:r>
        <w:rPr>
          <w:rFonts w:ascii="Times New Roman"/>
          <w:b w:val="false"/>
          <w:i w:val="false"/>
          <w:color w:val="000000"/>
          <w:sz w:val="28"/>
        </w:rPr>
        <w:t xml:space="preserve">кодексiнің </w:t>
      </w:r>
      <w:r>
        <w:rPr>
          <w:rFonts w:ascii="Times New Roman"/>
          <w:b w:val="false"/>
          <w:i w:val="false"/>
          <w:color w:val="000000"/>
          <w:sz w:val="28"/>
        </w:rPr>
        <w:t xml:space="preserve">78, </w:t>
      </w:r>
      <w:r>
        <w:rPr>
          <w:rFonts w:ascii="Times New Roman"/>
          <w:b w:val="false"/>
          <w:i w:val="false"/>
          <w:color w:val="000000"/>
          <w:sz w:val="28"/>
        </w:rPr>
        <w:t xml:space="preserve">81, </w:t>
      </w:r>
      <w:r>
        <w:rPr>
          <w:rFonts w:ascii="Times New Roman"/>
          <w:b w:val="false"/>
          <w:i w:val="false"/>
          <w:color w:val="000000"/>
          <w:sz w:val="28"/>
        </w:rPr>
        <w:t xml:space="preserve">95-97 </w:t>
      </w:r>
      <w:r>
        <w:rPr>
          <w:rFonts w:ascii="Times New Roman"/>
          <w:b w:val="false"/>
          <w:i w:val="false"/>
          <w:color w:val="000000"/>
          <w:sz w:val="28"/>
        </w:rPr>
        <w:t xml:space="preserve">, </w:t>
      </w:r>
      <w:r>
        <w:rPr>
          <w:rFonts w:ascii="Times New Roman"/>
          <w:b w:val="false"/>
          <w:i w:val="false"/>
          <w:color w:val="000000"/>
          <w:sz w:val="28"/>
        </w:rPr>
        <w:t xml:space="preserve">163-баптары </w:t>
      </w:r>
      <w:r>
        <w:rPr>
          <w:rFonts w:ascii="Times New Roman"/>
          <w:b w:val="false"/>
          <w:i w:val="false"/>
          <w:color w:val="000000"/>
          <w:sz w:val="28"/>
        </w:rPr>
        <w:t xml:space="preserve">, "Әдiлет органдары туралы" Қазақстан Республикасының 2002 жылғы 18 наурыздағы </w:t>
      </w:r>
      <w:r>
        <w:rPr>
          <w:rFonts w:ascii="Times New Roman"/>
          <w:b w:val="false"/>
          <w:i w:val="false"/>
          <w:color w:val="000000"/>
          <w:sz w:val="28"/>
        </w:rPr>
        <w:t xml:space="preserve">Заңының </w:t>
      </w:r>
      <w:r>
        <w:rPr>
          <w:rFonts w:ascii="Times New Roman"/>
          <w:b w:val="false"/>
          <w:i w:val="false"/>
          <w:color w:val="000000"/>
          <w:sz w:val="28"/>
        </w:rPr>
        <w:t xml:space="preserve">10, </w:t>
      </w:r>
      <w:r>
        <w:rPr>
          <w:rFonts w:ascii="Times New Roman"/>
          <w:b w:val="false"/>
          <w:i w:val="false"/>
          <w:color w:val="000000"/>
          <w:sz w:val="28"/>
        </w:rPr>
        <w:t xml:space="preserve">20-баптары, </w:t>
      </w:r>
      <w:r>
        <w:rPr>
          <w:rFonts w:ascii="Times New Roman"/>
          <w:b w:val="false"/>
          <w:i w:val="false"/>
          <w:color w:val="000000"/>
          <w:sz w:val="28"/>
        </w:rPr>
        <w:t xml:space="preserve"> "2003 жылға арналған республикалық бюджет туралы" Қазақстан Республикасының 2002 жылғы 12 желтоқсандағы Заңы, "Қазақстан Республикасы түзеу мекемелерiнiң материалдық-техникалық базасын жақсартудың 2001-2005 жылдарға арналған бағдарламасы туралы" Қазақстан Республикасы Үкiметiнің 2001 жылғы 22 қаңтардағы N 92 </w:t>
      </w:r>
      <w:r>
        <w:rPr>
          <w:rFonts w:ascii="Times New Roman"/>
          <w:b w:val="false"/>
          <w:i w:val="false"/>
          <w:color w:val="000000"/>
          <w:sz w:val="28"/>
        </w:rPr>
        <w:t xml:space="preserve">қаулысы </w:t>
      </w:r>
      <w:r>
        <w:rPr>
          <w:rFonts w:ascii="Times New Roman"/>
          <w:b w:val="false"/>
          <w:i w:val="false"/>
          <w:color w:val="000000"/>
          <w:sz w:val="28"/>
        </w:rPr>
        <w:t xml:space="preserve"> және "Қазақстан Республикасы Әдiлет министрлігінің Қылмыстық-атқару жүйесi комитетiнің мәселелерi" Қазақстан Республикасы Үкiметiнiң 2001 жылғы 28 желтоқсандағы N 1755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қаражаттары. </w:t>
      </w:r>
    </w:p>
    <w:p>
      <w:pPr>
        <w:spacing w:after="0"/>
        <w:ind w:left="0"/>
        <w:jc w:val="both"/>
      </w:pPr>
      <w:r>
        <w:rPr>
          <w:rFonts w:ascii="Times New Roman"/>
          <w:b w:val="false"/>
          <w:i w:val="false"/>
          <w:color w:val="000000"/>
          <w:sz w:val="28"/>
        </w:rPr>
        <w:t xml:space="preserve">
            4. Бюджеттiк бағдарламаның мақсаты: түзеу мекемелерінде жазасын өтеу кезінде сотталғандарды ұстаудың, сондай-ақ түзеу мекемелерi қызметкерлерiнің қауіпсiздігiн арттыру. </w:t>
      </w:r>
    </w:p>
    <w:p>
      <w:pPr>
        <w:spacing w:after="0"/>
        <w:ind w:left="0"/>
        <w:jc w:val="both"/>
      </w:pPr>
      <w:r>
        <w:rPr>
          <w:rFonts w:ascii="Times New Roman"/>
          <w:b w:val="false"/>
          <w:i w:val="false"/>
          <w:color w:val="000000"/>
          <w:sz w:val="28"/>
        </w:rPr>
        <w:t xml:space="preserve">
            5. Бюджеттiк бағдарламаның міндеттерi: түзеу мекемелерiнің материалдық-техникалық базасын нығайту, жабдықтарын, мүкаммалын, арнайы мақсаттағы құралдарын және көлiк құралдарын жаңарту. </w:t>
      </w:r>
    </w:p>
    <w:p>
      <w:pPr>
        <w:spacing w:after="0"/>
        <w:ind w:left="0"/>
        <w:jc w:val="both"/>
      </w:pPr>
      <w:r>
        <w:rPr>
          <w:rFonts w:ascii="Times New Roman"/>
          <w:b w:val="false"/>
          <w:i w:val="false"/>
          <w:color w:val="000000"/>
          <w:sz w:val="28"/>
        </w:rPr>
        <w:t xml:space="preserve">
            6. Бюджеттiк бағдарламаны iске асыру жөніндегi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N!Бағ.!Кіші!Бағдарламалардың!Бағдарламаны       !Іске ! Жауапты </w:t>
      </w:r>
    </w:p>
    <w:p>
      <w:pPr>
        <w:spacing w:after="0"/>
        <w:ind w:left="0"/>
        <w:jc w:val="both"/>
      </w:pPr>
      <w:r>
        <w:rPr>
          <w:rFonts w:ascii="Times New Roman"/>
          <w:b w:val="false"/>
          <w:i w:val="false"/>
          <w:color w:val="000000"/>
          <w:sz w:val="28"/>
        </w:rPr>
        <w:t xml:space="preserve">
       !дар.!бағ.!(кіші бағдарла. !(кіші бағдарламаны)!асыру! орындау. </w:t>
      </w:r>
    </w:p>
    <w:p>
      <w:pPr>
        <w:spacing w:after="0"/>
        <w:ind w:left="0"/>
        <w:jc w:val="both"/>
      </w:pPr>
      <w:r>
        <w:rPr>
          <w:rFonts w:ascii="Times New Roman"/>
          <w:b w:val="false"/>
          <w:i w:val="false"/>
          <w:color w:val="000000"/>
          <w:sz w:val="28"/>
        </w:rPr>
        <w:t xml:space="preserve">
       !лама!дар.!малардың) атауы !іске асыру жөнінде.!мер. ! шылар </w:t>
      </w:r>
    </w:p>
    <w:p>
      <w:pPr>
        <w:spacing w:after="0"/>
        <w:ind w:left="0"/>
        <w:jc w:val="both"/>
      </w:pPr>
      <w:r>
        <w:rPr>
          <w:rFonts w:ascii="Times New Roman"/>
          <w:b w:val="false"/>
          <w:i w:val="false"/>
          <w:color w:val="000000"/>
          <w:sz w:val="28"/>
        </w:rPr>
        <w:t xml:space="preserve">
       !коды!лама!                !гі іс-шаралар      !зімі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1 200       Қылмыстық-атқару Қылмыстық-атқару    Жыл   Қазақстан </w:t>
      </w:r>
    </w:p>
    <w:p>
      <w:pPr>
        <w:spacing w:after="0"/>
        <w:ind w:left="0"/>
        <w:jc w:val="both"/>
      </w:pPr>
      <w:r>
        <w:rPr>
          <w:rFonts w:ascii="Times New Roman"/>
          <w:b w:val="false"/>
          <w:i w:val="false"/>
          <w:color w:val="000000"/>
          <w:sz w:val="28"/>
        </w:rPr>
        <w:t xml:space="preserve">
                  жүйесiн          жүйесiнің 81 меке. ішінде Республика. </w:t>
      </w:r>
    </w:p>
    <w:p>
      <w:pPr>
        <w:spacing w:after="0"/>
        <w:ind w:left="0"/>
        <w:jc w:val="both"/>
      </w:pPr>
      <w:r>
        <w:rPr>
          <w:rFonts w:ascii="Times New Roman"/>
          <w:b w:val="false"/>
          <w:i w:val="false"/>
          <w:color w:val="000000"/>
          <w:sz w:val="28"/>
        </w:rPr>
        <w:t xml:space="preserve">
                  жабдықтармен,    месiн жабдықтармен,       сының </w:t>
      </w:r>
    </w:p>
    <w:p>
      <w:pPr>
        <w:spacing w:after="0"/>
        <w:ind w:left="0"/>
        <w:jc w:val="both"/>
      </w:pPr>
      <w:r>
        <w:rPr>
          <w:rFonts w:ascii="Times New Roman"/>
          <w:b w:val="false"/>
          <w:i w:val="false"/>
          <w:color w:val="000000"/>
          <w:sz w:val="28"/>
        </w:rPr>
        <w:t xml:space="preserve">
                  мүкаммалмен,     мүкаммалмен, арнайы       Әділет </w:t>
      </w:r>
    </w:p>
    <w:p>
      <w:pPr>
        <w:spacing w:after="0"/>
        <w:ind w:left="0"/>
        <w:jc w:val="both"/>
      </w:pPr>
      <w:r>
        <w:rPr>
          <w:rFonts w:ascii="Times New Roman"/>
          <w:b w:val="false"/>
          <w:i w:val="false"/>
          <w:color w:val="000000"/>
          <w:sz w:val="28"/>
        </w:rPr>
        <w:t xml:space="preserve">
                  арнайы           мақсаттағы құрал.         министрлігі, </w:t>
      </w:r>
    </w:p>
    <w:p>
      <w:pPr>
        <w:spacing w:after="0"/>
        <w:ind w:left="0"/>
        <w:jc w:val="both"/>
      </w:pPr>
      <w:r>
        <w:rPr>
          <w:rFonts w:ascii="Times New Roman"/>
          <w:b w:val="false"/>
          <w:i w:val="false"/>
          <w:color w:val="000000"/>
          <w:sz w:val="28"/>
        </w:rPr>
        <w:t xml:space="preserve">
                  мақсаттағы       дармен және көлiк         Қазақстан </w:t>
      </w:r>
    </w:p>
    <w:p>
      <w:pPr>
        <w:spacing w:after="0"/>
        <w:ind w:left="0"/>
        <w:jc w:val="both"/>
      </w:pPr>
      <w:r>
        <w:rPr>
          <w:rFonts w:ascii="Times New Roman"/>
          <w:b w:val="false"/>
          <w:i w:val="false"/>
          <w:color w:val="000000"/>
          <w:sz w:val="28"/>
        </w:rPr>
        <w:t xml:space="preserve">
                  құралдармен және құралдарымен, оның        Республикасы </w:t>
      </w:r>
    </w:p>
    <w:p>
      <w:pPr>
        <w:spacing w:after="0"/>
        <w:ind w:left="0"/>
        <w:jc w:val="both"/>
      </w:pPr>
      <w:r>
        <w:rPr>
          <w:rFonts w:ascii="Times New Roman"/>
          <w:b w:val="false"/>
          <w:i w:val="false"/>
          <w:color w:val="000000"/>
          <w:sz w:val="28"/>
        </w:rPr>
        <w:t xml:space="preserve">
                  көлiк            iшiнде:                   Әділет мини. </w:t>
      </w:r>
    </w:p>
    <w:p>
      <w:pPr>
        <w:spacing w:after="0"/>
        <w:ind w:left="0"/>
        <w:jc w:val="both"/>
      </w:pPr>
      <w:r>
        <w:rPr>
          <w:rFonts w:ascii="Times New Roman"/>
          <w:b w:val="false"/>
          <w:i w:val="false"/>
          <w:color w:val="000000"/>
          <w:sz w:val="28"/>
        </w:rPr>
        <w:t xml:space="preserve">
                  құралдарымен     арнайы құралдардың        стрлігінің </w:t>
      </w:r>
    </w:p>
    <w:p>
      <w:pPr>
        <w:spacing w:after="0"/>
        <w:ind w:left="0"/>
        <w:jc w:val="both"/>
      </w:pPr>
      <w:r>
        <w:rPr>
          <w:rFonts w:ascii="Times New Roman"/>
          <w:b w:val="false"/>
          <w:i w:val="false"/>
          <w:color w:val="000000"/>
          <w:sz w:val="28"/>
        </w:rPr>
        <w:t xml:space="preserve">
                  жарақтандыру.    (оқ-дәрiсi бар қару)      Қылмыстық- </w:t>
      </w:r>
    </w:p>
    <w:p>
      <w:pPr>
        <w:spacing w:after="0"/>
        <w:ind w:left="0"/>
        <w:jc w:val="both"/>
      </w:pPr>
      <w:r>
        <w:rPr>
          <w:rFonts w:ascii="Times New Roman"/>
          <w:b w:val="false"/>
          <w:i w:val="false"/>
          <w:color w:val="000000"/>
          <w:sz w:val="28"/>
        </w:rPr>
        <w:t xml:space="preserve">
                                   200 бiрлiгiмен;           атқару </w:t>
      </w:r>
    </w:p>
    <w:p>
      <w:pPr>
        <w:spacing w:after="0"/>
        <w:ind w:left="0"/>
        <w:jc w:val="both"/>
      </w:pPr>
      <w:r>
        <w:rPr>
          <w:rFonts w:ascii="Times New Roman"/>
          <w:b w:val="false"/>
          <w:i w:val="false"/>
          <w:color w:val="000000"/>
          <w:sz w:val="28"/>
        </w:rPr>
        <w:t xml:space="preserve">
                                   медициналық жабдық-       жүйесі </w:t>
      </w:r>
    </w:p>
    <w:p>
      <w:pPr>
        <w:spacing w:after="0"/>
        <w:ind w:left="0"/>
        <w:jc w:val="both"/>
      </w:pPr>
      <w:r>
        <w:rPr>
          <w:rFonts w:ascii="Times New Roman"/>
          <w:b w:val="false"/>
          <w:i w:val="false"/>
          <w:color w:val="000000"/>
          <w:sz w:val="28"/>
        </w:rPr>
        <w:t xml:space="preserve">
                                   тардың 66 бiрлiгiмен      комитеті, </w:t>
      </w:r>
    </w:p>
    <w:p>
      <w:pPr>
        <w:spacing w:after="0"/>
        <w:ind w:left="0"/>
        <w:jc w:val="both"/>
      </w:pPr>
      <w:r>
        <w:rPr>
          <w:rFonts w:ascii="Times New Roman"/>
          <w:b w:val="false"/>
          <w:i w:val="false"/>
          <w:color w:val="000000"/>
          <w:sz w:val="28"/>
        </w:rPr>
        <w:t xml:space="preserve">
                                   (автоклавтар - 4,         оның аумақ. </w:t>
      </w:r>
    </w:p>
    <w:p>
      <w:pPr>
        <w:spacing w:after="0"/>
        <w:ind w:left="0"/>
        <w:jc w:val="both"/>
      </w:pPr>
      <w:r>
        <w:rPr>
          <w:rFonts w:ascii="Times New Roman"/>
          <w:b w:val="false"/>
          <w:i w:val="false"/>
          <w:color w:val="000000"/>
          <w:sz w:val="28"/>
        </w:rPr>
        <w:t xml:space="preserve">
                                   құрғақтай қуыру           тық органда. </w:t>
      </w:r>
    </w:p>
    <w:p>
      <w:pPr>
        <w:spacing w:after="0"/>
        <w:ind w:left="0"/>
        <w:jc w:val="both"/>
      </w:pPr>
      <w:r>
        <w:rPr>
          <w:rFonts w:ascii="Times New Roman"/>
          <w:b w:val="false"/>
          <w:i w:val="false"/>
          <w:color w:val="000000"/>
          <w:sz w:val="28"/>
        </w:rPr>
        <w:t xml:space="preserve">
                                   шкафтары - 6, тер         ры, мемле. </w:t>
      </w:r>
    </w:p>
    <w:p>
      <w:pPr>
        <w:spacing w:after="0"/>
        <w:ind w:left="0"/>
        <w:jc w:val="both"/>
      </w:pPr>
      <w:r>
        <w:rPr>
          <w:rFonts w:ascii="Times New Roman"/>
          <w:b w:val="false"/>
          <w:i w:val="false"/>
          <w:color w:val="000000"/>
          <w:sz w:val="28"/>
        </w:rPr>
        <w:t xml:space="preserve">
                                   мостаттар - 12,           кеттік түзеу </w:t>
      </w:r>
    </w:p>
    <w:p>
      <w:pPr>
        <w:spacing w:after="0"/>
        <w:ind w:left="0"/>
        <w:jc w:val="both"/>
      </w:pPr>
      <w:r>
        <w:rPr>
          <w:rFonts w:ascii="Times New Roman"/>
          <w:b w:val="false"/>
          <w:i w:val="false"/>
          <w:color w:val="000000"/>
          <w:sz w:val="28"/>
        </w:rPr>
        <w:t xml:space="preserve">
                                   дистилляторлар - 4,       мекемелері. </w:t>
      </w:r>
    </w:p>
    <w:p>
      <w:pPr>
        <w:spacing w:after="0"/>
        <w:ind w:left="0"/>
        <w:jc w:val="both"/>
      </w:pPr>
      <w:r>
        <w:rPr>
          <w:rFonts w:ascii="Times New Roman"/>
          <w:b w:val="false"/>
          <w:i w:val="false"/>
          <w:color w:val="000000"/>
          <w:sz w:val="28"/>
        </w:rPr>
        <w:t xml:space="preserve">
                                   тоңазытқыштар - 14, </w:t>
      </w:r>
    </w:p>
    <w:p>
      <w:pPr>
        <w:spacing w:after="0"/>
        <w:ind w:left="0"/>
        <w:jc w:val="both"/>
      </w:pPr>
      <w:r>
        <w:rPr>
          <w:rFonts w:ascii="Times New Roman"/>
          <w:b w:val="false"/>
          <w:i w:val="false"/>
          <w:color w:val="000000"/>
          <w:sz w:val="28"/>
        </w:rPr>
        <w:t xml:space="preserve">
                                   центрифугалар - 2, </w:t>
      </w:r>
    </w:p>
    <w:p>
      <w:pPr>
        <w:spacing w:after="0"/>
        <w:ind w:left="0"/>
        <w:jc w:val="both"/>
      </w:pPr>
      <w:r>
        <w:rPr>
          <w:rFonts w:ascii="Times New Roman"/>
          <w:b w:val="false"/>
          <w:i w:val="false"/>
          <w:color w:val="000000"/>
          <w:sz w:val="28"/>
        </w:rPr>
        <w:t xml:space="preserve">
                                   бинокулярлық микрос- </w:t>
      </w:r>
    </w:p>
    <w:p>
      <w:pPr>
        <w:spacing w:after="0"/>
        <w:ind w:left="0"/>
        <w:jc w:val="both"/>
      </w:pPr>
      <w:r>
        <w:rPr>
          <w:rFonts w:ascii="Times New Roman"/>
          <w:b w:val="false"/>
          <w:i w:val="false"/>
          <w:color w:val="000000"/>
          <w:sz w:val="28"/>
        </w:rPr>
        <w:t xml:space="preserve">
                                   коптар - 4, бактери- </w:t>
      </w:r>
    </w:p>
    <w:p>
      <w:pPr>
        <w:spacing w:after="0"/>
        <w:ind w:left="0"/>
        <w:jc w:val="both"/>
      </w:pPr>
      <w:r>
        <w:rPr>
          <w:rFonts w:ascii="Times New Roman"/>
          <w:b w:val="false"/>
          <w:i w:val="false"/>
          <w:color w:val="000000"/>
          <w:sz w:val="28"/>
        </w:rPr>
        <w:t xml:space="preserve">
                                   цидтi лампалар - 12, </w:t>
      </w:r>
    </w:p>
    <w:p>
      <w:pPr>
        <w:spacing w:after="0"/>
        <w:ind w:left="0"/>
        <w:jc w:val="both"/>
      </w:pPr>
      <w:r>
        <w:rPr>
          <w:rFonts w:ascii="Times New Roman"/>
          <w:b w:val="false"/>
          <w:i w:val="false"/>
          <w:color w:val="000000"/>
          <w:sz w:val="28"/>
        </w:rPr>
        <w:t xml:space="preserve">
                                   аналитикалық таразылар </w:t>
      </w:r>
    </w:p>
    <w:p>
      <w:pPr>
        <w:spacing w:after="0"/>
        <w:ind w:left="0"/>
        <w:jc w:val="both"/>
      </w:pPr>
      <w:r>
        <w:rPr>
          <w:rFonts w:ascii="Times New Roman"/>
          <w:b w:val="false"/>
          <w:i w:val="false"/>
          <w:color w:val="000000"/>
          <w:sz w:val="28"/>
        </w:rPr>
        <w:t xml:space="preserve">
                                   - 2, 12Ф7 - флюорог- </w:t>
      </w:r>
    </w:p>
    <w:p>
      <w:pPr>
        <w:spacing w:after="0"/>
        <w:ind w:left="0"/>
        <w:jc w:val="both"/>
      </w:pPr>
      <w:r>
        <w:rPr>
          <w:rFonts w:ascii="Times New Roman"/>
          <w:b w:val="false"/>
          <w:i w:val="false"/>
          <w:color w:val="000000"/>
          <w:sz w:val="28"/>
        </w:rPr>
        <w:t xml:space="preserve">
                                   рафы - 6); </w:t>
      </w:r>
    </w:p>
    <w:p>
      <w:pPr>
        <w:spacing w:after="0"/>
        <w:ind w:left="0"/>
        <w:jc w:val="both"/>
      </w:pPr>
      <w:r>
        <w:rPr>
          <w:rFonts w:ascii="Times New Roman"/>
          <w:b w:val="false"/>
          <w:i w:val="false"/>
          <w:color w:val="000000"/>
          <w:sz w:val="28"/>
        </w:rPr>
        <w:t xml:space="preserve">
                                   коммуналдық-тұрмыстық </w:t>
      </w:r>
    </w:p>
    <w:p>
      <w:pPr>
        <w:spacing w:after="0"/>
        <w:ind w:left="0"/>
        <w:jc w:val="both"/>
      </w:pPr>
      <w:r>
        <w:rPr>
          <w:rFonts w:ascii="Times New Roman"/>
          <w:b w:val="false"/>
          <w:i w:val="false"/>
          <w:color w:val="000000"/>
          <w:sz w:val="28"/>
        </w:rPr>
        <w:t xml:space="preserve">
                                   жабдықтардың 213 бiр- </w:t>
      </w:r>
    </w:p>
    <w:p>
      <w:pPr>
        <w:spacing w:after="0"/>
        <w:ind w:left="0"/>
        <w:jc w:val="both"/>
      </w:pPr>
      <w:r>
        <w:rPr>
          <w:rFonts w:ascii="Times New Roman"/>
          <w:b w:val="false"/>
          <w:i w:val="false"/>
          <w:color w:val="000000"/>
          <w:sz w:val="28"/>
        </w:rPr>
        <w:t xml:space="preserve">
                                   лiгiмен (пiсiру қазан- </w:t>
      </w:r>
    </w:p>
    <w:p>
      <w:pPr>
        <w:spacing w:after="0"/>
        <w:ind w:left="0"/>
        <w:jc w:val="both"/>
      </w:pPr>
      <w:r>
        <w:rPr>
          <w:rFonts w:ascii="Times New Roman"/>
          <w:b w:val="false"/>
          <w:i w:val="false"/>
          <w:color w:val="000000"/>
          <w:sz w:val="28"/>
        </w:rPr>
        <w:t xml:space="preserve">
                                   дықтары - 55, электр </w:t>
      </w:r>
    </w:p>
    <w:p>
      <w:pPr>
        <w:spacing w:after="0"/>
        <w:ind w:left="0"/>
        <w:jc w:val="both"/>
      </w:pPr>
      <w:r>
        <w:rPr>
          <w:rFonts w:ascii="Times New Roman"/>
          <w:b w:val="false"/>
          <w:i w:val="false"/>
          <w:color w:val="000000"/>
          <w:sz w:val="28"/>
        </w:rPr>
        <w:t xml:space="preserve">
                                   плиталары - 22, тоңа- </w:t>
      </w:r>
    </w:p>
    <w:p>
      <w:pPr>
        <w:spacing w:after="0"/>
        <w:ind w:left="0"/>
        <w:jc w:val="both"/>
      </w:pPr>
      <w:r>
        <w:rPr>
          <w:rFonts w:ascii="Times New Roman"/>
          <w:b w:val="false"/>
          <w:i w:val="false"/>
          <w:color w:val="000000"/>
          <w:sz w:val="28"/>
        </w:rPr>
        <w:t xml:space="preserve">
                                   зытқыш шкафтары - 28, </w:t>
      </w:r>
    </w:p>
    <w:p>
      <w:pPr>
        <w:spacing w:after="0"/>
        <w:ind w:left="0"/>
        <w:jc w:val="both"/>
      </w:pPr>
      <w:r>
        <w:rPr>
          <w:rFonts w:ascii="Times New Roman"/>
          <w:b w:val="false"/>
          <w:i w:val="false"/>
          <w:color w:val="000000"/>
          <w:sz w:val="28"/>
        </w:rPr>
        <w:t xml:space="preserve">
                                   тоңазытқыш камералар </w:t>
      </w:r>
    </w:p>
    <w:p>
      <w:pPr>
        <w:spacing w:after="0"/>
        <w:ind w:left="0"/>
        <w:jc w:val="both"/>
      </w:pPr>
      <w:r>
        <w:rPr>
          <w:rFonts w:ascii="Times New Roman"/>
          <w:b w:val="false"/>
          <w:i w:val="false"/>
          <w:color w:val="000000"/>
          <w:sz w:val="28"/>
        </w:rPr>
        <w:t xml:space="preserve">
                                   - 26, қуыру шкафтары </w:t>
      </w:r>
    </w:p>
    <w:p>
      <w:pPr>
        <w:spacing w:after="0"/>
        <w:ind w:left="0"/>
        <w:jc w:val="both"/>
      </w:pPr>
      <w:r>
        <w:rPr>
          <w:rFonts w:ascii="Times New Roman"/>
          <w:b w:val="false"/>
          <w:i w:val="false"/>
          <w:color w:val="000000"/>
          <w:sz w:val="28"/>
        </w:rPr>
        <w:t xml:space="preserve">
                                   - 26, кiр жуатын маши- </w:t>
      </w:r>
    </w:p>
    <w:p>
      <w:pPr>
        <w:spacing w:after="0"/>
        <w:ind w:left="0"/>
        <w:jc w:val="both"/>
      </w:pPr>
      <w:r>
        <w:rPr>
          <w:rFonts w:ascii="Times New Roman"/>
          <w:b w:val="false"/>
          <w:i w:val="false"/>
          <w:color w:val="000000"/>
          <w:sz w:val="28"/>
        </w:rPr>
        <w:t xml:space="preserve">
                                   налар - 32, центрифу- </w:t>
      </w:r>
    </w:p>
    <w:p>
      <w:pPr>
        <w:spacing w:after="0"/>
        <w:ind w:left="0"/>
        <w:jc w:val="both"/>
      </w:pPr>
      <w:r>
        <w:rPr>
          <w:rFonts w:ascii="Times New Roman"/>
          <w:b w:val="false"/>
          <w:i w:val="false"/>
          <w:color w:val="000000"/>
          <w:sz w:val="28"/>
        </w:rPr>
        <w:t xml:space="preserve">
                                   галар - 22, дизельдiк </w:t>
      </w:r>
    </w:p>
    <w:p>
      <w:pPr>
        <w:spacing w:after="0"/>
        <w:ind w:left="0"/>
        <w:jc w:val="both"/>
      </w:pPr>
      <w:r>
        <w:rPr>
          <w:rFonts w:ascii="Times New Roman"/>
          <w:b w:val="false"/>
          <w:i w:val="false"/>
          <w:color w:val="000000"/>
          <w:sz w:val="28"/>
        </w:rPr>
        <w:t xml:space="preserve">
                                   электр станциялары -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бактериологиялық </w:t>
      </w:r>
    </w:p>
    <w:p>
      <w:pPr>
        <w:spacing w:after="0"/>
        <w:ind w:left="0"/>
        <w:jc w:val="both"/>
      </w:pPr>
      <w:r>
        <w:rPr>
          <w:rFonts w:ascii="Times New Roman"/>
          <w:b w:val="false"/>
          <w:i w:val="false"/>
          <w:color w:val="000000"/>
          <w:sz w:val="28"/>
        </w:rPr>
        <w:t xml:space="preserve">
                                   зертханалар үшiн мү- </w:t>
      </w:r>
    </w:p>
    <w:p>
      <w:pPr>
        <w:spacing w:after="0"/>
        <w:ind w:left="0"/>
        <w:jc w:val="both"/>
      </w:pPr>
      <w:r>
        <w:rPr>
          <w:rFonts w:ascii="Times New Roman"/>
          <w:b w:val="false"/>
          <w:i w:val="false"/>
          <w:color w:val="000000"/>
          <w:sz w:val="28"/>
        </w:rPr>
        <w:t xml:space="preserve">
                                   каммалдың 36503 бiр- </w:t>
      </w:r>
    </w:p>
    <w:p>
      <w:pPr>
        <w:spacing w:after="0"/>
        <w:ind w:left="0"/>
        <w:jc w:val="both"/>
      </w:pPr>
      <w:r>
        <w:rPr>
          <w:rFonts w:ascii="Times New Roman"/>
          <w:b w:val="false"/>
          <w:i w:val="false"/>
          <w:color w:val="000000"/>
          <w:sz w:val="28"/>
        </w:rPr>
        <w:t xml:space="preserve">
                                   лiгiмен; </w:t>
      </w:r>
    </w:p>
    <w:p>
      <w:pPr>
        <w:spacing w:after="0"/>
        <w:ind w:left="0"/>
        <w:jc w:val="both"/>
      </w:pPr>
      <w:r>
        <w:rPr>
          <w:rFonts w:ascii="Times New Roman"/>
          <w:b w:val="false"/>
          <w:i w:val="false"/>
          <w:color w:val="000000"/>
          <w:sz w:val="28"/>
        </w:rPr>
        <w:t xml:space="preserve">
                                   29 автомобильмен </w:t>
      </w:r>
    </w:p>
    <w:p>
      <w:pPr>
        <w:spacing w:after="0"/>
        <w:ind w:left="0"/>
        <w:jc w:val="both"/>
      </w:pPr>
      <w:r>
        <w:rPr>
          <w:rFonts w:ascii="Times New Roman"/>
          <w:b w:val="false"/>
          <w:i w:val="false"/>
          <w:color w:val="000000"/>
          <w:sz w:val="28"/>
        </w:rPr>
        <w:t xml:space="preserve">
                                   (арнайы автокөлiк - </w:t>
      </w:r>
    </w:p>
    <w:p>
      <w:pPr>
        <w:spacing w:after="0"/>
        <w:ind w:left="0"/>
        <w:jc w:val="both"/>
      </w:pPr>
      <w:r>
        <w:rPr>
          <w:rFonts w:ascii="Times New Roman"/>
          <w:b w:val="false"/>
          <w:i w:val="false"/>
          <w:color w:val="000000"/>
          <w:sz w:val="28"/>
        </w:rPr>
        <w:t xml:space="preserve">
                                   5 бiрлiк, су тасығыш </w:t>
      </w:r>
    </w:p>
    <w:p>
      <w:pPr>
        <w:spacing w:after="0"/>
        <w:ind w:left="0"/>
        <w:jc w:val="both"/>
      </w:pPr>
      <w:r>
        <w:rPr>
          <w:rFonts w:ascii="Times New Roman"/>
          <w:b w:val="false"/>
          <w:i w:val="false"/>
          <w:color w:val="000000"/>
          <w:sz w:val="28"/>
        </w:rPr>
        <w:t xml:space="preserve">
                                   - 2 бiрлiк, автобустар </w:t>
      </w:r>
    </w:p>
    <w:p>
      <w:pPr>
        <w:spacing w:after="0"/>
        <w:ind w:left="0"/>
        <w:jc w:val="both"/>
      </w:pPr>
      <w:r>
        <w:rPr>
          <w:rFonts w:ascii="Times New Roman"/>
          <w:b w:val="false"/>
          <w:i w:val="false"/>
          <w:color w:val="000000"/>
          <w:sz w:val="28"/>
        </w:rPr>
        <w:t xml:space="preserve">
                                   - 6 бiрлiк, санитарлық </w:t>
      </w:r>
    </w:p>
    <w:p>
      <w:pPr>
        <w:spacing w:after="0"/>
        <w:ind w:left="0"/>
        <w:jc w:val="both"/>
      </w:pPr>
      <w:r>
        <w:rPr>
          <w:rFonts w:ascii="Times New Roman"/>
          <w:b w:val="false"/>
          <w:i w:val="false"/>
          <w:color w:val="000000"/>
          <w:sz w:val="28"/>
        </w:rPr>
        <w:t xml:space="preserve">
                                   машиналар - 3 бiрлiк, </w:t>
      </w:r>
    </w:p>
    <w:p>
      <w:pPr>
        <w:spacing w:after="0"/>
        <w:ind w:left="0"/>
        <w:jc w:val="both"/>
      </w:pPr>
      <w:r>
        <w:rPr>
          <w:rFonts w:ascii="Times New Roman"/>
          <w:b w:val="false"/>
          <w:i w:val="false"/>
          <w:color w:val="000000"/>
          <w:sz w:val="28"/>
        </w:rPr>
        <w:t xml:space="preserve">
                                   азық-түлiк таситын </w:t>
      </w:r>
    </w:p>
    <w:p>
      <w:pPr>
        <w:spacing w:after="0"/>
        <w:ind w:left="0"/>
        <w:jc w:val="both"/>
      </w:pPr>
      <w:r>
        <w:rPr>
          <w:rFonts w:ascii="Times New Roman"/>
          <w:b w:val="false"/>
          <w:i w:val="false"/>
          <w:color w:val="000000"/>
          <w:sz w:val="28"/>
        </w:rPr>
        <w:t xml:space="preserve">
                                   машина - 1 бiрлiк, </w:t>
      </w:r>
    </w:p>
    <w:p>
      <w:pPr>
        <w:spacing w:after="0"/>
        <w:ind w:left="0"/>
        <w:jc w:val="both"/>
      </w:pPr>
      <w:r>
        <w:rPr>
          <w:rFonts w:ascii="Times New Roman"/>
          <w:b w:val="false"/>
          <w:i w:val="false"/>
          <w:color w:val="000000"/>
          <w:sz w:val="28"/>
        </w:rPr>
        <w:t xml:space="preserve">
                                   ВАЗ автомобилi - 10 </w:t>
      </w:r>
    </w:p>
    <w:p>
      <w:pPr>
        <w:spacing w:after="0"/>
        <w:ind w:left="0"/>
        <w:jc w:val="both"/>
      </w:pPr>
      <w:r>
        <w:rPr>
          <w:rFonts w:ascii="Times New Roman"/>
          <w:b w:val="false"/>
          <w:i w:val="false"/>
          <w:color w:val="000000"/>
          <w:sz w:val="28"/>
        </w:rPr>
        <w:t xml:space="preserve">
                                   бiрлiк, вакуумдық </w:t>
      </w:r>
    </w:p>
    <w:p>
      <w:pPr>
        <w:spacing w:after="0"/>
        <w:ind w:left="0"/>
        <w:jc w:val="both"/>
      </w:pPr>
      <w:r>
        <w:rPr>
          <w:rFonts w:ascii="Times New Roman"/>
          <w:b w:val="false"/>
          <w:i w:val="false"/>
          <w:color w:val="000000"/>
          <w:sz w:val="28"/>
        </w:rPr>
        <w:t xml:space="preserve">
                                   тазалауға арналған </w:t>
      </w:r>
    </w:p>
    <w:p>
      <w:pPr>
        <w:spacing w:after="0"/>
        <w:ind w:left="0"/>
        <w:jc w:val="both"/>
      </w:pPr>
      <w:r>
        <w:rPr>
          <w:rFonts w:ascii="Times New Roman"/>
          <w:b w:val="false"/>
          <w:i w:val="false"/>
          <w:color w:val="000000"/>
          <w:sz w:val="28"/>
        </w:rPr>
        <w:t xml:space="preserve">
                                   автомашина - 2 бiрлiк); </w:t>
      </w:r>
    </w:p>
    <w:p>
      <w:pPr>
        <w:spacing w:after="0"/>
        <w:ind w:left="0"/>
        <w:jc w:val="both"/>
      </w:pPr>
      <w:r>
        <w:rPr>
          <w:rFonts w:ascii="Times New Roman"/>
          <w:b w:val="false"/>
          <w:i w:val="false"/>
          <w:color w:val="000000"/>
          <w:sz w:val="28"/>
        </w:rPr>
        <w:t xml:space="preserve">
                                   жергiлiктi учаскенi </w:t>
      </w:r>
    </w:p>
    <w:p>
      <w:pPr>
        <w:spacing w:after="0"/>
        <w:ind w:left="0"/>
        <w:jc w:val="both"/>
      </w:pPr>
      <w:r>
        <w:rPr>
          <w:rFonts w:ascii="Times New Roman"/>
          <w:b w:val="false"/>
          <w:i w:val="false"/>
          <w:color w:val="000000"/>
          <w:sz w:val="28"/>
        </w:rPr>
        <w:t xml:space="preserve">
                                   қайта жабдықтауға </w:t>
      </w:r>
    </w:p>
    <w:p>
      <w:pPr>
        <w:spacing w:after="0"/>
        <w:ind w:left="0"/>
        <w:jc w:val="both"/>
      </w:pPr>
      <w:r>
        <w:rPr>
          <w:rFonts w:ascii="Times New Roman"/>
          <w:b w:val="false"/>
          <w:i w:val="false"/>
          <w:color w:val="000000"/>
          <w:sz w:val="28"/>
        </w:rPr>
        <w:t xml:space="preserve">
                                   арналған арнайы құ- </w:t>
      </w:r>
    </w:p>
    <w:p>
      <w:pPr>
        <w:spacing w:after="0"/>
        <w:ind w:left="0"/>
        <w:jc w:val="both"/>
      </w:pPr>
      <w:r>
        <w:rPr>
          <w:rFonts w:ascii="Times New Roman"/>
          <w:b w:val="false"/>
          <w:i w:val="false"/>
          <w:color w:val="000000"/>
          <w:sz w:val="28"/>
        </w:rPr>
        <w:t xml:space="preserve">
                                   ралдар мен байланыс </w:t>
      </w:r>
    </w:p>
    <w:p>
      <w:pPr>
        <w:spacing w:after="0"/>
        <w:ind w:left="0"/>
        <w:jc w:val="both"/>
      </w:pPr>
      <w:r>
        <w:rPr>
          <w:rFonts w:ascii="Times New Roman"/>
          <w:b w:val="false"/>
          <w:i w:val="false"/>
          <w:color w:val="000000"/>
          <w:sz w:val="28"/>
        </w:rPr>
        <w:t xml:space="preserve">
                                   құралдарының 12 бiр- </w:t>
      </w:r>
    </w:p>
    <w:p>
      <w:pPr>
        <w:spacing w:after="0"/>
        <w:ind w:left="0"/>
        <w:jc w:val="both"/>
      </w:pPr>
      <w:r>
        <w:rPr>
          <w:rFonts w:ascii="Times New Roman"/>
          <w:b w:val="false"/>
          <w:i w:val="false"/>
          <w:color w:val="000000"/>
          <w:sz w:val="28"/>
        </w:rPr>
        <w:t xml:space="preserve">
                                   лiгiмен ("Барьер-500" </w:t>
      </w:r>
    </w:p>
    <w:p>
      <w:pPr>
        <w:spacing w:after="0"/>
        <w:ind w:left="0"/>
        <w:jc w:val="both"/>
      </w:pPr>
      <w:r>
        <w:rPr>
          <w:rFonts w:ascii="Times New Roman"/>
          <w:b w:val="false"/>
          <w:i w:val="false"/>
          <w:color w:val="000000"/>
          <w:sz w:val="28"/>
        </w:rPr>
        <w:t xml:space="preserve">
                                   периметрiнiң күзетi - </w:t>
      </w:r>
    </w:p>
    <w:p>
      <w:pPr>
        <w:spacing w:after="0"/>
        <w:ind w:left="0"/>
        <w:jc w:val="both"/>
      </w:pPr>
      <w:r>
        <w:rPr>
          <w:rFonts w:ascii="Times New Roman"/>
          <w:b w:val="false"/>
          <w:i w:val="false"/>
          <w:color w:val="000000"/>
          <w:sz w:val="28"/>
        </w:rPr>
        <w:t xml:space="preserve">
                                   10, радиоұзартқыш - </w:t>
      </w:r>
    </w:p>
    <w:p>
      <w:pPr>
        <w:spacing w:after="0"/>
        <w:ind w:left="0"/>
        <w:jc w:val="both"/>
      </w:pPr>
      <w:r>
        <w:rPr>
          <w:rFonts w:ascii="Times New Roman"/>
          <w:b w:val="false"/>
          <w:i w:val="false"/>
          <w:color w:val="000000"/>
          <w:sz w:val="28"/>
        </w:rPr>
        <w:t xml:space="preserve">
                                   1, автомобильдiк </w:t>
      </w:r>
    </w:p>
    <w:p>
      <w:pPr>
        <w:spacing w:after="0"/>
        <w:ind w:left="0"/>
        <w:jc w:val="both"/>
      </w:pPr>
      <w:r>
        <w:rPr>
          <w:rFonts w:ascii="Times New Roman"/>
          <w:b w:val="false"/>
          <w:i w:val="false"/>
          <w:color w:val="000000"/>
          <w:sz w:val="28"/>
        </w:rPr>
        <w:t xml:space="preserve">
                                   радиостанция - 1); </w:t>
      </w:r>
    </w:p>
    <w:p>
      <w:pPr>
        <w:spacing w:after="0"/>
        <w:ind w:left="0"/>
        <w:jc w:val="both"/>
      </w:pPr>
      <w:r>
        <w:rPr>
          <w:rFonts w:ascii="Times New Roman"/>
          <w:b w:val="false"/>
          <w:i w:val="false"/>
          <w:color w:val="000000"/>
          <w:sz w:val="28"/>
        </w:rPr>
        <w:t xml:space="preserve">
                                   630 гВА 10/04 күшi бар </w:t>
      </w:r>
    </w:p>
    <w:p>
      <w:pPr>
        <w:spacing w:after="0"/>
        <w:ind w:left="0"/>
        <w:jc w:val="both"/>
      </w:pPr>
      <w:r>
        <w:rPr>
          <w:rFonts w:ascii="Times New Roman"/>
          <w:b w:val="false"/>
          <w:i w:val="false"/>
          <w:color w:val="000000"/>
          <w:sz w:val="28"/>
        </w:rPr>
        <w:t xml:space="preserve">
                                   трансформатордың 1 </w:t>
      </w:r>
    </w:p>
    <w:p>
      <w:pPr>
        <w:spacing w:after="0"/>
        <w:ind w:left="0"/>
        <w:jc w:val="both"/>
      </w:pPr>
      <w:r>
        <w:rPr>
          <w:rFonts w:ascii="Times New Roman"/>
          <w:b w:val="false"/>
          <w:i w:val="false"/>
          <w:color w:val="000000"/>
          <w:sz w:val="28"/>
        </w:rPr>
        <w:t xml:space="preserve">
                                   бiрлiгiмен жарақтандыру.&lt;*&gt; ------------------------------------------------------------------ </w:t>
      </w:r>
    </w:p>
    <w:p>
      <w:pPr>
        <w:spacing w:after="0"/>
        <w:ind w:left="0"/>
        <w:jc w:val="both"/>
      </w:pPr>
      <w:r>
        <w:rPr>
          <w:rFonts w:ascii="Times New Roman"/>
          <w:b w:val="false"/>
          <w:i w:val="false"/>
          <w:color w:val="000000"/>
          <w:sz w:val="28"/>
        </w:rPr>
        <w:t xml:space="preserve">
            7. Бюджеттiк бағдарламаны орындаудан күтiлетін нәтижелер: қылмыстық-атқару жүйесi мекемелерінің материалдық-техникалық базасын нығайту, жабдықтарын және мүкаммалын, арнайы мақсаттағы құралдарын және арнайы түрін қоса алғанда көлік құралдарын жаңарту. </w:t>
      </w:r>
    </w:p>
    <w:bookmarkStart w:name="z21" w:id="20"/>
    <w:p>
      <w:pPr>
        <w:spacing w:after="0"/>
        <w:ind w:left="0"/>
        <w:jc w:val="both"/>
      </w:pPr>
      <w:r>
        <w:rPr>
          <w:rFonts w:ascii="Times New Roman"/>
          <w:b w:val="false"/>
          <w:i w:val="false"/>
          <w:color w:val="000000"/>
          <w:sz w:val="28"/>
        </w:rPr>
        <w:t xml:space="preserve">
      Қазақстан Республикасы Yкiметiнің </w:t>
      </w:r>
    </w:p>
    <w:bookmarkEnd w:id="20"/>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341-қосымша            </w:t>
      </w:r>
    </w:p>
    <w:p>
      <w:pPr>
        <w:spacing w:after="0"/>
        <w:ind w:left="0"/>
        <w:jc w:val="both"/>
      </w:pPr>
      <w:r>
        <w:rPr>
          <w:rFonts w:ascii="Times New Roman"/>
          <w:b w:val="false"/>
          <w:i w:val="false"/>
          <w:color w:val="000000"/>
          <w:sz w:val="28"/>
        </w:rPr>
        <w:t xml:space="preserve">
      Қазақстан Республикасының Әдiлет министрлiгi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Бюджеттiк бағдарламаның әкімшiсi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201 "Түзеу мекемелерiн инженерлiк-техникалық күзет құралдарымен жарақтандыру" республикалық бюджеттік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89000 мың теңге (сексен тоғыз миллион теңге). </w:t>
      </w:r>
    </w:p>
    <w:p>
      <w:pPr>
        <w:spacing w:after="0"/>
        <w:ind w:left="0"/>
        <w:jc w:val="both"/>
      </w:pPr>
      <w:r>
        <w:rPr>
          <w:rFonts w:ascii="Times New Roman"/>
          <w:b w:val="false"/>
          <w:i w:val="false"/>
          <w:color w:val="000000"/>
          <w:sz w:val="28"/>
        </w:rPr>
        <w:t xml:space="preserve">
            2. Бюджеттік бағдарламаның нормативтiк-құқықтық негізi: 1997 жылғы 13 желтоқсандағы Қазақстан Республикасының Қылмыстық-атқару </w:t>
      </w:r>
      <w:r>
        <w:rPr>
          <w:rFonts w:ascii="Times New Roman"/>
          <w:b w:val="false"/>
          <w:i w:val="false"/>
          <w:color w:val="000000"/>
          <w:sz w:val="28"/>
        </w:rPr>
        <w:t xml:space="preserve">кодексінiң </w:t>
      </w:r>
      <w:r>
        <w:rPr>
          <w:rFonts w:ascii="Times New Roman"/>
          <w:b w:val="false"/>
          <w:i w:val="false"/>
          <w:color w:val="000000"/>
          <w:sz w:val="28"/>
        </w:rPr>
        <w:t xml:space="preserve">77, </w:t>
      </w:r>
      <w:r>
        <w:rPr>
          <w:rFonts w:ascii="Times New Roman"/>
          <w:b w:val="false"/>
          <w:i w:val="false"/>
          <w:color w:val="000000"/>
          <w:sz w:val="28"/>
        </w:rPr>
        <w:t xml:space="preserve">99-баптары, </w:t>
      </w:r>
      <w:r>
        <w:rPr>
          <w:rFonts w:ascii="Times New Roman"/>
          <w:b w:val="false"/>
          <w:i w:val="false"/>
          <w:color w:val="000000"/>
          <w:sz w:val="28"/>
        </w:rPr>
        <w:t xml:space="preserve"> "Әділет органдары туралы" Қазақстан Республикасының 2002 жылғы 18 наурыздағы </w:t>
      </w:r>
      <w:r>
        <w:rPr>
          <w:rFonts w:ascii="Times New Roman"/>
          <w:b w:val="false"/>
          <w:i w:val="false"/>
          <w:color w:val="000000"/>
          <w:sz w:val="28"/>
        </w:rPr>
        <w:t xml:space="preserve">Заңының </w:t>
      </w:r>
      <w:r>
        <w:rPr>
          <w:rFonts w:ascii="Times New Roman"/>
          <w:b w:val="false"/>
          <w:i w:val="false"/>
          <w:color w:val="000000"/>
          <w:sz w:val="28"/>
        </w:rPr>
        <w:t xml:space="preserve">10, </w:t>
      </w:r>
      <w:r>
        <w:rPr>
          <w:rFonts w:ascii="Times New Roman"/>
          <w:b w:val="false"/>
          <w:i w:val="false"/>
          <w:color w:val="000000"/>
          <w:sz w:val="28"/>
        </w:rPr>
        <w:t xml:space="preserve">20-баптары, </w:t>
      </w:r>
      <w:r>
        <w:rPr>
          <w:rFonts w:ascii="Times New Roman"/>
          <w:b w:val="false"/>
          <w:i w:val="false"/>
          <w:color w:val="000000"/>
          <w:sz w:val="28"/>
        </w:rPr>
        <w:t xml:space="preserve"> "2003 жылға арналған республикалық бюджет туралы" Қазақстан Республикасының 2002 жылғы 12 желтоқсандағы Заңы, Қазақстан Республикасы түзеу мекемелерінің материалдық-техникалық базасын жақсартудың 2001-2005 жылдарға арналған бағдарламасы туралы" Қазақстан Республикасы Yкiметінiң 2001 жылғы 22 қаңтардағы N 92 </w:t>
      </w:r>
      <w:r>
        <w:rPr>
          <w:rFonts w:ascii="Times New Roman"/>
          <w:b w:val="false"/>
          <w:i w:val="false"/>
          <w:color w:val="000000"/>
          <w:sz w:val="28"/>
        </w:rPr>
        <w:t xml:space="preserve">қаулысы </w:t>
      </w:r>
      <w:r>
        <w:rPr>
          <w:rFonts w:ascii="Times New Roman"/>
          <w:b w:val="false"/>
          <w:i w:val="false"/>
          <w:color w:val="000000"/>
          <w:sz w:val="28"/>
        </w:rPr>
        <w:t xml:space="preserve"> және "Қазақстан Республикасы Әділет министрлігінің Қылмыстық-атқару жүйесi комитетінiң мәселелері" Қазақстан Республикасы Үкiметiнің 2001 жылғы 28 желтоқсандағы N 1755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қаражаттары. </w:t>
      </w:r>
    </w:p>
    <w:p>
      <w:pPr>
        <w:spacing w:after="0"/>
        <w:ind w:left="0"/>
        <w:jc w:val="both"/>
      </w:pPr>
      <w:r>
        <w:rPr>
          <w:rFonts w:ascii="Times New Roman"/>
          <w:b w:val="false"/>
          <w:i w:val="false"/>
          <w:color w:val="000000"/>
          <w:sz w:val="28"/>
        </w:rPr>
        <w:t xml:space="preserve">
            4. Бюджеттiк бағдарламаның мақсаты: сотталғандар арасындағы қылмыстар санын азайту, күзетілетін түзеу мекемелерiнен қашуды болдырмау. </w:t>
      </w:r>
    </w:p>
    <w:p>
      <w:pPr>
        <w:spacing w:after="0"/>
        <w:ind w:left="0"/>
        <w:jc w:val="both"/>
      </w:pPr>
      <w:r>
        <w:rPr>
          <w:rFonts w:ascii="Times New Roman"/>
          <w:b w:val="false"/>
          <w:i w:val="false"/>
          <w:color w:val="000000"/>
          <w:sz w:val="28"/>
        </w:rPr>
        <w:t xml:space="preserve">
            5. Бюджеттік бағдарламаның міндеттерi: түзеу мекемелерiнің материалдық-техникалық базасын нығайту, күзеттiң инженерлік-техникалық құралдарын жаңарту, қайта жаңарту және күрделi жөндеу. </w:t>
      </w:r>
    </w:p>
    <w:p>
      <w:pPr>
        <w:spacing w:after="0"/>
        <w:ind w:left="0"/>
        <w:jc w:val="both"/>
      </w:pPr>
      <w:r>
        <w:rPr>
          <w:rFonts w:ascii="Times New Roman"/>
          <w:b w:val="false"/>
          <w:i w:val="false"/>
          <w:color w:val="000000"/>
          <w:sz w:val="28"/>
        </w:rPr>
        <w:t xml:space="preserve">
            6. Бюджеттiк бағдарламаны iске асыру жөніндегi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N!Бағ.!Кіші!Бағдарламалардың!Бағдарламаны       !Іске ! Жауапты </w:t>
      </w:r>
    </w:p>
    <w:p>
      <w:pPr>
        <w:spacing w:after="0"/>
        <w:ind w:left="0"/>
        <w:jc w:val="both"/>
      </w:pPr>
      <w:r>
        <w:rPr>
          <w:rFonts w:ascii="Times New Roman"/>
          <w:b w:val="false"/>
          <w:i w:val="false"/>
          <w:color w:val="000000"/>
          <w:sz w:val="28"/>
        </w:rPr>
        <w:t xml:space="preserve">
       !дар.!бағ.!(кіші бағдарла. !(кіші бағдарламаны)!асыру! орындау. </w:t>
      </w:r>
    </w:p>
    <w:p>
      <w:pPr>
        <w:spacing w:after="0"/>
        <w:ind w:left="0"/>
        <w:jc w:val="both"/>
      </w:pPr>
      <w:r>
        <w:rPr>
          <w:rFonts w:ascii="Times New Roman"/>
          <w:b w:val="false"/>
          <w:i w:val="false"/>
          <w:color w:val="000000"/>
          <w:sz w:val="28"/>
        </w:rPr>
        <w:t xml:space="preserve">
       !лама!дар.!малардың) атауы !іске асыру жөнінде.!мер. ! шылар </w:t>
      </w:r>
    </w:p>
    <w:p>
      <w:pPr>
        <w:spacing w:after="0"/>
        <w:ind w:left="0"/>
        <w:jc w:val="both"/>
      </w:pPr>
      <w:r>
        <w:rPr>
          <w:rFonts w:ascii="Times New Roman"/>
          <w:b w:val="false"/>
          <w:i w:val="false"/>
          <w:color w:val="000000"/>
          <w:sz w:val="28"/>
        </w:rPr>
        <w:t xml:space="preserve">
       !коды!лама!                !гі іс-шаралар      !зімі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201     Түзеу мекемелерiн Түзеу мекемелерiнің  Жыл   Қазақстан </w:t>
      </w:r>
    </w:p>
    <w:p>
      <w:pPr>
        <w:spacing w:after="0"/>
        <w:ind w:left="0"/>
        <w:jc w:val="both"/>
      </w:pPr>
      <w:r>
        <w:rPr>
          <w:rFonts w:ascii="Times New Roman"/>
          <w:b w:val="false"/>
          <w:i w:val="false"/>
          <w:color w:val="000000"/>
          <w:sz w:val="28"/>
        </w:rPr>
        <w:t xml:space="preserve">
                 инженерлік-техни. 6-ын (OB-156/2,     ішінде Республи. </w:t>
      </w:r>
    </w:p>
    <w:p>
      <w:pPr>
        <w:spacing w:after="0"/>
        <w:ind w:left="0"/>
        <w:jc w:val="both"/>
      </w:pPr>
      <w:r>
        <w:rPr>
          <w:rFonts w:ascii="Times New Roman"/>
          <w:b w:val="false"/>
          <w:i w:val="false"/>
          <w:color w:val="000000"/>
          <w:sz w:val="28"/>
        </w:rPr>
        <w:t xml:space="preserve">
                 калық күзет       OB-156/14, УK-161/4,       касының </w:t>
      </w:r>
    </w:p>
    <w:p>
      <w:pPr>
        <w:spacing w:after="0"/>
        <w:ind w:left="0"/>
        <w:jc w:val="both"/>
      </w:pPr>
      <w:r>
        <w:rPr>
          <w:rFonts w:ascii="Times New Roman"/>
          <w:b w:val="false"/>
          <w:i w:val="false"/>
          <w:color w:val="000000"/>
          <w:sz w:val="28"/>
        </w:rPr>
        <w:t xml:space="preserve">
                 құралдарымен      АК-159/21, ЛА-155/8,       Әділет </w:t>
      </w:r>
    </w:p>
    <w:p>
      <w:pPr>
        <w:spacing w:after="0"/>
        <w:ind w:left="0"/>
        <w:jc w:val="both"/>
      </w:pPr>
      <w:r>
        <w:rPr>
          <w:rFonts w:ascii="Times New Roman"/>
          <w:b w:val="false"/>
          <w:i w:val="false"/>
          <w:color w:val="000000"/>
          <w:sz w:val="28"/>
        </w:rPr>
        <w:t xml:space="preserve">
                 жарақтандыру.     ЛА-155/14) күзеттің        министрлігі, </w:t>
      </w:r>
    </w:p>
    <w:p>
      <w:pPr>
        <w:spacing w:after="0"/>
        <w:ind w:left="0"/>
        <w:jc w:val="both"/>
      </w:pPr>
      <w:r>
        <w:rPr>
          <w:rFonts w:ascii="Times New Roman"/>
          <w:b w:val="false"/>
          <w:i w:val="false"/>
          <w:color w:val="000000"/>
          <w:sz w:val="28"/>
        </w:rPr>
        <w:t xml:space="preserve">
                                   инженерлiк-техника.        Қазақстан </w:t>
      </w:r>
    </w:p>
    <w:p>
      <w:pPr>
        <w:spacing w:after="0"/>
        <w:ind w:left="0"/>
        <w:jc w:val="both"/>
      </w:pPr>
      <w:r>
        <w:rPr>
          <w:rFonts w:ascii="Times New Roman"/>
          <w:b w:val="false"/>
          <w:i w:val="false"/>
          <w:color w:val="000000"/>
          <w:sz w:val="28"/>
        </w:rPr>
        <w:t xml:space="preserve">
                                   лық құралдарымен:          Республикасы </w:t>
      </w:r>
    </w:p>
    <w:p>
      <w:pPr>
        <w:spacing w:after="0"/>
        <w:ind w:left="0"/>
        <w:jc w:val="both"/>
      </w:pPr>
      <w:r>
        <w:rPr>
          <w:rFonts w:ascii="Times New Roman"/>
          <w:b w:val="false"/>
          <w:i w:val="false"/>
          <w:color w:val="000000"/>
          <w:sz w:val="28"/>
        </w:rPr>
        <w:t xml:space="preserve">
                                   толық жиынтығы 70          Әділет мини. </w:t>
      </w:r>
    </w:p>
    <w:p>
      <w:pPr>
        <w:spacing w:after="0"/>
        <w:ind w:left="0"/>
        <w:jc w:val="both"/>
      </w:pPr>
      <w:r>
        <w:rPr>
          <w:rFonts w:ascii="Times New Roman"/>
          <w:b w:val="false"/>
          <w:i w:val="false"/>
          <w:color w:val="000000"/>
          <w:sz w:val="28"/>
        </w:rPr>
        <w:t xml:space="preserve">
                                   мөлшерінде "Пион-ТМ"       стрлігінің </w:t>
      </w:r>
    </w:p>
    <w:p>
      <w:pPr>
        <w:spacing w:after="0"/>
        <w:ind w:left="0"/>
        <w:jc w:val="both"/>
      </w:pPr>
      <w:r>
        <w:rPr>
          <w:rFonts w:ascii="Times New Roman"/>
          <w:b w:val="false"/>
          <w:i w:val="false"/>
          <w:color w:val="000000"/>
          <w:sz w:val="28"/>
        </w:rPr>
        <w:t xml:space="preserve">
                                   "Мимоза" желілік           Қылмыстық- </w:t>
      </w:r>
    </w:p>
    <w:p>
      <w:pPr>
        <w:spacing w:after="0"/>
        <w:ind w:left="0"/>
        <w:jc w:val="both"/>
      </w:pPr>
      <w:r>
        <w:rPr>
          <w:rFonts w:ascii="Times New Roman"/>
          <w:b w:val="false"/>
          <w:i w:val="false"/>
          <w:color w:val="000000"/>
          <w:sz w:val="28"/>
        </w:rPr>
        <w:t xml:space="preserve">
                                   бөлiгiмен "Ночь-12"        атқару </w:t>
      </w:r>
    </w:p>
    <w:p>
      <w:pPr>
        <w:spacing w:after="0"/>
        <w:ind w:left="0"/>
        <w:jc w:val="both"/>
      </w:pPr>
      <w:r>
        <w:rPr>
          <w:rFonts w:ascii="Times New Roman"/>
          <w:b w:val="false"/>
          <w:i w:val="false"/>
          <w:color w:val="000000"/>
          <w:sz w:val="28"/>
        </w:rPr>
        <w:t xml:space="preserve">
                                   - толық жиынтығы 6         жүйесі </w:t>
      </w:r>
    </w:p>
    <w:p>
      <w:pPr>
        <w:spacing w:after="0"/>
        <w:ind w:left="0"/>
        <w:jc w:val="both"/>
      </w:pPr>
      <w:r>
        <w:rPr>
          <w:rFonts w:ascii="Times New Roman"/>
          <w:b w:val="false"/>
          <w:i w:val="false"/>
          <w:color w:val="000000"/>
          <w:sz w:val="28"/>
        </w:rPr>
        <w:t xml:space="preserve">
                                   мөлшерінде жарақ.          комитеті </w:t>
      </w:r>
    </w:p>
    <w:p>
      <w:pPr>
        <w:spacing w:after="0"/>
        <w:ind w:left="0"/>
        <w:jc w:val="both"/>
      </w:pPr>
      <w:r>
        <w:rPr>
          <w:rFonts w:ascii="Times New Roman"/>
          <w:b w:val="false"/>
          <w:i w:val="false"/>
          <w:color w:val="000000"/>
          <w:sz w:val="28"/>
        </w:rPr>
        <w:t xml:space="preserve">
                                   тандыру. Осы меке.         және оның </w:t>
      </w:r>
    </w:p>
    <w:p>
      <w:pPr>
        <w:spacing w:after="0"/>
        <w:ind w:left="0"/>
        <w:jc w:val="both"/>
      </w:pPr>
      <w:r>
        <w:rPr>
          <w:rFonts w:ascii="Times New Roman"/>
          <w:b w:val="false"/>
          <w:i w:val="false"/>
          <w:color w:val="000000"/>
          <w:sz w:val="28"/>
        </w:rPr>
        <w:t xml:space="preserve">
                                   мелерде табу және          аумақтық </w:t>
      </w:r>
    </w:p>
    <w:p>
      <w:pPr>
        <w:spacing w:after="0"/>
        <w:ind w:left="0"/>
        <w:jc w:val="both"/>
      </w:pPr>
      <w:r>
        <w:rPr>
          <w:rFonts w:ascii="Times New Roman"/>
          <w:b w:val="false"/>
          <w:i w:val="false"/>
          <w:color w:val="000000"/>
          <w:sz w:val="28"/>
        </w:rPr>
        <w:t xml:space="preserve">
                                   хабарлау құралдарын        органдары, </w:t>
      </w:r>
    </w:p>
    <w:p>
      <w:pPr>
        <w:spacing w:after="0"/>
        <w:ind w:left="0"/>
        <w:jc w:val="both"/>
      </w:pPr>
      <w:r>
        <w:rPr>
          <w:rFonts w:ascii="Times New Roman"/>
          <w:b w:val="false"/>
          <w:i w:val="false"/>
          <w:color w:val="000000"/>
          <w:sz w:val="28"/>
        </w:rPr>
        <w:t xml:space="preserve">
                                   жабдықтау монтажы          мемлекеттік </w:t>
      </w:r>
    </w:p>
    <w:p>
      <w:pPr>
        <w:spacing w:after="0"/>
        <w:ind w:left="0"/>
        <w:jc w:val="both"/>
      </w:pPr>
      <w:r>
        <w:rPr>
          <w:rFonts w:ascii="Times New Roman"/>
          <w:b w:val="false"/>
          <w:i w:val="false"/>
          <w:color w:val="000000"/>
          <w:sz w:val="28"/>
        </w:rPr>
        <w:t xml:space="preserve">
                                   бойынша құрылыс-           түзеу </w:t>
      </w:r>
    </w:p>
    <w:p>
      <w:pPr>
        <w:spacing w:after="0"/>
        <w:ind w:left="0"/>
        <w:jc w:val="both"/>
      </w:pPr>
      <w:r>
        <w:rPr>
          <w:rFonts w:ascii="Times New Roman"/>
          <w:b w:val="false"/>
          <w:i w:val="false"/>
          <w:color w:val="000000"/>
          <w:sz w:val="28"/>
        </w:rPr>
        <w:t xml:space="preserve">
                                   монтаж жұмыстары           мекемелері. </w:t>
      </w:r>
    </w:p>
    <w:p>
      <w:pPr>
        <w:spacing w:after="0"/>
        <w:ind w:left="0"/>
        <w:jc w:val="both"/>
      </w:pPr>
      <w:r>
        <w:rPr>
          <w:rFonts w:ascii="Times New Roman"/>
          <w:b w:val="false"/>
          <w:i w:val="false"/>
          <w:color w:val="000000"/>
          <w:sz w:val="28"/>
        </w:rPr>
        <w:t xml:space="preserve">
                                   және реттеушi </w:t>
      </w:r>
    </w:p>
    <w:p>
      <w:pPr>
        <w:spacing w:after="0"/>
        <w:ind w:left="0"/>
        <w:jc w:val="both"/>
      </w:pPr>
      <w:r>
        <w:rPr>
          <w:rFonts w:ascii="Times New Roman"/>
          <w:b w:val="false"/>
          <w:i w:val="false"/>
          <w:color w:val="000000"/>
          <w:sz w:val="28"/>
        </w:rPr>
        <w:t xml:space="preserve">
                                   жұмыстар. </w:t>
      </w:r>
    </w:p>
    <w:p>
      <w:pPr>
        <w:spacing w:after="0"/>
        <w:ind w:left="0"/>
        <w:jc w:val="both"/>
      </w:pPr>
      <w:r>
        <w:rPr>
          <w:rFonts w:ascii="Times New Roman"/>
          <w:b w:val="false"/>
          <w:i w:val="false"/>
          <w:color w:val="000000"/>
          <w:sz w:val="28"/>
        </w:rPr>
        <w:t xml:space="preserve">
                                   Екi мекеме бойынша </w:t>
      </w:r>
    </w:p>
    <w:p>
      <w:pPr>
        <w:spacing w:after="0"/>
        <w:ind w:left="0"/>
        <w:jc w:val="both"/>
      </w:pPr>
      <w:r>
        <w:rPr>
          <w:rFonts w:ascii="Times New Roman"/>
          <w:b w:val="false"/>
          <w:i w:val="false"/>
          <w:color w:val="000000"/>
          <w:sz w:val="28"/>
        </w:rPr>
        <w:t xml:space="preserve">
                                   жобалау-сметалық </w:t>
      </w:r>
    </w:p>
    <w:p>
      <w:pPr>
        <w:spacing w:after="0"/>
        <w:ind w:left="0"/>
        <w:jc w:val="both"/>
      </w:pPr>
      <w:r>
        <w:rPr>
          <w:rFonts w:ascii="Times New Roman"/>
          <w:b w:val="false"/>
          <w:i w:val="false"/>
          <w:color w:val="000000"/>
          <w:sz w:val="28"/>
        </w:rPr>
        <w:t xml:space="preserve">
                                   құжаттаманы әзiрлеу </w:t>
      </w:r>
    </w:p>
    <w:p>
      <w:pPr>
        <w:spacing w:after="0"/>
        <w:ind w:left="0"/>
        <w:jc w:val="both"/>
      </w:pPr>
      <w:r>
        <w:rPr>
          <w:rFonts w:ascii="Times New Roman"/>
          <w:b w:val="false"/>
          <w:i w:val="false"/>
          <w:color w:val="000000"/>
          <w:sz w:val="28"/>
        </w:rPr>
        <w:t xml:space="preserve">
                                   және сол бойынша </w:t>
      </w:r>
    </w:p>
    <w:p>
      <w:pPr>
        <w:spacing w:after="0"/>
        <w:ind w:left="0"/>
        <w:jc w:val="both"/>
      </w:pPr>
      <w:r>
        <w:rPr>
          <w:rFonts w:ascii="Times New Roman"/>
          <w:b w:val="false"/>
          <w:i w:val="false"/>
          <w:color w:val="000000"/>
          <w:sz w:val="28"/>
        </w:rPr>
        <w:t xml:space="preserve">
                                   мемлекеттiк </w:t>
      </w:r>
    </w:p>
    <w:p>
      <w:pPr>
        <w:spacing w:after="0"/>
        <w:ind w:left="0"/>
        <w:jc w:val="both"/>
      </w:pPr>
      <w:r>
        <w:rPr>
          <w:rFonts w:ascii="Times New Roman"/>
          <w:b w:val="false"/>
          <w:i w:val="false"/>
          <w:color w:val="000000"/>
          <w:sz w:val="28"/>
        </w:rPr>
        <w:t xml:space="preserve">
                                   сараптама жүргізу. </w:t>
      </w:r>
    </w:p>
    <w:p>
      <w:pPr>
        <w:spacing w:after="0"/>
        <w:ind w:left="0"/>
        <w:jc w:val="both"/>
      </w:pPr>
      <w:r>
        <w:rPr>
          <w:rFonts w:ascii="Times New Roman"/>
          <w:b w:val="false"/>
          <w:i w:val="false"/>
          <w:color w:val="000000"/>
          <w:sz w:val="28"/>
        </w:rPr>
        <w:t xml:space="preserve">
                                   Төрт мекемеде </w:t>
      </w:r>
    </w:p>
    <w:p>
      <w:pPr>
        <w:spacing w:after="0"/>
        <w:ind w:left="0"/>
        <w:jc w:val="both"/>
      </w:pPr>
      <w:r>
        <w:rPr>
          <w:rFonts w:ascii="Times New Roman"/>
          <w:b w:val="false"/>
          <w:i w:val="false"/>
          <w:color w:val="000000"/>
          <w:sz w:val="28"/>
        </w:rPr>
        <w:t xml:space="preserve">
                                   күзеттiң инженерлiк </w:t>
      </w:r>
    </w:p>
    <w:p>
      <w:pPr>
        <w:spacing w:after="0"/>
        <w:ind w:left="0"/>
        <w:jc w:val="both"/>
      </w:pPr>
      <w:r>
        <w:rPr>
          <w:rFonts w:ascii="Times New Roman"/>
          <w:b w:val="false"/>
          <w:i w:val="false"/>
          <w:color w:val="000000"/>
          <w:sz w:val="28"/>
        </w:rPr>
        <w:t xml:space="preserve">
                                   құралдарын қайта </w:t>
      </w:r>
    </w:p>
    <w:p>
      <w:pPr>
        <w:spacing w:after="0"/>
        <w:ind w:left="0"/>
        <w:jc w:val="both"/>
      </w:pPr>
      <w:r>
        <w:rPr>
          <w:rFonts w:ascii="Times New Roman"/>
          <w:b w:val="false"/>
          <w:i w:val="false"/>
          <w:color w:val="000000"/>
          <w:sz w:val="28"/>
        </w:rPr>
        <w:t xml:space="preserve">
                                   жаңарту бойынша </w:t>
      </w:r>
    </w:p>
    <w:p>
      <w:pPr>
        <w:spacing w:after="0"/>
        <w:ind w:left="0"/>
        <w:jc w:val="both"/>
      </w:pPr>
      <w:r>
        <w:rPr>
          <w:rFonts w:ascii="Times New Roman"/>
          <w:b w:val="false"/>
          <w:i w:val="false"/>
          <w:color w:val="000000"/>
          <w:sz w:val="28"/>
        </w:rPr>
        <w:t xml:space="preserve">
                                   жөндеу-құрылыс </w:t>
      </w:r>
    </w:p>
    <w:p>
      <w:pPr>
        <w:spacing w:after="0"/>
        <w:ind w:left="0"/>
        <w:jc w:val="both"/>
      </w:pPr>
      <w:r>
        <w:rPr>
          <w:rFonts w:ascii="Times New Roman"/>
          <w:b w:val="false"/>
          <w:i w:val="false"/>
          <w:color w:val="000000"/>
          <w:sz w:val="28"/>
        </w:rPr>
        <w:t xml:space="preserve">
                                   жұмыстарын аяқтау.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түзеу мекемелерiнің материалдық-техникалық базасын нығайту, күзеттің инженерлiк-техникалық құралдарын жаңарту, қайта жаңарту және күрделi жөндеу, бас бостандығынан айыру орындарында тұрақты және болжамды ахуалды қолдауға жәрдемдесетiн түзеу мекемелерi қызметкерлерi қауiпсiздігінің қажеттi деңгейiн қамтамасыз ету. </w:t>
      </w:r>
    </w:p>
    <w:bookmarkStart w:name="z22" w:id="21"/>
    <w:p>
      <w:pPr>
        <w:spacing w:after="0"/>
        <w:ind w:left="0"/>
        <w:jc w:val="both"/>
      </w:pPr>
      <w:r>
        <w:rPr>
          <w:rFonts w:ascii="Times New Roman"/>
          <w:b w:val="false"/>
          <w:i w:val="false"/>
          <w:color w:val="000000"/>
          <w:sz w:val="28"/>
        </w:rPr>
        <w:t xml:space="preserve">
      Қазақстан Республикасы Yкiметiнің </w:t>
      </w:r>
    </w:p>
    <w:bookmarkEnd w:id="21"/>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342-қосымша            </w:t>
      </w:r>
    </w:p>
    <w:p>
      <w:pPr>
        <w:spacing w:after="0"/>
        <w:ind w:left="0"/>
        <w:jc w:val="both"/>
      </w:pPr>
      <w:r>
        <w:rPr>
          <w:rFonts w:ascii="Times New Roman"/>
          <w:b w:val="false"/>
          <w:i w:val="false"/>
          <w:color w:val="000000"/>
          <w:sz w:val="28"/>
        </w:rPr>
        <w:t xml:space="preserve">
      Қазақстан Республикасының Әдiлет министрлiгi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Бюджеттiк бағдарламаның әкімшiсi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303 "Қызылорда қаласында қабырға материалдарын жасайтын зауытты жалпы режимдегi түзеу колониясы етiп қайта жаңарту"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310000 мың теңге (үш жүз он миллион теңге). </w:t>
      </w:r>
    </w:p>
    <w:p>
      <w:pPr>
        <w:spacing w:after="0"/>
        <w:ind w:left="0"/>
        <w:jc w:val="both"/>
      </w:pPr>
      <w:r>
        <w:rPr>
          <w:rFonts w:ascii="Times New Roman"/>
          <w:b w:val="false"/>
          <w:i w:val="false"/>
          <w:color w:val="000000"/>
          <w:sz w:val="28"/>
        </w:rPr>
        <w:t xml:space="preserve">
            2. Бюджеттік бағдарламаның нормативтік-құқықтық негiзi: 1997 жылғы 13 желтоқсандағы Қазақстан Республикасының Қылмыстық-атқару </w:t>
      </w:r>
      <w:r>
        <w:rPr>
          <w:rFonts w:ascii="Times New Roman"/>
          <w:b w:val="false"/>
          <w:i w:val="false"/>
          <w:color w:val="000000"/>
          <w:sz w:val="28"/>
        </w:rPr>
        <w:t xml:space="preserve">кодексiнің </w:t>
      </w:r>
      <w:r>
        <w:rPr>
          <w:rFonts w:ascii="Times New Roman"/>
          <w:b w:val="false"/>
          <w:i w:val="false"/>
          <w:color w:val="000000"/>
          <w:sz w:val="28"/>
        </w:rPr>
        <w:t xml:space="preserve">68-бабы </w:t>
      </w:r>
      <w:r>
        <w:rPr>
          <w:rFonts w:ascii="Times New Roman"/>
          <w:b w:val="false"/>
          <w:i w:val="false"/>
          <w:color w:val="000000"/>
          <w:sz w:val="28"/>
        </w:rPr>
        <w:t xml:space="preserve">,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"Әдiлет органдары туралы" Қазақстан Республикасының 2002 жылғы 18 наурыздағы </w:t>
      </w:r>
      <w:r>
        <w:rPr>
          <w:rFonts w:ascii="Times New Roman"/>
          <w:b w:val="false"/>
          <w:i w:val="false"/>
          <w:color w:val="000000"/>
          <w:sz w:val="28"/>
        </w:rPr>
        <w:t xml:space="preserve">Заңының </w:t>
      </w:r>
      <w:r>
        <w:rPr>
          <w:rFonts w:ascii="Times New Roman"/>
          <w:b w:val="false"/>
          <w:i w:val="false"/>
          <w:color w:val="000000"/>
          <w:sz w:val="28"/>
        </w:rPr>
        <w:t xml:space="preserve">10, </w:t>
      </w:r>
      <w:r>
        <w:rPr>
          <w:rFonts w:ascii="Times New Roman"/>
          <w:b w:val="false"/>
          <w:i w:val="false"/>
          <w:color w:val="000000"/>
          <w:sz w:val="28"/>
        </w:rPr>
        <w:t xml:space="preserve">11, </w:t>
      </w:r>
      <w:r>
        <w:rPr>
          <w:rFonts w:ascii="Times New Roman"/>
          <w:b w:val="false"/>
          <w:i w:val="false"/>
          <w:color w:val="000000"/>
          <w:sz w:val="28"/>
        </w:rPr>
        <w:t xml:space="preserve">20-баптары, </w:t>
      </w:r>
      <w:r>
        <w:rPr>
          <w:rFonts w:ascii="Times New Roman"/>
          <w:b w:val="false"/>
          <w:i w:val="false"/>
          <w:color w:val="000000"/>
          <w:sz w:val="28"/>
        </w:rPr>
        <w:t xml:space="preserve"> "Қазақстан Республикасы түзеу мекемелерiнің материалдық-техникалық базасын жақсартудың 2001-2005 жылдарға арналған бағдарламасы туралы" Қазақстан Республикасы Үкiметiнiң 2001 жылғы 22 қаңтардағы N 92 </w:t>
      </w:r>
      <w:r>
        <w:rPr>
          <w:rFonts w:ascii="Times New Roman"/>
          <w:b w:val="false"/>
          <w:i w:val="false"/>
          <w:color w:val="000000"/>
          <w:sz w:val="28"/>
        </w:rPr>
        <w:t xml:space="preserve">қаулысы </w:t>
      </w:r>
      <w:r>
        <w:rPr>
          <w:rFonts w:ascii="Times New Roman"/>
          <w:b w:val="false"/>
          <w:i w:val="false"/>
          <w:color w:val="000000"/>
          <w:sz w:val="28"/>
        </w:rPr>
        <w:t xml:space="preserve"> және "Қазақстан Республикасы Әдiлет министрлігінің Қылмыстық-атқару жүйесi комитетiнiң мәселелерi" Қазақстан Республикасы Үкiметінің 2001 жылғы 28 желтоқсандағы N 1755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қаражаттары. </w:t>
      </w:r>
    </w:p>
    <w:p>
      <w:pPr>
        <w:spacing w:after="0"/>
        <w:ind w:left="0"/>
        <w:jc w:val="both"/>
      </w:pPr>
      <w:r>
        <w:rPr>
          <w:rFonts w:ascii="Times New Roman"/>
          <w:b w:val="false"/>
          <w:i w:val="false"/>
          <w:color w:val="000000"/>
          <w:sz w:val="28"/>
        </w:rPr>
        <w:t xml:space="preserve">
            4. Бюджеттiк бағдарламаның мақсаты: сотталғандарды ұстаудың коммуналдық-тұрмыстық жағдайларын қолданыстағы қылмыстық-атқару заңнамасының талаптарына сәйкес келтiру. </w:t>
      </w:r>
    </w:p>
    <w:p>
      <w:pPr>
        <w:spacing w:after="0"/>
        <w:ind w:left="0"/>
        <w:jc w:val="both"/>
      </w:pPr>
      <w:r>
        <w:rPr>
          <w:rFonts w:ascii="Times New Roman"/>
          <w:b w:val="false"/>
          <w:i w:val="false"/>
          <w:color w:val="000000"/>
          <w:sz w:val="28"/>
        </w:rPr>
        <w:t xml:space="preserve">
            5. Бюджеттік бағдарламаның мiндеттерi: сотталғандарды ұстаудың орналасу тығыздығын азайту; сотталғандардың барлық санаттарына сотталғанға немесе тұтқындалғанға дейiн тұрған аймағының шегінде жазасын өтеу үшiн жағдайлар жасау; сотталғандарды Республика бойынша тасымалдау санын азайту. </w:t>
      </w:r>
    </w:p>
    <w:p>
      <w:pPr>
        <w:spacing w:after="0"/>
        <w:ind w:left="0"/>
        <w:jc w:val="both"/>
      </w:pPr>
      <w:r>
        <w:rPr>
          <w:rFonts w:ascii="Times New Roman"/>
          <w:b w:val="false"/>
          <w:i w:val="false"/>
          <w:color w:val="000000"/>
          <w:sz w:val="28"/>
        </w:rPr>
        <w:t xml:space="preserve">
            6. Бюджеттiк бағдарламаны iске асыру жөніндегi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N!Бағ.!Кіші!Бағдарламалардың!Бағдарламаны       !Іске ! Жауапты </w:t>
      </w:r>
    </w:p>
    <w:p>
      <w:pPr>
        <w:spacing w:after="0"/>
        <w:ind w:left="0"/>
        <w:jc w:val="both"/>
      </w:pPr>
      <w:r>
        <w:rPr>
          <w:rFonts w:ascii="Times New Roman"/>
          <w:b w:val="false"/>
          <w:i w:val="false"/>
          <w:color w:val="000000"/>
          <w:sz w:val="28"/>
        </w:rPr>
        <w:t xml:space="preserve">
       !дар.!бағ.!(кіші бағдарла. !(кіші бағдарламаны)!асыру! орындау. </w:t>
      </w:r>
    </w:p>
    <w:p>
      <w:pPr>
        <w:spacing w:after="0"/>
        <w:ind w:left="0"/>
        <w:jc w:val="both"/>
      </w:pPr>
      <w:r>
        <w:rPr>
          <w:rFonts w:ascii="Times New Roman"/>
          <w:b w:val="false"/>
          <w:i w:val="false"/>
          <w:color w:val="000000"/>
          <w:sz w:val="28"/>
        </w:rPr>
        <w:t xml:space="preserve">
       !лама!дар.!малардың) атауы !іске асыру жөнінде.!мер. ! шылар </w:t>
      </w:r>
    </w:p>
    <w:p>
      <w:pPr>
        <w:spacing w:after="0"/>
        <w:ind w:left="0"/>
        <w:jc w:val="both"/>
      </w:pPr>
      <w:r>
        <w:rPr>
          <w:rFonts w:ascii="Times New Roman"/>
          <w:b w:val="false"/>
          <w:i w:val="false"/>
          <w:color w:val="000000"/>
          <w:sz w:val="28"/>
        </w:rPr>
        <w:t xml:space="preserve">
       !коды!лама!                !гі іс-шаралар      !зімі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1 303       Қызылорда        Жобалау-сметалық    Жыл    Қазақстан </w:t>
      </w:r>
    </w:p>
    <w:p>
      <w:pPr>
        <w:spacing w:after="0"/>
        <w:ind w:left="0"/>
        <w:jc w:val="both"/>
      </w:pPr>
      <w:r>
        <w:rPr>
          <w:rFonts w:ascii="Times New Roman"/>
          <w:b w:val="false"/>
          <w:i w:val="false"/>
          <w:color w:val="000000"/>
          <w:sz w:val="28"/>
        </w:rPr>
        <w:t xml:space="preserve">
                  қаласында        құжаттамаға сәйкес  ішінде Республи. </w:t>
      </w:r>
    </w:p>
    <w:p>
      <w:pPr>
        <w:spacing w:after="0"/>
        <w:ind w:left="0"/>
        <w:jc w:val="both"/>
      </w:pPr>
      <w:r>
        <w:rPr>
          <w:rFonts w:ascii="Times New Roman"/>
          <w:b w:val="false"/>
          <w:i w:val="false"/>
          <w:color w:val="000000"/>
          <w:sz w:val="28"/>
        </w:rPr>
        <w:t xml:space="preserve">
                  қабырға          Қызылорда қаласын.         касының </w:t>
      </w:r>
    </w:p>
    <w:p>
      <w:pPr>
        <w:spacing w:after="0"/>
        <w:ind w:left="0"/>
        <w:jc w:val="both"/>
      </w:pPr>
      <w:r>
        <w:rPr>
          <w:rFonts w:ascii="Times New Roman"/>
          <w:b w:val="false"/>
          <w:i w:val="false"/>
          <w:color w:val="000000"/>
          <w:sz w:val="28"/>
        </w:rPr>
        <w:t xml:space="preserve">
                  материалдарын    дағы түзеу                 Әділет </w:t>
      </w:r>
    </w:p>
    <w:p>
      <w:pPr>
        <w:spacing w:after="0"/>
        <w:ind w:left="0"/>
        <w:jc w:val="both"/>
      </w:pPr>
      <w:r>
        <w:rPr>
          <w:rFonts w:ascii="Times New Roman"/>
          <w:b w:val="false"/>
          <w:i w:val="false"/>
          <w:color w:val="000000"/>
          <w:sz w:val="28"/>
        </w:rPr>
        <w:t xml:space="preserve">
                  жасайтын         мекемесiнде объек.         министрлігі, </w:t>
      </w:r>
    </w:p>
    <w:p>
      <w:pPr>
        <w:spacing w:after="0"/>
        <w:ind w:left="0"/>
        <w:jc w:val="both"/>
      </w:pPr>
      <w:r>
        <w:rPr>
          <w:rFonts w:ascii="Times New Roman"/>
          <w:b w:val="false"/>
          <w:i w:val="false"/>
          <w:color w:val="000000"/>
          <w:sz w:val="28"/>
        </w:rPr>
        <w:t xml:space="preserve">
                  зауытты жалпы    тілердi қайта              Қазақстан </w:t>
      </w:r>
    </w:p>
    <w:p>
      <w:pPr>
        <w:spacing w:after="0"/>
        <w:ind w:left="0"/>
        <w:jc w:val="both"/>
      </w:pPr>
      <w:r>
        <w:rPr>
          <w:rFonts w:ascii="Times New Roman"/>
          <w:b w:val="false"/>
          <w:i w:val="false"/>
          <w:color w:val="000000"/>
          <w:sz w:val="28"/>
        </w:rPr>
        <w:t xml:space="preserve">
                  режимдегi түзеу  жаңарту мен                Республикасы </w:t>
      </w:r>
    </w:p>
    <w:p>
      <w:pPr>
        <w:spacing w:after="0"/>
        <w:ind w:left="0"/>
        <w:jc w:val="both"/>
      </w:pPr>
      <w:r>
        <w:rPr>
          <w:rFonts w:ascii="Times New Roman"/>
          <w:b w:val="false"/>
          <w:i w:val="false"/>
          <w:color w:val="000000"/>
          <w:sz w:val="28"/>
        </w:rPr>
        <w:t xml:space="preserve">
                  колониясы етiп   құрылысты, оның            Әділет мини. </w:t>
      </w:r>
    </w:p>
    <w:p>
      <w:pPr>
        <w:spacing w:after="0"/>
        <w:ind w:left="0"/>
        <w:jc w:val="both"/>
      </w:pPr>
      <w:r>
        <w:rPr>
          <w:rFonts w:ascii="Times New Roman"/>
          <w:b w:val="false"/>
          <w:i w:val="false"/>
          <w:color w:val="000000"/>
          <w:sz w:val="28"/>
        </w:rPr>
        <w:t xml:space="preserve">
                  қайта жаңарту.   iшiнде:                    стрлігінің </w:t>
      </w:r>
    </w:p>
    <w:p>
      <w:pPr>
        <w:spacing w:after="0"/>
        <w:ind w:left="0"/>
        <w:jc w:val="both"/>
      </w:pPr>
      <w:r>
        <w:rPr>
          <w:rFonts w:ascii="Times New Roman"/>
          <w:b w:val="false"/>
          <w:i w:val="false"/>
          <w:color w:val="000000"/>
          <w:sz w:val="28"/>
        </w:rPr>
        <w:t xml:space="preserve">
                                   1. Аумақтарды қайта        Қылмыстық- </w:t>
      </w:r>
    </w:p>
    <w:p>
      <w:pPr>
        <w:spacing w:after="0"/>
        <w:ind w:left="0"/>
        <w:jc w:val="both"/>
      </w:pPr>
      <w:r>
        <w:rPr>
          <w:rFonts w:ascii="Times New Roman"/>
          <w:b w:val="false"/>
          <w:i w:val="false"/>
          <w:color w:val="000000"/>
          <w:sz w:val="28"/>
        </w:rPr>
        <w:t xml:space="preserve">
                                   жаңартуға дайын.           атқару </w:t>
      </w:r>
    </w:p>
    <w:p>
      <w:pPr>
        <w:spacing w:after="0"/>
        <w:ind w:left="0"/>
        <w:jc w:val="both"/>
      </w:pPr>
      <w:r>
        <w:rPr>
          <w:rFonts w:ascii="Times New Roman"/>
          <w:b w:val="false"/>
          <w:i w:val="false"/>
          <w:color w:val="000000"/>
          <w:sz w:val="28"/>
        </w:rPr>
        <w:t xml:space="preserve">
                                   дауды өткiзу               жүйесі </w:t>
      </w:r>
    </w:p>
    <w:p>
      <w:pPr>
        <w:spacing w:after="0"/>
        <w:ind w:left="0"/>
        <w:jc w:val="both"/>
      </w:pPr>
      <w:r>
        <w:rPr>
          <w:rFonts w:ascii="Times New Roman"/>
          <w:b w:val="false"/>
          <w:i w:val="false"/>
          <w:color w:val="000000"/>
          <w:sz w:val="28"/>
        </w:rPr>
        <w:t xml:space="preserve">
                                   жөніндегi жұмыстарды:      комитеті, </w:t>
      </w:r>
    </w:p>
    <w:p>
      <w:pPr>
        <w:spacing w:after="0"/>
        <w:ind w:left="0"/>
        <w:jc w:val="both"/>
      </w:pPr>
      <w:r>
        <w:rPr>
          <w:rFonts w:ascii="Times New Roman"/>
          <w:b w:val="false"/>
          <w:i w:val="false"/>
          <w:color w:val="000000"/>
          <w:sz w:val="28"/>
        </w:rPr>
        <w:t xml:space="preserve">
                                   - жер учаскесiн            оның </w:t>
      </w:r>
    </w:p>
    <w:p>
      <w:pPr>
        <w:spacing w:after="0"/>
        <w:ind w:left="0"/>
        <w:jc w:val="both"/>
      </w:pPr>
      <w:r>
        <w:rPr>
          <w:rFonts w:ascii="Times New Roman"/>
          <w:b w:val="false"/>
          <w:i w:val="false"/>
          <w:color w:val="000000"/>
          <w:sz w:val="28"/>
        </w:rPr>
        <w:t xml:space="preserve">
                                   бөлiп берудi;              аумақтық </w:t>
      </w:r>
    </w:p>
    <w:p>
      <w:pPr>
        <w:spacing w:after="0"/>
        <w:ind w:left="0"/>
        <w:jc w:val="both"/>
      </w:pPr>
      <w:r>
        <w:rPr>
          <w:rFonts w:ascii="Times New Roman"/>
          <w:b w:val="false"/>
          <w:i w:val="false"/>
          <w:color w:val="000000"/>
          <w:sz w:val="28"/>
        </w:rPr>
        <w:t xml:space="preserve">
                                   - құрылыс салу             органдары, </w:t>
      </w:r>
    </w:p>
    <w:p>
      <w:pPr>
        <w:spacing w:after="0"/>
        <w:ind w:left="0"/>
        <w:jc w:val="both"/>
      </w:pPr>
      <w:r>
        <w:rPr>
          <w:rFonts w:ascii="Times New Roman"/>
          <w:b w:val="false"/>
          <w:i w:val="false"/>
          <w:color w:val="000000"/>
          <w:sz w:val="28"/>
        </w:rPr>
        <w:t xml:space="preserve">
                                   аймағына кiретiн           мемлекеттік </w:t>
      </w:r>
    </w:p>
    <w:p>
      <w:pPr>
        <w:spacing w:after="0"/>
        <w:ind w:left="0"/>
        <w:jc w:val="both"/>
      </w:pPr>
      <w:r>
        <w:rPr>
          <w:rFonts w:ascii="Times New Roman"/>
          <w:b w:val="false"/>
          <w:i w:val="false"/>
          <w:color w:val="000000"/>
          <w:sz w:val="28"/>
        </w:rPr>
        <w:t xml:space="preserve">
                                   ғимараттар мен             түзеу </w:t>
      </w:r>
    </w:p>
    <w:p>
      <w:pPr>
        <w:spacing w:after="0"/>
        <w:ind w:left="0"/>
        <w:jc w:val="both"/>
      </w:pPr>
      <w:r>
        <w:rPr>
          <w:rFonts w:ascii="Times New Roman"/>
          <w:b w:val="false"/>
          <w:i w:val="false"/>
          <w:color w:val="000000"/>
          <w:sz w:val="28"/>
        </w:rPr>
        <w:t xml:space="preserve">
                                   құрылыстарды өтеп          мекемелері. </w:t>
      </w:r>
    </w:p>
    <w:p>
      <w:pPr>
        <w:spacing w:after="0"/>
        <w:ind w:left="0"/>
        <w:jc w:val="both"/>
      </w:pPr>
      <w:r>
        <w:rPr>
          <w:rFonts w:ascii="Times New Roman"/>
          <w:b w:val="false"/>
          <w:i w:val="false"/>
          <w:color w:val="000000"/>
          <w:sz w:val="28"/>
        </w:rPr>
        <w:t xml:space="preserve">
                                   алуды; </w:t>
      </w:r>
    </w:p>
    <w:p>
      <w:pPr>
        <w:spacing w:after="0"/>
        <w:ind w:left="0"/>
        <w:jc w:val="both"/>
      </w:pPr>
      <w:r>
        <w:rPr>
          <w:rFonts w:ascii="Times New Roman"/>
          <w:b w:val="false"/>
          <w:i w:val="false"/>
          <w:color w:val="000000"/>
          <w:sz w:val="28"/>
        </w:rPr>
        <w:t xml:space="preserve">
                                   - бұзылатын және </w:t>
      </w:r>
    </w:p>
    <w:p>
      <w:pPr>
        <w:spacing w:after="0"/>
        <w:ind w:left="0"/>
        <w:jc w:val="both"/>
      </w:pPr>
      <w:r>
        <w:rPr>
          <w:rFonts w:ascii="Times New Roman"/>
          <w:b w:val="false"/>
          <w:i w:val="false"/>
          <w:color w:val="000000"/>
          <w:sz w:val="28"/>
        </w:rPr>
        <w:t xml:space="preserve">
                                   көшiрiлетiн </w:t>
      </w:r>
    </w:p>
    <w:p>
      <w:pPr>
        <w:spacing w:after="0"/>
        <w:ind w:left="0"/>
        <w:jc w:val="both"/>
      </w:pPr>
      <w:r>
        <w:rPr>
          <w:rFonts w:ascii="Times New Roman"/>
          <w:b w:val="false"/>
          <w:i w:val="false"/>
          <w:color w:val="000000"/>
          <w:sz w:val="28"/>
        </w:rPr>
        <w:t xml:space="preserve">
                                   ғимараттарға, </w:t>
      </w:r>
    </w:p>
    <w:p>
      <w:pPr>
        <w:spacing w:after="0"/>
        <w:ind w:left="0"/>
        <w:jc w:val="both"/>
      </w:pPr>
      <w:r>
        <w:rPr>
          <w:rFonts w:ascii="Times New Roman"/>
          <w:b w:val="false"/>
          <w:i w:val="false"/>
          <w:color w:val="000000"/>
          <w:sz w:val="28"/>
        </w:rPr>
        <w:t xml:space="preserve">
                                   құрылыстарға және </w:t>
      </w:r>
    </w:p>
    <w:p>
      <w:pPr>
        <w:spacing w:after="0"/>
        <w:ind w:left="0"/>
        <w:jc w:val="both"/>
      </w:pPr>
      <w:r>
        <w:rPr>
          <w:rFonts w:ascii="Times New Roman"/>
          <w:b w:val="false"/>
          <w:i w:val="false"/>
          <w:color w:val="000000"/>
          <w:sz w:val="28"/>
        </w:rPr>
        <w:t xml:space="preserve">
                                   әр түрлi мақсаттағы </w:t>
      </w:r>
    </w:p>
    <w:p>
      <w:pPr>
        <w:spacing w:after="0"/>
        <w:ind w:left="0"/>
        <w:jc w:val="both"/>
      </w:pPr>
      <w:r>
        <w:rPr>
          <w:rFonts w:ascii="Times New Roman"/>
          <w:b w:val="false"/>
          <w:i w:val="false"/>
          <w:color w:val="000000"/>
          <w:sz w:val="28"/>
        </w:rPr>
        <w:t xml:space="preserve">
                                   инженерлік желiлерге </w:t>
      </w:r>
    </w:p>
    <w:p>
      <w:pPr>
        <w:spacing w:after="0"/>
        <w:ind w:left="0"/>
        <w:jc w:val="both"/>
      </w:pPr>
      <w:r>
        <w:rPr>
          <w:rFonts w:ascii="Times New Roman"/>
          <w:b w:val="false"/>
          <w:i w:val="false"/>
          <w:color w:val="000000"/>
          <w:sz w:val="28"/>
        </w:rPr>
        <w:t xml:space="preserve">
                                   өтемақыны; </w:t>
      </w:r>
    </w:p>
    <w:p>
      <w:pPr>
        <w:spacing w:after="0"/>
        <w:ind w:left="0"/>
        <w:jc w:val="both"/>
      </w:pPr>
      <w:r>
        <w:rPr>
          <w:rFonts w:ascii="Times New Roman"/>
          <w:b w:val="false"/>
          <w:i w:val="false"/>
          <w:color w:val="000000"/>
          <w:sz w:val="28"/>
        </w:rPr>
        <w:t xml:space="preserve">
                                   - бар ғимараттардың </w:t>
      </w:r>
    </w:p>
    <w:p>
      <w:pPr>
        <w:spacing w:after="0"/>
        <w:ind w:left="0"/>
        <w:jc w:val="both"/>
      </w:pPr>
      <w:r>
        <w:rPr>
          <w:rFonts w:ascii="Times New Roman"/>
          <w:b w:val="false"/>
          <w:i w:val="false"/>
          <w:color w:val="000000"/>
          <w:sz w:val="28"/>
        </w:rPr>
        <w:t xml:space="preserve">
                                   және құрылыстардың </w:t>
      </w:r>
    </w:p>
    <w:p>
      <w:pPr>
        <w:spacing w:after="0"/>
        <w:ind w:left="0"/>
        <w:jc w:val="both"/>
      </w:pPr>
      <w:r>
        <w:rPr>
          <w:rFonts w:ascii="Times New Roman"/>
          <w:b w:val="false"/>
          <w:i w:val="false"/>
          <w:color w:val="000000"/>
          <w:sz w:val="28"/>
        </w:rPr>
        <w:t xml:space="preserve">
                                   iстегi қабiлетiне </w:t>
      </w:r>
    </w:p>
    <w:p>
      <w:pPr>
        <w:spacing w:after="0"/>
        <w:ind w:left="0"/>
        <w:jc w:val="both"/>
      </w:pPr>
      <w:r>
        <w:rPr>
          <w:rFonts w:ascii="Times New Roman"/>
          <w:b w:val="false"/>
          <w:i w:val="false"/>
          <w:color w:val="000000"/>
          <w:sz w:val="28"/>
        </w:rPr>
        <w:t xml:space="preserve">
                                   және сейсмикалық </w:t>
      </w:r>
    </w:p>
    <w:p>
      <w:pPr>
        <w:spacing w:after="0"/>
        <w:ind w:left="0"/>
        <w:jc w:val="both"/>
      </w:pPr>
      <w:r>
        <w:rPr>
          <w:rFonts w:ascii="Times New Roman"/>
          <w:b w:val="false"/>
          <w:i w:val="false"/>
          <w:color w:val="000000"/>
          <w:sz w:val="28"/>
        </w:rPr>
        <w:t xml:space="preserve">
                                   тұрақтылығына тексеру </w:t>
      </w:r>
    </w:p>
    <w:p>
      <w:pPr>
        <w:spacing w:after="0"/>
        <w:ind w:left="0"/>
        <w:jc w:val="both"/>
      </w:pPr>
      <w:r>
        <w:rPr>
          <w:rFonts w:ascii="Times New Roman"/>
          <w:b w:val="false"/>
          <w:i w:val="false"/>
          <w:color w:val="000000"/>
          <w:sz w:val="28"/>
        </w:rPr>
        <w:t xml:space="preserve">
                                   жұмыстарын; </w:t>
      </w:r>
    </w:p>
    <w:p>
      <w:pPr>
        <w:spacing w:after="0"/>
        <w:ind w:left="0"/>
        <w:jc w:val="both"/>
      </w:pPr>
      <w:r>
        <w:rPr>
          <w:rFonts w:ascii="Times New Roman"/>
          <w:b w:val="false"/>
          <w:i w:val="false"/>
          <w:color w:val="000000"/>
          <w:sz w:val="28"/>
        </w:rPr>
        <w:t xml:space="preserve">
                                   - топографиялық- </w:t>
      </w:r>
    </w:p>
    <w:p>
      <w:pPr>
        <w:spacing w:after="0"/>
        <w:ind w:left="0"/>
        <w:jc w:val="both"/>
      </w:pPr>
      <w:r>
        <w:rPr>
          <w:rFonts w:ascii="Times New Roman"/>
          <w:b w:val="false"/>
          <w:i w:val="false"/>
          <w:color w:val="000000"/>
          <w:sz w:val="28"/>
        </w:rPr>
        <w:t xml:space="preserve">
                                   геодезиялық жұмыстар </w:t>
      </w:r>
    </w:p>
    <w:p>
      <w:pPr>
        <w:spacing w:after="0"/>
        <w:ind w:left="0"/>
        <w:jc w:val="both"/>
      </w:pPr>
      <w:r>
        <w:rPr>
          <w:rFonts w:ascii="Times New Roman"/>
          <w:b w:val="false"/>
          <w:i w:val="false"/>
          <w:color w:val="000000"/>
          <w:sz w:val="28"/>
        </w:rPr>
        <w:t xml:space="preserve">
                                   өткiзудi; </w:t>
      </w:r>
    </w:p>
    <w:p>
      <w:pPr>
        <w:spacing w:after="0"/>
        <w:ind w:left="0"/>
        <w:jc w:val="both"/>
      </w:pPr>
      <w:r>
        <w:rPr>
          <w:rFonts w:ascii="Times New Roman"/>
          <w:b w:val="false"/>
          <w:i w:val="false"/>
          <w:color w:val="000000"/>
          <w:sz w:val="28"/>
        </w:rPr>
        <w:t xml:space="preserve">
                                   - инженерлiк- </w:t>
      </w:r>
    </w:p>
    <w:p>
      <w:pPr>
        <w:spacing w:after="0"/>
        <w:ind w:left="0"/>
        <w:jc w:val="both"/>
      </w:pPr>
      <w:r>
        <w:rPr>
          <w:rFonts w:ascii="Times New Roman"/>
          <w:b w:val="false"/>
          <w:i w:val="false"/>
          <w:color w:val="000000"/>
          <w:sz w:val="28"/>
        </w:rPr>
        <w:t xml:space="preserve">
                                   геологиялық iздеулер </w:t>
      </w:r>
    </w:p>
    <w:p>
      <w:pPr>
        <w:spacing w:after="0"/>
        <w:ind w:left="0"/>
        <w:jc w:val="both"/>
      </w:pPr>
      <w:r>
        <w:rPr>
          <w:rFonts w:ascii="Times New Roman"/>
          <w:b w:val="false"/>
          <w:i w:val="false"/>
          <w:color w:val="000000"/>
          <w:sz w:val="28"/>
        </w:rPr>
        <w:t xml:space="preserve">
                                   өткiзудi; </w:t>
      </w:r>
    </w:p>
    <w:p>
      <w:pPr>
        <w:spacing w:after="0"/>
        <w:ind w:left="0"/>
        <w:jc w:val="both"/>
      </w:pPr>
      <w:r>
        <w:rPr>
          <w:rFonts w:ascii="Times New Roman"/>
          <w:b w:val="false"/>
          <w:i w:val="false"/>
          <w:color w:val="000000"/>
          <w:sz w:val="28"/>
        </w:rPr>
        <w:t xml:space="preserve">
                                   - жобаны затқа </w:t>
      </w:r>
    </w:p>
    <w:p>
      <w:pPr>
        <w:spacing w:after="0"/>
        <w:ind w:left="0"/>
        <w:jc w:val="both"/>
      </w:pPr>
      <w:r>
        <w:rPr>
          <w:rFonts w:ascii="Times New Roman"/>
          <w:b w:val="false"/>
          <w:i w:val="false"/>
          <w:color w:val="000000"/>
          <w:sz w:val="28"/>
        </w:rPr>
        <w:t xml:space="preserve">
                                   шығаруды; </w:t>
      </w:r>
    </w:p>
    <w:p>
      <w:pPr>
        <w:spacing w:after="0"/>
        <w:ind w:left="0"/>
        <w:jc w:val="both"/>
      </w:pPr>
      <w:r>
        <w:rPr>
          <w:rFonts w:ascii="Times New Roman"/>
          <w:b w:val="false"/>
          <w:i w:val="false"/>
          <w:color w:val="000000"/>
          <w:sz w:val="28"/>
        </w:rPr>
        <w:t xml:space="preserve">
                                   - жобалау-сметалық </w:t>
      </w:r>
    </w:p>
    <w:p>
      <w:pPr>
        <w:spacing w:after="0"/>
        <w:ind w:left="0"/>
        <w:jc w:val="both"/>
      </w:pPr>
      <w:r>
        <w:rPr>
          <w:rFonts w:ascii="Times New Roman"/>
          <w:b w:val="false"/>
          <w:i w:val="false"/>
          <w:color w:val="000000"/>
          <w:sz w:val="28"/>
        </w:rPr>
        <w:t xml:space="preserve">
                                   құжаттамаларды </w:t>
      </w:r>
    </w:p>
    <w:p>
      <w:pPr>
        <w:spacing w:after="0"/>
        <w:ind w:left="0"/>
        <w:jc w:val="both"/>
      </w:pPr>
      <w:r>
        <w:rPr>
          <w:rFonts w:ascii="Times New Roman"/>
          <w:b w:val="false"/>
          <w:i w:val="false"/>
          <w:color w:val="000000"/>
          <w:sz w:val="28"/>
        </w:rPr>
        <w:t xml:space="preserve">
                                   әзiрлеу және оны </w:t>
      </w:r>
    </w:p>
    <w:p>
      <w:pPr>
        <w:spacing w:after="0"/>
        <w:ind w:left="0"/>
        <w:jc w:val="both"/>
      </w:pPr>
      <w:r>
        <w:rPr>
          <w:rFonts w:ascii="Times New Roman"/>
          <w:b w:val="false"/>
          <w:i w:val="false"/>
          <w:color w:val="000000"/>
          <w:sz w:val="28"/>
        </w:rPr>
        <w:t xml:space="preserve">
                                   сараптамадан өткiзудi; </w:t>
      </w:r>
    </w:p>
    <w:p>
      <w:pPr>
        <w:spacing w:after="0"/>
        <w:ind w:left="0"/>
        <w:jc w:val="both"/>
      </w:pPr>
      <w:r>
        <w:rPr>
          <w:rFonts w:ascii="Times New Roman"/>
          <w:b w:val="false"/>
          <w:i w:val="false"/>
          <w:color w:val="000000"/>
          <w:sz w:val="28"/>
        </w:rPr>
        <w:t xml:space="preserve">
                                   2. Құрылыстық- </w:t>
      </w:r>
    </w:p>
    <w:p>
      <w:pPr>
        <w:spacing w:after="0"/>
        <w:ind w:left="0"/>
        <w:jc w:val="both"/>
      </w:pPr>
      <w:r>
        <w:rPr>
          <w:rFonts w:ascii="Times New Roman"/>
          <w:b w:val="false"/>
          <w:i w:val="false"/>
          <w:color w:val="000000"/>
          <w:sz w:val="28"/>
        </w:rPr>
        <w:t xml:space="preserve">
                                   монтаждық, санитарлық </w:t>
      </w:r>
    </w:p>
    <w:p>
      <w:pPr>
        <w:spacing w:after="0"/>
        <w:ind w:left="0"/>
        <w:jc w:val="both"/>
      </w:pPr>
      <w:r>
        <w:rPr>
          <w:rFonts w:ascii="Times New Roman"/>
          <w:b w:val="false"/>
          <w:i w:val="false"/>
          <w:color w:val="000000"/>
          <w:sz w:val="28"/>
        </w:rPr>
        <w:t xml:space="preserve">
                                   -техникалық, электрлi </w:t>
      </w:r>
    </w:p>
    <w:p>
      <w:pPr>
        <w:spacing w:after="0"/>
        <w:ind w:left="0"/>
        <w:jc w:val="both"/>
      </w:pPr>
      <w:r>
        <w:rPr>
          <w:rFonts w:ascii="Times New Roman"/>
          <w:b w:val="false"/>
          <w:i w:val="false"/>
          <w:color w:val="000000"/>
          <w:sz w:val="28"/>
        </w:rPr>
        <w:t xml:space="preserve">
                                   монтаж жұмыстарын. </w:t>
      </w:r>
    </w:p>
    <w:p>
      <w:pPr>
        <w:spacing w:after="0"/>
        <w:ind w:left="0"/>
        <w:jc w:val="both"/>
      </w:pPr>
      <w:r>
        <w:rPr>
          <w:rFonts w:ascii="Times New Roman"/>
          <w:b w:val="false"/>
          <w:i w:val="false"/>
          <w:color w:val="000000"/>
          <w:sz w:val="28"/>
        </w:rPr>
        <w:t xml:space="preserve">
                                   3. Насостық </w:t>
      </w:r>
    </w:p>
    <w:p>
      <w:pPr>
        <w:spacing w:after="0"/>
        <w:ind w:left="0"/>
        <w:jc w:val="both"/>
      </w:pPr>
      <w:r>
        <w:rPr>
          <w:rFonts w:ascii="Times New Roman"/>
          <w:b w:val="false"/>
          <w:i w:val="false"/>
          <w:color w:val="000000"/>
          <w:sz w:val="28"/>
        </w:rPr>
        <w:t xml:space="preserve">
                                   станцияларды, </w:t>
      </w:r>
    </w:p>
    <w:p>
      <w:pPr>
        <w:spacing w:after="0"/>
        <w:ind w:left="0"/>
        <w:jc w:val="both"/>
      </w:pPr>
      <w:r>
        <w:rPr>
          <w:rFonts w:ascii="Times New Roman"/>
          <w:b w:val="false"/>
          <w:i w:val="false"/>
          <w:color w:val="000000"/>
          <w:sz w:val="28"/>
        </w:rPr>
        <w:t xml:space="preserve">
                                   санитарлық-техникалық, </w:t>
      </w:r>
    </w:p>
    <w:p>
      <w:pPr>
        <w:spacing w:after="0"/>
        <w:ind w:left="0"/>
        <w:jc w:val="both"/>
      </w:pPr>
      <w:r>
        <w:rPr>
          <w:rFonts w:ascii="Times New Roman"/>
          <w:b w:val="false"/>
          <w:i w:val="false"/>
          <w:color w:val="000000"/>
          <w:sz w:val="28"/>
        </w:rPr>
        <w:t xml:space="preserve">
                                   технологиялық, </w:t>
      </w:r>
    </w:p>
    <w:p>
      <w:pPr>
        <w:spacing w:after="0"/>
        <w:ind w:left="0"/>
        <w:jc w:val="both"/>
      </w:pPr>
      <w:r>
        <w:rPr>
          <w:rFonts w:ascii="Times New Roman"/>
          <w:b w:val="false"/>
          <w:i w:val="false"/>
          <w:color w:val="000000"/>
          <w:sz w:val="28"/>
        </w:rPr>
        <w:t xml:space="preserve">
                                   асханалық, монша-кiр </w:t>
      </w:r>
    </w:p>
    <w:p>
      <w:pPr>
        <w:spacing w:after="0"/>
        <w:ind w:left="0"/>
        <w:jc w:val="both"/>
      </w:pPr>
      <w:r>
        <w:rPr>
          <w:rFonts w:ascii="Times New Roman"/>
          <w:b w:val="false"/>
          <w:i w:val="false"/>
          <w:color w:val="000000"/>
          <w:sz w:val="28"/>
        </w:rPr>
        <w:t xml:space="preserve">
                                   жуу жабдықтарын, </w:t>
      </w:r>
    </w:p>
    <w:p>
      <w:pPr>
        <w:spacing w:after="0"/>
        <w:ind w:left="0"/>
        <w:jc w:val="both"/>
      </w:pPr>
      <w:r>
        <w:rPr>
          <w:rFonts w:ascii="Times New Roman"/>
          <w:b w:val="false"/>
          <w:i w:val="false"/>
          <w:color w:val="000000"/>
          <w:sz w:val="28"/>
        </w:rPr>
        <w:t xml:space="preserve">
                                   сигналдама мен </w:t>
      </w:r>
    </w:p>
    <w:p>
      <w:pPr>
        <w:spacing w:after="0"/>
        <w:ind w:left="0"/>
        <w:jc w:val="both"/>
      </w:pPr>
      <w:r>
        <w:rPr>
          <w:rFonts w:ascii="Times New Roman"/>
          <w:b w:val="false"/>
          <w:i w:val="false"/>
          <w:color w:val="000000"/>
          <w:sz w:val="28"/>
        </w:rPr>
        <w:t xml:space="preserve">
                                   байланыс жабдықтарын, </w:t>
      </w:r>
    </w:p>
    <w:p>
      <w:pPr>
        <w:spacing w:after="0"/>
        <w:ind w:left="0"/>
        <w:jc w:val="both"/>
      </w:pPr>
      <w:r>
        <w:rPr>
          <w:rFonts w:ascii="Times New Roman"/>
          <w:b w:val="false"/>
          <w:i w:val="false"/>
          <w:color w:val="000000"/>
          <w:sz w:val="28"/>
        </w:rPr>
        <w:t xml:space="preserve">
                                   қазандық жабдықтарды, </w:t>
      </w:r>
    </w:p>
    <w:p>
      <w:pPr>
        <w:spacing w:after="0"/>
        <w:ind w:left="0"/>
        <w:jc w:val="both"/>
      </w:pPr>
      <w:r>
        <w:rPr>
          <w:rFonts w:ascii="Times New Roman"/>
          <w:b w:val="false"/>
          <w:i w:val="false"/>
          <w:color w:val="000000"/>
          <w:sz w:val="28"/>
        </w:rPr>
        <w:t xml:space="preserve">
                                   бейнебақылау және </w:t>
      </w:r>
    </w:p>
    <w:p>
      <w:pPr>
        <w:spacing w:after="0"/>
        <w:ind w:left="0"/>
        <w:jc w:val="both"/>
      </w:pPr>
      <w:r>
        <w:rPr>
          <w:rFonts w:ascii="Times New Roman"/>
          <w:b w:val="false"/>
          <w:i w:val="false"/>
          <w:color w:val="000000"/>
          <w:sz w:val="28"/>
        </w:rPr>
        <w:t xml:space="preserve">
                                   арнайы жабдықтар </w:t>
      </w:r>
    </w:p>
    <w:p>
      <w:pPr>
        <w:spacing w:after="0"/>
        <w:ind w:left="0"/>
        <w:jc w:val="both"/>
      </w:pPr>
      <w:r>
        <w:rPr>
          <w:rFonts w:ascii="Times New Roman"/>
          <w:b w:val="false"/>
          <w:i w:val="false"/>
          <w:color w:val="000000"/>
          <w:sz w:val="28"/>
        </w:rPr>
        <w:t xml:space="preserve">
                                   жүйесiн сатып алуды </w:t>
      </w:r>
    </w:p>
    <w:p>
      <w:pPr>
        <w:spacing w:after="0"/>
        <w:ind w:left="0"/>
        <w:jc w:val="both"/>
      </w:pPr>
      <w:r>
        <w:rPr>
          <w:rFonts w:ascii="Times New Roman"/>
          <w:b w:val="false"/>
          <w:i w:val="false"/>
          <w:color w:val="000000"/>
          <w:sz w:val="28"/>
        </w:rPr>
        <w:t xml:space="preserve">
                                   және монтажын. </w:t>
      </w:r>
    </w:p>
    <w:p>
      <w:pPr>
        <w:spacing w:after="0"/>
        <w:ind w:left="0"/>
        <w:jc w:val="both"/>
      </w:pPr>
      <w:r>
        <w:rPr>
          <w:rFonts w:ascii="Times New Roman"/>
          <w:b w:val="false"/>
          <w:i w:val="false"/>
          <w:color w:val="000000"/>
          <w:sz w:val="28"/>
        </w:rPr>
        <w:t xml:space="preserve">
                                   4. Мемлекеттiк сәулет </w:t>
      </w:r>
    </w:p>
    <w:p>
      <w:pPr>
        <w:spacing w:after="0"/>
        <w:ind w:left="0"/>
        <w:jc w:val="both"/>
      </w:pPr>
      <w:r>
        <w:rPr>
          <w:rFonts w:ascii="Times New Roman"/>
          <w:b w:val="false"/>
          <w:i w:val="false"/>
          <w:color w:val="000000"/>
          <w:sz w:val="28"/>
        </w:rPr>
        <w:t xml:space="preserve">
                                   -құрылыс бақылауын </w:t>
      </w:r>
    </w:p>
    <w:p>
      <w:pPr>
        <w:spacing w:after="0"/>
        <w:ind w:left="0"/>
        <w:jc w:val="both"/>
      </w:pPr>
      <w:r>
        <w:rPr>
          <w:rFonts w:ascii="Times New Roman"/>
          <w:b w:val="false"/>
          <w:i w:val="false"/>
          <w:color w:val="000000"/>
          <w:sz w:val="28"/>
        </w:rPr>
        <w:t xml:space="preserve">
                                   жүзеге асыру жөнiндегi </w:t>
      </w:r>
    </w:p>
    <w:p>
      <w:pPr>
        <w:spacing w:after="0"/>
        <w:ind w:left="0"/>
        <w:jc w:val="both"/>
      </w:pPr>
      <w:r>
        <w:rPr>
          <w:rFonts w:ascii="Times New Roman"/>
          <w:b w:val="false"/>
          <w:i w:val="false"/>
          <w:color w:val="000000"/>
          <w:sz w:val="28"/>
        </w:rPr>
        <w:t xml:space="preserve">
                                   қызметтерге ақы </w:t>
      </w:r>
    </w:p>
    <w:p>
      <w:pPr>
        <w:spacing w:after="0"/>
        <w:ind w:left="0"/>
        <w:jc w:val="both"/>
      </w:pPr>
      <w:r>
        <w:rPr>
          <w:rFonts w:ascii="Times New Roman"/>
          <w:b w:val="false"/>
          <w:i w:val="false"/>
          <w:color w:val="000000"/>
          <w:sz w:val="28"/>
        </w:rPr>
        <w:t xml:space="preserve">
                                   төлеудi: </w:t>
      </w:r>
    </w:p>
    <w:p>
      <w:pPr>
        <w:spacing w:after="0"/>
        <w:ind w:left="0"/>
        <w:jc w:val="both"/>
      </w:pPr>
      <w:r>
        <w:rPr>
          <w:rFonts w:ascii="Times New Roman"/>
          <w:b w:val="false"/>
          <w:i w:val="false"/>
          <w:color w:val="000000"/>
          <w:sz w:val="28"/>
        </w:rPr>
        <w:t xml:space="preserve">
                                   - техникалық </w:t>
      </w:r>
    </w:p>
    <w:p>
      <w:pPr>
        <w:spacing w:after="0"/>
        <w:ind w:left="0"/>
        <w:jc w:val="both"/>
      </w:pPr>
      <w:r>
        <w:rPr>
          <w:rFonts w:ascii="Times New Roman"/>
          <w:b w:val="false"/>
          <w:i w:val="false"/>
          <w:color w:val="000000"/>
          <w:sz w:val="28"/>
        </w:rPr>
        <w:t xml:space="preserve">
                                   қадағалауды ұстауды </w:t>
      </w:r>
    </w:p>
    <w:p>
      <w:pPr>
        <w:spacing w:after="0"/>
        <w:ind w:left="0"/>
        <w:jc w:val="both"/>
      </w:pPr>
      <w:r>
        <w:rPr>
          <w:rFonts w:ascii="Times New Roman"/>
          <w:b w:val="false"/>
          <w:i w:val="false"/>
          <w:color w:val="000000"/>
          <w:sz w:val="28"/>
        </w:rPr>
        <w:t xml:space="preserve">
                                   (жеке тұлға ретiнде); </w:t>
      </w:r>
    </w:p>
    <w:p>
      <w:pPr>
        <w:spacing w:after="0"/>
        <w:ind w:left="0"/>
        <w:jc w:val="both"/>
      </w:pPr>
      <w:r>
        <w:rPr>
          <w:rFonts w:ascii="Times New Roman"/>
          <w:b w:val="false"/>
          <w:i w:val="false"/>
          <w:color w:val="000000"/>
          <w:sz w:val="28"/>
        </w:rPr>
        <w:t xml:space="preserve">
                                   - авторлық құқықты </w:t>
      </w:r>
    </w:p>
    <w:p>
      <w:pPr>
        <w:spacing w:after="0"/>
        <w:ind w:left="0"/>
        <w:jc w:val="both"/>
      </w:pPr>
      <w:r>
        <w:rPr>
          <w:rFonts w:ascii="Times New Roman"/>
          <w:b w:val="false"/>
          <w:i w:val="false"/>
          <w:color w:val="000000"/>
          <w:sz w:val="28"/>
        </w:rPr>
        <w:t xml:space="preserve">
                                   жүзеге асыруды; </w:t>
      </w:r>
    </w:p>
    <w:p>
      <w:pPr>
        <w:spacing w:after="0"/>
        <w:ind w:left="0"/>
        <w:jc w:val="both"/>
      </w:pPr>
      <w:r>
        <w:rPr>
          <w:rFonts w:ascii="Times New Roman"/>
          <w:b w:val="false"/>
          <w:i w:val="false"/>
          <w:color w:val="000000"/>
          <w:sz w:val="28"/>
        </w:rPr>
        <w:t xml:space="preserve">
                                   - алаңды және </w:t>
      </w:r>
    </w:p>
    <w:p>
      <w:pPr>
        <w:spacing w:after="0"/>
        <w:ind w:left="0"/>
        <w:jc w:val="both"/>
      </w:pPr>
      <w:r>
        <w:rPr>
          <w:rFonts w:ascii="Times New Roman"/>
          <w:b w:val="false"/>
          <w:i w:val="false"/>
          <w:color w:val="000000"/>
          <w:sz w:val="28"/>
        </w:rPr>
        <w:t xml:space="preserve">
                                   инженерлiк желiлердi </w:t>
      </w:r>
    </w:p>
    <w:p>
      <w:pPr>
        <w:spacing w:after="0"/>
        <w:ind w:left="0"/>
        <w:jc w:val="both"/>
      </w:pPr>
      <w:r>
        <w:rPr>
          <w:rFonts w:ascii="Times New Roman"/>
          <w:b w:val="false"/>
          <w:i w:val="false"/>
          <w:color w:val="000000"/>
          <w:sz w:val="28"/>
        </w:rPr>
        <w:t xml:space="preserve">
                                   атқарушы суретке </w:t>
      </w:r>
    </w:p>
    <w:p>
      <w:pPr>
        <w:spacing w:after="0"/>
        <w:ind w:left="0"/>
        <w:jc w:val="both"/>
      </w:pPr>
      <w:r>
        <w:rPr>
          <w:rFonts w:ascii="Times New Roman"/>
          <w:b w:val="false"/>
          <w:i w:val="false"/>
          <w:color w:val="000000"/>
          <w:sz w:val="28"/>
        </w:rPr>
        <w:t xml:space="preserve">
                                   түсiрудi; </w:t>
      </w:r>
    </w:p>
    <w:p>
      <w:pPr>
        <w:spacing w:after="0"/>
        <w:ind w:left="0"/>
        <w:jc w:val="both"/>
      </w:pPr>
      <w:r>
        <w:rPr>
          <w:rFonts w:ascii="Times New Roman"/>
          <w:b w:val="false"/>
          <w:i w:val="false"/>
          <w:color w:val="000000"/>
          <w:sz w:val="28"/>
        </w:rPr>
        <w:t xml:space="preserve">
                                   - Жылжымалы мүлiк </w:t>
      </w:r>
    </w:p>
    <w:p>
      <w:pPr>
        <w:spacing w:after="0"/>
        <w:ind w:left="0"/>
        <w:jc w:val="both"/>
      </w:pPr>
      <w:r>
        <w:rPr>
          <w:rFonts w:ascii="Times New Roman"/>
          <w:b w:val="false"/>
          <w:i w:val="false"/>
          <w:color w:val="000000"/>
          <w:sz w:val="28"/>
        </w:rPr>
        <w:t xml:space="preserve">
                                   орталығында жылжымалы </w:t>
      </w:r>
    </w:p>
    <w:p>
      <w:pPr>
        <w:spacing w:after="0"/>
        <w:ind w:left="0"/>
        <w:jc w:val="both"/>
      </w:pPr>
      <w:r>
        <w:rPr>
          <w:rFonts w:ascii="Times New Roman"/>
          <w:b w:val="false"/>
          <w:i w:val="false"/>
          <w:color w:val="000000"/>
          <w:sz w:val="28"/>
        </w:rPr>
        <w:t xml:space="preserve">
                                   мүлiктi тiркеу және </w:t>
      </w:r>
    </w:p>
    <w:p>
      <w:pPr>
        <w:spacing w:after="0"/>
        <w:ind w:left="0"/>
        <w:jc w:val="both"/>
      </w:pPr>
      <w:r>
        <w:rPr>
          <w:rFonts w:ascii="Times New Roman"/>
          <w:b w:val="false"/>
          <w:i w:val="false"/>
          <w:color w:val="000000"/>
          <w:sz w:val="28"/>
        </w:rPr>
        <w:t xml:space="preserve">
                                   қызметтер көрсету </w:t>
      </w:r>
    </w:p>
    <w:p>
      <w:pPr>
        <w:spacing w:after="0"/>
        <w:ind w:left="0"/>
        <w:jc w:val="both"/>
      </w:pPr>
      <w:r>
        <w:rPr>
          <w:rFonts w:ascii="Times New Roman"/>
          <w:b w:val="false"/>
          <w:i w:val="false"/>
          <w:color w:val="000000"/>
          <w:sz w:val="28"/>
        </w:rPr>
        <w:t xml:space="preserve">
                                   қызметiн; </w:t>
      </w:r>
    </w:p>
    <w:p>
      <w:pPr>
        <w:spacing w:after="0"/>
        <w:ind w:left="0"/>
        <w:jc w:val="both"/>
      </w:pPr>
      <w:r>
        <w:rPr>
          <w:rFonts w:ascii="Times New Roman"/>
          <w:b w:val="false"/>
          <w:i w:val="false"/>
          <w:color w:val="000000"/>
          <w:sz w:val="28"/>
        </w:rPr>
        <w:t xml:space="preserve">
                                   - реттейтiн жұмыстарды, </w:t>
      </w:r>
    </w:p>
    <w:p>
      <w:pPr>
        <w:spacing w:after="0"/>
        <w:ind w:left="0"/>
        <w:jc w:val="both"/>
      </w:pPr>
      <w:r>
        <w:rPr>
          <w:rFonts w:ascii="Times New Roman"/>
          <w:b w:val="false"/>
          <w:i w:val="false"/>
          <w:color w:val="000000"/>
          <w:sz w:val="28"/>
        </w:rPr>
        <w:t xml:space="preserve">
                                   3-тармақта көрсетiлген </w:t>
      </w:r>
    </w:p>
    <w:p>
      <w:pPr>
        <w:spacing w:after="0"/>
        <w:ind w:left="0"/>
        <w:jc w:val="both"/>
      </w:pPr>
      <w:r>
        <w:rPr>
          <w:rFonts w:ascii="Times New Roman"/>
          <w:b w:val="false"/>
          <w:i w:val="false"/>
          <w:color w:val="000000"/>
          <w:sz w:val="28"/>
        </w:rPr>
        <w:t xml:space="preserve">
                                   жабдықтарды жүзеге </w:t>
      </w:r>
    </w:p>
    <w:p>
      <w:pPr>
        <w:spacing w:after="0"/>
        <w:ind w:left="0"/>
        <w:jc w:val="both"/>
      </w:pPr>
      <w:r>
        <w:rPr>
          <w:rFonts w:ascii="Times New Roman"/>
          <w:b w:val="false"/>
          <w:i w:val="false"/>
          <w:color w:val="000000"/>
          <w:sz w:val="28"/>
        </w:rPr>
        <w:t xml:space="preserve">
                                   асыруды жалғастыру.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күтілетiн нәтижелер: бюджеттiк бағдарламаларды iске асыру жөніндегі iс-шараларды - құрылыстың басынан бастап сметаның құнынан 45 % орындау. </w:t>
      </w:r>
    </w:p>
    <w:bookmarkStart w:name="z23" w:id="22"/>
    <w:p>
      <w:pPr>
        <w:spacing w:after="0"/>
        <w:ind w:left="0"/>
        <w:jc w:val="both"/>
      </w:pPr>
      <w:r>
        <w:rPr>
          <w:rFonts w:ascii="Times New Roman"/>
          <w:b w:val="false"/>
          <w:i w:val="false"/>
          <w:color w:val="000000"/>
          <w:sz w:val="28"/>
        </w:rPr>
        <w:t xml:space="preserve">
      Қазақстан Республикасы Yкiметiнің </w:t>
      </w:r>
    </w:p>
    <w:bookmarkEnd w:id="22"/>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343-қосымша            </w:t>
      </w:r>
    </w:p>
    <w:p>
      <w:pPr>
        <w:spacing w:after="0"/>
        <w:ind w:left="0"/>
        <w:jc w:val="both"/>
      </w:pPr>
      <w:r>
        <w:rPr>
          <w:rFonts w:ascii="Times New Roman"/>
          <w:b w:val="false"/>
          <w:i w:val="false"/>
          <w:color w:val="000000"/>
          <w:sz w:val="28"/>
        </w:rPr>
        <w:t xml:space="preserve">
      Қазақстан Республикасының Әдiлет министрлiгi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Бюджеттiк бағдарламаның әкімшiсi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304 "Жамбыл облысында психоневрологиялық интернат үйiн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жалпы режимдер түзеу колониясы етіп қайта жаңарту"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бюджеттік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300000 мың теңге (үш жүз миллион теңге). </w:t>
      </w:r>
    </w:p>
    <w:p>
      <w:pPr>
        <w:spacing w:after="0"/>
        <w:ind w:left="0"/>
        <w:jc w:val="both"/>
      </w:pPr>
      <w:r>
        <w:rPr>
          <w:rFonts w:ascii="Times New Roman"/>
          <w:b w:val="false"/>
          <w:i w:val="false"/>
          <w:color w:val="000000"/>
          <w:sz w:val="28"/>
        </w:rPr>
        <w:t xml:space="preserve">
            2. Бюджеттік бағдарламаның нормативтiк-құқықтық негізi: 1997 жылғы 13 желтоқсандағы Қазақстан Республикасының Қылмыстық-атқару </w:t>
      </w:r>
      <w:r>
        <w:rPr>
          <w:rFonts w:ascii="Times New Roman"/>
          <w:b w:val="false"/>
          <w:i w:val="false"/>
          <w:color w:val="000000"/>
          <w:sz w:val="28"/>
        </w:rPr>
        <w:t xml:space="preserve">Кодексiнің </w:t>
      </w:r>
      <w:r>
        <w:rPr>
          <w:rFonts w:ascii="Times New Roman"/>
          <w:b w:val="false"/>
          <w:i w:val="false"/>
          <w:color w:val="000000"/>
          <w:sz w:val="28"/>
        </w:rPr>
        <w:t xml:space="preserve">68-бабы, </w:t>
      </w:r>
      <w:r>
        <w:rPr>
          <w:rFonts w:ascii="Times New Roman"/>
          <w:b w:val="false"/>
          <w:i w:val="false"/>
          <w:color w:val="000000"/>
          <w:sz w:val="28"/>
        </w:rPr>
        <w:t xml:space="preserve"> "2003 жылға арналған республикалық бюджет туралы" Қазақстан Республикасының 2002 жылғы 12 желтоқсандағы Заңы, "Әдiлет органдары туралы" Қазақстан Республикасының 2002 жылғы 18 наурыздағы </w:t>
      </w:r>
      <w:r>
        <w:rPr>
          <w:rFonts w:ascii="Times New Roman"/>
          <w:b w:val="false"/>
          <w:i w:val="false"/>
          <w:color w:val="000000"/>
          <w:sz w:val="28"/>
        </w:rPr>
        <w:t xml:space="preserve">Заңының </w:t>
      </w:r>
      <w:r>
        <w:rPr>
          <w:rFonts w:ascii="Times New Roman"/>
          <w:b w:val="false"/>
          <w:i w:val="false"/>
          <w:color w:val="000000"/>
          <w:sz w:val="28"/>
        </w:rPr>
        <w:t xml:space="preserve">10, </w:t>
      </w:r>
      <w:r>
        <w:rPr>
          <w:rFonts w:ascii="Times New Roman"/>
          <w:b w:val="false"/>
          <w:i w:val="false"/>
          <w:color w:val="000000"/>
          <w:sz w:val="28"/>
        </w:rPr>
        <w:t xml:space="preserve">11, </w:t>
      </w:r>
      <w:r>
        <w:rPr>
          <w:rFonts w:ascii="Times New Roman"/>
          <w:b w:val="false"/>
          <w:i w:val="false"/>
          <w:color w:val="000000"/>
          <w:sz w:val="28"/>
        </w:rPr>
        <w:t xml:space="preserve">20-баптары, </w:t>
      </w:r>
      <w:r>
        <w:rPr>
          <w:rFonts w:ascii="Times New Roman"/>
          <w:b w:val="false"/>
          <w:i w:val="false"/>
          <w:color w:val="000000"/>
          <w:sz w:val="28"/>
        </w:rPr>
        <w:t xml:space="preserve"> "Қазақстан Республикасы түзеу мекемелерінің материалдық-техникалық базасын жақсартудың 2001-2005 жылдарға арналған бағдарламасы туралы" Қазақстан Республикасы Yкіметiнің 2001 жылғы 22 қаңтардағы N 92 </w:t>
      </w:r>
      <w:r>
        <w:rPr>
          <w:rFonts w:ascii="Times New Roman"/>
          <w:b w:val="false"/>
          <w:i w:val="false"/>
          <w:color w:val="000000"/>
          <w:sz w:val="28"/>
        </w:rPr>
        <w:t xml:space="preserve">қаулысы </w:t>
      </w:r>
      <w:r>
        <w:rPr>
          <w:rFonts w:ascii="Times New Roman"/>
          <w:b w:val="false"/>
          <w:i w:val="false"/>
          <w:color w:val="000000"/>
          <w:sz w:val="28"/>
        </w:rPr>
        <w:t xml:space="preserve"> және "Қазақстан Республикасы Әдiлет министрлiгінің Қылмыстық-атқару жүйесi комитетінің мәселелерi" Қазақстан Республикасы Yкiметінің 2001 жылғы 28 желтоқсандағы N 1755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қаражаттары. </w:t>
      </w:r>
    </w:p>
    <w:p>
      <w:pPr>
        <w:spacing w:after="0"/>
        <w:ind w:left="0"/>
        <w:jc w:val="both"/>
      </w:pPr>
      <w:r>
        <w:rPr>
          <w:rFonts w:ascii="Times New Roman"/>
          <w:b w:val="false"/>
          <w:i w:val="false"/>
          <w:color w:val="000000"/>
          <w:sz w:val="28"/>
        </w:rPr>
        <w:t xml:space="preserve">
            4. Бюджеттiк бағдарламаның мақсаты: сотталғандарды ұстаудың коммуналдық-тұрмыстық жағдайларын қолданыстағы қылмыстық-атқару заңнамасының талаптарына сәйкес келтіру. </w:t>
      </w:r>
    </w:p>
    <w:p>
      <w:pPr>
        <w:spacing w:after="0"/>
        <w:ind w:left="0"/>
        <w:jc w:val="both"/>
      </w:pPr>
      <w:r>
        <w:rPr>
          <w:rFonts w:ascii="Times New Roman"/>
          <w:b w:val="false"/>
          <w:i w:val="false"/>
          <w:color w:val="000000"/>
          <w:sz w:val="28"/>
        </w:rPr>
        <w:t xml:space="preserve">
            5. Бюджеттiк бағдарламаның міндеттерi: сотталғандарды ұстаудың орналасу тығыздығын азайту; сотталғандардың барлық санаттарына сотталғанға немесе тұтқындалғанға дейiн тұрған аймағының шегінде жазасын өтеу үшiн жағдайлар жасау; сотталғандарды Республика бойынша тасымалдау санын азайту. </w:t>
      </w:r>
    </w:p>
    <w:p>
      <w:pPr>
        <w:spacing w:after="0"/>
        <w:ind w:left="0"/>
        <w:jc w:val="both"/>
      </w:pPr>
      <w:r>
        <w:rPr>
          <w:rFonts w:ascii="Times New Roman"/>
          <w:b w:val="false"/>
          <w:i w:val="false"/>
          <w:color w:val="000000"/>
          <w:sz w:val="28"/>
        </w:rPr>
        <w:t xml:space="preserve">
            6. Бюджеттiк бағдарламаны iске асыру жөніндегi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N!Бағ.!Кіші!Бағдарламалардың!Бағдарламаны       !Іске ! Жауапты </w:t>
      </w:r>
    </w:p>
    <w:p>
      <w:pPr>
        <w:spacing w:after="0"/>
        <w:ind w:left="0"/>
        <w:jc w:val="both"/>
      </w:pPr>
      <w:r>
        <w:rPr>
          <w:rFonts w:ascii="Times New Roman"/>
          <w:b w:val="false"/>
          <w:i w:val="false"/>
          <w:color w:val="000000"/>
          <w:sz w:val="28"/>
        </w:rPr>
        <w:t xml:space="preserve">
       !дар.!бағ.!(кіші бағдарла. !(кіші бағдарламаны)!асыру! орындау. </w:t>
      </w:r>
    </w:p>
    <w:p>
      <w:pPr>
        <w:spacing w:after="0"/>
        <w:ind w:left="0"/>
        <w:jc w:val="both"/>
      </w:pPr>
      <w:r>
        <w:rPr>
          <w:rFonts w:ascii="Times New Roman"/>
          <w:b w:val="false"/>
          <w:i w:val="false"/>
          <w:color w:val="000000"/>
          <w:sz w:val="28"/>
        </w:rPr>
        <w:t xml:space="preserve">
       !лама!дар.!малардың) атауы !іске асыру жөнінде.!мер. ! шылар </w:t>
      </w:r>
    </w:p>
    <w:p>
      <w:pPr>
        <w:spacing w:after="0"/>
        <w:ind w:left="0"/>
        <w:jc w:val="both"/>
      </w:pPr>
      <w:r>
        <w:rPr>
          <w:rFonts w:ascii="Times New Roman"/>
          <w:b w:val="false"/>
          <w:i w:val="false"/>
          <w:color w:val="000000"/>
          <w:sz w:val="28"/>
        </w:rPr>
        <w:t xml:space="preserve">
       !коды!лама!                !гі іс-шаралар      !зімі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1 304       Жамбыл облысында Жобалау-сметалық    Жыл    Қазақстан </w:t>
      </w:r>
    </w:p>
    <w:p>
      <w:pPr>
        <w:spacing w:after="0"/>
        <w:ind w:left="0"/>
        <w:jc w:val="both"/>
      </w:pPr>
      <w:r>
        <w:rPr>
          <w:rFonts w:ascii="Times New Roman"/>
          <w:b w:val="false"/>
          <w:i w:val="false"/>
          <w:color w:val="000000"/>
          <w:sz w:val="28"/>
        </w:rPr>
        <w:t xml:space="preserve">
                  психоневрология. құжаттамаға сәйкес  ішінде Республика. </w:t>
      </w:r>
    </w:p>
    <w:p>
      <w:pPr>
        <w:spacing w:after="0"/>
        <w:ind w:left="0"/>
        <w:jc w:val="both"/>
      </w:pPr>
      <w:r>
        <w:rPr>
          <w:rFonts w:ascii="Times New Roman"/>
          <w:b w:val="false"/>
          <w:i w:val="false"/>
          <w:color w:val="000000"/>
          <w:sz w:val="28"/>
        </w:rPr>
        <w:t xml:space="preserve">
                  лық интернат     Жамбыл облысындағы         сының </w:t>
      </w:r>
    </w:p>
    <w:p>
      <w:pPr>
        <w:spacing w:after="0"/>
        <w:ind w:left="0"/>
        <w:jc w:val="both"/>
      </w:pPr>
      <w:r>
        <w:rPr>
          <w:rFonts w:ascii="Times New Roman"/>
          <w:b w:val="false"/>
          <w:i w:val="false"/>
          <w:color w:val="000000"/>
          <w:sz w:val="28"/>
        </w:rPr>
        <w:t xml:space="preserve">
                  үйін жалпы       түзеу мекемесiнде          Әділет </w:t>
      </w:r>
    </w:p>
    <w:p>
      <w:pPr>
        <w:spacing w:after="0"/>
        <w:ind w:left="0"/>
        <w:jc w:val="both"/>
      </w:pPr>
      <w:r>
        <w:rPr>
          <w:rFonts w:ascii="Times New Roman"/>
          <w:b w:val="false"/>
          <w:i w:val="false"/>
          <w:color w:val="000000"/>
          <w:sz w:val="28"/>
        </w:rPr>
        <w:t xml:space="preserve">
                  режимдегi түзеу  объектiлердi қайта         министрлігі, </w:t>
      </w:r>
    </w:p>
    <w:p>
      <w:pPr>
        <w:spacing w:after="0"/>
        <w:ind w:left="0"/>
        <w:jc w:val="both"/>
      </w:pPr>
      <w:r>
        <w:rPr>
          <w:rFonts w:ascii="Times New Roman"/>
          <w:b w:val="false"/>
          <w:i w:val="false"/>
          <w:color w:val="000000"/>
          <w:sz w:val="28"/>
        </w:rPr>
        <w:t xml:space="preserve">
                  колониясы етiп   жаңарту мен құры.          Қазақстан </w:t>
      </w:r>
    </w:p>
    <w:p>
      <w:pPr>
        <w:spacing w:after="0"/>
        <w:ind w:left="0"/>
        <w:jc w:val="both"/>
      </w:pPr>
      <w:r>
        <w:rPr>
          <w:rFonts w:ascii="Times New Roman"/>
          <w:b w:val="false"/>
          <w:i w:val="false"/>
          <w:color w:val="000000"/>
          <w:sz w:val="28"/>
        </w:rPr>
        <w:t xml:space="preserve">
                  қайта жаңарту.   лысты, оның iшiнде:        Республикасы </w:t>
      </w:r>
    </w:p>
    <w:p>
      <w:pPr>
        <w:spacing w:after="0"/>
        <w:ind w:left="0"/>
        <w:jc w:val="both"/>
      </w:pPr>
      <w:r>
        <w:rPr>
          <w:rFonts w:ascii="Times New Roman"/>
          <w:b w:val="false"/>
          <w:i w:val="false"/>
          <w:color w:val="000000"/>
          <w:sz w:val="28"/>
        </w:rPr>
        <w:t xml:space="preserve">
                                   1. Аумақтарды қайта        Әділет мини. </w:t>
      </w:r>
    </w:p>
    <w:p>
      <w:pPr>
        <w:spacing w:after="0"/>
        <w:ind w:left="0"/>
        <w:jc w:val="both"/>
      </w:pPr>
      <w:r>
        <w:rPr>
          <w:rFonts w:ascii="Times New Roman"/>
          <w:b w:val="false"/>
          <w:i w:val="false"/>
          <w:color w:val="000000"/>
          <w:sz w:val="28"/>
        </w:rPr>
        <w:t xml:space="preserve">
                                   жаңартуға дайындау.        стрлігінің </w:t>
      </w:r>
    </w:p>
    <w:p>
      <w:pPr>
        <w:spacing w:after="0"/>
        <w:ind w:left="0"/>
        <w:jc w:val="both"/>
      </w:pPr>
      <w:r>
        <w:rPr>
          <w:rFonts w:ascii="Times New Roman"/>
          <w:b w:val="false"/>
          <w:i w:val="false"/>
          <w:color w:val="000000"/>
          <w:sz w:val="28"/>
        </w:rPr>
        <w:t xml:space="preserve">
                                   ды өткiзу жөніндегi        Қылмыстық- </w:t>
      </w:r>
    </w:p>
    <w:p>
      <w:pPr>
        <w:spacing w:after="0"/>
        <w:ind w:left="0"/>
        <w:jc w:val="both"/>
      </w:pPr>
      <w:r>
        <w:rPr>
          <w:rFonts w:ascii="Times New Roman"/>
          <w:b w:val="false"/>
          <w:i w:val="false"/>
          <w:color w:val="000000"/>
          <w:sz w:val="28"/>
        </w:rPr>
        <w:t xml:space="preserve">
                                   жұмыстарды:                атқару </w:t>
      </w:r>
    </w:p>
    <w:p>
      <w:pPr>
        <w:spacing w:after="0"/>
        <w:ind w:left="0"/>
        <w:jc w:val="both"/>
      </w:pPr>
      <w:r>
        <w:rPr>
          <w:rFonts w:ascii="Times New Roman"/>
          <w:b w:val="false"/>
          <w:i w:val="false"/>
          <w:color w:val="000000"/>
          <w:sz w:val="28"/>
        </w:rPr>
        <w:t xml:space="preserve">
                                   - жер учаскесiн            жүйесі </w:t>
      </w:r>
    </w:p>
    <w:p>
      <w:pPr>
        <w:spacing w:after="0"/>
        <w:ind w:left="0"/>
        <w:jc w:val="both"/>
      </w:pPr>
      <w:r>
        <w:rPr>
          <w:rFonts w:ascii="Times New Roman"/>
          <w:b w:val="false"/>
          <w:i w:val="false"/>
          <w:color w:val="000000"/>
          <w:sz w:val="28"/>
        </w:rPr>
        <w:t xml:space="preserve">
                                   бөлiп берудi;              комитеті, </w:t>
      </w:r>
    </w:p>
    <w:p>
      <w:pPr>
        <w:spacing w:after="0"/>
        <w:ind w:left="0"/>
        <w:jc w:val="both"/>
      </w:pPr>
      <w:r>
        <w:rPr>
          <w:rFonts w:ascii="Times New Roman"/>
          <w:b w:val="false"/>
          <w:i w:val="false"/>
          <w:color w:val="000000"/>
          <w:sz w:val="28"/>
        </w:rPr>
        <w:t xml:space="preserve">
                                   - құрылыс салу             оның </w:t>
      </w:r>
    </w:p>
    <w:p>
      <w:pPr>
        <w:spacing w:after="0"/>
        <w:ind w:left="0"/>
        <w:jc w:val="both"/>
      </w:pPr>
      <w:r>
        <w:rPr>
          <w:rFonts w:ascii="Times New Roman"/>
          <w:b w:val="false"/>
          <w:i w:val="false"/>
          <w:color w:val="000000"/>
          <w:sz w:val="28"/>
        </w:rPr>
        <w:t xml:space="preserve">
                                   аймағына кiретiн           аумақтық </w:t>
      </w:r>
    </w:p>
    <w:p>
      <w:pPr>
        <w:spacing w:after="0"/>
        <w:ind w:left="0"/>
        <w:jc w:val="both"/>
      </w:pPr>
      <w:r>
        <w:rPr>
          <w:rFonts w:ascii="Times New Roman"/>
          <w:b w:val="false"/>
          <w:i w:val="false"/>
          <w:color w:val="000000"/>
          <w:sz w:val="28"/>
        </w:rPr>
        <w:t xml:space="preserve">
                                   ғимараттар мен             органдары, </w:t>
      </w:r>
    </w:p>
    <w:p>
      <w:pPr>
        <w:spacing w:after="0"/>
        <w:ind w:left="0"/>
        <w:jc w:val="both"/>
      </w:pPr>
      <w:r>
        <w:rPr>
          <w:rFonts w:ascii="Times New Roman"/>
          <w:b w:val="false"/>
          <w:i w:val="false"/>
          <w:color w:val="000000"/>
          <w:sz w:val="28"/>
        </w:rPr>
        <w:t xml:space="preserve">
                                   құрылыстарды өтеп          мемлекеттік </w:t>
      </w:r>
    </w:p>
    <w:p>
      <w:pPr>
        <w:spacing w:after="0"/>
        <w:ind w:left="0"/>
        <w:jc w:val="both"/>
      </w:pPr>
      <w:r>
        <w:rPr>
          <w:rFonts w:ascii="Times New Roman"/>
          <w:b w:val="false"/>
          <w:i w:val="false"/>
          <w:color w:val="000000"/>
          <w:sz w:val="28"/>
        </w:rPr>
        <w:t xml:space="preserve">
                                   алуды;                     түзеу </w:t>
      </w:r>
    </w:p>
    <w:p>
      <w:pPr>
        <w:spacing w:after="0"/>
        <w:ind w:left="0"/>
        <w:jc w:val="both"/>
      </w:pPr>
      <w:r>
        <w:rPr>
          <w:rFonts w:ascii="Times New Roman"/>
          <w:b w:val="false"/>
          <w:i w:val="false"/>
          <w:color w:val="000000"/>
          <w:sz w:val="28"/>
        </w:rPr>
        <w:t xml:space="preserve">
                                   - бұзылатын және           мекемелері. </w:t>
      </w:r>
    </w:p>
    <w:p>
      <w:pPr>
        <w:spacing w:after="0"/>
        <w:ind w:left="0"/>
        <w:jc w:val="both"/>
      </w:pPr>
      <w:r>
        <w:rPr>
          <w:rFonts w:ascii="Times New Roman"/>
          <w:b w:val="false"/>
          <w:i w:val="false"/>
          <w:color w:val="000000"/>
          <w:sz w:val="28"/>
        </w:rPr>
        <w:t xml:space="preserve">
                                   көшiрiлетiн </w:t>
      </w:r>
    </w:p>
    <w:p>
      <w:pPr>
        <w:spacing w:after="0"/>
        <w:ind w:left="0"/>
        <w:jc w:val="both"/>
      </w:pPr>
      <w:r>
        <w:rPr>
          <w:rFonts w:ascii="Times New Roman"/>
          <w:b w:val="false"/>
          <w:i w:val="false"/>
          <w:color w:val="000000"/>
          <w:sz w:val="28"/>
        </w:rPr>
        <w:t xml:space="preserve">
                                   ғимараттарға, </w:t>
      </w:r>
    </w:p>
    <w:p>
      <w:pPr>
        <w:spacing w:after="0"/>
        <w:ind w:left="0"/>
        <w:jc w:val="both"/>
      </w:pPr>
      <w:r>
        <w:rPr>
          <w:rFonts w:ascii="Times New Roman"/>
          <w:b w:val="false"/>
          <w:i w:val="false"/>
          <w:color w:val="000000"/>
          <w:sz w:val="28"/>
        </w:rPr>
        <w:t xml:space="preserve">
                                   құрылыстарға және </w:t>
      </w:r>
    </w:p>
    <w:p>
      <w:pPr>
        <w:spacing w:after="0"/>
        <w:ind w:left="0"/>
        <w:jc w:val="both"/>
      </w:pPr>
      <w:r>
        <w:rPr>
          <w:rFonts w:ascii="Times New Roman"/>
          <w:b w:val="false"/>
          <w:i w:val="false"/>
          <w:color w:val="000000"/>
          <w:sz w:val="28"/>
        </w:rPr>
        <w:t xml:space="preserve">
                                   әр түрлi мақсаттағы </w:t>
      </w:r>
    </w:p>
    <w:p>
      <w:pPr>
        <w:spacing w:after="0"/>
        <w:ind w:left="0"/>
        <w:jc w:val="both"/>
      </w:pPr>
      <w:r>
        <w:rPr>
          <w:rFonts w:ascii="Times New Roman"/>
          <w:b w:val="false"/>
          <w:i w:val="false"/>
          <w:color w:val="000000"/>
          <w:sz w:val="28"/>
        </w:rPr>
        <w:t xml:space="preserve">
                                   инженерлiк желiлерге </w:t>
      </w:r>
    </w:p>
    <w:p>
      <w:pPr>
        <w:spacing w:after="0"/>
        <w:ind w:left="0"/>
        <w:jc w:val="both"/>
      </w:pPr>
      <w:r>
        <w:rPr>
          <w:rFonts w:ascii="Times New Roman"/>
          <w:b w:val="false"/>
          <w:i w:val="false"/>
          <w:color w:val="000000"/>
          <w:sz w:val="28"/>
        </w:rPr>
        <w:t xml:space="preserve">
                                   өтемақыны; </w:t>
      </w:r>
    </w:p>
    <w:p>
      <w:pPr>
        <w:spacing w:after="0"/>
        <w:ind w:left="0"/>
        <w:jc w:val="both"/>
      </w:pPr>
      <w:r>
        <w:rPr>
          <w:rFonts w:ascii="Times New Roman"/>
          <w:b w:val="false"/>
          <w:i w:val="false"/>
          <w:color w:val="000000"/>
          <w:sz w:val="28"/>
        </w:rPr>
        <w:t xml:space="preserve">
                                   - бар ғимараттардың </w:t>
      </w:r>
    </w:p>
    <w:p>
      <w:pPr>
        <w:spacing w:after="0"/>
        <w:ind w:left="0"/>
        <w:jc w:val="both"/>
      </w:pPr>
      <w:r>
        <w:rPr>
          <w:rFonts w:ascii="Times New Roman"/>
          <w:b w:val="false"/>
          <w:i w:val="false"/>
          <w:color w:val="000000"/>
          <w:sz w:val="28"/>
        </w:rPr>
        <w:t xml:space="preserve">
                                   және құрылыстардың </w:t>
      </w:r>
    </w:p>
    <w:p>
      <w:pPr>
        <w:spacing w:after="0"/>
        <w:ind w:left="0"/>
        <w:jc w:val="both"/>
      </w:pPr>
      <w:r>
        <w:rPr>
          <w:rFonts w:ascii="Times New Roman"/>
          <w:b w:val="false"/>
          <w:i w:val="false"/>
          <w:color w:val="000000"/>
          <w:sz w:val="28"/>
        </w:rPr>
        <w:t xml:space="preserve">
                                   iстегі қабiлетiне </w:t>
      </w:r>
    </w:p>
    <w:p>
      <w:pPr>
        <w:spacing w:after="0"/>
        <w:ind w:left="0"/>
        <w:jc w:val="both"/>
      </w:pPr>
      <w:r>
        <w:rPr>
          <w:rFonts w:ascii="Times New Roman"/>
          <w:b w:val="false"/>
          <w:i w:val="false"/>
          <w:color w:val="000000"/>
          <w:sz w:val="28"/>
        </w:rPr>
        <w:t xml:space="preserve">
                                   және сейсмикалық </w:t>
      </w:r>
    </w:p>
    <w:p>
      <w:pPr>
        <w:spacing w:after="0"/>
        <w:ind w:left="0"/>
        <w:jc w:val="both"/>
      </w:pPr>
      <w:r>
        <w:rPr>
          <w:rFonts w:ascii="Times New Roman"/>
          <w:b w:val="false"/>
          <w:i w:val="false"/>
          <w:color w:val="000000"/>
          <w:sz w:val="28"/>
        </w:rPr>
        <w:t xml:space="preserve">
                                   тұрақтылығына тексеру </w:t>
      </w:r>
    </w:p>
    <w:p>
      <w:pPr>
        <w:spacing w:after="0"/>
        <w:ind w:left="0"/>
        <w:jc w:val="both"/>
      </w:pPr>
      <w:r>
        <w:rPr>
          <w:rFonts w:ascii="Times New Roman"/>
          <w:b w:val="false"/>
          <w:i w:val="false"/>
          <w:color w:val="000000"/>
          <w:sz w:val="28"/>
        </w:rPr>
        <w:t xml:space="preserve">
                                   жұмыстарын; </w:t>
      </w:r>
    </w:p>
    <w:p>
      <w:pPr>
        <w:spacing w:after="0"/>
        <w:ind w:left="0"/>
        <w:jc w:val="both"/>
      </w:pPr>
      <w:r>
        <w:rPr>
          <w:rFonts w:ascii="Times New Roman"/>
          <w:b w:val="false"/>
          <w:i w:val="false"/>
          <w:color w:val="000000"/>
          <w:sz w:val="28"/>
        </w:rPr>
        <w:t xml:space="preserve">
                                   - топографиялық- </w:t>
      </w:r>
    </w:p>
    <w:p>
      <w:pPr>
        <w:spacing w:after="0"/>
        <w:ind w:left="0"/>
        <w:jc w:val="both"/>
      </w:pPr>
      <w:r>
        <w:rPr>
          <w:rFonts w:ascii="Times New Roman"/>
          <w:b w:val="false"/>
          <w:i w:val="false"/>
          <w:color w:val="000000"/>
          <w:sz w:val="28"/>
        </w:rPr>
        <w:t xml:space="preserve">
                                   геодезиялық жұмыстар </w:t>
      </w:r>
    </w:p>
    <w:p>
      <w:pPr>
        <w:spacing w:after="0"/>
        <w:ind w:left="0"/>
        <w:jc w:val="both"/>
      </w:pPr>
      <w:r>
        <w:rPr>
          <w:rFonts w:ascii="Times New Roman"/>
          <w:b w:val="false"/>
          <w:i w:val="false"/>
          <w:color w:val="000000"/>
          <w:sz w:val="28"/>
        </w:rPr>
        <w:t xml:space="preserve">
                                   өткiзудi; </w:t>
      </w:r>
    </w:p>
    <w:p>
      <w:pPr>
        <w:spacing w:after="0"/>
        <w:ind w:left="0"/>
        <w:jc w:val="both"/>
      </w:pPr>
      <w:r>
        <w:rPr>
          <w:rFonts w:ascii="Times New Roman"/>
          <w:b w:val="false"/>
          <w:i w:val="false"/>
          <w:color w:val="000000"/>
          <w:sz w:val="28"/>
        </w:rPr>
        <w:t xml:space="preserve">
                                   - инженерлік- </w:t>
      </w:r>
    </w:p>
    <w:p>
      <w:pPr>
        <w:spacing w:after="0"/>
        <w:ind w:left="0"/>
        <w:jc w:val="both"/>
      </w:pPr>
      <w:r>
        <w:rPr>
          <w:rFonts w:ascii="Times New Roman"/>
          <w:b w:val="false"/>
          <w:i w:val="false"/>
          <w:color w:val="000000"/>
          <w:sz w:val="28"/>
        </w:rPr>
        <w:t xml:space="preserve">
                                   геологиялық iздеулер </w:t>
      </w:r>
    </w:p>
    <w:p>
      <w:pPr>
        <w:spacing w:after="0"/>
        <w:ind w:left="0"/>
        <w:jc w:val="both"/>
      </w:pPr>
      <w:r>
        <w:rPr>
          <w:rFonts w:ascii="Times New Roman"/>
          <w:b w:val="false"/>
          <w:i w:val="false"/>
          <w:color w:val="000000"/>
          <w:sz w:val="28"/>
        </w:rPr>
        <w:t xml:space="preserve">
                                   өткiзудi; </w:t>
      </w:r>
    </w:p>
    <w:p>
      <w:pPr>
        <w:spacing w:after="0"/>
        <w:ind w:left="0"/>
        <w:jc w:val="both"/>
      </w:pPr>
      <w:r>
        <w:rPr>
          <w:rFonts w:ascii="Times New Roman"/>
          <w:b w:val="false"/>
          <w:i w:val="false"/>
          <w:color w:val="000000"/>
          <w:sz w:val="28"/>
        </w:rPr>
        <w:t xml:space="preserve">
                                   - жобаны затқа </w:t>
      </w:r>
    </w:p>
    <w:p>
      <w:pPr>
        <w:spacing w:after="0"/>
        <w:ind w:left="0"/>
        <w:jc w:val="both"/>
      </w:pPr>
      <w:r>
        <w:rPr>
          <w:rFonts w:ascii="Times New Roman"/>
          <w:b w:val="false"/>
          <w:i w:val="false"/>
          <w:color w:val="000000"/>
          <w:sz w:val="28"/>
        </w:rPr>
        <w:t xml:space="preserve">
                                   шығаруды; </w:t>
      </w:r>
    </w:p>
    <w:p>
      <w:pPr>
        <w:spacing w:after="0"/>
        <w:ind w:left="0"/>
        <w:jc w:val="both"/>
      </w:pPr>
      <w:r>
        <w:rPr>
          <w:rFonts w:ascii="Times New Roman"/>
          <w:b w:val="false"/>
          <w:i w:val="false"/>
          <w:color w:val="000000"/>
          <w:sz w:val="28"/>
        </w:rPr>
        <w:t xml:space="preserve">
                                   - жобалау-сметалық </w:t>
      </w:r>
    </w:p>
    <w:p>
      <w:pPr>
        <w:spacing w:after="0"/>
        <w:ind w:left="0"/>
        <w:jc w:val="both"/>
      </w:pPr>
      <w:r>
        <w:rPr>
          <w:rFonts w:ascii="Times New Roman"/>
          <w:b w:val="false"/>
          <w:i w:val="false"/>
          <w:color w:val="000000"/>
          <w:sz w:val="28"/>
        </w:rPr>
        <w:t xml:space="preserve">
                                   құжаттамаларды әзiрлеу </w:t>
      </w:r>
    </w:p>
    <w:p>
      <w:pPr>
        <w:spacing w:after="0"/>
        <w:ind w:left="0"/>
        <w:jc w:val="both"/>
      </w:pPr>
      <w:r>
        <w:rPr>
          <w:rFonts w:ascii="Times New Roman"/>
          <w:b w:val="false"/>
          <w:i w:val="false"/>
          <w:color w:val="000000"/>
          <w:sz w:val="28"/>
        </w:rPr>
        <w:t xml:space="preserve">
                                   және оны сараптамадан </w:t>
      </w:r>
    </w:p>
    <w:p>
      <w:pPr>
        <w:spacing w:after="0"/>
        <w:ind w:left="0"/>
        <w:jc w:val="both"/>
      </w:pPr>
      <w:r>
        <w:rPr>
          <w:rFonts w:ascii="Times New Roman"/>
          <w:b w:val="false"/>
          <w:i w:val="false"/>
          <w:color w:val="000000"/>
          <w:sz w:val="28"/>
        </w:rPr>
        <w:t xml:space="preserve">
                                   өткiзудi; </w:t>
      </w:r>
    </w:p>
    <w:p>
      <w:pPr>
        <w:spacing w:after="0"/>
        <w:ind w:left="0"/>
        <w:jc w:val="both"/>
      </w:pPr>
      <w:r>
        <w:rPr>
          <w:rFonts w:ascii="Times New Roman"/>
          <w:b w:val="false"/>
          <w:i w:val="false"/>
          <w:color w:val="000000"/>
          <w:sz w:val="28"/>
        </w:rPr>
        <w:t xml:space="preserve">
                                   2. Құрылыстық-монтаждық, </w:t>
      </w:r>
    </w:p>
    <w:p>
      <w:pPr>
        <w:spacing w:after="0"/>
        <w:ind w:left="0"/>
        <w:jc w:val="both"/>
      </w:pPr>
      <w:r>
        <w:rPr>
          <w:rFonts w:ascii="Times New Roman"/>
          <w:b w:val="false"/>
          <w:i w:val="false"/>
          <w:color w:val="000000"/>
          <w:sz w:val="28"/>
        </w:rPr>
        <w:t xml:space="preserve">
                                   санитарлық-техникалық, </w:t>
      </w:r>
    </w:p>
    <w:p>
      <w:pPr>
        <w:spacing w:after="0"/>
        <w:ind w:left="0"/>
        <w:jc w:val="both"/>
      </w:pPr>
      <w:r>
        <w:rPr>
          <w:rFonts w:ascii="Times New Roman"/>
          <w:b w:val="false"/>
          <w:i w:val="false"/>
          <w:color w:val="000000"/>
          <w:sz w:val="28"/>
        </w:rPr>
        <w:t xml:space="preserve">
                                   электрлі монтаж </w:t>
      </w:r>
    </w:p>
    <w:p>
      <w:pPr>
        <w:spacing w:after="0"/>
        <w:ind w:left="0"/>
        <w:jc w:val="both"/>
      </w:pPr>
      <w:r>
        <w:rPr>
          <w:rFonts w:ascii="Times New Roman"/>
          <w:b w:val="false"/>
          <w:i w:val="false"/>
          <w:color w:val="000000"/>
          <w:sz w:val="28"/>
        </w:rPr>
        <w:t xml:space="preserve">
                                   жұмыстарын. </w:t>
      </w:r>
    </w:p>
    <w:p>
      <w:pPr>
        <w:spacing w:after="0"/>
        <w:ind w:left="0"/>
        <w:jc w:val="both"/>
      </w:pPr>
      <w:r>
        <w:rPr>
          <w:rFonts w:ascii="Times New Roman"/>
          <w:b w:val="false"/>
          <w:i w:val="false"/>
          <w:color w:val="000000"/>
          <w:sz w:val="28"/>
        </w:rPr>
        <w:t xml:space="preserve">
                                   3. Насостық станция. </w:t>
      </w:r>
    </w:p>
    <w:p>
      <w:pPr>
        <w:spacing w:after="0"/>
        <w:ind w:left="0"/>
        <w:jc w:val="both"/>
      </w:pPr>
      <w:r>
        <w:rPr>
          <w:rFonts w:ascii="Times New Roman"/>
          <w:b w:val="false"/>
          <w:i w:val="false"/>
          <w:color w:val="000000"/>
          <w:sz w:val="28"/>
        </w:rPr>
        <w:t xml:space="preserve">
                                   ларды, санитарлық- </w:t>
      </w:r>
    </w:p>
    <w:p>
      <w:pPr>
        <w:spacing w:after="0"/>
        <w:ind w:left="0"/>
        <w:jc w:val="both"/>
      </w:pPr>
      <w:r>
        <w:rPr>
          <w:rFonts w:ascii="Times New Roman"/>
          <w:b w:val="false"/>
          <w:i w:val="false"/>
          <w:color w:val="000000"/>
          <w:sz w:val="28"/>
        </w:rPr>
        <w:t xml:space="preserve">
                                   техникалық, </w:t>
      </w:r>
    </w:p>
    <w:p>
      <w:pPr>
        <w:spacing w:after="0"/>
        <w:ind w:left="0"/>
        <w:jc w:val="both"/>
      </w:pPr>
      <w:r>
        <w:rPr>
          <w:rFonts w:ascii="Times New Roman"/>
          <w:b w:val="false"/>
          <w:i w:val="false"/>
          <w:color w:val="000000"/>
          <w:sz w:val="28"/>
        </w:rPr>
        <w:t xml:space="preserve">
                                   технологиялық, </w:t>
      </w:r>
    </w:p>
    <w:p>
      <w:pPr>
        <w:spacing w:after="0"/>
        <w:ind w:left="0"/>
        <w:jc w:val="both"/>
      </w:pPr>
      <w:r>
        <w:rPr>
          <w:rFonts w:ascii="Times New Roman"/>
          <w:b w:val="false"/>
          <w:i w:val="false"/>
          <w:color w:val="000000"/>
          <w:sz w:val="28"/>
        </w:rPr>
        <w:t xml:space="preserve">
                                   асханалық, монша-кiр </w:t>
      </w:r>
    </w:p>
    <w:p>
      <w:pPr>
        <w:spacing w:after="0"/>
        <w:ind w:left="0"/>
        <w:jc w:val="both"/>
      </w:pPr>
      <w:r>
        <w:rPr>
          <w:rFonts w:ascii="Times New Roman"/>
          <w:b w:val="false"/>
          <w:i w:val="false"/>
          <w:color w:val="000000"/>
          <w:sz w:val="28"/>
        </w:rPr>
        <w:t xml:space="preserve">
                                   жуу жабдықтарын, </w:t>
      </w:r>
    </w:p>
    <w:p>
      <w:pPr>
        <w:spacing w:after="0"/>
        <w:ind w:left="0"/>
        <w:jc w:val="both"/>
      </w:pPr>
      <w:r>
        <w:rPr>
          <w:rFonts w:ascii="Times New Roman"/>
          <w:b w:val="false"/>
          <w:i w:val="false"/>
          <w:color w:val="000000"/>
          <w:sz w:val="28"/>
        </w:rPr>
        <w:t xml:space="preserve">
                                   сигналдама мен </w:t>
      </w:r>
    </w:p>
    <w:p>
      <w:pPr>
        <w:spacing w:after="0"/>
        <w:ind w:left="0"/>
        <w:jc w:val="both"/>
      </w:pPr>
      <w:r>
        <w:rPr>
          <w:rFonts w:ascii="Times New Roman"/>
          <w:b w:val="false"/>
          <w:i w:val="false"/>
          <w:color w:val="000000"/>
          <w:sz w:val="28"/>
        </w:rPr>
        <w:t xml:space="preserve">
                                   байланыс жабдықтарын, </w:t>
      </w:r>
    </w:p>
    <w:p>
      <w:pPr>
        <w:spacing w:after="0"/>
        <w:ind w:left="0"/>
        <w:jc w:val="both"/>
      </w:pPr>
      <w:r>
        <w:rPr>
          <w:rFonts w:ascii="Times New Roman"/>
          <w:b w:val="false"/>
          <w:i w:val="false"/>
          <w:color w:val="000000"/>
          <w:sz w:val="28"/>
        </w:rPr>
        <w:t xml:space="preserve">
                                   қазандық жабдықтарды, </w:t>
      </w:r>
    </w:p>
    <w:p>
      <w:pPr>
        <w:spacing w:after="0"/>
        <w:ind w:left="0"/>
        <w:jc w:val="both"/>
      </w:pPr>
      <w:r>
        <w:rPr>
          <w:rFonts w:ascii="Times New Roman"/>
          <w:b w:val="false"/>
          <w:i w:val="false"/>
          <w:color w:val="000000"/>
          <w:sz w:val="28"/>
        </w:rPr>
        <w:t xml:space="preserve">
                                   бейнебақылау және </w:t>
      </w:r>
    </w:p>
    <w:p>
      <w:pPr>
        <w:spacing w:after="0"/>
        <w:ind w:left="0"/>
        <w:jc w:val="both"/>
      </w:pPr>
      <w:r>
        <w:rPr>
          <w:rFonts w:ascii="Times New Roman"/>
          <w:b w:val="false"/>
          <w:i w:val="false"/>
          <w:color w:val="000000"/>
          <w:sz w:val="28"/>
        </w:rPr>
        <w:t xml:space="preserve">
                                   арнайы жабдықтар </w:t>
      </w:r>
    </w:p>
    <w:p>
      <w:pPr>
        <w:spacing w:after="0"/>
        <w:ind w:left="0"/>
        <w:jc w:val="both"/>
      </w:pPr>
      <w:r>
        <w:rPr>
          <w:rFonts w:ascii="Times New Roman"/>
          <w:b w:val="false"/>
          <w:i w:val="false"/>
          <w:color w:val="000000"/>
          <w:sz w:val="28"/>
        </w:rPr>
        <w:t xml:space="preserve">
                                   жүйесiн сатып алуды </w:t>
      </w:r>
    </w:p>
    <w:p>
      <w:pPr>
        <w:spacing w:after="0"/>
        <w:ind w:left="0"/>
        <w:jc w:val="both"/>
      </w:pPr>
      <w:r>
        <w:rPr>
          <w:rFonts w:ascii="Times New Roman"/>
          <w:b w:val="false"/>
          <w:i w:val="false"/>
          <w:color w:val="000000"/>
          <w:sz w:val="28"/>
        </w:rPr>
        <w:t xml:space="preserve">
                                   және монтажын. </w:t>
      </w:r>
    </w:p>
    <w:p>
      <w:pPr>
        <w:spacing w:after="0"/>
        <w:ind w:left="0"/>
        <w:jc w:val="both"/>
      </w:pPr>
      <w:r>
        <w:rPr>
          <w:rFonts w:ascii="Times New Roman"/>
          <w:b w:val="false"/>
          <w:i w:val="false"/>
          <w:color w:val="000000"/>
          <w:sz w:val="28"/>
        </w:rPr>
        <w:t xml:space="preserve">
                                   4. Мемлекеттiк сәулет </w:t>
      </w:r>
    </w:p>
    <w:p>
      <w:pPr>
        <w:spacing w:after="0"/>
        <w:ind w:left="0"/>
        <w:jc w:val="both"/>
      </w:pPr>
      <w:r>
        <w:rPr>
          <w:rFonts w:ascii="Times New Roman"/>
          <w:b w:val="false"/>
          <w:i w:val="false"/>
          <w:color w:val="000000"/>
          <w:sz w:val="28"/>
        </w:rPr>
        <w:t xml:space="preserve">
                                   -құрылыс бақылауын </w:t>
      </w:r>
    </w:p>
    <w:p>
      <w:pPr>
        <w:spacing w:after="0"/>
        <w:ind w:left="0"/>
        <w:jc w:val="both"/>
      </w:pPr>
      <w:r>
        <w:rPr>
          <w:rFonts w:ascii="Times New Roman"/>
          <w:b w:val="false"/>
          <w:i w:val="false"/>
          <w:color w:val="000000"/>
          <w:sz w:val="28"/>
        </w:rPr>
        <w:t xml:space="preserve">
                                   жүзеге асыру жөнiндегi </w:t>
      </w:r>
    </w:p>
    <w:p>
      <w:pPr>
        <w:spacing w:after="0"/>
        <w:ind w:left="0"/>
        <w:jc w:val="both"/>
      </w:pPr>
      <w:r>
        <w:rPr>
          <w:rFonts w:ascii="Times New Roman"/>
          <w:b w:val="false"/>
          <w:i w:val="false"/>
          <w:color w:val="000000"/>
          <w:sz w:val="28"/>
        </w:rPr>
        <w:t xml:space="preserve">
                                   қызметтерге ақы төлеудi: </w:t>
      </w:r>
    </w:p>
    <w:p>
      <w:pPr>
        <w:spacing w:after="0"/>
        <w:ind w:left="0"/>
        <w:jc w:val="both"/>
      </w:pPr>
      <w:r>
        <w:rPr>
          <w:rFonts w:ascii="Times New Roman"/>
          <w:b w:val="false"/>
          <w:i w:val="false"/>
          <w:color w:val="000000"/>
          <w:sz w:val="28"/>
        </w:rPr>
        <w:t xml:space="preserve">
                                   - техникалық </w:t>
      </w:r>
    </w:p>
    <w:p>
      <w:pPr>
        <w:spacing w:after="0"/>
        <w:ind w:left="0"/>
        <w:jc w:val="both"/>
      </w:pPr>
      <w:r>
        <w:rPr>
          <w:rFonts w:ascii="Times New Roman"/>
          <w:b w:val="false"/>
          <w:i w:val="false"/>
          <w:color w:val="000000"/>
          <w:sz w:val="28"/>
        </w:rPr>
        <w:t xml:space="preserve">
                                   қадағалауды ұстауды </w:t>
      </w:r>
    </w:p>
    <w:p>
      <w:pPr>
        <w:spacing w:after="0"/>
        <w:ind w:left="0"/>
        <w:jc w:val="both"/>
      </w:pPr>
      <w:r>
        <w:rPr>
          <w:rFonts w:ascii="Times New Roman"/>
          <w:b w:val="false"/>
          <w:i w:val="false"/>
          <w:color w:val="000000"/>
          <w:sz w:val="28"/>
        </w:rPr>
        <w:t xml:space="preserve">
                                   (жеке тұлға ретiнде); </w:t>
      </w:r>
    </w:p>
    <w:p>
      <w:pPr>
        <w:spacing w:after="0"/>
        <w:ind w:left="0"/>
        <w:jc w:val="both"/>
      </w:pPr>
      <w:r>
        <w:rPr>
          <w:rFonts w:ascii="Times New Roman"/>
          <w:b w:val="false"/>
          <w:i w:val="false"/>
          <w:color w:val="000000"/>
          <w:sz w:val="28"/>
        </w:rPr>
        <w:t xml:space="preserve">
                                   - авторлық құқықты </w:t>
      </w:r>
    </w:p>
    <w:p>
      <w:pPr>
        <w:spacing w:after="0"/>
        <w:ind w:left="0"/>
        <w:jc w:val="both"/>
      </w:pPr>
      <w:r>
        <w:rPr>
          <w:rFonts w:ascii="Times New Roman"/>
          <w:b w:val="false"/>
          <w:i w:val="false"/>
          <w:color w:val="000000"/>
          <w:sz w:val="28"/>
        </w:rPr>
        <w:t xml:space="preserve">
                                   жүзеге асыруды; </w:t>
      </w:r>
    </w:p>
    <w:p>
      <w:pPr>
        <w:spacing w:after="0"/>
        <w:ind w:left="0"/>
        <w:jc w:val="both"/>
      </w:pPr>
      <w:r>
        <w:rPr>
          <w:rFonts w:ascii="Times New Roman"/>
          <w:b w:val="false"/>
          <w:i w:val="false"/>
          <w:color w:val="000000"/>
          <w:sz w:val="28"/>
        </w:rPr>
        <w:t xml:space="preserve">
                                   - алаңды және </w:t>
      </w:r>
    </w:p>
    <w:p>
      <w:pPr>
        <w:spacing w:after="0"/>
        <w:ind w:left="0"/>
        <w:jc w:val="both"/>
      </w:pPr>
      <w:r>
        <w:rPr>
          <w:rFonts w:ascii="Times New Roman"/>
          <w:b w:val="false"/>
          <w:i w:val="false"/>
          <w:color w:val="000000"/>
          <w:sz w:val="28"/>
        </w:rPr>
        <w:t xml:space="preserve">
                                   инженерлiк желiлердi </w:t>
      </w:r>
    </w:p>
    <w:p>
      <w:pPr>
        <w:spacing w:after="0"/>
        <w:ind w:left="0"/>
        <w:jc w:val="both"/>
      </w:pPr>
      <w:r>
        <w:rPr>
          <w:rFonts w:ascii="Times New Roman"/>
          <w:b w:val="false"/>
          <w:i w:val="false"/>
          <w:color w:val="000000"/>
          <w:sz w:val="28"/>
        </w:rPr>
        <w:t xml:space="preserve">
                                   атқарушы суретке </w:t>
      </w:r>
    </w:p>
    <w:p>
      <w:pPr>
        <w:spacing w:after="0"/>
        <w:ind w:left="0"/>
        <w:jc w:val="both"/>
      </w:pPr>
      <w:r>
        <w:rPr>
          <w:rFonts w:ascii="Times New Roman"/>
          <w:b w:val="false"/>
          <w:i w:val="false"/>
          <w:color w:val="000000"/>
          <w:sz w:val="28"/>
        </w:rPr>
        <w:t xml:space="preserve">
                                   түсіруді; </w:t>
      </w:r>
    </w:p>
    <w:p>
      <w:pPr>
        <w:spacing w:after="0"/>
        <w:ind w:left="0"/>
        <w:jc w:val="both"/>
      </w:pPr>
      <w:r>
        <w:rPr>
          <w:rFonts w:ascii="Times New Roman"/>
          <w:b w:val="false"/>
          <w:i w:val="false"/>
          <w:color w:val="000000"/>
          <w:sz w:val="28"/>
        </w:rPr>
        <w:t xml:space="preserve">
                                   - Жылжымалы мүлiк </w:t>
      </w:r>
    </w:p>
    <w:p>
      <w:pPr>
        <w:spacing w:after="0"/>
        <w:ind w:left="0"/>
        <w:jc w:val="both"/>
      </w:pPr>
      <w:r>
        <w:rPr>
          <w:rFonts w:ascii="Times New Roman"/>
          <w:b w:val="false"/>
          <w:i w:val="false"/>
          <w:color w:val="000000"/>
          <w:sz w:val="28"/>
        </w:rPr>
        <w:t xml:space="preserve">
                                   орталығында жылжымалы </w:t>
      </w:r>
    </w:p>
    <w:p>
      <w:pPr>
        <w:spacing w:after="0"/>
        <w:ind w:left="0"/>
        <w:jc w:val="both"/>
      </w:pPr>
      <w:r>
        <w:rPr>
          <w:rFonts w:ascii="Times New Roman"/>
          <w:b w:val="false"/>
          <w:i w:val="false"/>
          <w:color w:val="000000"/>
          <w:sz w:val="28"/>
        </w:rPr>
        <w:t xml:space="preserve">
                                   мүлiктi тiркеу және </w:t>
      </w:r>
    </w:p>
    <w:p>
      <w:pPr>
        <w:spacing w:after="0"/>
        <w:ind w:left="0"/>
        <w:jc w:val="both"/>
      </w:pPr>
      <w:r>
        <w:rPr>
          <w:rFonts w:ascii="Times New Roman"/>
          <w:b w:val="false"/>
          <w:i w:val="false"/>
          <w:color w:val="000000"/>
          <w:sz w:val="28"/>
        </w:rPr>
        <w:t xml:space="preserve">
                                   қызметтер көрсету </w:t>
      </w:r>
    </w:p>
    <w:p>
      <w:pPr>
        <w:spacing w:after="0"/>
        <w:ind w:left="0"/>
        <w:jc w:val="both"/>
      </w:pPr>
      <w:r>
        <w:rPr>
          <w:rFonts w:ascii="Times New Roman"/>
          <w:b w:val="false"/>
          <w:i w:val="false"/>
          <w:color w:val="000000"/>
          <w:sz w:val="28"/>
        </w:rPr>
        <w:t xml:space="preserve">
                                   қызметiн; </w:t>
      </w:r>
    </w:p>
    <w:p>
      <w:pPr>
        <w:spacing w:after="0"/>
        <w:ind w:left="0"/>
        <w:jc w:val="both"/>
      </w:pPr>
      <w:r>
        <w:rPr>
          <w:rFonts w:ascii="Times New Roman"/>
          <w:b w:val="false"/>
          <w:i w:val="false"/>
          <w:color w:val="000000"/>
          <w:sz w:val="28"/>
        </w:rPr>
        <w:t xml:space="preserve">
                                   - реттейтiн жұмыстарды, </w:t>
      </w:r>
    </w:p>
    <w:p>
      <w:pPr>
        <w:spacing w:after="0"/>
        <w:ind w:left="0"/>
        <w:jc w:val="both"/>
      </w:pPr>
      <w:r>
        <w:rPr>
          <w:rFonts w:ascii="Times New Roman"/>
          <w:b w:val="false"/>
          <w:i w:val="false"/>
          <w:color w:val="000000"/>
          <w:sz w:val="28"/>
        </w:rPr>
        <w:t xml:space="preserve">
                                   3-тармақта көрсетiлген </w:t>
      </w:r>
    </w:p>
    <w:p>
      <w:pPr>
        <w:spacing w:after="0"/>
        <w:ind w:left="0"/>
        <w:jc w:val="both"/>
      </w:pPr>
      <w:r>
        <w:rPr>
          <w:rFonts w:ascii="Times New Roman"/>
          <w:b w:val="false"/>
          <w:i w:val="false"/>
          <w:color w:val="000000"/>
          <w:sz w:val="28"/>
        </w:rPr>
        <w:t xml:space="preserve">
                                   жабдықтарды жүзеге </w:t>
      </w:r>
    </w:p>
    <w:p>
      <w:pPr>
        <w:spacing w:after="0"/>
        <w:ind w:left="0"/>
        <w:jc w:val="both"/>
      </w:pPr>
      <w:r>
        <w:rPr>
          <w:rFonts w:ascii="Times New Roman"/>
          <w:b w:val="false"/>
          <w:i w:val="false"/>
          <w:color w:val="000000"/>
          <w:sz w:val="28"/>
        </w:rPr>
        <w:t xml:space="preserve">
                                   асыруды жалғастыру.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Бюджеттік бағдарламаны орындаудан күтілетiн нәтижелер: бюджеттік бағдарламаларды іске асыру жөніндегі iс-шараларды - құрылыстың басынан бастап сметаның құнынан 55 % орындау. </w:t>
      </w:r>
    </w:p>
    <w:bookmarkStart w:name="z24" w:id="23"/>
    <w:p>
      <w:pPr>
        <w:spacing w:after="0"/>
        <w:ind w:left="0"/>
        <w:jc w:val="both"/>
      </w:pPr>
      <w:r>
        <w:rPr>
          <w:rFonts w:ascii="Times New Roman"/>
          <w:b w:val="false"/>
          <w:i w:val="false"/>
          <w:color w:val="000000"/>
          <w:sz w:val="28"/>
        </w:rPr>
        <w:t xml:space="preserve">
      Қазақстан Республикасы Yкiметiнің </w:t>
      </w:r>
    </w:p>
    <w:bookmarkEnd w:id="23"/>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344-қосымша            </w:t>
      </w:r>
    </w:p>
    <w:p>
      <w:pPr>
        <w:spacing w:after="0"/>
        <w:ind w:left="0"/>
        <w:jc w:val="both"/>
      </w:pPr>
      <w:r>
        <w:rPr>
          <w:rFonts w:ascii="Times New Roman"/>
          <w:b w:val="false"/>
          <w:i w:val="false"/>
          <w:color w:val="000000"/>
          <w:sz w:val="28"/>
        </w:rPr>
        <w:t xml:space="preserve">
      Қазақстан Республикасының Әдiлет министрлiгi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Бюджеттiк бағдарламаның әкімшiсi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305 "Шығыс Қазақстан облысында Солнечный кентіндегі әскери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қалашықты әйелдерге арналған түзеу колониясы етiп қайта жаңарту" 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137900 мың теңге (бiр жүз отыз жетi миллион тоғыз жүз мың теңге). </w:t>
      </w:r>
    </w:p>
    <w:p>
      <w:pPr>
        <w:spacing w:after="0"/>
        <w:ind w:left="0"/>
        <w:jc w:val="both"/>
      </w:pPr>
      <w:r>
        <w:rPr>
          <w:rFonts w:ascii="Times New Roman"/>
          <w:b w:val="false"/>
          <w:i w:val="false"/>
          <w:color w:val="000000"/>
          <w:sz w:val="28"/>
        </w:rPr>
        <w:t xml:space="preserve">
            2. Бюджеттiк бағдарламаның нормативтік-құқықтық негізi: 1997 жылғы 13 желтоқсандағы Қазақстан Республикасының Қылмыстық-атқару </w:t>
      </w:r>
      <w:r>
        <w:rPr>
          <w:rFonts w:ascii="Times New Roman"/>
          <w:b w:val="false"/>
          <w:i w:val="false"/>
          <w:color w:val="000000"/>
          <w:sz w:val="28"/>
        </w:rPr>
        <w:t xml:space="preserve">кодексінің </w:t>
      </w:r>
      <w:r>
        <w:rPr>
          <w:rFonts w:ascii="Times New Roman"/>
          <w:b w:val="false"/>
          <w:i w:val="false"/>
          <w:color w:val="000000"/>
          <w:sz w:val="28"/>
        </w:rPr>
        <w:t xml:space="preserve">68-бабы, </w:t>
      </w:r>
      <w:r>
        <w:rPr>
          <w:rFonts w:ascii="Times New Roman"/>
          <w:b w:val="false"/>
          <w:i w:val="false"/>
          <w:color w:val="000000"/>
          <w:sz w:val="28"/>
        </w:rPr>
        <w:t xml:space="preserve">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"Әдiлет органдары туралы" Қазақстан Республикасының 2002 жылғы 18 наурыздағы </w:t>
      </w:r>
      <w:r>
        <w:rPr>
          <w:rFonts w:ascii="Times New Roman"/>
          <w:b w:val="false"/>
          <w:i w:val="false"/>
          <w:color w:val="000000"/>
          <w:sz w:val="28"/>
        </w:rPr>
        <w:t xml:space="preserve">Заңының </w:t>
      </w:r>
      <w:r>
        <w:rPr>
          <w:rFonts w:ascii="Times New Roman"/>
          <w:b w:val="false"/>
          <w:i w:val="false"/>
          <w:color w:val="000000"/>
          <w:sz w:val="28"/>
        </w:rPr>
        <w:t xml:space="preserve">10, </w:t>
      </w:r>
      <w:r>
        <w:rPr>
          <w:rFonts w:ascii="Times New Roman"/>
          <w:b w:val="false"/>
          <w:i w:val="false"/>
          <w:color w:val="000000"/>
          <w:sz w:val="28"/>
        </w:rPr>
        <w:t xml:space="preserve">11, </w:t>
      </w:r>
      <w:r>
        <w:rPr>
          <w:rFonts w:ascii="Times New Roman"/>
          <w:b w:val="false"/>
          <w:i w:val="false"/>
          <w:color w:val="000000"/>
          <w:sz w:val="28"/>
        </w:rPr>
        <w:t xml:space="preserve">20-баптары </w:t>
      </w:r>
      <w:r>
        <w:rPr>
          <w:rFonts w:ascii="Times New Roman"/>
          <w:b w:val="false"/>
          <w:i w:val="false"/>
          <w:color w:val="000000"/>
          <w:sz w:val="28"/>
        </w:rPr>
        <w:t xml:space="preserve">, "Қазақстан Республикасы түзеу мекемелерiнің материалдық-техникалық базасын жақсартудың 2001-2005 жылдарға арналған бағдарламасы туралы" 2001 жылғы 22 қаңтардағы N 92 қаулысы және Қазақстан Республикасы Әділет министрлігінің Қылмыстық-атқару жүйесi комитетінің мәселелерi" Қазақстан Республикасы Yкiметінің 2001 жылғы 28 желтоқсандағы N 1755 қаулысы.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қаражаттары. </w:t>
      </w:r>
    </w:p>
    <w:p>
      <w:pPr>
        <w:spacing w:after="0"/>
        <w:ind w:left="0"/>
        <w:jc w:val="both"/>
      </w:pPr>
      <w:r>
        <w:rPr>
          <w:rFonts w:ascii="Times New Roman"/>
          <w:b w:val="false"/>
          <w:i w:val="false"/>
          <w:color w:val="000000"/>
          <w:sz w:val="28"/>
        </w:rPr>
        <w:t xml:space="preserve">
            4. Бюджеттiк бағдарламаның мақсаты: сотталғандарды ұстаудың коммуналдық-тұрмыстық жағдайларын қолданыстағы қылмыстық-атқару заңнамасының талаптарына сәйкес келтiру. </w:t>
      </w:r>
    </w:p>
    <w:p>
      <w:pPr>
        <w:spacing w:after="0"/>
        <w:ind w:left="0"/>
        <w:jc w:val="both"/>
      </w:pPr>
      <w:r>
        <w:rPr>
          <w:rFonts w:ascii="Times New Roman"/>
          <w:b w:val="false"/>
          <w:i w:val="false"/>
          <w:color w:val="000000"/>
          <w:sz w:val="28"/>
        </w:rPr>
        <w:t xml:space="preserve">
            5. Бюджеттiк бағдарламаның міндеттерi: сотталғандарды ұстаудың орналасу тығыздығын азайту; сотталғандардың барлық санаттарына сотталғанға немесе тұтқындалғанға дейiн тұрған аймағының шегінде жазасын өтеу үшiн жағдайлар жасау сотталғандарды Республика бойынша тасымалдау санын азайту. </w:t>
      </w:r>
    </w:p>
    <w:p>
      <w:pPr>
        <w:spacing w:after="0"/>
        <w:ind w:left="0"/>
        <w:jc w:val="both"/>
      </w:pPr>
      <w:r>
        <w:rPr>
          <w:rFonts w:ascii="Times New Roman"/>
          <w:b w:val="false"/>
          <w:i w:val="false"/>
          <w:color w:val="000000"/>
          <w:sz w:val="28"/>
        </w:rPr>
        <w:t xml:space="preserve">
            6. Бюджеттiк бағдарламаны iске асыру жөніндегi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N!Бағ.!Кіші!Бағдарламалардың!Бағдарламаны       !Іске ! Жауапты </w:t>
      </w:r>
    </w:p>
    <w:p>
      <w:pPr>
        <w:spacing w:after="0"/>
        <w:ind w:left="0"/>
        <w:jc w:val="both"/>
      </w:pPr>
      <w:r>
        <w:rPr>
          <w:rFonts w:ascii="Times New Roman"/>
          <w:b w:val="false"/>
          <w:i w:val="false"/>
          <w:color w:val="000000"/>
          <w:sz w:val="28"/>
        </w:rPr>
        <w:t xml:space="preserve">
       !дар.!бағ.!(кіші бағдарла. !(кіші бағдарламаны)!асыру! орындау. </w:t>
      </w:r>
    </w:p>
    <w:p>
      <w:pPr>
        <w:spacing w:after="0"/>
        <w:ind w:left="0"/>
        <w:jc w:val="both"/>
      </w:pPr>
      <w:r>
        <w:rPr>
          <w:rFonts w:ascii="Times New Roman"/>
          <w:b w:val="false"/>
          <w:i w:val="false"/>
          <w:color w:val="000000"/>
          <w:sz w:val="28"/>
        </w:rPr>
        <w:t xml:space="preserve">
       !лама!дар.!малардың) атауы !іске асыру жөнінде.!мер. ! шылар </w:t>
      </w:r>
    </w:p>
    <w:p>
      <w:pPr>
        <w:spacing w:after="0"/>
        <w:ind w:left="0"/>
        <w:jc w:val="both"/>
      </w:pPr>
      <w:r>
        <w:rPr>
          <w:rFonts w:ascii="Times New Roman"/>
          <w:b w:val="false"/>
          <w:i w:val="false"/>
          <w:color w:val="000000"/>
          <w:sz w:val="28"/>
        </w:rPr>
        <w:t xml:space="preserve">
       !коды!лама!                !гі іс-шаралар      !зімі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1 305       Шығыс Қазақстан  Жобалау-сметалық    Жыл    Қазақстан </w:t>
      </w:r>
    </w:p>
    <w:p>
      <w:pPr>
        <w:spacing w:after="0"/>
        <w:ind w:left="0"/>
        <w:jc w:val="both"/>
      </w:pPr>
      <w:r>
        <w:rPr>
          <w:rFonts w:ascii="Times New Roman"/>
          <w:b w:val="false"/>
          <w:i w:val="false"/>
          <w:color w:val="000000"/>
          <w:sz w:val="28"/>
        </w:rPr>
        <w:t xml:space="preserve">
                  облысында        құжаттамаға сәйкес  ішінде Республи. </w:t>
      </w:r>
    </w:p>
    <w:p>
      <w:pPr>
        <w:spacing w:after="0"/>
        <w:ind w:left="0"/>
        <w:jc w:val="both"/>
      </w:pPr>
      <w:r>
        <w:rPr>
          <w:rFonts w:ascii="Times New Roman"/>
          <w:b w:val="false"/>
          <w:i w:val="false"/>
          <w:color w:val="000000"/>
          <w:sz w:val="28"/>
        </w:rPr>
        <w:t xml:space="preserve">
                  Солнечный        Шығыс Қазақстан            касының </w:t>
      </w:r>
    </w:p>
    <w:p>
      <w:pPr>
        <w:spacing w:after="0"/>
        <w:ind w:left="0"/>
        <w:jc w:val="both"/>
      </w:pPr>
      <w:r>
        <w:rPr>
          <w:rFonts w:ascii="Times New Roman"/>
          <w:b w:val="false"/>
          <w:i w:val="false"/>
          <w:color w:val="000000"/>
          <w:sz w:val="28"/>
        </w:rPr>
        <w:t xml:space="preserve">
                  кентiндегi       облысындағы түзеу          Әділет </w:t>
      </w:r>
    </w:p>
    <w:p>
      <w:pPr>
        <w:spacing w:after="0"/>
        <w:ind w:left="0"/>
        <w:jc w:val="both"/>
      </w:pPr>
      <w:r>
        <w:rPr>
          <w:rFonts w:ascii="Times New Roman"/>
          <w:b w:val="false"/>
          <w:i w:val="false"/>
          <w:color w:val="000000"/>
          <w:sz w:val="28"/>
        </w:rPr>
        <w:t xml:space="preserve">
                  әскери қалашықты мекемесiнде                министрлі. </w:t>
      </w:r>
    </w:p>
    <w:p>
      <w:pPr>
        <w:spacing w:after="0"/>
        <w:ind w:left="0"/>
        <w:jc w:val="both"/>
      </w:pPr>
      <w:r>
        <w:rPr>
          <w:rFonts w:ascii="Times New Roman"/>
          <w:b w:val="false"/>
          <w:i w:val="false"/>
          <w:color w:val="000000"/>
          <w:sz w:val="28"/>
        </w:rPr>
        <w:t xml:space="preserve">
                  әйелдерге        объектiлердi қайта         гі, </w:t>
      </w:r>
    </w:p>
    <w:p>
      <w:pPr>
        <w:spacing w:after="0"/>
        <w:ind w:left="0"/>
        <w:jc w:val="both"/>
      </w:pPr>
      <w:r>
        <w:rPr>
          <w:rFonts w:ascii="Times New Roman"/>
          <w:b w:val="false"/>
          <w:i w:val="false"/>
          <w:color w:val="000000"/>
          <w:sz w:val="28"/>
        </w:rPr>
        <w:t xml:space="preserve">
                  арналған түзеу   жаңарту мен                Қазақстан </w:t>
      </w:r>
    </w:p>
    <w:p>
      <w:pPr>
        <w:spacing w:after="0"/>
        <w:ind w:left="0"/>
        <w:jc w:val="both"/>
      </w:pPr>
      <w:r>
        <w:rPr>
          <w:rFonts w:ascii="Times New Roman"/>
          <w:b w:val="false"/>
          <w:i w:val="false"/>
          <w:color w:val="000000"/>
          <w:sz w:val="28"/>
        </w:rPr>
        <w:t xml:space="preserve">
                  колониясы етiп   құрылысты, оның            Республи. </w:t>
      </w:r>
    </w:p>
    <w:p>
      <w:pPr>
        <w:spacing w:after="0"/>
        <w:ind w:left="0"/>
        <w:jc w:val="both"/>
      </w:pPr>
      <w:r>
        <w:rPr>
          <w:rFonts w:ascii="Times New Roman"/>
          <w:b w:val="false"/>
          <w:i w:val="false"/>
          <w:color w:val="000000"/>
          <w:sz w:val="28"/>
        </w:rPr>
        <w:t xml:space="preserve">
                  қайта жаңарту.   ішінде:                    касы </w:t>
      </w:r>
    </w:p>
    <w:p>
      <w:pPr>
        <w:spacing w:after="0"/>
        <w:ind w:left="0"/>
        <w:jc w:val="both"/>
      </w:pPr>
      <w:r>
        <w:rPr>
          <w:rFonts w:ascii="Times New Roman"/>
          <w:b w:val="false"/>
          <w:i w:val="false"/>
          <w:color w:val="000000"/>
          <w:sz w:val="28"/>
        </w:rPr>
        <w:t xml:space="preserve">
                                   1. Аумақтарды қайта        Әділет мини. </w:t>
      </w:r>
    </w:p>
    <w:p>
      <w:pPr>
        <w:spacing w:after="0"/>
        <w:ind w:left="0"/>
        <w:jc w:val="both"/>
      </w:pPr>
      <w:r>
        <w:rPr>
          <w:rFonts w:ascii="Times New Roman"/>
          <w:b w:val="false"/>
          <w:i w:val="false"/>
          <w:color w:val="000000"/>
          <w:sz w:val="28"/>
        </w:rPr>
        <w:t xml:space="preserve">
                                   жаңартуға дайындау.        стрлігінің </w:t>
      </w:r>
    </w:p>
    <w:p>
      <w:pPr>
        <w:spacing w:after="0"/>
        <w:ind w:left="0"/>
        <w:jc w:val="both"/>
      </w:pPr>
      <w:r>
        <w:rPr>
          <w:rFonts w:ascii="Times New Roman"/>
          <w:b w:val="false"/>
          <w:i w:val="false"/>
          <w:color w:val="000000"/>
          <w:sz w:val="28"/>
        </w:rPr>
        <w:t xml:space="preserve">
                                   ды өткiзу жөніндегi        Қылмыстық- </w:t>
      </w:r>
    </w:p>
    <w:p>
      <w:pPr>
        <w:spacing w:after="0"/>
        <w:ind w:left="0"/>
        <w:jc w:val="both"/>
      </w:pPr>
      <w:r>
        <w:rPr>
          <w:rFonts w:ascii="Times New Roman"/>
          <w:b w:val="false"/>
          <w:i w:val="false"/>
          <w:color w:val="000000"/>
          <w:sz w:val="28"/>
        </w:rPr>
        <w:t xml:space="preserve">
                                   жұмыстарды:                атқару </w:t>
      </w:r>
    </w:p>
    <w:p>
      <w:pPr>
        <w:spacing w:after="0"/>
        <w:ind w:left="0"/>
        <w:jc w:val="both"/>
      </w:pPr>
      <w:r>
        <w:rPr>
          <w:rFonts w:ascii="Times New Roman"/>
          <w:b w:val="false"/>
          <w:i w:val="false"/>
          <w:color w:val="000000"/>
          <w:sz w:val="28"/>
        </w:rPr>
        <w:t xml:space="preserve">
                                   - жер учаскесiн            жүйесі </w:t>
      </w:r>
    </w:p>
    <w:p>
      <w:pPr>
        <w:spacing w:after="0"/>
        <w:ind w:left="0"/>
        <w:jc w:val="both"/>
      </w:pPr>
      <w:r>
        <w:rPr>
          <w:rFonts w:ascii="Times New Roman"/>
          <w:b w:val="false"/>
          <w:i w:val="false"/>
          <w:color w:val="000000"/>
          <w:sz w:val="28"/>
        </w:rPr>
        <w:t xml:space="preserve">
                                   бөлiп берудi;              комитеті, </w:t>
      </w:r>
    </w:p>
    <w:p>
      <w:pPr>
        <w:spacing w:after="0"/>
        <w:ind w:left="0"/>
        <w:jc w:val="both"/>
      </w:pPr>
      <w:r>
        <w:rPr>
          <w:rFonts w:ascii="Times New Roman"/>
          <w:b w:val="false"/>
          <w:i w:val="false"/>
          <w:color w:val="000000"/>
          <w:sz w:val="28"/>
        </w:rPr>
        <w:t xml:space="preserve">
                                   - құрылыс салу             оның </w:t>
      </w:r>
    </w:p>
    <w:p>
      <w:pPr>
        <w:spacing w:after="0"/>
        <w:ind w:left="0"/>
        <w:jc w:val="both"/>
      </w:pPr>
      <w:r>
        <w:rPr>
          <w:rFonts w:ascii="Times New Roman"/>
          <w:b w:val="false"/>
          <w:i w:val="false"/>
          <w:color w:val="000000"/>
          <w:sz w:val="28"/>
        </w:rPr>
        <w:t xml:space="preserve">
                                   аймағына кiретiн           аумақтық </w:t>
      </w:r>
    </w:p>
    <w:p>
      <w:pPr>
        <w:spacing w:after="0"/>
        <w:ind w:left="0"/>
        <w:jc w:val="both"/>
      </w:pPr>
      <w:r>
        <w:rPr>
          <w:rFonts w:ascii="Times New Roman"/>
          <w:b w:val="false"/>
          <w:i w:val="false"/>
          <w:color w:val="000000"/>
          <w:sz w:val="28"/>
        </w:rPr>
        <w:t xml:space="preserve">
                                   ғимараттар мен             органдары, </w:t>
      </w:r>
    </w:p>
    <w:p>
      <w:pPr>
        <w:spacing w:after="0"/>
        <w:ind w:left="0"/>
        <w:jc w:val="both"/>
      </w:pPr>
      <w:r>
        <w:rPr>
          <w:rFonts w:ascii="Times New Roman"/>
          <w:b w:val="false"/>
          <w:i w:val="false"/>
          <w:color w:val="000000"/>
          <w:sz w:val="28"/>
        </w:rPr>
        <w:t xml:space="preserve">
                                   құрылыстарды өтеп          мемлекеттік </w:t>
      </w:r>
    </w:p>
    <w:p>
      <w:pPr>
        <w:spacing w:after="0"/>
        <w:ind w:left="0"/>
        <w:jc w:val="both"/>
      </w:pPr>
      <w:r>
        <w:rPr>
          <w:rFonts w:ascii="Times New Roman"/>
          <w:b w:val="false"/>
          <w:i w:val="false"/>
          <w:color w:val="000000"/>
          <w:sz w:val="28"/>
        </w:rPr>
        <w:t xml:space="preserve">
                                   алуды;                     түзеу </w:t>
      </w:r>
    </w:p>
    <w:p>
      <w:pPr>
        <w:spacing w:after="0"/>
        <w:ind w:left="0"/>
        <w:jc w:val="both"/>
      </w:pPr>
      <w:r>
        <w:rPr>
          <w:rFonts w:ascii="Times New Roman"/>
          <w:b w:val="false"/>
          <w:i w:val="false"/>
          <w:color w:val="000000"/>
          <w:sz w:val="28"/>
        </w:rPr>
        <w:t xml:space="preserve">
                                   - бұзылатын және           мекемелері. </w:t>
      </w:r>
    </w:p>
    <w:p>
      <w:pPr>
        <w:spacing w:after="0"/>
        <w:ind w:left="0"/>
        <w:jc w:val="both"/>
      </w:pPr>
      <w:r>
        <w:rPr>
          <w:rFonts w:ascii="Times New Roman"/>
          <w:b w:val="false"/>
          <w:i w:val="false"/>
          <w:color w:val="000000"/>
          <w:sz w:val="28"/>
        </w:rPr>
        <w:t xml:space="preserve">
                                   көшiрiлетiн </w:t>
      </w:r>
    </w:p>
    <w:p>
      <w:pPr>
        <w:spacing w:after="0"/>
        <w:ind w:left="0"/>
        <w:jc w:val="both"/>
      </w:pPr>
      <w:r>
        <w:rPr>
          <w:rFonts w:ascii="Times New Roman"/>
          <w:b w:val="false"/>
          <w:i w:val="false"/>
          <w:color w:val="000000"/>
          <w:sz w:val="28"/>
        </w:rPr>
        <w:t xml:space="preserve">
                                   ғимараттарға, </w:t>
      </w:r>
    </w:p>
    <w:p>
      <w:pPr>
        <w:spacing w:after="0"/>
        <w:ind w:left="0"/>
        <w:jc w:val="both"/>
      </w:pPr>
      <w:r>
        <w:rPr>
          <w:rFonts w:ascii="Times New Roman"/>
          <w:b w:val="false"/>
          <w:i w:val="false"/>
          <w:color w:val="000000"/>
          <w:sz w:val="28"/>
        </w:rPr>
        <w:t xml:space="preserve">
                                   құрылыстарға және </w:t>
      </w:r>
    </w:p>
    <w:p>
      <w:pPr>
        <w:spacing w:after="0"/>
        <w:ind w:left="0"/>
        <w:jc w:val="both"/>
      </w:pPr>
      <w:r>
        <w:rPr>
          <w:rFonts w:ascii="Times New Roman"/>
          <w:b w:val="false"/>
          <w:i w:val="false"/>
          <w:color w:val="000000"/>
          <w:sz w:val="28"/>
        </w:rPr>
        <w:t xml:space="preserve">
                                   әр түрлi мақсаттағы </w:t>
      </w:r>
    </w:p>
    <w:p>
      <w:pPr>
        <w:spacing w:after="0"/>
        <w:ind w:left="0"/>
        <w:jc w:val="both"/>
      </w:pPr>
      <w:r>
        <w:rPr>
          <w:rFonts w:ascii="Times New Roman"/>
          <w:b w:val="false"/>
          <w:i w:val="false"/>
          <w:color w:val="000000"/>
          <w:sz w:val="28"/>
        </w:rPr>
        <w:t xml:space="preserve">
                                   инженерлiк желiлерге </w:t>
      </w:r>
    </w:p>
    <w:p>
      <w:pPr>
        <w:spacing w:after="0"/>
        <w:ind w:left="0"/>
        <w:jc w:val="both"/>
      </w:pPr>
      <w:r>
        <w:rPr>
          <w:rFonts w:ascii="Times New Roman"/>
          <w:b w:val="false"/>
          <w:i w:val="false"/>
          <w:color w:val="000000"/>
          <w:sz w:val="28"/>
        </w:rPr>
        <w:t xml:space="preserve">
                                   өтемақыны; </w:t>
      </w:r>
    </w:p>
    <w:p>
      <w:pPr>
        <w:spacing w:after="0"/>
        <w:ind w:left="0"/>
        <w:jc w:val="both"/>
      </w:pPr>
      <w:r>
        <w:rPr>
          <w:rFonts w:ascii="Times New Roman"/>
          <w:b w:val="false"/>
          <w:i w:val="false"/>
          <w:color w:val="000000"/>
          <w:sz w:val="28"/>
        </w:rPr>
        <w:t xml:space="preserve">
                                   - бар ғимараттардың </w:t>
      </w:r>
    </w:p>
    <w:p>
      <w:pPr>
        <w:spacing w:after="0"/>
        <w:ind w:left="0"/>
        <w:jc w:val="both"/>
      </w:pPr>
      <w:r>
        <w:rPr>
          <w:rFonts w:ascii="Times New Roman"/>
          <w:b w:val="false"/>
          <w:i w:val="false"/>
          <w:color w:val="000000"/>
          <w:sz w:val="28"/>
        </w:rPr>
        <w:t xml:space="preserve">
                                   және құрылыстардың </w:t>
      </w:r>
    </w:p>
    <w:p>
      <w:pPr>
        <w:spacing w:after="0"/>
        <w:ind w:left="0"/>
        <w:jc w:val="both"/>
      </w:pPr>
      <w:r>
        <w:rPr>
          <w:rFonts w:ascii="Times New Roman"/>
          <w:b w:val="false"/>
          <w:i w:val="false"/>
          <w:color w:val="000000"/>
          <w:sz w:val="28"/>
        </w:rPr>
        <w:t xml:space="preserve">
                                   iстегі қабiлетiне </w:t>
      </w:r>
    </w:p>
    <w:p>
      <w:pPr>
        <w:spacing w:after="0"/>
        <w:ind w:left="0"/>
        <w:jc w:val="both"/>
      </w:pPr>
      <w:r>
        <w:rPr>
          <w:rFonts w:ascii="Times New Roman"/>
          <w:b w:val="false"/>
          <w:i w:val="false"/>
          <w:color w:val="000000"/>
          <w:sz w:val="28"/>
        </w:rPr>
        <w:t xml:space="preserve">
                                   және сейсмикалық </w:t>
      </w:r>
    </w:p>
    <w:p>
      <w:pPr>
        <w:spacing w:after="0"/>
        <w:ind w:left="0"/>
        <w:jc w:val="both"/>
      </w:pPr>
      <w:r>
        <w:rPr>
          <w:rFonts w:ascii="Times New Roman"/>
          <w:b w:val="false"/>
          <w:i w:val="false"/>
          <w:color w:val="000000"/>
          <w:sz w:val="28"/>
        </w:rPr>
        <w:t xml:space="preserve">
                                   тұрақтылығына тексеру </w:t>
      </w:r>
    </w:p>
    <w:p>
      <w:pPr>
        <w:spacing w:after="0"/>
        <w:ind w:left="0"/>
        <w:jc w:val="both"/>
      </w:pPr>
      <w:r>
        <w:rPr>
          <w:rFonts w:ascii="Times New Roman"/>
          <w:b w:val="false"/>
          <w:i w:val="false"/>
          <w:color w:val="000000"/>
          <w:sz w:val="28"/>
        </w:rPr>
        <w:t xml:space="preserve">
                                   жұмыстарын; </w:t>
      </w:r>
    </w:p>
    <w:p>
      <w:pPr>
        <w:spacing w:after="0"/>
        <w:ind w:left="0"/>
        <w:jc w:val="both"/>
      </w:pPr>
      <w:r>
        <w:rPr>
          <w:rFonts w:ascii="Times New Roman"/>
          <w:b w:val="false"/>
          <w:i w:val="false"/>
          <w:color w:val="000000"/>
          <w:sz w:val="28"/>
        </w:rPr>
        <w:t xml:space="preserve">
                                   - топографиялық- </w:t>
      </w:r>
    </w:p>
    <w:p>
      <w:pPr>
        <w:spacing w:after="0"/>
        <w:ind w:left="0"/>
        <w:jc w:val="both"/>
      </w:pPr>
      <w:r>
        <w:rPr>
          <w:rFonts w:ascii="Times New Roman"/>
          <w:b w:val="false"/>
          <w:i w:val="false"/>
          <w:color w:val="000000"/>
          <w:sz w:val="28"/>
        </w:rPr>
        <w:t xml:space="preserve">
                                   геодезиялық жұмыстар </w:t>
      </w:r>
    </w:p>
    <w:p>
      <w:pPr>
        <w:spacing w:after="0"/>
        <w:ind w:left="0"/>
        <w:jc w:val="both"/>
      </w:pPr>
      <w:r>
        <w:rPr>
          <w:rFonts w:ascii="Times New Roman"/>
          <w:b w:val="false"/>
          <w:i w:val="false"/>
          <w:color w:val="000000"/>
          <w:sz w:val="28"/>
        </w:rPr>
        <w:t xml:space="preserve">
                                   өткiзудi; </w:t>
      </w:r>
    </w:p>
    <w:p>
      <w:pPr>
        <w:spacing w:after="0"/>
        <w:ind w:left="0"/>
        <w:jc w:val="both"/>
      </w:pPr>
      <w:r>
        <w:rPr>
          <w:rFonts w:ascii="Times New Roman"/>
          <w:b w:val="false"/>
          <w:i w:val="false"/>
          <w:color w:val="000000"/>
          <w:sz w:val="28"/>
        </w:rPr>
        <w:t xml:space="preserve">
                                   - инженерлік- </w:t>
      </w:r>
    </w:p>
    <w:p>
      <w:pPr>
        <w:spacing w:after="0"/>
        <w:ind w:left="0"/>
        <w:jc w:val="both"/>
      </w:pPr>
      <w:r>
        <w:rPr>
          <w:rFonts w:ascii="Times New Roman"/>
          <w:b w:val="false"/>
          <w:i w:val="false"/>
          <w:color w:val="000000"/>
          <w:sz w:val="28"/>
        </w:rPr>
        <w:t xml:space="preserve">
                                   геологиялық iздеулер </w:t>
      </w:r>
    </w:p>
    <w:p>
      <w:pPr>
        <w:spacing w:after="0"/>
        <w:ind w:left="0"/>
        <w:jc w:val="both"/>
      </w:pPr>
      <w:r>
        <w:rPr>
          <w:rFonts w:ascii="Times New Roman"/>
          <w:b w:val="false"/>
          <w:i w:val="false"/>
          <w:color w:val="000000"/>
          <w:sz w:val="28"/>
        </w:rPr>
        <w:t xml:space="preserve">
                                   өткiзудi; </w:t>
      </w:r>
    </w:p>
    <w:p>
      <w:pPr>
        <w:spacing w:after="0"/>
        <w:ind w:left="0"/>
        <w:jc w:val="both"/>
      </w:pPr>
      <w:r>
        <w:rPr>
          <w:rFonts w:ascii="Times New Roman"/>
          <w:b w:val="false"/>
          <w:i w:val="false"/>
          <w:color w:val="000000"/>
          <w:sz w:val="28"/>
        </w:rPr>
        <w:t xml:space="preserve">
                                   - жобаны затқа </w:t>
      </w:r>
    </w:p>
    <w:p>
      <w:pPr>
        <w:spacing w:after="0"/>
        <w:ind w:left="0"/>
        <w:jc w:val="both"/>
      </w:pPr>
      <w:r>
        <w:rPr>
          <w:rFonts w:ascii="Times New Roman"/>
          <w:b w:val="false"/>
          <w:i w:val="false"/>
          <w:color w:val="000000"/>
          <w:sz w:val="28"/>
        </w:rPr>
        <w:t xml:space="preserve">
                                   шығаруды; </w:t>
      </w:r>
    </w:p>
    <w:p>
      <w:pPr>
        <w:spacing w:after="0"/>
        <w:ind w:left="0"/>
        <w:jc w:val="both"/>
      </w:pPr>
      <w:r>
        <w:rPr>
          <w:rFonts w:ascii="Times New Roman"/>
          <w:b w:val="false"/>
          <w:i w:val="false"/>
          <w:color w:val="000000"/>
          <w:sz w:val="28"/>
        </w:rPr>
        <w:t xml:space="preserve">
                                   - жобалау-сметалық </w:t>
      </w:r>
    </w:p>
    <w:p>
      <w:pPr>
        <w:spacing w:after="0"/>
        <w:ind w:left="0"/>
        <w:jc w:val="both"/>
      </w:pPr>
      <w:r>
        <w:rPr>
          <w:rFonts w:ascii="Times New Roman"/>
          <w:b w:val="false"/>
          <w:i w:val="false"/>
          <w:color w:val="000000"/>
          <w:sz w:val="28"/>
        </w:rPr>
        <w:t xml:space="preserve">
                                   құжаттамаларды әзiрлеу </w:t>
      </w:r>
    </w:p>
    <w:p>
      <w:pPr>
        <w:spacing w:after="0"/>
        <w:ind w:left="0"/>
        <w:jc w:val="both"/>
      </w:pPr>
      <w:r>
        <w:rPr>
          <w:rFonts w:ascii="Times New Roman"/>
          <w:b w:val="false"/>
          <w:i w:val="false"/>
          <w:color w:val="000000"/>
          <w:sz w:val="28"/>
        </w:rPr>
        <w:t xml:space="preserve">
                                   және оны сараптамадан </w:t>
      </w:r>
    </w:p>
    <w:p>
      <w:pPr>
        <w:spacing w:after="0"/>
        <w:ind w:left="0"/>
        <w:jc w:val="both"/>
      </w:pPr>
      <w:r>
        <w:rPr>
          <w:rFonts w:ascii="Times New Roman"/>
          <w:b w:val="false"/>
          <w:i w:val="false"/>
          <w:color w:val="000000"/>
          <w:sz w:val="28"/>
        </w:rPr>
        <w:t xml:space="preserve">
                                   өткiзудi. </w:t>
      </w:r>
    </w:p>
    <w:p>
      <w:pPr>
        <w:spacing w:after="0"/>
        <w:ind w:left="0"/>
        <w:jc w:val="both"/>
      </w:pPr>
      <w:r>
        <w:rPr>
          <w:rFonts w:ascii="Times New Roman"/>
          <w:b w:val="false"/>
          <w:i w:val="false"/>
          <w:color w:val="000000"/>
          <w:sz w:val="28"/>
        </w:rPr>
        <w:t xml:space="preserve">
                                   2. Құрылыстық-монтаждық, </w:t>
      </w:r>
    </w:p>
    <w:p>
      <w:pPr>
        <w:spacing w:after="0"/>
        <w:ind w:left="0"/>
        <w:jc w:val="both"/>
      </w:pPr>
      <w:r>
        <w:rPr>
          <w:rFonts w:ascii="Times New Roman"/>
          <w:b w:val="false"/>
          <w:i w:val="false"/>
          <w:color w:val="000000"/>
          <w:sz w:val="28"/>
        </w:rPr>
        <w:t xml:space="preserve">
                                   санитарлық-техникалық, </w:t>
      </w:r>
    </w:p>
    <w:p>
      <w:pPr>
        <w:spacing w:after="0"/>
        <w:ind w:left="0"/>
        <w:jc w:val="both"/>
      </w:pPr>
      <w:r>
        <w:rPr>
          <w:rFonts w:ascii="Times New Roman"/>
          <w:b w:val="false"/>
          <w:i w:val="false"/>
          <w:color w:val="000000"/>
          <w:sz w:val="28"/>
        </w:rPr>
        <w:t xml:space="preserve">
                                   электрлі монтаж </w:t>
      </w:r>
    </w:p>
    <w:p>
      <w:pPr>
        <w:spacing w:after="0"/>
        <w:ind w:left="0"/>
        <w:jc w:val="both"/>
      </w:pPr>
      <w:r>
        <w:rPr>
          <w:rFonts w:ascii="Times New Roman"/>
          <w:b w:val="false"/>
          <w:i w:val="false"/>
          <w:color w:val="000000"/>
          <w:sz w:val="28"/>
        </w:rPr>
        <w:t xml:space="preserve">
                                   жұмыстарын. </w:t>
      </w:r>
    </w:p>
    <w:p>
      <w:pPr>
        <w:spacing w:after="0"/>
        <w:ind w:left="0"/>
        <w:jc w:val="both"/>
      </w:pPr>
      <w:r>
        <w:rPr>
          <w:rFonts w:ascii="Times New Roman"/>
          <w:b w:val="false"/>
          <w:i w:val="false"/>
          <w:color w:val="000000"/>
          <w:sz w:val="28"/>
        </w:rPr>
        <w:t xml:space="preserve">
                                   3. Насостық станция. </w:t>
      </w:r>
    </w:p>
    <w:p>
      <w:pPr>
        <w:spacing w:after="0"/>
        <w:ind w:left="0"/>
        <w:jc w:val="both"/>
      </w:pPr>
      <w:r>
        <w:rPr>
          <w:rFonts w:ascii="Times New Roman"/>
          <w:b w:val="false"/>
          <w:i w:val="false"/>
          <w:color w:val="000000"/>
          <w:sz w:val="28"/>
        </w:rPr>
        <w:t xml:space="preserve">
                                   ларды, санитарлық- </w:t>
      </w:r>
    </w:p>
    <w:p>
      <w:pPr>
        <w:spacing w:after="0"/>
        <w:ind w:left="0"/>
        <w:jc w:val="both"/>
      </w:pPr>
      <w:r>
        <w:rPr>
          <w:rFonts w:ascii="Times New Roman"/>
          <w:b w:val="false"/>
          <w:i w:val="false"/>
          <w:color w:val="000000"/>
          <w:sz w:val="28"/>
        </w:rPr>
        <w:t xml:space="preserve">
                                   техникалық, </w:t>
      </w:r>
    </w:p>
    <w:p>
      <w:pPr>
        <w:spacing w:after="0"/>
        <w:ind w:left="0"/>
        <w:jc w:val="both"/>
      </w:pPr>
      <w:r>
        <w:rPr>
          <w:rFonts w:ascii="Times New Roman"/>
          <w:b w:val="false"/>
          <w:i w:val="false"/>
          <w:color w:val="000000"/>
          <w:sz w:val="28"/>
        </w:rPr>
        <w:t xml:space="preserve">
                                   технологиялық, </w:t>
      </w:r>
    </w:p>
    <w:p>
      <w:pPr>
        <w:spacing w:after="0"/>
        <w:ind w:left="0"/>
        <w:jc w:val="both"/>
      </w:pPr>
      <w:r>
        <w:rPr>
          <w:rFonts w:ascii="Times New Roman"/>
          <w:b w:val="false"/>
          <w:i w:val="false"/>
          <w:color w:val="000000"/>
          <w:sz w:val="28"/>
        </w:rPr>
        <w:t xml:space="preserve">
                                   асханалық, монша-кiр </w:t>
      </w:r>
    </w:p>
    <w:p>
      <w:pPr>
        <w:spacing w:after="0"/>
        <w:ind w:left="0"/>
        <w:jc w:val="both"/>
      </w:pPr>
      <w:r>
        <w:rPr>
          <w:rFonts w:ascii="Times New Roman"/>
          <w:b w:val="false"/>
          <w:i w:val="false"/>
          <w:color w:val="000000"/>
          <w:sz w:val="28"/>
        </w:rPr>
        <w:t xml:space="preserve">
                                   жуу жабдықтарын, </w:t>
      </w:r>
    </w:p>
    <w:p>
      <w:pPr>
        <w:spacing w:after="0"/>
        <w:ind w:left="0"/>
        <w:jc w:val="both"/>
      </w:pPr>
      <w:r>
        <w:rPr>
          <w:rFonts w:ascii="Times New Roman"/>
          <w:b w:val="false"/>
          <w:i w:val="false"/>
          <w:color w:val="000000"/>
          <w:sz w:val="28"/>
        </w:rPr>
        <w:t xml:space="preserve">
                                   сигналдама мен </w:t>
      </w:r>
    </w:p>
    <w:p>
      <w:pPr>
        <w:spacing w:after="0"/>
        <w:ind w:left="0"/>
        <w:jc w:val="both"/>
      </w:pPr>
      <w:r>
        <w:rPr>
          <w:rFonts w:ascii="Times New Roman"/>
          <w:b w:val="false"/>
          <w:i w:val="false"/>
          <w:color w:val="000000"/>
          <w:sz w:val="28"/>
        </w:rPr>
        <w:t xml:space="preserve">
                                   байланыс жабдықтарын, </w:t>
      </w:r>
    </w:p>
    <w:p>
      <w:pPr>
        <w:spacing w:after="0"/>
        <w:ind w:left="0"/>
        <w:jc w:val="both"/>
      </w:pPr>
      <w:r>
        <w:rPr>
          <w:rFonts w:ascii="Times New Roman"/>
          <w:b w:val="false"/>
          <w:i w:val="false"/>
          <w:color w:val="000000"/>
          <w:sz w:val="28"/>
        </w:rPr>
        <w:t xml:space="preserve">
                                   қазандық жабдықтарды, </w:t>
      </w:r>
    </w:p>
    <w:p>
      <w:pPr>
        <w:spacing w:after="0"/>
        <w:ind w:left="0"/>
        <w:jc w:val="both"/>
      </w:pPr>
      <w:r>
        <w:rPr>
          <w:rFonts w:ascii="Times New Roman"/>
          <w:b w:val="false"/>
          <w:i w:val="false"/>
          <w:color w:val="000000"/>
          <w:sz w:val="28"/>
        </w:rPr>
        <w:t xml:space="preserve">
                                   бейнебақылау және </w:t>
      </w:r>
    </w:p>
    <w:p>
      <w:pPr>
        <w:spacing w:after="0"/>
        <w:ind w:left="0"/>
        <w:jc w:val="both"/>
      </w:pPr>
      <w:r>
        <w:rPr>
          <w:rFonts w:ascii="Times New Roman"/>
          <w:b w:val="false"/>
          <w:i w:val="false"/>
          <w:color w:val="000000"/>
          <w:sz w:val="28"/>
        </w:rPr>
        <w:t xml:space="preserve">
                                   арнайы жабдықтар </w:t>
      </w:r>
    </w:p>
    <w:p>
      <w:pPr>
        <w:spacing w:after="0"/>
        <w:ind w:left="0"/>
        <w:jc w:val="both"/>
      </w:pPr>
      <w:r>
        <w:rPr>
          <w:rFonts w:ascii="Times New Roman"/>
          <w:b w:val="false"/>
          <w:i w:val="false"/>
          <w:color w:val="000000"/>
          <w:sz w:val="28"/>
        </w:rPr>
        <w:t xml:space="preserve">
                                   жүйесiн сатып алуды </w:t>
      </w:r>
    </w:p>
    <w:p>
      <w:pPr>
        <w:spacing w:after="0"/>
        <w:ind w:left="0"/>
        <w:jc w:val="both"/>
      </w:pPr>
      <w:r>
        <w:rPr>
          <w:rFonts w:ascii="Times New Roman"/>
          <w:b w:val="false"/>
          <w:i w:val="false"/>
          <w:color w:val="000000"/>
          <w:sz w:val="28"/>
        </w:rPr>
        <w:t xml:space="preserve">
                                   және монтажын. </w:t>
      </w:r>
    </w:p>
    <w:p>
      <w:pPr>
        <w:spacing w:after="0"/>
        <w:ind w:left="0"/>
        <w:jc w:val="both"/>
      </w:pPr>
      <w:r>
        <w:rPr>
          <w:rFonts w:ascii="Times New Roman"/>
          <w:b w:val="false"/>
          <w:i w:val="false"/>
          <w:color w:val="000000"/>
          <w:sz w:val="28"/>
        </w:rPr>
        <w:t xml:space="preserve">
                                   4. Мемлекеттiк сәулет </w:t>
      </w:r>
    </w:p>
    <w:p>
      <w:pPr>
        <w:spacing w:after="0"/>
        <w:ind w:left="0"/>
        <w:jc w:val="both"/>
      </w:pPr>
      <w:r>
        <w:rPr>
          <w:rFonts w:ascii="Times New Roman"/>
          <w:b w:val="false"/>
          <w:i w:val="false"/>
          <w:color w:val="000000"/>
          <w:sz w:val="28"/>
        </w:rPr>
        <w:t xml:space="preserve">
                                   -құрылыс бақылауын </w:t>
      </w:r>
    </w:p>
    <w:p>
      <w:pPr>
        <w:spacing w:after="0"/>
        <w:ind w:left="0"/>
        <w:jc w:val="both"/>
      </w:pPr>
      <w:r>
        <w:rPr>
          <w:rFonts w:ascii="Times New Roman"/>
          <w:b w:val="false"/>
          <w:i w:val="false"/>
          <w:color w:val="000000"/>
          <w:sz w:val="28"/>
        </w:rPr>
        <w:t xml:space="preserve">
                                   жүзеге асыру жөнiндегi </w:t>
      </w:r>
    </w:p>
    <w:p>
      <w:pPr>
        <w:spacing w:after="0"/>
        <w:ind w:left="0"/>
        <w:jc w:val="both"/>
      </w:pPr>
      <w:r>
        <w:rPr>
          <w:rFonts w:ascii="Times New Roman"/>
          <w:b w:val="false"/>
          <w:i w:val="false"/>
          <w:color w:val="000000"/>
          <w:sz w:val="28"/>
        </w:rPr>
        <w:t xml:space="preserve">
                                   қызметтерге ақы төлеудi: </w:t>
      </w:r>
    </w:p>
    <w:p>
      <w:pPr>
        <w:spacing w:after="0"/>
        <w:ind w:left="0"/>
        <w:jc w:val="both"/>
      </w:pPr>
      <w:r>
        <w:rPr>
          <w:rFonts w:ascii="Times New Roman"/>
          <w:b w:val="false"/>
          <w:i w:val="false"/>
          <w:color w:val="000000"/>
          <w:sz w:val="28"/>
        </w:rPr>
        <w:t xml:space="preserve">
                                   - техникалық </w:t>
      </w:r>
    </w:p>
    <w:p>
      <w:pPr>
        <w:spacing w:after="0"/>
        <w:ind w:left="0"/>
        <w:jc w:val="both"/>
      </w:pPr>
      <w:r>
        <w:rPr>
          <w:rFonts w:ascii="Times New Roman"/>
          <w:b w:val="false"/>
          <w:i w:val="false"/>
          <w:color w:val="000000"/>
          <w:sz w:val="28"/>
        </w:rPr>
        <w:t xml:space="preserve">
                                   қадағалауды ұстауды </w:t>
      </w:r>
    </w:p>
    <w:p>
      <w:pPr>
        <w:spacing w:after="0"/>
        <w:ind w:left="0"/>
        <w:jc w:val="both"/>
      </w:pPr>
      <w:r>
        <w:rPr>
          <w:rFonts w:ascii="Times New Roman"/>
          <w:b w:val="false"/>
          <w:i w:val="false"/>
          <w:color w:val="000000"/>
          <w:sz w:val="28"/>
        </w:rPr>
        <w:t xml:space="preserve">
                                   (жеке тұлға ретiнде); </w:t>
      </w:r>
    </w:p>
    <w:p>
      <w:pPr>
        <w:spacing w:after="0"/>
        <w:ind w:left="0"/>
        <w:jc w:val="both"/>
      </w:pPr>
      <w:r>
        <w:rPr>
          <w:rFonts w:ascii="Times New Roman"/>
          <w:b w:val="false"/>
          <w:i w:val="false"/>
          <w:color w:val="000000"/>
          <w:sz w:val="28"/>
        </w:rPr>
        <w:t xml:space="preserve">
                                   - авторлық құқықты </w:t>
      </w:r>
    </w:p>
    <w:p>
      <w:pPr>
        <w:spacing w:after="0"/>
        <w:ind w:left="0"/>
        <w:jc w:val="both"/>
      </w:pPr>
      <w:r>
        <w:rPr>
          <w:rFonts w:ascii="Times New Roman"/>
          <w:b w:val="false"/>
          <w:i w:val="false"/>
          <w:color w:val="000000"/>
          <w:sz w:val="28"/>
        </w:rPr>
        <w:t xml:space="preserve">
                                   жүзеге асыруды; </w:t>
      </w:r>
    </w:p>
    <w:p>
      <w:pPr>
        <w:spacing w:after="0"/>
        <w:ind w:left="0"/>
        <w:jc w:val="both"/>
      </w:pPr>
      <w:r>
        <w:rPr>
          <w:rFonts w:ascii="Times New Roman"/>
          <w:b w:val="false"/>
          <w:i w:val="false"/>
          <w:color w:val="000000"/>
          <w:sz w:val="28"/>
        </w:rPr>
        <w:t xml:space="preserve">
                                   - алаңды және </w:t>
      </w:r>
    </w:p>
    <w:p>
      <w:pPr>
        <w:spacing w:after="0"/>
        <w:ind w:left="0"/>
        <w:jc w:val="both"/>
      </w:pPr>
      <w:r>
        <w:rPr>
          <w:rFonts w:ascii="Times New Roman"/>
          <w:b w:val="false"/>
          <w:i w:val="false"/>
          <w:color w:val="000000"/>
          <w:sz w:val="28"/>
        </w:rPr>
        <w:t xml:space="preserve">
                                   инженерлiк желiлердi </w:t>
      </w:r>
    </w:p>
    <w:p>
      <w:pPr>
        <w:spacing w:after="0"/>
        <w:ind w:left="0"/>
        <w:jc w:val="both"/>
      </w:pPr>
      <w:r>
        <w:rPr>
          <w:rFonts w:ascii="Times New Roman"/>
          <w:b w:val="false"/>
          <w:i w:val="false"/>
          <w:color w:val="000000"/>
          <w:sz w:val="28"/>
        </w:rPr>
        <w:t xml:space="preserve">
                                   атқарушы суретке </w:t>
      </w:r>
    </w:p>
    <w:p>
      <w:pPr>
        <w:spacing w:after="0"/>
        <w:ind w:left="0"/>
        <w:jc w:val="both"/>
      </w:pPr>
      <w:r>
        <w:rPr>
          <w:rFonts w:ascii="Times New Roman"/>
          <w:b w:val="false"/>
          <w:i w:val="false"/>
          <w:color w:val="000000"/>
          <w:sz w:val="28"/>
        </w:rPr>
        <w:t xml:space="preserve">
                                   түсіруді; </w:t>
      </w:r>
    </w:p>
    <w:p>
      <w:pPr>
        <w:spacing w:after="0"/>
        <w:ind w:left="0"/>
        <w:jc w:val="both"/>
      </w:pPr>
      <w:r>
        <w:rPr>
          <w:rFonts w:ascii="Times New Roman"/>
          <w:b w:val="false"/>
          <w:i w:val="false"/>
          <w:color w:val="000000"/>
          <w:sz w:val="28"/>
        </w:rPr>
        <w:t xml:space="preserve">
                                   - Жылжымалы мүлiк </w:t>
      </w:r>
    </w:p>
    <w:p>
      <w:pPr>
        <w:spacing w:after="0"/>
        <w:ind w:left="0"/>
        <w:jc w:val="both"/>
      </w:pPr>
      <w:r>
        <w:rPr>
          <w:rFonts w:ascii="Times New Roman"/>
          <w:b w:val="false"/>
          <w:i w:val="false"/>
          <w:color w:val="000000"/>
          <w:sz w:val="28"/>
        </w:rPr>
        <w:t xml:space="preserve">
                                   орталығында жылжымалы </w:t>
      </w:r>
    </w:p>
    <w:p>
      <w:pPr>
        <w:spacing w:after="0"/>
        <w:ind w:left="0"/>
        <w:jc w:val="both"/>
      </w:pPr>
      <w:r>
        <w:rPr>
          <w:rFonts w:ascii="Times New Roman"/>
          <w:b w:val="false"/>
          <w:i w:val="false"/>
          <w:color w:val="000000"/>
          <w:sz w:val="28"/>
        </w:rPr>
        <w:t xml:space="preserve">
                                   мүлiктi тiркеу және </w:t>
      </w:r>
    </w:p>
    <w:p>
      <w:pPr>
        <w:spacing w:after="0"/>
        <w:ind w:left="0"/>
        <w:jc w:val="both"/>
      </w:pPr>
      <w:r>
        <w:rPr>
          <w:rFonts w:ascii="Times New Roman"/>
          <w:b w:val="false"/>
          <w:i w:val="false"/>
          <w:color w:val="000000"/>
          <w:sz w:val="28"/>
        </w:rPr>
        <w:t xml:space="preserve">
                                   қызметтер көрсету </w:t>
      </w:r>
    </w:p>
    <w:p>
      <w:pPr>
        <w:spacing w:after="0"/>
        <w:ind w:left="0"/>
        <w:jc w:val="both"/>
      </w:pPr>
      <w:r>
        <w:rPr>
          <w:rFonts w:ascii="Times New Roman"/>
          <w:b w:val="false"/>
          <w:i w:val="false"/>
          <w:color w:val="000000"/>
          <w:sz w:val="28"/>
        </w:rPr>
        <w:t xml:space="preserve">
                                   қызметiн; </w:t>
      </w:r>
    </w:p>
    <w:p>
      <w:pPr>
        <w:spacing w:after="0"/>
        <w:ind w:left="0"/>
        <w:jc w:val="both"/>
      </w:pPr>
      <w:r>
        <w:rPr>
          <w:rFonts w:ascii="Times New Roman"/>
          <w:b w:val="false"/>
          <w:i w:val="false"/>
          <w:color w:val="000000"/>
          <w:sz w:val="28"/>
        </w:rPr>
        <w:t xml:space="preserve">
                                   - реттейтiн жұмыстарды, </w:t>
      </w:r>
    </w:p>
    <w:p>
      <w:pPr>
        <w:spacing w:after="0"/>
        <w:ind w:left="0"/>
        <w:jc w:val="both"/>
      </w:pPr>
      <w:r>
        <w:rPr>
          <w:rFonts w:ascii="Times New Roman"/>
          <w:b w:val="false"/>
          <w:i w:val="false"/>
          <w:color w:val="000000"/>
          <w:sz w:val="28"/>
        </w:rPr>
        <w:t xml:space="preserve">
                                   3-тармақта көрсетiлген </w:t>
      </w:r>
    </w:p>
    <w:p>
      <w:pPr>
        <w:spacing w:after="0"/>
        <w:ind w:left="0"/>
        <w:jc w:val="both"/>
      </w:pPr>
      <w:r>
        <w:rPr>
          <w:rFonts w:ascii="Times New Roman"/>
          <w:b w:val="false"/>
          <w:i w:val="false"/>
          <w:color w:val="000000"/>
          <w:sz w:val="28"/>
        </w:rPr>
        <w:t xml:space="preserve">
                                   жабдықтарды жүзеге </w:t>
      </w:r>
    </w:p>
    <w:p>
      <w:pPr>
        <w:spacing w:after="0"/>
        <w:ind w:left="0"/>
        <w:jc w:val="both"/>
      </w:pPr>
      <w:r>
        <w:rPr>
          <w:rFonts w:ascii="Times New Roman"/>
          <w:b w:val="false"/>
          <w:i w:val="false"/>
          <w:color w:val="000000"/>
          <w:sz w:val="28"/>
        </w:rPr>
        <w:t xml:space="preserve">
                                   асыруды жалғастыру.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Бюджеттік бағдарламаны орындаудан күтілетiн нәтижелер: Шығыс Қазақстан облысында Солнечный кентіндегі әскери қалашықты әйелдерге арналған түзеу колониясы етiп қайта жаңартуды аяқтау. </w:t>
      </w:r>
    </w:p>
    <w:bookmarkStart w:name="z25" w:id="24"/>
    <w:p>
      <w:pPr>
        <w:spacing w:after="0"/>
        <w:ind w:left="0"/>
        <w:jc w:val="both"/>
      </w:pPr>
      <w:r>
        <w:rPr>
          <w:rFonts w:ascii="Times New Roman"/>
          <w:b w:val="false"/>
          <w:i w:val="false"/>
          <w:color w:val="000000"/>
          <w:sz w:val="28"/>
        </w:rPr>
        <w:t xml:space="preserve">
      Қазақстан Республикасы Yкiметiнің </w:t>
      </w:r>
    </w:p>
    <w:bookmarkEnd w:id="24"/>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345-қосымша            </w:t>
      </w:r>
    </w:p>
    <w:p>
      <w:pPr>
        <w:spacing w:after="0"/>
        <w:ind w:left="0"/>
        <w:jc w:val="both"/>
      </w:pPr>
      <w:r>
        <w:rPr>
          <w:rFonts w:ascii="Times New Roman"/>
          <w:b w:val="false"/>
          <w:i w:val="false"/>
          <w:color w:val="000000"/>
          <w:sz w:val="28"/>
        </w:rPr>
        <w:t xml:space="preserve">
      Қазақстан Республикасының Әдiлет министрлiгi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Бюджеттiк бағдарламаның әкімшiсi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306 "Ақтөбе облысы Жем кентіндегі "Ембi-5" әскери объектiсiн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қатаң режимдегі түзеу колониясы етіп қайта жаңарту"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300000 мың теңге (үш жүз миллион теңге). </w:t>
      </w:r>
    </w:p>
    <w:p>
      <w:pPr>
        <w:spacing w:after="0"/>
        <w:ind w:left="0"/>
        <w:jc w:val="both"/>
      </w:pPr>
      <w:r>
        <w:rPr>
          <w:rFonts w:ascii="Times New Roman"/>
          <w:b w:val="false"/>
          <w:i w:val="false"/>
          <w:color w:val="000000"/>
          <w:sz w:val="28"/>
        </w:rPr>
        <w:t xml:space="preserve">
            2. Бюджеттік бағдарламаның нормативтiк-құқықтық негiзi: 1997 жылғы 13 желтоқсандағы Қазақстан Республикасының Қылмыстық-атқару </w:t>
      </w:r>
      <w:r>
        <w:rPr>
          <w:rFonts w:ascii="Times New Roman"/>
          <w:b w:val="false"/>
          <w:i w:val="false"/>
          <w:color w:val="000000"/>
          <w:sz w:val="28"/>
        </w:rPr>
        <w:t xml:space="preserve">кодексінің </w:t>
      </w:r>
      <w:r>
        <w:rPr>
          <w:rFonts w:ascii="Times New Roman"/>
          <w:b w:val="false"/>
          <w:i w:val="false"/>
          <w:color w:val="000000"/>
          <w:sz w:val="28"/>
        </w:rPr>
        <w:t xml:space="preserve">68-бабы, </w:t>
      </w:r>
      <w:r>
        <w:rPr>
          <w:rFonts w:ascii="Times New Roman"/>
          <w:b w:val="false"/>
          <w:i w:val="false"/>
          <w:color w:val="000000"/>
          <w:sz w:val="28"/>
        </w:rPr>
        <w:t xml:space="preserve">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"Әдiлет органдары туралы" Қазақстан Республикасының 2002 жылғы 18 наурыздағы </w:t>
      </w:r>
      <w:r>
        <w:rPr>
          <w:rFonts w:ascii="Times New Roman"/>
          <w:b w:val="false"/>
          <w:i w:val="false"/>
          <w:color w:val="000000"/>
          <w:sz w:val="28"/>
        </w:rPr>
        <w:t xml:space="preserve">Заңының </w:t>
      </w:r>
      <w:r>
        <w:rPr>
          <w:rFonts w:ascii="Times New Roman"/>
          <w:b w:val="false"/>
          <w:i w:val="false"/>
          <w:color w:val="000000"/>
          <w:sz w:val="28"/>
        </w:rPr>
        <w:t xml:space="preserve">10, </w:t>
      </w:r>
      <w:r>
        <w:rPr>
          <w:rFonts w:ascii="Times New Roman"/>
          <w:b w:val="false"/>
          <w:i w:val="false"/>
          <w:color w:val="000000"/>
          <w:sz w:val="28"/>
        </w:rPr>
        <w:t xml:space="preserve">11, </w:t>
      </w:r>
      <w:r>
        <w:rPr>
          <w:rFonts w:ascii="Times New Roman"/>
          <w:b w:val="false"/>
          <w:i w:val="false"/>
          <w:color w:val="000000"/>
          <w:sz w:val="28"/>
        </w:rPr>
        <w:t xml:space="preserve">20-баптары, </w:t>
      </w:r>
      <w:r>
        <w:rPr>
          <w:rFonts w:ascii="Times New Roman"/>
          <w:b w:val="false"/>
          <w:i w:val="false"/>
          <w:color w:val="000000"/>
          <w:sz w:val="28"/>
        </w:rPr>
        <w:t xml:space="preserve"> "Қазақстан Республикасы түзеу мекемелерінің материалдық-техникалық базасын жақсартудың 2001-2005 жылдарға арналған бағдарламасы туралы" Қазақстан Республикасы Үкiметiнің 2001 жылғы 22 қаңтардағы N 92 </w:t>
      </w:r>
      <w:r>
        <w:rPr>
          <w:rFonts w:ascii="Times New Roman"/>
          <w:b w:val="false"/>
          <w:i w:val="false"/>
          <w:color w:val="000000"/>
          <w:sz w:val="28"/>
        </w:rPr>
        <w:t xml:space="preserve">қаулысы </w:t>
      </w:r>
      <w:r>
        <w:rPr>
          <w:rFonts w:ascii="Times New Roman"/>
          <w:b w:val="false"/>
          <w:i w:val="false"/>
          <w:color w:val="000000"/>
          <w:sz w:val="28"/>
        </w:rPr>
        <w:t xml:space="preserve"> және Қазақстан Республикасы Әділет министрлiгiнiң Қылмыстық-атқару жүйесi комитетінің мәселелерi" Қазақстан Республикасы Yкіметінің 2001 жылғы 28 желтоқсандағы N 1755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көздері: республикалық бюджет қаражаттары. </w:t>
      </w:r>
    </w:p>
    <w:p>
      <w:pPr>
        <w:spacing w:after="0"/>
        <w:ind w:left="0"/>
        <w:jc w:val="both"/>
      </w:pPr>
      <w:r>
        <w:rPr>
          <w:rFonts w:ascii="Times New Roman"/>
          <w:b w:val="false"/>
          <w:i w:val="false"/>
          <w:color w:val="000000"/>
          <w:sz w:val="28"/>
        </w:rPr>
        <w:t xml:space="preserve">
            4. Бюджеттік бағдарламаның мақсаты: сотталғандарды ұстаудың коммуналдық-тұрмыстық жағдайларын қолданыстағы қылмыстық-атқару заңнамасының талаптарына сәйкес келтiру. </w:t>
      </w:r>
    </w:p>
    <w:p>
      <w:pPr>
        <w:spacing w:after="0"/>
        <w:ind w:left="0"/>
        <w:jc w:val="both"/>
      </w:pPr>
      <w:r>
        <w:rPr>
          <w:rFonts w:ascii="Times New Roman"/>
          <w:b w:val="false"/>
          <w:i w:val="false"/>
          <w:color w:val="000000"/>
          <w:sz w:val="28"/>
        </w:rPr>
        <w:t xml:space="preserve">
            5. Бюджеттiк бағдарламаның міндеттерi: сотталғандарды ұстаудың орналасу тығыздығын азайту; сотталғандардың барлық санаттарына сотталғанға немесе тұтқындалғанға дейiн тұрған аймағының шегінде жазасын өтеу үшiн жағдайлар жасау; сотталғандарды Республика бойынша тасымалдау санын азайту. </w:t>
      </w:r>
    </w:p>
    <w:p>
      <w:pPr>
        <w:spacing w:after="0"/>
        <w:ind w:left="0"/>
        <w:jc w:val="both"/>
      </w:pPr>
      <w:r>
        <w:rPr>
          <w:rFonts w:ascii="Times New Roman"/>
          <w:b w:val="false"/>
          <w:i w:val="false"/>
          <w:color w:val="000000"/>
          <w:sz w:val="28"/>
        </w:rPr>
        <w:t xml:space="preserve">
            6. Бюджеттiк бағдарламаны iске асыру жөніндегi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N!Бағ.!Кіші!Бағдарламалардың!Бағдарламаны       !Іске ! Жауапты </w:t>
      </w:r>
    </w:p>
    <w:p>
      <w:pPr>
        <w:spacing w:after="0"/>
        <w:ind w:left="0"/>
        <w:jc w:val="both"/>
      </w:pPr>
      <w:r>
        <w:rPr>
          <w:rFonts w:ascii="Times New Roman"/>
          <w:b w:val="false"/>
          <w:i w:val="false"/>
          <w:color w:val="000000"/>
          <w:sz w:val="28"/>
        </w:rPr>
        <w:t xml:space="preserve">
       !дар.!бағ.!(кіші бағдарла. !(кіші бағдарламаны)!асыру! орындау. </w:t>
      </w:r>
    </w:p>
    <w:p>
      <w:pPr>
        <w:spacing w:after="0"/>
        <w:ind w:left="0"/>
        <w:jc w:val="both"/>
      </w:pPr>
      <w:r>
        <w:rPr>
          <w:rFonts w:ascii="Times New Roman"/>
          <w:b w:val="false"/>
          <w:i w:val="false"/>
          <w:color w:val="000000"/>
          <w:sz w:val="28"/>
        </w:rPr>
        <w:t xml:space="preserve">
       !лама!дар.!малардың) атауы !іске асыру жөнінде.!мер. ! шылар </w:t>
      </w:r>
    </w:p>
    <w:p>
      <w:pPr>
        <w:spacing w:after="0"/>
        <w:ind w:left="0"/>
        <w:jc w:val="both"/>
      </w:pPr>
      <w:r>
        <w:rPr>
          <w:rFonts w:ascii="Times New Roman"/>
          <w:b w:val="false"/>
          <w:i w:val="false"/>
          <w:color w:val="000000"/>
          <w:sz w:val="28"/>
        </w:rPr>
        <w:t xml:space="preserve">
       !коды!лама!                !гі іс-шаралар      !зімі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1 306       Ақтөбе облысы    Жобалау-сметалық    Жыл    Қазақстан </w:t>
      </w:r>
    </w:p>
    <w:p>
      <w:pPr>
        <w:spacing w:after="0"/>
        <w:ind w:left="0"/>
        <w:jc w:val="both"/>
      </w:pPr>
      <w:r>
        <w:rPr>
          <w:rFonts w:ascii="Times New Roman"/>
          <w:b w:val="false"/>
          <w:i w:val="false"/>
          <w:color w:val="000000"/>
          <w:sz w:val="28"/>
        </w:rPr>
        <w:t xml:space="preserve">
                  Жем кентіндегі   құжаттамаға сәйкес  ішінде Республика. </w:t>
      </w:r>
    </w:p>
    <w:p>
      <w:pPr>
        <w:spacing w:after="0"/>
        <w:ind w:left="0"/>
        <w:jc w:val="both"/>
      </w:pPr>
      <w:r>
        <w:rPr>
          <w:rFonts w:ascii="Times New Roman"/>
          <w:b w:val="false"/>
          <w:i w:val="false"/>
          <w:color w:val="000000"/>
          <w:sz w:val="28"/>
        </w:rPr>
        <w:t xml:space="preserve">
                  "Ембі-5" әскери  Ақтөбе облысындағы         сының </w:t>
      </w:r>
    </w:p>
    <w:p>
      <w:pPr>
        <w:spacing w:after="0"/>
        <w:ind w:left="0"/>
        <w:jc w:val="both"/>
      </w:pPr>
      <w:r>
        <w:rPr>
          <w:rFonts w:ascii="Times New Roman"/>
          <w:b w:val="false"/>
          <w:i w:val="false"/>
          <w:color w:val="000000"/>
          <w:sz w:val="28"/>
        </w:rPr>
        <w:t xml:space="preserve">
                  объектісін       түзеу мекемесiнде          Әділет </w:t>
      </w:r>
    </w:p>
    <w:p>
      <w:pPr>
        <w:spacing w:after="0"/>
        <w:ind w:left="0"/>
        <w:jc w:val="both"/>
      </w:pPr>
      <w:r>
        <w:rPr>
          <w:rFonts w:ascii="Times New Roman"/>
          <w:b w:val="false"/>
          <w:i w:val="false"/>
          <w:color w:val="000000"/>
          <w:sz w:val="28"/>
        </w:rPr>
        <w:t xml:space="preserve">
                  қатаң режимдегi  объектiлердi қайта         министрлігі, </w:t>
      </w:r>
    </w:p>
    <w:p>
      <w:pPr>
        <w:spacing w:after="0"/>
        <w:ind w:left="0"/>
        <w:jc w:val="both"/>
      </w:pPr>
      <w:r>
        <w:rPr>
          <w:rFonts w:ascii="Times New Roman"/>
          <w:b w:val="false"/>
          <w:i w:val="false"/>
          <w:color w:val="000000"/>
          <w:sz w:val="28"/>
        </w:rPr>
        <w:t xml:space="preserve">
                  түзеу колониясы  жаңарту мен құры.          Қазақстан </w:t>
      </w:r>
    </w:p>
    <w:p>
      <w:pPr>
        <w:spacing w:after="0"/>
        <w:ind w:left="0"/>
        <w:jc w:val="both"/>
      </w:pPr>
      <w:r>
        <w:rPr>
          <w:rFonts w:ascii="Times New Roman"/>
          <w:b w:val="false"/>
          <w:i w:val="false"/>
          <w:color w:val="000000"/>
          <w:sz w:val="28"/>
        </w:rPr>
        <w:t xml:space="preserve">
                  етiп қайта       лысты, оның iшiнде:        Республикасы </w:t>
      </w:r>
    </w:p>
    <w:p>
      <w:pPr>
        <w:spacing w:after="0"/>
        <w:ind w:left="0"/>
        <w:jc w:val="both"/>
      </w:pPr>
      <w:r>
        <w:rPr>
          <w:rFonts w:ascii="Times New Roman"/>
          <w:b w:val="false"/>
          <w:i w:val="false"/>
          <w:color w:val="000000"/>
          <w:sz w:val="28"/>
        </w:rPr>
        <w:t xml:space="preserve">
                  жаңарту.         1. Аумақтарды қайта        Әділет мини. </w:t>
      </w:r>
    </w:p>
    <w:p>
      <w:pPr>
        <w:spacing w:after="0"/>
        <w:ind w:left="0"/>
        <w:jc w:val="both"/>
      </w:pPr>
      <w:r>
        <w:rPr>
          <w:rFonts w:ascii="Times New Roman"/>
          <w:b w:val="false"/>
          <w:i w:val="false"/>
          <w:color w:val="000000"/>
          <w:sz w:val="28"/>
        </w:rPr>
        <w:t xml:space="preserve">
                                   жаңартуға дайындау.        стрлігінің </w:t>
      </w:r>
    </w:p>
    <w:p>
      <w:pPr>
        <w:spacing w:after="0"/>
        <w:ind w:left="0"/>
        <w:jc w:val="both"/>
      </w:pPr>
      <w:r>
        <w:rPr>
          <w:rFonts w:ascii="Times New Roman"/>
          <w:b w:val="false"/>
          <w:i w:val="false"/>
          <w:color w:val="000000"/>
          <w:sz w:val="28"/>
        </w:rPr>
        <w:t xml:space="preserve">
                                   ды өткiзу жөніндегi        Қылмыстық- </w:t>
      </w:r>
    </w:p>
    <w:p>
      <w:pPr>
        <w:spacing w:after="0"/>
        <w:ind w:left="0"/>
        <w:jc w:val="both"/>
      </w:pPr>
      <w:r>
        <w:rPr>
          <w:rFonts w:ascii="Times New Roman"/>
          <w:b w:val="false"/>
          <w:i w:val="false"/>
          <w:color w:val="000000"/>
          <w:sz w:val="28"/>
        </w:rPr>
        <w:t xml:space="preserve">
                                   жұмыстарды:                атқару </w:t>
      </w:r>
    </w:p>
    <w:p>
      <w:pPr>
        <w:spacing w:after="0"/>
        <w:ind w:left="0"/>
        <w:jc w:val="both"/>
      </w:pPr>
      <w:r>
        <w:rPr>
          <w:rFonts w:ascii="Times New Roman"/>
          <w:b w:val="false"/>
          <w:i w:val="false"/>
          <w:color w:val="000000"/>
          <w:sz w:val="28"/>
        </w:rPr>
        <w:t xml:space="preserve">
                                   - жер учаскесiн            жүйесі </w:t>
      </w:r>
    </w:p>
    <w:p>
      <w:pPr>
        <w:spacing w:after="0"/>
        <w:ind w:left="0"/>
        <w:jc w:val="both"/>
      </w:pPr>
      <w:r>
        <w:rPr>
          <w:rFonts w:ascii="Times New Roman"/>
          <w:b w:val="false"/>
          <w:i w:val="false"/>
          <w:color w:val="000000"/>
          <w:sz w:val="28"/>
        </w:rPr>
        <w:t xml:space="preserve">
                                   бөлiп берудi;              комитеті, </w:t>
      </w:r>
    </w:p>
    <w:p>
      <w:pPr>
        <w:spacing w:after="0"/>
        <w:ind w:left="0"/>
        <w:jc w:val="both"/>
      </w:pPr>
      <w:r>
        <w:rPr>
          <w:rFonts w:ascii="Times New Roman"/>
          <w:b w:val="false"/>
          <w:i w:val="false"/>
          <w:color w:val="000000"/>
          <w:sz w:val="28"/>
        </w:rPr>
        <w:t xml:space="preserve">
                                   - құрылыс салу             оның </w:t>
      </w:r>
    </w:p>
    <w:p>
      <w:pPr>
        <w:spacing w:after="0"/>
        <w:ind w:left="0"/>
        <w:jc w:val="both"/>
      </w:pPr>
      <w:r>
        <w:rPr>
          <w:rFonts w:ascii="Times New Roman"/>
          <w:b w:val="false"/>
          <w:i w:val="false"/>
          <w:color w:val="000000"/>
          <w:sz w:val="28"/>
        </w:rPr>
        <w:t xml:space="preserve">
                                   аймағына кiретiн           аумақтық </w:t>
      </w:r>
    </w:p>
    <w:p>
      <w:pPr>
        <w:spacing w:after="0"/>
        <w:ind w:left="0"/>
        <w:jc w:val="both"/>
      </w:pPr>
      <w:r>
        <w:rPr>
          <w:rFonts w:ascii="Times New Roman"/>
          <w:b w:val="false"/>
          <w:i w:val="false"/>
          <w:color w:val="000000"/>
          <w:sz w:val="28"/>
        </w:rPr>
        <w:t xml:space="preserve">
                                   ғимараттар мен             органдары, </w:t>
      </w:r>
    </w:p>
    <w:p>
      <w:pPr>
        <w:spacing w:after="0"/>
        <w:ind w:left="0"/>
        <w:jc w:val="both"/>
      </w:pPr>
      <w:r>
        <w:rPr>
          <w:rFonts w:ascii="Times New Roman"/>
          <w:b w:val="false"/>
          <w:i w:val="false"/>
          <w:color w:val="000000"/>
          <w:sz w:val="28"/>
        </w:rPr>
        <w:t xml:space="preserve">
                                   құрылыстарды өтеп          мемлекеттік </w:t>
      </w:r>
    </w:p>
    <w:p>
      <w:pPr>
        <w:spacing w:after="0"/>
        <w:ind w:left="0"/>
        <w:jc w:val="both"/>
      </w:pPr>
      <w:r>
        <w:rPr>
          <w:rFonts w:ascii="Times New Roman"/>
          <w:b w:val="false"/>
          <w:i w:val="false"/>
          <w:color w:val="000000"/>
          <w:sz w:val="28"/>
        </w:rPr>
        <w:t xml:space="preserve">
                                   алуды;                     түзеу </w:t>
      </w:r>
    </w:p>
    <w:p>
      <w:pPr>
        <w:spacing w:after="0"/>
        <w:ind w:left="0"/>
        <w:jc w:val="both"/>
      </w:pPr>
      <w:r>
        <w:rPr>
          <w:rFonts w:ascii="Times New Roman"/>
          <w:b w:val="false"/>
          <w:i w:val="false"/>
          <w:color w:val="000000"/>
          <w:sz w:val="28"/>
        </w:rPr>
        <w:t xml:space="preserve">
                                   - бұзылатын және           мекемелері. </w:t>
      </w:r>
    </w:p>
    <w:p>
      <w:pPr>
        <w:spacing w:after="0"/>
        <w:ind w:left="0"/>
        <w:jc w:val="both"/>
      </w:pPr>
      <w:r>
        <w:rPr>
          <w:rFonts w:ascii="Times New Roman"/>
          <w:b w:val="false"/>
          <w:i w:val="false"/>
          <w:color w:val="000000"/>
          <w:sz w:val="28"/>
        </w:rPr>
        <w:t xml:space="preserve">
                                   көшiрiлетiн </w:t>
      </w:r>
    </w:p>
    <w:p>
      <w:pPr>
        <w:spacing w:after="0"/>
        <w:ind w:left="0"/>
        <w:jc w:val="both"/>
      </w:pPr>
      <w:r>
        <w:rPr>
          <w:rFonts w:ascii="Times New Roman"/>
          <w:b w:val="false"/>
          <w:i w:val="false"/>
          <w:color w:val="000000"/>
          <w:sz w:val="28"/>
        </w:rPr>
        <w:t xml:space="preserve">
                                   ғимараттарға, </w:t>
      </w:r>
    </w:p>
    <w:p>
      <w:pPr>
        <w:spacing w:after="0"/>
        <w:ind w:left="0"/>
        <w:jc w:val="both"/>
      </w:pPr>
      <w:r>
        <w:rPr>
          <w:rFonts w:ascii="Times New Roman"/>
          <w:b w:val="false"/>
          <w:i w:val="false"/>
          <w:color w:val="000000"/>
          <w:sz w:val="28"/>
        </w:rPr>
        <w:t xml:space="preserve">
                                   құрылыстарға және </w:t>
      </w:r>
    </w:p>
    <w:p>
      <w:pPr>
        <w:spacing w:after="0"/>
        <w:ind w:left="0"/>
        <w:jc w:val="both"/>
      </w:pPr>
      <w:r>
        <w:rPr>
          <w:rFonts w:ascii="Times New Roman"/>
          <w:b w:val="false"/>
          <w:i w:val="false"/>
          <w:color w:val="000000"/>
          <w:sz w:val="28"/>
        </w:rPr>
        <w:t xml:space="preserve">
                                   әр түрлi мақсаттағы </w:t>
      </w:r>
    </w:p>
    <w:p>
      <w:pPr>
        <w:spacing w:after="0"/>
        <w:ind w:left="0"/>
        <w:jc w:val="both"/>
      </w:pPr>
      <w:r>
        <w:rPr>
          <w:rFonts w:ascii="Times New Roman"/>
          <w:b w:val="false"/>
          <w:i w:val="false"/>
          <w:color w:val="000000"/>
          <w:sz w:val="28"/>
        </w:rPr>
        <w:t xml:space="preserve">
                                   инженерлiк желiлерге </w:t>
      </w:r>
    </w:p>
    <w:p>
      <w:pPr>
        <w:spacing w:after="0"/>
        <w:ind w:left="0"/>
        <w:jc w:val="both"/>
      </w:pPr>
      <w:r>
        <w:rPr>
          <w:rFonts w:ascii="Times New Roman"/>
          <w:b w:val="false"/>
          <w:i w:val="false"/>
          <w:color w:val="000000"/>
          <w:sz w:val="28"/>
        </w:rPr>
        <w:t xml:space="preserve">
                                   өтемақыны; </w:t>
      </w:r>
    </w:p>
    <w:p>
      <w:pPr>
        <w:spacing w:after="0"/>
        <w:ind w:left="0"/>
        <w:jc w:val="both"/>
      </w:pPr>
      <w:r>
        <w:rPr>
          <w:rFonts w:ascii="Times New Roman"/>
          <w:b w:val="false"/>
          <w:i w:val="false"/>
          <w:color w:val="000000"/>
          <w:sz w:val="28"/>
        </w:rPr>
        <w:t xml:space="preserve">
                                   - бар ғимараттардың </w:t>
      </w:r>
    </w:p>
    <w:p>
      <w:pPr>
        <w:spacing w:after="0"/>
        <w:ind w:left="0"/>
        <w:jc w:val="both"/>
      </w:pPr>
      <w:r>
        <w:rPr>
          <w:rFonts w:ascii="Times New Roman"/>
          <w:b w:val="false"/>
          <w:i w:val="false"/>
          <w:color w:val="000000"/>
          <w:sz w:val="28"/>
        </w:rPr>
        <w:t xml:space="preserve">
                                   және құрылыстардың </w:t>
      </w:r>
    </w:p>
    <w:p>
      <w:pPr>
        <w:spacing w:after="0"/>
        <w:ind w:left="0"/>
        <w:jc w:val="both"/>
      </w:pPr>
      <w:r>
        <w:rPr>
          <w:rFonts w:ascii="Times New Roman"/>
          <w:b w:val="false"/>
          <w:i w:val="false"/>
          <w:color w:val="000000"/>
          <w:sz w:val="28"/>
        </w:rPr>
        <w:t xml:space="preserve">
                                   iстегі қабiлетiне </w:t>
      </w:r>
    </w:p>
    <w:p>
      <w:pPr>
        <w:spacing w:after="0"/>
        <w:ind w:left="0"/>
        <w:jc w:val="both"/>
      </w:pPr>
      <w:r>
        <w:rPr>
          <w:rFonts w:ascii="Times New Roman"/>
          <w:b w:val="false"/>
          <w:i w:val="false"/>
          <w:color w:val="000000"/>
          <w:sz w:val="28"/>
        </w:rPr>
        <w:t xml:space="preserve">
                                   және сейсмикалық </w:t>
      </w:r>
    </w:p>
    <w:p>
      <w:pPr>
        <w:spacing w:after="0"/>
        <w:ind w:left="0"/>
        <w:jc w:val="both"/>
      </w:pPr>
      <w:r>
        <w:rPr>
          <w:rFonts w:ascii="Times New Roman"/>
          <w:b w:val="false"/>
          <w:i w:val="false"/>
          <w:color w:val="000000"/>
          <w:sz w:val="28"/>
        </w:rPr>
        <w:t xml:space="preserve">
                                   тұрақтылығына тексеру </w:t>
      </w:r>
    </w:p>
    <w:p>
      <w:pPr>
        <w:spacing w:after="0"/>
        <w:ind w:left="0"/>
        <w:jc w:val="both"/>
      </w:pPr>
      <w:r>
        <w:rPr>
          <w:rFonts w:ascii="Times New Roman"/>
          <w:b w:val="false"/>
          <w:i w:val="false"/>
          <w:color w:val="000000"/>
          <w:sz w:val="28"/>
        </w:rPr>
        <w:t xml:space="preserve">
                                   жұмыстарын; </w:t>
      </w:r>
    </w:p>
    <w:p>
      <w:pPr>
        <w:spacing w:after="0"/>
        <w:ind w:left="0"/>
        <w:jc w:val="both"/>
      </w:pPr>
      <w:r>
        <w:rPr>
          <w:rFonts w:ascii="Times New Roman"/>
          <w:b w:val="false"/>
          <w:i w:val="false"/>
          <w:color w:val="000000"/>
          <w:sz w:val="28"/>
        </w:rPr>
        <w:t xml:space="preserve">
                                   - топографиялық- </w:t>
      </w:r>
    </w:p>
    <w:p>
      <w:pPr>
        <w:spacing w:after="0"/>
        <w:ind w:left="0"/>
        <w:jc w:val="both"/>
      </w:pPr>
      <w:r>
        <w:rPr>
          <w:rFonts w:ascii="Times New Roman"/>
          <w:b w:val="false"/>
          <w:i w:val="false"/>
          <w:color w:val="000000"/>
          <w:sz w:val="28"/>
        </w:rPr>
        <w:t xml:space="preserve">
                                   геодезиялық жұмыстар </w:t>
      </w:r>
    </w:p>
    <w:p>
      <w:pPr>
        <w:spacing w:after="0"/>
        <w:ind w:left="0"/>
        <w:jc w:val="both"/>
      </w:pPr>
      <w:r>
        <w:rPr>
          <w:rFonts w:ascii="Times New Roman"/>
          <w:b w:val="false"/>
          <w:i w:val="false"/>
          <w:color w:val="000000"/>
          <w:sz w:val="28"/>
        </w:rPr>
        <w:t xml:space="preserve">
                                   өткiзудi; </w:t>
      </w:r>
    </w:p>
    <w:p>
      <w:pPr>
        <w:spacing w:after="0"/>
        <w:ind w:left="0"/>
        <w:jc w:val="both"/>
      </w:pPr>
      <w:r>
        <w:rPr>
          <w:rFonts w:ascii="Times New Roman"/>
          <w:b w:val="false"/>
          <w:i w:val="false"/>
          <w:color w:val="000000"/>
          <w:sz w:val="28"/>
        </w:rPr>
        <w:t xml:space="preserve">
                                   - инженерлік- </w:t>
      </w:r>
    </w:p>
    <w:p>
      <w:pPr>
        <w:spacing w:after="0"/>
        <w:ind w:left="0"/>
        <w:jc w:val="both"/>
      </w:pPr>
      <w:r>
        <w:rPr>
          <w:rFonts w:ascii="Times New Roman"/>
          <w:b w:val="false"/>
          <w:i w:val="false"/>
          <w:color w:val="000000"/>
          <w:sz w:val="28"/>
        </w:rPr>
        <w:t xml:space="preserve">
                                   геологиялық iздеулер </w:t>
      </w:r>
    </w:p>
    <w:p>
      <w:pPr>
        <w:spacing w:after="0"/>
        <w:ind w:left="0"/>
        <w:jc w:val="both"/>
      </w:pPr>
      <w:r>
        <w:rPr>
          <w:rFonts w:ascii="Times New Roman"/>
          <w:b w:val="false"/>
          <w:i w:val="false"/>
          <w:color w:val="000000"/>
          <w:sz w:val="28"/>
        </w:rPr>
        <w:t xml:space="preserve">
                                   өткiзудi; </w:t>
      </w:r>
    </w:p>
    <w:p>
      <w:pPr>
        <w:spacing w:after="0"/>
        <w:ind w:left="0"/>
        <w:jc w:val="both"/>
      </w:pPr>
      <w:r>
        <w:rPr>
          <w:rFonts w:ascii="Times New Roman"/>
          <w:b w:val="false"/>
          <w:i w:val="false"/>
          <w:color w:val="000000"/>
          <w:sz w:val="28"/>
        </w:rPr>
        <w:t xml:space="preserve">
                                   - жобаны затқа </w:t>
      </w:r>
    </w:p>
    <w:p>
      <w:pPr>
        <w:spacing w:after="0"/>
        <w:ind w:left="0"/>
        <w:jc w:val="both"/>
      </w:pPr>
      <w:r>
        <w:rPr>
          <w:rFonts w:ascii="Times New Roman"/>
          <w:b w:val="false"/>
          <w:i w:val="false"/>
          <w:color w:val="000000"/>
          <w:sz w:val="28"/>
        </w:rPr>
        <w:t xml:space="preserve">
                                   шығаруды; </w:t>
      </w:r>
    </w:p>
    <w:p>
      <w:pPr>
        <w:spacing w:after="0"/>
        <w:ind w:left="0"/>
        <w:jc w:val="both"/>
      </w:pPr>
      <w:r>
        <w:rPr>
          <w:rFonts w:ascii="Times New Roman"/>
          <w:b w:val="false"/>
          <w:i w:val="false"/>
          <w:color w:val="000000"/>
          <w:sz w:val="28"/>
        </w:rPr>
        <w:t xml:space="preserve">
                                   - жобалау-сметалық </w:t>
      </w:r>
    </w:p>
    <w:p>
      <w:pPr>
        <w:spacing w:after="0"/>
        <w:ind w:left="0"/>
        <w:jc w:val="both"/>
      </w:pPr>
      <w:r>
        <w:rPr>
          <w:rFonts w:ascii="Times New Roman"/>
          <w:b w:val="false"/>
          <w:i w:val="false"/>
          <w:color w:val="000000"/>
          <w:sz w:val="28"/>
        </w:rPr>
        <w:t xml:space="preserve">
                                   құжаттамаларды әзiрлеу </w:t>
      </w:r>
    </w:p>
    <w:p>
      <w:pPr>
        <w:spacing w:after="0"/>
        <w:ind w:left="0"/>
        <w:jc w:val="both"/>
      </w:pPr>
      <w:r>
        <w:rPr>
          <w:rFonts w:ascii="Times New Roman"/>
          <w:b w:val="false"/>
          <w:i w:val="false"/>
          <w:color w:val="000000"/>
          <w:sz w:val="28"/>
        </w:rPr>
        <w:t xml:space="preserve">
                                   және оны сараптамадан </w:t>
      </w:r>
    </w:p>
    <w:p>
      <w:pPr>
        <w:spacing w:after="0"/>
        <w:ind w:left="0"/>
        <w:jc w:val="both"/>
      </w:pPr>
      <w:r>
        <w:rPr>
          <w:rFonts w:ascii="Times New Roman"/>
          <w:b w:val="false"/>
          <w:i w:val="false"/>
          <w:color w:val="000000"/>
          <w:sz w:val="28"/>
        </w:rPr>
        <w:t xml:space="preserve">
                                   өткiзудi. </w:t>
      </w:r>
    </w:p>
    <w:p>
      <w:pPr>
        <w:spacing w:after="0"/>
        <w:ind w:left="0"/>
        <w:jc w:val="both"/>
      </w:pPr>
      <w:r>
        <w:rPr>
          <w:rFonts w:ascii="Times New Roman"/>
          <w:b w:val="false"/>
          <w:i w:val="false"/>
          <w:color w:val="000000"/>
          <w:sz w:val="28"/>
        </w:rPr>
        <w:t xml:space="preserve">
                                   2. Құрылыстық-монтаждық, </w:t>
      </w:r>
    </w:p>
    <w:p>
      <w:pPr>
        <w:spacing w:after="0"/>
        <w:ind w:left="0"/>
        <w:jc w:val="both"/>
      </w:pPr>
      <w:r>
        <w:rPr>
          <w:rFonts w:ascii="Times New Roman"/>
          <w:b w:val="false"/>
          <w:i w:val="false"/>
          <w:color w:val="000000"/>
          <w:sz w:val="28"/>
        </w:rPr>
        <w:t xml:space="preserve">
                                   санитарлық-техникалық, </w:t>
      </w:r>
    </w:p>
    <w:p>
      <w:pPr>
        <w:spacing w:after="0"/>
        <w:ind w:left="0"/>
        <w:jc w:val="both"/>
      </w:pPr>
      <w:r>
        <w:rPr>
          <w:rFonts w:ascii="Times New Roman"/>
          <w:b w:val="false"/>
          <w:i w:val="false"/>
          <w:color w:val="000000"/>
          <w:sz w:val="28"/>
        </w:rPr>
        <w:t xml:space="preserve">
                                   электрлі монтаж </w:t>
      </w:r>
    </w:p>
    <w:p>
      <w:pPr>
        <w:spacing w:after="0"/>
        <w:ind w:left="0"/>
        <w:jc w:val="both"/>
      </w:pPr>
      <w:r>
        <w:rPr>
          <w:rFonts w:ascii="Times New Roman"/>
          <w:b w:val="false"/>
          <w:i w:val="false"/>
          <w:color w:val="000000"/>
          <w:sz w:val="28"/>
        </w:rPr>
        <w:t xml:space="preserve">
                                   жұмыстарын. </w:t>
      </w:r>
    </w:p>
    <w:p>
      <w:pPr>
        <w:spacing w:after="0"/>
        <w:ind w:left="0"/>
        <w:jc w:val="both"/>
      </w:pPr>
      <w:r>
        <w:rPr>
          <w:rFonts w:ascii="Times New Roman"/>
          <w:b w:val="false"/>
          <w:i w:val="false"/>
          <w:color w:val="000000"/>
          <w:sz w:val="28"/>
        </w:rPr>
        <w:t xml:space="preserve">
                                   3. Насостық станция. </w:t>
      </w:r>
    </w:p>
    <w:p>
      <w:pPr>
        <w:spacing w:after="0"/>
        <w:ind w:left="0"/>
        <w:jc w:val="both"/>
      </w:pPr>
      <w:r>
        <w:rPr>
          <w:rFonts w:ascii="Times New Roman"/>
          <w:b w:val="false"/>
          <w:i w:val="false"/>
          <w:color w:val="000000"/>
          <w:sz w:val="28"/>
        </w:rPr>
        <w:t xml:space="preserve">
                                   ларды, санитарлық- </w:t>
      </w:r>
    </w:p>
    <w:p>
      <w:pPr>
        <w:spacing w:after="0"/>
        <w:ind w:left="0"/>
        <w:jc w:val="both"/>
      </w:pPr>
      <w:r>
        <w:rPr>
          <w:rFonts w:ascii="Times New Roman"/>
          <w:b w:val="false"/>
          <w:i w:val="false"/>
          <w:color w:val="000000"/>
          <w:sz w:val="28"/>
        </w:rPr>
        <w:t xml:space="preserve">
                                   техникалық, </w:t>
      </w:r>
    </w:p>
    <w:p>
      <w:pPr>
        <w:spacing w:after="0"/>
        <w:ind w:left="0"/>
        <w:jc w:val="both"/>
      </w:pPr>
      <w:r>
        <w:rPr>
          <w:rFonts w:ascii="Times New Roman"/>
          <w:b w:val="false"/>
          <w:i w:val="false"/>
          <w:color w:val="000000"/>
          <w:sz w:val="28"/>
        </w:rPr>
        <w:t xml:space="preserve">
                                   технологиялық, </w:t>
      </w:r>
    </w:p>
    <w:p>
      <w:pPr>
        <w:spacing w:after="0"/>
        <w:ind w:left="0"/>
        <w:jc w:val="both"/>
      </w:pPr>
      <w:r>
        <w:rPr>
          <w:rFonts w:ascii="Times New Roman"/>
          <w:b w:val="false"/>
          <w:i w:val="false"/>
          <w:color w:val="000000"/>
          <w:sz w:val="28"/>
        </w:rPr>
        <w:t xml:space="preserve">
                                   асханалық, монша-кiр </w:t>
      </w:r>
    </w:p>
    <w:p>
      <w:pPr>
        <w:spacing w:after="0"/>
        <w:ind w:left="0"/>
        <w:jc w:val="both"/>
      </w:pPr>
      <w:r>
        <w:rPr>
          <w:rFonts w:ascii="Times New Roman"/>
          <w:b w:val="false"/>
          <w:i w:val="false"/>
          <w:color w:val="000000"/>
          <w:sz w:val="28"/>
        </w:rPr>
        <w:t xml:space="preserve">
                                   жуу жабдықтарын, </w:t>
      </w:r>
    </w:p>
    <w:p>
      <w:pPr>
        <w:spacing w:after="0"/>
        <w:ind w:left="0"/>
        <w:jc w:val="both"/>
      </w:pPr>
      <w:r>
        <w:rPr>
          <w:rFonts w:ascii="Times New Roman"/>
          <w:b w:val="false"/>
          <w:i w:val="false"/>
          <w:color w:val="000000"/>
          <w:sz w:val="28"/>
        </w:rPr>
        <w:t xml:space="preserve">
                                   сигналдама мен </w:t>
      </w:r>
    </w:p>
    <w:p>
      <w:pPr>
        <w:spacing w:after="0"/>
        <w:ind w:left="0"/>
        <w:jc w:val="both"/>
      </w:pPr>
      <w:r>
        <w:rPr>
          <w:rFonts w:ascii="Times New Roman"/>
          <w:b w:val="false"/>
          <w:i w:val="false"/>
          <w:color w:val="000000"/>
          <w:sz w:val="28"/>
        </w:rPr>
        <w:t xml:space="preserve">
                                   байланыс жабдықтарын, </w:t>
      </w:r>
    </w:p>
    <w:p>
      <w:pPr>
        <w:spacing w:after="0"/>
        <w:ind w:left="0"/>
        <w:jc w:val="both"/>
      </w:pPr>
      <w:r>
        <w:rPr>
          <w:rFonts w:ascii="Times New Roman"/>
          <w:b w:val="false"/>
          <w:i w:val="false"/>
          <w:color w:val="000000"/>
          <w:sz w:val="28"/>
        </w:rPr>
        <w:t xml:space="preserve">
                                   қазандық жабдықтарды, </w:t>
      </w:r>
    </w:p>
    <w:p>
      <w:pPr>
        <w:spacing w:after="0"/>
        <w:ind w:left="0"/>
        <w:jc w:val="both"/>
      </w:pPr>
      <w:r>
        <w:rPr>
          <w:rFonts w:ascii="Times New Roman"/>
          <w:b w:val="false"/>
          <w:i w:val="false"/>
          <w:color w:val="000000"/>
          <w:sz w:val="28"/>
        </w:rPr>
        <w:t xml:space="preserve">
                                   бейнебақылау және </w:t>
      </w:r>
    </w:p>
    <w:p>
      <w:pPr>
        <w:spacing w:after="0"/>
        <w:ind w:left="0"/>
        <w:jc w:val="both"/>
      </w:pPr>
      <w:r>
        <w:rPr>
          <w:rFonts w:ascii="Times New Roman"/>
          <w:b w:val="false"/>
          <w:i w:val="false"/>
          <w:color w:val="000000"/>
          <w:sz w:val="28"/>
        </w:rPr>
        <w:t xml:space="preserve">
                                   арнайы жабдықтар </w:t>
      </w:r>
    </w:p>
    <w:p>
      <w:pPr>
        <w:spacing w:after="0"/>
        <w:ind w:left="0"/>
        <w:jc w:val="both"/>
      </w:pPr>
      <w:r>
        <w:rPr>
          <w:rFonts w:ascii="Times New Roman"/>
          <w:b w:val="false"/>
          <w:i w:val="false"/>
          <w:color w:val="000000"/>
          <w:sz w:val="28"/>
        </w:rPr>
        <w:t xml:space="preserve">
                                   жүйесiн сатып алуды </w:t>
      </w:r>
    </w:p>
    <w:p>
      <w:pPr>
        <w:spacing w:after="0"/>
        <w:ind w:left="0"/>
        <w:jc w:val="both"/>
      </w:pPr>
      <w:r>
        <w:rPr>
          <w:rFonts w:ascii="Times New Roman"/>
          <w:b w:val="false"/>
          <w:i w:val="false"/>
          <w:color w:val="000000"/>
          <w:sz w:val="28"/>
        </w:rPr>
        <w:t xml:space="preserve">
                                   және монтажын. </w:t>
      </w:r>
    </w:p>
    <w:p>
      <w:pPr>
        <w:spacing w:after="0"/>
        <w:ind w:left="0"/>
        <w:jc w:val="both"/>
      </w:pPr>
      <w:r>
        <w:rPr>
          <w:rFonts w:ascii="Times New Roman"/>
          <w:b w:val="false"/>
          <w:i w:val="false"/>
          <w:color w:val="000000"/>
          <w:sz w:val="28"/>
        </w:rPr>
        <w:t xml:space="preserve">
                                   4. Мемлекеттiк сәулет </w:t>
      </w:r>
    </w:p>
    <w:p>
      <w:pPr>
        <w:spacing w:after="0"/>
        <w:ind w:left="0"/>
        <w:jc w:val="both"/>
      </w:pPr>
      <w:r>
        <w:rPr>
          <w:rFonts w:ascii="Times New Roman"/>
          <w:b w:val="false"/>
          <w:i w:val="false"/>
          <w:color w:val="000000"/>
          <w:sz w:val="28"/>
        </w:rPr>
        <w:t xml:space="preserve">
                                   -құрылыс бақылауын </w:t>
      </w:r>
    </w:p>
    <w:p>
      <w:pPr>
        <w:spacing w:after="0"/>
        <w:ind w:left="0"/>
        <w:jc w:val="both"/>
      </w:pPr>
      <w:r>
        <w:rPr>
          <w:rFonts w:ascii="Times New Roman"/>
          <w:b w:val="false"/>
          <w:i w:val="false"/>
          <w:color w:val="000000"/>
          <w:sz w:val="28"/>
        </w:rPr>
        <w:t xml:space="preserve">
                                   жүзеге асыру жөнiндегi </w:t>
      </w:r>
    </w:p>
    <w:p>
      <w:pPr>
        <w:spacing w:after="0"/>
        <w:ind w:left="0"/>
        <w:jc w:val="both"/>
      </w:pPr>
      <w:r>
        <w:rPr>
          <w:rFonts w:ascii="Times New Roman"/>
          <w:b w:val="false"/>
          <w:i w:val="false"/>
          <w:color w:val="000000"/>
          <w:sz w:val="28"/>
        </w:rPr>
        <w:t xml:space="preserve">
                                   қызметтерге ақы төлеудi: </w:t>
      </w:r>
    </w:p>
    <w:p>
      <w:pPr>
        <w:spacing w:after="0"/>
        <w:ind w:left="0"/>
        <w:jc w:val="both"/>
      </w:pPr>
      <w:r>
        <w:rPr>
          <w:rFonts w:ascii="Times New Roman"/>
          <w:b w:val="false"/>
          <w:i w:val="false"/>
          <w:color w:val="000000"/>
          <w:sz w:val="28"/>
        </w:rPr>
        <w:t xml:space="preserve">
                                   - техникалық </w:t>
      </w:r>
    </w:p>
    <w:p>
      <w:pPr>
        <w:spacing w:after="0"/>
        <w:ind w:left="0"/>
        <w:jc w:val="both"/>
      </w:pPr>
      <w:r>
        <w:rPr>
          <w:rFonts w:ascii="Times New Roman"/>
          <w:b w:val="false"/>
          <w:i w:val="false"/>
          <w:color w:val="000000"/>
          <w:sz w:val="28"/>
        </w:rPr>
        <w:t xml:space="preserve">
                                   қадағалауды ұстауды </w:t>
      </w:r>
    </w:p>
    <w:p>
      <w:pPr>
        <w:spacing w:after="0"/>
        <w:ind w:left="0"/>
        <w:jc w:val="both"/>
      </w:pPr>
      <w:r>
        <w:rPr>
          <w:rFonts w:ascii="Times New Roman"/>
          <w:b w:val="false"/>
          <w:i w:val="false"/>
          <w:color w:val="000000"/>
          <w:sz w:val="28"/>
        </w:rPr>
        <w:t xml:space="preserve">
                                   (жеке тұлға ретiнде); </w:t>
      </w:r>
    </w:p>
    <w:p>
      <w:pPr>
        <w:spacing w:after="0"/>
        <w:ind w:left="0"/>
        <w:jc w:val="both"/>
      </w:pPr>
      <w:r>
        <w:rPr>
          <w:rFonts w:ascii="Times New Roman"/>
          <w:b w:val="false"/>
          <w:i w:val="false"/>
          <w:color w:val="000000"/>
          <w:sz w:val="28"/>
        </w:rPr>
        <w:t xml:space="preserve">
                                   - авторлық құқықты </w:t>
      </w:r>
    </w:p>
    <w:p>
      <w:pPr>
        <w:spacing w:after="0"/>
        <w:ind w:left="0"/>
        <w:jc w:val="both"/>
      </w:pPr>
      <w:r>
        <w:rPr>
          <w:rFonts w:ascii="Times New Roman"/>
          <w:b w:val="false"/>
          <w:i w:val="false"/>
          <w:color w:val="000000"/>
          <w:sz w:val="28"/>
        </w:rPr>
        <w:t xml:space="preserve">
                                   жүзеге асыруды; </w:t>
      </w:r>
    </w:p>
    <w:p>
      <w:pPr>
        <w:spacing w:after="0"/>
        <w:ind w:left="0"/>
        <w:jc w:val="both"/>
      </w:pPr>
      <w:r>
        <w:rPr>
          <w:rFonts w:ascii="Times New Roman"/>
          <w:b w:val="false"/>
          <w:i w:val="false"/>
          <w:color w:val="000000"/>
          <w:sz w:val="28"/>
        </w:rPr>
        <w:t xml:space="preserve">
                                   - алаңды және </w:t>
      </w:r>
    </w:p>
    <w:p>
      <w:pPr>
        <w:spacing w:after="0"/>
        <w:ind w:left="0"/>
        <w:jc w:val="both"/>
      </w:pPr>
      <w:r>
        <w:rPr>
          <w:rFonts w:ascii="Times New Roman"/>
          <w:b w:val="false"/>
          <w:i w:val="false"/>
          <w:color w:val="000000"/>
          <w:sz w:val="28"/>
        </w:rPr>
        <w:t xml:space="preserve">
                                   инженерлiк желiлердi </w:t>
      </w:r>
    </w:p>
    <w:p>
      <w:pPr>
        <w:spacing w:after="0"/>
        <w:ind w:left="0"/>
        <w:jc w:val="both"/>
      </w:pPr>
      <w:r>
        <w:rPr>
          <w:rFonts w:ascii="Times New Roman"/>
          <w:b w:val="false"/>
          <w:i w:val="false"/>
          <w:color w:val="000000"/>
          <w:sz w:val="28"/>
        </w:rPr>
        <w:t xml:space="preserve">
                                   атқарушы суретке </w:t>
      </w:r>
    </w:p>
    <w:p>
      <w:pPr>
        <w:spacing w:after="0"/>
        <w:ind w:left="0"/>
        <w:jc w:val="both"/>
      </w:pPr>
      <w:r>
        <w:rPr>
          <w:rFonts w:ascii="Times New Roman"/>
          <w:b w:val="false"/>
          <w:i w:val="false"/>
          <w:color w:val="000000"/>
          <w:sz w:val="28"/>
        </w:rPr>
        <w:t xml:space="preserve">
                                   түсіруді; </w:t>
      </w:r>
    </w:p>
    <w:p>
      <w:pPr>
        <w:spacing w:after="0"/>
        <w:ind w:left="0"/>
        <w:jc w:val="both"/>
      </w:pPr>
      <w:r>
        <w:rPr>
          <w:rFonts w:ascii="Times New Roman"/>
          <w:b w:val="false"/>
          <w:i w:val="false"/>
          <w:color w:val="000000"/>
          <w:sz w:val="28"/>
        </w:rPr>
        <w:t xml:space="preserve">
                                   - Жылжымалы мүлiк </w:t>
      </w:r>
    </w:p>
    <w:p>
      <w:pPr>
        <w:spacing w:after="0"/>
        <w:ind w:left="0"/>
        <w:jc w:val="both"/>
      </w:pPr>
      <w:r>
        <w:rPr>
          <w:rFonts w:ascii="Times New Roman"/>
          <w:b w:val="false"/>
          <w:i w:val="false"/>
          <w:color w:val="000000"/>
          <w:sz w:val="28"/>
        </w:rPr>
        <w:t xml:space="preserve">
                                   орталығында жылжымалы </w:t>
      </w:r>
    </w:p>
    <w:p>
      <w:pPr>
        <w:spacing w:after="0"/>
        <w:ind w:left="0"/>
        <w:jc w:val="both"/>
      </w:pPr>
      <w:r>
        <w:rPr>
          <w:rFonts w:ascii="Times New Roman"/>
          <w:b w:val="false"/>
          <w:i w:val="false"/>
          <w:color w:val="000000"/>
          <w:sz w:val="28"/>
        </w:rPr>
        <w:t xml:space="preserve">
                                   мүлiктi тiркеу және </w:t>
      </w:r>
    </w:p>
    <w:p>
      <w:pPr>
        <w:spacing w:after="0"/>
        <w:ind w:left="0"/>
        <w:jc w:val="both"/>
      </w:pPr>
      <w:r>
        <w:rPr>
          <w:rFonts w:ascii="Times New Roman"/>
          <w:b w:val="false"/>
          <w:i w:val="false"/>
          <w:color w:val="000000"/>
          <w:sz w:val="28"/>
        </w:rPr>
        <w:t xml:space="preserve">
                                   қызметтер көрсету </w:t>
      </w:r>
    </w:p>
    <w:p>
      <w:pPr>
        <w:spacing w:after="0"/>
        <w:ind w:left="0"/>
        <w:jc w:val="both"/>
      </w:pPr>
      <w:r>
        <w:rPr>
          <w:rFonts w:ascii="Times New Roman"/>
          <w:b w:val="false"/>
          <w:i w:val="false"/>
          <w:color w:val="000000"/>
          <w:sz w:val="28"/>
        </w:rPr>
        <w:t xml:space="preserve">
                                   қызметiн; </w:t>
      </w:r>
    </w:p>
    <w:p>
      <w:pPr>
        <w:spacing w:after="0"/>
        <w:ind w:left="0"/>
        <w:jc w:val="both"/>
      </w:pPr>
      <w:r>
        <w:rPr>
          <w:rFonts w:ascii="Times New Roman"/>
          <w:b w:val="false"/>
          <w:i w:val="false"/>
          <w:color w:val="000000"/>
          <w:sz w:val="28"/>
        </w:rPr>
        <w:t xml:space="preserve">
                                   - реттейтiн жұмыстарды, </w:t>
      </w:r>
    </w:p>
    <w:p>
      <w:pPr>
        <w:spacing w:after="0"/>
        <w:ind w:left="0"/>
        <w:jc w:val="both"/>
      </w:pPr>
      <w:r>
        <w:rPr>
          <w:rFonts w:ascii="Times New Roman"/>
          <w:b w:val="false"/>
          <w:i w:val="false"/>
          <w:color w:val="000000"/>
          <w:sz w:val="28"/>
        </w:rPr>
        <w:t xml:space="preserve">
                                   3-тармақта көрсетiлген </w:t>
      </w:r>
    </w:p>
    <w:p>
      <w:pPr>
        <w:spacing w:after="0"/>
        <w:ind w:left="0"/>
        <w:jc w:val="both"/>
      </w:pPr>
      <w:r>
        <w:rPr>
          <w:rFonts w:ascii="Times New Roman"/>
          <w:b w:val="false"/>
          <w:i w:val="false"/>
          <w:color w:val="000000"/>
          <w:sz w:val="28"/>
        </w:rPr>
        <w:t xml:space="preserve">
                                   жабдықтарды жүзеге </w:t>
      </w:r>
    </w:p>
    <w:p>
      <w:pPr>
        <w:spacing w:after="0"/>
        <w:ind w:left="0"/>
        <w:jc w:val="both"/>
      </w:pPr>
      <w:r>
        <w:rPr>
          <w:rFonts w:ascii="Times New Roman"/>
          <w:b w:val="false"/>
          <w:i w:val="false"/>
          <w:color w:val="000000"/>
          <w:sz w:val="28"/>
        </w:rPr>
        <w:t xml:space="preserve">
                                   асыруды; </w:t>
      </w:r>
    </w:p>
    <w:p>
      <w:pPr>
        <w:spacing w:after="0"/>
        <w:ind w:left="0"/>
        <w:jc w:val="both"/>
      </w:pPr>
      <w:r>
        <w:rPr>
          <w:rFonts w:ascii="Times New Roman"/>
          <w:b w:val="false"/>
          <w:i w:val="false"/>
          <w:color w:val="000000"/>
          <w:sz w:val="28"/>
        </w:rPr>
        <w:t xml:space="preserve">
                                   - мекеменiң бiрiншi </w:t>
      </w:r>
    </w:p>
    <w:p>
      <w:pPr>
        <w:spacing w:after="0"/>
        <w:ind w:left="0"/>
        <w:jc w:val="both"/>
      </w:pPr>
      <w:r>
        <w:rPr>
          <w:rFonts w:ascii="Times New Roman"/>
          <w:b w:val="false"/>
          <w:i w:val="false"/>
          <w:color w:val="000000"/>
          <w:sz w:val="28"/>
        </w:rPr>
        <w:t xml:space="preserve">
                                   бастапқы кешенiнің </w:t>
      </w:r>
    </w:p>
    <w:p>
      <w:pPr>
        <w:spacing w:after="0"/>
        <w:ind w:left="0"/>
        <w:jc w:val="both"/>
      </w:pPr>
      <w:r>
        <w:rPr>
          <w:rFonts w:ascii="Times New Roman"/>
          <w:b w:val="false"/>
          <w:i w:val="false"/>
          <w:color w:val="000000"/>
          <w:sz w:val="28"/>
        </w:rPr>
        <w:t xml:space="preserve">
                                   құрылысын салу кезiнде </w:t>
      </w:r>
    </w:p>
    <w:p>
      <w:pPr>
        <w:spacing w:after="0"/>
        <w:ind w:left="0"/>
        <w:jc w:val="both"/>
      </w:pPr>
      <w:r>
        <w:rPr>
          <w:rFonts w:ascii="Times New Roman"/>
          <w:b w:val="false"/>
          <w:i w:val="false"/>
          <w:color w:val="000000"/>
          <w:sz w:val="28"/>
        </w:rPr>
        <w:t xml:space="preserve">
                                   орындалған көлемi </w:t>
      </w:r>
    </w:p>
    <w:p>
      <w:pPr>
        <w:spacing w:after="0"/>
        <w:ind w:left="0"/>
        <w:jc w:val="both"/>
      </w:pPr>
      <w:r>
        <w:rPr>
          <w:rFonts w:ascii="Times New Roman"/>
          <w:b w:val="false"/>
          <w:i w:val="false"/>
          <w:color w:val="000000"/>
          <w:sz w:val="28"/>
        </w:rPr>
        <w:t xml:space="preserve">
                                   үшiн және алдыңғы </w:t>
      </w:r>
    </w:p>
    <w:p>
      <w:pPr>
        <w:spacing w:after="0"/>
        <w:ind w:left="0"/>
        <w:jc w:val="both"/>
      </w:pPr>
      <w:r>
        <w:rPr>
          <w:rFonts w:ascii="Times New Roman"/>
          <w:b w:val="false"/>
          <w:i w:val="false"/>
          <w:color w:val="000000"/>
          <w:sz w:val="28"/>
        </w:rPr>
        <w:t xml:space="preserve">
                                   жылдары ақы төленбеген </w:t>
      </w:r>
    </w:p>
    <w:p>
      <w:pPr>
        <w:spacing w:after="0"/>
        <w:ind w:left="0"/>
        <w:jc w:val="both"/>
      </w:pPr>
      <w:r>
        <w:rPr>
          <w:rFonts w:ascii="Times New Roman"/>
          <w:b w:val="false"/>
          <w:i w:val="false"/>
          <w:color w:val="000000"/>
          <w:sz w:val="28"/>
        </w:rPr>
        <w:t xml:space="preserve">
                                   құрылыстық-монтаждық </w:t>
      </w:r>
    </w:p>
    <w:p>
      <w:pPr>
        <w:spacing w:after="0"/>
        <w:ind w:left="0"/>
        <w:jc w:val="both"/>
      </w:pPr>
      <w:r>
        <w:rPr>
          <w:rFonts w:ascii="Times New Roman"/>
          <w:b w:val="false"/>
          <w:i w:val="false"/>
          <w:color w:val="000000"/>
          <w:sz w:val="28"/>
        </w:rPr>
        <w:t xml:space="preserve">
                                   жұмыстарға ақы төлеудi </w:t>
      </w:r>
    </w:p>
    <w:p>
      <w:pPr>
        <w:spacing w:after="0"/>
        <w:ind w:left="0"/>
        <w:jc w:val="both"/>
      </w:pPr>
      <w:r>
        <w:rPr>
          <w:rFonts w:ascii="Times New Roman"/>
          <w:b w:val="false"/>
          <w:i w:val="false"/>
          <w:color w:val="000000"/>
          <w:sz w:val="28"/>
        </w:rPr>
        <w:t xml:space="preserve">
                                   жалғастыру.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Ақтөбе облысы Жем кентіндегі "Ембi-5" әскери объектiсiн қатаң режимдегi түзеу колониясы етiп қайта жаңартуды аяқтау. </w:t>
      </w:r>
    </w:p>
    <w:bookmarkStart w:name="z26" w:id="25"/>
    <w:p>
      <w:pPr>
        <w:spacing w:after="0"/>
        <w:ind w:left="0"/>
        <w:jc w:val="both"/>
      </w:pPr>
      <w:r>
        <w:rPr>
          <w:rFonts w:ascii="Times New Roman"/>
          <w:b w:val="false"/>
          <w:i w:val="false"/>
          <w:color w:val="000000"/>
          <w:sz w:val="28"/>
        </w:rPr>
        <w:t xml:space="preserve">
      Қазақстан Республикасы Yкiметiнің </w:t>
      </w:r>
    </w:p>
    <w:bookmarkEnd w:id="25"/>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346-қосымша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346-қосымша өзгерді - Қазақстан Республикасы Yкiметiнiң 2003 жылғы 01 шілдедегі N 150 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Әдiлет министрлiгi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Бюджеттiк бағдарламаның әкімшiсi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500 "Әдiлет органдарының ақпараттық-анықтамалық жүйесiн сүйемелдеу" республикалық бюджеттік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59924 мың теңге (елу тоғыз миллион тоғыз жүз жиырма төрт мың теңге). &lt;*&gt; </w:t>
      </w:r>
    </w:p>
    <w:p>
      <w:pPr>
        <w:spacing w:after="0"/>
        <w:ind w:left="0"/>
        <w:jc w:val="both"/>
      </w:pPr>
      <w:r>
        <w:rPr>
          <w:rFonts w:ascii="Times New Roman"/>
          <w:b w:val="false"/>
          <w:i w:val="false"/>
          <w:color w:val="000000"/>
          <w:sz w:val="28"/>
        </w:rPr>
        <w:t xml:space="preserve">
            2. Бюджеттiк бағдарламаның нормативтік-құқықтық негізi: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Әдiлет министрлігінiң мәселелерi" Қазақстан Республикасы Үкiметiнің 1999 жылғы 11 наурыздағы N 223 </w:t>
      </w:r>
      <w:r>
        <w:rPr>
          <w:rFonts w:ascii="Times New Roman"/>
          <w:b w:val="false"/>
          <w:i w:val="false"/>
          <w:color w:val="000000"/>
          <w:sz w:val="28"/>
        </w:rPr>
        <w:t xml:space="preserve">қаулысы </w:t>
      </w:r>
      <w:r>
        <w:rPr>
          <w:rFonts w:ascii="Times New Roman"/>
          <w:b w:val="false"/>
          <w:i w:val="false"/>
          <w:color w:val="000000"/>
          <w:sz w:val="28"/>
        </w:rPr>
        <w:t xml:space="preserve"> және "Мемлекеттік органдарды ақпараттандыру мәселелерi туралы" Қазақстан Республикасы Үкiметiнің 2000 жылғы 5 қазандағы N 1501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Бюджеттік бағдарламаны қаржыландыру көздерi: республикалық бюджет қаражаттары. </w:t>
      </w:r>
    </w:p>
    <w:p>
      <w:pPr>
        <w:spacing w:after="0"/>
        <w:ind w:left="0"/>
        <w:jc w:val="both"/>
      </w:pPr>
      <w:r>
        <w:rPr>
          <w:rFonts w:ascii="Times New Roman"/>
          <w:b w:val="false"/>
          <w:i w:val="false"/>
          <w:color w:val="000000"/>
          <w:sz w:val="28"/>
        </w:rPr>
        <w:t xml:space="preserve">
            4. Бюджеттiк бағдарламаның мақсаты: әділет органдарының ақпараттық-анықтамалық жүйелерi үзіліссіз және берік жұмыс істеуін қамтамасыз ету. </w:t>
      </w:r>
    </w:p>
    <w:p>
      <w:pPr>
        <w:spacing w:after="0"/>
        <w:ind w:left="0"/>
        <w:jc w:val="both"/>
      </w:pPr>
      <w:r>
        <w:rPr>
          <w:rFonts w:ascii="Times New Roman"/>
          <w:b w:val="false"/>
          <w:i w:val="false"/>
          <w:color w:val="000000"/>
          <w:sz w:val="28"/>
        </w:rPr>
        <w:t xml:space="preserve">
            5. Бюджеттік бағдарламаның міндеттері: әдiлет органдарының ақпараттық-анықтамалық жүйелеріне уақытылы және толық техникалық қызмет көрсету және сүйемелдеу. </w:t>
      </w:r>
    </w:p>
    <w:p>
      <w:pPr>
        <w:spacing w:after="0"/>
        <w:ind w:left="0"/>
        <w:jc w:val="both"/>
      </w:pPr>
      <w:r>
        <w:rPr>
          <w:rFonts w:ascii="Times New Roman"/>
          <w:b w:val="false"/>
          <w:i w:val="false"/>
          <w:color w:val="000000"/>
          <w:sz w:val="28"/>
        </w:rPr>
        <w:t xml:space="preserve">
            6. Бюджеттiк бағдарламаны iске асыру жөніндегi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N!Бағ.!Кіші!Бағдарламалардың!Бағдарламаны       !Іске ! Жауапты </w:t>
      </w:r>
    </w:p>
    <w:p>
      <w:pPr>
        <w:spacing w:after="0"/>
        <w:ind w:left="0"/>
        <w:jc w:val="both"/>
      </w:pPr>
      <w:r>
        <w:rPr>
          <w:rFonts w:ascii="Times New Roman"/>
          <w:b w:val="false"/>
          <w:i w:val="false"/>
          <w:color w:val="000000"/>
          <w:sz w:val="28"/>
        </w:rPr>
        <w:t xml:space="preserve">
       !дар.!бағ.!(кіші бағдарла. !(кіші бағдарламаны)!асыру! орындау. </w:t>
      </w:r>
    </w:p>
    <w:p>
      <w:pPr>
        <w:spacing w:after="0"/>
        <w:ind w:left="0"/>
        <w:jc w:val="both"/>
      </w:pPr>
      <w:r>
        <w:rPr>
          <w:rFonts w:ascii="Times New Roman"/>
          <w:b w:val="false"/>
          <w:i w:val="false"/>
          <w:color w:val="000000"/>
          <w:sz w:val="28"/>
        </w:rPr>
        <w:t xml:space="preserve">
       !лама!дар.!малардың) атауы !іске асыру жөнінде.!мер. ! шылар </w:t>
      </w:r>
    </w:p>
    <w:p>
      <w:pPr>
        <w:spacing w:after="0"/>
        <w:ind w:left="0"/>
        <w:jc w:val="both"/>
      </w:pPr>
      <w:r>
        <w:rPr>
          <w:rFonts w:ascii="Times New Roman"/>
          <w:b w:val="false"/>
          <w:i w:val="false"/>
          <w:color w:val="000000"/>
          <w:sz w:val="28"/>
        </w:rPr>
        <w:t xml:space="preserve">
       !коды!лама!                !гі іс-шаралар      !зімі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1 500       Әдiлет органдар. Компьютерлер мен    Жыл   Қазақстан </w:t>
      </w:r>
    </w:p>
    <w:p>
      <w:pPr>
        <w:spacing w:after="0"/>
        <w:ind w:left="0"/>
        <w:jc w:val="both"/>
      </w:pPr>
      <w:r>
        <w:rPr>
          <w:rFonts w:ascii="Times New Roman"/>
          <w:b w:val="false"/>
          <w:i w:val="false"/>
          <w:color w:val="000000"/>
          <w:sz w:val="28"/>
        </w:rPr>
        <w:t xml:space="preserve">
                  ының ақпараттық  принтерлердің 1041 ішінде Республика. </w:t>
      </w:r>
    </w:p>
    <w:p>
      <w:pPr>
        <w:spacing w:after="0"/>
        <w:ind w:left="0"/>
        <w:jc w:val="both"/>
      </w:pPr>
      <w:r>
        <w:rPr>
          <w:rFonts w:ascii="Times New Roman"/>
          <w:b w:val="false"/>
          <w:i w:val="false"/>
          <w:color w:val="000000"/>
          <w:sz w:val="28"/>
        </w:rPr>
        <w:t xml:space="preserve">
                  -анықтамалық     -ына техникалық           сының </w:t>
      </w:r>
    </w:p>
    <w:p>
      <w:pPr>
        <w:spacing w:after="0"/>
        <w:ind w:left="0"/>
        <w:jc w:val="both"/>
      </w:pPr>
      <w:r>
        <w:rPr>
          <w:rFonts w:ascii="Times New Roman"/>
          <w:b w:val="false"/>
          <w:i w:val="false"/>
          <w:color w:val="000000"/>
          <w:sz w:val="28"/>
        </w:rPr>
        <w:t xml:space="preserve">
                  жүйесiн          қызмет көрсету,           Әділет </w:t>
      </w:r>
    </w:p>
    <w:p>
      <w:pPr>
        <w:spacing w:after="0"/>
        <w:ind w:left="0"/>
        <w:jc w:val="both"/>
      </w:pPr>
      <w:r>
        <w:rPr>
          <w:rFonts w:ascii="Times New Roman"/>
          <w:b w:val="false"/>
          <w:i w:val="false"/>
          <w:color w:val="000000"/>
          <w:sz w:val="28"/>
        </w:rPr>
        <w:t xml:space="preserve">
                  сүйемелдеу.      тұтас алғандағы           министрлігі. </w:t>
      </w:r>
    </w:p>
    <w:p>
      <w:pPr>
        <w:spacing w:after="0"/>
        <w:ind w:left="0"/>
        <w:jc w:val="both"/>
      </w:pPr>
      <w:r>
        <w:rPr>
          <w:rFonts w:ascii="Times New Roman"/>
          <w:b w:val="false"/>
          <w:i w:val="false"/>
          <w:color w:val="000000"/>
          <w:sz w:val="28"/>
        </w:rPr>
        <w:t xml:space="preserve">
                                   локальдық желiлерге </w:t>
      </w:r>
    </w:p>
    <w:p>
      <w:pPr>
        <w:spacing w:after="0"/>
        <w:ind w:left="0"/>
        <w:jc w:val="both"/>
      </w:pPr>
      <w:r>
        <w:rPr>
          <w:rFonts w:ascii="Times New Roman"/>
          <w:b w:val="false"/>
          <w:i w:val="false"/>
          <w:color w:val="000000"/>
          <w:sz w:val="28"/>
        </w:rPr>
        <w:t xml:space="preserve">
                                   және жүйелерге </w:t>
      </w:r>
    </w:p>
    <w:p>
      <w:pPr>
        <w:spacing w:after="0"/>
        <w:ind w:left="0"/>
        <w:jc w:val="both"/>
      </w:pPr>
      <w:r>
        <w:rPr>
          <w:rFonts w:ascii="Times New Roman"/>
          <w:b w:val="false"/>
          <w:i w:val="false"/>
          <w:color w:val="000000"/>
          <w:sz w:val="28"/>
        </w:rPr>
        <w:t xml:space="preserve">
                                   жүйелiк қызмет </w:t>
      </w:r>
    </w:p>
    <w:p>
      <w:pPr>
        <w:spacing w:after="0"/>
        <w:ind w:left="0"/>
        <w:jc w:val="both"/>
      </w:pPr>
      <w:r>
        <w:rPr>
          <w:rFonts w:ascii="Times New Roman"/>
          <w:b w:val="false"/>
          <w:i w:val="false"/>
          <w:color w:val="000000"/>
          <w:sz w:val="28"/>
        </w:rPr>
        <w:t xml:space="preserve">
                                   көрсетудi әкiмшiлiк </w:t>
      </w:r>
    </w:p>
    <w:p>
      <w:pPr>
        <w:spacing w:after="0"/>
        <w:ind w:left="0"/>
        <w:jc w:val="both"/>
      </w:pPr>
      <w:r>
        <w:rPr>
          <w:rFonts w:ascii="Times New Roman"/>
          <w:b w:val="false"/>
          <w:i w:val="false"/>
          <w:color w:val="000000"/>
          <w:sz w:val="28"/>
        </w:rPr>
        <w:t xml:space="preserve">
                                   етудi қоса алғанда </w:t>
      </w:r>
    </w:p>
    <w:p>
      <w:pPr>
        <w:spacing w:after="0"/>
        <w:ind w:left="0"/>
        <w:jc w:val="both"/>
      </w:pPr>
      <w:r>
        <w:rPr>
          <w:rFonts w:ascii="Times New Roman"/>
          <w:b w:val="false"/>
          <w:i w:val="false"/>
          <w:color w:val="000000"/>
          <w:sz w:val="28"/>
        </w:rPr>
        <w:t xml:space="preserve">
                                   ақпараттық-анықта. </w:t>
      </w:r>
    </w:p>
    <w:p>
      <w:pPr>
        <w:spacing w:after="0"/>
        <w:ind w:left="0"/>
        <w:jc w:val="both"/>
      </w:pPr>
      <w:r>
        <w:rPr>
          <w:rFonts w:ascii="Times New Roman"/>
          <w:b w:val="false"/>
          <w:i w:val="false"/>
          <w:color w:val="000000"/>
          <w:sz w:val="28"/>
        </w:rPr>
        <w:t xml:space="preserve">
                                   малық жүйесiн </w:t>
      </w:r>
    </w:p>
    <w:p>
      <w:pPr>
        <w:spacing w:after="0"/>
        <w:ind w:left="0"/>
        <w:jc w:val="both"/>
      </w:pPr>
      <w:r>
        <w:rPr>
          <w:rFonts w:ascii="Times New Roman"/>
          <w:b w:val="false"/>
          <w:i w:val="false"/>
          <w:color w:val="000000"/>
          <w:sz w:val="28"/>
        </w:rPr>
        <w:t xml:space="preserve">
                                   сүйемелдеу жөнiндегi </w:t>
      </w:r>
    </w:p>
    <w:p>
      <w:pPr>
        <w:spacing w:after="0"/>
        <w:ind w:left="0"/>
        <w:jc w:val="both"/>
      </w:pPr>
      <w:r>
        <w:rPr>
          <w:rFonts w:ascii="Times New Roman"/>
          <w:b w:val="false"/>
          <w:i w:val="false"/>
          <w:color w:val="000000"/>
          <w:sz w:val="28"/>
        </w:rPr>
        <w:t xml:space="preserve">
                                   қызметтерге ақы </w:t>
      </w:r>
    </w:p>
    <w:p>
      <w:pPr>
        <w:spacing w:after="0"/>
        <w:ind w:left="0"/>
        <w:jc w:val="both"/>
      </w:pPr>
      <w:r>
        <w:rPr>
          <w:rFonts w:ascii="Times New Roman"/>
          <w:b w:val="false"/>
          <w:i w:val="false"/>
          <w:color w:val="000000"/>
          <w:sz w:val="28"/>
        </w:rPr>
        <w:t xml:space="preserve">
                                   төлеу; вирусқа </w:t>
      </w:r>
    </w:p>
    <w:p>
      <w:pPr>
        <w:spacing w:after="0"/>
        <w:ind w:left="0"/>
        <w:jc w:val="both"/>
      </w:pPr>
      <w:r>
        <w:rPr>
          <w:rFonts w:ascii="Times New Roman"/>
          <w:b w:val="false"/>
          <w:i w:val="false"/>
          <w:color w:val="000000"/>
          <w:sz w:val="28"/>
        </w:rPr>
        <w:t xml:space="preserve">
                                   қарсы қызмет </w:t>
      </w:r>
    </w:p>
    <w:p>
      <w:pPr>
        <w:spacing w:after="0"/>
        <w:ind w:left="0"/>
        <w:jc w:val="both"/>
      </w:pPr>
      <w:r>
        <w:rPr>
          <w:rFonts w:ascii="Times New Roman"/>
          <w:b w:val="false"/>
          <w:i w:val="false"/>
          <w:color w:val="000000"/>
          <w:sz w:val="28"/>
        </w:rPr>
        <w:t xml:space="preserve">
                                   көрсету; қолданбалы </w:t>
      </w:r>
    </w:p>
    <w:p>
      <w:pPr>
        <w:spacing w:after="0"/>
        <w:ind w:left="0"/>
        <w:jc w:val="both"/>
      </w:pPr>
      <w:r>
        <w:rPr>
          <w:rFonts w:ascii="Times New Roman"/>
          <w:b w:val="false"/>
          <w:i w:val="false"/>
          <w:color w:val="000000"/>
          <w:sz w:val="28"/>
        </w:rPr>
        <w:t xml:space="preserve">
                                   бағдарламалық </w:t>
      </w:r>
    </w:p>
    <w:p>
      <w:pPr>
        <w:spacing w:after="0"/>
        <w:ind w:left="0"/>
        <w:jc w:val="both"/>
      </w:pPr>
      <w:r>
        <w:rPr>
          <w:rFonts w:ascii="Times New Roman"/>
          <w:b w:val="false"/>
          <w:i w:val="false"/>
          <w:color w:val="000000"/>
          <w:sz w:val="28"/>
        </w:rPr>
        <w:t xml:space="preserve">
                                   қамсыздандыруды </w:t>
      </w:r>
    </w:p>
    <w:p>
      <w:pPr>
        <w:spacing w:after="0"/>
        <w:ind w:left="0"/>
        <w:jc w:val="both"/>
      </w:pPr>
      <w:r>
        <w:rPr>
          <w:rFonts w:ascii="Times New Roman"/>
          <w:b w:val="false"/>
          <w:i w:val="false"/>
          <w:color w:val="000000"/>
          <w:sz w:val="28"/>
        </w:rPr>
        <w:t xml:space="preserve">
                                   дамыту, бағдарла. </w:t>
      </w:r>
    </w:p>
    <w:p>
      <w:pPr>
        <w:spacing w:after="0"/>
        <w:ind w:left="0"/>
        <w:jc w:val="both"/>
      </w:pPr>
      <w:r>
        <w:rPr>
          <w:rFonts w:ascii="Times New Roman"/>
          <w:b w:val="false"/>
          <w:i w:val="false"/>
          <w:color w:val="000000"/>
          <w:sz w:val="28"/>
        </w:rPr>
        <w:t xml:space="preserve">
                                   малық қамсызданды. </w:t>
      </w:r>
    </w:p>
    <w:p>
      <w:pPr>
        <w:spacing w:after="0"/>
        <w:ind w:left="0"/>
        <w:jc w:val="both"/>
      </w:pPr>
      <w:r>
        <w:rPr>
          <w:rFonts w:ascii="Times New Roman"/>
          <w:b w:val="false"/>
          <w:i w:val="false"/>
          <w:color w:val="000000"/>
          <w:sz w:val="28"/>
        </w:rPr>
        <w:t xml:space="preserve">
                                   руды сүйемелдеу; </w:t>
      </w:r>
    </w:p>
    <w:p>
      <w:pPr>
        <w:spacing w:after="0"/>
        <w:ind w:left="0"/>
        <w:jc w:val="both"/>
      </w:pPr>
      <w:r>
        <w:rPr>
          <w:rFonts w:ascii="Times New Roman"/>
          <w:b w:val="false"/>
          <w:i w:val="false"/>
          <w:color w:val="000000"/>
          <w:sz w:val="28"/>
        </w:rPr>
        <w:t xml:space="preserve">
                                   66 пайдаланушылар </w:t>
      </w:r>
    </w:p>
    <w:p>
      <w:pPr>
        <w:spacing w:after="0"/>
        <w:ind w:left="0"/>
        <w:jc w:val="both"/>
      </w:pPr>
      <w:r>
        <w:rPr>
          <w:rFonts w:ascii="Times New Roman"/>
          <w:b w:val="false"/>
          <w:i w:val="false"/>
          <w:color w:val="000000"/>
          <w:sz w:val="28"/>
        </w:rPr>
        <w:t xml:space="preserve">
                                   санымен Интернеттi </w:t>
      </w:r>
    </w:p>
    <w:p>
      <w:pPr>
        <w:spacing w:after="0"/>
        <w:ind w:left="0"/>
        <w:jc w:val="both"/>
      </w:pPr>
      <w:r>
        <w:rPr>
          <w:rFonts w:ascii="Times New Roman"/>
          <w:b w:val="false"/>
          <w:i w:val="false"/>
          <w:color w:val="000000"/>
          <w:sz w:val="28"/>
        </w:rPr>
        <w:t xml:space="preserve">
                                   қоса алғанда әдiлет </w:t>
      </w:r>
    </w:p>
    <w:p>
      <w:pPr>
        <w:spacing w:after="0"/>
        <w:ind w:left="0"/>
        <w:jc w:val="both"/>
      </w:pPr>
      <w:r>
        <w:rPr>
          <w:rFonts w:ascii="Times New Roman"/>
          <w:b w:val="false"/>
          <w:i w:val="false"/>
          <w:color w:val="000000"/>
          <w:sz w:val="28"/>
        </w:rPr>
        <w:t xml:space="preserve">
                                   органдарының </w:t>
      </w:r>
    </w:p>
    <w:p>
      <w:pPr>
        <w:spacing w:after="0"/>
        <w:ind w:left="0"/>
        <w:jc w:val="both"/>
      </w:pPr>
      <w:r>
        <w:rPr>
          <w:rFonts w:ascii="Times New Roman"/>
          <w:b w:val="false"/>
          <w:i w:val="false"/>
          <w:color w:val="000000"/>
          <w:sz w:val="28"/>
        </w:rPr>
        <w:t xml:space="preserve">
                                   ақпараттық-анықта. </w:t>
      </w:r>
    </w:p>
    <w:p>
      <w:pPr>
        <w:spacing w:after="0"/>
        <w:ind w:left="0"/>
        <w:jc w:val="both"/>
      </w:pPr>
      <w:r>
        <w:rPr>
          <w:rFonts w:ascii="Times New Roman"/>
          <w:b w:val="false"/>
          <w:i w:val="false"/>
          <w:color w:val="000000"/>
          <w:sz w:val="28"/>
        </w:rPr>
        <w:t xml:space="preserve">
                                   малық жүйелерi </w:t>
      </w:r>
    </w:p>
    <w:p>
      <w:pPr>
        <w:spacing w:after="0"/>
        <w:ind w:left="0"/>
        <w:jc w:val="both"/>
      </w:pPr>
      <w:r>
        <w:rPr>
          <w:rFonts w:ascii="Times New Roman"/>
          <w:b w:val="false"/>
          <w:i w:val="false"/>
          <w:color w:val="000000"/>
          <w:sz w:val="28"/>
        </w:rPr>
        <w:t xml:space="preserve">
                                   iшiндегi ақпаратты </w:t>
      </w:r>
    </w:p>
    <w:p>
      <w:pPr>
        <w:spacing w:after="0"/>
        <w:ind w:left="0"/>
        <w:jc w:val="both"/>
      </w:pPr>
      <w:r>
        <w:rPr>
          <w:rFonts w:ascii="Times New Roman"/>
          <w:b w:val="false"/>
          <w:i w:val="false"/>
          <w:color w:val="000000"/>
          <w:sz w:val="28"/>
        </w:rPr>
        <w:t xml:space="preserve">
                                   беру; 700 адам </w:t>
      </w:r>
    </w:p>
    <w:p>
      <w:pPr>
        <w:spacing w:after="0"/>
        <w:ind w:left="0"/>
        <w:jc w:val="both"/>
      </w:pPr>
      <w:r>
        <w:rPr>
          <w:rFonts w:ascii="Times New Roman"/>
          <w:b w:val="false"/>
          <w:i w:val="false"/>
          <w:color w:val="000000"/>
          <w:sz w:val="28"/>
        </w:rPr>
        <w:t xml:space="preserve">
                                   санында қызметкер. </w:t>
      </w:r>
    </w:p>
    <w:p>
      <w:pPr>
        <w:spacing w:after="0"/>
        <w:ind w:left="0"/>
        <w:jc w:val="both"/>
      </w:pPr>
      <w:r>
        <w:rPr>
          <w:rFonts w:ascii="Times New Roman"/>
          <w:b w:val="false"/>
          <w:i w:val="false"/>
          <w:color w:val="000000"/>
          <w:sz w:val="28"/>
        </w:rPr>
        <w:t xml:space="preserve">
                                   лердi оқыту; байланыс </w:t>
      </w:r>
    </w:p>
    <w:p>
      <w:pPr>
        <w:spacing w:after="0"/>
        <w:ind w:left="0"/>
        <w:jc w:val="both"/>
      </w:pPr>
      <w:r>
        <w:rPr>
          <w:rFonts w:ascii="Times New Roman"/>
          <w:b w:val="false"/>
          <w:i w:val="false"/>
          <w:color w:val="000000"/>
          <w:sz w:val="28"/>
        </w:rPr>
        <w:t xml:space="preserve">
                                   және басқа да </w:t>
      </w:r>
    </w:p>
    <w:p>
      <w:pPr>
        <w:spacing w:after="0"/>
        <w:ind w:left="0"/>
        <w:jc w:val="both"/>
      </w:pPr>
      <w:r>
        <w:rPr>
          <w:rFonts w:ascii="Times New Roman"/>
          <w:b w:val="false"/>
          <w:i w:val="false"/>
          <w:color w:val="000000"/>
          <w:sz w:val="28"/>
        </w:rPr>
        <w:t xml:space="preserve">
                                   коммуникациялық </w:t>
      </w:r>
    </w:p>
    <w:p>
      <w:pPr>
        <w:spacing w:after="0"/>
        <w:ind w:left="0"/>
        <w:jc w:val="both"/>
      </w:pPr>
      <w:r>
        <w:rPr>
          <w:rFonts w:ascii="Times New Roman"/>
          <w:b w:val="false"/>
          <w:i w:val="false"/>
          <w:color w:val="000000"/>
          <w:sz w:val="28"/>
        </w:rPr>
        <w:t xml:space="preserve">
                                   жабдықтардың бөлiнген </w:t>
      </w:r>
    </w:p>
    <w:p>
      <w:pPr>
        <w:spacing w:after="0"/>
        <w:ind w:left="0"/>
        <w:jc w:val="both"/>
      </w:pPr>
      <w:r>
        <w:rPr>
          <w:rFonts w:ascii="Times New Roman"/>
          <w:b w:val="false"/>
          <w:i w:val="false"/>
          <w:color w:val="000000"/>
          <w:sz w:val="28"/>
        </w:rPr>
        <w:t xml:space="preserve">
                                   желiлерiн жалдау; </w:t>
      </w:r>
    </w:p>
    <w:p>
      <w:pPr>
        <w:spacing w:after="0"/>
        <w:ind w:left="0"/>
        <w:jc w:val="both"/>
      </w:pPr>
      <w:r>
        <w:rPr>
          <w:rFonts w:ascii="Times New Roman"/>
          <w:b w:val="false"/>
          <w:i w:val="false"/>
          <w:color w:val="000000"/>
          <w:sz w:val="28"/>
        </w:rPr>
        <w:t xml:space="preserve">
                                   трафикке ақы төлеу. </w:t>
      </w:r>
    </w:p>
    <w:p>
      <w:pPr>
        <w:spacing w:after="0"/>
        <w:ind w:left="0"/>
        <w:jc w:val="both"/>
      </w:pPr>
      <w:r>
        <w:rPr>
          <w:rFonts w:ascii="Times New Roman"/>
          <w:b w:val="false"/>
          <w:i w:val="false"/>
          <w:color w:val="000000"/>
          <w:sz w:val="28"/>
        </w:rPr>
        <w:t xml:space="preserve">
                                   Картридждер, тонерлер, </w:t>
      </w:r>
    </w:p>
    <w:p>
      <w:pPr>
        <w:spacing w:after="0"/>
        <w:ind w:left="0"/>
        <w:jc w:val="both"/>
      </w:pPr>
      <w:r>
        <w:rPr>
          <w:rFonts w:ascii="Times New Roman"/>
          <w:b w:val="false"/>
          <w:i w:val="false"/>
          <w:color w:val="000000"/>
          <w:sz w:val="28"/>
        </w:rPr>
        <w:t xml:space="preserve">
                                   дискілер сатып алу. &lt;*&gt;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әдiлет органдары ақпараттық-анықтамалық жүйелерiнің және деректер беру жүйелерiнің үзiлiссiз жұмысын қамтамасыз ететін, компьютерлiк техниканы уақытылы және сапалы техникалық қамтамасыз ету және техникалық қолдау. </w:t>
      </w:r>
    </w:p>
    <w:bookmarkStart w:name="z27" w:id="26"/>
    <w:p>
      <w:pPr>
        <w:spacing w:after="0"/>
        <w:ind w:left="0"/>
        <w:jc w:val="both"/>
      </w:pPr>
      <w:r>
        <w:rPr>
          <w:rFonts w:ascii="Times New Roman"/>
          <w:b w:val="false"/>
          <w:i w:val="false"/>
          <w:color w:val="000000"/>
          <w:sz w:val="28"/>
        </w:rPr>
        <w:t xml:space="preserve">
      Қазақстан Республикасы Yкiметiнің </w:t>
      </w:r>
    </w:p>
    <w:bookmarkEnd w:id="26"/>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347-қосымша            </w:t>
      </w:r>
    </w:p>
    <w:p>
      <w:pPr>
        <w:spacing w:after="0"/>
        <w:ind w:left="0"/>
        <w:jc w:val="both"/>
      </w:pPr>
      <w:r>
        <w:rPr>
          <w:rFonts w:ascii="Times New Roman"/>
          <w:b w:val="false"/>
          <w:i w:val="false"/>
          <w:color w:val="000000"/>
          <w:sz w:val="28"/>
        </w:rPr>
        <w:t xml:space="preserve">
      Қазақстан Республикасының Әдiлет министрлiгi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Бюджеттiк бағдарламаның әкімшiсi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501 "Қылмыстық-атқару жүйесi комитетiнiң ақпараттық жүйесiн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сүйемелдеу" 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1000 мың теңге (бip миллион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 Әдiлет министрлiгiнің Қылмыстық-атқару жүйесi комитетiнің мәселелерi" Қазақстан Республикасы Yкiметiнің 2001 жылғы 28 желтоқсандағы N 1755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қаражаттары. </w:t>
      </w:r>
    </w:p>
    <w:p>
      <w:pPr>
        <w:spacing w:after="0"/>
        <w:ind w:left="0"/>
        <w:jc w:val="both"/>
      </w:pPr>
      <w:r>
        <w:rPr>
          <w:rFonts w:ascii="Times New Roman"/>
          <w:b w:val="false"/>
          <w:i w:val="false"/>
          <w:color w:val="000000"/>
          <w:sz w:val="28"/>
        </w:rPr>
        <w:t xml:space="preserve">
            4. Бюджеттiк бағдарламаның мақсаты: Қылмыстық-атқару жүйесi комитетiнiң ақпараттық жүйесi үзiлiссiз және сапалы жұмыс icтеуін қамтамасыз ету. </w:t>
      </w:r>
    </w:p>
    <w:p>
      <w:pPr>
        <w:spacing w:after="0"/>
        <w:ind w:left="0"/>
        <w:jc w:val="both"/>
      </w:pPr>
      <w:r>
        <w:rPr>
          <w:rFonts w:ascii="Times New Roman"/>
          <w:b w:val="false"/>
          <w:i w:val="false"/>
          <w:color w:val="000000"/>
          <w:sz w:val="28"/>
        </w:rPr>
        <w:t xml:space="preserve">
            5. Бюджеттiк бағдарламаның мiндеттерi: Қылмыстық-атқару жүйесi комитетiнің ақпараттық жүйесiн уақытылы және толық техникалық қызмет көрсету және сүйемелдеу. </w:t>
      </w:r>
    </w:p>
    <w:p>
      <w:pPr>
        <w:spacing w:after="0"/>
        <w:ind w:left="0"/>
        <w:jc w:val="both"/>
      </w:pPr>
      <w:r>
        <w:rPr>
          <w:rFonts w:ascii="Times New Roman"/>
          <w:b w:val="false"/>
          <w:i w:val="false"/>
          <w:color w:val="000000"/>
          <w:sz w:val="28"/>
        </w:rPr>
        <w:t xml:space="preserve">
            6. Бюджеттiк бағдарламаны iске асыру жөніндегi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N!Бағ.!Кіші!Бағдарламалардың!Бағдарламаны       !Іске ! Жауапты </w:t>
      </w:r>
    </w:p>
    <w:p>
      <w:pPr>
        <w:spacing w:after="0"/>
        <w:ind w:left="0"/>
        <w:jc w:val="both"/>
      </w:pPr>
      <w:r>
        <w:rPr>
          <w:rFonts w:ascii="Times New Roman"/>
          <w:b w:val="false"/>
          <w:i w:val="false"/>
          <w:color w:val="000000"/>
          <w:sz w:val="28"/>
        </w:rPr>
        <w:t xml:space="preserve">
       !дар.!бағ.!(кіші бағдарла. !(кіші бағдарламаны)!асыру! орындау. </w:t>
      </w:r>
    </w:p>
    <w:p>
      <w:pPr>
        <w:spacing w:after="0"/>
        <w:ind w:left="0"/>
        <w:jc w:val="both"/>
      </w:pPr>
      <w:r>
        <w:rPr>
          <w:rFonts w:ascii="Times New Roman"/>
          <w:b w:val="false"/>
          <w:i w:val="false"/>
          <w:color w:val="000000"/>
          <w:sz w:val="28"/>
        </w:rPr>
        <w:t xml:space="preserve">
       !лама!дар.!малардың) атауы !іске асыру жөнінде.!мер. ! шылар </w:t>
      </w:r>
    </w:p>
    <w:p>
      <w:pPr>
        <w:spacing w:after="0"/>
        <w:ind w:left="0"/>
        <w:jc w:val="both"/>
      </w:pPr>
      <w:r>
        <w:rPr>
          <w:rFonts w:ascii="Times New Roman"/>
          <w:b w:val="false"/>
          <w:i w:val="false"/>
          <w:color w:val="000000"/>
          <w:sz w:val="28"/>
        </w:rPr>
        <w:t xml:space="preserve">
       !коды!лама!                !гі іс-шаралар      !зімі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501      Қылмыстық-атқару Локальды-есептеуiш  Жыл    Қазақстан </w:t>
      </w:r>
    </w:p>
    <w:p>
      <w:pPr>
        <w:spacing w:after="0"/>
        <w:ind w:left="0"/>
        <w:jc w:val="both"/>
      </w:pPr>
      <w:r>
        <w:rPr>
          <w:rFonts w:ascii="Times New Roman"/>
          <w:b w:val="false"/>
          <w:i w:val="false"/>
          <w:color w:val="000000"/>
          <w:sz w:val="28"/>
        </w:rPr>
        <w:t xml:space="preserve">
                  жүйесi комитет.  желілерінің және    ішінде Республика. </w:t>
      </w:r>
    </w:p>
    <w:p>
      <w:pPr>
        <w:spacing w:after="0"/>
        <w:ind w:left="0"/>
        <w:jc w:val="both"/>
      </w:pPr>
      <w:r>
        <w:rPr>
          <w:rFonts w:ascii="Times New Roman"/>
          <w:b w:val="false"/>
          <w:i w:val="false"/>
          <w:color w:val="000000"/>
          <w:sz w:val="28"/>
        </w:rPr>
        <w:t xml:space="preserve">
                  iнің ақпараттық  ұйымдық техниканың         сының </w:t>
      </w:r>
    </w:p>
    <w:p>
      <w:pPr>
        <w:spacing w:after="0"/>
        <w:ind w:left="0"/>
        <w:jc w:val="both"/>
      </w:pPr>
      <w:r>
        <w:rPr>
          <w:rFonts w:ascii="Times New Roman"/>
          <w:b w:val="false"/>
          <w:i w:val="false"/>
          <w:color w:val="000000"/>
          <w:sz w:val="28"/>
        </w:rPr>
        <w:t xml:space="preserve">
                  жүйесiн          техникалық қызмет          Әділет </w:t>
      </w:r>
    </w:p>
    <w:p>
      <w:pPr>
        <w:spacing w:after="0"/>
        <w:ind w:left="0"/>
        <w:jc w:val="both"/>
      </w:pPr>
      <w:r>
        <w:rPr>
          <w:rFonts w:ascii="Times New Roman"/>
          <w:b w:val="false"/>
          <w:i w:val="false"/>
          <w:color w:val="000000"/>
          <w:sz w:val="28"/>
        </w:rPr>
        <w:t xml:space="preserve">
                  сүйемелдеу.      көрсету және               министрлігі, </w:t>
      </w:r>
    </w:p>
    <w:p>
      <w:pPr>
        <w:spacing w:after="0"/>
        <w:ind w:left="0"/>
        <w:jc w:val="both"/>
      </w:pPr>
      <w:r>
        <w:rPr>
          <w:rFonts w:ascii="Times New Roman"/>
          <w:b w:val="false"/>
          <w:i w:val="false"/>
          <w:color w:val="000000"/>
          <w:sz w:val="28"/>
        </w:rPr>
        <w:t xml:space="preserve">
                                   әкімшілік ету, 4           Қазақстан </w:t>
      </w:r>
    </w:p>
    <w:p>
      <w:pPr>
        <w:spacing w:after="0"/>
        <w:ind w:left="0"/>
        <w:jc w:val="both"/>
      </w:pPr>
      <w:r>
        <w:rPr>
          <w:rFonts w:ascii="Times New Roman"/>
          <w:b w:val="false"/>
          <w:i w:val="false"/>
          <w:color w:val="000000"/>
          <w:sz w:val="28"/>
        </w:rPr>
        <w:t xml:space="preserve">
                                   түзеу мекемесiн қоса       Республикасы </w:t>
      </w:r>
    </w:p>
    <w:p>
      <w:pPr>
        <w:spacing w:after="0"/>
        <w:ind w:left="0"/>
        <w:jc w:val="both"/>
      </w:pPr>
      <w:r>
        <w:rPr>
          <w:rFonts w:ascii="Times New Roman"/>
          <w:b w:val="false"/>
          <w:i w:val="false"/>
          <w:color w:val="000000"/>
          <w:sz w:val="28"/>
        </w:rPr>
        <w:t xml:space="preserve">
                                   алғанда бiр аймақ.         Әділет мини. </w:t>
      </w:r>
    </w:p>
    <w:p>
      <w:pPr>
        <w:spacing w:after="0"/>
        <w:ind w:left="0"/>
        <w:jc w:val="both"/>
      </w:pPr>
      <w:r>
        <w:rPr>
          <w:rFonts w:ascii="Times New Roman"/>
          <w:b w:val="false"/>
          <w:i w:val="false"/>
          <w:color w:val="000000"/>
          <w:sz w:val="28"/>
        </w:rPr>
        <w:t xml:space="preserve">
                                   тағы ақпараттық            стрлігінің </w:t>
      </w:r>
    </w:p>
    <w:p>
      <w:pPr>
        <w:spacing w:after="0"/>
        <w:ind w:left="0"/>
        <w:jc w:val="both"/>
      </w:pPr>
      <w:r>
        <w:rPr>
          <w:rFonts w:ascii="Times New Roman"/>
          <w:b w:val="false"/>
          <w:i w:val="false"/>
          <w:color w:val="000000"/>
          <w:sz w:val="28"/>
        </w:rPr>
        <w:t xml:space="preserve">
                                   жүйені сүйемелдеу          Қылмыстық- </w:t>
      </w:r>
    </w:p>
    <w:p>
      <w:pPr>
        <w:spacing w:after="0"/>
        <w:ind w:left="0"/>
        <w:jc w:val="both"/>
      </w:pPr>
      <w:r>
        <w:rPr>
          <w:rFonts w:ascii="Times New Roman"/>
          <w:b w:val="false"/>
          <w:i w:val="false"/>
          <w:color w:val="000000"/>
          <w:sz w:val="28"/>
        </w:rPr>
        <w:t xml:space="preserve">
                                   жөніндегі қызмет.          атқару </w:t>
      </w:r>
    </w:p>
    <w:p>
      <w:pPr>
        <w:spacing w:after="0"/>
        <w:ind w:left="0"/>
        <w:jc w:val="both"/>
      </w:pPr>
      <w:r>
        <w:rPr>
          <w:rFonts w:ascii="Times New Roman"/>
          <w:b w:val="false"/>
          <w:i w:val="false"/>
          <w:color w:val="000000"/>
          <w:sz w:val="28"/>
        </w:rPr>
        <w:t xml:space="preserve">
                                   терге ақы төлеу,           жүйесі </w:t>
      </w:r>
    </w:p>
    <w:p>
      <w:pPr>
        <w:spacing w:after="0"/>
        <w:ind w:left="0"/>
        <w:jc w:val="both"/>
      </w:pPr>
      <w:r>
        <w:rPr>
          <w:rFonts w:ascii="Times New Roman"/>
          <w:b w:val="false"/>
          <w:i w:val="false"/>
          <w:color w:val="000000"/>
          <w:sz w:val="28"/>
        </w:rPr>
        <w:t xml:space="preserve">
                                   ақпараттық жүйе            комитеті, </w:t>
      </w:r>
    </w:p>
    <w:p>
      <w:pPr>
        <w:spacing w:after="0"/>
        <w:ind w:left="0"/>
        <w:jc w:val="both"/>
      </w:pPr>
      <w:r>
        <w:rPr>
          <w:rFonts w:ascii="Times New Roman"/>
          <w:b w:val="false"/>
          <w:i w:val="false"/>
          <w:color w:val="000000"/>
          <w:sz w:val="28"/>
        </w:rPr>
        <w:t xml:space="preserve">
                                   ішіндегі ақпаратты         оның </w:t>
      </w:r>
    </w:p>
    <w:p>
      <w:pPr>
        <w:spacing w:after="0"/>
        <w:ind w:left="0"/>
        <w:jc w:val="both"/>
      </w:pPr>
      <w:r>
        <w:rPr>
          <w:rFonts w:ascii="Times New Roman"/>
          <w:b w:val="false"/>
          <w:i w:val="false"/>
          <w:color w:val="000000"/>
          <w:sz w:val="28"/>
        </w:rPr>
        <w:t xml:space="preserve">
                                   беру, сондай-ақ            аумақтық </w:t>
      </w:r>
    </w:p>
    <w:p>
      <w:pPr>
        <w:spacing w:after="0"/>
        <w:ind w:left="0"/>
        <w:jc w:val="both"/>
      </w:pPr>
      <w:r>
        <w:rPr>
          <w:rFonts w:ascii="Times New Roman"/>
          <w:b w:val="false"/>
          <w:i w:val="false"/>
          <w:color w:val="000000"/>
          <w:sz w:val="28"/>
        </w:rPr>
        <w:t xml:space="preserve">
                                   оны кеңейту.               органдары, </w:t>
      </w:r>
    </w:p>
    <w:p>
      <w:pPr>
        <w:spacing w:after="0"/>
        <w:ind w:left="0"/>
        <w:jc w:val="both"/>
      </w:pPr>
      <w:r>
        <w:rPr>
          <w:rFonts w:ascii="Times New Roman"/>
          <w:b w:val="false"/>
          <w:i w:val="false"/>
          <w:color w:val="000000"/>
          <w:sz w:val="28"/>
        </w:rPr>
        <w:t xml:space="preserve">
                                   Желiлерге қосу             мемлекеттік </w:t>
      </w:r>
    </w:p>
    <w:p>
      <w:pPr>
        <w:spacing w:after="0"/>
        <w:ind w:left="0"/>
        <w:jc w:val="both"/>
      </w:pPr>
      <w:r>
        <w:rPr>
          <w:rFonts w:ascii="Times New Roman"/>
          <w:b w:val="false"/>
          <w:i w:val="false"/>
          <w:color w:val="000000"/>
          <w:sz w:val="28"/>
        </w:rPr>
        <w:t xml:space="preserve">
                                   және Интернетті            түзеу </w:t>
      </w:r>
    </w:p>
    <w:p>
      <w:pPr>
        <w:spacing w:after="0"/>
        <w:ind w:left="0"/>
        <w:jc w:val="both"/>
      </w:pPr>
      <w:r>
        <w:rPr>
          <w:rFonts w:ascii="Times New Roman"/>
          <w:b w:val="false"/>
          <w:i w:val="false"/>
          <w:color w:val="000000"/>
          <w:sz w:val="28"/>
        </w:rPr>
        <w:t xml:space="preserve">
                                   пайдалану.                 мекемелері.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Бюджеттік бағдарламаны орындаудан күтілетін нәтижелер: Қылмыстық-атқару жүйесi комитеті бөлiмшелерiнің ақпараттық жүйесi, оның аумақтық органдарымен байланысын қоса алғанда, үзіліссiз және сапалы жұмыс iстеуiн қамтамасыз ету; Комитет бөлiмшелерiнің компьютерлiк ұйымдық техникасын және барлық ақпараттық жүйесiн техникалық қолдау; компьютерлік және ұйымдық техникасына уақытылы техникалық қызмет көрсету. </w:t>
      </w:r>
    </w:p>
    <w:bookmarkStart w:name="z28" w:id="27"/>
    <w:p>
      <w:pPr>
        <w:spacing w:after="0"/>
        <w:ind w:left="0"/>
        <w:jc w:val="both"/>
      </w:pPr>
      <w:r>
        <w:rPr>
          <w:rFonts w:ascii="Times New Roman"/>
          <w:b w:val="false"/>
          <w:i w:val="false"/>
          <w:color w:val="000000"/>
          <w:sz w:val="28"/>
        </w:rPr>
        <w:t xml:space="preserve">
      Қазақстан Республикасы Yкiметiнің </w:t>
      </w:r>
    </w:p>
    <w:bookmarkEnd w:id="27"/>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348-қосымша            </w:t>
      </w:r>
    </w:p>
    <w:p>
      <w:pPr>
        <w:spacing w:after="0"/>
        <w:ind w:left="0"/>
        <w:jc w:val="both"/>
      </w:pPr>
      <w:r>
        <w:rPr>
          <w:rFonts w:ascii="Times New Roman"/>
          <w:b w:val="false"/>
          <w:i w:val="false"/>
          <w:color w:val="000000"/>
          <w:sz w:val="28"/>
        </w:rPr>
        <w:t xml:space="preserve">
      Қазақстан Республикасының Әдiлет министрлiгi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Бюджеттiк бағдарламаның әкімшiсi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600 "Қылмыстық-атқару жүйесi комитетінің ақпараттық жүйесiн құру" республикалық бюджеттік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5000 мың теңге (бec миллион теңге). </w:t>
      </w:r>
    </w:p>
    <w:p>
      <w:pPr>
        <w:spacing w:after="0"/>
        <w:ind w:left="0"/>
        <w:jc w:val="both"/>
      </w:pPr>
      <w:r>
        <w:rPr>
          <w:rFonts w:ascii="Times New Roman"/>
          <w:b w:val="false"/>
          <w:i w:val="false"/>
          <w:color w:val="000000"/>
          <w:sz w:val="28"/>
        </w:rPr>
        <w:t xml:space="preserve">
            2. Бюджеттiк бағдарламаның нормативтiк-құқықтық негiзi: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Республикасының Ұлттық ақпараттық инфрақұрылымын қалыптастырудың және дамытудың мемлекеттік бағдарламасы туралы" Қазақстан Республикасы Президентiнің 2001 жылғы 16 наурыздағы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Әдiлет министрлiгінің Қылмыстық-атқару жүйесi комитетінің мәселелері" Қазақстан Республикасы Үкiметiнің 2001 жылғы 28 желтоқсандағы N 1755 </w:t>
      </w:r>
      <w:r>
        <w:rPr>
          <w:rFonts w:ascii="Times New Roman"/>
          <w:b w:val="false"/>
          <w:i w:val="false"/>
          <w:color w:val="000000"/>
          <w:sz w:val="28"/>
        </w:rPr>
        <w:t xml:space="preserve">қаулысы </w:t>
      </w:r>
      <w:r>
        <w:rPr>
          <w:rFonts w:ascii="Times New Roman"/>
          <w:b w:val="false"/>
          <w:i w:val="false"/>
          <w:color w:val="000000"/>
          <w:sz w:val="28"/>
        </w:rPr>
        <w:t xml:space="preserve"> және "Мемлекеттік органдарды ақпараттандыру мәселелерi туралы" Қазақстан Республикасы Yкіметiнің 2000 жылғы 5 қазандағы N 1501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қаражаттары. </w:t>
      </w:r>
    </w:p>
    <w:p>
      <w:pPr>
        <w:spacing w:after="0"/>
        <w:ind w:left="0"/>
        <w:jc w:val="both"/>
      </w:pPr>
      <w:r>
        <w:rPr>
          <w:rFonts w:ascii="Times New Roman"/>
          <w:b w:val="false"/>
          <w:i w:val="false"/>
          <w:color w:val="000000"/>
          <w:sz w:val="28"/>
        </w:rPr>
        <w:t xml:space="preserve">
            4. Бюджеттік бағдарламаның мақсаты: Қылмыстық-атқару жүйесi комитетiнің ведомстволық бағынысты бөлiмшелерiмен жедел байланысын қамтамасыз ету. </w:t>
      </w:r>
    </w:p>
    <w:p>
      <w:pPr>
        <w:spacing w:after="0"/>
        <w:ind w:left="0"/>
        <w:jc w:val="both"/>
      </w:pPr>
      <w:r>
        <w:rPr>
          <w:rFonts w:ascii="Times New Roman"/>
          <w:b w:val="false"/>
          <w:i w:val="false"/>
          <w:color w:val="000000"/>
          <w:sz w:val="28"/>
        </w:rPr>
        <w:t xml:space="preserve">
            5. Бюджеттiк бағдарламаның міндеттерi: Қылмыстық-атқару жүйесi комитетiнің және оның аумақтық органдары мен мемлекеттік түзеу мекемелерінің ақпараттық жүйесін құру үшін жабдықтарды сатып aлу, бағдарламалық қамтамасыз етудi әзiрлеу. </w:t>
      </w:r>
    </w:p>
    <w:p>
      <w:pPr>
        <w:spacing w:after="0"/>
        <w:ind w:left="0"/>
        <w:jc w:val="both"/>
      </w:pPr>
      <w:r>
        <w:rPr>
          <w:rFonts w:ascii="Times New Roman"/>
          <w:b w:val="false"/>
          <w:i w:val="false"/>
          <w:color w:val="000000"/>
          <w:sz w:val="28"/>
        </w:rPr>
        <w:t xml:space="preserve">
            6. Бюджеттiк бағдарламаны iске асыру жөніндегi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N!Бағ.!Кіші!Бағдарламалардың!Бағдарламаны       !Іске ! Жауапты </w:t>
      </w:r>
    </w:p>
    <w:p>
      <w:pPr>
        <w:spacing w:after="0"/>
        <w:ind w:left="0"/>
        <w:jc w:val="both"/>
      </w:pPr>
      <w:r>
        <w:rPr>
          <w:rFonts w:ascii="Times New Roman"/>
          <w:b w:val="false"/>
          <w:i w:val="false"/>
          <w:color w:val="000000"/>
          <w:sz w:val="28"/>
        </w:rPr>
        <w:t xml:space="preserve">
       !дар.!бағ.!(кіші бағдарла. !(кіші бағдарламаны)!асыру! орындау. </w:t>
      </w:r>
    </w:p>
    <w:p>
      <w:pPr>
        <w:spacing w:after="0"/>
        <w:ind w:left="0"/>
        <w:jc w:val="both"/>
      </w:pPr>
      <w:r>
        <w:rPr>
          <w:rFonts w:ascii="Times New Roman"/>
          <w:b w:val="false"/>
          <w:i w:val="false"/>
          <w:color w:val="000000"/>
          <w:sz w:val="28"/>
        </w:rPr>
        <w:t xml:space="preserve">
       !лама!дар.!малардың) атауы !іске асыру жөнінде.!мер. ! шылар </w:t>
      </w:r>
    </w:p>
    <w:p>
      <w:pPr>
        <w:spacing w:after="0"/>
        <w:ind w:left="0"/>
        <w:jc w:val="both"/>
      </w:pPr>
      <w:r>
        <w:rPr>
          <w:rFonts w:ascii="Times New Roman"/>
          <w:b w:val="false"/>
          <w:i w:val="false"/>
          <w:color w:val="000000"/>
          <w:sz w:val="28"/>
        </w:rPr>
        <w:t xml:space="preserve">
       !коды!лама!                !гі іс-шаралар      !зімі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600      Қылмыстық-атқару Компьютер - 8 дана, Жыл    Қазақстан </w:t>
      </w:r>
    </w:p>
    <w:p>
      <w:pPr>
        <w:spacing w:after="0"/>
        <w:ind w:left="0"/>
        <w:jc w:val="both"/>
      </w:pPr>
      <w:r>
        <w:rPr>
          <w:rFonts w:ascii="Times New Roman"/>
          <w:b w:val="false"/>
          <w:i w:val="false"/>
          <w:color w:val="000000"/>
          <w:sz w:val="28"/>
        </w:rPr>
        <w:t xml:space="preserve">
                  жүйесi комитет.  сервер - 4 дана,    ішінде Республика. </w:t>
      </w:r>
    </w:p>
    <w:p>
      <w:pPr>
        <w:spacing w:after="0"/>
        <w:ind w:left="0"/>
        <w:jc w:val="both"/>
      </w:pPr>
      <w:r>
        <w:rPr>
          <w:rFonts w:ascii="Times New Roman"/>
          <w:b w:val="false"/>
          <w:i w:val="false"/>
          <w:color w:val="000000"/>
          <w:sz w:val="28"/>
        </w:rPr>
        <w:t xml:space="preserve">
                  iнің ақпараттық  принтер - 4 дана,          сының </w:t>
      </w:r>
    </w:p>
    <w:p>
      <w:pPr>
        <w:spacing w:after="0"/>
        <w:ind w:left="0"/>
        <w:jc w:val="both"/>
      </w:pPr>
      <w:r>
        <w:rPr>
          <w:rFonts w:ascii="Times New Roman"/>
          <w:b w:val="false"/>
          <w:i w:val="false"/>
          <w:color w:val="000000"/>
          <w:sz w:val="28"/>
        </w:rPr>
        <w:t xml:space="preserve">
                  жүйесiн құру.    үзiлiссiз жабдықтау        Әділет </w:t>
      </w:r>
    </w:p>
    <w:p>
      <w:pPr>
        <w:spacing w:after="0"/>
        <w:ind w:left="0"/>
        <w:jc w:val="both"/>
      </w:pPr>
      <w:r>
        <w:rPr>
          <w:rFonts w:ascii="Times New Roman"/>
          <w:b w:val="false"/>
          <w:i w:val="false"/>
          <w:color w:val="000000"/>
          <w:sz w:val="28"/>
        </w:rPr>
        <w:t xml:space="preserve">
                                   көздерi - 12 дана,         министрлігі, </w:t>
      </w:r>
    </w:p>
    <w:p>
      <w:pPr>
        <w:spacing w:after="0"/>
        <w:ind w:left="0"/>
        <w:jc w:val="both"/>
      </w:pPr>
      <w:r>
        <w:rPr>
          <w:rFonts w:ascii="Times New Roman"/>
          <w:b w:val="false"/>
          <w:i w:val="false"/>
          <w:color w:val="000000"/>
          <w:sz w:val="28"/>
        </w:rPr>
        <w:t xml:space="preserve">
                                   факс-модем - 4 дана        Қазақстан </w:t>
      </w:r>
    </w:p>
    <w:p>
      <w:pPr>
        <w:spacing w:after="0"/>
        <w:ind w:left="0"/>
        <w:jc w:val="both"/>
      </w:pPr>
      <w:r>
        <w:rPr>
          <w:rFonts w:ascii="Times New Roman"/>
          <w:b w:val="false"/>
          <w:i w:val="false"/>
          <w:color w:val="000000"/>
          <w:sz w:val="28"/>
        </w:rPr>
        <w:t xml:space="preserve">
                                   сатып алу.                 Республика. </w:t>
      </w:r>
    </w:p>
    <w:p>
      <w:pPr>
        <w:spacing w:after="0"/>
        <w:ind w:left="0"/>
        <w:jc w:val="both"/>
      </w:pPr>
      <w:r>
        <w:rPr>
          <w:rFonts w:ascii="Times New Roman"/>
          <w:b w:val="false"/>
          <w:i w:val="false"/>
          <w:color w:val="000000"/>
          <w:sz w:val="28"/>
        </w:rPr>
        <w:t xml:space="preserve">
                                   Ақпараттық, соның          сы Әділет </w:t>
      </w:r>
    </w:p>
    <w:p>
      <w:pPr>
        <w:spacing w:after="0"/>
        <w:ind w:left="0"/>
        <w:jc w:val="both"/>
      </w:pPr>
      <w:r>
        <w:rPr>
          <w:rFonts w:ascii="Times New Roman"/>
          <w:b w:val="false"/>
          <w:i w:val="false"/>
          <w:color w:val="000000"/>
          <w:sz w:val="28"/>
        </w:rPr>
        <w:t xml:space="preserve">
                                   iшінде антивирустық        министрлі. </w:t>
      </w:r>
    </w:p>
    <w:p>
      <w:pPr>
        <w:spacing w:after="0"/>
        <w:ind w:left="0"/>
        <w:jc w:val="both"/>
      </w:pPr>
      <w:r>
        <w:rPr>
          <w:rFonts w:ascii="Times New Roman"/>
          <w:b w:val="false"/>
          <w:i w:val="false"/>
          <w:color w:val="000000"/>
          <w:sz w:val="28"/>
        </w:rPr>
        <w:t xml:space="preserve">
                                   қамтамасыз етудi           гінің </w:t>
      </w:r>
    </w:p>
    <w:p>
      <w:pPr>
        <w:spacing w:after="0"/>
        <w:ind w:left="0"/>
        <w:jc w:val="both"/>
      </w:pPr>
      <w:r>
        <w:rPr>
          <w:rFonts w:ascii="Times New Roman"/>
          <w:b w:val="false"/>
          <w:i w:val="false"/>
          <w:color w:val="000000"/>
          <w:sz w:val="28"/>
        </w:rPr>
        <w:t xml:space="preserve">
                                   өңдеу және сатып           Қылмыстық- </w:t>
      </w:r>
    </w:p>
    <w:p>
      <w:pPr>
        <w:spacing w:after="0"/>
        <w:ind w:left="0"/>
        <w:jc w:val="both"/>
      </w:pPr>
      <w:r>
        <w:rPr>
          <w:rFonts w:ascii="Times New Roman"/>
          <w:b w:val="false"/>
          <w:i w:val="false"/>
          <w:color w:val="000000"/>
          <w:sz w:val="28"/>
        </w:rPr>
        <w:t xml:space="preserve">
                                   алу, Қылмыстық             атқару </w:t>
      </w:r>
    </w:p>
    <w:p>
      <w:pPr>
        <w:spacing w:after="0"/>
        <w:ind w:left="0"/>
        <w:jc w:val="both"/>
      </w:pPr>
      <w:r>
        <w:rPr>
          <w:rFonts w:ascii="Times New Roman"/>
          <w:b w:val="false"/>
          <w:i w:val="false"/>
          <w:color w:val="000000"/>
          <w:sz w:val="28"/>
        </w:rPr>
        <w:t xml:space="preserve">
                                   атқару-жүйесi              жүйесі </w:t>
      </w:r>
    </w:p>
    <w:p>
      <w:pPr>
        <w:spacing w:after="0"/>
        <w:ind w:left="0"/>
        <w:jc w:val="both"/>
      </w:pPr>
      <w:r>
        <w:rPr>
          <w:rFonts w:ascii="Times New Roman"/>
          <w:b w:val="false"/>
          <w:i w:val="false"/>
          <w:color w:val="000000"/>
          <w:sz w:val="28"/>
        </w:rPr>
        <w:t xml:space="preserve">
                                   комитетінің және           комитеті </w:t>
      </w:r>
    </w:p>
    <w:p>
      <w:pPr>
        <w:spacing w:after="0"/>
        <w:ind w:left="0"/>
        <w:jc w:val="both"/>
      </w:pPr>
      <w:r>
        <w:rPr>
          <w:rFonts w:ascii="Times New Roman"/>
          <w:b w:val="false"/>
          <w:i w:val="false"/>
          <w:color w:val="000000"/>
          <w:sz w:val="28"/>
        </w:rPr>
        <w:t xml:space="preserve">
                                   түзеу мекемелерiнiң        және оның </w:t>
      </w:r>
    </w:p>
    <w:p>
      <w:pPr>
        <w:spacing w:after="0"/>
        <w:ind w:left="0"/>
        <w:jc w:val="both"/>
      </w:pPr>
      <w:r>
        <w:rPr>
          <w:rFonts w:ascii="Times New Roman"/>
          <w:b w:val="false"/>
          <w:i w:val="false"/>
          <w:color w:val="000000"/>
          <w:sz w:val="28"/>
        </w:rPr>
        <w:t xml:space="preserve">
                                   аумақтық органдарына       аумақтық </w:t>
      </w:r>
    </w:p>
    <w:p>
      <w:pPr>
        <w:spacing w:after="0"/>
        <w:ind w:left="0"/>
        <w:jc w:val="both"/>
      </w:pPr>
      <w:r>
        <w:rPr>
          <w:rFonts w:ascii="Times New Roman"/>
          <w:b w:val="false"/>
          <w:i w:val="false"/>
          <w:color w:val="000000"/>
          <w:sz w:val="28"/>
        </w:rPr>
        <w:t xml:space="preserve">
                                   локальдық желiлер          органдары, </w:t>
      </w:r>
    </w:p>
    <w:p>
      <w:pPr>
        <w:spacing w:after="0"/>
        <w:ind w:left="0"/>
        <w:jc w:val="both"/>
      </w:pPr>
      <w:r>
        <w:rPr>
          <w:rFonts w:ascii="Times New Roman"/>
          <w:b w:val="false"/>
          <w:i w:val="false"/>
          <w:color w:val="000000"/>
          <w:sz w:val="28"/>
        </w:rPr>
        <w:t xml:space="preserve">
                                   құру.                      мемлекеттік </w:t>
      </w:r>
    </w:p>
    <w:p>
      <w:pPr>
        <w:spacing w:after="0"/>
        <w:ind w:left="0"/>
        <w:jc w:val="both"/>
      </w:pPr>
      <w:r>
        <w:rPr>
          <w:rFonts w:ascii="Times New Roman"/>
          <w:b w:val="false"/>
          <w:i w:val="false"/>
          <w:color w:val="000000"/>
          <w:sz w:val="28"/>
        </w:rPr>
        <w:t xml:space="preserve">
                                                              түзеу </w:t>
      </w:r>
    </w:p>
    <w:p>
      <w:pPr>
        <w:spacing w:after="0"/>
        <w:ind w:left="0"/>
        <w:jc w:val="both"/>
      </w:pPr>
      <w:r>
        <w:rPr>
          <w:rFonts w:ascii="Times New Roman"/>
          <w:b w:val="false"/>
          <w:i w:val="false"/>
          <w:color w:val="000000"/>
          <w:sz w:val="28"/>
        </w:rPr>
        <w:t xml:space="preserve">
                                                              мекемелерi.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w:t>
      </w:r>
    </w:p>
    <w:p>
      <w:pPr>
        <w:spacing w:after="0"/>
        <w:ind w:left="0"/>
        <w:jc w:val="both"/>
      </w:pPr>
      <w:r>
        <w:rPr>
          <w:rFonts w:ascii="Times New Roman"/>
          <w:b w:val="false"/>
          <w:i w:val="false"/>
          <w:color w:val="000000"/>
          <w:sz w:val="28"/>
        </w:rPr>
        <w:t xml:space="preserve">
      Комитеттi, оның аумақтық органдары мен мемлекеттiк түзеу мекемелерiн ақпараттық қамтамасыз ету мақсатында Қылмыстық-атқару жүйесi комитетiнің ведомстволық бағынысты бөлiмшелерiмен сапалы жедел байланысын қамтамасыз ету. </w:t>
      </w:r>
    </w:p>
    <w:bookmarkStart w:name="z29" w:id="28"/>
    <w:p>
      <w:pPr>
        <w:spacing w:after="0"/>
        <w:ind w:left="0"/>
        <w:jc w:val="both"/>
      </w:pPr>
      <w:r>
        <w:rPr>
          <w:rFonts w:ascii="Times New Roman"/>
          <w:b w:val="false"/>
          <w:i w:val="false"/>
          <w:color w:val="000000"/>
          <w:sz w:val="28"/>
        </w:rPr>
        <w:t xml:space="preserve">
      Қазақстан Республикасы Yкiметiнің </w:t>
      </w:r>
    </w:p>
    <w:bookmarkEnd w:id="28"/>
    <w:p>
      <w:pPr>
        <w:spacing w:after="0"/>
        <w:ind w:left="0"/>
        <w:jc w:val="both"/>
      </w:pPr>
      <w:r>
        <w:rPr>
          <w:rFonts w:ascii="Times New Roman"/>
          <w:b w:val="false"/>
          <w:i w:val="false"/>
          <w:color w:val="000000"/>
          <w:sz w:val="28"/>
        </w:rPr>
        <w:t xml:space="preserve">
      2002 жылғы 29 желтоқсандағы    </w:t>
      </w:r>
    </w:p>
    <w:p>
      <w:pPr>
        <w:spacing w:after="0"/>
        <w:ind w:left="0"/>
        <w:jc w:val="both"/>
      </w:pPr>
      <w:r>
        <w:rPr>
          <w:rFonts w:ascii="Times New Roman"/>
          <w:b w:val="false"/>
          <w:i w:val="false"/>
          <w:color w:val="000000"/>
          <w:sz w:val="28"/>
        </w:rPr>
        <w:t xml:space="preserve">
      N 1429 қаулысына         </w:t>
      </w:r>
    </w:p>
    <w:p>
      <w:pPr>
        <w:spacing w:after="0"/>
        <w:ind w:left="0"/>
        <w:jc w:val="both"/>
      </w:pPr>
      <w:r>
        <w:rPr>
          <w:rFonts w:ascii="Times New Roman"/>
          <w:b w:val="false"/>
          <w:i w:val="false"/>
          <w:color w:val="000000"/>
          <w:sz w:val="28"/>
        </w:rPr>
        <w:t xml:space="preserve">
      349-қосымша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349-қосымша өзгерді - Қазақстан Республикасы Yкiметiнiң 2003 жылғы 01 шілдедегі N 150 г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Әдiлет министрлiгi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xml:space="preserve">
            Бюджеттiк бағдарламаның әкімшiсi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2003 жылға арналған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601 "Әдiлет органдарының ақпараттық-анықтамалық жүйесiн құру"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республикалық бюджеттiк бағдарламаның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ПАСПОРТЫ </w:t>
      </w:r>
    </w:p>
    <w:p>
      <w:pPr>
        <w:spacing w:after="0"/>
        <w:ind w:left="0"/>
        <w:jc w:val="both"/>
      </w:pPr>
      <w:r>
        <w:rPr>
          <w:rFonts w:ascii="Times New Roman"/>
          <w:b w:val="false"/>
          <w:i w:val="false"/>
          <w:color w:val="000000"/>
          <w:sz w:val="28"/>
        </w:rPr>
        <w:t xml:space="preserve">
            1. Құны: 4967 мың теңге (төрт миллион тоғыз жүз алпыс жетi мың теңге). &lt;*&gt; </w:t>
      </w:r>
    </w:p>
    <w:p>
      <w:pPr>
        <w:spacing w:after="0"/>
        <w:ind w:left="0"/>
        <w:jc w:val="both"/>
      </w:pPr>
      <w:r>
        <w:rPr>
          <w:rFonts w:ascii="Times New Roman"/>
          <w:b w:val="false"/>
          <w:i w:val="false"/>
          <w:color w:val="000000"/>
          <w:sz w:val="28"/>
        </w:rPr>
        <w:t xml:space="preserve">
            2. Бюджеттік бағдарламаның нормативтiк-құқықтық негiзi: "2003 жылға арналған республикалық бюджет туралы" Қазақстан Республикасының 2002 жылғы 12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Республикасының Ұлттық ақпараттық құрылымын қалыптастырудың және дамытудың мемлекеттiк бағдарламасы туралы" Қазақстан Республикасы Президентiнің 2001 жылғы 16 наурыздағы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Әдiлет министрлігінің мәселелерi" Қазақстан Республикасы Yкiметiнің 1999 жылғы 11 наурыздағы N 223 </w:t>
      </w:r>
      <w:r>
        <w:rPr>
          <w:rFonts w:ascii="Times New Roman"/>
          <w:b w:val="false"/>
          <w:i w:val="false"/>
          <w:color w:val="000000"/>
          <w:sz w:val="28"/>
        </w:rPr>
        <w:t xml:space="preserve">қаулысы </w:t>
      </w:r>
      <w:r>
        <w:rPr>
          <w:rFonts w:ascii="Times New Roman"/>
          <w:b w:val="false"/>
          <w:i w:val="false"/>
          <w:color w:val="000000"/>
          <w:sz w:val="28"/>
        </w:rPr>
        <w:t xml:space="preserve"> және "Мемлекеттiк органдарды ақпараттандыру мәселелерi туралы" Қазақстан Республикасы Үкiметiнің 2000 жылғы 5 қазандағы N 1501 </w:t>
      </w:r>
      <w:r>
        <w:rPr>
          <w:rFonts w:ascii="Times New Roman"/>
          <w:b w:val="false"/>
          <w:i w:val="false"/>
          <w:color w:val="000000"/>
          <w:sz w:val="28"/>
        </w:rPr>
        <w:t xml:space="preserve">қаулысы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Бюджеттiк бағдарламаны қаржыландыру көздерi: республикалық бюджет қаражаттары. </w:t>
      </w:r>
    </w:p>
    <w:p>
      <w:pPr>
        <w:spacing w:after="0"/>
        <w:ind w:left="0"/>
        <w:jc w:val="both"/>
      </w:pPr>
      <w:r>
        <w:rPr>
          <w:rFonts w:ascii="Times New Roman"/>
          <w:b w:val="false"/>
          <w:i w:val="false"/>
          <w:color w:val="000000"/>
          <w:sz w:val="28"/>
        </w:rPr>
        <w:t xml:space="preserve">
            4. Бюджеттiк бағдарламаның мақсаты: әдiлет органдарының бiрыңғай ақпараттық-анықтама жүйесiн құру, компьютерлік технологияларды пайдалану арқылы ақпараттың тым сенімдi, өзiне барлығын қамтитын және қазiргi жүйесiне жету үшiн әдiлет органдарының мүмкiндiгiн жақсарту. </w:t>
      </w:r>
    </w:p>
    <w:p>
      <w:pPr>
        <w:spacing w:after="0"/>
        <w:ind w:left="0"/>
        <w:jc w:val="both"/>
      </w:pPr>
      <w:r>
        <w:rPr>
          <w:rFonts w:ascii="Times New Roman"/>
          <w:b w:val="false"/>
          <w:i w:val="false"/>
          <w:color w:val="000000"/>
          <w:sz w:val="28"/>
        </w:rPr>
        <w:t xml:space="preserve">
            5. Бюджеттік бағдарламаның міндеттері: әділет органдарының ақпараттық-анықтама жүйесiн құру үшiн активтердi, құрал-жабдықтарды сатып алу. </w:t>
      </w:r>
    </w:p>
    <w:p>
      <w:pPr>
        <w:spacing w:after="0"/>
        <w:ind w:left="0"/>
        <w:jc w:val="both"/>
      </w:pPr>
      <w:r>
        <w:rPr>
          <w:rFonts w:ascii="Times New Roman"/>
          <w:b w:val="false"/>
          <w:i w:val="false"/>
          <w:color w:val="000000"/>
          <w:sz w:val="28"/>
        </w:rPr>
        <w:t xml:space="preserve">
            6. Бюджеттiк бағдарламаны iске асыру жөніндегi iс-шаралар жоспары: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N!Бағ.!Кіші!Бағдарламалардың!Бағдарламаны       !Іске ! Жауапты </w:t>
      </w:r>
    </w:p>
    <w:p>
      <w:pPr>
        <w:spacing w:after="0"/>
        <w:ind w:left="0"/>
        <w:jc w:val="both"/>
      </w:pPr>
      <w:r>
        <w:rPr>
          <w:rFonts w:ascii="Times New Roman"/>
          <w:b w:val="false"/>
          <w:i w:val="false"/>
          <w:color w:val="000000"/>
          <w:sz w:val="28"/>
        </w:rPr>
        <w:t xml:space="preserve">
       !дар.!бағ.!(кіші бағдарла. !(кіші бағдарламаны)!асыру! орындау. </w:t>
      </w:r>
    </w:p>
    <w:p>
      <w:pPr>
        <w:spacing w:after="0"/>
        <w:ind w:left="0"/>
        <w:jc w:val="both"/>
      </w:pPr>
      <w:r>
        <w:rPr>
          <w:rFonts w:ascii="Times New Roman"/>
          <w:b w:val="false"/>
          <w:i w:val="false"/>
          <w:color w:val="000000"/>
          <w:sz w:val="28"/>
        </w:rPr>
        <w:t xml:space="preserve">
       !лама!дар.!малардың) атауы !іске асыру жөнінде.!мер. ! шылар </w:t>
      </w:r>
    </w:p>
    <w:p>
      <w:pPr>
        <w:spacing w:after="0"/>
        <w:ind w:left="0"/>
        <w:jc w:val="both"/>
      </w:pPr>
      <w:r>
        <w:rPr>
          <w:rFonts w:ascii="Times New Roman"/>
          <w:b w:val="false"/>
          <w:i w:val="false"/>
          <w:color w:val="000000"/>
          <w:sz w:val="28"/>
        </w:rPr>
        <w:t xml:space="preserve">
       !коды!лама!                !гі іс-шаралар      !зімі ! </w:t>
      </w:r>
    </w:p>
    <w:p>
      <w:pPr>
        <w:spacing w:after="0"/>
        <w:ind w:left="0"/>
        <w:jc w:val="both"/>
      </w:pPr>
      <w:r>
        <w:rPr>
          <w:rFonts w:ascii="Times New Roman"/>
          <w:b w:val="false"/>
          <w:i w:val="false"/>
          <w:color w:val="000000"/>
          <w:sz w:val="28"/>
        </w:rPr>
        <w:t xml:space="preserve">
       !    !коды!                !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2  !  3 !        4       !          5        !  6  !     7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601      Әдiлет органдар. Дербес компьютерлер Жыл    Қазақстан </w:t>
      </w:r>
    </w:p>
    <w:p>
      <w:pPr>
        <w:spacing w:after="0"/>
        <w:ind w:left="0"/>
        <w:jc w:val="both"/>
      </w:pPr>
      <w:r>
        <w:rPr>
          <w:rFonts w:ascii="Times New Roman"/>
          <w:b w:val="false"/>
          <w:i w:val="false"/>
          <w:color w:val="000000"/>
          <w:sz w:val="28"/>
        </w:rPr>
        <w:t xml:space="preserve">
                  ының ақпараттық  - 15 дана, принтер. ішінде Республи. </w:t>
      </w:r>
    </w:p>
    <w:p>
      <w:pPr>
        <w:spacing w:after="0"/>
        <w:ind w:left="0"/>
        <w:jc w:val="both"/>
      </w:pPr>
      <w:r>
        <w:rPr>
          <w:rFonts w:ascii="Times New Roman"/>
          <w:b w:val="false"/>
          <w:i w:val="false"/>
          <w:color w:val="000000"/>
          <w:sz w:val="28"/>
        </w:rPr>
        <w:t xml:space="preserve">
                  -анықтамалық     лер - 15 дана,             касының </w:t>
      </w:r>
    </w:p>
    <w:p>
      <w:pPr>
        <w:spacing w:after="0"/>
        <w:ind w:left="0"/>
        <w:jc w:val="both"/>
      </w:pPr>
      <w:r>
        <w:rPr>
          <w:rFonts w:ascii="Times New Roman"/>
          <w:b w:val="false"/>
          <w:i w:val="false"/>
          <w:color w:val="000000"/>
          <w:sz w:val="28"/>
        </w:rPr>
        <w:t xml:space="preserve">
                  жүйесiн құру.    үзілiссiз қоректен.        Әділет </w:t>
      </w:r>
    </w:p>
    <w:p>
      <w:pPr>
        <w:spacing w:after="0"/>
        <w:ind w:left="0"/>
        <w:jc w:val="both"/>
      </w:pPr>
      <w:r>
        <w:rPr>
          <w:rFonts w:ascii="Times New Roman"/>
          <w:b w:val="false"/>
          <w:i w:val="false"/>
          <w:color w:val="000000"/>
          <w:sz w:val="28"/>
        </w:rPr>
        <w:t xml:space="preserve">
                                   дiру көздерi - 15          министрлігі </w:t>
      </w:r>
    </w:p>
    <w:p>
      <w:pPr>
        <w:spacing w:after="0"/>
        <w:ind w:left="0"/>
        <w:jc w:val="both"/>
      </w:pPr>
      <w:r>
        <w:rPr>
          <w:rFonts w:ascii="Times New Roman"/>
          <w:b w:val="false"/>
          <w:i w:val="false"/>
          <w:color w:val="000000"/>
          <w:sz w:val="28"/>
        </w:rPr>
        <w:t xml:space="preserve">
                                   дана санында сатып </w:t>
      </w:r>
    </w:p>
    <w:p>
      <w:pPr>
        <w:spacing w:after="0"/>
        <w:ind w:left="0"/>
        <w:jc w:val="both"/>
      </w:pPr>
      <w:r>
        <w:rPr>
          <w:rFonts w:ascii="Times New Roman"/>
          <w:b w:val="false"/>
          <w:i w:val="false"/>
          <w:color w:val="000000"/>
          <w:sz w:val="28"/>
        </w:rPr>
        <w:t xml:space="preserve">
                                   aлу. Қолданбалы </w:t>
      </w:r>
    </w:p>
    <w:p>
      <w:pPr>
        <w:spacing w:after="0"/>
        <w:ind w:left="0"/>
        <w:jc w:val="both"/>
      </w:pPr>
      <w:r>
        <w:rPr>
          <w:rFonts w:ascii="Times New Roman"/>
          <w:b w:val="false"/>
          <w:i w:val="false"/>
          <w:color w:val="000000"/>
          <w:sz w:val="28"/>
        </w:rPr>
        <w:t xml:space="preserve">
                                   ақпараттық қамсыз. </w:t>
      </w:r>
    </w:p>
    <w:p>
      <w:pPr>
        <w:spacing w:after="0"/>
        <w:ind w:left="0"/>
        <w:jc w:val="both"/>
      </w:pPr>
      <w:r>
        <w:rPr>
          <w:rFonts w:ascii="Times New Roman"/>
          <w:b w:val="false"/>
          <w:i w:val="false"/>
          <w:color w:val="000000"/>
          <w:sz w:val="28"/>
        </w:rPr>
        <w:t xml:space="preserve">
                                   дандыруды әзiрлеу </w:t>
      </w:r>
    </w:p>
    <w:p>
      <w:pPr>
        <w:spacing w:after="0"/>
        <w:ind w:left="0"/>
        <w:jc w:val="both"/>
      </w:pPr>
      <w:r>
        <w:rPr>
          <w:rFonts w:ascii="Times New Roman"/>
          <w:b w:val="false"/>
          <w:i w:val="false"/>
          <w:color w:val="000000"/>
          <w:sz w:val="28"/>
        </w:rPr>
        <w:t xml:space="preserve">
                                   жөнiндегi қызмет. </w:t>
      </w:r>
    </w:p>
    <w:p>
      <w:pPr>
        <w:spacing w:after="0"/>
        <w:ind w:left="0"/>
        <w:jc w:val="both"/>
      </w:pPr>
      <w:r>
        <w:rPr>
          <w:rFonts w:ascii="Times New Roman"/>
          <w:b w:val="false"/>
          <w:i w:val="false"/>
          <w:color w:val="000000"/>
          <w:sz w:val="28"/>
        </w:rPr>
        <w:t xml:space="preserve">
                                   терге ақы төлеу.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әдiлет органдарын компьютерлiк жабдықтармен жарақтандыру, әділет органдарының ақпараттық-анықтамалық жүйесін құру және дамыту үшін қолданбалы бағдарламалық қамсыздандыруды әзiрлеу.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