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a344b" w14:textId="94a3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Қаржы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ff0000"/>
          <w:sz w:val="28"/>
        </w:rPr>
        <w:t xml:space="preserve">
      РҚАО-ның ескертуі: P021429 </w:t>
      </w:r>
      <w:r>
        <w:rPr>
          <w:rFonts w:ascii="Times New Roman"/>
          <w:b w:val="false"/>
          <w:i w:val="false"/>
          <w:color w:val="ff0000"/>
          <w:sz w:val="28"/>
        </w:rPr>
        <w:t xml:space="preserve">қаулысын </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262, 263, 264, 265, 266, 267, 268, 269, 270, 271, 272, 273, 274, 275, 276, 277, 278, 279, 280, 281, 282, 283, 284, 285, 286, 287, 288, 289, 290, 291, 292, 293, 294, 295, 296, 297, 298, 299, 300, 301, 302, 303, 304, 305, 306, 307, 308, 309, 310,310-1-қосымшаларға сәйкес Қазақстан Республикасы Қаржы министрлiгiнiң 2003 жылға арналған республикалық бюджеттiк бағдарламаларының паспорттары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Yкiметiнiң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262-қосымша</w:t>
            </w:r>
          </w:p>
        </w:tc>
      </w:tr>
    </w:tbl>
    <w:p>
      <w:pPr>
        <w:spacing w:after="0"/>
        <w:ind w:left="0"/>
        <w:jc w:val="both"/>
      </w:pPr>
      <w:r>
        <w:rPr>
          <w:rFonts w:ascii="Times New Roman"/>
          <w:b w:val="false"/>
          <w:i w:val="false"/>
          <w:color w:val="ff0000"/>
          <w:sz w:val="28"/>
        </w:rPr>
        <w:t xml:space="preserve">
      ЕСКЕРТУ. 262-қосымша өзгерді - Қазақстан Республикасы Yкiметiнiң 2003 жылғы 01 шілдедегі N 150 г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ЕСКЕРТУ. 262-қосымша өзгерді - Қазақстан Республикасы Yкiметiнiң 2003 жылғы 06 қарашадағы N 150 к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ЕСКЕРТУ. 262-қосымша өзгерді - Қазақстан Республикасы Yкiметiнiң 2003 жылғы 31 желтоқсандағы N 150ас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w:t>
      </w:r>
      <w:r>
        <w:rPr>
          <w:rFonts w:ascii="Times New Roman"/>
          <w:b w:val="false"/>
          <w:i w:val="false"/>
          <w:color w:val="000000"/>
          <w:sz w:val="28"/>
        </w:rPr>
        <w:t xml:space="preserve">Әкiмшiлiк шығындар" </w:t>
      </w:r>
    </w:p>
    <w:p>
      <w:pPr>
        <w:spacing w:after="0"/>
        <w:ind w:left="0"/>
        <w:jc w:val="both"/>
      </w:pPr>
      <w:r>
        <w:rPr>
          <w:rFonts w:ascii="Times New Roman"/>
          <w:b w:val="false"/>
          <w:i w:val="false"/>
          <w:color w:val="000000"/>
          <w:sz w:val="28"/>
        </w:rPr>
        <w:t xml:space="preserve">
      республикалық бюджеттiк бағдарламасының </w:t>
      </w:r>
    </w:p>
    <w:p>
      <w:pPr>
        <w:spacing w:after="0"/>
        <w:ind w:left="0"/>
        <w:jc w:val="both"/>
      </w:pPr>
      <w:r>
        <w:rPr>
          <w:rFonts w:ascii="Times New Roman"/>
          <w:b w:val="false"/>
          <w:i w:val="false"/>
          <w:color w:val="000000"/>
          <w:sz w:val="28"/>
        </w:rPr>
        <w:t xml:space="preserve">
      2003 жылға арналған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7711890 мың теңге (жеті миллиард жеті жүз он бiр миллион сегiз жүз тоқсан мың теңге). &lt;*&gt; </w:t>
      </w:r>
    </w:p>
    <w:p>
      <w:pPr>
        <w:spacing w:after="0"/>
        <w:ind w:left="0"/>
        <w:jc w:val="both"/>
      </w:pPr>
      <w:r>
        <w:rPr>
          <w:rFonts w:ascii="Times New Roman"/>
          <w:b w:val="false"/>
          <w:i w:val="false"/>
          <w:color w:val="000000"/>
          <w:sz w:val="28"/>
        </w:rPr>
        <w:t xml:space="preserve">
      2. Бюджеттiк бағдарламаның нормативтік құқықтық негізі: "Мемлекеттiк қызмет туралы" Қазақстан Республикасының 1999 жылғы 23 шілдедегі Заңының </w:t>
      </w:r>
      <w:r>
        <w:rPr>
          <w:rFonts w:ascii="Times New Roman"/>
          <w:b w:val="false"/>
          <w:i w:val="false"/>
          <w:color w:val="000000"/>
          <w:sz w:val="28"/>
        </w:rPr>
        <w:t xml:space="preserve">1-30-баптары </w:t>
      </w:r>
      <w:r>
        <w:rPr>
          <w:rFonts w:ascii="Times New Roman"/>
          <w:b w:val="false"/>
          <w:i w:val="false"/>
          <w:color w:val="000000"/>
          <w:sz w:val="28"/>
        </w:rPr>
        <w:t xml:space="preserve">, Қазақстан Республикасы Президентiнiң "Мемлекеттiк бюджет есебiнен ұсталатын Қазақстан Республикасы органдары қызметкерлерiнің бiрыңғай еңбекақы төлеу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Қазақстан Республикасы Қаржы министрлігінiң кейбiр мәселелерi" туралы 2002 жылғы 3 қыркүйектегі </w:t>
      </w:r>
      <w:r>
        <w:rPr>
          <w:rFonts w:ascii="Times New Roman"/>
          <w:b w:val="false"/>
          <w:i w:val="false"/>
          <w:color w:val="000000"/>
          <w:sz w:val="28"/>
        </w:rPr>
        <w:t xml:space="preserve">N 962 </w:t>
      </w:r>
      <w:r>
        <w:rPr>
          <w:rFonts w:ascii="Times New Roman"/>
          <w:b w:val="false"/>
          <w:i w:val="false"/>
          <w:color w:val="000000"/>
          <w:sz w:val="28"/>
        </w:rPr>
        <w:t xml:space="preserve">, "Штат санының лимиттерін бекiту туралы" 2003 жылғы 1 сәуiрдегi N 314 </w:t>
      </w:r>
      <w:r>
        <w:rPr>
          <w:rFonts w:ascii="Times New Roman"/>
          <w:b w:val="false"/>
          <w:i w:val="false"/>
          <w:color w:val="000000"/>
          <w:sz w:val="28"/>
        </w:rPr>
        <w:t xml:space="preserve">қаулылары </w:t>
      </w:r>
      <w:r>
        <w:rPr>
          <w:rFonts w:ascii="Times New Roman"/>
          <w:b w:val="false"/>
          <w:i w:val="false"/>
          <w:color w:val="000000"/>
          <w:sz w:val="28"/>
        </w:rPr>
        <w:t xml:space="preserve">, "Жамбыл облысындағы жер сілкінісінің салдарларын жою және әлеуметтік маңызды объектілердi қалпына келтіру жөніндегі қосымша шаралар туралы" Қазақстан Республикасы Үкiметінiң 2003 жылғы 8 тамыздағы N 793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Қаржы министрлігі орталық аппараты мен оның аумақтық бөлiмшелерiнiң қызметін оларға жүктелген функцияларды барынша тиiмдi орындауға қол жеткiзу үшін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Қаржы министрлігінің орталық аппараттары мен аумақтық бөлiмшелерiн ұстау.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001 Орталық        Қазақстан Pеспуб.  Бiр    Қазақстан </w:t>
      </w:r>
    </w:p>
    <w:p>
      <w:pPr>
        <w:spacing w:after="0"/>
        <w:ind w:left="0"/>
        <w:jc w:val="both"/>
      </w:pPr>
      <w:r>
        <w:rPr>
          <w:rFonts w:ascii="Times New Roman"/>
          <w:b w:val="false"/>
          <w:i w:val="false"/>
          <w:color w:val="000000"/>
          <w:sz w:val="28"/>
        </w:rPr>
        <w:t xml:space="preserve">
                  органның       ликасы Қаржы мини. жылдың Республика. </w:t>
      </w:r>
    </w:p>
    <w:p>
      <w:pPr>
        <w:spacing w:after="0"/>
        <w:ind w:left="0"/>
        <w:jc w:val="both"/>
      </w:pPr>
      <w:r>
        <w:rPr>
          <w:rFonts w:ascii="Times New Roman"/>
          <w:b w:val="false"/>
          <w:i w:val="false"/>
          <w:color w:val="000000"/>
          <w:sz w:val="28"/>
        </w:rPr>
        <w:t xml:space="preserve">
                  аппараты       стрлігінің орталық ішінде сының Қаржы </w:t>
      </w:r>
    </w:p>
    <w:p>
      <w:pPr>
        <w:spacing w:after="0"/>
        <w:ind w:left="0"/>
        <w:jc w:val="both"/>
      </w:pPr>
      <w:r>
        <w:rPr>
          <w:rFonts w:ascii="Times New Roman"/>
          <w:b w:val="false"/>
          <w:i w:val="false"/>
          <w:color w:val="000000"/>
          <w:sz w:val="28"/>
        </w:rPr>
        <w:t xml:space="preserve">
                                 аппаратын 1050            министрлігі </w:t>
      </w:r>
    </w:p>
    <w:p>
      <w:pPr>
        <w:spacing w:after="0"/>
        <w:ind w:left="0"/>
        <w:jc w:val="both"/>
      </w:pPr>
      <w:r>
        <w:rPr>
          <w:rFonts w:ascii="Times New Roman"/>
          <w:b w:val="false"/>
          <w:i w:val="false"/>
          <w:color w:val="000000"/>
          <w:sz w:val="28"/>
        </w:rPr>
        <w:t xml:space="preserve">
                                 бірлік штат саны </w:t>
      </w:r>
    </w:p>
    <w:p>
      <w:pPr>
        <w:spacing w:after="0"/>
        <w:ind w:left="0"/>
        <w:jc w:val="both"/>
      </w:pPr>
      <w:r>
        <w:rPr>
          <w:rFonts w:ascii="Times New Roman"/>
          <w:b w:val="false"/>
          <w:i w:val="false"/>
          <w:color w:val="000000"/>
          <w:sz w:val="28"/>
        </w:rPr>
        <w:t xml:space="preserve">
                                 лимиті шегінде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2  001  002 Аумақтық       Қазақстан Pеспуб.  Бiр    Қазақстан </w:t>
      </w:r>
    </w:p>
    <w:p>
      <w:pPr>
        <w:spacing w:after="0"/>
        <w:ind w:left="0"/>
        <w:jc w:val="both"/>
      </w:pPr>
      <w:r>
        <w:rPr>
          <w:rFonts w:ascii="Times New Roman"/>
          <w:b w:val="false"/>
          <w:i w:val="false"/>
          <w:color w:val="000000"/>
          <w:sz w:val="28"/>
        </w:rPr>
        <w:t xml:space="preserve">
                  органдардың    ликасы Қаржы мини. жылдың Республика. </w:t>
      </w:r>
    </w:p>
    <w:p>
      <w:pPr>
        <w:spacing w:after="0"/>
        <w:ind w:left="0"/>
        <w:jc w:val="both"/>
      </w:pPr>
      <w:r>
        <w:rPr>
          <w:rFonts w:ascii="Times New Roman"/>
          <w:b w:val="false"/>
          <w:i w:val="false"/>
          <w:color w:val="000000"/>
          <w:sz w:val="28"/>
        </w:rPr>
        <w:t xml:space="preserve">
                  аппараты       стрлігінің аумақ.  ішінде сының Қаржы </w:t>
      </w:r>
    </w:p>
    <w:p>
      <w:pPr>
        <w:spacing w:after="0"/>
        <w:ind w:left="0"/>
        <w:jc w:val="both"/>
      </w:pPr>
      <w:r>
        <w:rPr>
          <w:rFonts w:ascii="Times New Roman"/>
          <w:b w:val="false"/>
          <w:i w:val="false"/>
          <w:color w:val="000000"/>
          <w:sz w:val="28"/>
        </w:rPr>
        <w:t xml:space="preserve">
                                 тық бөлімшелерін          министрлігі </w:t>
      </w:r>
    </w:p>
    <w:p>
      <w:pPr>
        <w:spacing w:after="0"/>
        <w:ind w:left="0"/>
        <w:jc w:val="both"/>
      </w:pPr>
      <w:r>
        <w:rPr>
          <w:rFonts w:ascii="Times New Roman"/>
          <w:b w:val="false"/>
          <w:i w:val="false"/>
          <w:color w:val="000000"/>
          <w:sz w:val="28"/>
        </w:rPr>
        <w:t xml:space="preserve">
                                 16148 бірлік штат </w:t>
      </w:r>
    </w:p>
    <w:p>
      <w:pPr>
        <w:spacing w:after="0"/>
        <w:ind w:left="0"/>
        <w:jc w:val="both"/>
      </w:pPr>
      <w:r>
        <w:rPr>
          <w:rFonts w:ascii="Times New Roman"/>
          <w:b w:val="false"/>
          <w:i w:val="false"/>
          <w:color w:val="000000"/>
          <w:sz w:val="28"/>
        </w:rPr>
        <w:t xml:space="preserve">
                                 саны лимиті </w:t>
      </w:r>
    </w:p>
    <w:p>
      <w:pPr>
        <w:spacing w:after="0"/>
        <w:ind w:left="0"/>
        <w:jc w:val="both"/>
      </w:pPr>
      <w:r>
        <w:rPr>
          <w:rFonts w:ascii="Times New Roman"/>
          <w:b w:val="false"/>
          <w:i w:val="false"/>
          <w:color w:val="000000"/>
          <w:sz w:val="28"/>
        </w:rPr>
        <w:t xml:space="preserve">
                                 шегінде ұстау. </w:t>
      </w:r>
    </w:p>
    <w:p>
      <w:pPr>
        <w:spacing w:after="0"/>
        <w:ind w:left="0"/>
        <w:jc w:val="both"/>
      </w:pPr>
      <w:r>
        <w:rPr>
          <w:rFonts w:ascii="Times New Roman"/>
          <w:b w:val="false"/>
          <w:i w:val="false"/>
          <w:color w:val="000000"/>
          <w:sz w:val="28"/>
        </w:rPr>
        <w:t xml:space="preserve">
                                 Тұрар Рысқұлов </w:t>
      </w:r>
    </w:p>
    <w:p>
      <w:pPr>
        <w:spacing w:after="0"/>
        <w:ind w:left="0"/>
        <w:jc w:val="both"/>
      </w:pPr>
      <w:r>
        <w:rPr>
          <w:rFonts w:ascii="Times New Roman"/>
          <w:b w:val="false"/>
          <w:i w:val="false"/>
          <w:color w:val="000000"/>
          <w:sz w:val="28"/>
        </w:rPr>
        <w:t xml:space="preserve">
                                 ауданы Құлан ауы- </w:t>
      </w:r>
    </w:p>
    <w:p>
      <w:pPr>
        <w:spacing w:after="0"/>
        <w:ind w:left="0"/>
        <w:jc w:val="both"/>
      </w:pPr>
      <w:r>
        <w:rPr>
          <w:rFonts w:ascii="Times New Roman"/>
          <w:b w:val="false"/>
          <w:i w:val="false"/>
          <w:color w:val="000000"/>
          <w:sz w:val="28"/>
        </w:rPr>
        <w:t xml:space="preserve">
                                 лының қазынашылық </w:t>
      </w:r>
    </w:p>
    <w:p>
      <w:pPr>
        <w:spacing w:after="0"/>
        <w:ind w:left="0"/>
        <w:jc w:val="both"/>
      </w:pPr>
      <w:r>
        <w:rPr>
          <w:rFonts w:ascii="Times New Roman"/>
          <w:b w:val="false"/>
          <w:i w:val="false"/>
          <w:color w:val="000000"/>
          <w:sz w:val="28"/>
        </w:rPr>
        <w:t xml:space="preserve">
                                 бөлімі ғимаратының </w:t>
      </w:r>
    </w:p>
    <w:p>
      <w:pPr>
        <w:spacing w:after="0"/>
        <w:ind w:left="0"/>
        <w:jc w:val="both"/>
      </w:pPr>
      <w:r>
        <w:rPr>
          <w:rFonts w:ascii="Times New Roman"/>
          <w:b w:val="false"/>
          <w:i w:val="false"/>
          <w:color w:val="000000"/>
          <w:sz w:val="28"/>
        </w:rPr>
        <w:t xml:space="preserve">
                                 сейсмологиялық тө- </w:t>
      </w:r>
    </w:p>
    <w:p>
      <w:pPr>
        <w:spacing w:after="0"/>
        <w:ind w:left="0"/>
        <w:jc w:val="both"/>
      </w:pPr>
      <w:r>
        <w:rPr>
          <w:rFonts w:ascii="Times New Roman"/>
          <w:b w:val="false"/>
          <w:i w:val="false"/>
          <w:color w:val="000000"/>
          <w:sz w:val="28"/>
        </w:rPr>
        <w:t xml:space="preserve">
                                 зімділігін күшейтуді </w:t>
      </w:r>
    </w:p>
    <w:p>
      <w:pPr>
        <w:spacing w:after="0"/>
        <w:ind w:left="0"/>
        <w:jc w:val="both"/>
      </w:pPr>
      <w:r>
        <w:rPr>
          <w:rFonts w:ascii="Times New Roman"/>
          <w:b w:val="false"/>
          <w:i w:val="false"/>
          <w:color w:val="000000"/>
          <w:sz w:val="28"/>
        </w:rPr>
        <w:t xml:space="preserve">
                                 жүргізу.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Қазақстан Республикасының Қаржы министрлігіне жүктеген функцияларды сапалы және уақытылы орындау. </w:t>
      </w:r>
    </w:p>
    <w:bookmarkStart w:name="z4" w:id="2"/>
    <w:p>
      <w:pPr>
        <w:spacing w:after="0"/>
        <w:ind w:left="0"/>
        <w:jc w:val="both"/>
      </w:pPr>
      <w:r>
        <w:rPr>
          <w:rFonts w:ascii="Times New Roman"/>
          <w:b w:val="false"/>
          <w:i w:val="false"/>
          <w:color w:val="000000"/>
          <w:sz w:val="28"/>
        </w:rPr>
        <w:t xml:space="preserve">
      Қазақстан Республикасы Yкiметiнiң </w:t>
      </w:r>
    </w:p>
    <w:bookmarkEnd w:id="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263-қосымша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010 "Кадрлардың біліктілiгiн арттыру және оларды қайта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даярлау" 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26 925 мың теңге (жиырма алты миллион тоғыз жүз жиырма бec мың теңге). </w:t>
      </w:r>
    </w:p>
    <w:p>
      <w:pPr>
        <w:spacing w:after="0"/>
        <w:ind w:left="0"/>
        <w:jc w:val="both"/>
      </w:pPr>
      <w:r>
        <w:rPr>
          <w:rFonts w:ascii="Times New Roman"/>
          <w:b w:val="false"/>
          <w:i w:val="false"/>
          <w:color w:val="000000"/>
          <w:sz w:val="28"/>
        </w:rPr>
        <w:t xml:space="preserve">
            2. Бюджеттiк бағдарламаның нормативтік-құқықтық негізі: "Мемлекеттiк қызмет туралы" Қазақстан Республикасының 1999 жылғы 23 шiлдедегі Заңының </w:t>
      </w:r>
      <w:r>
        <w:rPr>
          <w:rFonts w:ascii="Times New Roman"/>
          <w:b w:val="false"/>
          <w:i w:val="false"/>
          <w:color w:val="000000"/>
          <w:sz w:val="28"/>
        </w:rPr>
        <w:t xml:space="preserve">3-бабы </w:t>
      </w:r>
      <w:r>
        <w:rPr>
          <w:rFonts w:ascii="Times New Roman"/>
          <w:b w:val="false"/>
          <w:i w:val="false"/>
          <w:color w:val="000000"/>
          <w:sz w:val="28"/>
        </w:rPr>
        <w:t xml:space="preserve">, "Шетел валютасындағы іссапарлар шығыстарын өтеудiң нормалары туралы" Қазақстан Республикасы Үкіметiнiң 1998 жылғы 29 қыркүйектегi N 967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"Мемлекеттік қызметшілерді оқыту тұжырымдамасы туралы" Қазақстан Республикасы Үкiметiнiң 2000 жылғы 13 қарашадағы N 1706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өзінің лауазымдық міндеттерін тиiмдi орындау және кәсiби шеберлiгiн жетілдiру үшін көрсетілген біліктілiк талаптарына сәйкес теориялық және практикалық білімін, кәсіптік қызмет саласында бiлiм беру бағдарламалары бойынша шеберлiгi мен дағдысын жаңарту. </w:t>
      </w:r>
    </w:p>
    <w:p>
      <w:pPr>
        <w:spacing w:after="0"/>
        <w:ind w:left="0"/>
        <w:jc w:val="both"/>
      </w:pPr>
      <w:r>
        <w:rPr>
          <w:rFonts w:ascii="Times New Roman"/>
          <w:b w:val="false"/>
          <w:i w:val="false"/>
          <w:color w:val="000000"/>
          <w:sz w:val="28"/>
        </w:rPr>
        <w:t xml:space="preserve">
            5. Бюджеттiк бағдарламаның мiндеттері: мемлекеттік қызметшілердің кәсiби білiктілiгiн арттыру.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010 005  Кадрлардың     1. Бекiтiлген      Жылдың Қазақстан </w:t>
      </w:r>
    </w:p>
    <w:p>
      <w:pPr>
        <w:spacing w:after="0"/>
        <w:ind w:left="0"/>
        <w:jc w:val="both"/>
      </w:pPr>
      <w:r>
        <w:rPr>
          <w:rFonts w:ascii="Times New Roman"/>
          <w:b w:val="false"/>
          <w:i w:val="false"/>
          <w:color w:val="000000"/>
          <w:sz w:val="28"/>
        </w:rPr>
        <w:t xml:space="preserve">
                  бiлiктiлiгiн   бiлiктiлiктi арт.  ішінде Республика. </w:t>
      </w:r>
    </w:p>
    <w:p>
      <w:pPr>
        <w:spacing w:after="0"/>
        <w:ind w:left="0"/>
        <w:jc w:val="both"/>
      </w:pPr>
      <w:r>
        <w:rPr>
          <w:rFonts w:ascii="Times New Roman"/>
          <w:b w:val="false"/>
          <w:i w:val="false"/>
          <w:color w:val="000000"/>
          <w:sz w:val="28"/>
        </w:rPr>
        <w:t xml:space="preserve">
                  арттыру және   тыру жоспарына            сының Қаржы </w:t>
      </w:r>
    </w:p>
    <w:p>
      <w:pPr>
        <w:spacing w:after="0"/>
        <w:ind w:left="0"/>
        <w:jc w:val="both"/>
      </w:pPr>
      <w:r>
        <w:rPr>
          <w:rFonts w:ascii="Times New Roman"/>
          <w:b w:val="false"/>
          <w:i w:val="false"/>
          <w:color w:val="000000"/>
          <w:sz w:val="28"/>
        </w:rPr>
        <w:t xml:space="preserve">
                  оларды қайта   сәйкес мемлекеттiк        министрлігі </w:t>
      </w:r>
    </w:p>
    <w:p>
      <w:pPr>
        <w:spacing w:after="0"/>
        <w:ind w:left="0"/>
        <w:jc w:val="both"/>
      </w:pPr>
      <w:r>
        <w:rPr>
          <w:rFonts w:ascii="Times New Roman"/>
          <w:b w:val="false"/>
          <w:i w:val="false"/>
          <w:color w:val="000000"/>
          <w:sz w:val="28"/>
        </w:rPr>
        <w:t xml:space="preserve">
                  даярлау.       қызметшілердің </w:t>
      </w:r>
    </w:p>
    <w:p>
      <w:pPr>
        <w:spacing w:after="0"/>
        <w:ind w:left="0"/>
        <w:jc w:val="both"/>
      </w:pPr>
      <w:r>
        <w:rPr>
          <w:rFonts w:ascii="Times New Roman"/>
          <w:b w:val="false"/>
          <w:i w:val="false"/>
          <w:color w:val="000000"/>
          <w:sz w:val="28"/>
        </w:rPr>
        <w:t xml:space="preserve">
                  Мемлекеттік    бiлiктiлiгiн арт. </w:t>
      </w:r>
    </w:p>
    <w:p>
      <w:pPr>
        <w:spacing w:after="0"/>
        <w:ind w:left="0"/>
        <w:jc w:val="both"/>
      </w:pPr>
      <w:r>
        <w:rPr>
          <w:rFonts w:ascii="Times New Roman"/>
          <w:b w:val="false"/>
          <w:i w:val="false"/>
          <w:color w:val="000000"/>
          <w:sz w:val="28"/>
        </w:rPr>
        <w:t xml:space="preserve">
                  қызметшiлердiң тыру бойынша қызмет </w:t>
      </w:r>
    </w:p>
    <w:p>
      <w:pPr>
        <w:spacing w:after="0"/>
        <w:ind w:left="0"/>
        <w:jc w:val="both"/>
      </w:pPr>
      <w:r>
        <w:rPr>
          <w:rFonts w:ascii="Times New Roman"/>
          <w:b w:val="false"/>
          <w:i w:val="false"/>
          <w:color w:val="000000"/>
          <w:sz w:val="28"/>
        </w:rPr>
        <w:t xml:space="preserve">
                  бiлiктiлiгiн   көрсетулер сатып </w:t>
      </w:r>
    </w:p>
    <w:p>
      <w:pPr>
        <w:spacing w:after="0"/>
        <w:ind w:left="0"/>
        <w:jc w:val="both"/>
      </w:pPr>
      <w:r>
        <w:rPr>
          <w:rFonts w:ascii="Times New Roman"/>
          <w:b w:val="false"/>
          <w:i w:val="false"/>
          <w:color w:val="000000"/>
          <w:sz w:val="28"/>
        </w:rPr>
        <w:t xml:space="preserve">
                  арттыру        алу. 5385 бiлiк. </w:t>
      </w:r>
    </w:p>
    <w:p>
      <w:pPr>
        <w:spacing w:after="0"/>
        <w:ind w:left="0"/>
        <w:jc w:val="both"/>
      </w:pPr>
      <w:r>
        <w:rPr>
          <w:rFonts w:ascii="Times New Roman"/>
          <w:b w:val="false"/>
          <w:i w:val="false"/>
          <w:color w:val="000000"/>
          <w:sz w:val="28"/>
        </w:rPr>
        <w:t xml:space="preserve">
                                 тiлiктi арттыру </w:t>
      </w:r>
    </w:p>
    <w:p>
      <w:pPr>
        <w:spacing w:after="0"/>
        <w:ind w:left="0"/>
        <w:jc w:val="both"/>
      </w:pPr>
      <w:r>
        <w:rPr>
          <w:rFonts w:ascii="Times New Roman"/>
          <w:b w:val="false"/>
          <w:i w:val="false"/>
          <w:color w:val="000000"/>
          <w:sz w:val="28"/>
        </w:rPr>
        <w:t xml:space="preserve">
                                 курстарынан өтiп </w:t>
      </w:r>
    </w:p>
    <w:p>
      <w:pPr>
        <w:spacing w:after="0"/>
        <w:ind w:left="0"/>
        <w:jc w:val="both"/>
      </w:pPr>
      <w:r>
        <w:rPr>
          <w:rFonts w:ascii="Times New Roman"/>
          <w:b w:val="false"/>
          <w:i w:val="false"/>
          <w:color w:val="000000"/>
          <w:sz w:val="28"/>
        </w:rPr>
        <w:t xml:space="preserve">
                                 жатқан мемлекеттiк </w:t>
      </w:r>
    </w:p>
    <w:p>
      <w:pPr>
        <w:spacing w:after="0"/>
        <w:ind w:left="0"/>
        <w:jc w:val="both"/>
      </w:pPr>
      <w:r>
        <w:rPr>
          <w:rFonts w:ascii="Times New Roman"/>
          <w:b w:val="false"/>
          <w:i w:val="false"/>
          <w:color w:val="000000"/>
          <w:sz w:val="28"/>
        </w:rPr>
        <w:t xml:space="preserve">
                                 қызметшiлердiң орта </w:t>
      </w:r>
    </w:p>
    <w:p>
      <w:pPr>
        <w:spacing w:after="0"/>
        <w:ind w:left="0"/>
        <w:jc w:val="both"/>
      </w:pPr>
      <w:r>
        <w:rPr>
          <w:rFonts w:ascii="Times New Roman"/>
          <w:b w:val="false"/>
          <w:i w:val="false"/>
          <w:color w:val="000000"/>
          <w:sz w:val="28"/>
        </w:rPr>
        <w:t xml:space="preserve">
                                 жылдық саны.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қазiргi заманғы экономикалық талаптарға және мемлекеттiң ресурстық мүмкiндiктерiне сәйкес кәсiби мемлекеттiк қызмет талаптарына жауап беретiн мемлекеттiк қызметшiлердi сапалы оқытудың қатаң жүйесiн қалыптастыру және дамыту жолымен мемлекеттiк қызметшiлердің кәсiби деңгейiн арттыру.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263-1-қосымша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263-1-қосымшамен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032 "Қазақстанның Инвестициялық Қорын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23 000 000 мың теңге (жиырма үш миллиард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2003 жылғы 12 маусымдағы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"Қазақстанның Инвестициялық Қоры" акционерлiк қоғамын құру туралы" Қазақстан Республикасы Үкiметiнiң 2003 жылғы 30 мамырдағы N 501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"Қазақстанның Инвестициялық Қоры" акционерлiк қоғамын құру. </w:t>
      </w:r>
    </w:p>
    <w:p>
      <w:pPr>
        <w:spacing w:after="0"/>
        <w:ind w:left="0"/>
        <w:jc w:val="both"/>
      </w:pPr>
      <w:r>
        <w:rPr>
          <w:rFonts w:ascii="Times New Roman"/>
          <w:b w:val="false"/>
          <w:i w:val="false"/>
          <w:color w:val="000000"/>
          <w:sz w:val="28"/>
        </w:rPr>
        <w:t xml:space="preserve">
            5. Бюджеттiк бағдарламаның мiндеттерi: "Қазақстанның Инвестициялық Қоры" акционерлiк қоғамының жарғылық капиталына қатысу.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іске  | Іске |  Жауапты </w:t>
      </w:r>
    </w:p>
    <w:p>
      <w:pPr>
        <w:spacing w:after="0"/>
        <w:ind w:left="0"/>
        <w:jc w:val="both"/>
      </w:pPr>
      <w:r>
        <w:rPr>
          <w:rFonts w:ascii="Times New Roman"/>
          <w:b w:val="false"/>
          <w:i w:val="false"/>
          <w:color w:val="000000"/>
          <w:sz w:val="28"/>
        </w:rPr>
        <w:t xml:space="preserve">
       |ламаның|бағ. |малардың |   асыру жөніндегі   |асыру |орындаушылар </w:t>
      </w:r>
    </w:p>
    <w:p>
      <w:pPr>
        <w:spacing w:after="0"/>
        <w:ind w:left="0"/>
        <w:jc w:val="both"/>
      </w:pPr>
      <w:r>
        <w:rPr>
          <w:rFonts w:ascii="Times New Roman"/>
          <w:b w:val="false"/>
          <w:i w:val="false"/>
          <w:color w:val="000000"/>
          <w:sz w:val="28"/>
        </w:rPr>
        <w:t xml:space="preserve">
       | коды  |дар. | (кіші   |      іс-шаралар     | мер. | </w:t>
      </w:r>
    </w:p>
    <w:p>
      <w:pPr>
        <w:spacing w:after="0"/>
        <w:ind w:left="0"/>
        <w:jc w:val="both"/>
      </w:pPr>
      <w:r>
        <w:rPr>
          <w:rFonts w:ascii="Times New Roman"/>
          <w:b w:val="false"/>
          <w:i w:val="false"/>
          <w:color w:val="000000"/>
          <w:sz w:val="28"/>
        </w:rPr>
        <w:t xml:space="preserve">
       |       |лама.|бағдарла.|                     |зімдері </w:t>
      </w:r>
    </w:p>
    <w:p>
      <w:pPr>
        <w:spacing w:after="0"/>
        <w:ind w:left="0"/>
        <w:jc w:val="both"/>
      </w:pPr>
      <w:r>
        <w:rPr>
          <w:rFonts w:ascii="Times New Roman"/>
          <w:b w:val="false"/>
          <w:i w:val="false"/>
          <w:color w:val="000000"/>
          <w:sz w:val="28"/>
        </w:rPr>
        <w:t xml:space="preserve">
       |       |ның  |малардың)|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Қазақ.    Заңнамада белгiленген  2003  Қазақстан </w:t>
      </w:r>
    </w:p>
    <w:p>
      <w:pPr>
        <w:spacing w:after="0"/>
        <w:ind w:left="0"/>
        <w:jc w:val="both"/>
      </w:pPr>
      <w:r>
        <w:rPr>
          <w:rFonts w:ascii="Times New Roman"/>
          <w:b w:val="false"/>
          <w:i w:val="false"/>
          <w:color w:val="000000"/>
          <w:sz w:val="28"/>
        </w:rPr>
        <w:t xml:space="preserve">
                      станның   тәртiпте "Қазақстанның жыл   Республика. </w:t>
      </w:r>
    </w:p>
    <w:p>
      <w:pPr>
        <w:spacing w:after="0"/>
        <w:ind w:left="0"/>
        <w:jc w:val="both"/>
      </w:pPr>
      <w:r>
        <w:rPr>
          <w:rFonts w:ascii="Times New Roman"/>
          <w:b w:val="false"/>
          <w:i w:val="false"/>
          <w:color w:val="000000"/>
          <w:sz w:val="28"/>
        </w:rPr>
        <w:t xml:space="preserve">
                      Инвести.  Инвестициялық Қоры"   ішінде сының Қаржы </w:t>
      </w:r>
    </w:p>
    <w:p>
      <w:pPr>
        <w:spacing w:after="0"/>
        <w:ind w:left="0"/>
        <w:jc w:val="both"/>
      </w:pPr>
      <w:r>
        <w:rPr>
          <w:rFonts w:ascii="Times New Roman"/>
          <w:b w:val="false"/>
          <w:i w:val="false"/>
          <w:color w:val="000000"/>
          <w:sz w:val="28"/>
        </w:rPr>
        <w:t xml:space="preserve">
                      циялық    акционерлiк қоғамы           министрлігі </w:t>
      </w:r>
    </w:p>
    <w:p>
      <w:pPr>
        <w:spacing w:after="0"/>
        <w:ind w:left="0"/>
        <w:jc w:val="both"/>
      </w:pPr>
      <w:r>
        <w:rPr>
          <w:rFonts w:ascii="Times New Roman"/>
          <w:b w:val="false"/>
          <w:i w:val="false"/>
          <w:color w:val="000000"/>
          <w:sz w:val="28"/>
        </w:rPr>
        <w:t xml:space="preserve">
                      Қорын     құрылғаннан кейiн оның </w:t>
      </w:r>
    </w:p>
    <w:p>
      <w:pPr>
        <w:spacing w:after="0"/>
        <w:ind w:left="0"/>
        <w:jc w:val="both"/>
      </w:pPr>
      <w:r>
        <w:rPr>
          <w:rFonts w:ascii="Times New Roman"/>
          <w:b w:val="false"/>
          <w:i w:val="false"/>
          <w:color w:val="000000"/>
          <w:sz w:val="28"/>
        </w:rPr>
        <w:t xml:space="preserve">
                      құру      жарғылық капиталында </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"Қазақстанның Инвестициялық Қоры" акционерлiк қоғамын құру. </w:t>
      </w:r>
    </w:p>
    <w:bookmarkStart w:name="z5" w:id="3"/>
    <w:p>
      <w:pPr>
        <w:spacing w:after="0"/>
        <w:ind w:left="0"/>
        <w:jc w:val="both"/>
      </w:pPr>
      <w:r>
        <w:rPr>
          <w:rFonts w:ascii="Times New Roman"/>
          <w:b w:val="false"/>
          <w:i w:val="false"/>
          <w:color w:val="000000"/>
          <w:sz w:val="28"/>
        </w:rPr>
        <w:t xml:space="preserve">
      Қазақстан Республикасы Yкiметiнiң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264-қосымша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035 "Телекоммуникациялық қызмет көрсетулерге ақы төлеу"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231 736 мың теңге (eкі жүз отыз бiр миллион жетi жүз отыз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"Ақша төлемi мен аударымы туралы" Қазақстан Республикасының 1998 жылғы 29 маусымдағы N 237-I Заңының </w:t>
      </w:r>
      <w:r>
        <w:rPr>
          <w:rFonts w:ascii="Times New Roman"/>
          <w:b w:val="false"/>
          <w:i w:val="false"/>
          <w:color w:val="000000"/>
          <w:sz w:val="28"/>
        </w:rPr>
        <w:t xml:space="preserve">29 және </w:t>
      </w:r>
      <w:r>
        <w:rPr>
          <w:rFonts w:ascii="Times New Roman"/>
          <w:b w:val="false"/>
          <w:i w:val="false"/>
          <w:color w:val="000000"/>
          <w:sz w:val="28"/>
        </w:rPr>
        <w:t xml:space="preserve">30-баптары </w:t>
      </w:r>
      <w:r>
        <w:rPr>
          <w:rFonts w:ascii="Times New Roman"/>
          <w:b w:val="false"/>
          <w:i w:val="false"/>
          <w:color w:val="000000"/>
          <w:sz w:val="28"/>
        </w:rPr>
        <w:t xml:space="preserve">, "Қазақстан Республикасының Қаржы министрлiгi Қазынашылық комитетiнiң мәселелерi" Қазақстан Республикасының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Қазынашылық комитетi мен оның аумақтық бөлiмшелерi республикалық бюджеттiң орындалуын телекоммуникациялық қамтамасыз ету және жергiлiктi бюджеттерге есеп-кассалық қызмет көрсету, министрлiк пен оның аумақтық бөлiмшелерiнің ақпараттық жүйелерiн телекоммуникациялық қамтамасыз ету, Қаржы министрлiгiн ақпараттық ресурстарға қашықтатылған реттемеленген және көпшiлiк қол жеткiзудi ұйымдастыру. </w:t>
      </w:r>
    </w:p>
    <w:p>
      <w:pPr>
        <w:spacing w:after="0"/>
        <w:ind w:left="0"/>
        <w:jc w:val="both"/>
      </w:pPr>
      <w:r>
        <w:rPr>
          <w:rFonts w:ascii="Times New Roman"/>
          <w:b w:val="false"/>
          <w:i w:val="false"/>
          <w:color w:val="000000"/>
          <w:sz w:val="28"/>
        </w:rPr>
        <w:t xml:space="preserve">
            5. Бюджеттiк бағдарламаның мiндеттерi: банкаралық ақша аударым жүйесi және бiржолғы төлемдер жүйесi бойынша төлем жүйелерiне телекоммуникациялық қызмет көрсетудi, байланыстың барлық түрлерi бойынша деректер беру, электрондық почта, Интернет жүйесi телекоммуникациялық қызмет көрсетулердi сапалы және уақытылы алу, министрлiктiң аумақтық бөлiмшелерiне телекоммуникациялық жабдықтар сатып алу.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Телекоммуника. Банкаралық ақша    Жыл    Қазақстан </w:t>
      </w:r>
    </w:p>
    <w:p>
      <w:pPr>
        <w:spacing w:after="0"/>
        <w:ind w:left="0"/>
        <w:jc w:val="both"/>
      </w:pPr>
      <w:r>
        <w:rPr>
          <w:rFonts w:ascii="Times New Roman"/>
          <w:b w:val="false"/>
          <w:i w:val="false"/>
          <w:color w:val="000000"/>
          <w:sz w:val="28"/>
        </w:rPr>
        <w:t xml:space="preserve">
                  циялық қызмет  аударым жүйесi     ішінде Республика. </w:t>
      </w:r>
    </w:p>
    <w:p>
      <w:pPr>
        <w:spacing w:after="0"/>
        <w:ind w:left="0"/>
        <w:jc w:val="both"/>
      </w:pPr>
      <w:r>
        <w:rPr>
          <w:rFonts w:ascii="Times New Roman"/>
          <w:b w:val="false"/>
          <w:i w:val="false"/>
          <w:color w:val="000000"/>
          <w:sz w:val="28"/>
        </w:rPr>
        <w:t xml:space="preserve">
                  көрсетулерге   және бiржолғы             сының Қаржы </w:t>
      </w:r>
    </w:p>
    <w:p>
      <w:pPr>
        <w:spacing w:after="0"/>
        <w:ind w:left="0"/>
        <w:jc w:val="both"/>
      </w:pPr>
      <w:r>
        <w:rPr>
          <w:rFonts w:ascii="Times New Roman"/>
          <w:b w:val="false"/>
          <w:i w:val="false"/>
          <w:color w:val="000000"/>
          <w:sz w:val="28"/>
        </w:rPr>
        <w:t xml:space="preserve">
                  ақы төлеу      төлемдер жүйесi           министрлігі </w:t>
      </w:r>
    </w:p>
    <w:p>
      <w:pPr>
        <w:spacing w:after="0"/>
        <w:ind w:left="0"/>
        <w:jc w:val="both"/>
      </w:pPr>
      <w:r>
        <w:rPr>
          <w:rFonts w:ascii="Times New Roman"/>
          <w:b w:val="false"/>
          <w:i w:val="false"/>
          <w:color w:val="000000"/>
          <w:sz w:val="28"/>
        </w:rPr>
        <w:t xml:space="preserve">
                                 бойынша төлем             (бұдан әрі - </w:t>
      </w:r>
    </w:p>
    <w:p>
      <w:pPr>
        <w:spacing w:after="0"/>
        <w:ind w:left="0"/>
        <w:jc w:val="both"/>
      </w:pPr>
      <w:r>
        <w:rPr>
          <w:rFonts w:ascii="Times New Roman"/>
          <w:b w:val="false"/>
          <w:i w:val="false"/>
          <w:color w:val="000000"/>
          <w:sz w:val="28"/>
        </w:rPr>
        <w:t xml:space="preserve">
                                 жүйелерiне телеком.       ҚР ҚМ) </w:t>
      </w:r>
    </w:p>
    <w:p>
      <w:pPr>
        <w:spacing w:after="0"/>
        <w:ind w:left="0"/>
        <w:jc w:val="both"/>
      </w:pPr>
      <w:r>
        <w:rPr>
          <w:rFonts w:ascii="Times New Roman"/>
          <w:b w:val="false"/>
          <w:i w:val="false"/>
          <w:color w:val="000000"/>
          <w:sz w:val="28"/>
        </w:rPr>
        <w:t xml:space="preserve">
                                 муникациялық қызмет </w:t>
      </w:r>
    </w:p>
    <w:p>
      <w:pPr>
        <w:spacing w:after="0"/>
        <w:ind w:left="0"/>
        <w:jc w:val="both"/>
      </w:pPr>
      <w:r>
        <w:rPr>
          <w:rFonts w:ascii="Times New Roman"/>
          <w:b w:val="false"/>
          <w:i w:val="false"/>
          <w:color w:val="000000"/>
          <w:sz w:val="28"/>
        </w:rPr>
        <w:t xml:space="preserve">
                                 көрсетулердi алу </w:t>
      </w:r>
    </w:p>
    <w:p>
      <w:pPr>
        <w:spacing w:after="0"/>
        <w:ind w:left="0"/>
        <w:jc w:val="both"/>
      </w:pPr>
      <w:r>
        <w:rPr>
          <w:rFonts w:ascii="Times New Roman"/>
          <w:b w:val="false"/>
          <w:i w:val="false"/>
          <w:color w:val="000000"/>
          <w:sz w:val="28"/>
        </w:rPr>
        <w:t xml:space="preserve">
                                 және ақы төлеу. </w:t>
      </w:r>
    </w:p>
    <w:p>
      <w:pPr>
        <w:spacing w:after="0"/>
        <w:ind w:left="0"/>
        <w:jc w:val="both"/>
      </w:pPr>
      <w:r>
        <w:rPr>
          <w:rFonts w:ascii="Times New Roman"/>
          <w:b w:val="false"/>
          <w:i w:val="false"/>
          <w:color w:val="000000"/>
          <w:sz w:val="28"/>
        </w:rPr>
        <w:t xml:space="preserve">
                                 ҚР Ұлттық Банкiмен Жыл       ҚР ҚМ </w:t>
      </w:r>
    </w:p>
    <w:p>
      <w:pPr>
        <w:spacing w:after="0"/>
        <w:ind w:left="0"/>
        <w:jc w:val="both"/>
      </w:pPr>
      <w:r>
        <w:rPr>
          <w:rFonts w:ascii="Times New Roman"/>
          <w:b w:val="false"/>
          <w:i w:val="false"/>
          <w:color w:val="000000"/>
          <w:sz w:val="28"/>
        </w:rPr>
        <w:t xml:space="preserve">
                                 ақпарат алмасу     ішінде </w:t>
      </w:r>
    </w:p>
    <w:p>
      <w:pPr>
        <w:spacing w:after="0"/>
        <w:ind w:left="0"/>
        <w:jc w:val="both"/>
      </w:pPr>
      <w:r>
        <w:rPr>
          <w:rFonts w:ascii="Times New Roman"/>
          <w:b w:val="false"/>
          <w:i w:val="false"/>
          <w:color w:val="000000"/>
          <w:sz w:val="28"/>
        </w:rPr>
        <w:t xml:space="preserve">
                                 үшiн ФАСТИ </w:t>
      </w:r>
    </w:p>
    <w:p>
      <w:pPr>
        <w:spacing w:after="0"/>
        <w:ind w:left="0"/>
        <w:jc w:val="both"/>
      </w:pPr>
      <w:r>
        <w:rPr>
          <w:rFonts w:ascii="Times New Roman"/>
          <w:b w:val="false"/>
          <w:i w:val="false"/>
          <w:color w:val="000000"/>
          <w:sz w:val="28"/>
        </w:rPr>
        <w:t xml:space="preserve">
                                 электрондық почта. </w:t>
      </w:r>
    </w:p>
    <w:p>
      <w:pPr>
        <w:spacing w:after="0"/>
        <w:ind w:left="0"/>
        <w:jc w:val="both"/>
      </w:pPr>
      <w:r>
        <w:rPr>
          <w:rFonts w:ascii="Times New Roman"/>
          <w:b w:val="false"/>
          <w:i w:val="false"/>
          <w:color w:val="000000"/>
          <w:sz w:val="28"/>
        </w:rPr>
        <w:t xml:space="preserve">
                                 сының қызмет </w:t>
      </w:r>
    </w:p>
    <w:p>
      <w:pPr>
        <w:spacing w:after="0"/>
        <w:ind w:left="0"/>
        <w:jc w:val="both"/>
      </w:pPr>
      <w:r>
        <w:rPr>
          <w:rFonts w:ascii="Times New Roman"/>
          <w:b w:val="false"/>
          <w:i w:val="false"/>
          <w:color w:val="000000"/>
          <w:sz w:val="28"/>
        </w:rPr>
        <w:t xml:space="preserve">
                                 көрсетулерiн алу </w:t>
      </w:r>
    </w:p>
    <w:p>
      <w:pPr>
        <w:spacing w:after="0"/>
        <w:ind w:left="0"/>
        <w:jc w:val="both"/>
      </w:pPr>
      <w:r>
        <w:rPr>
          <w:rFonts w:ascii="Times New Roman"/>
          <w:b w:val="false"/>
          <w:i w:val="false"/>
          <w:color w:val="000000"/>
          <w:sz w:val="28"/>
        </w:rPr>
        <w:t xml:space="preserve">
                                 және ақы төлеу </w:t>
      </w:r>
    </w:p>
    <w:p>
      <w:pPr>
        <w:spacing w:after="0"/>
        <w:ind w:left="0"/>
        <w:jc w:val="both"/>
      </w:pPr>
      <w:r>
        <w:rPr>
          <w:rFonts w:ascii="Times New Roman"/>
          <w:b w:val="false"/>
          <w:i w:val="false"/>
          <w:color w:val="000000"/>
          <w:sz w:val="28"/>
        </w:rPr>
        <w:t xml:space="preserve">
                                 Байланыстың жыл.   Жыл       ҚР ҚМ </w:t>
      </w:r>
    </w:p>
    <w:p>
      <w:pPr>
        <w:spacing w:after="0"/>
        <w:ind w:left="0"/>
        <w:jc w:val="both"/>
      </w:pPr>
      <w:r>
        <w:rPr>
          <w:rFonts w:ascii="Times New Roman"/>
          <w:b w:val="false"/>
          <w:i w:val="false"/>
          <w:color w:val="000000"/>
          <w:sz w:val="28"/>
        </w:rPr>
        <w:t xml:space="preserve">
                                 дамдықты арнасы    ішінде </w:t>
      </w:r>
    </w:p>
    <w:p>
      <w:pPr>
        <w:spacing w:after="0"/>
        <w:ind w:left="0"/>
        <w:jc w:val="both"/>
      </w:pPr>
      <w:r>
        <w:rPr>
          <w:rFonts w:ascii="Times New Roman"/>
          <w:b w:val="false"/>
          <w:i w:val="false"/>
          <w:color w:val="000000"/>
          <w:sz w:val="28"/>
        </w:rPr>
        <w:t xml:space="preserve">
                                 және байланыстың </w:t>
      </w:r>
    </w:p>
    <w:p>
      <w:pPr>
        <w:spacing w:after="0"/>
        <w:ind w:left="0"/>
        <w:jc w:val="both"/>
      </w:pPr>
      <w:r>
        <w:rPr>
          <w:rFonts w:ascii="Times New Roman"/>
          <w:b w:val="false"/>
          <w:i w:val="false"/>
          <w:color w:val="000000"/>
          <w:sz w:val="28"/>
        </w:rPr>
        <w:t xml:space="preserve">
                                 басқа да түрлерi </w:t>
      </w:r>
    </w:p>
    <w:p>
      <w:pPr>
        <w:spacing w:after="0"/>
        <w:ind w:left="0"/>
        <w:jc w:val="both"/>
      </w:pPr>
      <w:r>
        <w:rPr>
          <w:rFonts w:ascii="Times New Roman"/>
          <w:b w:val="false"/>
          <w:i w:val="false"/>
          <w:color w:val="000000"/>
          <w:sz w:val="28"/>
        </w:rPr>
        <w:t xml:space="preserve">
                                 бойынша телекомму. </w:t>
      </w:r>
    </w:p>
    <w:p>
      <w:pPr>
        <w:spacing w:after="0"/>
        <w:ind w:left="0"/>
        <w:jc w:val="both"/>
      </w:pPr>
      <w:r>
        <w:rPr>
          <w:rFonts w:ascii="Times New Roman"/>
          <w:b w:val="false"/>
          <w:i w:val="false"/>
          <w:color w:val="000000"/>
          <w:sz w:val="28"/>
        </w:rPr>
        <w:t xml:space="preserve">
                                 никациялық қызмет </w:t>
      </w:r>
    </w:p>
    <w:p>
      <w:pPr>
        <w:spacing w:after="0"/>
        <w:ind w:left="0"/>
        <w:jc w:val="both"/>
      </w:pPr>
      <w:r>
        <w:rPr>
          <w:rFonts w:ascii="Times New Roman"/>
          <w:b w:val="false"/>
          <w:i w:val="false"/>
          <w:color w:val="000000"/>
          <w:sz w:val="28"/>
        </w:rPr>
        <w:t xml:space="preserve">
                                 көрсетулерiн алу </w:t>
      </w:r>
    </w:p>
    <w:p>
      <w:pPr>
        <w:spacing w:after="0"/>
        <w:ind w:left="0"/>
        <w:jc w:val="both"/>
      </w:pPr>
      <w:r>
        <w:rPr>
          <w:rFonts w:ascii="Times New Roman"/>
          <w:b w:val="false"/>
          <w:i w:val="false"/>
          <w:color w:val="000000"/>
          <w:sz w:val="28"/>
        </w:rPr>
        <w:t xml:space="preserve">
                                 және ақы төлеу, </w:t>
      </w:r>
    </w:p>
    <w:p>
      <w:pPr>
        <w:spacing w:after="0"/>
        <w:ind w:left="0"/>
        <w:jc w:val="both"/>
      </w:pPr>
      <w:r>
        <w:rPr>
          <w:rFonts w:ascii="Times New Roman"/>
          <w:b w:val="false"/>
          <w:i w:val="false"/>
          <w:color w:val="000000"/>
          <w:sz w:val="28"/>
        </w:rPr>
        <w:t xml:space="preserve">
                                 (9.04.2001 жылғы </w:t>
      </w:r>
    </w:p>
    <w:p>
      <w:pPr>
        <w:spacing w:after="0"/>
        <w:ind w:left="0"/>
        <w:jc w:val="both"/>
      </w:pPr>
      <w:r>
        <w:rPr>
          <w:rFonts w:ascii="Times New Roman"/>
          <w:b w:val="false"/>
          <w:i w:val="false"/>
          <w:color w:val="000000"/>
          <w:sz w:val="28"/>
        </w:rPr>
        <w:t xml:space="preserve">
                                 N 197-39-Д3/43 </w:t>
      </w:r>
    </w:p>
    <w:p>
      <w:pPr>
        <w:spacing w:after="0"/>
        <w:ind w:left="0"/>
        <w:jc w:val="both"/>
      </w:pPr>
      <w:r>
        <w:rPr>
          <w:rFonts w:ascii="Times New Roman"/>
          <w:b w:val="false"/>
          <w:i w:val="false"/>
          <w:color w:val="000000"/>
          <w:sz w:val="28"/>
        </w:rPr>
        <w:t xml:space="preserve">
                                 және оған </w:t>
      </w:r>
    </w:p>
    <w:p>
      <w:pPr>
        <w:spacing w:after="0"/>
        <w:ind w:left="0"/>
        <w:jc w:val="both"/>
      </w:pPr>
      <w:r>
        <w:rPr>
          <w:rFonts w:ascii="Times New Roman"/>
          <w:b w:val="false"/>
          <w:i w:val="false"/>
          <w:color w:val="000000"/>
          <w:sz w:val="28"/>
        </w:rPr>
        <w:t xml:space="preserve">
                                 қосымшалар) шартқа </w:t>
      </w:r>
    </w:p>
    <w:p>
      <w:pPr>
        <w:spacing w:after="0"/>
        <w:ind w:left="0"/>
        <w:jc w:val="both"/>
      </w:pPr>
      <w:r>
        <w:rPr>
          <w:rFonts w:ascii="Times New Roman"/>
          <w:b w:val="false"/>
          <w:i w:val="false"/>
          <w:color w:val="000000"/>
          <w:sz w:val="28"/>
        </w:rPr>
        <w:t xml:space="preserve">
                                 сәйкес жабдықтарға </w:t>
      </w:r>
    </w:p>
    <w:p>
      <w:pPr>
        <w:spacing w:after="0"/>
        <w:ind w:left="0"/>
        <w:jc w:val="both"/>
      </w:pPr>
      <w:r>
        <w:rPr>
          <w:rFonts w:ascii="Times New Roman"/>
          <w:b w:val="false"/>
          <w:i w:val="false"/>
          <w:color w:val="000000"/>
          <w:sz w:val="28"/>
        </w:rPr>
        <w:t xml:space="preserve">
                                 ақы төлеу (2001- </w:t>
      </w:r>
    </w:p>
    <w:p>
      <w:pPr>
        <w:spacing w:after="0"/>
        <w:ind w:left="0"/>
        <w:jc w:val="both"/>
      </w:pPr>
      <w:r>
        <w:rPr>
          <w:rFonts w:ascii="Times New Roman"/>
          <w:b w:val="false"/>
          <w:i w:val="false"/>
          <w:color w:val="000000"/>
          <w:sz w:val="28"/>
        </w:rPr>
        <w:t xml:space="preserve">
                                 2004 жылдар) </w:t>
      </w:r>
    </w:p>
    <w:p>
      <w:pPr>
        <w:spacing w:after="0"/>
        <w:ind w:left="0"/>
        <w:jc w:val="both"/>
      </w:pPr>
      <w:r>
        <w:rPr>
          <w:rFonts w:ascii="Times New Roman"/>
          <w:b w:val="false"/>
          <w:i w:val="false"/>
          <w:color w:val="000000"/>
          <w:sz w:val="28"/>
        </w:rPr>
        <w:t xml:space="preserve">
                                 ҚР Қаржы министр.  Жыл       ҚР ҚМ </w:t>
      </w:r>
    </w:p>
    <w:p>
      <w:pPr>
        <w:spacing w:after="0"/>
        <w:ind w:left="0"/>
        <w:jc w:val="both"/>
      </w:pPr>
      <w:r>
        <w:rPr>
          <w:rFonts w:ascii="Times New Roman"/>
          <w:b w:val="false"/>
          <w:i w:val="false"/>
          <w:color w:val="000000"/>
          <w:sz w:val="28"/>
        </w:rPr>
        <w:t xml:space="preserve">
                                 лігінің жүйесi     ішінде </w:t>
      </w:r>
    </w:p>
    <w:p>
      <w:pPr>
        <w:spacing w:after="0"/>
        <w:ind w:left="0"/>
        <w:jc w:val="both"/>
      </w:pPr>
      <w:r>
        <w:rPr>
          <w:rFonts w:ascii="Times New Roman"/>
          <w:b w:val="false"/>
          <w:i w:val="false"/>
          <w:color w:val="000000"/>
          <w:sz w:val="28"/>
        </w:rPr>
        <w:t xml:space="preserve">
                                 үшiн саны 100 </w:t>
      </w:r>
    </w:p>
    <w:p>
      <w:pPr>
        <w:spacing w:after="0"/>
        <w:ind w:left="0"/>
        <w:jc w:val="both"/>
      </w:pPr>
      <w:r>
        <w:rPr>
          <w:rFonts w:ascii="Times New Roman"/>
          <w:b w:val="false"/>
          <w:i w:val="false"/>
          <w:color w:val="000000"/>
          <w:sz w:val="28"/>
        </w:rPr>
        <w:t xml:space="preserve">
                                 пайдаланушыға </w:t>
      </w:r>
    </w:p>
    <w:p>
      <w:pPr>
        <w:spacing w:after="0"/>
        <w:ind w:left="0"/>
        <w:jc w:val="both"/>
      </w:pPr>
      <w:r>
        <w:rPr>
          <w:rFonts w:ascii="Times New Roman"/>
          <w:b w:val="false"/>
          <w:i w:val="false"/>
          <w:color w:val="000000"/>
          <w:sz w:val="28"/>
        </w:rPr>
        <w:t xml:space="preserve">
                                 Интернет пен VPDN </w:t>
      </w:r>
    </w:p>
    <w:p>
      <w:pPr>
        <w:spacing w:after="0"/>
        <w:ind w:left="0"/>
        <w:jc w:val="both"/>
      </w:pPr>
      <w:r>
        <w:rPr>
          <w:rFonts w:ascii="Times New Roman"/>
          <w:b w:val="false"/>
          <w:i w:val="false"/>
          <w:color w:val="000000"/>
          <w:sz w:val="28"/>
        </w:rPr>
        <w:t xml:space="preserve">
                                 желiге қосу </w:t>
      </w:r>
    </w:p>
    <w:p>
      <w:pPr>
        <w:spacing w:after="0"/>
        <w:ind w:left="0"/>
        <w:jc w:val="both"/>
      </w:pPr>
      <w:r>
        <w:rPr>
          <w:rFonts w:ascii="Times New Roman"/>
          <w:b w:val="false"/>
          <w:i w:val="false"/>
          <w:color w:val="000000"/>
          <w:sz w:val="28"/>
        </w:rPr>
        <w:t xml:space="preserve">
                                 жөнiндегi қызмет </w:t>
      </w:r>
    </w:p>
    <w:p>
      <w:pPr>
        <w:spacing w:after="0"/>
        <w:ind w:left="0"/>
        <w:jc w:val="both"/>
      </w:pPr>
      <w:r>
        <w:rPr>
          <w:rFonts w:ascii="Times New Roman"/>
          <w:b w:val="false"/>
          <w:i w:val="false"/>
          <w:color w:val="000000"/>
          <w:sz w:val="28"/>
        </w:rPr>
        <w:t xml:space="preserve">
                                 көрсетулердi алу </w:t>
      </w:r>
    </w:p>
    <w:p>
      <w:pPr>
        <w:spacing w:after="0"/>
        <w:ind w:left="0"/>
        <w:jc w:val="both"/>
      </w:pPr>
      <w:r>
        <w:rPr>
          <w:rFonts w:ascii="Times New Roman"/>
          <w:b w:val="false"/>
          <w:i w:val="false"/>
          <w:color w:val="000000"/>
          <w:sz w:val="28"/>
        </w:rPr>
        <w:t xml:space="preserve">
                                 және ақы төлеу </w:t>
      </w:r>
    </w:p>
    <w:p>
      <w:pPr>
        <w:spacing w:after="0"/>
        <w:ind w:left="0"/>
        <w:jc w:val="both"/>
      </w:pPr>
      <w:r>
        <w:rPr>
          <w:rFonts w:ascii="Times New Roman"/>
          <w:b w:val="false"/>
          <w:i w:val="false"/>
          <w:color w:val="000000"/>
          <w:sz w:val="28"/>
        </w:rPr>
        <w:t xml:space="preserve">
                                 Электрондық құжат  І тоқсан  ҚР ҚМ </w:t>
      </w:r>
    </w:p>
    <w:p>
      <w:pPr>
        <w:spacing w:after="0"/>
        <w:ind w:left="0"/>
        <w:jc w:val="both"/>
      </w:pPr>
      <w:r>
        <w:rPr>
          <w:rFonts w:ascii="Times New Roman"/>
          <w:b w:val="false"/>
          <w:i w:val="false"/>
          <w:color w:val="000000"/>
          <w:sz w:val="28"/>
        </w:rPr>
        <w:t xml:space="preserve">
                                 айналымының </w:t>
      </w:r>
    </w:p>
    <w:p>
      <w:pPr>
        <w:spacing w:after="0"/>
        <w:ind w:left="0"/>
        <w:jc w:val="both"/>
      </w:pPr>
      <w:r>
        <w:rPr>
          <w:rFonts w:ascii="Times New Roman"/>
          <w:b w:val="false"/>
          <w:i w:val="false"/>
          <w:color w:val="000000"/>
          <w:sz w:val="28"/>
        </w:rPr>
        <w:t xml:space="preserve">
                                 корпоративтiк </w:t>
      </w:r>
    </w:p>
    <w:p>
      <w:pPr>
        <w:spacing w:after="0"/>
        <w:ind w:left="0"/>
        <w:jc w:val="both"/>
      </w:pPr>
      <w:r>
        <w:rPr>
          <w:rFonts w:ascii="Times New Roman"/>
          <w:b w:val="false"/>
          <w:i w:val="false"/>
          <w:color w:val="000000"/>
          <w:sz w:val="28"/>
        </w:rPr>
        <w:t xml:space="preserve">
                                 жүйесiн қамтамасыз </w:t>
      </w:r>
    </w:p>
    <w:p>
      <w:pPr>
        <w:spacing w:after="0"/>
        <w:ind w:left="0"/>
        <w:jc w:val="both"/>
      </w:pPr>
      <w:r>
        <w:rPr>
          <w:rFonts w:ascii="Times New Roman"/>
          <w:b w:val="false"/>
          <w:i w:val="false"/>
          <w:color w:val="000000"/>
          <w:sz w:val="28"/>
        </w:rPr>
        <w:t xml:space="preserve">
                                 ету жөнiндегi </w:t>
      </w:r>
    </w:p>
    <w:p>
      <w:pPr>
        <w:spacing w:after="0"/>
        <w:ind w:left="0"/>
        <w:jc w:val="both"/>
      </w:pPr>
      <w:r>
        <w:rPr>
          <w:rFonts w:ascii="Times New Roman"/>
          <w:b w:val="false"/>
          <w:i w:val="false"/>
          <w:color w:val="000000"/>
          <w:sz w:val="28"/>
        </w:rPr>
        <w:t xml:space="preserve">
                                 қызмет </w:t>
      </w:r>
    </w:p>
    <w:p>
      <w:pPr>
        <w:spacing w:after="0"/>
        <w:ind w:left="0"/>
        <w:jc w:val="both"/>
      </w:pPr>
      <w:r>
        <w:rPr>
          <w:rFonts w:ascii="Times New Roman"/>
          <w:b w:val="false"/>
          <w:i w:val="false"/>
          <w:color w:val="000000"/>
          <w:sz w:val="28"/>
        </w:rPr>
        <w:t xml:space="preserve">
                                 көрсетулердi алу </w:t>
      </w:r>
    </w:p>
    <w:p>
      <w:pPr>
        <w:spacing w:after="0"/>
        <w:ind w:left="0"/>
        <w:jc w:val="both"/>
      </w:pPr>
      <w:r>
        <w:rPr>
          <w:rFonts w:ascii="Times New Roman"/>
          <w:b w:val="false"/>
          <w:i w:val="false"/>
          <w:color w:val="000000"/>
          <w:sz w:val="28"/>
        </w:rPr>
        <w:t xml:space="preserve">
                                 және ақы төлеу </w:t>
      </w:r>
    </w:p>
    <w:p>
      <w:pPr>
        <w:spacing w:after="0"/>
        <w:ind w:left="0"/>
        <w:jc w:val="both"/>
      </w:pPr>
      <w:r>
        <w:rPr>
          <w:rFonts w:ascii="Times New Roman"/>
          <w:b w:val="false"/>
          <w:i w:val="false"/>
          <w:color w:val="000000"/>
          <w:sz w:val="28"/>
        </w:rPr>
        <w:t xml:space="preserve">
                                 Министрлiктер      III       ҚР ҚМ </w:t>
      </w:r>
    </w:p>
    <w:p>
      <w:pPr>
        <w:spacing w:after="0"/>
        <w:ind w:left="0"/>
        <w:jc w:val="both"/>
      </w:pPr>
      <w:r>
        <w:rPr>
          <w:rFonts w:ascii="Times New Roman"/>
          <w:b w:val="false"/>
          <w:i w:val="false"/>
          <w:color w:val="000000"/>
          <w:sz w:val="28"/>
        </w:rPr>
        <w:t xml:space="preserve">
                                 үйінде қосымша     тоқсан </w:t>
      </w:r>
    </w:p>
    <w:p>
      <w:pPr>
        <w:spacing w:after="0"/>
        <w:ind w:left="0"/>
        <w:jc w:val="both"/>
      </w:pPr>
      <w:r>
        <w:rPr>
          <w:rFonts w:ascii="Times New Roman"/>
          <w:b w:val="false"/>
          <w:i w:val="false"/>
          <w:color w:val="000000"/>
          <w:sz w:val="28"/>
        </w:rPr>
        <w:t xml:space="preserve">
                                 жұмыс орындарын </w:t>
      </w:r>
    </w:p>
    <w:p>
      <w:pPr>
        <w:spacing w:after="0"/>
        <w:ind w:left="0"/>
        <w:jc w:val="both"/>
      </w:pPr>
      <w:r>
        <w:rPr>
          <w:rFonts w:ascii="Times New Roman"/>
          <w:b w:val="false"/>
          <w:i w:val="false"/>
          <w:color w:val="000000"/>
          <w:sz w:val="28"/>
        </w:rPr>
        <w:t xml:space="preserve">
                                 орнатуды ұйымдас. </w:t>
      </w:r>
    </w:p>
    <w:p>
      <w:pPr>
        <w:spacing w:after="0"/>
        <w:ind w:left="0"/>
        <w:jc w:val="both"/>
      </w:pPr>
      <w:r>
        <w:rPr>
          <w:rFonts w:ascii="Times New Roman"/>
          <w:b w:val="false"/>
          <w:i w:val="false"/>
          <w:color w:val="000000"/>
          <w:sz w:val="28"/>
        </w:rPr>
        <w:t xml:space="preserve">
                                 тыру жөнiндегi </w:t>
      </w:r>
    </w:p>
    <w:p>
      <w:pPr>
        <w:spacing w:after="0"/>
        <w:ind w:left="0"/>
        <w:jc w:val="both"/>
      </w:pPr>
      <w:r>
        <w:rPr>
          <w:rFonts w:ascii="Times New Roman"/>
          <w:b w:val="false"/>
          <w:i w:val="false"/>
          <w:color w:val="000000"/>
          <w:sz w:val="28"/>
        </w:rPr>
        <w:t xml:space="preserve">
                                 қызмет көрсетулерді </w:t>
      </w:r>
    </w:p>
    <w:p>
      <w:pPr>
        <w:spacing w:after="0"/>
        <w:ind w:left="0"/>
        <w:jc w:val="both"/>
      </w:pPr>
      <w:r>
        <w:rPr>
          <w:rFonts w:ascii="Times New Roman"/>
          <w:b w:val="false"/>
          <w:i w:val="false"/>
          <w:color w:val="000000"/>
          <w:sz w:val="28"/>
        </w:rPr>
        <w:t xml:space="preserve">
                                 және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қазынашылық жүйесiнде деректер берудi, ФАСТИ және ведомство iшiнде электрондық құжаттар алмасуды сапалы қамтамасыз ету; министрлiктi ақпараттық ресурстарға қашықтатылған реттемеленген және көпшiлiк қол жеткiзудi қамтамасыз ету. </w:t>
      </w:r>
    </w:p>
    <w:bookmarkStart w:name="z6" w:id="4"/>
    <w:p>
      <w:pPr>
        <w:spacing w:after="0"/>
        <w:ind w:left="0"/>
        <w:jc w:val="both"/>
      </w:pPr>
      <w:r>
        <w:rPr>
          <w:rFonts w:ascii="Times New Roman"/>
          <w:b w:val="false"/>
          <w:i w:val="false"/>
          <w:color w:val="000000"/>
          <w:sz w:val="28"/>
        </w:rPr>
        <w:t xml:space="preserve">
      Қазақстан Республикасы Yкiметiнiң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265-қосымша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036 "Жекешелендiру, меммүлiктi басқару, жекешелендiруден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кейiнгi қызмет, оған және несиелендiруге қатысты дауларды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реттеу, несиелер мен мемлекеттiк кепілдiк бойынша мiндеттемелердi орындау есебiне алынған не өндiрiп алынған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мүлiктi есепке алу, сақтау"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500 000 мың теңге (бec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"Жекешелендiру туралы" 1995 жылғы 23 желтоқсандағы N 2721 Заң күшi бар </w:t>
      </w:r>
      <w:r>
        <w:rPr>
          <w:rFonts w:ascii="Times New Roman"/>
          <w:b w:val="false"/>
          <w:i w:val="false"/>
          <w:color w:val="000000"/>
          <w:sz w:val="28"/>
        </w:rPr>
        <w:t xml:space="preserve">Жарлығы </w:t>
      </w:r>
      <w:r>
        <w:rPr>
          <w:rFonts w:ascii="Times New Roman"/>
          <w:b w:val="false"/>
          <w:i w:val="false"/>
          <w:color w:val="000000"/>
          <w:sz w:val="28"/>
        </w:rPr>
        <w:t xml:space="preserve">(2, </w:t>
      </w:r>
      <w:r>
        <w:rPr>
          <w:rFonts w:ascii="Times New Roman"/>
          <w:b w:val="false"/>
          <w:i w:val="false"/>
          <w:color w:val="000000"/>
          <w:sz w:val="28"/>
        </w:rPr>
        <w:t xml:space="preserve">14, </w:t>
      </w:r>
      <w:r>
        <w:rPr>
          <w:rFonts w:ascii="Times New Roman"/>
          <w:b w:val="false"/>
          <w:i w:val="false"/>
          <w:color w:val="000000"/>
          <w:sz w:val="28"/>
        </w:rPr>
        <w:t xml:space="preserve">17-баптар </w:t>
      </w:r>
      <w:r>
        <w:rPr>
          <w:rFonts w:ascii="Times New Roman"/>
          <w:b w:val="false"/>
          <w:i w:val="false"/>
          <w:color w:val="000000"/>
          <w:sz w:val="28"/>
        </w:rPr>
        <w:t xml:space="preserve">); "Ұлттық қауiпсiздiк туралы" Қазақстан Республикасының 1998 жылғы 26 маусымдағы Заңы ( </w:t>
      </w:r>
      <w:r>
        <w:rPr>
          <w:rFonts w:ascii="Times New Roman"/>
          <w:b w:val="false"/>
          <w:i w:val="false"/>
          <w:color w:val="000000"/>
          <w:sz w:val="28"/>
        </w:rPr>
        <w:t xml:space="preserve">18-бап </w:t>
      </w:r>
      <w:r>
        <w:rPr>
          <w:rFonts w:ascii="Times New Roman"/>
          <w:b w:val="false"/>
          <w:i w:val="false"/>
          <w:color w:val="000000"/>
          <w:sz w:val="28"/>
        </w:rPr>
        <w:t xml:space="preserve">); "Қазақстан Республикасындағы бағалау қызметi туралы" Қазақстан Республикасының 2000 жылғы 30 қарашадағы Заңы ( </w:t>
      </w:r>
      <w:r>
        <w:rPr>
          <w:rFonts w:ascii="Times New Roman"/>
          <w:b w:val="false"/>
          <w:i w:val="false"/>
          <w:color w:val="000000"/>
          <w:sz w:val="28"/>
        </w:rPr>
        <w:t xml:space="preserve">6-бап </w:t>
      </w:r>
      <w:r>
        <w:rPr>
          <w:rFonts w:ascii="Times New Roman"/>
          <w:b w:val="false"/>
          <w:i w:val="false"/>
          <w:color w:val="000000"/>
          <w:sz w:val="28"/>
        </w:rPr>
        <w:t xml:space="preserve">); "Мемлекеттiк сатып алу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Үкiметiнiң 1999 жылғы 5 шiлдедегi N 930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 Қаржы министрлiгiнiң Мемлекеттiк мүлiк және жекешелендiру комитетi туралы ереже; Қазақстан Республикасы Үкiметiнiң 2000 жылғы 21 шiлдедегi N 1095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Республикасында мемлекеттiк мүлiктi басқару және жекешелендiру тұжырымдамасы; "Кейбiр акционерлiк қоғамдар мен республикалық мемлекеттiк кәсiпорындардың (ұлттық компаниялардың) қызметiн тиiмдi басқару мен бақылауды ұйымдастыру жөнiндегi шаралар туралы" Қазақстан Республикасы Үкiметiнiң 2001 жылғы 28 ақпандағы N 290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меншiк объектiлерiнiң, сондай-ақ меншiгiнде мемлекеттiң үлесi бар объектiлердiң жұмыс iстеуiне және оларды басқарудың тиiмділігiне кешендi мониторинг жүйесiн енгiзу туралы" Қазақстан Республикасы Үкiметiнiң 2001 жылғы 24 шiлдедегi N 998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экономикасының стратегиялық салаларындағы жекешелендiрiлген ұйымдарды басқару тиімдiлiгiнiң мониторингi туралы" Қазақстан Республикасы Үкiметiнiң 2002 жылғы 3 мамырдағы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мемлекеттік меншiктi басқару тиiмділігі мен жекешелендiрудi қамтамасыз ету. </w:t>
      </w:r>
    </w:p>
    <w:p>
      <w:pPr>
        <w:spacing w:after="0"/>
        <w:ind w:left="0"/>
        <w:jc w:val="both"/>
      </w:pPr>
      <w:r>
        <w:rPr>
          <w:rFonts w:ascii="Times New Roman"/>
          <w:b w:val="false"/>
          <w:i w:val="false"/>
          <w:color w:val="000000"/>
          <w:sz w:val="28"/>
        </w:rPr>
        <w:t xml:space="preserve">
            5. Бюджеттiк бағдарламаның мiндеттерi: жекешелендiрудiң барлық құралдарын пайдалана отырып жекешелендiру объектiлерiн оның iшiнде брокерлердi тарту жолымен бағалы қағаздардың ұйымдастырылған рыногында сатуды жүзеге асыру; республикалық мемлекеттiк меншiктiң, мемлекеттiң меншiк үлесi бар кәсiпорындардың және Қазақстан Республикасының Үкiметi анықтаған экономиканың стратегиялық салаларындағы жекешелендiрiлген ұйымдар меншiгiнiң активтерiн басқару тиімдiлiгiнiң мониторингi; несиелер мен мемлекеттiк кепiлдiк бойынша мiндеттемелердi орындау есебiне алынған не өндiрiп алынған мүлiк есепке алу және сақтау; сотқа дейiнгi тәртiпте, сондай-ақ заңдық кеңесшiлердi тартумен жекешелендiрумен, мемлекеттiк меншiктi басқару және жекешелендiруден кейiнгi қызметпен байланысты дауларды шешу кезiнде және халықаралық төрелiк органдарда мемлекет мүдделерiн қорғау.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036      Жекешелендiру, 67 акционерлiк     Жыл    Қазақстан </w:t>
      </w:r>
    </w:p>
    <w:p>
      <w:pPr>
        <w:spacing w:after="0"/>
        <w:ind w:left="0"/>
        <w:jc w:val="both"/>
      </w:pPr>
      <w:r>
        <w:rPr>
          <w:rFonts w:ascii="Times New Roman"/>
          <w:b w:val="false"/>
          <w:i w:val="false"/>
          <w:color w:val="000000"/>
          <w:sz w:val="28"/>
        </w:rPr>
        <w:t xml:space="preserve">
                  меммүлiктi     қоғамның және 600  iшінде Республика. </w:t>
      </w:r>
    </w:p>
    <w:p>
      <w:pPr>
        <w:spacing w:after="0"/>
        <w:ind w:left="0"/>
        <w:jc w:val="both"/>
      </w:pPr>
      <w:r>
        <w:rPr>
          <w:rFonts w:ascii="Times New Roman"/>
          <w:b w:val="false"/>
          <w:i w:val="false"/>
          <w:color w:val="000000"/>
          <w:sz w:val="28"/>
        </w:rPr>
        <w:t xml:space="preserve">
                  басқару,       әлеуметтiк сала           сының Қаржы </w:t>
      </w:r>
    </w:p>
    <w:p>
      <w:pPr>
        <w:spacing w:after="0"/>
        <w:ind w:left="0"/>
        <w:jc w:val="both"/>
      </w:pPr>
      <w:r>
        <w:rPr>
          <w:rFonts w:ascii="Times New Roman"/>
          <w:b w:val="false"/>
          <w:i w:val="false"/>
          <w:color w:val="000000"/>
          <w:sz w:val="28"/>
        </w:rPr>
        <w:t xml:space="preserve">
                  жекешелендiру. мен жылжымайтын           министрлігі </w:t>
      </w:r>
    </w:p>
    <w:p>
      <w:pPr>
        <w:spacing w:after="0"/>
        <w:ind w:left="0"/>
        <w:jc w:val="both"/>
      </w:pPr>
      <w:r>
        <w:rPr>
          <w:rFonts w:ascii="Times New Roman"/>
          <w:b w:val="false"/>
          <w:i w:val="false"/>
          <w:color w:val="000000"/>
          <w:sz w:val="28"/>
        </w:rPr>
        <w:t xml:space="preserve">
                  ден кейiнгі    мүлік объектісі           Мемлекеттік </w:t>
      </w:r>
    </w:p>
    <w:p>
      <w:pPr>
        <w:spacing w:after="0"/>
        <w:ind w:left="0"/>
        <w:jc w:val="both"/>
      </w:pPr>
      <w:r>
        <w:rPr>
          <w:rFonts w:ascii="Times New Roman"/>
          <w:b w:val="false"/>
          <w:i w:val="false"/>
          <w:color w:val="000000"/>
          <w:sz w:val="28"/>
        </w:rPr>
        <w:t xml:space="preserve">
                  қызмет, оған   құнын бағалауды;          мүлік және </w:t>
      </w:r>
    </w:p>
    <w:p>
      <w:pPr>
        <w:spacing w:after="0"/>
        <w:ind w:left="0"/>
        <w:jc w:val="both"/>
      </w:pPr>
      <w:r>
        <w:rPr>
          <w:rFonts w:ascii="Times New Roman"/>
          <w:b w:val="false"/>
          <w:i w:val="false"/>
          <w:color w:val="000000"/>
          <w:sz w:val="28"/>
        </w:rPr>
        <w:t xml:space="preserve">
                  және несиелен. активтерді басқару        жекешелендіру </w:t>
      </w:r>
    </w:p>
    <w:p>
      <w:pPr>
        <w:spacing w:after="0"/>
        <w:ind w:left="0"/>
        <w:jc w:val="both"/>
      </w:pPr>
      <w:r>
        <w:rPr>
          <w:rFonts w:ascii="Times New Roman"/>
          <w:b w:val="false"/>
          <w:i w:val="false"/>
          <w:color w:val="000000"/>
          <w:sz w:val="28"/>
        </w:rPr>
        <w:t xml:space="preserve">
                  дiруге қатысты тиімділігінің             комитеті </w:t>
      </w:r>
    </w:p>
    <w:p>
      <w:pPr>
        <w:spacing w:after="0"/>
        <w:ind w:left="0"/>
        <w:jc w:val="both"/>
      </w:pPr>
      <w:r>
        <w:rPr>
          <w:rFonts w:ascii="Times New Roman"/>
          <w:b w:val="false"/>
          <w:i w:val="false"/>
          <w:color w:val="000000"/>
          <w:sz w:val="28"/>
        </w:rPr>
        <w:t xml:space="preserve">
                  дауларды       мониторингі және </w:t>
      </w:r>
    </w:p>
    <w:p>
      <w:pPr>
        <w:spacing w:after="0"/>
        <w:ind w:left="0"/>
        <w:jc w:val="both"/>
      </w:pPr>
      <w:r>
        <w:rPr>
          <w:rFonts w:ascii="Times New Roman"/>
          <w:b w:val="false"/>
          <w:i w:val="false"/>
          <w:color w:val="000000"/>
          <w:sz w:val="28"/>
        </w:rPr>
        <w:t xml:space="preserve">
                  реттеу,        республикалық </w:t>
      </w:r>
    </w:p>
    <w:p>
      <w:pPr>
        <w:spacing w:after="0"/>
        <w:ind w:left="0"/>
        <w:jc w:val="both"/>
      </w:pPr>
      <w:r>
        <w:rPr>
          <w:rFonts w:ascii="Times New Roman"/>
          <w:b w:val="false"/>
          <w:i w:val="false"/>
          <w:color w:val="000000"/>
          <w:sz w:val="28"/>
        </w:rPr>
        <w:t xml:space="preserve">
                  несиелер мен   мемлекеттік меншік </w:t>
      </w:r>
    </w:p>
    <w:p>
      <w:pPr>
        <w:spacing w:after="0"/>
        <w:ind w:left="0"/>
        <w:jc w:val="both"/>
      </w:pPr>
      <w:r>
        <w:rPr>
          <w:rFonts w:ascii="Times New Roman"/>
          <w:b w:val="false"/>
          <w:i w:val="false"/>
          <w:color w:val="000000"/>
          <w:sz w:val="28"/>
        </w:rPr>
        <w:t xml:space="preserve">
                  мемлекеттiк    пен мемлекеттің </w:t>
      </w:r>
    </w:p>
    <w:p>
      <w:pPr>
        <w:spacing w:after="0"/>
        <w:ind w:left="0"/>
        <w:jc w:val="both"/>
      </w:pPr>
      <w:r>
        <w:rPr>
          <w:rFonts w:ascii="Times New Roman"/>
          <w:b w:val="false"/>
          <w:i w:val="false"/>
          <w:color w:val="000000"/>
          <w:sz w:val="28"/>
        </w:rPr>
        <w:t xml:space="preserve">
                  кепілдік       меншік үлесі бар </w:t>
      </w:r>
    </w:p>
    <w:p>
      <w:pPr>
        <w:spacing w:after="0"/>
        <w:ind w:left="0"/>
        <w:jc w:val="both"/>
      </w:pPr>
      <w:r>
        <w:rPr>
          <w:rFonts w:ascii="Times New Roman"/>
          <w:b w:val="false"/>
          <w:i w:val="false"/>
          <w:color w:val="000000"/>
          <w:sz w:val="28"/>
        </w:rPr>
        <w:t xml:space="preserve">
                  бойынша мін.   кәсіпорындар, </w:t>
      </w:r>
    </w:p>
    <w:p>
      <w:pPr>
        <w:spacing w:after="0"/>
        <w:ind w:left="0"/>
        <w:jc w:val="both"/>
      </w:pPr>
      <w:r>
        <w:rPr>
          <w:rFonts w:ascii="Times New Roman"/>
          <w:b w:val="false"/>
          <w:i w:val="false"/>
          <w:color w:val="000000"/>
          <w:sz w:val="28"/>
        </w:rPr>
        <w:t xml:space="preserve">
                  деттемелердi   сондай-ақ экономи. </w:t>
      </w:r>
    </w:p>
    <w:p>
      <w:pPr>
        <w:spacing w:after="0"/>
        <w:ind w:left="0"/>
        <w:jc w:val="both"/>
      </w:pPr>
      <w:r>
        <w:rPr>
          <w:rFonts w:ascii="Times New Roman"/>
          <w:b w:val="false"/>
          <w:i w:val="false"/>
          <w:color w:val="000000"/>
          <w:sz w:val="28"/>
        </w:rPr>
        <w:t xml:space="preserve">
                  орындау        каның стратегиялық </w:t>
      </w:r>
    </w:p>
    <w:p>
      <w:pPr>
        <w:spacing w:after="0"/>
        <w:ind w:left="0"/>
        <w:jc w:val="both"/>
      </w:pPr>
      <w:r>
        <w:rPr>
          <w:rFonts w:ascii="Times New Roman"/>
          <w:b w:val="false"/>
          <w:i w:val="false"/>
          <w:color w:val="000000"/>
          <w:sz w:val="28"/>
        </w:rPr>
        <w:t xml:space="preserve">
                  есебiне        салаларындағы жеке. </w:t>
      </w:r>
    </w:p>
    <w:p>
      <w:pPr>
        <w:spacing w:after="0"/>
        <w:ind w:left="0"/>
        <w:jc w:val="both"/>
      </w:pPr>
      <w:r>
        <w:rPr>
          <w:rFonts w:ascii="Times New Roman"/>
          <w:b w:val="false"/>
          <w:i w:val="false"/>
          <w:color w:val="000000"/>
          <w:sz w:val="28"/>
        </w:rPr>
        <w:t xml:space="preserve">
                  алынған не     шелендiрiлген </w:t>
      </w:r>
    </w:p>
    <w:p>
      <w:pPr>
        <w:spacing w:after="0"/>
        <w:ind w:left="0"/>
        <w:jc w:val="both"/>
      </w:pPr>
      <w:r>
        <w:rPr>
          <w:rFonts w:ascii="Times New Roman"/>
          <w:b w:val="false"/>
          <w:i w:val="false"/>
          <w:color w:val="000000"/>
          <w:sz w:val="28"/>
        </w:rPr>
        <w:t xml:space="preserve">
                  өндiрiп        ұйымдардың 169 </w:t>
      </w:r>
    </w:p>
    <w:p>
      <w:pPr>
        <w:spacing w:after="0"/>
        <w:ind w:left="0"/>
        <w:jc w:val="both"/>
      </w:pPr>
      <w:r>
        <w:rPr>
          <w:rFonts w:ascii="Times New Roman"/>
          <w:b w:val="false"/>
          <w:i w:val="false"/>
          <w:color w:val="000000"/>
          <w:sz w:val="28"/>
        </w:rPr>
        <w:t xml:space="preserve">
                  алынған        объектiлерi бойынша </w:t>
      </w:r>
    </w:p>
    <w:p>
      <w:pPr>
        <w:spacing w:after="0"/>
        <w:ind w:left="0"/>
        <w:jc w:val="both"/>
      </w:pPr>
      <w:r>
        <w:rPr>
          <w:rFonts w:ascii="Times New Roman"/>
          <w:b w:val="false"/>
          <w:i w:val="false"/>
          <w:color w:val="000000"/>
          <w:sz w:val="28"/>
        </w:rPr>
        <w:t xml:space="preserve">
                  мүлiктi есепке келiсiм-шарттық </w:t>
      </w:r>
    </w:p>
    <w:p>
      <w:pPr>
        <w:spacing w:after="0"/>
        <w:ind w:left="0"/>
        <w:jc w:val="both"/>
      </w:pPr>
      <w:r>
        <w:rPr>
          <w:rFonts w:ascii="Times New Roman"/>
          <w:b w:val="false"/>
          <w:i w:val="false"/>
          <w:color w:val="000000"/>
          <w:sz w:val="28"/>
        </w:rPr>
        <w:t xml:space="preserve">
                  алу, сақтау    міндеттемелердің </w:t>
      </w:r>
    </w:p>
    <w:p>
      <w:pPr>
        <w:spacing w:after="0"/>
        <w:ind w:left="0"/>
        <w:jc w:val="both"/>
      </w:pPr>
      <w:r>
        <w:rPr>
          <w:rFonts w:ascii="Times New Roman"/>
          <w:b w:val="false"/>
          <w:i w:val="false"/>
          <w:color w:val="000000"/>
          <w:sz w:val="28"/>
        </w:rPr>
        <w:t xml:space="preserve">
                                 орындалуын тeкcepуді; </w:t>
      </w:r>
    </w:p>
    <w:p>
      <w:pPr>
        <w:spacing w:after="0"/>
        <w:ind w:left="0"/>
        <w:jc w:val="both"/>
      </w:pPr>
      <w:r>
        <w:rPr>
          <w:rFonts w:ascii="Times New Roman"/>
          <w:b w:val="false"/>
          <w:i w:val="false"/>
          <w:color w:val="000000"/>
          <w:sz w:val="28"/>
        </w:rPr>
        <w:t xml:space="preserve">
                                 қор биржасында 10 </w:t>
      </w:r>
    </w:p>
    <w:p>
      <w:pPr>
        <w:spacing w:after="0"/>
        <w:ind w:left="0"/>
        <w:jc w:val="both"/>
      </w:pPr>
      <w:r>
        <w:rPr>
          <w:rFonts w:ascii="Times New Roman"/>
          <w:b w:val="false"/>
          <w:i w:val="false"/>
          <w:color w:val="000000"/>
          <w:sz w:val="28"/>
        </w:rPr>
        <w:t xml:space="preserve">
                                 акцияларының </w:t>
      </w:r>
    </w:p>
    <w:p>
      <w:pPr>
        <w:spacing w:after="0"/>
        <w:ind w:left="0"/>
        <w:jc w:val="both"/>
      </w:pPr>
      <w:r>
        <w:rPr>
          <w:rFonts w:ascii="Times New Roman"/>
          <w:b w:val="false"/>
          <w:i w:val="false"/>
          <w:color w:val="000000"/>
          <w:sz w:val="28"/>
        </w:rPr>
        <w:t xml:space="preserve">
                                 мемлекеттiк пакетiн </w:t>
      </w:r>
    </w:p>
    <w:p>
      <w:pPr>
        <w:spacing w:after="0"/>
        <w:ind w:left="0"/>
        <w:jc w:val="both"/>
      </w:pPr>
      <w:r>
        <w:rPr>
          <w:rFonts w:ascii="Times New Roman"/>
          <w:b w:val="false"/>
          <w:i w:val="false"/>
          <w:color w:val="000000"/>
          <w:sz w:val="28"/>
        </w:rPr>
        <w:t xml:space="preserve">
                                 сатуды; </w:t>
      </w:r>
    </w:p>
    <w:p>
      <w:pPr>
        <w:spacing w:after="0"/>
        <w:ind w:left="0"/>
        <w:jc w:val="both"/>
      </w:pPr>
      <w:r>
        <w:rPr>
          <w:rFonts w:ascii="Times New Roman"/>
          <w:b w:val="false"/>
          <w:i w:val="false"/>
          <w:color w:val="000000"/>
          <w:sz w:val="28"/>
        </w:rPr>
        <w:t xml:space="preserve">
                                 мониторингтің 169 </w:t>
      </w:r>
    </w:p>
    <w:p>
      <w:pPr>
        <w:spacing w:after="0"/>
        <w:ind w:left="0"/>
        <w:jc w:val="both"/>
      </w:pPr>
      <w:r>
        <w:rPr>
          <w:rFonts w:ascii="Times New Roman"/>
          <w:b w:val="false"/>
          <w:i w:val="false"/>
          <w:color w:val="000000"/>
          <w:sz w:val="28"/>
        </w:rPr>
        <w:t xml:space="preserve">
                                 объектiсi, оны </w:t>
      </w:r>
    </w:p>
    <w:p>
      <w:pPr>
        <w:spacing w:after="0"/>
        <w:ind w:left="0"/>
        <w:jc w:val="both"/>
      </w:pPr>
      <w:r>
        <w:rPr>
          <w:rFonts w:ascii="Times New Roman"/>
          <w:b w:val="false"/>
          <w:i w:val="false"/>
          <w:color w:val="000000"/>
          <w:sz w:val="28"/>
        </w:rPr>
        <w:t xml:space="preserve">
                                 сүйемелдеу мен </w:t>
      </w:r>
    </w:p>
    <w:p>
      <w:pPr>
        <w:spacing w:after="0"/>
        <w:ind w:left="0"/>
        <w:jc w:val="both"/>
      </w:pPr>
      <w:r>
        <w:rPr>
          <w:rFonts w:ascii="Times New Roman"/>
          <w:b w:val="false"/>
          <w:i w:val="false"/>
          <w:color w:val="000000"/>
          <w:sz w:val="28"/>
        </w:rPr>
        <w:t xml:space="preserve">
                                 толықтыру бойынша </w:t>
      </w:r>
    </w:p>
    <w:p>
      <w:pPr>
        <w:spacing w:after="0"/>
        <w:ind w:left="0"/>
        <w:jc w:val="both"/>
      </w:pPr>
      <w:r>
        <w:rPr>
          <w:rFonts w:ascii="Times New Roman"/>
          <w:b w:val="false"/>
          <w:i w:val="false"/>
          <w:color w:val="000000"/>
          <w:sz w:val="28"/>
        </w:rPr>
        <w:t xml:space="preserve">
                                 деректер қорын құру </w:t>
      </w:r>
    </w:p>
    <w:p>
      <w:pPr>
        <w:spacing w:after="0"/>
        <w:ind w:left="0"/>
        <w:jc w:val="both"/>
      </w:pPr>
      <w:r>
        <w:rPr>
          <w:rFonts w:ascii="Times New Roman"/>
          <w:b w:val="false"/>
          <w:i w:val="false"/>
          <w:color w:val="000000"/>
          <w:sz w:val="28"/>
        </w:rPr>
        <w:t xml:space="preserve">
                                 жөніндегi жұмыс. </w:t>
      </w:r>
    </w:p>
    <w:p>
      <w:pPr>
        <w:spacing w:after="0"/>
        <w:ind w:left="0"/>
        <w:jc w:val="both"/>
      </w:pPr>
      <w:r>
        <w:rPr>
          <w:rFonts w:ascii="Times New Roman"/>
          <w:b w:val="false"/>
          <w:i w:val="false"/>
          <w:color w:val="000000"/>
          <w:sz w:val="28"/>
        </w:rPr>
        <w:t xml:space="preserve">
                                 тарды; несиелер </w:t>
      </w:r>
    </w:p>
    <w:p>
      <w:pPr>
        <w:spacing w:after="0"/>
        <w:ind w:left="0"/>
        <w:jc w:val="both"/>
      </w:pPr>
      <w:r>
        <w:rPr>
          <w:rFonts w:ascii="Times New Roman"/>
          <w:b w:val="false"/>
          <w:i w:val="false"/>
          <w:color w:val="000000"/>
          <w:sz w:val="28"/>
        </w:rPr>
        <w:t xml:space="preserve">
                                 мен мемлекеттік </w:t>
      </w:r>
    </w:p>
    <w:p>
      <w:pPr>
        <w:spacing w:after="0"/>
        <w:ind w:left="0"/>
        <w:jc w:val="both"/>
      </w:pPr>
      <w:r>
        <w:rPr>
          <w:rFonts w:ascii="Times New Roman"/>
          <w:b w:val="false"/>
          <w:i w:val="false"/>
          <w:color w:val="000000"/>
          <w:sz w:val="28"/>
        </w:rPr>
        <w:t xml:space="preserve">
                                 кепілдiк бойынша </w:t>
      </w:r>
    </w:p>
    <w:p>
      <w:pPr>
        <w:spacing w:after="0"/>
        <w:ind w:left="0"/>
        <w:jc w:val="both"/>
      </w:pPr>
      <w:r>
        <w:rPr>
          <w:rFonts w:ascii="Times New Roman"/>
          <w:b w:val="false"/>
          <w:i w:val="false"/>
          <w:color w:val="000000"/>
          <w:sz w:val="28"/>
        </w:rPr>
        <w:t xml:space="preserve">
                                 міндеттемелердi </w:t>
      </w:r>
    </w:p>
    <w:p>
      <w:pPr>
        <w:spacing w:after="0"/>
        <w:ind w:left="0"/>
        <w:jc w:val="both"/>
      </w:pPr>
      <w:r>
        <w:rPr>
          <w:rFonts w:ascii="Times New Roman"/>
          <w:b w:val="false"/>
          <w:i w:val="false"/>
          <w:color w:val="000000"/>
          <w:sz w:val="28"/>
        </w:rPr>
        <w:t xml:space="preserve">
                                 орындау есебiне </w:t>
      </w:r>
    </w:p>
    <w:p>
      <w:pPr>
        <w:spacing w:after="0"/>
        <w:ind w:left="0"/>
        <w:jc w:val="both"/>
      </w:pPr>
      <w:r>
        <w:rPr>
          <w:rFonts w:ascii="Times New Roman"/>
          <w:b w:val="false"/>
          <w:i w:val="false"/>
          <w:color w:val="000000"/>
          <w:sz w:val="28"/>
        </w:rPr>
        <w:t xml:space="preserve">
                                 алынған не өндiрiп </w:t>
      </w:r>
    </w:p>
    <w:p>
      <w:pPr>
        <w:spacing w:after="0"/>
        <w:ind w:left="0"/>
        <w:jc w:val="both"/>
      </w:pPr>
      <w:r>
        <w:rPr>
          <w:rFonts w:ascii="Times New Roman"/>
          <w:b w:val="false"/>
          <w:i w:val="false"/>
          <w:color w:val="000000"/>
          <w:sz w:val="28"/>
        </w:rPr>
        <w:t xml:space="preserve">
                                 алынған мүлiктi </w:t>
      </w:r>
    </w:p>
    <w:p>
      <w:pPr>
        <w:spacing w:after="0"/>
        <w:ind w:left="0"/>
        <w:jc w:val="both"/>
      </w:pPr>
      <w:r>
        <w:rPr>
          <w:rFonts w:ascii="Times New Roman"/>
          <w:b w:val="false"/>
          <w:i w:val="false"/>
          <w:color w:val="000000"/>
          <w:sz w:val="28"/>
        </w:rPr>
        <w:t xml:space="preserve">
                                 есепке алу және </w:t>
      </w:r>
    </w:p>
    <w:p>
      <w:pPr>
        <w:spacing w:after="0"/>
        <w:ind w:left="0"/>
        <w:jc w:val="both"/>
      </w:pPr>
      <w:r>
        <w:rPr>
          <w:rFonts w:ascii="Times New Roman"/>
          <w:b w:val="false"/>
          <w:i w:val="false"/>
          <w:color w:val="000000"/>
          <w:sz w:val="28"/>
        </w:rPr>
        <w:t xml:space="preserve">
                                 сақтау жөніндегi </w:t>
      </w:r>
    </w:p>
    <w:p>
      <w:pPr>
        <w:spacing w:after="0"/>
        <w:ind w:left="0"/>
        <w:jc w:val="both"/>
      </w:pPr>
      <w:r>
        <w:rPr>
          <w:rFonts w:ascii="Times New Roman"/>
          <w:b w:val="false"/>
          <w:i w:val="false"/>
          <w:color w:val="000000"/>
          <w:sz w:val="28"/>
        </w:rPr>
        <w:t xml:space="preserve">
                                 жұмыстарды </w:t>
      </w:r>
    </w:p>
    <w:p>
      <w:pPr>
        <w:spacing w:after="0"/>
        <w:ind w:left="0"/>
        <w:jc w:val="both"/>
      </w:pPr>
      <w:r>
        <w:rPr>
          <w:rFonts w:ascii="Times New Roman"/>
          <w:b w:val="false"/>
          <w:i w:val="false"/>
          <w:color w:val="000000"/>
          <w:sz w:val="28"/>
        </w:rPr>
        <w:t xml:space="preserve">
                                 жүргiзуге арналған </w:t>
      </w:r>
    </w:p>
    <w:p>
      <w:pPr>
        <w:spacing w:after="0"/>
        <w:ind w:left="0"/>
        <w:jc w:val="both"/>
      </w:pPr>
      <w:r>
        <w:rPr>
          <w:rFonts w:ascii="Times New Roman"/>
          <w:b w:val="false"/>
          <w:i w:val="false"/>
          <w:color w:val="000000"/>
          <w:sz w:val="28"/>
        </w:rPr>
        <w:t xml:space="preserve">
                                 қызмет көрсетулердi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2                          Жекешелендiрумен,  Жыл    Қазақстан </w:t>
      </w:r>
    </w:p>
    <w:p>
      <w:pPr>
        <w:spacing w:after="0"/>
        <w:ind w:left="0"/>
        <w:jc w:val="both"/>
      </w:pPr>
      <w:r>
        <w:rPr>
          <w:rFonts w:ascii="Times New Roman"/>
          <w:b w:val="false"/>
          <w:i w:val="false"/>
          <w:color w:val="000000"/>
          <w:sz w:val="28"/>
        </w:rPr>
        <w:t xml:space="preserve">
                                 мемлекеттік        ішінде Республика. </w:t>
      </w:r>
    </w:p>
    <w:p>
      <w:pPr>
        <w:spacing w:after="0"/>
        <w:ind w:left="0"/>
        <w:jc w:val="both"/>
      </w:pPr>
      <w:r>
        <w:rPr>
          <w:rFonts w:ascii="Times New Roman"/>
          <w:b w:val="false"/>
          <w:i w:val="false"/>
          <w:color w:val="000000"/>
          <w:sz w:val="28"/>
        </w:rPr>
        <w:t xml:space="preserve">
                                 мүлікті басқарумен        сының Қаржы </w:t>
      </w:r>
    </w:p>
    <w:p>
      <w:pPr>
        <w:spacing w:after="0"/>
        <w:ind w:left="0"/>
        <w:jc w:val="both"/>
      </w:pPr>
      <w:r>
        <w:rPr>
          <w:rFonts w:ascii="Times New Roman"/>
          <w:b w:val="false"/>
          <w:i w:val="false"/>
          <w:color w:val="000000"/>
          <w:sz w:val="28"/>
        </w:rPr>
        <w:t xml:space="preserve">
                                 және жекешелендi.         министрлiгi </w:t>
      </w:r>
    </w:p>
    <w:p>
      <w:pPr>
        <w:spacing w:after="0"/>
        <w:ind w:left="0"/>
        <w:jc w:val="both"/>
      </w:pPr>
      <w:r>
        <w:rPr>
          <w:rFonts w:ascii="Times New Roman"/>
          <w:b w:val="false"/>
          <w:i w:val="false"/>
          <w:color w:val="000000"/>
          <w:sz w:val="28"/>
        </w:rPr>
        <w:t xml:space="preserve">
                                 руден кейiнгi             Мемлекеттiк </w:t>
      </w:r>
    </w:p>
    <w:p>
      <w:pPr>
        <w:spacing w:after="0"/>
        <w:ind w:left="0"/>
        <w:jc w:val="both"/>
      </w:pPr>
      <w:r>
        <w:rPr>
          <w:rFonts w:ascii="Times New Roman"/>
          <w:b w:val="false"/>
          <w:i w:val="false"/>
          <w:color w:val="000000"/>
          <w:sz w:val="28"/>
        </w:rPr>
        <w:t xml:space="preserve">
                                 қызметтi басқарумен       мүлiк және </w:t>
      </w:r>
    </w:p>
    <w:p>
      <w:pPr>
        <w:spacing w:after="0"/>
        <w:ind w:left="0"/>
        <w:jc w:val="both"/>
      </w:pPr>
      <w:r>
        <w:rPr>
          <w:rFonts w:ascii="Times New Roman"/>
          <w:b w:val="false"/>
          <w:i w:val="false"/>
          <w:color w:val="000000"/>
          <w:sz w:val="28"/>
        </w:rPr>
        <w:t xml:space="preserve">
                                 байланысты дауларды       жекешелендiру </w:t>
      </w:r>
    </w:p>
    <w:p>
      <w:pPr>
        <w:spacing w:after="0"/>
        <w:ind w:left="0"/>
        <w:jc w:val="both"/>
      </w:pPr>
      <w:r>
        <w:rPr>
          <w:rFonts w:ascii="Times New Roman"/>
          <w:b w:val="false"/>
          <w:i w:val="false"/>
          <w:color w:val="000000"/>
          <w:sz w:val="28"/>
        </w:rPr>
        <w:t xml:space="preserve">
                                 реттеу                    комитетi </w:t>
      </w:r>
    </w:p>
    <w:p>
      <w:pPr>
        <w:spacing w:after="0"/>
        <w:ind w:left="0"/>
        <w:jc w:val="both"/>
      </w:pPr>
      <w:r>
        <w:rPr>
          <w:rFonts w:ascii="Times New Roman"/>
          <w:b w:val="false"/>
          <w:i w:val="false"/>
          <w:color w:val="000000"/>
          <w:sz w:val="28"/>
        </w:rPr>
        <w:t xml:space="preserve">
      3                          "AЭC" және "Уорлд  Жыл    Қазақстан </w:t>
      </w:r>
    </w:p>
    <w:p>
      <w:pPr>
        <w:spacing w:after="0"/>
        <w:ind w:left="0"/>
        <w:jc w:val="both"/>
      </w:pPr>
      <w:r>
        <w:rPr>
          <w:rFonts w:ascii="Times New Roman"/>
          <w:b w:val="false"/>
          <w:i w:val="false"/>
          <w:color w:val="000000"/>
          <w:sz w:val="28"/>
        </w:rPr>
        <w:t xml:space="preserve">
                                 Уайд Минералз"     iшiнде Республикасы. </w:t>
      </w:r>
    </w:p>
    <w:p>
      <w:pPr>
        <w:spacing w:after="0"/>
        <w:ind w:left="0"/>
        <w:jc w:val="both"/>
      </w:pPr>
      <w:r>
        <w:rPr>
          <w:rFonts w:ascii="Times New Roman"/>
          <w:b w:val="false"/>
          <w:i w:val="false"/>
          <w:color w:val="000000"/>
          <w:sz w:val="28"/>
        </w:rPr>
        <w:t xml:space="preserve">
                                 компанияларымен           ның Қаржы </w:t>
      </w:r>
    </w:p>
    <w:p>
      <w:pPr>
        <w:spacing w:after="0"/>
        <w:ind w:left="0"/>
        <w:jc w:val="both"/>
      </w:pPr>
      <w:r>
        <w:rPr>
          <w:rFonts w:ascii="Times New Roman"/>
          <w:b w:val="false"/>
          <w:i w:val="false"/>
          <w:color w:val="000000"/>
          <w:sz w:val="28"/>
        </w:rPr>
        <w:t xml:space="preserve">
                                 сот талқылауларын.        министрлігі </w:t>
      </w:r>
    </w:p>
    <w:p>
      <w:pPr>
        <w:spacing w:after="0"/>
        <w:ind w:left="0"/>
        <w:jc w:val="both"/>
      </w:pPr>
      <w:r>
        <w:rPr>
          <w:rFonts w:ascii="Times New Roman"/>
          <w:b w:val="false"/>
          <w:i w:val="false"/>
          <w:color w:val="000000"/>
          <w:sz w:val="28"/>
        </w:rPr>
        <w:t xml:space="preserve">
                                 дағы шетелдiк             Мемлекеттік </w:t>
      </w:r>
    </w:p>
    <w:p>
      <w:pPr>
        <w:spacing w:after="0"/>
        <w:ind w:left="0"/>
        <w:jc w:val="both"/>
      </w:pPr>
      <w:r>
        <w:rPr>
          <w:rFonts w:ascii="Times New Roman"/>
          <w:b w:val="false"/>
          <w:i w:val="false"/>
          <w:color w:val="000000"/>
          <w:sz w:val="28"/>
        </w:rPr>
        <w:t xml:space="preserve">
                                 заңдық кеңесшiлер.        мүлік және </w:t>
      </w:r>
    </w:p>
    <w:p>
      <w:pPr>
        <w:spacing w:after="0"/>
        <w:ind w:left="0"/>
        <w:jc w:val="both"/>
      </w:pPr>
      <w:r>
        <w:rPr>
          <w:rFonts w:ascii="Times New Roman"/>
          <w:b w:val="false"/>
          <w:i w:val="false"/>
          <w:color w:val="000000"/>
          <w:sz w:val="28"/>
        </w:rPr>
        <w:t xml:space="preserve">
                                 дiң жұмысын               жекешелендіру </w:t>
      </w:r>
    </w:p>
    <w:p>
      <w:pPr>
        <w:spacing w:after="0"/>
        <w:ind w:left="0"/>
        <w:jc w:val="both"/>
      </w:pPr>
      <w:r>
        <w:rPr>
          <w:rFonts w:ascii="Times New Roman"/>
          <w:b w:val="false"/>
          <w:i w:val="false"/>
          <w:color w:val="000000"/>
          <w:sz w:val="28"/>
        </w:rPr>
        <w:t xml:space="preserve">
                                 үйлестiру                 комитеті </w:t>
      </w:r>
    </w:p>
    <w:p>
      <w:pPr>
        <w:spacing w:after="0"/>
        <w:ind w:left="0"/>
        <w:jc w:val="both"/>
      </w:pPr>
      <w:r>
        <w:rPr>
          <w:rFonts w:ascii="Times New Roman"/>
          <w:b w:val="false"/>
          <w:i w:val="false"/>
          <w:color w:val="000000"/>
          <w:sz w:val="28"/>
        </w:rPr>
        <w:t xml:space="preserve">
      4                          Республикалық      Жыл    Қазақстан </w:t>
      </w:r>
    </w:p>
    <w:p>
      <w:pPr>
        <w:spacing w:after="0"/>
        <w:ind w:left="0"/>
        <w:jc w:val="both"/>
      </w:pPr>
      <w:r>
        <w:rPr>
          <w:rFonts w:ascii="Times New Roman"/>
          <w:b w:val="false"/>
          <w:i w:val="false"/>
          <w:color w:val="000000"/>
          <w:sz w:val="28"/>
        </w:rPr>
        <w:t xml:space="preserve">
                                 меншiктің 667      iшінде Республикасы. </w:t>
      </w:r>
    </w:p>
    <w:p>
      <w:pPr>
        <w:spacing w:after="0"/>
        <w:ind w:left="0"/>
        <w:jc w:val="both"/>
      </w:pPr>
      <w:r>
        <w:rPr>
          <w:rFonts w:ascii="Times New Roman"/>
          <w:b w:val="false"/>
          <w:i w:val="false"/>
          <w:color w:val="000000"/>
          <w:sz w:val="28"/>
        </w:rPr>
        <w:t xml:space="preserve">
                                 объектiсi бойынша         ның Қаржы </w:t>
      </w:r>
    </w:p>
    <w:p>
      <w:pPr>
        <w:spacing w:after="0"/>
        <w:ind w:left="0"/>
        <w:jc w:val="both"/>
      </w:pPr>
      <w:r>
        <w:rPr>
          <w:rFonts w:ascii="Times New Roman"/>
          <w:b w:val="false"/>
          <w:i w:val="false"/>
          <w:color w:val="000000"/>
          <w:sz w:val="28"/>
        </w:rPr>
        <w:t xml:space="preserve">
                                 сауда-саттық              министрлігі </w:t>
      </w:r>
    </w:p>
    <w:p>
      <w:pPr>
        <w:spacing w:after="0"/>
        <w:ind w:left="0"/>
        <w:jc w:val="both"/>
      </w:pPr>
      <w:r>
        <w:rPr>
          <w:rFonts w:ascii="Times New Roman"/>
          <w:b w:val="false"/>
          <w:i w:val="false"/>
          <w:color w:val="000000"/>
          <w:sz w:val="28"/>
        </w:rPr>
        <w:t xml:space="preserve">
                                 туралы ақпараттық         Мемлекеттік </w:t>
      </w:r>
    </w:p>
    <w:p>
      <w:pPr>
        <w:spacing w:after="0"/>
        <w:ind w:left="0"/>
        <w:jc w:val="both"/>
      </w:pPr>
      <w:r>
        <w:rPr>
          <w:rFonts w:ascii="Times New Roman"/>
          <w:b w:val="false"/>
          <w:i w:val="false"/>
          <w:color w:val="000000"/>
          <w:sz w:val="28"/>
        </w:rPr>
        <w:t xml:space="preserve">
                                 хабарламалардың           мүлік және </w:t>
      </w:r>
    </w:p>
    <w:p>
      <w:pPr>
        <w:spacing w:after="0"/>
        <w:ind w:left="0"/>
        <w:jc w:val="both"/>
      </w:pPr>
      <w:r>
        <w:rPr>
          <w:rFonts w:ascii="Times New Roman"/>
          <w:b w:val="false"/>
          <w:i w:val="false"/>
          <w:color w:val="000000"/>
          <w:sz w:val="28"/>
        </w:rPr>
        <w:t xml:space="preserve">
                                 жарияланымдары            жекешелендіру </w:t>
      </w:r>
    </w:p>
    <w:p>
      <w:pPr>
        <w:spacing w:after="0"/>
        <w:ind w:left="0"/>
        <w:jc w:val="both"/>
      </w:pP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
      5                          Жылжымайтын мүлік  Жыл    Қазақстан </w:t>
      </w:r>
    </w:p>
    <w:p>
      <w:pPr>
        <w:spacing w:after="0"/>
        <w:ind w:left="0"/>
        <w:jc w:val="both"/>
      </w:pPr>
      <w:r>
        <w:rPr>
          <w:rFonts w:ascii="Times New Roman"/>
          <w:b w:val="false"/>
          <w:i w:val="false"/>
          <w:color w:val="000000"/>
          <w:sz w:val="28"/>
        </w:rPr>
        <w:t xml:space="preserve">
                                 пен мүлiктiк       ішінде Республика. </w:t>
      </w:r>
    </w:p>
    <w:p>
      <w:pPr>
        <w:spacing w:after="0"/>
        <w:ind w:left="0"/>
        <w:jc w:val="both"/>
      </w:pPr>
      <w:r>
        <w:rPr>
          <w:rFonts w:ascii="Times New Roman"/>
          <w:b w:val="false"/>
          <w:i w:val="false"/>
          <w:color w:val="000000"/>
          <w:sz w:val="28"/>
        </w:rPr>
        <w:t xml:space="preserve">
                                 кешеннiң 300              сының Қаржы </w:t>
      </w:r>
    </w:p>
    <w:p>
      <w:pPr>
        <w:spacing w:after="0"/>
        <w:ind w:left="0"/>
        <w:jc w:val="both"/>
      </w:pPr>
      <w:r>
        <w:rPr>
          <w:rFonts w:ascii="Times New Roman"/>
          <w:b w:val="false"/>
          <w:i w:val="false"/>
          <w:color w:val="000000"/>
          <w:sz w:val="28"/>
        </w:rPr>
        <w:t xml:space="preserve">
                                 объектiсi жер             министрлігі </w:t>
      </w:r>
    </w:p>
    <w:p>
      <w:pPr>
        <w:spacing w:after="0"/>
        <w:ind w:left="0"/>
        <w:jc w:val="both"/>
      </w:pPr>
      <w:r>
        <w:rPr>
          <w:rFonts w:ascii="Times New Roman"/>
          <w:b w:val="false"/>
          <w:i w:val="false"/>
          <w:color w:val="000000"/>
          <w:sz w:val="28"/>
        </w:rPr>
        <w:t xml:space="preserve">
                                 учаскелерiнің             Мемлекеттік </w:t>
      </w:r>
    </w:p>
    <w:p>
      <w:pPr>
        <w:spacing w:after="0"/>
        <w:ind w:left="0"/>
        <w:jc w:val="both"/>
      </w:pPr>
      <w:r>
        <w:rPr>
          <w:rFonts w:ascii="Times New Roman"/>
          <w:b w:val="false"/>
          <w:i w:val="false"/>
          <w:color w:val="000000"/>
          <w:sz w:val="28"/>
        </w:rPr>
        <w:t xml:space="preserve">
                                 бағаламасы                мүлік және </w:t>
      </w:r>
    </w:p>
    <w:p>
      <w:pPr>
        <w:spacing w:after="0"/>
        <w:ind w:left="0"/>
        <w:jc w:val="both"/>
      </w:pPr>
      <w:r>
        <w:rPr>
          <w:rFonts w:ascii="Times New Roman"/>
          <w:b w:val="false"/>
          <w:i w:val="false"/>
          <w:color w:val="000000"/>
          <w:sz w:val="28"/>
        </w:rPr>
        <w:t xml:space="preserve">
                                                           жекешелендiру </w:t>
      </w:r>
    </w:p>
    <w:p>
      <w:pPr>
        <w:spacing w:after="0"/>
        <w:ind w:left="0"/>
        <w:jc w:val="both"/>
      </w:pP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бюджетке республикалық меншiк объектiлерiн жекешелендiруден жоспарланған мөлшерде ақшаның, республикалық меншiк объектiлерi болып табылатын акциялар пакеттерiне дивидендтердiң, және республикалық мемлекеттiк кәсiпорындардың пайда үлесiнiң түсуi. </w:t>
      </w:r>
    </w:p>
    <w:bookmarkStart w:name="z7" w:id="5"/>
    <w:p>
      <w:pPr>
        <w:spacing w:after="0"/>
        <w:ind w:left="0"/>
        <w:jc w:val="both"/>
      </w:pPr>
      <w:r>
        <w:rPr>
          <w:rFonts w:ascii="Times New Roman"/>
          <w:b w:val="false"/>
          <w:i w:val="false"/>
          <w:color w:val="000000"/>
          <w:sz w:val="28"/>
        </w:rPr>
        <w:t xml:space="preserve">
      Қазақстан Республикасы Yкiметiнiң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266-қосымша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266-қосымша өзгерді - Қазақстан Республикасы Yкiметiнiң 2003 жылғы 31 желтоқсандағы N 150ас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037 "Қаржы органдарын нормативтiк құқықтық актiлермен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қамтамасыз ету"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18 590 мың теңге (он сегiз миллион бес жүз тоқсан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w:t>
      </w:r>
    </w:p>
    <w:p>
      <w:pPr>
        <w:spacing w:after="0"/>
        <w:ind w:left="0"/>
        <w:jc w:val="both"/>
      </w:pPr>
      <w:r>
        <w:rPr>
          <w:rFonts w:ascii="Times New Roman"/>
          <w:b w:val="false"/>
          <w:i w:val="false"/>
          <w:color w:val="000000"/>
          <w:sz w:val="28"/>
        </w:rPr>
        <w:t xml:space="preserve">
      "Мемлекеттiк қызмет туралы" Қазақстан Республикасының 1999 жылғы 23 шiлдедегi Заңының </w:t>
      </w:r>
      <w:r>
        <w:rPr>
          <w:rFonts w:ascii="Times New Roman"/>
          <w:b w:val="false"/>
          <w:i w:val="false"/>
          <w:color w:val="000000"/>
          <w:sz w:val="28"/>
        </w:rPr>
        <w:t xml:space="preserve">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362-II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Yкiметiнiң "Қазақстан Республикасы Қаржы министрлiгiнiң кейбiр мәселелерi" туралы 2002 жылғы 3 қыркүйектегі </w:t>
      </w:r>
      <w:r>
        <w:rPr>
          <w:rFonts w:ascii="Times New Roman"/>
          <w:b w:val="false"/>
          <w:i w:val="false"/>
          <w:color w:val="000000"/>
          <w:sz w:val="28"/>
        </w:rPr>
        <w:t xml:space="preserve">N 962 </w:t>
      </w:r>
      <w:r>
        <w:rPr>
          <w:rFonts w:ascii="Times New Roman"/>
          <w:b w:val="false"/>
          <w:i w:val="false"/>
          <w:color w:val="000000"/>
          <w:sz w:val="28"/>
        </w:rPr>
        <w:t xml:space="preserve"> және "Мемлекеттiк қызметшiлердi оқыту тұжырымдамасы туралы" 2000 жылғы 13 қарашадағы </w:t>
      </w:r>
      <w:r>
        <w:rPr>
          <w:rFonts w:ascii="Times New Roman"/>
          <w:b w:val="false"/>
          <w:i w:val="false"/>
          <w:color w:val="000000"/>
          <w:sz w:val="28"/>
        </w:rPr>
        <w:t xml:space="preserve">N 1706 </w:t>
      </w:r>
      <w:r>
        <w:rPr>
          <w:rFonts w:ascii="Times New Roman"/>
          <w:b w:val="false"/>
          <w:i w:val="false"/>
          <w:color w:val="000000"/>
          <w:sz w:val="28"/>
        </w:rPr>
        <w:t xml:space="preserve"> қаулылары.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Қаржы министрлiгi қызметкерлерiнің кәсiптiлiгі мен құқық мәдениетiнiң деңгейiн арттыру, қаржы жүйесi органдарын жұмыс iстеу үшiн қажеттi нормативтiк құқықтық актiлермен, әдебиеттермен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қажеттi нормативтiк-құқықтық және басқа әдебиетпен қамтамасыз ету; нормативтiк құқықтық актiлердi және қызметтiк сипаттағы өзге баспа өнiмдерін басу; бұқаралық ақпарат құралдарында ведомстволық нормативтiк құқықтық актiлердi басу.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037      Қаржы          Нормативтік-       Бір    Қазақстан </w:t>
      </w:r>
    </w:p>
    <w:p>
      <w:pPr>
        <w:spacing w:after="0"/>
        <w:ind w:left="0"/>
        <w:jc w:val="both"/>
      </w:pPr>
      <w:r>
        <w:rPr>
          <w:rFonts w:ascii="Times New Roman"/>
          <w:b w:val="false"/>
          <w:i w:val="false"/>
          <w:color w:val="000000"/>
          <w:sz w:val="28"/>
        </w:rPr>
        <w:t xml:space="preserve">
                  органдарын     құқықтық актілер   жылдың Республика. </w:t>
      </w:r>
    </w:p>
    <w:p>
      <w:pPr>
        <w:spacing w:after="0"/>
        <w:ind w:left="0"/>
        <w:jc w:val="both"/>
      </w:pPr>
      <w:r>
        <w:rPr>
          <w:rFonts w:ascii="Times New Roman"/>
          <w:b w:val="false"/>
          <w:i w:val="false"/>
          <w:color w:val="000000"/>
          <w:sz w:val="28"/>
        </w:rPr>
        <w:t xml:space="preserve">
                  нормативтiк    мен басқа әдебиет. ішінде сының Қаржы </w:t>
      </w:r>
    </w:p>
    <w:p>
      <w:pPr>
        <w:spacing w:after="0"/>
        <w:ind w:left="0"/>
        <w:jc w:val="both"/>
      </w:pPr>
      <w:r>
        <w:rPr>
          <w:rFonts w:ascii="Times New Roman"/>
          <w:b w:val="false"/>
          <w:i w:val="false"/>
          <w:color w:val="000000"/>
          <w:sz w:val="28"/>
        </w:rPr>
        <w:t xml:space="preserve">
                  құқықтық       терді сатып алу:          министрлігі </w:t>
      </w:r>
    </w:p>
    <w:p>
      <w:pPr>
        <w:spacing w:after="0"/>
        <w:ind w:left="0"/>
        <w:jc w:val="both"/>
      </w:pPr>
      <w:r>
        <w:rPr>
          <w:rFonts w:ascii="Times New Roman"/>
          <w:b w:val="false"/>
          <w:i w:val="false"/>
          <w:color w:val="000000"/>
          <w:sz w:val="28"/>
        </w:rPr>
        <w:t xml:space="preserve">
                  актілермен     1. Нормативтік </w:t>
      </w:r>
    </w:p>
    <w:p>
      <w:pPr>
        <w:spacing w:after="0"/>
        <w:ind w:left="0"/>
        <w:jc w:val="both"/>
      </w:pPr>
      <w:r>
        <w:rPr>
          <w:rFonts w:ascii="Times New Roman"/>
          <w:b w:val="false"/>
          <w:i w:val="false"/>
          <w:color w:val="000000"/>
          <w:sz w:val="28"/>
        </w:rPr>
        <w:t xml:space="preserve">
                  қамтамасыз ету құқықтық актілер </w:t>
      </w:r>
    </w:p>
    <w:p>
      <w:pPr>
        <w:spacing w:after="0"/>
        <w:ind w:left="0"/>
        <w:jc w:val="both"/>
      </w:pPr>
      <w:r>
        <w:rPr>
          <w:rFonts w:ascii="Times New Roman"/>
          <w:b w:val="false"/>
          <w:i w:val="false"/>
          <w:color w:val="000000"/>
          <w:sz w:val="28"/>
        </w:rPr>
        <w:t xml:space="preserve">
                                 мен қызметтік </w:t>
      </w:r>
    </w:p>
    <w:p>
      <w:pPr>
        <w:spacing w:after="0"/>
        <w:ind w:left="0"/>
        <w:jc w:val="both"/>
      </w:pPr>
      <w:r>
        <w:rPr>
          <w:rFonts w:ascii="Times New Roman"/>
          <w:b w:val="false"/>
          <w:i w:val="false"/>
          <w:color w:val="000000"/>
          <w:sz w:val="28"/>
        </w:rPr>
        <w:t xml:space="preserve">
                                 сипаттағы өзге </w:t>
      </w:r>
    </w:p>
    <w:p>
      <w:pPr>
        <w:spacing w:after="0"/>
        <w:ind w:left="0"/>
        <w:jc w:val="both"/>
      </w:pPr>
      <w:r>
        <w:rPr>
          <w:rFonts w:ascii="Times New Roman"/>
          <w:b w:val="false"/>
          <w:i w:val="false"/>
          <w:color w:val="000000"/>
          <w:sz w:val="28"/>
        </w:rPr>
        <w:t xml:space="preserve">
                                 баспа өнімдерін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(таралымы шамамен </w:t>
      </w:r>
    </w:p>
    <w:p>
      <w:pPr>
        <w:spacing w:after="0"/>
        <w:ind w:left="0"/>
        <w:jc w:val="both"/>
      </w:pPr>
      <w:r>
        <w:rPr>
          <w:rFonts w:ascii="Times New Roman"/>
          <w:b w:val="false"/>
          <w:i w:val="false"/>
          <w:color w:val="000000"/>
          <w:sz w:val="28"/>
        </w:rPr>
        <w:t xml:space="preserve">
                                 50,0 мың дана). </w:t>
      </w:r>
    </w:p>
    <w:p>
      <w:pPr>
        <w:spacing w:after="0"/>
        <w:ind w:left="0"/>
        <w:jc w:val="both"/>
      </w:pPr>
      <w:r>
        <w:rPr>
          <w:rFonts w:ascii="Times New Roman"/>
          <w:b w:val="false"/>
          <w:i w:val="false"/>
          <w:color w:val="000000"/>
          <w:sz w:val="28"/>
        </w:rPr>
        <w:t xml:space="preserve">
                                 2. Мерзiмдi </w:t>
      </w:r>
    </w:p>
    <w:p>
      <w:pPr>
        <w:spacing w:after="0"/>
        <w:ind w:left="0"/>
        <w:jc w:val="both"/>
      </w:pPr>
      <w:r>
        <w:rPr>
          <w:rFonts w:ascii="Times New Roman"/>
          <w:b w:val="false"/>
          <w:i w:val="false"/>
          <w:color w:val="000000"/>
          <w:sz w:val="28"/>
        </w:rPr>
        <w:t xml:space="preserve">
                                 басылымдарды сатып </w:t>
      </w:r>
    </w:p>
    <w:p>
      <w:pPr>
        <w:spacing w:after="0"/>
        <w:ind w:left="0"/>
        <w:jc w:val="both"/>
      </w:pPr>
      <w:r>
        <w:rPr>
          <w:rFonts w:ascii="Times New Roman"/>
          <w:b w:val="false"/>
          <w:i w:val="false"/>
          <w:color w:val="000000"/>
          <w:sz w:val="28"/>
        </w:rPr>
        <w:t xml:space="preserve">
                                 алу (министрлiктің </w:t>
      </w:r>
    </w:p>
    <w:p>
      <w:pPr>
        <w:spacing w:after="0"/>
        <w:ind w:left="0"/>
        <w:jc w:val="both"/>
      </w:pPr>
      <w:r>
        <w:rPr>
          <w:rFonts w:ascii="Times New Roman"/>
          <w:b w:val="false"/>
          <w:i w:val="false"/>
          <w:color w:val="000000"/>
          <w:sz w:val="28"/>
        </w:rPr>
        <w:t xml:space="preserve">
                                 орталық аппараты </w:t>
      </w:r>
    </w:p>
    <w:p>
      <w:pPr>
        <w:spacing w:after="0"/>
        <w:ind w:left="0"/>
        <w:jc w:val="both"/>
      </w:pPr>
      <w:r>
        <w:rPr>
          <w:rFonts w:ascii="Times New Roman"/>
          <w:b w:val="false"/>
          <w:i w:val="false"/>
          <w:color w:val="000000"/>
          <w:sz w:val="28"/>
        </w:rPr>
        <w:t xml:space="preserve">
                                 мен аумақтық </w:t>
      </w:r>
    </w:p>
    <w:p>
      <w:pPr>
        <w:spacing w:after="0"/>
        <w:ind w:left="0"/>
        <w:jc w:val="both"/>
      </w:pPr>
      <w:r>
        <w:rPr>
          <w:rFonts w:ascii="Times New Roman"/>
          <w:b w:val="false"/>
          <w:i w:val="false"/>
          <w:color w:val="000000"/>
          <w:sz w:val="28"/>
        </w:rPr>
        <w:t xml:space="preserve">
                                 бөлiмшелерi үшiн </w:t>
      </w:r>
    </w:p>
    <w:p>
      <w:pPr>
        <w:spacing w:after="0"/>
        <w:ind w:left="0"/>
        <w:jc w:val="both"/>
      </w:pPr>
      <w:r>
        <w:rPr>
          <w:rFonts w:ascii="Times New Roman"/>
          <w:b w:val="false"/>
          <w:i w:val="false"/>
          <w:color w:val="000000"/>
          <w:sz w:val="28"/>
        </w:rPr>
        <w:t xml:space="preserve">
                                 шамамен 20 </w:t>
      </w:r>
    </w:p>
    <w:p>
      <w:pPr>
        <w:spacing w:after="0"/>
        <w:ind w:left="0"/>
        <w:jc w:val="both"/>
      </w:pPr>
      <w:r>
        <w:rPr>
          <w:rFonts w:ascii="Times New Roman"/>
          <w:b w:val="false"/>
          <w:i w:val="false"/>
          <w:color w:val="000000"/>
          <w:sz w:val="28"/>
        </w:rPr>
        <w:t xml:space="preserve">
                                 басылымдарға </w:t>
      </w:r>
    </w:p>
    <w:p>
      <w:pPr>
        <w:spacing w:after="0"/>
        <w:ind w:left="0"/>
        <w:jc w:val="both"/>
      </w:pPr>
      <w:r>
        <w:rPr>
          <w:rFonts w:ascii="Times New Roman"/>
          <w:b w:val="false"/>
          <w:i w:val="false"/>
          <w:color w:val="000000"/>
          <w:sz w:val="28"/>
        </w:rPr>
        <w:t xml:space="preserve">
                                 жазылу). </w:t>
      </w:r>
    </w:p>
    <w:p>
      <w:pPr>
        <w:spacing w:after="0"/>
        <w:ind w:left="0"/>
        <w:jc w:val="both"/>
      </w:pPr>
      <w:r>
        <w:rPr>
          <w:rFonts w:ascii="Times New Roman"/>
          <w:b w:val="false"/>
          <w:i w:val="false"/>
          <w:color w:val="000000"/>
          <w:sz w:val="28"/>
        </w:rPr>
        <w:t xml:space="preserve">
                                 Ведомстволық </w:t>
      </w:r>
    </w:p>
    <w:p>
      <w:pPr>
        <w:spacing w:after="0"/>
        <w:ind w:left="0"/>
        <w:jc w:val="both"/>
      </w:pPr>
      <w:r>
        <w:rPr>
          <w:rFonts w:ascii="Times New Roman"/>
          <w:b w:val="false"/>
          <w:i w:val="false"/>
          <w:color w:val="000000"/>
          <w:sz w:val="28"/>
        </w:rPr>
        <w:t xml:space="preserve">
                                 нормативтік </w:t>
      </w:r>
    </w:p>
    <w:p>
      <w:pPr>
        <w:spacing w:after="0"/>
        <w:ind w:left="0"/>
        <w:jc w:val="both"/>
      </w:pPr>
      <w:r>
        <w:rPr>
          <w:rFonts w:ascii="Times New Roman"/>
          <w:b w:val="false"/>
          <w:i w:val="false"/>
          <w:color w:val="000000"/>
          <w:sz w:val="28"/>
        </w:rPr>
        <w:t xml:space="preserve">
                                 құқықтық актілерді </w:t>
      </w:r>
    </w:p>
    <w:p>
      <w:pPr>
        <w:spacing w:after="0"/>
        <w:ind w:left="0"/>
        <w:jc w:val="both"/>
      </w:pPr>
      <w:r>
        <w:rPr>
          <w:rFonts w:ascii="Times New Roman"/>
          <w:b w:val="false"/>
          <w:i w:val="false"/>
          <w:color w:val="000000"/>
          <w:sz w:val="28"/>
        </w:rPr>
        <w:t xml:space="preserve">
                                 басу.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Қазақстан Республикасының Қаржы министрлігі қызметкерлерiнiң кәсiби деңгейiн көтеру; қаржы жүйесі органдарын нормативтік құқықтық актілермен, өзге әдебиеттермен, баспа өнiмдерiмен қамтамасыз ету. </w:t>
      </w:r>
    </w:p>
    <w:bookmarkStart w:name="z8" w:id="6"/>
    <w:p>
      <w:pPr>
        <w:spacing w:after="0"/>
        <w:ind w:left="0"/>
        <w:jc w:val="both"/>
      </w:pPr>
      <w:r>
        <w:rPr>
          <w:rFonts w:ascii="Times New Roman"/>
          <w:b w:val="false"/>
          <w:i w:val="false"/>
          <w:color w:val="000000"/>
          <w:sz w:val="28"/>
        </w:rPr>
        <w:t xml:space="preserve">
      Қазақстан Республикасы Yкiметiнiң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267-қосымша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039 "Қарағандыкөмiршахтасы" жойылған шахталар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қызметкерлерінің денсаулығына келтірілген зиянды өтеу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жөніндегі міндеттемелердің орындалуы"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104 000 мың теңге (жүз төрт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негізі: "Қарағанды көмір бассейнiнiң кәсіпорындарын қаржы-экономикалық сауықтыру жөніндегі қосымша шаралар туралы" Қазақстан Республикасы Үкіметінiң 1996 жылғы 16 шілдедегі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"Қарағандыкөмiршахтасы" жабық үлгідегi акционерлiк қоғамның (бұдан әрі - "Қарағандыкөмiршахтасы" ЖYАҚ) бұрынғы қызметкерлерiнің денсаулығына келтірілген зиянды өтеу. </w:t>
      </w:r>
    </w:p>
    <w:p>
      <w:pPr>
        <w:spacing w:after="0"/>
        <w:ind w:left="0"/>
        <w:jc w:val="both"/>
      </w:pPr>
      <w:r>
        <w:rPr>
          <w:rFonts w:ascii="Times New Roman"/>
          <w:b w:val="false"/>
          <w:i w:val="false"/>
          <w:color w:val="000000"/>
          <w:sz w:val="28"/>
        </w:rPr>
        <w:t xml:space="preserve">
            5. Бюджеттік бағдарламаның міндеттері: "Қарағандыкөмiршахтасы" ЖҮАҚ жойылған шахталар қызметкерлерiнің денсаулығына келтірілген зиянды өтеу жөніндегi берешектердi өтеу бойынша міндеттемелердің орындалуы.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1 039       "Қарағанды.    "Қарағандыкөмiр.   2003   Қазақстан </w:t>
      </w:r>
    </w:p>
    <w:p>
      <w:pPr>
        <w:spacing w:after="0"/>
        <w:ind w:left="0"/>
        <w:jc w:val="both"/>
      </w:pPr>
      <w:r>
        <w:rPr>
          <w:rFonts w:ascii="Times New Roman"/>
          <w:b w:val="false"/>
          <w:i w:val="false"/>
          <w:color w:val="000000"/>
          <w:sz w:val="28"/>
        </w:rPr>
        <w:t xml:space="preserve">
                  көмiршахтасы"  шахтасы" ЖYАҚ      жылдың Республика. </w:t>
      </w:r>
    </w:p>
    <w:p>
      <w:pPr>
        <w:spacing w:after="0"/>
        <w:ind w:left="0"/>
        <w:jc w:val="both"/>
      </w:pPr>
      <w:r>
        <w:rPr>
          <w:rFonts w:ascii="Times New Roman"/>
          <w:b w:val="false"/>
          <w:i w:val="false"/>
          <w:color w:val="000000"/>
          <w:sz w:val="28"/>
        </w:rPr>
        <w:t xml:space="preserve">
                  жойылған       бұрынғы шахталар   ішінде сының Қаржы </w:t>
      </w:r>
    </w:p>
    <w:p>
      <w:pPr>
        <w:spacing w:after="0"/>
        <w:ind w:left="0"/>
        <w:jc w:val="both"/>
      </w:pPr>
      <w:r>
        <w:rPr>
          <w:rFonts w:ascii="Times New Roman"/>
          <w:b w:val="false"/>
          <w:i w:val="false"/>
          <w:color w:val="000000"/>
          <w:sz w:val="28"/>
        </w:rPr>
        <w:t xml:space="preserve">
                  шахталар қыз.  қызметкерлерінің          министрлігі </w:t>
      </w:r>
    </w:p>
    <w:p>
      <w:pPr>
        <w:spacing w:after="0"/>
        <w:ind w:left="0"/>
        <w:jc w:val="both"/>
      </w:pPr>
      <w:r>
        <w:rPr>
          <w:rFonts w:ascii="Times New Roman"/>
          <w:b w:val="false"/>
          <w:i w:val="false"/>
          <w:color w:val="000000"/>
          <w:sz w:val="28"/>
        </w:rPr>
        <w:t xml:space="preserve">
                  меткерлерiнің  2003 жылғы 1 </w:t>
      </w:r>
    </w:p>
    <w:p>
      <w:pPr>
        <w:spacing w:after="0"/>
        <w:ind w:left="0"/>
        <w:jc w:val="both"/>
      </w:pPr>
      <w:r>
        <w:rPr>
          <w:rFonts w:ascii="Times New Roman"/>
          <w:b w:val="false"/>
          <w:i w:val="false"/>
          <w:color w:val="000000"/>
          <w:sz w:val="28"/>
        </w:rPr>
        <w:t xml:space="preserve">
                  денсаулығына   қаңтардағы жағдай </w:t>
      </w:r>
    </w:p>
    <w:p>
      <w:pPr>
        <w:spacing w:after="0"/>
        <w:ind w:left="0"/>
        <w:jc w:val="both"/>
      </w:pPr>
      <w:r>
        <w:rPr>
          <w:rFonts w:ascii="Times New Roman"/>
          <w:b w:val="false"/>
          <w:i w:val="false"/>
          <w:color w:val="000000"/>
          <w:sz w:val="28"/>
        </w:rPr>
        <w:t xml:space="preserve">
                  келтiрiлген    бойынша жалпы саны </w:t>
      </w:r>
    </w:p>
    <w:p>
      <w:pPr>
        <w:spacing w:after="0"/>
        <w:ind w:left="0"/>
        <w:jc w:val="both"/>
      </w:pPr>
      <w:r>
        <w:rPr>
          <w:rFonts w:ascii="Times New Roman"/>
          <w:b w:val="false"/>
          <w:i w:val="false"/>
          <w:color w:val="000000"/>
          <w:sz w:val="28"/>
        </w:rPr>
        <w:t xml:space="preserve">
                  зиянды өтеу    - 1240 адамның </w:t>
      </w:r>
    </w:p>
    <w:p>
      <w:pPr>
        <w:spacing w:after="0"/>
        <w:ind w:left="0"/>
        <w:jc w:val="both"/>
      </w:pPr>
      <w:r>
        <w:rPr>
          <w:rFonts w:ascii="Times New Roman"/>
          <w:b w:val="false"/>
          <w:i w:val="false"/>
          <w:color w:val="000000"/>
          <w:sz w:val="28"/>
        </w:rPr>
        <w:t xml:space="preserve">
                  жөнiндегi мiн. денсаулығына </w:t>
      </w:r>
    </w:p>
    <w:p>
      <w:pPr>
        <w:spacing w:after="0"/>
        <w:ind w:left="0"/>
        <w:jc w:val="both"/>
      </w:pPr>
      <w:r>
        <w:rPr>
          <w:rFonts w:ascii="Times New Roman"/>
          <w:b w:val="false"/>
          <w:i w:val="false"/>
          <w:color w:val="000000"/>
          <w:sz w:val="28"/>
        </w:rPr>
        <w:t xml:space="preserve">
                  деттемелердiң  келтірiлген зиянды </w:t>
      </w:r>
    </w:p>
    <w:p>
      <w:pPr>
        <w:spacing w:after="0"/>
        <w:ind w:left="0"/>
        <w:jc w:val="both"/>
      </w:pPr>
      <w:r>
        <w:rPr>
          <w:rFonts w:ascii="Times New Roman"/>
          <w:b w:val="false"/>
          <w:i w:val="false"/>
          <w:color w:val="000000"/>
          <w:sz w:val="28"/>
        </w:rPr>
        <w:t xml:space="preserve">
                  орындалуы      өтеу жөніндегі </w:t>
      </w:r>
    </w:p>
    <w:p>
      <w:pPr>
        <w:spacing w:after="0"/>
        <w:ind w:left="0"/>
        <w:jc w:val="both"/>
      </w:pPr>
      <w:r>
        <w:rPr>
          <w:rFonts w:ascii="Times New Roman"/>
          <w:b w:val="false"/>
          <w:i w:val="false"/>
          <w:color w:val="000000"/>
          <w:sz w:val="28"/>
        </w:rPr>
        <w:t xml:space="preserve">
                                 сома төлемі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кері талап бойынша берешектердi өтеу мақсатында сот бекіткен кредиттер тізіліміне сәйкес "Қарағандыкөмiршахтасы" ЖҮАҚ қызметкерлерінің 2003 жылғы 1 қаңтардағы жағдай бойынша жалпы саны - 1240 адамның алдындағы мiндеттемелердi өтеу. </w:t>
      </w:r>
    </w:p>
    <w:bookmarkStart w:name="z9" w:id="7"/>
    <w:p>
      <w:pPr>
        <w:spacing w:after="0"/>
        <w:ind w:left="0"/>
        <w:jc w:val="both"/>
      </w:pPr>
      <w:r>
        <w:rPr>
          <w:rFonts w:ascii="Times New Roman"/>
          <w:b w:val="false"/>
          <w:i w:val="false"/>
          <w:color w:val="000000"/>
          <w:sz w:val="28"/>
        </w:rPr>
        <w:t xml:space="preserve">
      Қазақстан Республикасы Yкiметiнiң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268-қосымша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040 "N 5 кенбасқармасы" таратылған мемлекеттік кәсiпорын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қызметкерлеріне жалақы бойынша берешекті төлеу"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136 304 мың теңге (жүз отыз алты миллион үш жүз төрт мың теңге). </w:t>
      </w:r>
    </w:p>
    <w:p>
      <w:pPr>
        <w:spacing w:after="0"/>
        <w:ind w:left="0"/>
        <w:jc w:val="both"/>
      </w:pPr>
      <w:r>
        <w:rPr>
          <w:rFonts w:ascii="Times New Roman"/>
          <w:b w:val="false"/>
          <w:i w:val="false"/>
          <w:color w:val="000000"/>
          <w:sz w:val="28"/>
        </w:rPr>
        <w:t xml:space="preserve">
            2. Бюджеттік бағдарламаның нормативтік-құқықтық негiзі: "N 3 кенiш басқармасы", "N 4 кенiш басқармасы" және "N 5 кенiш басқармасы" кәсіпорындары туралы" Қазақстан Республикасы Yкіметінің 2000 жылғы 6 қыркүйектегi N 1349 </w:t>
      </w:r>
      <w:r>
        <w:rPr>
          <w:rFonts w:ascii="Times New Roman"/>
          <w:b w:val="false"/>
          <w:i w:val="false"/>
          <w:color w:val="000000"/>
          <w:sz w:val="28"/>
        </w:rPr>
        <w:t xml:space="preserve">қаулысы </w:t>
      </w:r>
      <w:r>
        <w:rPr>
          <w:rFonts w:ascii="Times New Roman"/>
          <w:b w:val="false"/>
          <w:i w:val="false"/>
          <w:color w:val="000000"/>
          <w:sz w:val="28"/>
        </w:rPr>
        <w:t xml:space="preserve">, "Банкроттық туралы Қазақстан Республикасының 1997 жылғы 21 қаңтардағы N 67-1 Заңы ( </w:t>
      </w:r>
      <w:r>
        <w:rPr>
          <w:rFonts w:ascii="Times New Roman"/>
          <w:b w:val="false"/>
          <w:i w:val="false"/>
          <w:color w:val="000000"/>
          <w:sz w:val="28"/>
        </w:rPr>
        <w:t xml:space="preserve">2-бап </w:t>
      </w:r>
      <w:r>
        <w:rPr>
          <w:rFonts w:ascii="Times New Roman"/>
          <w:b w:val="false"/>
          <w:i w:val="false"/>
          <w:color w:val="000000"/>
          <w:sz w:val="28"/>
        </w:rPr>
        <w:t xml:space="preserve">, </w:t>
      </w:r>
      <w:r>
        <w:rPr>
          <w:rFonts w:ascii="Times New Roman"/>
          <w:b w:val="false"/>
          <w:i w:val="false"/>
          <w:color w:val="000000"/>
          <w:sz w:val="28"/>
        </w:rPr>
        <w:t xml:space="preserve">78-бап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бюджеттiң қаражаты. </w:t>
      </w:r>
    </w:p>
    <w:p>
      <w:pPr>
        <w:spacing w:after="0"/>
        <w:ind w:left="0"/>
        <w:jc w:val="both"/>
      </w:pPr>
      <w:r>
        <w:rPr>
          <w:rFonts w:ascii="Times New Roman"/>
          <w:b w:val="false"/>
          <w:i w:val="false"/>
          <w:color w:val="000000"/>
          <w:sz w:val="28"/>
        </w:rPr>
        <w:t xml:space="preserve">
            4. Бюджеттік бағдарламаның мақсаты: Солтүстік Қазақстан облысының "N 5 кенбасқармасы" таратылған мемлекеттiк кәсiпорын қызметкерлеріне жалақы бойынша берешек төлеу. </w:t>
      </w:r>
    </w:p>
    <w:p>
      <w:pPr>
        <w:spacing w:after="0"/>
        <w:ind w:left="0"/>
        <w:jc w:val="both"/>
      </w:pPr>
      <w:r>
        <w:rPr>
          <w:rFonts w:ascii="Times New Roman"/>
          <w:b w:val="false"/>
          <w:i w:val="false"/>
          <w:color w:val="000000"/>
          <w:sz w:val="28"/>
        </w:rPr>
        <w:t xml:space="preserve">
            5. Бюджеттiк бағдарламаның міндеттерi: N 1349 қаулыны іске асыру мақсатында "N 5 кенбасқармасы" мемлекеттік кәсiпорнының жалақы бойынша берешектерiн өтеу.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!атқарушылар </w:t>
      </w:r>
    </w:p>
    <w:p>
      <w:pPr>
        <w:spacing w:after="0"/>
        <w:ind w:left="0"/>
        <w:jc w:val="both"/>
      </w:pPr>
      <w:r>
        <w:rPr>
          <w:rFonts w:ascii="Times New Roman"/>
          <w:b w:val="false"/>
          <w:i w:val="false"/>
          <w:color w:val="000000"/>
          <w:sz w:val="28"/>
        </w:rPr>
        <w:t xml:space="preserve">
       !лама!коды!  дарламаның) !  асыру жөніндегі !мерзі.! </w:t>
      </w:r>
    </w:p>
    <w:p>
      <w:pPr>
        <w:spacing w:after="0"/>
        <w:ind w:left="0"/>
        <w:jc w:val="both"/>
      </w:pPr>
      <w:r>
        <w:rPr>
          <w:rFonts w:ascii="Times New Roman"/>
          <w:b w:val="false"/>
          <w:i w:val="false"/>
          <w:color w:val="000000"/>
          <w:sz w:val="28"/>
        </w:rPr>
        <w:t xml:space="preserve">
       !коды!    !    атауы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"N 5 кенбас.   "N 5 кенбасқар.    2003   Қазақстан </w:t>
      </w:r>
    </w:p>
    <w:p>
      <w:pPr>
        <w:spacing w:after="0"/>
        <w:ind w:left="0"/>
        <w:jc w:val="both"/>
      </w:pPr>
      <w:r>
        <w:rPr>
          <w:rFonts w:ascii="Times New Roman"/>
          <w:b w:val="false"/>
          <w:i w:val="false"/>
          <w:color w:val="000000"/>
          <w:sz w:val="28"/>
        </w:rPr>
        <w:t xml:space="preserve">
                  қармасы"       масы" мемлекеттiк  жылдың Республика. </w:t>
      </w:r>
    </w:p>
    <w:p>
      <w:pPr>
        <w:spacing w:after="0"/>
        <w:ind w:left="0"/>
        <w:jc w:val="both"/>
      </w:pPr>
      <w:r>
        <w:rPr>
          <w:rFonts w:ascii="Times New Roman"/>
          <w:b w:val="false"/>
          <w:i w:val="false"/>
          <w:color w:val="000000"/>
          <w:sz w:val="28"/>
        </w:rPr>
        <w:t xml:space="preserve">
                  таратылған     кәсiпорнының       ішінде сының Қаржы </w:t>
      </w:r>
    </w:p>
    <w:p>
      <w:pPr>
        <w:spacing w:after="0"/>
        <w:ind w:left="0"/>
        <w:jc w:val="both"/>
      </w:pPr>
      <w:r>
        <w:rPr>
          <w:rFonts w:ascii="Times New Roman"/>
          <w:b w:val="false"/>
          <w:i w:val="false"/>
          <w:color w:val="000000"/>
          <w:sz w:val="28"/>
        </w:rPr>
        <w:t xml:space="preserve">
                  мемлекеттiк    жалақы бойынша            министрлігі </w:t>
      </w:r>
    </w:p>
    <w:p>
      <w:pPr>
        <w:spacing w:after="0"/>
        <w:ind w:left="0"/>
        <w:jc w:val="both"/>
      </w:pPr>
      <w:r>
        <w:rPr>
          <w:rFonts w:ascii="Times New Roman"/>
          <w:b w:val="false"/>
          <w:i w:val="false"/>
          <w:color w:val="000000"/>
          <w:sz w:val="28"/>
        </w:rPr>
        <w:t xml:space="preserve">
                  кәсiпорын қыз. берешектерiн өтеу </w:t>
      </w:r>
    </w:p>
    <w:p>
      <w:pPr>
        <w:spacing w:after="0"/>
        <w:ind w:left="0"/>
        <w:jc w:val="both"/>
      </w:pPr>
      <w:r>
        <w:rPr>
          <w:rFonts w:ascii="Times New Roman"/>
          <w:b w:val="false"/>
          <w:i w:val="false"/>
          <w:color w:val="000000"/>
          <w:sz w:val="28"/>
        </w:rPr>
        <w:t xml:space="preserve">
                  меткерлерiне </w:t>
      </w:r>
    </w:p>
    <w:p>
      <w:pPr>
        <w:spacing w:after="0"/>
        <w:ind w:left="0"/>
        <w:jc w:val="both"/>
      </w:pPr>
      <w:r>
        <w:rPr>
          <w:rFonts w:ascii="Times New Roman"/>
          <w:b w:val="false"/>
          <w:i w:val="false"/>
          <w:color w:val="000000"/>
          <w:sz w:val="28"/>
        </w:rPr>
        <w:t xml:space="preserve">
                  жалақы бойынша </w:t>
      </w:r>
    </w:p>
    <w:p>
      <w:pPr>
        <w:spacing w:after="0"/>
        <w:ind w:left="0"/>
        <w:jc w:val="both"/>
      </w:pPr>
      <w:r>
        <w:rPr>
          <w:rFonts w:ascii="Times New Roman"/>
          <w:b w:val="false"/>
          <w:i w:val="false"/>
          <w:color w:val="000000"/>
          <w:sz w:val="28"/>
        </w:rPr>
        <w:t xml:space="preserve">
                  берешектi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"N 5 кенбасқармасы" қызметкерлерiне жалақы бойынша берешектi төлеу. </w:t>
      </w:r>
    </w:p>
    <w:bookmarkStart w:name="z10" w:id="8"/>
    <w:p>
      <w:pPr>
        <w:spacing w:after="0"/>
        <w:ind w:left="0"/>
        <w:jc w:val="both"/>
      </w:pPr>
      <w:r>
        <w:rPr>
          <w:rFonts w:ascii="Times New Roman"/>
          <w:b w:val="false"/>
          <w:i w:val="false"/>
          <w:color w:val="000000"/>
          <w:sz w:val="28"/>
        </w:rPr>
        <w:t xml:space="preserve">
      Қазақстан Республикасы Yкiметiнiң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269-қосымша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042 "Үкiметтiк борышқа қызмет көрсету"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37815364 мың теңге (отыз жетi миллиард сегiз жүз он бес миллион үш жүз алпыс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"Мемлекеттiк және мемлекет кепiлдiк берген қарыз алу мен борыш туралы" Қазақстан Республикасының 1999 жылғы 2 тамыздағы N 464-I Заңының </w:t>
      </w:r>
      <w:r>
        <w:rPr>
          <w:rFonts w:ascii="Times New Roman"/>
          <w:b w:val="false"/>
          <w:i w:val="false"/>
          <w:color w:val="000000"/>
          <w:sz w:val="28"/>
        </w:rPr>
        <w:t xml:space="preserve">11-бабы </w:t>
      </w:r>
      <w:r>
        <w:rPr>
          <w:rFonts w:ascii="Times New Roman"/>
          <w:b w:val="false"/>
          <w:i w:val="false"/>
          <w:color w:val="000000"/>
          <w:sz w:val="28"/>
        </w:rPr>
        <w:t xml:space="preserve">; "Қазақстан Республикасының үкiметтiк қарыз алуын және жергiлiктi атқарушы органдарының қарыз алуын жүзеге асыру ережесiн бекiту туралы" Қазақстан Республикасы Үкiметiнiң 2000 жылғы 8 маусымдағы N 874 </w:t>
      </w:r>
      <w:r>
        <w:rPr>
          <w:rFonts w:ascii="Times New Roman"/>
          <w:b w:val="false"/>
          <w:i w:val="false"/>
          <w:color w:val="000000"/>
          <w:sz w:val="28"/>
        </w:rPr>
        <w:t xml:space="preserve">қаулысы </w:t>
      </w:r>
      <w:r>
        <w:rPr>
          <w:rFonts w:ascii="Times New Roman"/>
          <w:b w:val="false"/>
          <w:i w:val="false"/>
          <w:color w:val="000000"/>
          <w:sz w:val="28"/>
        </w:rPr>
        <w:t xml:space="preserve">; "Үкіметтiк заемдарды, жергiлiктi атқарушы органдардың заемдарын және мемлекеттiк кепiлдiктерi бар мемлекеттiк емес заемдарды өтеу және оларға қызмет көрсету ережесiн бекiту туралы" Қазақстан Республикасы Үкiметiнің 2002 жылғы 23 қаңтардағы N 88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"Мемлекеттiк бюджет есебiнен ұсталатын мемлекеттiк мекемелер үшiн бюджеттiң атқарылуы және есептілік нысандарын жүргiзу (мерзiмдiк және жылдық) жөнiндегi қаржылық рәсiмдердiң ережесiн бекiту туралы" Қазақстан Республикасы Үкiметiнiң 2002 жылғы 25 шiлдедегi N 832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үкiметтік борышына қызмет көрсету. </w:t>
      </w:r>
    </w:p>
    <w:p>
      <w:pPr>
        <w:spacing w:after="0"/>
        <w:ind w:left="0"/>
        <w:jc w:val="both"/>
      </w:pPr>
      <w:r>
        <w:rPr>
          <w:rFonts w:ascii="Times New Roman"/>
          <w:b w:val="false"/>
          <w:i w:val="false"/>
          <w:color w:val="000000"/>
          <w:sz w:val="28"/>
        </w:rPr>
        <w:t xml:space="preserve">
            5. Бюджеттiк бағдарламаның мiндеттерi: Үкiметтiк қарыздар бойынша сыйақыларды (мүдделердi) төлеу; үкiметтiк қарыздарды тартудың комиссиондық сыйақыларын төлеу. </w:t>
      </w:r>
    </w:p>
    <w:p>
      <w:pPr>
        <w:spacing w:after="0"/>
        <w:ind w:left="0"/>
        <w:jc w:val="both"/>
      </w:pPr>
      <w:r>
        <w:rPr>
          <w:rFonts w:ascii="Times New Roman"/>
          <w:b w:val="false"/>
          <w:i w:val="false"/>
          <w:color w:val="000000"/>
          <w:sz w:val="28"/>
        </w:rPr>
        <w:t xml:space="preserve">
            Қазақстан Республикасы Ұлттық қорының жинақ функциясының орындалуы.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Yкiметтiк                         2003   Қазақстан </w:t>
      </w:r>
    </w:p>
    <w:p>
      <w:pPr>
        <w:spacing w:after="0"/>
        <w:ind w:left="0"/>
        <w:jc w:val="both"/>
      </w:pPr>
      <w:r>
        <w:rPr>
          <w:rFonts w:ascii="Times New Roman"/>
          <w:b w:val="false"/>
          <w:i w:val="false"/>
          <w:color w:val="000000"/>
          <w:sz w:val="28"/>
        </w:rPr>
        <w:t xml:space="preserve">
                  борышқа қызмет                    жылдың Республика. </w:t>
      </w:r>
    </w:p>
    <w:p>
      <w:pPr>
        <w:spacing w:after="0"/>
        <w:ind w:left="0"/>
        <w:jc w:val="both"/>
      </w:pPr>
      <w:r>
        <w:rPr>
          <w:rFonts w:ascii="Times New Roman"/>
          <w:b w:val="false"/>
          <w:i w:val="false"/>
          <w:color w:val="000000"/>
          <w:sz w:val="28"/>
        </w:rPr>
        <w:t xml:space="preserve">
                  көрсету                           ішінде сының Қаржы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Үкiметтiк      1. Үкiметтiк </w:t>
      </w:r>
    </w:p>
    <w:p>
      <w:pPr>
        <w:spacing w:after="0"/>
        <w:ind w:left="0"/>
        <w:jc w:val="both"/>
      </w:pPr>
      <w:r>
        <w:rPr>
          <w:rFonts w:ascii="Times New Roman"/>
          <w:b w:val="false"/>
          <w:i w:val="false"/>
          <w:color w:val="000000"/>
          <w:sz w:val="28"/>
        </w:rPr>
        <w:t xml:space="preserve">
                  қарыздар       қарыздар бойынша </w:t>
      </w:r>
    </w:p>
    <w:p>
      <w:pPr>
        <w:spacing w:after="0"/>
        <w:ind w:left="0"/>
        <w:jc w:val="both"/>
      </w:pPr>
      <w:r>
        <w:rPr>
          <w:rFonts w:ascii="Times New Roman"/>
          <w:b w:val="false"/>
          <w:i w:val="false"/>
          <w:color w:val="000000"/>
          <w:sz w:val="28"/>
        </w:rPr>
        <w:t xml:space="preserve">
                  бойынша        сыйақыларын </w:t>
      </w:r>
    </w:p>
    <w:p>
      <w:pPr>
        <w:spacing w:after="0"/>
        <w:ind w:left="0"/>
        <w:jc w:val="both"/>
      </w:pPr>
      <w:r>
        <w:rPr>
          <w:rFonts w:ascii="Times New Roman"/>
          <w:b w:val="false"/>
          <w:i w:val="false"/>
          <w:color w:val="000000"/>
          <w:sz w:val="28"/>
        </w:rPr>
        <w:t xml:space="preserve">
                  сыйақыларын    (мүдделердi) төлеу </w:t>
      </w:r>
    </w:p>
    <w:p>
      <w:pPr>
        <w:spacing w:after="0"/>
        <w:ind w:left="0"/>
        <w:jc w:val="both"/>
      </w:pPr>
      <w:r>
        <w:rPr>
          <w:rFonts w:ascii="Times New Roman"/>
          <w:b w:val="false"/>
          <w:i w:val="false"/>
          <w:color w:val="000000"/>
          <w:sz w:val="28"/>
        </w:rPr>
        <w:t xml:space="preserve">
                  (мүдделердi) </w:t>
      </w:r>
    </w:p>
    <w:p>
      <w:pPr>
        <w:spacing w:after="0"/>
        <w:ind w:left="0"/>
        <w:jc w:val="both"/>
      </w:pPr>
      <w:r>
        <w:rPr>
          <w:rFonts w:ascii="Times New Roman"/>
          <w:b w:val="false"/>
          <w:i w:val="false"/>
          <w:color w:val="000000"/>
          <w:sz w:val="28"/>
        </w:rPr>
        <w:t xml:space="preserve">
                  төлеу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үкiметтiк      2. Үкiметтiк </w:t>
      </w:r>
    </w:p>
    <w:p>
      <w:pPr>
        <w:spacing w:after="0"/>
        <w:ind w:left="0"/>
        <w:jc w:val="both"/>
      </w:pPr>
      <w:r>
        <w:rPr>
          <w:rFonts w:ascii="Times New Roman"/>
          <w:b w:val="false"/>
          <w:i w:val="false"/>
          <w:color w:val="000000"/>
          <w:sz w:val="28"/>
        </w:rPr>
        <w:t xml:space="preserve">
                  қарыздарды     қарыздарды тартудың </w:t>
      </w:r>
    </w:p>
    <w:p>
      <w:pPr>
        <w:spacing w:after="0"/>
        <w:ind w:left="0"/>
        <w:jc w:val="both"/>
      </w:pPr>
      <w:r>
        <w:rPr>
          <w:rFonts w:ascii="Times New Roman"/>
          <w:b w:val="false"/>
          <w:i w:val="false"/>
          <w:color w:val="000000"/>
          <w:sz w:val="28"/>
        </w:rPr>
        <w:t xml:space="preserve">
                  тартудың       комиссиондық </w:t>
      </w:r>
    </w:p>
    <w:p>
      <w:pPr>
        <w:spacing w:after="0"/>
        <w:ind w:left="0"/>
        <w:jc w:val="both"/>
      </w:pPr>
      <w:r>
        <w:rPr>
          <w:rFonts w:ascii="Times New Roman"/>
          <w:b w:val="false"/>
          <w:i w:val="false"/>
          <w:color w:val="000000"/>
          <w:sz w:val="28"/>
        </w:rPr>
        <w:t xml:space="preserve">
                  комиссиондық   сыйақыларын төлеу. </w:t>
      </w:r>
    </w:p>
    <w:p>
      <w:pPr>
        <w:spacing w:after="0"/>
        <w:ind w:left="0"/>
        <w:jc w:val="both"/>
      </w:pPr>
      <w:r>
        <w:rPr>
          <w:rFonts w:ascii="Times New Roman"/>
          <w:b w:val="false"/>
          <w:i w:val="false"/>
          <w:color w:val="000000"/>
          <w:sz w:val="28"/>
        </w:rPr>
        <w:t xml:space="preserve">
                  сыйақыларын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Қазақстан Республикасымен үкiметтiк борышқа қызмет көрсету жөнiндегi мiндеттемелердiң орындалуы. </w:t>
      </w:r>
    </w:p>
    <w:bookmarkStart w:name="z11" w:id="9"/>
    <w:p>
      <w:pPr>
        <w:spacing w:after="0"/>
        <w:ind w:left="0"/>
        <w:jc w:val="both"/>
      </w:pPr>
      <w:r>
        <w:rPr>
          <w:rFonts w:ascii="Times New Roman"/>
          <w:b w:val="false"/>
          <w:i w:val="false"/>
          <w:color w:val="000000"/>
          <w:sz w:val="28"/>
        </w:rPr>
        <w:t xml:space="preserve">
      Қазақстан Республикасы Yкiметiнiң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046 "Қазақстан Республикасы Үкiметінің табиғи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техногендiк сипаттағы төтенше жағдайларды жоюға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өзге де күтпеген шығыстарға арналған резерві" ақпараттық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жүйесiн сүйемелдеу"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9428000 мың теңге (тоғыз миллиард төрт жүз жиырма сегiз миллион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"Бюджеттiк жүйе туралы" 1999 жылғы 1 сәуiрдегі N 357-1 Заңының </w:t>
      </w:r>
      <w:r>
        <w:rPr>
          <w:rFonts w:ascii="Times New Roman"/>
          <w:b w:val="false"/>
          <w:i w:val="false"/>
          <w:color w:val="000000"/>
          <w:sz w:val="28"/>
        </w:rPr>
        <w:t xml:space="preserve">13-бабы </w:t>
      </w:r>
      <w:r>
        <w:rPr>
          <w:rFonts w:ascii="Times New Roman"/>
          <w:b w:val="false"/>
          <w:i w:val="false"/>
          <w:color w:val="000000"/>
          <w:sz w:val="28"/>
        </w:rPr>
        <w:t xml:space="preserve">, Қазақстан Республикасының "2003 жылға арналған республикалық бюджет туралы" 2002 жылғы 12 желтоқсандағы N 362-II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Үкiметiнің "Қазақстан Республикасының Yкіметi резервiнiң қаражатын пайдаланудың тәртiбiн бекіту туралы" 1999 жылғы 18 қыркүйектегi N 1408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табиғи және техногендiк сипаттағы төтенше жағдайларды және өзге де күтпеген шығыстарды жою.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Үкiметiнiң шешiмдерiмен анықталатын табиғи және техногендiк сипаттағы төтенше жағдайларды және өзге де күтпеген шығыстарды жою бойынша iс-шаралар жүргiзу.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Қазақстан      Қазақстан Респуб. 2003 ж. Республикалық </w:t>
      </w:r>
    </w:p>
    <w:p>
      <w:pPr>
        <w:spacing w:after="0"/>
        <w:ind w:left="0"/>
        <w:jc w:val="both"/>
      </w:pPr>
      <w:r>
        <w:rPr>
          <w:rFonts w:ascii="Times New Roman"/>
          <w:b w:val="false"/>
          <w:i w:val="false"/>
          <w:color w:val="000000"/>
          <w:sz w:val="28"/>
        </w:rPr>
        <w:t xml:space="preserve">
                  Республикасы   ликасы Үкiметiнің         бюджеттiк </w:t>
      </w:r>
    </w:p>
    <w:p>
      <w:pPr>
        <w:spacing w:after="0"/>
        <w:ind w:left="0"/>
        <w:jc w:val="both"/>
      </w:pPr>
      <w:r>
        <w:rPr>
          <w:rFonts w:ascii="Times New Roman"/>
          <w:b w:val="false"/>
          <w:i w:val="false"/>
          <w:color w:val="000000"/>
          <w:sz w:val="28"/>
        </w:rPr>
        <w:t xml:space="preserve">
                  Yкіметiнiң     шешімдерімен              бағдарлама. </w:t>
      </w:r>
    </w:p>
    <w:p>
      <w:pPr>
        <w:spacing w:after="0"/>
        <w:ind w:left="0"/>
        <w:jc w:val="both"/>
      </w:pPr>
      <w:r>
        <w:rPr>
          <w:rFonts w:ascii="Times New Roman"/>
          <w:b w:val="false"/>
          <w:i w:val="false"/>
          <w:color w:val="000000"/>
          <w:sz w:val="28"/>
        </w:rPr>
        <w:t xml:space="preserve">
                  табиғи         анықталады                лардың </w:t>
      </w:r>
    </w:p>
    <w:p>
      <w:pPr>
        <w:spacing w:after="0"/>
        <w:ind w:left="0"/>
        <w:jc w:val="both"/>
      </w:pPr>
      <w:r>
        <w:rPr>
          <w:rFonts w:ascii="Times New Roman"/>
          <w:b w:val="false"/>
          <w:i w:val="false"/>
          <w:color w:val="000000"/>
          <w:sz w:val="28"/>
        </w:rPr>
        <w:t xml:space="preserve">
                  және                                     әкімшілері, </w:t>
      </w:r>
    </w:p>
    <w:p>
      <w:pPr>
        <w:spacing w:after="0"/>
        <w:ind w:left="0"/>
        <w:jc w:val="both"/>
      </w:pPr>
      <w:r>
        <w:rPr>
          <w:rFonts w:ascii="Times New Roman"/>
          <w:b w:val="false"/>
          <w:i w:val="false"/>
          <w:color w:val="000000"/>
          <w:sz w:val="28"/>
        </w:rPr>
        <w:t xml:space="preserve">
                  техногендiк                              жергілікті </w:t>
      </w:r>
    </w:p>
    <w:p>
      <w:pPr>
        <w:spacing w:after="0"/>
        <w:ind w:left="0"/>
        <w:jc w:val="both"/>
      </w:pPr>
      <w:r>
        <w:rPr>
          <w:rFonts w:ascii="Times New Roman"/>
          <w:b w:val="false"/>
          <w:i w:val="false"/>
          <w:color w:val="000000"/>
          <w:sz w:val="28"/>
        </w:rPr>
        <w:t xml:space="preserve">
                  сипаттағы                                атқарушы </w:t>
      </w:r>
    </w:p>
    <w:p>
      <w:pPr>
        <w:spacing w:after="0"/>
        <w:ind w:left="0"/>
        <w:jc w:val="both"/>
      </w:pPr>
      <w:r>
        <w:rPr>
          <w:rFonts w:ascii="Times New Roman"/>
          <w:b w:val="false"/>
          <w:i w:val="false"/>
          <w:color w:val="000000"/>
          <w:sz w:val="28"/>
        </w:rPr>
        <w:t xml:space="preserve">
                  төтенше                                  органдар, </w:t>
      </w:r>
    </w:p>
    <w:p>
      <w:pPr>
        <w:spacing w:after="0"/>
        <w:ind w:left="0"/>
        <w:jc w:val="both"/>
      </w:pPr>
      <w:r>
        <w:rPr>
          <w:rFonts w:ascii="Times New Roman"/>
          <w:b w:val="false"/>
          <w:i w:val="false"/>
          <w:color w:val="000000"/>
          <w:sz w:val="28"/>
        </w:rPr>
        <w:t xml:space="preserve">
                  жағдайларды                              облыстардың, </w:t>
      </w:r>
    </w:p>
    <w:p>
      <w:pPr>
        <w:spacing w:after="0"/>
        <w:ind w:left="0"/>
        <w:jc w:val="both"/>
      </w:pPr>
      <w:r>
        <w:rPr>
          <w:rFonts w:ascii="Times New Roman"/>
          <w:b w:val="false"/>
          <w:i w:val="false"/>
          <w:color w:val="000000"/>
          <w:sz w:val="28"/>
        </w:rPr>
        <w:t xml:space="preserve">
                  жоюға және                               Астана және </w:t>
      </w:r>
    </w:p>
    <w:p>
      <w:pPr>
        <w:spacing w:after="0"/>
        <w:ind w:left="0"/>
        <w:jc w:val="both"/>
      </w:pPr>
      <w:r>
        <w:rPr>
          <w:rFonts w:ascii="Times New Roman"/>
          <w:b w:val="false"/>
          <w:i w:val="false"/>
          <w:color w:val="000000"/>
          <w:sz w:val="28"/>
        </w:rPr>
        <w:t xml:space="preserve">
                  өзге де                                  Алматы қала. </w:t>
      </w:r>
    </w:p>
    <w:p>
      <w:pPr>
        <w:spacing w:after="0"/>
        <w:ind w:left="0"/>
        <w:jc w:val="both"/>
      </w:pPr>
      <w:r>
        <w:rPr>
          <w:rFonts w:ascii="Times New Roman"/>
          <w:b w:val="false"/>
          <w:i w:val="false"/>
          <w:color w:val="000000"/>
          <w:sz w:val="28"/>
        </w:rPr>
        <w:t xml:space="preserve">
                  күтпеген                                 ларының &lt;*&gt; </w:t>
      </w:r>
    </w:p>
    <w:p>
      <w:pPr>
        <w:spacing w:after="0"/>
        <w:ind w:left="0"/>
        <w:jc w:val="both"/>
      </w:pPr>
      <w:r>
        <w:rPr>
          <w:rFonts w:ascii="Times New Roman"/>
          <w:b w:val="false"/>
          <w:i w:val="false"/>
          <w:color w:val="000000"/>
          <w:sz w:val="28"/>
        </w:rPr>
        <w:t xml:space="preserve">
                  шығыстарға </w:t>
      </w:r>
    </w:p>
    <w:p>
      <w:pPr>
        <w:spacing w:after="0"/>
        <w:ind w:left="0"/>
        <w:jc w:val="both"/>
      </w:pPr>
      <w:r>
        <w:rPr>
          <w:rFonts w:ascii="Times New Roman"/>
          <w:b w:val="false"/>
          <w:i w:val="false"/>
          <w:color w:val="000000"/>
          <w:sz w:val="28"/>
        </w:rPr>
        <w:t xml:space="preserve">
                  арналған </w:t>
      </w:r>
    </w:p>
    <w:p>
      <w:pPr>
        <w:spacing w:after="0"/>
        <w:ind w:left="0"/>
        <w:jc w:val="both"/>
      </w:pPr>
      <w:r>
        <w:rPr>
          <w:rFonts w:ascii="Times New Roman"/>
          <w:b w:val="false"/>
          <w:i w:val="false"/>
          <w:color w:val="000000"/>
          <w:sz w:val="28"/>
        </w:rPr>
        <w:t xml:space="preserve">
                  резервi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табиғи және техногендiк сипаттағы төтенше жағдайларды жою және өзге де күтпеген шығыстарды жүзеге асыру. </w:t>
      </w:r>
    </w:p>
    <w:bookmarkStart w:name="z12" w:id="10"/>
    <w:p>
      <w:pPr>
        <w:spacing w:after="0"/>
        <w:ind w:left="0"/>
        <w:jc w:val="both"/>
      </w:pPr>
      <w:r>
        <w:rPr>
          <w:rFonts w:ascii="Times New Roman"/>
          <w:b w:val="false"/>
          <w:i w:val="false"/>
          <w:color w:val="000000"/>
          <w:sz w:val="28"/>
        </w:rPr>
        <w:t xml:space="preserve">
      Қазақстан Республикасы Yкiметiнiң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271-қосымша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047 "Бюджетке қолма-қол ақша қабылдауды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жөнiндегi қызметтерге ақы төлеу"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60 000 мың теңге (алты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негізi: </w:t>
      </w:r>
    </w:p>
    <w:p>
      <w:pPr>
        <w:spacing w:after="0"/>
        <w:ind w:left="0"/>
        <w:jc w:val="both"/>
      </w:pPr>
      <w:r>
        <w:rPr>
          <w:rFonts w:ascii="Times New Roman"/>
          <w:b w:val="false"/>
          <w:i w:val="false"/>
          <w:color w:val="000000"/>
          <w:sz w:val="28"/>
        </w:rPr>
        <w:t xml:space="preserve">
      "Қазақстан Республикасының Қаржы министрлігі Қазынашылық комитетінің мәселелерi" туралы Қазақстан Республикасы Үкiметiнiң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362-II </w:t>
      </w:r>
      <w:r>
        <w:rPr>
          <w:rFonts w:ascii="Times New Roman"/>
          <w:b w:val="false"/>
          <w:i w:val="false"/>
          <w:color w:val="000000"/>
          <w:sz w:val="28"/>
        </w:rPr>
        <w:t xml:space="preserve">Заңы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2001 жылғы 12 маусымдағы N 209-II ҚРЗ Кодексінің </w:t>
      </w:r>
      <w:r>
        <w:rPr>
          <w:rFonts w:ascii="Times New Roman"/>
          <w:b w:val="false"/>
          <w:i w:val="false"/>
          <w:color w:val="000000"/>
          <w:sz w:val="28"/>
        </w:rPr>
        <w:t xml:space="preserve">5-бабы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екiншi деңгейдегi банктер мен банктiк операциялардың тиiстi түрлерiне Қазақстан Республикасы Ұлттық Банкiнің лицензиясы бар ұйымдардың (бұдан әрi - Агенттер) жеке тұлғалардан және мемлекеттiк органдардың өкілдерiнен қабылдаған қолма-қол ақшаны салық және Қазақстан Республикасының бюджетiне төленетiн басқа да мiндеттi төлемдерге уақытылы және толық eceптеуі. </w:t>
      </w:r>
    </w:p>
    <w:p>
      <w:pPr>
        <w:spacing w:after="0"/>
        <w:ind w:left="0"/>
        <w:jc w:val="both"/>
      </w:pPr>
      <w:r>
        <w:rPr>
          <w:rFonts w:ascii="Times New Roman"/>
          <w:b w:val="false"/>
          <w:i w:val="false"/>
          <w:color w:val="000000"/>
          <w:sz w:val="28"/>
        </w:rPr>
        <w:t xml:space="preserve">
            5. Бюджеттiк бағдарламаның мiндеттерi: Агенттердің жеке тұлғалардан және мемлекеттiк органдардың өкiлдерiнен жұмыс күнi iшiнде қолма-қол ақшаны қабылдауды жүзеге асыруы; жеке тұлғалардан және мемлекеттiк органдардың өкiлдерiнен қабылданған қолма-қол ақшаны қолма-қол ақшаның транзиттік шотына (908) күн сайын есептеу; Қазақстан Республикасының заңнамасына сәйкес ақшаны мемлекеттiк бюджеттің кiрiсiне уақытылы аудару.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047      Бюджетке       Агенттердiң жеке   Бiр    Қазақстан </w:t>
      </w:r>
    </w:p>
    <w:p>
      <w:pPr>
        <w:spacing w:after="0"/>
        <w:ind w:left="0"/>
        <w:jc w:val="both"/>
      </w:pPr>
      <w:r>
        <w:rPr>
          <w:rFonts w:ascii="Times New Roman"/>
          <w:b w:val="false"/>
          <w:i w:val="false"/>
          <w:color w:val="000000"/>
          <w:sz w:val="28"/>
        </w:rPr>
        <w:t xml:space="preserve">
                  қолма-қол ақша тұлғалардан және   жылдың Республика. </w:t>
      </w:r>
    </w:p>
    <w:p>
      <w:pPr>
        <w:spacing w:after="0"/>
        <w:ind w:left="0"/>
        <w:jc w:val="both"/>
      </w:pPr>
      <w:r>
        <w:rPr>
          <w:rFonts w:ascii="Times New Roman"/>
          <w:b w:val="false"/>
          <w:i w:val="false"/>
          <w:color w:val="000000"/>
          <w:sz w:val="28"/>
        </w:rPr>
        <w:t xml:space="preserve">
                  қабылдауды     мемлекеттiк орган. iшiнде сының Қаржы </w:t>
      </w:r>
    </w:p>
    <w:p>
      <w:pPr>
        <w:spacing w:after="0"/>
        <w:ind w:left="0"/>
        <w:jc w:val="both"/>
      </w:pPr>
      <w:r>
        <w:rPr>
          <w:rFonts w:ascii="Times New Roman"/>
          <w:b w:val="false"/>
          <w:i w:val="false"/>
          <w:color w:val="000000"/>
          <w:sz w:val="28"/>
        </w:rPr>
        <w:t xml:space="preserve">
                  қамтамасыз ету дардың өкiлдерiнен        министрлігі </w:t>
      </w:r>
    </w:p>
    <w:p>
      <w:pPr>
        <w:spacing w:after="0"/>
        <w:ind w:left="0"/>
        <w:jc w:val="both"/>
      </w:pPr>
      <w:r>
        <w:rPr>
          <w:rFonts w:ascii="Times New Roman"/>
          <w:b w:val="false"/>
          <w:i w:val="false"/>
          <w:color w:val="000000"/>
          <w:sz w:val="28"/>
        </w:rPr>
        <w:t xml:space="preserve">
                  жөнiндегі      қабылдаған қолма- </w:t>
      </w:r>
    </w:p>
    <w:p>
      <w:pPr>
        <w:spacing w:after="0"/>
        <w:ind w:left="0"/>
        <w:jc w:val="both"/>
      </w:pPr>
      <w:r>
        <w:rPr>
          <w:rFonts w:ascii="Times New Roman"/>
          <w:b w:val="false"/>
          <w:i w:val="false"/>
          <w:color w:val="000000"/>
          <w:sz w:val="28"/>
        </w:rPr>
        <w:t xml:space="preserve">
                  қызметтерге    қол ақшаны салық </w:t>
      </w:r>
    </w:p>
    <w:p>
      <w:pPr>
        <w:spacing w:after="0"/>
        <w:ind w:left="0"/>
        <w:jc w:val="both"/>
      </w:pPr>
      <w:r>
        <w:rPr>
          <w:rFonts w:ascii="Times New Roman"/>
          <w:b w:val="false"/>
          <w:i w:val="false"/>
          <w:color w:val="000000"/>
          <w:sz w:val="28"/>
        </w:rPr>
        <w:t xml:space="preserve">
                  ақы төлеу      және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бюджетiне төленетiн </w:t>
      </w:r>
    </w:p>
    <w:p>
      <w:pPr>
        <w:spacing w:after="0"/>
        <w:ind w:left="0"/>
        <w:jc w:val="both"/>
      </w:pPr>
      <w:r>
        <w:rPr>
          <w:rFonts w:ascii="Times New Roman"/>
          <w:b w:val="false"/>
          <w:i w:val="false"/>
          <w:color w:val="000000"/>
          <w:sz w:val="28"/>
        </w:rPr>
        <w:t xml:space="preserve">
                                 басқа да мiндеттi </w:t>
      </w:r>
    </w:p>
    <w:p>
      <w:pPr>
        <w:spacing w:after="0"/>
        <w:ind w:left="0"/>
        <w:jc w:val="both"/>
      </w:pPr>
      <w:r>
        <w:rPr>
          <w:rFonts w:ascii="Times New Roman"/>
          <w:b w:val="false"/>
          <w:i w:val="false"/>
          <w:color w:val="000000"/>
          <w:sz w:val="28"/>
        </w:rPr>
        <w:t xml:space="preserve">
                                 төлемдерге уақытылы </w:t>
      </w:r>
    </w:p>
    <w:p>
      <w:pPr>
        <w:spacing w:after="0"/>
        <w:ind w:left="0"/>
        <w:jc w:val="both"/>
      </w:pPr>
      <w:r>
        <w:rPr>
          <w:rFonts w:ascii="Times New Roman"/>
          <w:b w:val="false"/>
          <w:i w:val="false"/>
          <w:color w:val="000000"/>
          <w:sz w:val="28"/>
        </w:rPr>
        <w:t xml:space="preserve">
                                 және толық есептеуi.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заңды тұлғалардан және мемлекеттік органдардың өкiлдерiнен қабылданған қолма-қол ақшаны мемлекеттiк бюджеттiң кiрiсiне толық және уақытылы аудару. </w:t>
      </w:r>
    </w:p>
    <w:bookmarkStart w:name="z13" w:id="11"/>
    <w:p>
      <w:pPr>
        <w:spacing w:after="0"/>
        <w:ind w:left="0"/>
        <w:jc w:val="both"/>
      </w:pPr>
      <w:r>
        <w:rPr>
          <w:rFonts w:ascii="Times New Roman"/>
          <w:b w:val="false"/>
          <w:i w:val="false"/>
          <w:color w:val="000000"/>
          <w:sz w:val="28"/>
        </w:rPr>
        <w:t xml:space="preserve">
      Қазақстан Республикасы Yкiметiнiң </w:t>
      </w:r>
    </w:p>
    <w:bookmarkEnd w:id="1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272-қосымша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052 "Жеңiлдiктi тұрғын үй кредиттерi бойынша бағамдық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айырманы төлеу"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146 618 мың теңге (жүз қырық алты миллион алты жүз он сегiз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 Президентiнiң "Жаңа тұрғын үй саясаты туралы" 1993 жылғы 6 қыркүйектегi N 1344 </w:t>
      </w:r>
      <w:r>
        <w:rPr>
          <w:rFonts w:ascii="Times New Roman"/>
          <w:b w:val="false"/>
          <w:i w:val="false"/>
          <w:color w:val="000000"/>
          <w:sz w:val="28"/>
        </w:rPr>
        <w:t xml:space="preserve">Жарлығына </w:t>
      </w:r>
      <w:r>
        <w:rPr>
          <w:rFonts w:ascii="Times New Roman"/>
          <w:b w:val="false"/>
          <w:i w:val="false"/>
          <w:color w:val="000000"/>
          <w:sz w:val="28"/>
        </w:rPr>
        <w:t xml:space="preserve"> сәйкес "Тұрғын үй құрылысбанкі" Жабық акционерлiк қоғамы берген жеңiлдiктi тұрғын үй несиелерiн алған азаматтардың мүдделерiн қорғауды қамтамасыз ету жөнiндегi шаралар туралы" Қазақстан Республикасы Үкiметiнің 2001 жылғы 28 ақпандағы N 304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Жеңілдiктi тұрғын үй кредиттерiн алған азаматтар үшiн теңге айырбас бағамының еркiн құбылмалы режимiне өтудің әлеуметтiк салдарының жұмсаруы.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Президентінің "Жаңа тұрғын үй саясаты туралы" 1993 жылғы 6 қыркүйектегi N 1344 Жарлығына және "Жәрдем-жинақ шотын жүргiзу және тұрғын үй шараларына кредит беру туралы" Қазақстан Республикасы Үкiметiнiң 1994 жылғы 29 шiлдедегi N 850 </w:t>
      </w:r>
      <w:r>
        <w:rPr>
          <w:rFonts w:ascii="Times New Roman"/>
          <w:b w:val="false"/>
          <w:i w:val="false"/>
          <w:color w:val="000000"/>
          <w:sz w:val="28"/>
        </w:rPr>
        <w:t xml:space="preserve">қаулысына </w:t>
      </w:r>
      <w:r>
        <w:rPr>
          <w:rFonts w:ascii="Times New Roman"/>
          <w:b w:val="false"/>
          <w:i w:val="false"/>
          <w:color w:val="000000"/>
          <w:sz w:val="28"/>
        </w:rPr>
        <w:t xml:space="preserve"> (бұдан әрi - Қарыз алушылар) сәйкес және Қазақстан Республикасының Қаржы министрлiгi мен "Банк Кредит Орталығы" жабық акционерлiк қоғамы арасында 2002 жылғы 8 желтоқсанда қол қойылған Қарыз алушылар ортасын нақтылау мәселелерi жөнiндегi келісіммен анықталған ұзақ мерзiмдi жеңiлдiк кредиттерiн алған азаматтармен негiзгi қарыз бен сыйақының нақты төленген сомасын өтеуге аударылған бағамдық айырманы төлеу; Қазақстан Республикасының Қаржы министрлiгi мен "Банк Кредит Орталығы" ашық акционерлiк қоғамы арасында 2001 жылғы 30 наурызда жасалған Шарт талаптарының орындалуы.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052      Жеңiлдiктi     2002 жыл үшін      2003    Қазақстан </w:t>
      </w:r>
    </w:p>
    <w:p>
      <w:pPr>
        <w:spacing w:after="0"/>
        <w:ind w:left="0"/>
        <w:jc w:val="both"/>
      </w:pPr>
      <w:r>
        <w:rPr>
          <w:rFonts w:ascii="Times New Roman"/>
          <w:b w:val="false"/>
          <w:i w:val="false"/>
          <w:color w:val="000000"/>
          <w:sz w:val="28"/>
        </w:rPr>
        <w:t xml:space="preserve">
                  тұрғын үй      "Тұрғынүй          жылдың  Республика. </w:t>
      </w:r>
    </w:p>
    <w:p>
      <w:pPr>
        <w:spacing w:after="0"/>
        <w:ind w:left="0"/>
        <w:jc w:val="both"/>
      </w:pPr>
      <w:r>
        <w:rPr>
          <w:rFonts w:ascii="Times New Roman"/>
          <w:b w:val="false"/>
          <w:i w:val="false"/>
          <w:color w:val="000000"/>
          <w:sz w:val="28"/>
        </w:rPr>
        <w:t xml:space="preserve">
                  кредиттерi     құрылысбанкі"      I       сының Қаржы </w:t>
      </w:r>
    </w:p>
    <w:p>
      <w:pPr>
        <w:spacing w:after="0"/>
        <w:ind w:left="0"/>
        <w:jc w:val="both"/>
      </w:pPr>
      <w:r>
        <w:rPr>
          <w:rFonts w:ascii="Times New Roman"/>
          <w:b w:val="false"/>
          <w:i w:val="false"/>
          <w:color w:val="000000"/>
          <w:sz w:val="28"/>
        </w:rPr>
        <w:t xml:space="preserve">
                  бойынша        жабық акционерлік  тоқсаны министрлігі </w:t>
      </w:r>
    </w:p>
    <w:p>
      <w:pPr>
        <w:spacing w:after="0"/>
        <w:ind w:left="0"/>
        <w:jc w:val="both"/>
      </w:pPr>
      <w:r>
        <w:rPr>
          <w:rFonts w:ascii="Times New Roman"/>
          <w:b w:val="false"/>
          <w:i w:val="false"/>
          <w:color w:val="000000"/>
          <w:sz w:val="28"/>
        </w:rPr>
        <w:t xml:space="preserve">
                  бағамдық       қоғамымен берiлген </w:t>
      </w:r>
    </w:p>
    <w:p>
      <w:pPr>
        <w:spacing w:after="0"/>
        <w:ind w:left="0"/>
        <w:jc w:val="both"/>
      </w:pPr>
      <w:r>
        <w:rPr>
          <w:rFonts w:ascii="Times New Roman"/>
          <w:b w:val="false"/>
          <w:i w:val="false"/>
          <w:color w:val="000000"/>
          <w:sz w:val="28"/>
        </w:rPr>
        <w:t xml:space="preserve">
                  айырманы төлеу жеңiлдiктi кредит. </w:t>
      </w:r>
    </w:p>
    <w:p>
      <w:pPr>
        <w:spacing w:after="0"/>
        <w:ind w:left="0"/>
        <w:jc w:val="both"/>
      </w:pPr>
      <w:r>
        <w:rPr>
          <w:rFonts w:ascii="Times New Roman"/>
          <w:b w:val="false"/>
          <w:i w:val="false"/>
          <w:color w:val="000000"/>
          <w:sz w:val="28"/>
        </w:rPr>
        <w:t xml:space="preserve">
                                 тер бойынша </w:t>
      </w:r>
    </w:p>
    <w:p>
      <w:pPr>
        <w:spacing w:after="0"/>
        <w:ind w:left="0"/>
        <w:jc w:val="both"/>
      </w:pPr>
      <w:r>
        <w:rPr>
          <w:rFonts w:ascii="Times New Roman"/>
          <w:b w:val="false"/>
          <w:i w:val="false"/>
          <w:color w:val="000000"/>
          <w:sz w:val="28"/>
        </w:rPr>
        <w:t xml:space="preserve">
                                 бағамдық айырманы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негiзгi қарыз бен сыйақының қарыз алушылармен нақты төленген сомасын өтеуге аударылған бағамдық айырманы төлеу. </w:t>
      </w:r>
    </w:p>
    <w:bookmarkStart w:name="z14" w:id="12"/>
    <w:p>
      <w:pPr>
        <w:spacing w:after="0"/>
        <w:ind w:left="0"/>
        <w:jc w:val="both"/>
      </w:pPr>
      <w:r>
        <w:rPr>
          <w:rFonts w:ascii="Times New Roman"/>
          <w:b w:val="false"/>
          <w:i w:val="false"/>
          <w:color w:val="000000"/>
          <w:sz w:val="28"/>
        </w:rPr>
        <w:t xml:space="preserve">
      Қазақстан Республикасы Yкiметiнiң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273-қосымша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273-қосымша жаңа редакцияда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053 "Тұрғын ұй құрылыс жинақ банкiсiнiң жарғылық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капиталына қатысу"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1 500 000 мың теңге (бip миллиард бес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Республикасындағы тұрғын үй құрылысы жинақ ақшасы туралы" Қазақстан Республикасының 2000 жылғы 7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362-II </w:t>
      </w:r>
      <w:r>
        <w:rPr>
          <w:rFonts w:ascii="Times New Roman"/>
          <w:b w:val="false"/>
          <w:i w:val="false"/>
          <w:color w:val="000000"/>
          <w:sz w:val="28"/>
        </w:rPr>
        <w:t xml:space="preserve">Заңы </w:t>
      </w:r>
      <w:r>
        <w:rPr>
          <w:rFonts w:ascii="Times New Roman"/>
          <w:b w:val="false"/>
          <w:i w:val="false"/>
          <w:color w:val="000000"/>
          <w:sz w:val="28"/>
        </w:rPr>
        <w:t xml:space="preserve">, "Тұрғын үй құрылысын ұзақ мерзiмдi қаржыландыру және ипотекалық несие беру жүйесiн дамыту тұжырымдамасы туралы" Қазақстан Республикасы Yкiметiнiң 2000 жылғы 21 тамыздағы N 1290 </w:t>
      </w:r>
      <w:r>
        <w:rPr>
          <w:rFonts w:ascii="Times New Roman"/>
          <w:b w:val="false"/>
          <w:i w:val="false"/>
          <w:color w:val="000000"/>
          <w:sz w:val="28"/>
        </w:rPr>
        <w:t xml:space="preserve">қаулысы </w:t>
      </w:r>
      <w:r>
        <w:rPr>
          <w:rFonts w:ascii="Times New Roman"/>
          <w:b w:val="false"/>
          <w:i w:val="false"/>
          <w:color w:val="000000"/>
          <w:sz w:val="28"/>
        </w:rPr>
        <w:t xml:space="preserve">, "Тұрғын үй құрылыс жинақ банкiн құру туралы" Қазақстан Республикасы Yкiметiнiң 2003 жылғы 16 сәуiрдегi N 364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w:t>
      </w:r>
    </w:p>
    <w:p>
      <w:pPr>
        <w:spacing w:after="0"/>
        <w:ind w:left="0"/>
        <w:jc w:val="both"/>
      </w:pPr>
      <w:r>
        <w:rPr>
          <w:rFonts w:ascii="Times New Roman"/>
          <w:b w:val="false"/>
          <w:i w:val="false"/>
          <w:color w:val="000000"/>
          <w:sz w:val="28"/>
        </w:rPr>
        <w:t xml:space="preserve">
            4. Бюджеттiк бағдарламаның мақсаты: "Қазақстанның тұрғын үй құрылыс жинақ банкi" акционерлiк қоғамын құру. </w:t>
      </w:r>
    </w:p>
    <w:p>
      <w:pPr>
        <w:spacing w:after="0"/>
        <w:ind w:left="0"/>
        <w:jc w:val="both"/>
      </w:pPr>
      <w:r>
        <w:rPr>
          <w:rFonts w:ascii="Times New Roman"/>
          <w:b w:val="false"/>
          <w:i w:val="false"/>
          <w:color w:val="000000"/>
          <w:sz w:val="28"/>
        </w:rPr>
        <w:t xml:space="preserve">
            5. Бюджеттiк бағдарламаның мiндеттерi: "Қазақстанның тұрғын үй құрылыс жинақ банкi" акционерлiк қоғамының жарғылық капиталына қатысу.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|малардың |    бағдарламаны)    |асыру |орындаушылар </w:t>
      </w:r>
    </w:p>
    <w:p>
      <w:pPr>
        <w:spacing w:after="0"/>
        <w:ind w:left="0"/>
        <w:jc w:val="both"/>
      </w:pPr>
      <w:r>
        <w:rPr>
          <w:rFonts w:ascii="Times New Roman"/>
          <w:b w:val="false"/>
          <w:i w:val="false"/>
          <w:color w:val="000000"/>
          <w:sz w:val="28"/>
        </w:rPr>
        <w:t xml:space="preserve">
       | коды  |дар. | (кіші   | іске асыру жөніндегі|мерзі.| </w:t>
      </w:r>
    </w:p>
    <w:p>
      <w:pPr>
        <w:spacing w:after="0"/>
        <w:ind w:left="0"/>
        <w:jc w:val="both"/>
      </w:pPr>
      <w:r>
        <w:rPr>
          <w:rFonts w:ascii="Times New Roman"/>
          <w:b w:val="false"/>
          <w:i w:val="false"/>
          <w:color w:val="000000"/>
          <w:sz w:val="28"/>
        </w:rPr>
        <w:t xml:space="preserve">
       |       |лама.|бағдарла.|     іс-шаралар      |  мі  | </w:t>
      </w:r>
    </w:p>
    <w:p>
      <w:pPr>
        <w:spacing w:after="0"/>
        <w:ind w:left="0"/>
        <w:jc w:val="both"/>
      </w:pPr>
      <w:r>
        <w:rPr>
          <w:rFonts w:ascii="Times New Roman"/>
          <w:b w:val="false"/>
          <w:i w:val="false"/>
          <w:color w:val="000000"/>
          <w:sz w:val="28"/>
        </w:rPr>
        <w:t xml:space="preserve">
       |       |ның  |малардың)|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053        Тұрғын үй  Заңнамада белгiленген Бiр    Қазақстан </w:t>
      </w:r>
    </w:p>
    <w:p>
      <w:pPr>
        <w:spacing w:after="0"/>
        <w:ind w:left="0"/>
        <w:jc w:val="both"/>
      </w:pPr>
      <w:r>
        <w:rPr>
          <w:rFonts w:ascii="Times New Roman"/>
          <w:b w:val="false"/>
          <w:i w:val="false"/>
          <w:color w:val="000000"/>
          <w:sz w:val="28"/>
        </w:rPr>
        <w:t xml:space="preserve">
                     құрылыс    тәртiппен "Қазақстан. жылдың Республика. </w:t>
      </w:r>
    </w:p>
    <w:p>
      <w:pPr>
        <w:spacing w:after="0"/>
        <w:ind w:left="0"/>
        <w:jc w:val="both"/>
      </w:pPr>
      <w:r>
        <w:rPr>
          <w:rFonts w:ascii="Times New Roman"/>
          <w:b w:val="false"/>
          <w:i w:val="false"/>
          <w:color w:val="000000"/>
          <w:sz w:val="28"/>
        </w:rPr>
        <w:t xml:space="preserve">
                     жинақ      ның тұрғын үй құрылыс iшiнде сының Қаржы </w:t>
      </w:r>
    </w:p>
    <w:p>
      <w:pPr>
        <w:spacing w:after="0"/>
        <w:ind w:left="0"/>
        <w:jc w:val="both"/>
      </w:pPr>
      <w:r>
        <w:rPr>
          <w:rFonts w:ascii="Times New Roman"/>
          <w:b w:val="false"/>
          <w:i w:val="false"/>
          <w:color w:val="000000"/>
          <w:sz w:val="28"/>
        </w:rPr>
        <w:t xml:space="preserve">
                     банкiсiнiң жинақ банкi" акционер.       министрлiгi </w:t>
      </w:r>
    </w:p>
    <w:p>
      <w:pPr>
        <w:spacing w:after="0"/>
        <w:ind w:left="0"/>
        <w:jc w:val="both"/>
      </w:pPr>
      <w:r>
        <w:rPr>
          <w:rFonts w:ascii="Times New Roman"/>
          <w:b w:val="false"/>
          <w:i w:val="false"/>
          <w:color w:val="000000"/>
          <w:sz w:val="28"/>
        </w:rPr>
        <w:t xml:space="preserve">
                     жарғылық   лiк қоғамы құрылғаннан </w:t>
      </w:r>
    </w:p>
    <w:p>
      <w:pPr>
        <w:spacing w:after="0"/>
        <w:ind w:left="0"/>
        <w:jc w:val="both"/>
      </w:pPr>
      <w:r>
        <w:rPr>
          <w:rFonts w:ascii="Times New Roman"/>
          <w:b w:val="false"/>
          <w:i w:val="false"/>
          <w:color w:val="000000"/>
          <w:sz w:val="28"/>
        </w:rPr>
        <w:t xml:space="preserve">
                     капиталына кейiн оның жарғылық </w:t>
      </w:r>
    </w:p>
    <w:p>
      <w:pPr>
        <w:spacing w:after="0"/>
        <w:ind w:left="0"/>
        <w:jc w:val="both"/>
      </w:pPr>
      <w:r>
        <w:rPr>
          <w:rFonts w:ascii="Times New Roman"/>
          <w:b w:val="false"/>
          <w:i w:val="false"/>
          <w:color w:val="000000"/>
          <w:sz w:val="28"/>
        </w:rPr>
        <w:t xml:space="preserve">
                     қатысу     капиталын қалыптастыру.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"Қазақстанның тұрғын үй құрылыс жинақ банкi" акционерлiк қоғамын құру. </w:t>
      </w:r>
    </w:p>
    <w:p>
      <w:pPr>
        <w:spacing w:after="0"/>
        <w:ind w:left="0"/>
        <w:jc w:val="both"/>
      </w:pPr>
      <w:r>
        <w:rPr>
          <w:rFonts w:ascii="Times New Roman"/>
          <w:b w:val="false"/>
          <w:i w:val="false"/>
          <w:color w:val="000000"/>
          <w:sz w:val="28"/>
        </w:rPr>
        <w:t xml:space="preserve">
      Қазақстан Республикасы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274-қосымша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064 "Министрлiктер үйі" ғимаратын ұстау"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149 528 мың теңге (бip жүз қырық тоғыз миллион бес жүз жиырма ceгіз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"2003 жылға арналған республикалық бюджет туралы" Қазақстан Республикасының 2002 жылғы 12 желтоқсандағы N 362-II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Қаржы министрлігінің кейбiр мәселелерi" туралы Қазақстан Республикасы Үкiметiнiң 2002 жылғы 3 қыркүйектегi N 962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бюджеттiң қаражаты. </w:t>
      </w:r>
    </w:p>
    <w:p>
      <w:pPr>
        <w:spacing w:after="0"/>
        <w:ind w:left="0"/>
        <w:jc w:val="both"/>
      </w:pPr>
      <w:r>
        <w:rPr>
          <w:rFonts w:ascii="Times New Roman"/>
          <w:b w:val="false"/>
          <w:i w:val="false"/>
          <w:color w:val="000000"/>
          <w:sz w:val="28"/>
        </w:rPr>
        <w:t xml:space="preserve">
            4. Бюджеттік бағдарламаның мақсаты: "Министрлiктер үйi" ғимаратына (бұдан әрі - Ғимарат) шаруашылық қызмет көрсету; Ғимараттың технологиялық жабдықтарының іркіліссіз жұмыс істеуін қамтамасыз ету. </w:t>
      </w:r>
    </w:p>
    <w:p>
      <w:pPr>
        <w:spacing w:after="0"/>
        <w:ind w:left="0"/>
        <w:jc w:val="both"/>
      </w:pPr>
      <w:r>
        <w:rPr>
          <w:rFonts w:ascii="Times New Roman"/>
          <w:b w:val="false"/>
          <w:i w:val="false"/>
          <w:color w:val="000000"/>
          <w:sz w:val="28"/>
        </w:rPr>
        <w:t xml:space="preserve">
            5. Бюджеттік бағдарламаның міндеттерi: Ғимараттың техникалық жабдықтарын қолдау және техникалық қызмет көрсету, Ғимаратты қорғау, оған техникалық қызмет көpceту.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064      "Министрліктер 1) Электр техника. Біл    Қазақстан </w:t>
      </w:r>
    </w:p>
    <w:p>
      <w:pPr>
        <w:spacing w:after="0"/>
        <w:ind w:left="0"/>
        <w:jc w:val="both"/>
      </w:pPr>
      <w:r>
        <w:rPr>
          <w:rFonts w:ascii="Times New Roman"/>
          <w:b w:val="false"/>
          <w:i w:val="false"/>
          <w:color w:val="000000"/>
          <w:sz w:val="28"/>
        </w:rPr>
        <w:t xml:space="preserve">
                  үйі" ғимаратын лық жабдықтарды,   жылдың Республика. </w:t>
      </w:r>
    </w:p>
    <w:p>
      <w:pPr>
        <w:spacing w:after="0"/>
        <w:ind w:left="0"/>
        <w:jc w:val="both"/>
      </w:pPr>
      <w:r>
        <w:rPr>
          <w:rFonts w:ascii="Times New Roman"/>
          <w:b w:val="false"/>
          <w:i w:val="false"/>
          <w:color w:val="000000"/>
          <w:sz w:val="28"/>
        </w:rPr>
        <w:t xml:space="preserve">
                  ұстау          инженерлiк желiлер ішінде сының Қаржы </w:t>
      </w:r>
    </w:p>
    <w:p>
      <w:pPr>
        <w:spacing w:after="0"/>
        <w:ind w:left="0"/>
        <w:jc w:val="both"/>
      </w:pPr>
      <w:r>
        <w:rPr>
          <w:rFonts w:ascii="Times New Roman"/>
          <w:b w:val="false"/>
          <w:i w:val="false"/>
          <w:color w:val="000000"/>
          <w:sz w:val="28"/>
        </w:rPr>
        <w:t xml:space="preserve">
                                 мен коммуникация.         министрлігі </w:t>
      </w:r>
    </w:p>
    <w:p>
      <w:pPr>
        <w:spacing w:after="0"/>
        <w:ind w:left="0"/>
        <w:jc w:val="both"/>
      </w:pPr>
      <w:r>
        <w:rPr>
          <w:rFonts w:ascii="Times New Roman"/>
          <w:b w:val="false"/>
          <w:i w:val="false"/>
          <w:color w:val="000000"/>
          <w:sz w:val="28"/>
        </w:rPr>
        <w:t xml:space="preserve">
                                 ларды, желдеткiштің </w:t>
      </w:r>
    </w:p>
    <w:p>
      <w:pPr>
        <w:spacing w:after="0"/>
        <w:ind w:left="0"/>
        <w:jc w:val="both"/>
      </w:pPr>
      <w:r>
        <w:rPr>
          <w:rFonts w:ascii="Times New Roman"/>
          <w:b w:val="false"/>
          <w:i w:val="false"/>
          <w:color w:val="000000"/>
          <w:sz w:val="28"/>
        </w:rPr>
        <w:t xml:space="preserve">
                                 сору-шығару жүйесiн, </w:t>
      </w:r>
    </w:p>
    <w:p>
      <w:pPr>
        <w:spacing w:after="0"/>
        <w:ind w:left="0"/>
        <w:jc w:val="both"/>
      </w:pPr>
      <w:r>
        <w:rPr>
          <w:rFonts w:ascii="Times New Roman"/>
          <w:b w:val="false"/>
          <w:i w:val="false"/>
          <w:color w:val="000000"/>
          <w:sz w:val="28"/>
        </w:rPr>
        <w:t xml:space="preserve">
                                 өрт қауіпсiздiгін, </w:t>
      </w:r>
    </w:p>
    <w:p>
      <w:pPr>
        <w:spacing w:after="0"/>
        <w:ind w:left="0"/>
        <w:jc w:val="both"/>
      </w:pPr>
      <w:r>
        <w:rPr>
          <w:rFonts w:ascii="Times New Roman"/>
          <w:b w:val="false"/>
          <w:i w:val="false"/>
          <w:color w:val="000000"/>
          <w:sz w:val="28"/>
        </w:rPr>
        <w:t xml:space="preserve">
                                 өрт дабылы мен </w:t>
      </w:r>
    </w:p>
    <w:p>
      <w:pPr>
        <w:spacing w:after="0"/>
        <w:ind w:left="0"/>
        <w:jc w:val="both"/>
      </w:pPr>
      <w:r>
        <w:rPr>
          <w:rFonts w:ascii="Times New Roman"/>
          <w:b w:val="false"/>
          <w:i w:val="false"/>
          <w:color w:val="000000"/>
          <w:sz w:val="28"/>
        </w:rPr>
        <w:t xml:space="preserve">
                                 түтiндi жоюды, </w:t>
      </w:r>
    </w:p>
    <w:p>
      <w:pPr>
        <w:spacing w:after="0"/>
        <w:ind w:left="0"/>
        <w:jc w:val="both"/>
      </w:pPr>
      <w:r>
        <w:rPr>
          <w:rFonts w:ascii="Times New Roman"/>
          <w:b w:val="false"/>
          <w:i w:val="false"/>
          <w:color w:val="000000"/>
          <w:sz w:val="28"/>
        </w:rPr>
        <w:t xml:space="preserve">
                                 сыртқы және iшкi </w:t>
      </w:r>
    </w:p>
    <w:p>
      <w:pPr>
        <w:spacing w:after="0"/>
        <w:ind w:left="0"/>
        <w:jc w:val="both"/>
      </w:pPr>
      <w:r>
        <w:rPr>
          <w:rFonts w:ascii="Times New Roman"/>
          <w:b w:val="false"/>
          <w:i w:val="false"/>
          <w:color w:val="000000"/>
          <w:sz w:val="28"/>
        </w:rPr>
        <w:t xml:space="preserve">
                                 желiлерi бар </w:t>
      </w:r>
    </w:p>
    <w:p>
      <w:pPr>
        <w:spacing w:after="0"/>
        <w:ind w:left="0"/>
        <w:jc w:val="both"/>
      </w:pPr>
      <w:r>
        <w:rPr>
          <w:rFonts w:ascii="Times New Roman"/>
          <w:b w:val="false"/>
          <w:i w:val="false"/>
          <w:color w:val="000000"/>
          <w:sz w:val="28"/>
        </w:rPr>
        <w:t xml:space="preserve">
                                 автоматты телефон </w:t>
      </w:r>
    </w:p>
    <w:p>
      <w:pPr>
        <w:spacing w:after="0"/>
        <w:ind w:left="0"/>
        <w:jc w:val="both"/>
      </w:pPr>
      <w:r>
        <w:rPr>
          <w:rFonts w:ascii="Times New Roman"/>
          <w:b w:val="false"/>
          <w:i w:val="false"/>
          <w:color w:val="000000"/>
          <w:sz w:val="28"/>
        </w:rPr>
        <w:t xml:space="preserve">
                                 станциясын қолдау, </w:t>
      </w:r>
    </w:p>
    <w:p>
      <w:pPr>
        <w:spacing w:after="0"/>
        <w:ind w:left="0"/>
        <w:jc w:val="both"/>
      </w:pPr>
      <w:r>
        <w:rPr>
          <w:rFonts w:ascii="Times New Roman"/>
          <w:b w:val="false"/>
          <w:i w:val="false"/>
          <w:color w:val="000000"/>
          <w:sz w:val="28"/>
        </w:rPr>
        <w:t xml:space="preserve">
                                 техникалық қызмет </w:t>
      </w:r>
    </w:p>
    <w:p>
      <w:pPr>
        <w:spacing w:after="0"/>
        <w:ind w:left="0"/>
        <w:jc w:val="both"/>
      </w:pPr>
      <w:r>
        <w:rPr>
          <w:rFonts w:ascii="Times New Roman"/>
          <w:b w:val="false"/>
          <w:i w:val="false"/>
          <w:color w:val="000000"/>
          <w:sz w:val="28"/>
        </w:rPr>
        <w:t xml:space="preserve">
                                 көрсету және </w:t>
      </w:r>
    </w:p>
    <w:p>
      <w:pPr>
        <w:spacing w:after="0"/>
        <w:ind w:left="0"/>
        <w:jc w:val="both"/>
      </w:pPr>
      <w:r>
        <w:rPr>
          <w:rFonts w:ascii="Times New Roman"/>
          <w:b w:val="false"/>
          <w:i w:val="false"/>
          <w:color w:val="000000"/>
          <w:sz w:val="28"/>
        </w:rPr>
        <w:t xml:space="preserve">
                                 жөндеу; сыртқы </w:t>
      </w:r>
    </w:p>
    <w:p>
      <w:pPr>
        <w:spacing w:after="0"/>
        <w:ind w:left="0"/>
        <w:jc w:val="both"/>
      </w:pPr>
      <w:r>
        <w:rPr>
          <w:rFonts w:ascii="Times New Roman"/>
          <w:b w:val="false"/>
          <w:i w:val="false"/>
          <w:color w:val="000000"/>
          <w:sz w:val="28"/>
        </w:rPr>
        <w:t xml:space="preserve">
                                 инженерлiк желiлерге </w:t>
      </w:r>
    </w:p>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суық-жылумен </w:t>
      </w:r>
    </w:p>
    <w:p>
      <w:pPr>
        <w:spacing w:after="0"/>
        <w:ind w:left="0"/>
        <w:jc w:val="both"/>
      </w:pPr>
      <w:r>
        <w:rPr>
          <w:rFonts w:ascii="Times New Roman"/>
          <w:b w:val="false"/>
          <w:i w:val="false"/>
          <w:color w:val="000000"/>
          <w:sz w:val="28"/>
        </w:rPr>
        <w:t xml:space="preserve">
                                 жабдықтау, ыстық </w:t>
      </w:r>
    </w:p>
    <w:p>
      <w:pPr>
        <w:spacing w:after="0"/>
        <w:ind w:left="0"/>
        <w:jc w:val="both"/>
      </w:pPr>
      <w:r>
        <w:rPr>
          <w:rFonts w:ascii="Times New Roman"/>
          <w:b w:val="false"/>
          <w:i w:val="false"/>
          <w:color w:val="000000"/>
          <w:sz w:val="28"/>
        </w:rPr>
        <w:t xml:space="preserve">
                                 және суық сумен </w:t>
      </w:r>
    </w:p>
    <w:p>
      <w:pPr>
        <w:spacing w:after="0"/>
        <w:ind w:left="0"/>
        <w:jc w:val="both"/>
      </w:pPr>
      <w:r>
        <w:rPr>
          <w:rFonts w:ascii="Times New Roman"/>
          <w:b w:val="false"/>
          <w:i w:val="false"/>
          <w:color w:val="000000"/>
          <w:sz w:val="28"/>
        </w:rPr>
        <w:t xml:space="preserve">
                                 жабдықтау жүйесiнiң, </w:t>
      </w:r>
    </w:p>
    <w:p>
      <w:pPr>
        <w:spacing w:after="0"/>
        <w:ind w:left="0"/>
        <w:jc w:val="both"/>
      </w:pPr>
      <w:r>
        <w:rPr>
          <w:rFonts w:ascii="Times New Roman"/>
          <w:b w:val="false"/>
          <w:i w:val="false"/>
          <w:color w:val="000000"/>
          <w:sz w:val="28"/>
        </w:rPr>
        <w:t xml:space="preserve">
                                 лифтiлер жұмысының </w:t>
      </w:r>
    </w:p>
    <w:p>
      <w:pPr>
        <w:spacing w:after="0"/>
        <w:ind w:left="0"/>
        <w:jc w:val="both"/>
      </w:pPr>
      <w:r>
        <w:rPr>
          <w:rFonts w:ascii="Times New Roman"/>
          <w:b w:val="false"/>
          <w:i w:val="false"/>
          <w:color w:val="000000"/>
          <w:sz w:val="28"/>
        </w:rPr>
        <w:t xml:space="preserve">
                                 профилактикалық </w:t>
      </w:r>
    </w:p>
    <w:p>
      <w:pPr>
        <w:spacing w:after="0"/>
        <w:ind w:left="0"/>
        <w:jc w:val="both"/>
      </w:pPr>
      <w:r>
        <w:rPr>
          <w:rFonts w:ascii="Times New Roman"/>
          <w:b w:val="false"/>
          <w:i w:val="false"/>
          <w:color w:val="000000"/>
          <w:sz w:val="28"/>
        </w:rPr>
        <w:t xml:space="preserve">
                                 жұмыстарын жүргiзу; </w:t>
      </w:r>
    </w:p>
    <w:p>
      <w:pPr>
        <w:spacing w:after="0"/>
        <w:ind w:left="0"/>
        <w:jc w:val="both"/>
      </w:pPr>
      <w:r>
        <w:rPr>
          <w:rFonts w:ascii="Times New Roman"/>
          <w:b w:val="false"/>
          <w:i w:val="false"/>
          <w:color w:val="000000"/>
          <w:sz w:val="28"/>
        </w:rPr>
        <w:t xml:space="preserve">
                                 2) Ғимаратты күзету; </w:t>
      </w:r>
    </w:p>
    <w:p>
      <w:pPr>
        <w:spacing w:after="0"/>
        <w:ind w:left="0"/>
        <w:jc w:val="both"/>
      </w:pPr>
      <w:r>
        <w:rPr>
          <w:rFonts w:ascii="Times New Roman"/>
          <w:b w:val="false"/>
          <w:i w:val="false"/>
          <w:color w:val="000000"/>
          <w:sz w:val="28"/>
        </w:rPr>
        <w:t xml:space="preserve">
                                 3) iшкi үй-жайлар </w:t>
      </w:r>
    </w:p>
    <w:p>
      <w:pPr>
        <w:spacing w:after="0"/>
        <w:ind w:left="0"/>
        <w:jc w:val="both"/>
      </w:pPr>
      <w:r>
        <w:rPr>
          <w:rFonts w:ascii="Times New Roman"/>
          <w:b w:val="false"/>
          <w:i w:val="false"/>
          <w:color w:val="000000"/>
          <w:sz w:val="28"/>
        </w:rPr>
        <w:t xml:space="preserve">
                                 мен қасбеттi, </w:t>
      </w:r>
    </w:p>
    <w:p>
      <w:pPr>
        <w:spacing w:after="0"/>
        <w:ind w:left="0"/>
        <w:jc w:val="both"/>
      </w:pPr>
      <w:r>
        <w:rPr>
          <w:rFonts w:ascii="Times New Roman"/>
          <w:b w:val="false"/>
          <w:i w:val="false"/>
          <w:color w:val="000000"/>
          <w:sz w:val="28"/>
        </w:rPr>
        <w:t xml:space="preserve">
                                 сондай-ақ оған </w:t>
      </w:r>
    </w:p>
    <w:p>
      <w:pPr>
        <w:spacing w:after="0"/>
        <w:ind w:left="0"/>
        <w:jc w:val="both"/>
      </w:pPr>
      <w:r>
        <w:rPr>
          <w:rFonts w:ascii="Times New Roman"/>
          <w:b w:val="false"/>
          <w:i w:val="false"/>
          <w:color w:val="000000"/>
          <w:sz w:val="28"/>
        </w:rPr>
        <w:t xml:space="preserve">
                                 жапсарлас аумақты </w:t>
      </w:r>
    </w:p>
    <w:p>
      <w:pPr>
        <w:spacing w:after="0"/>
        <w:ind w:left="0"/>
        <w:jc w:val="both"/>
      </w:pPr>
      <w:r>
        <w:rPr>
          <w:rFonts w:ascii="Times New Roman"/>
          <w:b w:val="false"/>
          <w:i w:val="false"/>
          <w:color w:val="000000"/>
          <w:sz w:val="28"/>
        </w:rPr>
        <w:t xml:space="preserve">
                                 таза қалпында ұстау, </w:t>
      </w:r>
    </w:p>
    <w:p>
      <w:pPr>
        <w:spacing w:after="0"/>
        <w:ind w:left="0"/>
        <w:jc w:val="both"/>
      </w:pPr>
      <w:r>
        <w:rPr>
          <w:rFonts w:ascii="Times New Roman"/>
          <w:b w:val="false"/>
          <w:i w:val="false"/>
          <w:color w:val="000000"/>
          <w:sz w:val="28"/>
        </w:rPr>
        <w:t xml:space="preserve">
                                 Ғимаратты санитариялық </w:t>
      </w:r>
    </w:p>
    <w:p>
      <w:pPr>
        <w:spacing w:after="0"/>
        <w:ind w:left="0"/>
        <w:jc w:val="both"/>
      </w:pPr>
      <w:r>
        <w:rPr>
          <w:rFonts w:ascii="Times New Roman"/>
          <w:b w:val="false"/>
          <w:i w:val="false"/>
          <w:color w:val="000000"/>
          <w:sz w:val="28"/>
        </w:rPr>
        <w:t xml:space="preserve">
                                 тазарту, аумақтан </w:t>
      </w:r>
    </w:p>
    <w:p>
      <w:pPr>
        <w:spacing w:after="0"/>
        <w:ind w:left="0"/>
        <w:jc w:val="both"/>
      </w:pPr>
      <w:r>
        <w:rPr>
          <w:rFonts w:ascii="Times New Roman"/>
          <w:b w:val="false"/>
          <w:i w:val="false"/>
          <w:color w:val="000000"/>
          <w:sz w:val="28"/>
        </w:rPr>
        <w:t xml:space="preserve">
                                 қоқыс пен қарды </w:t>
      </w:r>
    </w:p>
    <w:p>
      <w:pPr>
        <w:spacing w:after="0"/>
        <w:ind w:left="0"/>
        <w:jc w:val="both"/>
      </w:pPr>
      <w:r>
        <w:rPr>
          <w:rFonts w:ascii="Times New Roman"/>
          <w:b w:val="false"/>
          <w:i w:val="false"/>
          <w:color w:val="000000"/>
          <w:sz w:val="28"/>
        </w:rPr>
        <w:t xml:space="preserve">
                                 әкету және Ғимараттың </w:t>
      </w:r>
    </w:p>
    <w:p>
      <w:pPr>
        <w:spacing w:after="0"/>
        <w:ind w:left="0"/>
        <w:jc w:val="both"/>
      </w:pPr>
      <w:r>
        <w:rPr>
          <w:rFonts w:ascii="Times New Roman"/>
          <w:b w:val="false"/>
          <w:i w:val="false"/>
          <w:color w:val="000000"/>
          <w:sz w:val="28"/>
        </w:rPr>
        <w:t xml:space="preserve">
                                 қалыпты жұмыс iстеуін </w:t>
      </w:r>
    </w:p>
    <w:p>
      <w:pPr>
        <w:spacing w:after="0"/>
        <w:ind w:left="0"/>
        <w:jc w:val="both"/>
      </w:pPr>
      <w:r>
        <w:rPr>
          <w:rFonts w:ascii="Times New Roman"/>
          <w:b w:val="false"/>
          <w:i w:val="false"/>
          <w:color w:val="000000"/>
          <w:sz w:val="28"/>
        </w:rPr>
        <w:t xml:space="preserve">
                                 қамтамасыз ету үшiн </w:t>
      </w:r>
    </w:p>
    <w:p>
      <w:pPr>
        <w:spacing w:after="0"/>
        <w:ind w:left="0"/>
        <w:jc w:val="both"/>
      </w:pPr>
      <w:r>
        <w:rPr>
          <w:rFonts w:ascii="Times New Roman"/>
          <w:b w:val="false"/>
          <w:i w:val="false"/>
          <w:color w:val="000000"/>
          <w:sz w:val="28"/>
        </w:rPr>
        <w:t xml:space="preserve">
                                 қажеттi басқа да </w:t>
      </w:r>
    </w:p>
    <w:p>
      <w:pPr>
        <w:spacing w:after="0"/>
        <w:ind w:left="0"/>
        <w:jc w:val="both"/>
      </w:pPr>
      <w:r>
        <w:rPr>
          <w:rFonts w:ascii="Times New Roman"/>
          <w:b w:val="false"/>
          <w:i w:val="false"/>
          <w:color w:val="000000"/>
          <w:sz w:val="28"/>
        </w:rPr>
        <w:t xml:space="preserve">
                                 жұмыстар; 4) Ғимаратты </w:t>
      </w:r>
    </w:p>
    <w:p>
      <w:pPr>
        <w:spacing w:after="0"/>
        <w:ind w:left="0"/>
        <w:jc w:val="both"/>
      </w:pPr>
      <w:r>
        <w:rPr>
          <w:rFonts w:ascii="Times New Roman"/>
          <w:b w:val="false"/>
          <w:i w:val="false"/>
          <w:color w:val="000000"/>
          <w:sz w:val="28"/>
        </w:rPr>
        <w:t xml:space="preserve">
                                 ағымдағы жөндеу; </w:t>
      </w:r>
    </w:p>
    <w:p>
      <w:pPr>
        <w:spacing w:after="0"/>
        <w:ind w:left="0"/>
        <w:jc w:val="both"/>
      </w:pPr>
      <w:r>
        <w:rPr>
          <w:rFonts w:ascii="Times New Roman"/>
          <w:b w:val="false"/>
          <w:i w:val="false"/>
          <w:color w:val="000000"/>
          <w:sz w:val="28"/>
        </w:rPr>
        <w:t xml:space="preserve">
                                 5) жалпы алаңы </w:t>
      </w:r>
    </w:p>
    <w:p>
      <w:pPr>
        <w:spacing w:after="0"/>
        <w:ind w:left="0"/>
        <w:jc w:val="both"/>
      </w:pPr>
      <w:r>
        <w:rPr>
          <w:rFonts w:ascii="Times New Roman"/>
          <w:b w:val="false"/>
          <w:i w:val="false"/>
          <w:color w:val="000000"/>
          <w:sz w:val="28"/>
        </w:rPr>
        <w:t xml:space="preserve">
                                 27 031,0 ш.м. </w:t>
      </w:r>
    </w:p>
    <w:p>
      <w:pPr>
        <w:spacing w:after="0"/>
        <w:ind w:left="0"/>
        <w:jc w:val="both"/>
      </w:pPr>
      <w:r>
        <w:rPr>
          <w:rFonts w:ascii="Times New Roman"/>
          <w:b w:val="false"/>
          <w:i w:val="false"/>
          <w:color w:val="000000"/>
          <w:sz w:val="28"/>
        </w:rPr>
        <w:t xml:space="preserve">
                                 Ғимаратқа шаруашылық </w:t>
      </w:r>
    </w:p>
    <w:p>
      <w:pPr>
        <w:spacing w:after="0"/>
        <w:ind w:left="0"/>
        <w:jc w:val="both"/>
      </w:pPr>
      <w:r>
        <w:rPr>
          <w:rFonts w:ascii="Times New Roman"/>
          <w:b w:val="false"/>
          <w:i w:val="false"/>
          <w:color w:val="000000"/>
          <w:sz w:val="28"/>
        </w:rPr>
        <w:t xml:space="preserve">
                                 қызмет көрсетудi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"Министрлiктер үйi" ғимаратының бүкіл технологиялық жабдықтарының iркiлiссiз және апатсыз жұмыс iстеуi; мемлекеттiк қызметшiлер үшiн қалыпты еңбек және әлеуметтік-тұрмыстық жағдайлар жасау. </w:t>
      </w:r>
    </w:p>
    <w:bookmarkStart w:name="z16" w:id="13"/>
    <w:p>
      <w:pPr>
        <w:spacing w:after="0"/>
        <w:ind w:left="0"/>
        <w:jc w:val="both"/>
      </w:pPr>
      <w:r>
        <w:rPr>
          <w:rFonts w:ascii="Times New Roman"/>
          <w:b w:val="false"/>
          <w:i w:val="false"/>
          <w:color w:val="000000"/>
          <w:sz w:val="28"/>
        </w:rPr>
        <w:t xml:space="preserve">
      Қазақстан Республикасы Yкiметiнiң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275-қосымша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065 "Министрлiктер үйi" ғимаратын сақтандыру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12 534 мың теңге (он екi миллион бес жүз отыз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"Сақтандыру қызметi туралы" Қазақстан Республикасының 2000 жылғы 18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мемлекеттік мүлiктiң сақталуын қамтамасыз eту, сақтандыру жағдайлары туындаған кезде шығындарды қалпына келтiру. </w:t>
      </w:r>
    </w:p>
    <w:p>
      <w:pPr>
        <w:spacing w:after="0"/>
        <w:ind w:left="0"/>
        <w:jc w:val="both"/>
      </w:pPr>
      <w:r>
        <w:rPr>
          <w:rFonts w:ascii="Times New Roman"/>
          <w:b w:val="false"/>
          <w:i w:val="false"/>
          <w:color w:val="000000"/>
          <w:sz w:val="28"/>
        </w:rPr>
        <w:t xml:space="preserve">
            5. Бюджеттiк бағдарламаның мiндеттерi: табиғи апаттар, өрт, жарылулар және басқа да қауiптi жағдайларда "Министрлiктер үйi" ғимаратын сақтандыру.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N!Бағ.!Кіші!Бағдарламаның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!атқарушылар </w:t>
      </w:r>
    </w:p>
    <w:p>
      <w:pPr>
        <w:spacing w:after="0"/>
        <w:ind w:left="0"/>
        <w:jc w:val="both"/>
      </w:pPr>
      <w:r>
        <w:rPr>
          <w:rFonts w:ascii="Times New Roman"/>
          <w:b w:val="false"/>
          <w:i w:val="false"/>
          <w:color w:val="000000"/>
          <w:sz w:val="28"/>
        </w:rPr>
        <w:t xml:space="preserve">
       !лама!коды!ламаның) атауы!  асыру жөніндегі !мерзі.! </w:t>
      </w:r>
    </w:p>
    <w:p>
      <w:pPr>
        <w:spacing w:after="0"/>
        <w:ind w:left="0"/>
        <w:jc w:val="both"/>
      </w:pPr>
      <w:r>
        <w:rPr>
          <w:rFonts w:ascii="Times New Roman"/>
          <w:b w:val="false"/>
          <w:i w:val="false"/>
          <w:color w:val="000000"/>
          <w:sz w:val="28"/>
        </w:rPr>
        <w:t xml:space="preserve">
       !коды!    !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065      "Министрлiктер 1. "Министрлiктер  Бір    Қазақстан </w:t>
      </w:r>
    </w:p>
    <w:p>
      <w:pPr>
        <w:spacing w:after="0"/>
        <w:ind w:left="0"/>
        <w:jc w:val="both"/>
      </w:pPr>
      <w:r>
        <w:rPr>
          <w:rFonts w:ascii="Times New Roman"/>
          <w:b w:val="false"/>
          <w:i w:val="false"/>
          <w:color w:val="000000"/>
          <w:sz w:val="28"/>
        </w:rPr>
        <w:t xml:space="preserve">
                  үйi" ғимаратын үйi" ғимаратын     жылдың Республика. </w:t>
      </w:r>
    </w:p>
    <w:p>
      <w:pPr>
        <w:spacing w:after="0"/>
        <w:ind w:left="0"/>
        <w:jc w:val="both"/>
      </w:pPr>
      <w:r>
        <w:rPr>
          <w:rFonts w:ascii="Times New Roman"/>
          <w:b w:val="false"/>
          <w:i w:val="false"/>
          <w:color w:val="000000"/>
          <w:sz w:val="28"/>
        </w:rPr>
        <w:t xml:space="preserve">
                  сақтандыру     сақтандыруға шарт  ішінде сының Қаржы </w:t>
      </w:r>
    </w:p>
    <w:p>
      <w:pPr>
        <w:spacing w:after="0"/>
        <w:ind w:left="0"/>
        <w:jc w:val="both"/>
      </w:pPr>
      <w:r>
        <w:rPr>
          <w:rFonts w:ascii="Times New Roman"/>
          <w:b w:val="false"/>
          <w:i w:val="false"/>
          <w:color w:val="000000"/>
          <w:sz w:val="28"/>
        </w:rPr>
        <w:t xml:space="preserve">
                                 жасасу. "Сақтандыру       министрлігі </w:t>
      </w:r>
    </w:p>
    <w:p>
      <w:pPr>
        <w:spacing w:after="0"/>
        <w:ind w:left="0"/>
        <w:jc w:val="both"/>
      </w:pPr>
      <w:r>
        <w:rPr>
          <w:rFonts w:ascii="Times New Roman"/>
          <w:b w:val="false"/>
          <w:i w:val="false"/>
          <w:color w:val="000000"/>
          <w:sz w:val="28"/>
        </w:rPr>
        <w:t xml:space="preserve">
                                 қызметi туралы" </w:t>
      </w:r>
    </w:p>
    <w:p>
      <w:pPr>
        <w:spacing w:after="0"/>
        <w:ind w:left="0"/>
        <w:jc w:val="both"/>
      </w:pPr>
      <w:r>
        <w:rPr>
          <w:rFonts w:ascii="Times New Roman"/>
          <w:b w:val="false"/>
          <w:i w:val="false"/>
          <w:color w:val="000000"/>
          <w:sz w:val="28"/>
        </w:rPr>
        <w:t xml:space="preserve">
                                 Қазақстан Респуб. </w:t>
      </w:r>
    </w:p>
    <w:p>
      <w:pPr>
        <w:spacing w:after="0"/>
        <w:ind w:left="0"/>
        <w:jc w:val="both"/>
      </w:pPr>
      <w:r>
        <w:rPr>
          <w:rFonts w:ascii="Times New Roman"/>
          <w:b w:val="false"/>
          <w:i w:val="false"/>
          <w:color w:val="000000"/>
          <w:sz w:val="28"/>
        </w:rPr>
        <w:t xml:space="preserve">
                                 ликасының 2000 </w:t>
      </w:r>
    </w:p>
    <w:p>
      <w:pPr>
        <w:spacing w:after="0"/>
        <w:ind w:left="0"/>
        <w:jc w:val="both"/>
      </w:pPr>
      <w:r>
        <w:rPr>
          <w:rFonts w:ascii="Times New Roman"/>
          <w:b w:val="false"/>
          <w:i w:val="false"/>
          <w:color w:val="000000"/>
          <w:sz w:val="28"/>
        </w:rPr>
        <w:t xml:space="preserve">
                                 жылғы 18 желтоқсан. </w:t>
      </w:r>
    </w:p>
    <w:p>
      <w:pPr>
        <w:spacing w:after="0"/>
        <w:ind w:left="0"/>
        <w:jc w:val="both"/>
      </w:pPr>
      <w:r>
        <w:rPr>
          <w:rFonts w:ascii="Times New Roman"/>
          <w:b w:val="false"/>
          <w:i w:val="false"/>
          <w:color w:val="000000"/>
          <w:sz w:val="28"/>
        </w:rPr>
        <w:t xml:space="preserve">
                                 дағы Заңының </w:t>
      </w:r>
    </w:p>
    <w:p>
      <w:pPr>
        <w:spacing w:after="0"/>
        <w:ind w:left="0"/>
        <w:jc w:val="both"/>
      </w:pPr>
      <w:r>
        <w:rPr>
          <w:rFonts w:ascii="Times New Roman"/>
          <w:b w:val="false"/>
          <w:i w:val="false"/>
          <w:color w:val="000000"/>
          <w:sz w:val="28"/>
        </w:rPr>
        <w:t xml:space="preserve">
                                 негiзiнде шарт </w:t>
      </w:r>
    </w:p>
    <w:p>
      <w:pPr>
        <w:spacing w:after="0"/>
        <w:ind w:left="0"/>
        <w:jc w:val="both"/>
      </w:pPr>
      <w:r>
        <w:rPr>
          <w:rFonts w:ascii="Times New Roman"/>
          <w:b w:val="false"/>
          <w:i w:val="false"/>
          <w:color w:val="000000"/>
          <w:sz w:val="28"/>
        </w:rPr>
        <w:t xml:space="preserve">
                                 жасасуға сәйкес </w:t>
      </w:r>
    </w:p>
    <w:p>
      <w:pPr>
        <w:spacing w:after="0"/>
        <w:ind w:left="0"/>
        <w:jc w:val="both"/>
      </w:pPr>
      <w:r>
        <w:rPr>
          <w:rFonts w:ascii="Times New Roman"/>
          <w:b w:val="false"/>
          <w:i w:val="false"/>
          <w:color w:val="000000"/>
          <w:sz w:val="28"/>
        </w:rPr>
        <w:t xml:space="preserve">
                                 және сақтандыру </w:t>
      </w:r>
    </w:p>
    <w:p>
      <w:pPr>
        <w:spacing w:after="0"/>
        <w:ind w:left="0"/>
        <w:jc w:val="both"/>
      </w:pPr>
      <w:r>
        <w:rPr>
          <w:rFonts w:ascii="Times New Roman"/>
          <w:b w:val="false"/>
          <w:i w:val="false"/>
          <w:color w:val="000000"/>
          <w:sz w:val="28"/>
        </w:rPr>
        <w:t xml:space="preserve">
                                 агенттiктерi </w:t>
      </w:r>
    </w:p>
    <w:p>
      <w:pPr>
        <w:spacing w:after="0"/>
        <w:ind w:left="0"/>
        <w:jc w:val="both"/>
      </w:pPr>
      <w:r>
        <w:rPr>
          <w:rFonts w:ascii="Times New Roman"/>
          <w:b w:val="false"/>
          <w:i w:val="false"/>
          <w:color w:val="000000"/>
          <w:sz w:val="28"/>
        </w:rPr>
        <w:t xml:space="preserve">
                                 ұсынған сақтандыру </w:t>
      </w:r>
    </w:p>
    <w:p>
      <w:pPr>
        <w:spacing w:after="0"/>
        <w:ind w:left="0"/>
        <w:jc w:val="both"/>
      </w:pPr>
      <w:r>
        <w:rPr>
          <w:rFonts w:ascii="Times New Roman"/>
          <w:b w:val="false"/>
          <w:i w:val="false"/>
          <w:color w:val="000000"/>
          <w:sz w:val="28"/>
        </w:rPr>
        <w:t xml:space="preserve">
                                 шарттарына сәйкес </w:t>
      </w:r>
    </w:p>
    <w:p>
      <w:pPr>
        <w:spacing w:after="0"/>
        <w:ind w:left="0"/>
        <w:jc w:val="both"/>
      </w:pPr>
      <w:r>
        <w:rPr>
          <w:rFonts w:ascii="Times New Roman"/>
          <w:b w:val="false"/>
          <w:i w:val="false"/>
          <w:color w:val="000000"/>
          <w:sz w:val="28"/>
        </w:rPr>
        <w:t xml:space="preserve">
                                 сақтандыру жарнасын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"Министрлiктер үйі" ғимаратын сенiмдi сақтандыру қорғанысы, сондай-ақ сақтандыру жағдайлары басталған кезде уақытылы сақтандыру төлемдерi. </w:t>
      </w:r>
    </w:p>
    <w:bookmarkStart w:name="z17" w:id="14"/>
    <w:p>
      <w:pPr>
        <w:spacing w:after="0"/>
        <w:ind w:left="0"/>
        <w:jc w:val="both"/>
      </w:pPr>
      <w:r>
        <w:rPr>
          <w:rFonts w:ascii="Times New Roman"/>
          <w:b w:val="false"/>
          <w:i w:val="false"/>
          <w:color w:val="000000"/>
          <w:sz w:val="28"/>
        </w:rPr>
        <w:t xml:space="preserve">
      Қазақстан Республикасы Yкiметiнiң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276-қосымша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066 "Республикалық бюджеттен ұлттық қорға берiлетiн ресми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трансферттер"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12 496 732 мың теңге (он eкі миллиард төрт жүз тоқсан алты миллион жетi жүз отыз eкі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негiзi: Қазақстан Республикасы Президентiнің "Қазақстан Республикасы Ұлттық қорының кейбiр мәселелерi туралы" 2001 жылғы 29 қаңтардағы N 543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ереженiң 7-тармағының 1-тармақшасына сәйкес, Қазақстан Республикасының "2003 жылға арналған республикалық бюджет туралы"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Республикасының "Бюджет жүйесi туралы" 1999 жылғы 1 сәуiрдегi Заңының </w:t>
      </w:r>
      <w:r>
        <w:rPr>
          <w:rFonts w:ascii="Times New Roman"/>
          <w:b w:val="false"/>
          <w:i w:val="false"/>
          <w:color w:val="000000"/>
          <w:sz w:val="28"/>
        </w:rPr>
        <w:t xml:space="preserve">9-бабының </w:t>
      </w:r>
      <w:r>
        <w:rPr>
          <w:rFonts w:ascii="Times New Roman"/>
          <w:b w:val="false"/>
          <w:i w:val="false"/>
          <w:color w:val="000000"/>
          <w:sz w:val="28"/>
        </w:rPr>
        <w:t xml:space="preserve"> 1-тармағына сәйкес.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Мемлекет жинағының қалыптасуы.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Ұлттық қорының жинақ функциясының орындалуы.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066      Республикалық  Ұлттық қорға       2003   Қазақстан </w:t>
      </w:r>
    </w:p>
    <w:p>
      <w:pPr>
        <w:spacing w:after="0"/>
        <w:ind w:left="0"/>
        <w:jc w:val="both"/>
      </w:pPr>
      <w:r>
        <w:rPr>
          <w:rFonts w:ascii="Times New Roman"/>
          <w:b w:val="false"/>
          <w:i w:val="false"/>
          <w:color w:val="000000"/>
          <w:sz w:val="28"/>
        </w:rPr>
        <w:t xml:space="preserve">
                  бюджеттен      республикалық      жылдың Республика. </w:t>
      </w:r>
    </w:p>
    <w:p>
      <w:pPr>
        <w:spacing w:after="0"/>
        <w:ind w:left="0"/>
        <w:jc w:val="both"/>
      </w:pPr>
      <w:r>
        <w:rPr>
          <w:rFonts w:ascii="Times New Roman"/>
          <w:b w:val="false"/>
          <w:i w:val="false"/>
          <w:color w:val="000000"/>
          <w:sz w:val="28"/>
        </w:rPr>
        <w:t xml:space="preserve">
                  Ұлттық қорға   бюджеттен ақша     ішінде сының Қаржы </w:t>
      </w:r>
    </w:p>
    <w:p>
      <w:pPr>
        <w:spacing w:after="0"/>
        <w:ind w:left="0"/>
        <w:jc w:val="both"/>
      </w:pPr>
      <w:r>
        <w:rPr>
          <w:rFonts w:ascii="Times New Roman"/>
          <w:b w:val="false"/>
          <w:i w:val="false"/>
          <w:color w:val="000000"/>
          <w:sz w:val="28"/>
        </w:rPr>
        <w:t xml:space="preserve">
                  берілетін      қаражатының               министрлігі </w:t>
      </w:r>
    </w:p>
    <w:p>
      <w:pPr>
        <w:spacing w:after="0"/>
        <w:ind w:left="0"/>
        <w:jc w:val="both"/>
      </w:pPr>
      <w:r>
        <w:rPr>
          <w:rFonts w:ascii="Times New Roman"/>
          <w:b w:val="false"/>
          <w:i w:val="false"/>
          <w:color w:val="000000"/>
          <w:sz w:val="28"/>
        </w:rPr>
        <w:t xml:space="preserve">
                  ресми          бөлінуі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Республикалық бюджеттен алынатын ресми трансферттер есебiнен Ұлттық қордың жинақтаушы функцияларының орындалуы. </w:t>
      </w:r>
    </w:p>
    <w:bookmarkStart w:name="z18" w:id="15"/>
    <w:p>
      <w:pPr>
        <w:spacing w:after="0"/>
        <w:ind w:left="0"/>
        <w:jc w:val="both"/>
      </w:pPr>
      <w:r>
        <w:rPr>
          <w:rFonts w:ascii="Times New Roman"/>
          <w:b w:val="false"/>
          <w:i w:val="false"/>
          <w:color w:val="000000"/>
          <w:sz w:val="28"/>
        </w:rPr>
        <w:t xml:space="preserve">
      Қазақстан Республикасы Yкiметiнiң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277-қосымша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069 "Инвестициялық жобалар аудитiн жүзеге асыру"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27 370 мың теңге (жиырма жетi миллион үш жүз жетпiс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"Бюджет жүйесi туралы" Қазақстан Республикасының 1999 жылғы 1 сәуiрдегi N 357-I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Халықаралық Қайта жаңғырту және Дамыту банкi арасындағы Займ (Суландыру мен құрғату жүйелерiн жетілдiру жобасы) туралы 1996 жылғы 25 маусымдағы келiсiмдi бекiту туралы" Қазақстан Республикасының 1996 жылғы 27 қыркүйектегi N 36-I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Халықаралық Қайта құру және Даму Банкi арасындағы 1998 жылғы 23 маусымдағы Несие жөнiндегi келiсiмдi (Ауыл шаруашылығына жекешелендiруден кейiнгi қолдау жасау жобасы) бекiту туралы" Қазақстан Республикасының 1998 жылғы 2 шiлдедегi N 261-I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Азия Даму Банкi арасындағы 1998 жылғы 25 наурыздағы Несие жөнiндегi келiсiмдi (Кәдiмгi операциялар) (Cу қорларына иелiк жасау және жердi қалпына келтiрудi басқару жобасы) бекiту туралы" Қазақстан Республикасының 1998 жылғы 2 шiлдедегі N 263-I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Азия Даму Банкi арасындағы 1998 жылғы 25 наурыздағы Несие жөнiндегi келiсiмдi (Арнайы операциялар) (Cу қорларына иелiк жасау және жердi қалпына келтiрудi басқару жобасы) бекiту туралы" Қазақстан Республикасының 1998 жылғы 2 шiлдедегi N 265-I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Азия Даму Банкi арасындағы заем туралы келiсiмдi ("Сырдария өзенiнiң арнасын реттеу және Арал теңiзiнің солтүстiк бөлiгiн сақтау (1 фаза)" жобасы) бекiту туралы" Қазақстан Республикасының 2002 жылғы 20 наурыздағы N 307-II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Халықаралық Қайта Жаңарту және Даму Банкiнiң арасындағы (Жол көлiгi саласын қайта құрылымдау жобасы) Заем туралы келiсiмдi бекiту туралы" Қазақстан Республикасының 1999 жылғы 20 шiлдедегi N 446-I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Азия Даму Банкi арасындағы Қарыз туралы (Жай операциялар) (Жолды қалпына келтiру жобасы) 1996 жылғы 18 қазандағы келiсiмдi бекiту жөнiнде" Қазақстан Республикасының 1997 жылғы 5 наурыздағы N 81-I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Еуропа Қайта Жаңарту және Даму Банкi арасындағы Заем туралы 2000 жылғы 8 желтоқсандағы келiсiмдi (Алматы-Бiшкек (Алматы-Ұзынағаш учаскесiндегi) жолын қалпына келтiру жобасы) бекiту туралы" Қазақстан Республикасының 2002 жылғы 31 қаңтардағы N 288-II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Азия Даму Банкi арасындағы Заем туралы келiсiмдi (Қарапайым операциялар) (Аймақтық маңызы бар Алматы-Бiшкек жолын қайта жаңарту жобасы) (Қазақстандық құрауыш) бекіту туралы" Қазақстан Республикасының 2002 жылғы 31 қаңтардағы N 289-II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Азия Даму Банкi арасындағы 1998 жылғы 23 ақпандағы Заем туралы келiсiмдi (Кәдiмгi операциялар) (Базалық білім беру жобасы) бекiту туралы" Қазақстан Республикасының 1998 жылғы 2 шiлдедегi N 264-I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мен Халықаралық Қайта Құру және Дамыту Банкi арасындағы займ (Қазынашылықты жаңғырту жобасы) туралы 1996 жылғы 22 тамыздағы келiсiмдi бекiту туралы" Қазақстан Республикасының 1996 жылғы 7 қаңтардағы N 49-I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үкiметтік сыртқы қарыздар қаражаты есебiнен қаржыланатын инвестициялық жобалар аудитiн жүзеге асыру. </w:t>
      </w:r>
    </w:p>
    <w:p>
      <w:pPr>
        <w:spacing w:after="0"/>
        <w:ind w:left="0"/>
        <w:jc w:val="both"/>
      </w:pPr>
      <w:r>
        <w:rPr>
          <w:rFonts w:ascii="Times New Roman"/>
          <w:b w:val="false"/>
          <w:i w:val="false"/>
          <w:color w:val="000000"/>
          <w:sz w:val="28"/>
        </w:rPr>
        <w:t xml:space="preserve">
            5. Бюджеттiк бағдарламаның мiндеттерi: үкiметтiк сыртқы қарыздар қаражаты есебiнен қаржыланатын инвестициялық жобалар аудитiн жүргізу.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N!Бағ.!Кіші!Бағдарламаның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!атқарушылар </w:t>
      </w:r>
    </w:p>
    <w:p>
      <w:pPr>
        <w:spacing w:after="0"/>
        <w:ind w:left="0"/>
        <w:jc w:val="both"/>
      </w:pPr>
      <w:r>
        <w:rPr>
          <w:rFonts w:ascii="Times New Roman"/>
          <w:b w:val="false"/>
          <w:i w:val="false"/>
          <w:color w:val="000000"/>
          <w:sz w:val="28"/>
        </w:rPr>
        <w:t xml:space="preserve">
       !лама!коды!ламаның) атауы!  асыру жөніндегі !мерзі.! </w:t>
      </w:r>
    </w:p>
    <w:p>
      <w:pPr>
        <w:spacing w:after="0"/>
        <w:ind w:left="0"/>
        <w:jc w:val="both"/>
      </w:pPr>
      <w:r>
        <w:rPr>
          <w:rFonts w:ascii="Times New Roman"/>
          <w:b w:val="false"/>
          <w:i w:val="false"/>
          <w:color w:val="000000"/>
          <w:sz w:val="28"/>
        </w:rPr>
        <w:t xml:space="preserve">
       !коды!    !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069      Инвестициялық </w:t>
      </w:r>
    </w:p>
    <w:p>
      <w:pPr>
        <w:spacing w:after="0"/>
        <w:ind w:left="0"/>
        <w:jc w:val="both"/>
      </w:pPr>
      <w:r>
        <w:rPr>
          <w:rFonts w:ascii="Times New Roman"/>
          <w:b w:val="false"/>
          <w:i w:val="false"/>
          <w:color w:val="000000"/>
          <w:sz w:val="28"/>
        </w:rPr>
        <w:t xml:space="preserve">
                  жобалар </w:t>
      </w:r>
    </w:p>
    <w:p>
      <w:pPr>
        <w:spacing w:after="0"/>
        <w:ind w:left="0"/>
        <w:jc w:val="both"/>
      </w:pPr>
      <w:r>
        <w:rPr>
          <w:rFonts w:ascii="Times New Roman"/>
          <w:b w:val="false"/>
          <w:i w:val="false"/>
          <w:color w:val="000000"/>
          <w:sz w:val="28"/>
        </w:rPr>
        <w:t xml:space="preserve">
                  аудитiн жүзеге </w:t>
      </w:r>
    </w:p>
    <w:p>
      <w:pPr>
        <w:spacing w:after="0"/>
        <w:ind w:left="0"/>
        <w:jc w:val="both"/>
      </w:pP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 xml:space="preserve">
             100  Iшкi көздер    Үкіметтiк сыртқы   2003   Қазақстан </w:t>
      </w:r>
    </w:p>
    <w:p>
      <w:pPr>
        <w:spacing w:after="0"/>
        <w:ind w:left="0"/>
        <w:jc w:val="both"/>
      </w:pPr>
      <w:r>
        <w:rPr>
          <w:rFonts w:ascii="Times New Roman"/>
          <w:b w:val="false"/>
          <w:i w:val="false"/>
          <w:color w:val="000000"/>
          <w:sz w:val="28"/>
        </w:rPr>
        <w:t xml:space="preserve">
                  есебiнен       қарыздар қаражаты  жылдың Республика. </w:t>
      </w:r>
    </w:p>
    <w:p>
      <w:pPr>
        <w:spacing w:after="0"/>
        <w:ind w:left="0"/>
        <w:jc w:val="both"/>
      </w:pPr>
      <w:r>
        <w:rPr>
          <w:rFonts w:ascii="Times New Roman"/>
          <w:b w:val="false"/>
          <w:i w:val="false"/>
          <w:color w:val="000000"/>
          <w:sz w:val="28"/>
        </w:rPr>
        <w:t xml:space="preserve">
                  жобалардың     есебiнен қаржыла.  1      сының Қаржы </w:t>
      </w:r>
    </w:p>
    <w:p>
      <w:pPr>
        <w:spacing w:after="0"/>
        <w:ind w:left="0"/>
        <w:jc w:val="both"/>
      </w:pPr>
      <w:r>
        <w:rPr>
          <w:rFonts w:ascii="Times New Roman"/>
          <w:b w:val="false"/>
          <w:i w:val="false"/>
          <w:color w:val="000000"/>
          <w:sz w:val="28"/>
        </w:rPr>
        <w:t xml:space="preserve">
                  аудитi         натын 10 инвести.  жарты  министрлігі, </w:t>
      </w:r>
    </w:p>
    <w:p>
      <w:pPr>
        <w:spacing w:after="0"/>
        <w:ind w:left="0"/>
        <w:jc w:val="both"/>
      </w:pPr>
      <w:r>
        <w:rPr>
          <w:rFonts w:ascii="Times New Roman"/>
          <w:b w:val="false"/>
          <w:i w:val="false"/>
          <w:color w:val="000000"/>
          <w:sz w:val="28"/>
        </w:rPr>
        <w:t xml:space="preserve">
                                 циялық жобаның     жылда. Бюджеттік </w:t>
      </w:r>
    </w:p>
    <w:p>
      <w:pPr>
        <w:spacing w:after="0"/>
        <w:ind w:left="0"/>
        <w:jc w:val="both"/>
      </w:pPr>
      <w:r>
        <w:rPr>
          <w:rFonts w:ascii="Times New Roman"/>
          <w:b w:val="false"/>
          <w:i w:val="false"/>
          <w:color w:val="000000"/>
          <w:sz w:val="28"/>
        </w:rPr>
        <w:t xml:space="preserve">
                                 аудитiн жүзеге     ғы     бағдарламаның </w:t>
      </w:r>
    </w:p>
    <w:p>
      <w:pPr>
        <w:spacing w:after="0"/>
        <w:ind w:left="0"/>
        <w:jc w:val="both"/>
      </w:pPr>
      <w:r>
        <w:rPr>
          <w:rFonts w:ascii="Times New Roman"/>
          <w:b w:val="false"/>
          <w:i w:val="false"/>
          <w:color w:val="000000"/>
          <w:sz w:val="28"/>
        </w:rPr>
        <w:t xml:space="preserve">
                                 асыру.                    әкімшілері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бекiткен Заемдар туралы келiсiмдердiң мiндеттi шарттарының бiреуiн орындау. </w:t>
      </w:r>
    </w:p>
    <w:bookmarkStart w:name="z19" w:id="16"/>
    <w:p>
      <w:pPr>
        <w:spacing w:after="0"/>
        <w:ind w:left="0"/>
        <w:jc w:val="both"/>
      </w:pPr>
      <w:r>
        <w:rPr>
          <w:rFonts w:ascii="Times New Roman"/>
          <w:b w:val="false"/>
          <w:i w:val="false"/>
          <w:color w:val="000000"/>
          <w:sz w:val="28"/>
        </w:rPr>
        <w:t xml:space="preserve">
      Қазақстан Республикасы Yкiметiнiң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278-қосымша өзгерді - Қазақстан Республикасы Yкiметiнiң 2003 жылғы 31 желтоқсандағы N 150ас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079 "Лицензиярлардың функцияларын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18 220 мың теңге (он сегiз миллион екi жүз жиырма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негiзі: "Лицензиялау туралы" Қазақстан Республикасының 1995 жылғы 17 сәуiрдегi N 2200 Заңының </w:t>
      </w:r>
      <w:r>
        <w:rPr>
          <w:rFonts w:ascii="Times New Roman"/>
          <w:b w:val="false"/>
          <w:i w:val="false"/>
          <w:color w:val="000000"/>
          <w:sz w:val="28"/>
        </w:rPr>
        <w:t xml:space="preserve">1-8, </w:t>
      </w:r>
      <w:r>
        <w:rPr>
          <w:rFonts w:ascii="Times New Roman"/>
          <w:b w:val="false"/>
          <w:i w:val="false"/>
          <w:color w:val="000000"/>
          <w:sz w:val="28"/>
        </w:rPr>
        <w:t xml:space="preserve">12-26-баптары </w:t>
      </w:r>
      <w:r>
        <w:rPr>
          <w:rFonts w:ascii="Times New Roman"/>
          <w:b w:val="false"/>
          <w:i w:val="false"/>
          <w:color w:val="000000"/>
          <w:sz w:val="28"/>
        </w:rPr>
        <w:t xml:space="preserve">, "Этил спиртi мен алкоголь өнiмiнің өндiрілуiн және айналымын мемлекеттiк реттеу туралы" 1999 жылғы 16 шiлдедегi N 429-I </w:t>
      </w:r>
      <w:r>
        <w:rPr>
          <w:rFonts w:ascii="Times New Roman"/>
          <w:b w:val="false"/>
          <w:i w:val="false"/>
          <w:color w:val="000000"/>
          <w:sz w:val="28"/>
        </w:rPr>
        <w:t xml:space="preserve">Заңы </w:t>
      </w:r>
      <w:r>
        <w:rPr>
          <w:rFonts w:ascii="Times New Roman"/>
          <w:b w:val="false"/>
          <w:i w:val="false"/>
          <w:color w:val="000000"/>
          <w:sz w:val="28"/>
        </w:rPr>
        <w:t xml:space="preserve">, "Этил спиртi мен алкоголь өнiмiн өндiрудi, этил спиртiн сақтау мен сатуды, алкоголь өнiмiн (сырадан басқа) сақтау мен көтерме сатуды, сондай-ақ алкоголь өнімімен (сырадан басқа) бөлшек сауда жасауды лицензиялаудың тәртiбiн бекiту туралы" Қазақстан Республикасы Үкіметінің 1999 жылғы 27 тамыздағы N 1258 </w:t>
      </w:r>
      <w:r>
        <w:rPr>
          <w:rFonts w:ascii="Times New Roman"/>
          <w:b w:val="false"/>
          <w:i w:val="false"/>
          <w:color w:val="000000"/>
          <w:sz w:val="28"/>
        </w:rPr>
        <w:t xml:space="preserve">қаулысы </w:t>
      </w:r>
      <w:r>
        <w:rPr>
          <w:rFonts w:ascii="Times New Roman"/>
          <w:b w:val="false"/>
          <w:i w:val="false"/>
          <w:color w:val="000000"/>
          <w:sz w:val="28"/>
        </w:rPr>
        <w:t xml:space="preserve">, "Акцизделетiн тауарлардың жекелеген түрлерiн акциздiк алым таңбаларымен таңбалау туралы" Қазақстан Республикасы Үкiметiнiң 2001 жылғы 21 маусымдағы N 846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Қаржы министрлiгінiң Қазақстан Республикасында этил спиртi мен алкоголь өнiмiн өндiру мен оның айналымы қызметiн және аудиторлық қызметтi жүзеге асыру құқығына лицензиялар беру бөлігіндегi функцияларын орындауды қамтамасыз ету; этил спиртi мен алкоголь өнiмiнің айналымын қатаң мемлекеттiк реттеу жағдайында акциздердiң барынша толық түсуін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этил спиртi мен алкоголь өнiмінің өндiрiсi мен айналымы саласындағы қызметтi лицензиялау, этил спиртi мен алкоголь өнiмiнiң айналымын бақылау, аудиторлық қызметтi реттеу, Қазақстан Республикасында аудиторлар мен аудиторлық ұйымдарға лицензиялар беру, бюджетке төленетін тиiстi салықтарды жинау; этил спиртi мен алкоголь өнiмiнiң заңсыз өндiрiсiмен және айналымымен күрес; алкоголь рыногының көтерме қоймаларын оңтайландыру.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079     Лицензиярлардың Қызметтiң лицен.    Бiр    Қазақстан </w:t>
      </w:r>
    </w:p>
    <w:p>
      <w:pPr>
        <w:spacing w:after="0"/>
        <w:ind w:left="0"/>
        <w:jc w:val="both"/>
      </w:pPr>
      <w:r>
        <w:rPr>
          <w:rFonts w:ascii="Times New Roman"/>
          <w:b w:val="false"/>
          <w:i w:val="false"/>
          <w:color w:val="000000"/>
          <w:sz w:val="28"/>
        </w:rPr>
        <w:t xml:space="preserve">
                 функцияларын    зияланатын тиiстi   жылдың Республика. </w:t>
      </w:r>
    </w:p>
    <w:p>
      <w:pPr>
        <w:spacing w:after="0"/>
        <w:ind w:left="0"/>
        <w:jc w:val="both"/>
      </w:pPr>
      <w:r>
        <w:rPr>
          <w:rFonts w:ascii="Times New Roman"/>
          <w:b w:val="false"/>
          <w:i w:val="false"/>
          <w:color w:val="000000"/>
          <w:sz w:val="28"/>
        </w:rPr>
        <w:t xml:space="preserve">
                 орындау         түрлерiне мемлекет. ішінде сының Қаржы </w:t>
      </w:r>
    </w:p>
    <w:p>
      <w:pPr>
        <w:spacing w:after="0"/>
        <w:ind w:left="0"/>
        <w:jc w:val="both"/>
      </w:pPr>
      <w:r>
        <w:rPr>
          <w:rFonts w:ascii="Times New Roman"/>
          <w:b w:val="false"/>
          <w:i w:val="false"/>
          <w:color w:val="000000"/>
          <w:sz w:val="28"/>
        </w:rPr>
        <w:t xml:space="preserve">
                                 тiк лицензиялар            министрлігі </w:t>
      </w:r>
    </w:p>
    <w:p>
      <w:pPr>
        <w:spacing w:after="0"/>
        <w:ind w:left="0"/>
        <w:jc w:val="both"/>
      </w:pPr>
      <w:r>
        <w:rPr>
          <w:rFonts w:ascii="Times New Roman"/>
          <w:b w:val="false"/>
          <w:i w:val="false"/>
          <w:color w:val="000000"/>
          <w:sz w:val="28"/>
        </w:rPr>
        <w:t xml:space="preserve">
                                 бланкiлерiнiң 3000 </w:t>
      </w:r>
    </w:p>
    <w:p>
      <w:pPr>
        <w:spacing w:after="0"/>
        <w:ind w:left="0"/>
        <w:jc w:val="both"/>
      </w:pPr>
      <w:r>
        <w:rPr>
          <w:rFonts w:ascii="Times New Roman"/>
          <w:b w:val="false"/>
          <w:i w:val="false"/>
          <w:color w:val="000000"/>
          <w:sz w:val="28"/>
        </w:rPr>
        <w:t xml:space="preserve">
                                 данасын, арнайы </w:t>
      </w:r>
    </w:p>
    <w:p>
      <w:pPr>
        <w:spacing w:after="0"/>
        <w:ind w:left="0"/>
        <w:jc w:val="both"/>
      </w:pPr>
      <w:r>
        <w:rPr>
          <w:rFonts w:ascii="Times New Roman"/>
          <w:b w:val="false"/>
          <w:i w:val="false"/>
          <w:color w:val="000000"/>
          <w:sz w:val="28"/>
        </w:rPr>
        <w:t xml:space="preserve">
                                 тауар-көлiктiк жол </w:t>
      </w:r>
    </w:p>
    <w:p>
      <w:pPr>
        <w:spacing w:after="0"/>
        <w:ind w:left="0"/>
        <w:jc w:val="both"/>
      </w:pPr>
      <w:r>
        <w:rPr>
          <w:rFonts w:ascii="Times New Roman"/>
          <w:b w:val="false"/>
          <w:i w:val="false"/>
          <w:color w:val="000000"/>
          <w:sz w:val="28"/>
        </w:rPr>
        <w:t xml:space="preserve">
                                 қағаздары бланкі. </w:t>
      </w:r>
    </w:p>
    <w:p>
      <w:pPr>
        <w:spacing w:after="0"/>
        <w:ind w:left="0"/>
        <w:jc w:val="both"/>
      </w:pPr>
      <w:r>
        <w:rPr>
          <w:rFonts w:ascii="Times New Roman"/>
          <w:b w:val="false"/>
          <w:i w:val="false"/>
          <w:color w:val="000000"/>
          <w:sz w:val="28"/>
        </w:rPr>
        <w:t xml:space="preserve">
                                 лерiнiң 2 500 мың </w:t>
      </w:r>
    </w:p>
    <w:p>
      <w:pPr>
        <w:spacing w:after="0"/>
        <w:ind w:left="0"/>
        <w:jc w:val="both"/>
      </w:pPr>
      <w:r>
        <w:rPr>
          <w:rFonts w:ascii="Times New Roman"/>
          <w:b w:val="false"/>
          <w:i w:val="false"/>
          <w:color w:val="000000"/>
          <w:sz w:val="28"/>
        </w:rPr>
        <w:t xml:space="preserve">
                                 данасын, бiр жолғы </w:t>
      </w:r>
    </w:p>
    <w:p>
      <w:pPr>
        <w:spacing w:after="0"/>
        <w:ind w:left="0"/>
        <w:jc w:val="both"/>
      </w:pPr>
      <w:r>
        <w:rPr>
          <w:rFonts w:ascii="Times New Roman"/>
          <w:b w:val="false"/>
          <w:i w:val="false"/>
          <w:color w:val="000000"/>
          <w:sz w:val="28"/>
        </w:rPr>
        <w:t xml:space="preserve">
                                 индикаторлық </w:t>
      </w:r>
    </w:p>
    <w:p>
      <w:pPr>
        <w:spacing w:after="0"/>
        <w:ind w:left="0"/>
        <w:jc w:val="both"/>
      </w:pPr>
      <w:r>
        <w:rPr>
          <w:rFonts w:ascii="Times New Roman"/>
          <w:b w:val="false"/>
          <w:i w:val="false"/>
          <w:color w:val="000000"/>
          <w:sz w:val="28"/>
        </w:rPr>
        <w:t xml:space="preserve">
                                 пломбалардың 10000 </w:t>
      </w:r>
    </w:p>
    <w:p>
      <w:pPr>
        <w:spacing w:after="0"/>
        <w:ind w:left="0"/>
        <w:jc w:val="both"/>
      </w:pPr>
      <w:r>
        <w:rPr>
          <w:rFonts w:ascii="Times New Roman"/>
          <w:b w:val="false"/>
          <w:i w:val="false"/>
          <w:color w:val="000000"/>
          <w:sz w:val="28"/>
        </w:rPr>
        <w:t xml:space="preserve">
                                 данасын сатып алу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өндiрiлетiн этил спиртi мен алкоголь өнiмiнiң болжамдалатын көлемi - 38 712 мыңға дейiн және бюджетке акциздердiң болжамдалатын түсiмi - 8 831 589 мыңға дейiн. </w:t>
      </w:r>
    </w:p>
    <w:bookmarkStart w:name="z20" w:id="17"/>
    <w:p>
      <w:pPr>
        <w:spacing w:after="0"/>
        <w:ind w:left="0"/>
        <w:jc w:val="both"/>
      </w:pPr>
      <w:r>
        <w:rPr>
          <w:rFonts w:ascii="Times New Roman"/>
          <w:b w:val="false"/>
          <w:i w:val="false"/>
          <w:color w:val="000000"/>
          <w:sz w:val="28"/>
        </w:rPr>
        <w:t xml:space="preserve">
      Қазақстан Республикасы Yкiметiнiң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279-қосымша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279-қосымша жаңа редакцияда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081 "Мемлекеттік кепілдiктер бойынша міндеттемелерін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14 420 572 мың теңге (он төрт миллиард төрт жүз жиырма миллион бес жүз жетпiс екi мың теңге). </w:t>
      </w:r>
    </w:p>
    <w:p>
      <w:pPr>
        <w:spacing w:after="0"/>
        <w:ind w:left="0"/>
        <w:jc w:val="both"/>
      </w:pPr>
      <w:r>
        <w:rPr>
          <w:rFonts w:ascii="Times New Roman"/>
          <w:b w:val="false"/>
          <w:i w:val="false"/>
          <w:color w:val="000000"/>
          <w:sz w:val="28"/>
        </w:rPr>
        <w:t xml:space="preserve">
            2. Бюджеттік бағдарламаның нормативтік-құқықтық негiзi: "Мемлекеттiк және мемлекет кепiлдiк берген қарыз алу мен борыш туралы" Қазақстан Республикасының 1999 жылғы 2 тамыздағы Заңының </w:t>
      </w:r>
      <w:r>
        <w:rPr>
          <w:rFonts w:ascii="Times New Roman"/>
          <w:b w:val="false"/>
          <w:i w:val="false"/>
          <w:color w:val="000000"/>
          <w:sz w:val="28"/>
        </w:rPr>
        <w:t xml:space="preserve">17, </w:t>
      </w:r>
      <w:r>
        <w:rPr>
          <w:rFonts w:ascii="Times New Roman"/>
          <w:b w:val="false"/>
          <w:i w:val="false"/>
          <w:color w:val="000000"/>
          <w:sz w:val="28"/>
        </w:rPr>
        <w:t xml:space="preserve">25-баптары </w:t>
      </w:r>
      <w:r>
        <w:rPr>
          <w:rFonts w:ascii="Times New Roman"/>
          <w:b w:val="false"/>
          <w:i w:val="false"/>
          <w:color w:val="000000"/>
          <w:sz w:val="28"/>
        </w:rPr>
        <w:t xml:space="preserve">; "Yкiметтiк заемдарды, жергілікті атқарушы  органдардың заемдарын және мемлекеттік кепілдiктерi бар мемлекеттік eмec заемдарды өтеу және оларға қызмет көрсету ережесiн бекiту туралы" Қазақстан Республикасы Yкiметiнiң 2002 жылғы 23 қаңтардағы N 88 </w:t>
      </w:r>
      <w:r>
        <w:rPr>
          <w:rFonts w:ascii="Times New Roman"/>
          <w:b w:val="false"/>
          <w:i w:val="false"/>
          <w:color w:val="000000"/>
          <w:sz w:val="28"/>
        </w:rPr>
        <w:t xml:space="preserve">қаулысы </w:t>
      </w:r>
      <w:r>
        <w:rPr>
          <w:rFonts w:ascii="Times New Roman"/>
          <w:b w:val="false"/>
          <w:i w:val="false"/>
          <w:color w:val="000000"/>
          <w:sz w:val="28"/>
        </w:rPr>
        <w:t xml:space="preserve">; "Мемлекеттік бюджет есебiнен ұсталатын мемлекеттiк мекемелер үшiн бюджеттің атқарылуы және есептілiк нысандарын жүргізу (мерзiмдiк және жылдық) жөнiндегі қаржылық рәсiмдердiң ережесiн бекiту туралы" Қазақстан Республикасы Үкiметінiң 2002 жылғы 25 шілдедегi N 832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Төлем заемы туралы шартқа (келiсiмге) сәйкес оған тиесiлiнi қарыз алушы төлемеген жағдайда, кредитор алдындағы Қазақстан Республикасының мiндеттемелерiн орындау Қазақстан Республикасының мемлекеттiк кепiлдiктерi бар мемлекеттік емес заемдар бойынша дефолт фактiсiн болдырмау, сондай-ақ дүние жүзілiк келiсiмдермен байланысты Қазақстан Республикасының мiндеттемелерiн орындау. </w:t>
      </w:r>
    </w:p>
    <w:p>
      <w:pPr>
        <w:spacing w:after="0"/>
        <w:ind w:left="0"/>
        <w:jc w:val="both"/>
      </w:pPr>
      <w:r>
        <w:rPr>
          <w:rFonts w:ascii="Times New Roman"/>
          <w:b w:val="false"/>
          <w:i w:val="false"/>
          <w:color w:val="000000"/>
          <w:sz w:val="28"/>
        </w:rPr>
        <w:t xml:space="preserve">
            5. Бюджеттiк бағдарламаның міндеттерi: егер кепiлдiктермен қамтамасыз етілген заемды қарыз алушы төлем мерзiмi келген күнi толықтай немесе бөлшектеп және 2003 жылға арналған республикалық бюджетте көзделген қаражат шектерiнде өтемеген жағдайда, негiзгі борышты, сыйақыларды, мемлекеттiк емес заем бойынша өзге де төлемдердi төлеу, сондай-ақ дүние жүзiлік келiсiмдер бойынша соманы төлеу.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іске  | Іске |  Жауапты </w:t>
      </w:r>
    </w:p>
    <w:p>
      <w:pPr>
        <w:spacing w:after="0"/>
        <w:ind w:left="0"/>
        <w:jc w:val="both"/>
      </w:pPr>
      <w:r>
        <w:rPr>
          <w:rFonts w:ascii="Times New Roman"/>
          <w:b w:val="false"/>
          <w:i w:val="false"/>
          <w:color w:val="000000"/>
          <w:sz w:val="28"/>
        </w:rPr>
        <w:t xml:space="preserve">
       |ламаның|бағ. |малардың |    асыру жөніндегі  |асыру |орындаушылар </w:t>
      </w:r>
    </w:p>
    <w:p>
      <w:pPr>
        <w:spacing w:after="0"/>
        <w:ind w:left="0"/>
        <w:jc w:val="both"/>
      </w:pPr>
      <w:r>
        <w:rPr>
          <w:rFonts w:ascii="Times New Roman"/>
          <w:b w:val="false"/>
          <w:i w:val="false"/>
          <w:color w:val="000000"/>
          <w:sz w:val="28"/>
        </w:rPr>
        <w:t xml:space="preserve">
       | коды  |дар. | (кіші   |       іс-шаралар    | мер. | </w:t>
      </w:r>
    </w:p>
    <w:p>
      <w:pPr>
        <w:spacing w:after="0"/>
        <w:ind w:left="0"/>
        <w:jc w:val="both"/>
      </w:pPr>
      <w:r>
        <w:rPr>
          <w:rFonts w:ascii="Times New Roman"/>
          <w:b w:val="false"/>
          <w:i w:val="false"/>
          <w:color w:val="000000"/>
          <w:sz w:val="28"/>
        </w:rPr>
        <w:t xml:space="preserve">
       |       |лама.|бағдарла.|                     |зімдері </w:t>
      </w:r>
    </w:p>
    <w:p>
      <w:pPr>
        <w:spacing w:after="0"/>
        <w:ind w:left="0"/>
        <w:jc w:val="both"/>
      </w:pPr>
      <w:r>
        <w:rPr>
          <w:rFonts w:ascii="Times New Roman"/>
          <w:b w:val="false"/>
          <w:i w:val="false"/>
          <w:color w:val="000000"/>
          <w:sz w:val="28"/>
        </w:rPr>
        <w:t xml:space="preserve">
       |       |ның  |малардың)|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081         Мемлекет.                       Бiр    Қазақстан </w:t>
      </w:r>
    </w:p>
    <w:p>
      <w:pPr>
        <w:spacing w:after="0"/>
        <w:ind w:left="0"/>
        <w:jc w:val="both"/>
      </w:pPr>
      <w:r>
        <w:rPr>
          <w:rFonts w:ascii="Times New Roman"/>
          <w:b w:val="false"/>
          <w:i w:val="false"/>
          <w:color w:val="000000"/>
          <w:sz w:val="28"/>
        </w:rPr>
        <w:t xml:space="preserve">
                      тiк кепiл.                      жылдың Республика. </w:t>
      </w:r>
    </w:p>
    <w:p>
      <w:pPr>
        <w:spacing w:after="0"/>
        <w:ind w:left="0"/>
        <w:jc w:val="both"/>
      </w:pPr>
      <w:r>
        <w:rPr>
          <w:rFonts w:ascii="Times New Roman"/>
          <w:b w:val="false"/>
          <w:i w:val="false"/>
          <w:color w:val="000000"/>
          <w:sz w:val="28"/>
        </w:rPr>
        <w:t xml:space="preserve">
                      дiктер                          iшiнде сының Қаржы </w:t>
      </w:r>
    </w:p>
    <w:p>
      <w:pPr>
        <w:spacing w:after="0"/>
        <w:ind w:left="0"/>
        <w:jc w:val="both"/>
      </w:pPr>
      <w:r>
        <w:rPr>
          <w:rFonts w:ascii="Times New Roman"/>
          <w:b w:val="false"/>
          <w:i w:val="false"/>
          <w:color w:val="000000"/>
          <w:sz w:val="28"/>
        </w:rPr>
        <w:t xml:space="preserve">
                      бойынша                                министрлігі </w:t>
      </w:r>
    </w:p>
    <w:p>
      <w:pPr>
        <w:spacing w:after="0"/>
        <w:ind w:left="0"/>
        <w:jc w:val="both"/>
      </w:pPr>
      <w:r>
        <w:rPr>
          <w:rFonts w:ascii="Times New Roman"/>
          <w:b w:val="false"/>
          <w:i w:val="false"/>
          <w:color w:val="000000"/>
          <w:sz w:val="28"/>
        </w:rPr>
        <w:t xml:space="preserve">
                      мiндетте. </w:t>
      </w:r>
    </w:p>
    <w:p>
      <w:pPr>
        <w:spacing w:after="0"/>
        <w:ind w:left="0"/>
        <w:jc w:val="both"/>
      </w:pPr>
      <w:r>
        <w:rPr>
          <w:rFonts w:ascii="Times New Roman"/>
          <w:b w:val="false"/>
          <w:i w:val="false"/>
          <w:color w:val="000000"/>
          <w:sz w:val="28"/>
        </w:rPr>
        <w:t xml:space="preserve">
                      мелердi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30   Мемлекет. Заңнамада белгіленген </w:t>
      </w:r>
    </w:p>
    <w:p>
      <w:pPr>
        <w:spacing w:after="0"/>
        <w:ind w:left="0"/>
        <w:jc w:val="both"/>
      </w:pPr>
      <w:r>
        <w:rPr>
          <w:rFonts w:ascii="Times New Roman"/>
          <w:b w:val="false"/>
          <w:i w:val="false"/>
          <w:color w:val="000000"/>
          <w:sz w:val="28"/>
        </w:rPr>
        <w:t xml:space="preserve">
                      тік ке.   тәртiппен мемлекет </w:t>
      </w:r>
    </w:p>
    <w:p>
      <w:pPr>
        <w:spacing w:after="0"/>
        <w:ind w:left="0"/>
        <w:jc w:val="both"/>
      </w:pPr>
      <w:r>
        <w:rPr>
          <w:rFonts w:ascii="Times New Roman"/>
          <w:b w:val="false"/>
          <w:i w:val="false"/>
          <w:color w:val="000000"/>
          <w:sz w:val="28"/>
        </w:rPr>
        <w:t xml:space="preserve">
                      пілдіктер кепілдік берген </w:t>
      </w:r>
    </w:p>
    <w:p>
      <w:pPr>
        <w:spacing w:after="0"/>
        <w:ind w:left="0"/>
        <w:jc w:val="both"/>
      </w:pPr>
      <w:r>
        <w:rPr>
          <w:rFonts w:ascii="Times New Roman"/>
          <w:b w:val="false"/>
          <w:i w:val="false"/>
          <w:color w:val="000000"/>
          <w:sz w:val="28"/>
        </w:rPr>
        <w:t xml:space="preserve">
                      бойынша   қарыздарды өтеу және </w:t>
      </w:r>
    </w:p>
    <w:p>
      <w:pPr>
        <w:spacing w:after="0"/>
        <w:ind w:left="0"/>
        <w:jc w:val="both"/>
      </w:pPr>
      <w:r>
        <w:rPr>
          <w:rFonts w:ascii="Times New Roman"/>
          <w:b w:val="false"/>
          <w:i w:val="false"/>
          <w:color w:val="000000"/>
          <w:sz w:val="28"/>
        </w:rPr>
        <w:t xml:space="preserve">
                      мiндетте. оларға қызмет көрсету. </w:t>
      </w:r>
    </w:p>
    <w:p>
      <w:pPr>
        <w:spacing w:after="0"/>
        <w:ind w:left="0"/>
        <w:jc w:val="both"/>
      </w:pPr>
      <w:r>
        <w:rPr>
          <w:rFonts w:ascii="Times New Roman"/>
          <w:b w:val="false"/>
          <w:i w:val="false"/>
          <w:color w:val="000000"/>
          <w:sz w:val="28"/>
        </w:rPr>
        <w:t xml:space="preserve">
                      мелердi </w:t>
      </w:r>
    </w:p>
    <w:p>
      <w:pPr>
        <w:spacing w:after="0"/>
        <w:ind w:left="0"/>
        <w:jc w:val="both"/>
      </w:pPr>
      <w:r>
        <w:rPr>
          <w:rFonts w:ascii="Times New Roman"/>
          <w:b w:val="false"/>
          <w:i w:val="false"/>
          <w:color w:val="000000"/>
          <w:sz w:val="28"/>
        </w:rPr>
        <w:t xml:space="preserve">
                      орындау </w:t>
      </w:r>
    </w:p>
    <w:p>
      <w:pPr>
        <w:spacing w:after="0"/>
        <w:ind w:left="0"/>
        <w:jc w:val="both"/>
      </w:pPr>
      <w:r>
        <w:rPr>
          <w:rFonts w:ascii="Times New Roman"/>
          <w:b w:val="false"/>
          <w:i w:val="false"/>
          <w:color w:val="000000"/>
          <w:sz w:val="28"/>
        </w:rPr>
        <w:t xml:space="preserve">
                 31   Бітім     Дүние жүзілік </w:t>
      </w:r>
    </w:p>
    <w:p>
      <w:pPr>
        <w:spacing w:after="0"/>
        <w:ind w:left="0"/>
        <w:jc w:val="both"/>
      </w:pPr>
      <w:r>
        <w:rPr>
          <w:rFonts w:ascii="Times New Roman"/>
          <w:b w:val="false"/>
          <w:i w:val="false"/>
          <w:color w:val="000000"/>
          <w:sz w:val="28"/>
        </w:rPr>
        <w:t xml:space="preserve">
                      шартымен  келісімдер бойынша </w:t>
      </w:r>
    </w:p>
    <w:p>
      <w:pPr>
        <w:spacing w:after="0"/>
        <w:ind w:left="0"/>
        <w:jc w:val="both"/>
      </w:pPr>
      <w:r>
        <w:rPr>
          <w:rFonts w:ascii="Times New Roman"/>
          <w:b w:val="false"/>
          <w:i w:val="false"/>
          <w:color w:val="000000"/>
          <w:sz w:val="28"/>
        </w:rPr>
        <w:t xml:space="preserve">
                      байланыс. соманы төлеу </w:t>
      </w:r>
    </w:p>
    <w:p>
      <w:pPr>
        <w:spacing w:after="0"/>
        <w:ind w:left="0"/>
        <w:jc w:val="both"/>
      </w:pPr>
      <w:r>
        <w:rPr>
          <w:rFonts w:ascii="Times New Roman"/>
          <w:b w:val="false"/>
          <w:i w:val="false"/>
          <w:color w:val="000000"/>
          <w:sz w:val="28"/>
        </w:rPr>
        <w:t xml:space="preserve">
                      ты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мемлекеттік кепілдіктер және дүние жүзілік келісімдер бойынша міндеттемелерді орындау. </w:t>
      </w:r>
    </w:p>
    <w:p>
      <w:pPr>
        <w:spacing w:after="0"/>
        <w:ind w:left="0"/>
        <w:jc w:val="both"/>
      </w:pPr>
      <w:r>
        <w:rPr>
          <w:rFonts w:ascii="Times New Roman"/>
          <w:b w:val="false"/>
          <w:i w:val="false"/>
          <w:color w:val="000000"/>
          <w:sz w:val="28"/>
        </w:rPr>
        <w:t xml:space="preserve">
      Қазақстан Республикасы Yкiметiнiң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280-қосымша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082 "Атырау қаласын сумен жабдықтау және оның санитариясы жобасына кредит бepу" республикалық бюджеттік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15304 мың теңге (он бес миллион үш жүз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мен Халықаралық Қайта құру және Даму Банкi арасындағы (Атырау қаласының сумен жабдықталуының және санитариясының пилоттық жобасы) Заем туралы келiсiмдi бекiту туралы" Қазақстан Республикасының 1999 жылғы 5 сәуiрдегi N 470-1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2000-2002 жылдарға арналған Мемлекеттік инвестицияларының бағдарламасын бекiту туралы" Қазақстан Республикасы Үкiметінің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"Атырау қаласының сумен жабдықталуының және санитариясының пилоттық жобасы" бойынша Заем туралы келiсімге сәйкес Атырау облысының жергiлiктi бюджетiне республикалық бюджеттен кредит бөлу. </w:t>
      </w:r>
    </w:p>
    <w:p>
      <w:pPr>
        <w:spacing w:after="0"/>
        <w:ind w:left="0"/>
        <w:jc w:val="both"/>
      </w:pPr>
      <w:r>
        <w:rPr>
          <w:rFonts w:ascii="Times New Roman"/>
          <w:b w:val="false"/>
          <w:i w:val="false"/>
          <w:color w:val="000000"/>
          <w:sz w:val="28"/>
        </w:rPr>
        <w:t xml:space="preserve">
            5. Бюджеттiк бағдарламаның мiндеттерi: инвестициялық жобаны iске асырылуын жүзеге асыру үшiн қаражатпен қаржыландыруды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N!Бағ.!Кіші!Бағдарламаның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!атқарушылар </w:t>
      </w:r>
    </w:p>
    <w:p>
      <w:pPr>
        <w:spacing w:after="0"/>
        <w:ind w:left="0"/>
        <w:jc w:val="both"/>
      </w:pPr>
      <w:r>
        <w:rPr>
          <w:rFonts w:ascii="Times New Roman"/>
          <w:b w:val="false"/>
          <w:i w:val="false"/>
          <w:color w:val="000000"/>
          <w:sz w:val="28"/>
        </w:rPr>
        <w:t xml:space="preserve">
       !лама!коды!ламаның) атауы!  асыру жөніндегі !мерзі.! </w:t>
      </w:r>
    </w:p>
    <w:p>
      <w:pPr>
        <w:spacing w:after="0"/>
        <w:ind w:left="0"/>
        <w:jc w:val="both"/>
      </w:pPr>
      <w:r>
        <w:rPr>
          <w:rFonts w:ascii="Times New Roman"/>
          <w:b w:val="false"/>
          <w:i w:val="false"/>
          <w:color w:val="000000"/>
          <w:sz w:val="28"/>
        </w:rPr>
        <w:t xml:space="preserve">
       !коды!    !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082      Атырау қаласын </w:t>
      </w:r>
    </w:p>
    <w:p>
      <w:pPr>
        <w:spacing w:after="0"/>
        <w:ind w:left="0"/>
        <w:jc w:val="both"/>
      </w:pPr>
      <w:r>
        <w:rPr>
          <w:rFonts w:ascii="Times New Roman"/>
          <w:b w:val="false"/>
          <w:i w:val="false"/>
          <w:color w:val="000000"/>
          <w:sz w:val="28"/>
        </w:rPr>
        <w:t xml:space="preserve">
                  сумен </w:t>
      </w:r>
    </w:p>
    <w:p>
      <w:pPr>
        <w:spacing w:after="0"/>
        <w:ind w:left="0"/>
        <w:jc w:val="both"/>
      </w:pPr>
      <w:r>
        <w:rPr>
          <w:rFonts w:ascii="Times New Roman"/>
          <w:b w:val="false"/>
          <w:i w:val="false"/>
          <w:color w:val="000000"/>
          <w:sz w:val="28"/>
        </w:rPr>
        <w:t xml:space="preserve">
                  жабдықтау және </w:t>
      </w:r>
    </w:p>
    <w:p>
      <w:pPr>
        <w:spacing w:after="0"/>
        <w:ind w:left="0"/>
        <w:jc w:val="both"/>
      </w:pPr>
      <w:r>
        <w:rPr>
          <w:rFonts w:ascii="Times New Roman"/>
          <w:b w:val="false"/>
          <w:i w:val="false"/>
          <w:color w:val="000000"/>
          <w:sz w:val="28"/>
        </w:rPr>
        <w:t xml:space="preserve">
                  оның </w:t>
      </w:r>
    </w:p>
    <w:p>
      <w:pPr>
        <w:spacing w:after="0"/>
        <w:ind w:left="0"/>
        <w:jc w:val="both"/>
      </w:pPr>
      <w:r>
        <w:rPr>
          <w:rFonts w:ascii="Times New Roman"/>
          <w:b w:val="false"/>
          <w:i w:val="false"/>
          <w:color w:val="000000"/>
          <w:sz w:val="28"/>
        </w:rPr>
        <w:t xml:space="preserve">
                  санитариясы </w:t>
      </w:r>
    </w:p>
    <w:p>
      <w:pPr>
        <w:spacing w:after="0"/>
        <w:ind w:left="0"/>
        <w:jc w:val="both"/>
      </w:pPr>
      <w:r>
        <w:rPr>
          <w:rFonts w:ascii="Times New Roman"/>
          <w:b w:val="false"/>
          <w:i w:val="false"/>
          <w:color w:val="000000"/>
          <w:sz w:val="28"/>
        </w:rPr>
        <w:t xml:space="preserve">
                  жобасына </w:t>
      </w:r>
    </w:p>
    <w:p>
      <w:pPr>
        <w:spacing w:after="0"/>
        <w:ind w:left="0"/>
        <w:jc w:val="both"/>
      </w:pPr>
      <w:r>
        <w:rPr>
          <w:rFonts w:ascii="Times New Roman"/>
          <w:b w:val="false"/>
          <w:i w:val="false"/>
          <w:color w:val="000000"/>
          <w:sz w:val="28"/>
        </w:rPr>
        <w:t xml:space="preserve">
                  кредит беру </w:t>
      </w:r>
    </w:p>
    <w:p>
      <w:pPr>
        <w:spacing w:after="0"/>
        <w:ind w:left="0"/>
        <w:jc w:val="both"/>
      </w:pPr>
      <w:r>
        <w:rPr>
          <w:rFonts w:ascii="Times New Roman"/>
          <w:b w:val="false"/>
          <w:i w:val="false"/>
          <w:color w:val="000000"/>
          <w:sz w:val="28"/>
        </w:rPr>
        <w:t xml:space="preserve">
              088 Сыртқы заемдар "SMEC International 2003   Атырау </w:t>
      </w:r>
    </w:p>
    <w:p>
      <w:pPr>
        <w:spacing w:after="0"/>
        <w:ind w:left="0"/>
        <w:jc w:val="both"/>
      </w:pPr>
      <w:r>
        <w:rPr>
          <w:rFonts w:ascii="Times New Roman"/>
          <w:b w:val="false"/>
          <w:i w:val="false"/>
          <w:color w:val="000000"/>
          <w:sz w:val="28"/>
        </w:rPr>
        <w:t xml:space="preserve">
                  есебiнен       РТҮ LTD." компания. жылдың облысының </w:t>
      </w:r>
    </w:p>
    <w:p>
      <w:pPr>
        <w:spacing w:after="0"/>
        <w:ind w:left="0"/>
        <w:jc w:val="both"/>
      </w:pPr>
      <w:r>
        <w:rPr>
          <w:rFonts w:ascii="Times New Roman"/>
          <w:b w:val="false"/>
          <w:i w:val="false"/>
          <w:color w:val="000000"/>
          <w:sz w:val="28"/>
        </w:rPr>
        <w:t xml:space="preserve">
                  жобаны iске    сының консультация. ішінде әкімшілігі </w:t>
      </w:r>
    </w:p>
    <w:p>
      <w:pPr>
        <w:spacing w:after="0"/>
        <w:ind w:left="0"/>
        <w:jc w:val="both"/>
      </w:pPr>
      <w:r>
        <w:rPr>
          <w:rFonts w:ascii="Times New Roman"/>
          <w:b w:val="false"/>
          <w:i w:val="false"/>
          <w:color w:val="000000"/>
          <w:sz w:val="28"/>
        </w:rPr>
        <w:t xml:space="preserve">
                  асыру үшiн     лық қызметтерiне, </w:t>
      </w:r>
    </w:p>
    <w:p>
      <w:pPr>
        <w:spacing w:after="0"/>
        <w:ind w:left="0"/>
        <w:jc w:val="both"/>
      </w:pPr>
      <w:r>
        <w:rPr>
          <w:rFonts w:ascii="Times New Roman"/>
          <w:b w:val="false"/>
          <w:i w:val="false"/>
          <w:color w:val="000000"/>
          <w:sz w:val="28"/>
        </w:rPr>
        <w:t xml:space="preserve">
                  жергіліктi     сондай-ақ жергiлiктi </w:t>
      </w:r>
    </w:p>
    <w:p>
      <w:pPr>
        <w:spacing w:after="0"/>
        <w:ind w:left="0"/>
        <w:jc w:val="both"/>
      </w:pPr>
      <w:r>
        <w:rPr>
          <w:rFonts w:ascii="Times New Roman"/>
          <w:b w:val="false"/>
          <w:i w:val="false"/>
          <w:color w:val="000000"/>
          <w:sz w:val="28"/>
        </w:rPr>
        <w:t xml:space="preserve">
                  бюджетке       консультанттардың </w:t>
      </w:r>
    </w:p>
    <w:p>
      <w:pPr>
        <w:spacing w:after="0"/>
        <w:ind w:left="0"/>
        <w:jc w:val="both"/>
      </w:pPr>
      <w:r>
        <w:rPr>
          <w:rFonts w:ascii="Times New Roman"/>
          <w:b w:val="false"/>
          <w:i w:val="false"/>
          <w:color w:val="000000"/>
          <w:sz w:val="28"/>
        </w:rPr>
        <w:t xml:space="preserve">
                  кредит беру    қызметтерiне және </w:t>
      </w:r>
    </w:p>
    <w:p>
      <w:pPr>
        <w:spacing w:after="0"/>
        <w:ind w:left="0"/>
        <w:jc w:val="both"/>
      </w:pPr>
      <w:r>
        <w:rPr>
          <w:rFonts w:ascii="Times New Roman"/>
          <w:b w:val="false"/>
          <w:i w:val="false"/>
          <w:color w:val="000000"/>
          <w:sz w:val="28"/>
        </w:rPr>
        <w:t xml:space="preserve">
                                 операциялық </w:t>
      </w:r>
    </w:p>
    <w:p>
      <w:pPr>
        <w:spacing w:after="0"/>
        <w:ind w:left="0"/>
        <w:jc w:val="both"/>
      </w:pPr>
      <w:r>
        <w:rPr>
          <w:rFonts w:ascii="Times New Roman"/>
          <w:b w:val="false"/>
          <w:i w:val="false"/>
          <w:color w:val="000000"/>
          <w:sz w:val="28"/>
        </w:rPr>
        <w:t xml:space="preserve">
                                 шығыстарға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Атырау қаласындағы сумен жабдықтау қызметтерiнiң сапасын арттыру, Атырау қаласындағы Суарнасы қызметiнiң тұрлаулылығын және қаржылық тұрақтылығын арттыру. </w:t>
      </w:r>
    </w:p>
    <w:bookmarkStart w:name="z22" w:id="18"/>
    <w:p>
      <w:pPr>
        <w:spacing w:after="0"/>
        <w:ind w:left="0"/>
        <w:jc w:val="both"/>
      </w:pPr>
      <w:r>
        <w:rPr>
          <w:rFonts w:ascii="Times New Roman"/>
          <w:b w:val="false"/>
          <w:i w:val="false"/>
          <w:color w:val="000000"/>
          <w:sz w:val="28"/>
        </w:rPr>
        <w:t xml:space="preserve">
      Қазақстан Республикасы Yкiметiнiң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083 "Алматы қаласын сумен жабдықтау мен су қашыртқы жобасын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несиелендiру"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1232765 мың теңге (бiр миллиард екi жүз отыз екi миллион жетi жүз алпыс бес мың теңге). &lt;*&gt; </w:t>
      </w:r>
    </w:p>
    <w:p>
      <w:pPr>
        <w:spacing w:after="0"/>
        <w:ind w:left="0"/>
        <w:jc w:val="both"/>
      </w:pPr>
      <w:r>
        <w:rPr>
          <w:rFonts w:ascii="Times New Roman"/>
          <w:b w:val="false"/>
          <w:i w:val="false"/>
          <w:color w:val="000000"/>
          <w:sz w:val="28"/>
        </w:rPr>
        <w:t xml:space="preserve">
            2. Бюджеттік бағдарламаның нормативтік құқықтық негiзi: "Француз Республикасының Үкiметi мен Қазақстан Республикасының Үкiметі арасындағы қаржыландыру туралы хаттаманы (Алматы қаласының сумен қамтамасыз ету және кәрiз инфрақұрылымын оңалту мен жаңғырту жобасы) бекiту туралы" Қазақстан Республикасының 2001 жылғы 11 шiлдедегi N 232-II </w:t>
      </w:r>
      <w:r>
        <w:rPr>
          <w:rFonts w:ascii="Times New Roman"/>
          <w:b w:val="false"/>
          <w:i w:val="false"/>
          <w:color w:val="000000"/>
          <w:sz w:val="28"/>
        </w:rPr>
        <w:t xml:space="preserve">Заңы </w:t>
      </w:r>
      <w:r>
        <w:rPr>
          <w:rFonts w:ascii="Times New Roman"/>
          <w:b w:val="false"/>
          <w:i w:val="false"/>
          <w:color w:val="000000"/>
          <w:sz w:val="28"/>
        </w:rPr>
        <w:t xml:space="preserve">; "Алматы қаласын сумен жабдықтау мен су қашыртқы жүйесiн жаңғыртуды және қайта құруды жетiлдiру жобасына арналған Франция Үкiметiнiң сыртқы заемын тарту туралы" Қазақстан Республикасы Үкiметiнің 2000 жылғы 27 маусымдағы N 960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2000-2002 жылдарға арналған мемлекеттік инвестицияларының бағдарламасын бекiту туралы" Қазақстан Республикасы Yкiметiнiң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"Алматы қаласының сумен қамтамасыз ету және кәрiз инфрақұрылымын оңалту мeн жаңғырту" жобасы бойынша қаржыландыру туралы хаттамаға сәйкес Алматы облысының жергiлiктi бюджетiне республикалық бюджеттен кредит бөлу. </w:t>
      </w:r>
    </w:p>
    <w:p>
      <w:pPr>
        <w:spacing w:after="0"/>
        <w:ind w:left="0"/>
        <w:jc w:val="both"/>
      </w:pPr>
      <w:r>
        <w:rPr>
          <w:rFonts w:ascii="Times New Roman"/>
          <w:b w:val="false"/>
          <w:i w:val="false"/>
          <w:color w:val="000000"/>
          <w:sz w:val="28"/>
        </w:rPr>
        <w:t xml:space="preserve">
            5. Бюджеттiк бағдарламаның мiндеттерi: жобаны iске асырылуын жүзеге асыру үшiн қаражатпен қаржыландыруды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083      Алматы қаласын </w:t>
      </w:r>
    </w:p>
    <w:p>
      <w:pPr>
        <w:spacing w:after="0"/>
        <w:ind w:left="0"/>
        <w:jc w:val="both"/>
      </w:pPr>
      <w:r>
        <w:rPr>
          <w:rFonts w:ascii="Times New Roman"/>
          <w:b w:val="false"/>
          <w:i w:val="false"/>
          <w:color w:val="000000"/>
          <w:sz w:val="28"/>
        </w:rPr>
        <w:t xml:space="preserve">
                  сумен </w:t>
      </w:r>
    </w:p>
    <w:p>
      <w:pPr>
        <w:spacing w:after="0"/>
        <w:ind w:left="0"/>
        <w:jc w:val="both"/>
      </w:pPr>
      <w:r>
        <w:rPr>
          <w:rFonts w:ascii="Times New Roman"/>
          <w:b w:val="false"/>
          <w:i w:val="false"/>
          <w:color w:val="000000"/>
          <w:sz w:val="28"/>
        </w:rPr>
        <w:t xml:space="preserve">
                  жабдықтау мен </w:t>
      </w:r>
    </w:p>
    <w:p>
      <w:pPr>
        <w:spacing w:after="0"/>
        <w:ind w:left="0"/>
        <w:jc w:val="both"/>
      </w:pPr>
      <w:r>
        <w:rPr>
          <w:rFonts w:ascii="Times New Roman"/>
          <w:b w:val="false"/>
          <w:i w:val="false"/>
          <w:color w:val="000000"/>
          <w:sz w:val="28"/>
        </w:rPr>
        <w:t xml:space="preserve">
                  су қашыртқы </w:t>
      </w:r>
    </w:p>
    <w:p>
      <w:pPr>
        <w:spacing w:after="0"/>
        <w:ind w:left="0"/>
        <w:jc w:val="both"/>
      </w:pPr>
      <w:r>
        <w:rPr>
          <w:rFonts w:ascii="Times New Roman"/>
          <w:b w:val="false"/>
          <w:i w:val="false"/>
          <w:color w:val="000000"/>
          <w:sz w:val="28"/>
        </w:rPr>
        <w:t xml:space="preserve">
                  жобасын </w:t>
      </w:r>
    </w:p>
    <w:p>
      <w:pPr>
        <w:spacing w:after="0"/>
        <w:ind w:left="0"/>
        <w:jc w:val="both"/>
      </w:pPr>
      <w:r>
        <w:rPr>
          <w:rFonts w:ascii="Times New Roman"/>
          <w:b w:val="false"/>
          <w:i w:val="false"/>
          <w:color w:val="000000"/>
          <w:sz w:val="28"/>
        </w:rPr>
        <w:t xml:space="preserve">
                  несиелендiру </w:t>
      </w:r>
    </w:p>
    <w:p>
      <w:pPr>
        <w:spacing w:after="0"/>
        <w:ind w:left="0"/>
        <w:jc w:val="both"/>
      </w:pPr>
      <w:r>
        <w:rPr>
          <w:rFonts w:ascii="Times New Roman"/>
          <w:b w:val="false"/>
          <w:i w:val="false"/>
          <w:color w:val="000000"/>
          <w:sz w:val="28"/>
        </w:rPr>
        <w:t xml:space="preserve">
             088  Сыртқы заемдар  Төлеуге ұсынылған 2003   Алматы </w:t>
      </w:r>
    </w:p>
    <w:p>
      <w:pPr>
        <w:spacing w:after="0"/>
        <w:ind w:left="0"/>
        <w:jc w:val="both"/>
      </w:pPr>
      <w:r>
        <w:rPr>
          <w:rFonts w:ascii="Times New Roman"/>
          <w:b w:val="false"/>
          <w:i w:val="false"/>
          <w:color w:val="000000"/>
          <w:sz w:val="28"/>
        </w:rPr>
        <w:t xml:space="preserve">
                  есебiнен        шоттарға сәйкес   жылдың қаласының </w:t>
      </w:r>
    </w:p>
    <w:p>
      <w:pPr>
        <w:spacing w:after="0"/>
        <w:ind w:left="0"/>
        <w:jc w:val="both"/>
      </w:pPr>
      <w:r>
        <w:rPr>
          <w:rFonts w:ascii="Times New Roman"/>
          <w:b w:val="false"/>
          <w:i w:val="false"/>
          <w:color w:val="000000"/>
          <w:sz w:val="28"/>
        </w:rPr>
        <w:t xml:space="preserve">
                  жобаны iске     қаржы қаражатының ішінде әкімі </w:t>
      </w:r>
    </w:p>
    <w:p>
      <w:pPr>
        <w:spacing w:after="0"/>
        <w:ind w:left="0"/>
        <w:jc w:val="both"/>
      </w:pPr>
      <w:r>
        <w:rPr>
          <w:rFonts w:ascii="Times New Roman"/>
          <w:b w:val="false"/>
          <w:i w:val="false"/>
          <w:color w:val="000000"/>
          <w:sz w:val="28"/>
        </w:rPr>
        <w:t xml:space="preserve">
                  асыру үшін      бөлінуін қамтамасыз </w:t>
      </w:r>
    </w:p>
    <w:p>
      <w:pPr>
        <w:spacing w:after="0"/>
        <w:ind w:left="0"/>
        <w:jc w:val="both"/>
      </w:pPr>
      <w:r>
        <w:rPr>
          <w:rFonts w:ascii="Times New Roman"/>
          <w:b w:val="false"/>
          <w:i w:val="false"/>
          <w:color w:val="000000"/>
          <w:sz w:val="28"/>
        </w:rPr>
        <w:t xml:space="preserve">
                  жергiлiктi      ету </w:t>
      </w:r>
    </w:p>
    <w:p>
      <w:pPr>
        <w:spacing w:after="0"/>
        <w:ind w:left="0"/>
        <w:jc w:val="both"/>
      </w:pPr>
      <w:r>
        <w:rPr>
          <w:rFonts w:ascii="Times New Roman"/>
          <w:b w:val="false"/>
          <w:i w:val="false"/>
          <w:color w:val="000000"/>
          <w:sz w:val="28"/>
        </w:rPr>
        <w:t xml:space="preserve">
                  бюджетке кредит </w:t>
      </w:r>
    </w:p>
    <w:p>
      <w:pPr>
        <w:spacing w:after="0"/>
        <w:ind w:left="0"/>
        <w:jc w:val="both"/>
      </w:pP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Алматы қаласын сумен қамтамасыз ету жүйесiнiң техникалық жағдайын жақсарту, жаңа технологияларды енгiзу, Алматы қаласының су құбыры-кәріз қызметiнiң қаржылық тұрақтылығын қамтамасыз ету. </w:t>
      </w:r>
    </w:p>
    <w:bookmarkStart w:name="z23" w:id="19"/>
    <w:p>
      <w:pPr>
        <w:spacing w:after="0"/>
        <w:ind w:left="0"/>
        <w:jc w:val="both"/>
      </w:pPr>
      <w:r>
        <w:rPr>
          <w:rFonts w:ascii="Times New Roman"/>
          <w:b w:val="false"/>
          <w:i w:val="false"/>
          <w:color w:val="000000"/>
          <w:sz w:val="28"/>
        </w:rPr>
        <w:t xml:space="preserve">
      Қазақстан Республикасы Yкiметiнiң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084 "Халықаралық қаржы ұйымдарының акцияларын сатып алу"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265828 мың теңге (екi жүз алпыс бес миллион сегiз жүз жиырма сегiз мың теңге). &lt;*&gt;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Банкіне, Азия Даму Банкіне, Ислам Даму Банкіне мүшелiгi туралы" Қазақстан Республикасының 2001 жылғы 6 желтоқсандағы N 264 Заңы </w:t>
      </w:r>
      <w:r>
        <w:rPr>
          <w:rFonts w:ascii="Times New Roman"/>
          <w:b w:val="false"/>
          <w:i w:val="false"/>
          <w:color w:val="000000"/>
          <w:sz w:val="28"/>
        </w:rPr>
        <w:t xml:space="preserve">2-бабының </w:t>
      </w:r>
      <w:r>
        <w:rPr>
          <w:rFonts w:ascii="Times New Roman"/>
          <w:b w:val="false"/>
          <w:i w:val="false"/>
          <w:color w:val="000000"/>
          <w:sz w:val="28"/>
        </w:rPr>
        <w:t xml:space="preserve"> 1, 2-тармақтары, Қазақстан Республикасының 2003 жылғы 8 қаңтардағы </w:t>
      </w:r>
      <w:r>
        <w:rPr>
          <w:rFonts w:ascii="Times New Roman"/>
          <w:b w:val="false"/>
          <w:i w:val="false"/>
          <w:color w:val="000000"/>
          <w:sz w:val="28"/>
        </w:rPr>
        <w:t xml:space="preserve">Заңымен </w:t>
      </w:r>
      <w:r>
        <w:rPr>
          <w:rFonts w:ascii="Times New Roman"/>
          <w:b w:val="false"/>
          <w:i w:val="false"/>
          <w:color w:val="000000"/>
          <w:sz w:val="28"/>
        </w:rPr>
        <w:t xml:space="preserve"> бекiтiлген Инвестициялар мен Экспорттық кредит берудi сақтандыру жөнiндегi Ислам Корпорациясы Құрылтай Шартының 10-бабының 1-тармағы 2-тармағының а), в) тармақшалары. &lt;*&gt;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мүшелiгi Қазақстан Республикасына кредиттiк ресурстарға, оның iшiнде экономикада және қаржы саласында реформаларды қолдауға, техникалық көмек пен гранттарды алуға жеңiлдетiлген шарттарда қол жеткiзу құқығын беретiн Халықаралық Қайта құру және Даму Банкi, Еуропа Қайта құру және Даму Банкi, Ислам Даму Банкi және Инвестициялар мен Экспорттық Кредит берудi Сақтандыру жөнiндегi Ислам Корпорациясы сияқты iрi халықаралық қаржы ұйымдары қатарында акционер мәртебесiн алуға байланысты қабылданған Қазақстан Республикасының өз мiндеттемелерiн орындауы. &lt;*&gt; </w:t>
      </w:r>
    </w:p>
    <w:p>
      <w:pPr>
        <w:spacing w:after="0"/>
        <w:ind w:left="0"/>
        <w:jc w:val="both"/>
      </w:pPr>
      <w:r>
        <w:rPr>
          <w:rFonts w:ascii="Times New Roman"/>
          <w:b w:val="false"/>
          <w:i w:val="false"/>
          <w:color w:val="000000"/>
          <w:sz w:val="28"/>
        </w:rPr>
        <w:t xml:space="preserve">
            5. БюджеттІК бағдарламаның мiндеттерi: халықаралық қаржы ұйымдарының акцияларын сатып алу. Қазақстан Республикасы үшiн халықаралық қаржы ұйымдары көздеген төлемдер кестесiне сәйкес халықаралық қаржы ұйымдарына мүшелiк жарналарды тұрақты төлеуін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084      "Халықаралық   1. ХҚДБ - Қазақ.   Бір    Қазақстан </w:t>
      </w:r>
    </w:p>
    <w:p>
      <w:pPr>
        <w:spacing w:after="0"/>
        <w:ind w:left="0"/>
        <w:jc w:val="both"/>
      </w:pPr>
      <w:r>
        <w:rPr>
          <w:rFonts w:ascii="Times New Roman"/>
          <w:b w:val="false"/>
          <w:i w:val="false"/>
          <w:color w:val="000000"/>
          <w:sz w:val="28"/>
        </w:rPr>
        <w:t xml:space="preserve">
                  қаржы          стан Республика.   жылдың Республика. </w:t>
      </w:r>
    </w:p>
    <w:p>
      <w:pPr>
        <w:spacing w:after="0"/>
        <w:ind w:left="0"/>
        <w:jc w:val="both"/>
      </w:pPr>
      <w:r>
        <w:rPr>
          <w:rFonts w:ascii="Times New Roman"/>
          <w:b w:val="false"/>
          <w:i w:val="false"/>
          <w:color w:val="000000"/>
          <w:sz w:val="28"/>
        </w:rPr>
        <w:t xml:space="preserve">
                  ұйымдарының    сының қаржы        ішінде сының Қаржы </w:t>
      </w:r>
    </w:p>
    <w:p>
      <w:pPr>
        <w:spacing w:after="0"/>
        <w:ind w:left="0"/>
        <w:jc w:val="both"/>
      </w:pPr>
      <w:r>
        <w:rPr>
          <w:rFonts w:ascii="Times New Roman"/>
          <w:b w:val="false"/>
          <w:i w:val="false"/>
          <w:color w:val="000000"/>
          <w:sz w:val="28"/>
        </w:rPr>
        <w:t xml:space="preserve">
                  акцияларын     министрлiгi шығарған      министрлігі </w:t>
      </w:r>
    </w:p>
    <w:p>
      <w:pPr>
        <w:spacing w:after="0"/>
        <w:ind w:left="0"/>
        <w:jc w:val="both"/>
      </w:pPr>
      <w:r>
        <w:rPr>
          <w:rFonts w:ascii="Times New Roman"/>
          <w:b w:val="false"/>
          <w:i w:val="false"/>
          <w:color w:val="000000"/>
          <w:sz w:val="28"/>
        </w:rPr>
        <w:t xml:space="preserve">
                  сатып алу"     28.09.95 ж. N </w:t>
      </w:r>
    </w:p>
    <w:p>
      <w:pPr>
        <w:spacing w:after="0"/>
        <w:ind w:left="0"/>
        <w:jc w:val="both"/>
      </w:pPr>
      <w:r>
        <w:rPr>
          <w:rFonts w:ascii="Times New Roman"/>
          <w:b w:val="false"/>
          <w:i w:val="false"/>
          <w:color w:val="000000"/>
          <w:sz w:val="28"/>
        </w:rPr>
        <w:t xml:space="preserve">
                                 001/002 жай векселi </w:t>
      </w:r>
    </w:p>
    <w:p>
      <w:pPr>
        <w:spacing w:after="0"/>
        <w:ind w:left="0"/>
        <w:jc w:val="both"/>
      </w:pPr>
      <w:r>
        <w:rPr>
          <w:rFonts w:ascii="Times New Roman"/>
          <w:b w:val="false"/>
          <w:i w:val="false"/>
          <w:color w:val="000000"/>
          <w:sz w:val="28"/>
        </w:rPr>
        <w:t xml:space="preserve">
                                 қаражатының бiр </w:t>
      </w:r>
    </w:p>
    <w:p>
      <w:pPr>
        <w:spacing w:after="0"/>
        <w:ind w:left="0"/>
        <w:jc w:val="both"/>
      </w:pPr>
      <w:r>
        <w:rPr>
          <w:rFonts w:ascii="Times New Roman"/>
          <w:b w:val="false"/>
          <w:i w:val="false"/>
          <w:color w:val="000000"/>
          <w:sz w:val="28"/>
        </w:rPr>
        <w:t xml:space="preserve">
                                 бөлiгін ХҚДБ </w:t>
      </w:r>
    </w:p>
    <w:p>
      <w:pPr>
        <w:spacing w:after="0"/>
        <w:ind w:left="0"/>
        <w:jc w:val="both"/>
      </w:pPr>
      <w:r>
        <w:rPr>
          <w:rFonts w:ascii="Times New Roman"/>
          <w:b w:val="false"/>
          <w:i w:val="false"/>
          <w:color w:val="000000"/>
          <w:sz w:val="28"/>
        </w:rPr>
        <w:t xml:space="preserve">
                                 акционерлiк </w:t>
      </w:r>
    </w:p>
    <w:p>
      <w:pPr>
        <w:spacing w:after="0"/>
        <w:ind w:left="0"/>
        <w:jc w:val="both"/>
      </w:pPr>
      <w:r>
        <w:rPr>
          <w:rFonts w:ascii="Times New Roman"/>
          <w:b w:val="false"/>
          <w:i w:val="false"/>
          <w:color w:val="000000"/>
          <w:sz w:val="28"/>
        </w:rPr>
        <w:t xml:space="preserve">
                                 капиталына қосымша </w:t>
      </w:r>
    </w:p>
    <w:p>
      <w:pPr>
        <w:spacing w:after="0"/>
        <w:ind w:left="0"/>
        <w:jc w:val="both"/>
      </w:pPr>
      <w:r>
        <w:rPr>
          <w:rFonts w:ascii="Times New Roman"/>
          <w:b w:val="false"/>
          <w:i w:val="false"/>
          <w:color w:val="000000"/>
          <w:sz w:val="28"/>
        </w:rPr>
        <w:t xml:space="preserve">
                                 жазылу шотына </w:t>
      </w:r>
    </w:p>
    <w:p>
      <w:pPr>
        <w:spacing w:after="0"/>
        <w:ind w:left="0"/>
        <w:jc w:val="both"/>
      </w:pPr>
      <w:r>
        <w:rPr>
          <w:rFonts w:ascii="Times New Roman"/>
          <w:b w:val="false"/>
          <w:i w:val="false"/>
          <w:color w:val="000000"/>
          <w:sz w:val="28"/>
        </w:rPr>
        <w:t xml:space="preserve">
                                 инкассалау.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ЕҚДБ - ЕҚДБ       Бір </w:t>
      </w:r>
    </w:p>
    <w:p>
      <w:pPr>
        <w:spacing w:after="0"/>
        <w:ind w:left="0"/>
        <w:jc w:val="both"/>
      </w:pPr>
      <w:r>
        <w:rPr>
          <w:rFonts w:ascii="Times New Roman"/>
          <w:b w:val="false"/>
          <w:i w:val="false"/>
          <w:color w:val="000000"/>
          <w:sz w:val="28"/>
        </w:rPr>
        <w:t xml:space="preserve">
                                 акционерлiк капита.  жылдың </w:t>
      </w:r>
    </w:p>
    <w:p>
      <w:pPr>
        <w:spacing w:after="0"/>
        <w:ind w:left="0"/>
        <w:jc w:val="both"/>
      </w:pPr>
      <w:r>
        <w:rPr>
          <w:rFonts w:ascii="Times New Roman"/>
          <w:b w:val="false"/>
          <w:i w:val="false"/>
          <w:color w:val="000000"/>
          <w:sz w:val="28"/>
        </w:rPr>
        <w:t xml:space="preserve">
                                 лына қосымша жазылу  ішінде </w:t>
      </w:r>
    </w:p>
    <w:p>
      <w:pPr>
        <w:spacing w:after="0"/>
        <w:ind w:left="0"/>
        <w:jc w:val="both"/>
      </w:pPr>
      <w:r>
        <w:rPr>
          <w:rFonts w:ascii="Times New Roman"/>
          <w:b w:val="false"/>
          <w:i w:val="false"/>
          <w:color w:val="000000"/>
          <w:sz w:val="28"/>
        </w:rPr>
        <w:t xml:space="preserve">
                                 есебiнен шығарылған </w:t>
      </w:r>
    </w:p>
    <w:p>
      <w:pPr>
        <w:spacing w:after="0"/>
        <w:ind w:left="0"/>
        <w:jc w:val="both"/>
      </w:pPr>
      <w:r>
        <w:rPr>
          <w:rFonts w:ascii="Times New Roman"/>
          <w:b w:val="false"/>
          <w:i w:val="false"/>
          <w:color w:val="000000"/>
          <w:sz w:val="28"/>
        </w:rPr>
        <w:t xml:space="preserve">
                                 қолма-қол ақша бөлiгi </w:t>
      </w:r>
    </w:p>
    <w:p>
      <w:pPr>
        <w:spacing w:after="0"/>
        <w:ind w:left="0"/>
        <w:jc w:val="both"/>
      </w:pPr>
      <w:r>
        <w:rPr>
          <w:rFonts w:ascii="Times New Roman"/>
          <w:b w:val="false"/>
          <w:i w:val="false"/>
          <w:color w:val="000000"/>
          <w:sz w:val="28"/>
        </w:rPr>
        <w:t xml:space="preserve">
                                 түрiндегi алтыншы </w:t>
      </w:r>
    </w:p>
    <w:p>
      <w:pPr>
        <w:spacing w:after="0"/>
        <w:ind w:left="0"/>
        <w:jc w:val="both"/>
      </w:pPr>
      <w:r>
        <w:rPr>
          <w:rFonts w:ascii="Times New Roman"/>
          <w:b w:val="false"/>
          <w:i w:val="false"/>
          <w:color w:val="000000"/>
          <w:sz w:val="28"/>
        </w:rPr>
        <w:t xml:space="preserve">
                                 мүшелiк жарнаны төлеу; </w:t>
      </w:r>
    </w:p>
    <w:p>
      <w:pPr>
        <w:spacing w:after="0"/>
        <w:ind w:left="0"/>
        <w:jc w:val="both"/>
      </w:pPr>
      <w:r>
        <w:rPr>
          <w:rFonts w:ascii="Times New Roman"/>
          <w:b w:val="false"/>
          <w:i w:val="false"/>
          <w:color w:val="000000"/>
          <w:sz w:val="28"/>
        </w:rPr>
        <w:t xml:space="preserve">
                                 қаражаттың бiр бөлiгiн, </w:t>
      </w:r>
    </w:p>
    <w:p>
      <w:pPr>
        <w:spacing w:after="0"/>
        <w:ind w:left="0"/>
        <w:jc w:val="both"/>
      </w:pPr>
      <w:r>
        <w:rPr>
          <w:rFonts w:ascii="Times New Roman"/>
          <w:b w:val="false"/>
          <w:i w:val="false"/>
          <w:color w:val="000000"/>
          <w:sz w:val="28"/>
        </w:rPr>
        <w:t xml:space="preserve">
                                 оның iшiнде 25.06.1999 ж. </w:t>
      </w:r>
    </w:p>
    <w:p>
      <w:pPr>
        <w:spacing w:after="0"/>
        <w:ind w:left="0"/>
        <w:jc w:val="both"/>
      </w:pPr>
      <w:r>
        <w:rPr>
          <w:rFonts w:ascii="Times New Roman"/>
          <w:b w:val="false"/>
          <w:i w:val="false"/>
          <w:color w:val="000000"/>
          <w:sz w:val="28"/>
        </w:rPr>
        <w:t xml:space="preserve">
                                 N 31-3-2/5762 қарапайым </w:t>
      </w:r>
    </w:p>
    <w:p>
      <w:pPr>
        <w:spacing w:after="0"/>
        <w:ind w:left="0"/>
        <w:jc w:val="both"/>
      </w:pPr>
      <w:r>
        <w:rPr>
          <w:rFonts w:ascii="Times New Roman"/>
          <w:b w:val="false"/>
          <w:i w:val="false"/>
          <w:color w:val="000000"/>
          <w:sz w:val="28"/>
        </w:rPr>
        <w:t xml:space="preserve">
                                 вексельдiң бесiншi бөлiгiн, </w:t>
      </w:r>
    </w:p>
    <w:p>
      <w:pPr>
        <w:spacing w:after="0"/>
        <w:ind w:left="0"/>
        <w:jc w:val="both"/>
      </w:pPr>
      <w:r>
        <w:rPr>
          <w:rFonts w:ascii="Times New Roman"/>
          <w:b w:val="false"/>
          <w:i w:val="false"/>
          <w:color w:val="000000"/>
          <w:sz w:val="28"/>
        </w:rPr>
        <w:t xml:space="preserve">
                                 19.04.2000 ж. N 31-3-2/5395 </w:t>
      </w:r>
    </w:p>
    <w:p>
      <w:pPr>
        <w:spacing w:after="0"/>
        <w:ind w:left="0"/>
        <w:jc w:val="both"/>
      </w:pPr>
      <w:r>
        <w:rPr>
          <w:rFonts w:ascii="Times New Roman"/>
          <w:b w:val="false"/>
          <w:i w:val="false"/>
          <w:color w:val="000000"/>
          <w:sz w:val="28"/>
        </w:rPr>
        <w:t xml:space="preserve">
                                 қарапайым вексельдiң </w:t>
      </w:r>
    </w:p>
    <w:p>
      <w:pPr>
        <w:spacing w:after="0"/>
        <w:ind w:left="0"/>
        <w:jc w:val="both"/>
      </w:pPr>
      <w:r>
        <w:rPr>
          <w:rFonts w:ascii="Times New Roman"/>
          <w:b w:val="false"/>
          <w:i w:val="false"/>
          <w:color w:val="000000"/>
          <w:sz w:val="28"/>
        </w:rPr>
        <w:t xml:space="preserve">
                                 төртiншi бөлiгiн, </w:t>
      </w:r>
    </w:p>
    <w:p>
      <w:pPr>
        <w:spacing w:after="0"/>
        <w:ind w:left="0"/>
        <w:jc w:val="both"/>
      </w:pPr>
      <w:r>
        <w:rPr>
          <w:rFonts w:ascii="Times New Roman"/>
          <w:b w:val="false"/>
          <w:i w:val="false"/>
          <w:color w:val="000000"/>
          <w:sz w:val="28"/>
        </w:rPr>
        <w:t xml:space="preserve">
                                 12.04.2001 ж. N 31-3-2-8/4630 </w:t>
      </w:r>
    </w:p>
    <w:p>
      <w:pPr>
        <w:spacing w:after="0"/>
        <w:ind w:left="0"/>
        <w:jc w:val="both"/>
      </w:pPr>
      <w:r>
        <w:rPr>
          <w:rFonts w:ascii="Times New Roman"/>
          <w:b w:val="false"/>
          <w:i w:val="false"/>
          <w:color w:val="000000"/>
          <w:sz w:val="28"/>
        </w:rPr>
        <w:t xml:space="preserve">
                                 қарапайым вексельдiң </w:t>
      </w:r>
    </w:p>
    <w:p>
      <w:pPr>
        <w:spacing w:after="0"/>
        <w:ind w:left="0"/>
        <w:jc w:val="both"/>
      </w:pPr>
      <w:r>
        <w:rPr>
          <w:rFonts w:ascii="Times New Roman"/>
          <w:b w:val="false"/>
          <w:i w:val="false"/>
          <w:color w:val="000000"/>
          <w:sz w:val="28"/>
        </w:rPr>
        <w:t xml:space="preserve">
                                 үшiншi бөлiгiн, 13.04.2002 ж. </w:t>
      </w:r>
    </w:p>
    <w:p>
      <w:pPr>
        <w:spacing w:after="0"/>
        <w:ind w:left="0"/>
        <w:jc w:val="both"/>
      </w:pPr>
      <w:r>
        <w:rPr>
          <w:rFonts w:ascii="Times New Roman"/>
          <w:b w:val="false"/>
          <w:i w:val="false"/>
          <w:color w:val="000000"/>
          <w:sz w:val="28"/>
        </w:rPr>
        <w:t xml:space="preserve">
                                 N 15-9-2-8/4414 қарапайым </w:t>
      </w:r>
    </w:p>
    <w:p>
      <w:pPr>
        <w:spacing w:after="0"/>
        <w:ind w:left="0"/>
        <w:jc w:val="both"/>
      </w:pPr>
      <w:r>
        <w:rPr>
          <w:rFonts w:ascii="Times New Roman"/>
          <w:b w:val="false"/>
          <w:i w:val="false"/>
          <w:color w:val="000000"/>
          <w:sz w:val="28"/>
        </w:rPr>
        <w:t xml:space="preserve">
                                 вексельдiң екiншi бөлiгiн </w:t>
      </w:r>
    </w:p>
    <w:p>
      <w:pPr>
        <w:spacing w:after="0"/>
        <w:ind w:left="0"/>
        <w:jc w:val="both"/>
      </w:pPr>
      <w:r>
        <w:rPr>
          <w:rFonts w:ascii="Times New Roman"/>
          <w:b w:val="false"/>
          <w:i w:val="false"/>
          <w:color w:val="000000"/>
          <w:sz w:val="28"/>
        </w:rPr>
        <w:t xml:space="preserve">
                                 және 7.05.2003 ж. N ДМО-1-2/4082 </w:t>
      </w:r>
    </w:p>
    <w:p>
      <w:pPr>
        <w:spacing w:after="0"/>
        <w:ind w:left="0"/>
        <w:jc w:val="both"/>
      </w:pPr>
      <w:r>
        <w:rPr>
          <w:rFonts w:ascii="Times New Roman"/>
          <w:b w:val="false"/>
          <w:i w:val="false"/>
          <w:color w:val="000000"/>
          <w:sz w:val="28"/>
        </w:rPr>
        <w:t xml:space="preserve">
                                 қарапайым вексельдiң бiрiншi </w:t>
      </w:r>
    </w:p>
    <w:p>
      <w:pPr>
        <w:spacing w:after="0"/>
        <w:ind w:left="0"/>
        <w:jc w:val="both"/>
      </w:pPr>
      <w:r>
        <w:rPr>
          <w:rFonts w:ascii="Times New Roman"/>
          <w:b w:val="false"/>
          <w:i w:val="false"/>
          <w:color w:val="000000"/>
          <w:sz w:val="28"/>
        </w:rPr>
        <w:t xml:space="preserve">
                                 бөлiгiн инкассациялау &lt;*&gt;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ИДБ - ИДБ           Бір </w:t>
      </w:r>
    </w:p>
    <w:p>
      <w:pPr>
        <w:spacing w:after="0"/>
        <w:ind w:left="0"/>
        <w:jc w:val="both"/>
      </w:pPr>
      <w:r>
        <w:rPr>
          <w:rFonts w:ascii="Times New Roman"/>
          <w:b w:val="false"/>
          <w:i w:val="false"/>
          <w:color w:val="000000"/>
          <w:sz w:val="28"/>
        </w:rPr>
        <w:t xml:space="preserve">
                                 акционерлiк қоғамына   жылдың </w:t>
      </w:r>
    </w:p>
    <w:p>
      <w:pPr>
        <w:spacing w:after="0"/>
        <w:ind w:left="0"/>
        <w:jc w:val="both"/>
      </w:pPr>
      <w:r>
        <w:rPr>
          <w:rFonts w:ascii="Times New Roman"/>
          <w:b w:val="false"/>
          <w:i w:val="false"/>
          <w:color w:val="000000"/>
          <w:sz w:val="28"/>
        </w:rPr>
        <w:t xml:space="preserve">
                                 негiзгi жазылу         ішінде </w:t>
      </w:r>
    </w:p>
    <w:p>
      <w:pPr>
        <w:spacing w:after="0"/>
        <w:ind w:left="0"/>
        <w:jc w:val="both"/>
      </w:pPr>
      <w:r>
        <w:rPr>
          <w:rFonts w:ascii="Times New Roman"/>
          <w:b w:val="false"/>
          <w:i w:val="false"/>
          <w:color w:val="000000"/>
          <w:sz w:val="28"/>
        </w:rPr>
        <w:t xml:space="preserve">
                                 есебiне сегiзiншi </w:t>
      </w:r>
    </w:p>
    <w:p>
      <w:pPr>
        <w:spacing w:after="0"/>
        <w:ind w:left="0"/>
        <w:jc w:val="both"/>
      </w:pPr>
      <w:r>
        <w:rPr>
          <w:rFonts w:ascii="Times New Roman"/>
          <w:b w:val="false"/>
          <w:i w:val="false"/>
          <w:color w:val="000000"/>
          <w:sz w:val="28"/>
        </w:rPr>
        <w:t xml:space="preserve">
                                 мүшелiк жарнаны </w:t>
      </w:r>
    </w:p>
    <w:p>
      <w:pPr>
        <w:spacing w:after="0"/>
        <w:ind w:left="0"/>
        <w:jc w:val="both"/>
      </w:pPr>
      <w:r>
        <w:rPr>
          <w:rFonts w:ascii="Times New Roman"/>
          <w:b w:val="false"/>
          <w:i w:val="false"/>
          <w:color w:val="000000"/>
          <w:sz w:val="28"/>
        </w:rPr>
        <w:t xml:space="preserve">
                                 төлеу.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ИЭКСИК - ИЭКСИК      Бір </w:t>
      </w:r>
    </w:p>
    <w:p>
      <w:pPr>
        <w:spacing w:after="0"/>
        <w:ind w:left="0"/>
        <w:jc w:val="both"/>
      </w:pPr>
      <w:r>
        <w:rPr>
          <w:rFonts w:ascii="Times New Roman"/>
          <w:b w:val="false"/>
          <w:i w:val="false"/>
          <w:color w:val="000000"/>
          <w:sz w:val="28"/>
        </w:rPr>
        <w:t xml:space="preserve">
                                 акционерлiк капиталына  жылдың </w:t>
      </w:r>
    </w:p>
    <w:p>
      <w:pPr>
        <w:spacing w:after="0"/>
        <w:ind w:left="0"/>
        <w:jc w:val="both"/>
      </w:pPr>
      <w:r>
        <w:rPr>
          <w:rFonts w:ascii="Times New Roman"/>
          <w:b w:val="false"/>
          <w:i w:val="false"/>
          <w:color w:val="000000"/>
          <w:sz w:val="28"/>
        </w:rPr>
        <w:t xml:space="preserve">
                                 негiзгi жазылу есебiнен ішінде </w:t>
      </w:r>
    </w:p>
    <w:p>
      <w:pPr>
        <w:spacing w:after="0"/>
        <w:ind w:left="0"/>
        <w:jc w:val="both"/>
      </w:pPr>
      <w:r>
        <w:rPr>
          <w:rFonts w:ascii="Times New Roman"/>
          <w:b w:val="false"/>
          <w:i w:val="false"/>
          <w:color w:val="000000"/>
          <w:sz w:val="28"/>
        </w:rPr>
        <w:t xml:space="preserve">
                                 бастапқы мүшелiк жарна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Халықаралық қаржы ұйымдарының акционерi бола отырып, Қазақстан Республикасы осы ұйымдардан жеңiлдiк жағдайларда бағдарламалық және жобалау қарыздарын тартады. </w:t>
      </w:r>
    </w:p>
    <w:bookmarkStart w:name="z24" w:id="20"/>
    <w:p>
      <w:pPr>
        <w:spacing w:after="0"/>
        <w:ind w:left="0"/>
        <w:jc w:val="both"/>
      </w:pPr>
      <w:r>
        <w:rPr>
          <w:rFonts w:ascii="Times New Roman"/>
          <w:b w:val="false"/>
          <w:i w:val="false"/>
          <w:color w:val="000000"/>
          <w:sz w:val="28"/>
        </w:rPr>
        <w:t xml:space="preserve">
      Қазақстан Республикасы Yкiметiнiң </w:t>
      </w:r>
    </w:p>
    <w:bookmarkEnd w:id="2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283-қосымша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086 "Кассалық алшақтықты жабуға төмен тұрған бюджеттерге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кредит беру үшiн Қазақстан Республикасы Үкiметiнің арнайы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резервi"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600 000 мың теңге (алты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"Бюджет жүйесi туралы" Қазақстан Республикасының 1999 жылғы 1 сәуiрдегi N 357-1 Заңының </w:t>
      </w:r>
      <w:r>
        <w:rPr>
          <w:rFonts w:ascii="Times New Roman"/>
          <w:b w:val="false"/>
          <w:i w:val="false"/>
          <w:color w:val="000000"/>
          <w:sz w:val="28"/>
        </w:rPr>
        <w:t xml:space="preserve">13, </w:t>
      </w:r>
      <w:r>
        <w:rPr>
          <w:rFonts w:ascii="Times New Roman"/>
          <w:b w:val="false"/>
          <w:i w:val="false"/>
          <w:color w:val="000000"/>
          <w:sz w:val="28"/>
        </w:rPr>
        <w:t xml:space="preserve">22-баптары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Кассалық алшақтықты жабуға төмен тұрған бюджеттерге кредит беру. </w:t>
      </w:r>
    </w:p>
    <w:p>
      <w:pPr>
        <w:spacing w:after="0"/>
        <w:ind w:left="0"/>
        <w:jc w:val="both"/>
      </w:pPr>
      <w:r>
        <w:rPr>
          <w:rFonts w:ascii="Times New Roman"/>
          <w:b w:val="false"/>
          <w:i w:val="false"/>
          <w:color w:val="000000"/>
          <w:sz w:val="28"/>
        </w:rPr>
        <w:t xml:space="preserve">
            5. Бюджеттiк бағдарламаның мiндеттерi: Кассалық алшақтық болған жағдайда, төмен тұрған бюджеттердiң шығыс бөлiгiн орындауды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086      Кассалық       Қазақстан Респуб.   2003   Қазақстан </w:t>
      </w:r>
    </w:p>
    <w:p>
      <w:pPr>
        <w:spacing w:after="0"/>
        <w:ind w:left="0"/>
        <w:jc w:val="both"/>
      </w:pPr>
      <w:r>
        <w:rPr>
          <w:rFonts w:ascii="Times New Roman"/>
          <w:b w:val="false"/>
          <w:i w:val="false"/>
          <w:color w:val="000000"/>
          <w:sz w:val="28"/>
        </w:rPr>
        <w:t xml:space="preserve">
                  алшақтықты     ликасы Үкiметiнiң   жылдың Республика. </w:t>
      </w:r>
    </w:p>
    <w:p>
      <w:pPr>
        <w:spacing w:after="0"/>
        <w:ind w:left="0"/>
        <w:jc w:val="both"/>
      </w:pPr>
      <w:r>
        <w:rPr>
          <w:rFonts w:ascii="Times New Roman"/>
          <w:b w:val="false"/>
          <w:i w:val="false"/>
          <w:color w:val="000000"/>
          <w:sz w:val="28"/>
        </w:rPr>
        <w:t xml:space="preserve">
                  жабуға төмен   шешiмi болған кезде ішінде сының Қаржы </w:t>
      </w:r>
    </w:p>
    <w:p>
      <w:pPr>
        <w:spacing w:after="0"/>
        <w:ind w:left="0"/>
        <w:jc w:val="both"/>
      </w:pPr>
      <w:r>
        <w:rPr>
          <w:rFonts w:ascii="Times New Roman"/>
          <w:b w:val="false"/>
          <w:i w:val="false"/>
          <w:color w:val="000000"/>
          <w:sz w:val="28"/>
        </w:rPr>
        <w:t xml:space="preserve">
                  тұрған         кассалық алшақтықты        министрлігі </w:t>
      </w:r>
    </w:p>
    <w:p>
      <w:pPr>
        <w:spacing w:after="0"/>
        <w:ind w:left="0"/>
        <w:jc w:val="both"/>
      </w:pPr>
      <w:r>
        <w:rPr>
          <w:rFonts w:ascii="Times New Roman"/>
          <w:b w:val="false"/>
          <w:i w:val="false"/>
          <w:color w:val="000000"/>
          <w:sz w:val="28"/>
        </w:rPr>
        <w:t xml:space="preserve">
                  бюджеттерге    жабуға төмен тұрған </w:t>
      </w:r>
    </w:p>
    <w:p>
      <w:pPr>
        <w:spacing w:after="0"/>
        <w:ind w:left="0"/>
        <w:jc w:val="both"/>
      </w:pPr>
      <w:r>
        <w:rPr>
          <w:rFonts w:ascii="Times New Roman"/>
          <w:b w:val="false"/>
          <w:i w:val="false"/>
          <w:color w:val="000000"/>
          <w:sz w:val="28"/>
        </w:rPr>
        <w:t xml:space="preserve">
                  кредит беру    бюджеттерге кредит </w:t>
      </w:r>
    </w:p>
    <w:p>
      <w:pPr>
        <w:spacing w:after="0"/>
        <w:ind w:left="0"/>
        <w:jc w:val="both"/>
      </w:pPr>
      <w:r>
        <w:rPr>
          <w:rFonts w:ascii="Times New Roman"/>
          <w:b w:val="false"/>
          <w:i w:val="false"/>
          <w:color w:val="000000"/>
          <w:sz w:val="28"/>
        </w:rPr>
        <w:t xml:space="preserve">
                  үшiн           беру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Yкiметiнiң </w:t>
      </w:r>
    </w:p>
    <w:p>
      <w:pPr>
        <w:spacing w:after="0"/>
        <w:ind w:left="0"/>
        <w:jc w:val="both"/>
      </w:pPr>
      <w:r>
        <w:rPr>
          <w:rFonts w:ascii="Times New Roman"/>
          <w:b w:val="false"/>
          <w:i w:val="false"/>
          <w:color w:val="000000"/>
          <w:sz w:val="28"/>
        </w:rPr>
        <w:t xml:space="preserve">
                  арнайы резервi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қаржы жылының шегінде алты айға дейiнгі мерзімде төмен тұрған бюджеттердің шығыс бөлiгін орындауды қамтамасыз ету үшiн кассалық алшақтықты жабуға төмен тұрған бюджеттерге кредит беру. </w:t>
      </w:r>
    </w:p>
    <w:bookmarkStart w:name="z25" w:id="21"/>
    <w:p>
      <w:pPr>
        <w:spacing w:after="0"/>
        <w:ind w:left="0"/>
        <w:jc w:val="both"/>
      </w:pPr>
      <w:r>
        <w:rPr>
          <w:rFonts w:ascii="Times New Roman"/>
          <w:b w:val="false"/>
          <w:i w:val="false"/>
          <w:color w:val="000000"/>
          <w:sz w:val="28"/>
        </w:rPr>
        <w:t xml:space="preserve">
      Қазақстан Республикасы Yкiметiнiң </w:t>
      </w:r>
    </w:p>
    <w:bookmarkEnd w:id="2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284-қосымша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201 "Қазақстан Республикасы Қаржы министрлiгінiң салық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органдарын материалдық-техникалық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23 233 мың теңге (жиырма үш миллион екi жүз сексен үш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негізi: "Қазақстан Республикасының Қаржы министрлігі Салық комитетінің мәселелерi" Қазақстан Республикасы Yкiметiнiң 2002 жылғы 9 қазандағы N 1102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 Қаржы министрлігiнің салық органдарына Қазақстан Республикасының Yкiметi қойған жүктелген функционалдық мiндеттерiн табысты орындау үшін тиiстi жағдайлар жасау. </w:t>
      </w:r>
    </w:p>
    <w:p>
      <w:pPr>
        <w:spacing w:after="0"/>
        <w:ind w:left="0"/>
        <w:jc w:val="both"/>
      </w:pPr>
      <w:r>
        <w:rPr>
          <w:rFonts w:ascii="Times New Roman"/>
          <w:b w:val="false"/>
          <w:i w:val="false"/>
          <w:color w:val="000000"/>
          <w:sz w:val="28"/>
        </w:rPr>
        <w:t xml:space="preserve">
            5. Бюджеттік бағдарламаның міндеттері: Қазақстан Республикасының салық органдарының материалдық-техникалық базаларын нығайту және дамыту.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201      Қазақстан      14 облыстар,       Жыл    Қазақстан </w:t>
      </w:r>
    </w:p>
    <w:p>
      <w:pPr>
        <w:spacing w:after="0"/>
        <w:ind w:left="0"/>
        <w:jc w:val="both"/>
      </w:pPr>
      <w:r>
        <w:rPr>
          <w:rFonts w:ascii="Times New Roman"/>
          <w:b w:val="false"/>
          <w:i w:val="false"/>
          <w:color w:val="000000"/>
          <w:sz w:val="28"/>
        </w:rPr>
        <w:t xml:space="preserve">
                  Республикасы   Астана, Алматы     ішінде Республика. </w:t>
      </w:r>
    </w:p>
    <w:p>
      <w:pPr>
        <w:spacing w:after="0"/>
        <w:ind w:left="0"/>
        <w:jc w:val="both"/>
      </w:pPr>
      <w:r>
        <w:rPr>
          <w:rFonts w:ascii="Times New Roman"/>
          <w:b w:val="false"/>
          <w:i w:val="false"/>
          <w:color w:val="000000"/>
          <w:sz w:val="28"/>
        </w:rPr>
        <w:t xml:space="preserve">
                  Қаржы          қалалары бойынша          сының Қаржы </w:t>
      </w:r>
    </w:p>
    <w:p>
      <w:pPr>
        <w:spacing w:after="0"/>
        <w:ind w:left="0"/>
        <w:jc w:val="both"/>
      </w:pPr>
      <w:r>
        <w:rPr>
          <w:rFonts w:ascii="Times New Roman"/>
          <w:b w:val="false"/>
          <w:i w:val="false"/>
          <w:color w:val="000000"/>
          <w:sz w:val="28"/>
        </w:rPr>
        <w:t xml:space="preserve">
                  министрлiгiнiң салық комитеттер.         министрлігі </w:t>
      </w:r>
    </w:p>
    <w:p>
      <w:pPr>
        <w:spacing w:after="0"/>
        <w:ind w:left="0"/>
        <w:jc w:val="both"/>
      </w:pPr>
      <w:r>
        <w:rPr>
          <w:rFonts w:ascii="Times New Roman"/>
          <w:b w:val="false"/>
          <w:i w:val="false"/>
          <w:color w:val="000000"/>
          <w:sz w:val="28"/>
        </w:rPr>
        <w:t xml:space="preserve">
                  салық          iнiң ақпараттарды </w:t>
      </w:r>
    </w:p>
    <w:p>
      <w:pPr>
        <w:spacing w:after="0"/>
        <w:ind w:left="0"/>
        <w:jc w:val="both"/>
      </w:pPr>
      <w:r>
        <w:rPr>
          <w:rFonts w:ascii="Times New Roman"/>
          <w:b w:val="false"/>
          <w:i w:val="false"/>
          <w:color w:val="000000"/>
          <w:sz w:val="28"/>
        </w:rPr>
        <w:t xml:space="preserve">
                  органдарын     қабылдау және өңдеу </w:t>
      </w:r>
    </w:p>
    <w:p>
      <w:pPr>
        <w:spacing w:after="0"/>
        <w:ind w:left="0"/>
        <w:jc w:val="both"/>
      </w:pPr>
      <w:r>
        <w:rPr>
          <w:rFonts w:ascii="Times New Roman"/>
          <w:b w:val="false"/>
          <w:i w:val="false"/>
          <w:color w:val="000000"/>
          <w:sz w:val="28"/>
        </w:rPr>
        <w:t xml:space="preserve">
                  материалдық-   орталықтары үшiн </w:t>
      </w:r>
    </w:p>
    <w:p>
      <w:pPr>
        <w:spacing w:after="0"/>
        <w:ind w:left="0"/>
        <w:jc w:val="both"/>
      </w:pPr>
      <w:r>
        <w:rPr>
          <w:rFonts w:ascii="Times New Roman"/>
          <w:b w:val="false"/>
          <w:i w:val="false"/>
          <w:color w:val="000000"/>
          <w:sz w:val="28"/>
        </w:rPr>
        <w:t xml:space="preserve">
                  техникалық     құрал-жабдықтар </w:t>
      </w:r>
    </w:p>
    <w:p>
      <w:pPr>
        <w:spacing w:after="0"/>
        <w:ind w:left="0"/>
        <w:jc w:val="both"/>
      </w:pPr>
      <w:r>
        <w:rPr>
          <w:rFonts w:ascii="Times New Roman"/>
          <w:b w:val="false"/>
          <w:i w:val="false"/>
          <w:color w:val="000000"/>
          <w:sz w:val="28"/>
        </w:rPr>
        <w:t xml:space="preserve">
                  қамтамасыз ету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күтiлетін нәтижелер: Қазақстан Pecпубликасының Қаржы министрлiгі салық органдарының материалдық-техникалық құралдарға деген мұқтаждығын 70% қамтамасыз ету. </w:t>
      </w:r>
    </w:p>
    <w:bookmarkStart w:name="z26" w:id="22"/>
    <w:p>
      <w:pPr>
        <w:spacing w:after="0"/>
        <w:ind w:left="0"/>
        <w:jc w:val="both"/>
      </w:pPr>
      <w:r>
        <w:rPr>
          <w:rFonts w:ascii="Times New Roman"/>
          <w:b w:val="false"/>
          <w:i w:val="false"/>
          <w:color w:val="000000"/>
          <w:sz w:val="28"/>
        </w:rPr>
        <w:t xml:space="preserve">
      Қазақстан Республикасы Yкiметiнiң </w:t>
      </w:r>
    </w:p>
    <w:bookmarkEnd w:id="2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285-қосымша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400 "Ақмола облыстық бюджетiне берiлетiн субвенция"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9 353 447 мың теңге (тоғыз миллиард үш жүз елу үш миллион төрт жүз қырық жеті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"Бюджет жүйесi туралы" Қазақстан Республикасының 1999 жылғы 1 сәуiрдегi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362-II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жергiлiктi атқарушы органдардың функцияларын қамтамасыз ету үшiн жергiлiктi бюджеттердi қаржылық қолдау. </w:t>
      </w:r>
    </w:p>
    <w:p>
      <w:pPr>
        <w:spacing w:after="0"/>
        <w:ind w:left="0"/>
        <w:jc w:val="both"/>
      </w:pPr>
      <w:r>
        <w:rPr>
          <w:rFonts w:ascii="Times New Roman"/>
          <w:b w:val="false"/>
          <w:i w:val="false"/>
          <w:color w:val="000000"/>
          <w:sz w:val="28"/>
        </w:rPr>
        <w:t xml:space="preserve">
            5. Бюджеттiк бағдарламаның міндеттерi: Ақмола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400      Ақмола         Peспубликалық      2003   Қазақстан </w:t>
      </w:r>
    </w:p>
    <w:p>
      <w:pPr>
        <w:spacing w:after="0"/>
        <w:ind w:left="0"/>
        <w:jc w:val="both"/>
      </w:pPr>
      <w:r>
        <w:rPr>
          <w:rFonts w:ascii="Times New Roman"/>
          <w:b w:val="false"/>
          <w:i w:val="false"/>
          <w:color w:val="000000"/>
          <w:sz w:val="28"/>
        </w:rPr>
        <w:t xml:space="preserve">
                  облыстық       бюджеттен Ақмола   жылдың Республика. </w:t>
      </w:r>
    </w:p>
    <w:p>
      <w:pPr>
        <w:spacing w:after="0"/>
        <w:ind w:left="0"/>
        <w:jc w:val="both"/>
      </w:pPr>
      <w:r>
        <w:rPr>
          <w:rFonts w:ascii="Times New Roman"/>
          <w:b w:val="false"/>
          <w:i w:val="false"/>
          <w:color w:val="000000"/>
          <w:sz w:val="28"/>
        </w:rPr>
        <w:t xml:space="preserve">
                  бюджетiне      облысының облыстық iшiнде сының Қаржы </w:t>
      </w:r>
    </w:p>
    <w:p>
      <w:pPr>
        <w:spacing w:after="0"/>
        <w:ind w:left="0"/>
        <w:jc w:val="both"/>
      </w:pPr>
      <w:r>
        <w:rPr>
          <w:rFonts w:ascii="Times New Roman"/>
          <w:b w:val="false"/>
          <w:i w:val="false"/>
          <w:color w:val="000000"/>
          <w:sz w:val="28"/>
        </w:rPr>
        <w:t xml:space="preserve">
                  берілетін      бюджетіне қаржы           министрлігі </w:t>
      </w:r>
    </w:p>
    <w:p>
      <w:pPr>
        <w:spacing w:after="0"/>
        <w:ind w:left="0"/>
        <w:jc w:val="both"/>
      </w:pPr>
      <w:r>
        <w:rPr>
          <w:rFonts w:ascii="Times New Roman"/>
          <w:b w:val="false"/>
          <w:i w:val="false"/>
          <w:color w:val="000000"/>
          <w:sz w:val="28"/>
        </w:rPr>
        <w:t xml:space="preserve">
                  субвенция      қаражатының </w:t>
      </w:r>
    </w:p>
    <w:p>
      <w:pPr>
        <w:spacing w:after="0"/>
        <w:ind w:left="0"/>
        <w:jc w:val="both"/>
      </w:pPr>
      <w:r>
        <w:rPr>
          <w:rFonts w:ascii="Times New Roman"/>
          <w:b w:val="false"/>
          <w:i w:val="false"/>
          <w:color w:val="000000"/>
          <w:sz w:val="28"/>
        </w:rPr>
        <w:t xml:space="preserve">
                                 бөлінуiн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көзделген қаражатты республикалық бюджеттен жергіліктi бюджеттерге 100% аудару. </w:t>
      </w:r>
    </w:p>
    <w:bookmarkStart w:name="z27" w:id="23"/>
    <w:p>
      <w:pPr>
        <w:spacing w:after="0"/>
        <w:ind w:left="0"/>
        <w:jc w:val="both"/>
      </w:pPr>
      <w:r>
        <w:rPr>
          <w:rFonts w:ascii="Times New Roman"/>
          <w:b w:val="false"/>
          <w:i w:val="false"/>
          <w:color w:val="000000"/>
          <w:sz w:val="28"/>
        </w:rPr>
        <w:t xml:space="preserve">
      Қазақстан Республикасы Yкiметiнiң </w:t>
      </w:r>
    </w:p>
    <w:bookmarkEnd w:id="2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286-қосымша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401 "Алматы облыстық бюджетiне берілетін субвенция"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10 125 030 мың теңге (он миллиард жүз жиырма бес миллион отыз мың теңге). </w:t>
      </w:r>
    </w:p>
    <w:p>
      <w:pPr>
        <w:spacing w:after="0"/>
        <w:ind w:left="0"/>
        <w:jc w:val="both"/>
      </w:pPr>
      <w:r>
        <w:rPr>
          <w:rFonts w:ascii="Times New Roman"/>
          <w:b w:val="false"/>
          <w:i w:val="false"/>
          <w:color w:val="000000"/>
          <w:sz w:val="28"/>
        </w:rPr>
        <w:t xml:space="preserve">
            2. Бюджеттiк бағдарламаның нормативтік құқықтық негiзі: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2003 жылғы 12 желтоқсандағы N 262-II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жергiлiкті атқарушы органдардың функцияларын қамтамасыз ету үшiн жергілікті бюджеттердi қаржылық қолдау. </w:t>
      </w:r>
    </w:p>
    <w:p>
      <w:pPr>
        <w:spacing w:after="0"/>
        <w:ind w:left="0"/>
        <w:jc w:val="both"/>
      </w:pPr>
      <w:r>
        <w:rPr>
          <w:rFonts w:ascii="Times New Roman"/>
          <w:b w:val="false"/>
          <w:i w:val="false"/>
          <w:color w:val="000000"/>
          <w:sz w:val="28"/>
        </w:rPr>
        <w:t xml:space="preserve">
            5. Бюджеттiк бағдарламаның міндеттері: Алматы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401      Алматы         Алматы облысының   2003   Қазақстан </w:t>
      </w:r>
    </w:p>
    <w:p>
      <w:pPr>
        <w:spacing w:after="0"/>
        <w:ind w:left="0"/>
        <w:jc w:val="both"/>
      </w:pPr>
      <w:r>
        <w:rPr>
          <w:rFonts w:ascii="Times New Roman"/>
          <w:b w:val="false"/>
          <w:i w:val="false"/>
          <w:color w:val="000000"/>
          <w:sz w:val="28"/>
        </w:rPr>
        <w:t xml:space="preserve">
                  облыстық       облыстық бюджетiне жылдың Республика. </w:t>
      </w:r>
    </w:p>
    <w:p>
      <w:pPr>
        <w:spacing w:after="0"/>
        <w:ind w:left="0"/>
        <w:jc w:val="both"/>
      </w:pPr>
      <w:r>
        <w:rPr>
          <w:rFonts w:ascii="Times New Roman"/>
          <w:b w:val="false"/>
          <w:i w:val="false"/>
          <w:color w:val="000000"/>
          <w:sz w:val="28"/>
        </w:rPr>
        <w:t xml:space="preserve">
                  бюджетiне      республикалық      iшiнде сының Қаржы </w:t>
      </w:r>
    </w:p>
    <w:p>
      <w:pPr>
        <w:spacing w:after="0"/>
        <w:ind w:left="0"/>
        <w:jc w:val="both"/>
      </w:pPr>
      <w:r>
        <w:rPr>
          <w:rFonts w:ascii="Times New Roman"/>
          <w:b w:val="false"/>
          <w:i w:val="false"/>
          <w:color w:val="000000"/>
          <w:sz w:val="28"/>
        </w:rPr>
        <w:t xml:space="preserve">
                  берiлетін      бюджеттен қаржы           министрлiгі </w:t>
      </w:r>
    </w:p>
    <w:p>
      <w:pPr>
        <w:spacing w:after="0"/>
        <w:ind w:left="0"/>
        <w:jc w:val="both"/>
      </w:pPr>
      <w:r>
        <w:rPr>
          <w:rFonts w:ascii="Times New Roman"/>
          <w:b w:val="false"/>
          <w:i w:val="false"/>
          <w:color w:val="000000"/>
          <w:sz w:val="28"/>
        </w:rPr>
        <w:t xml:space="preserve">
                  субвенция      қаражатының </w:t>
      </w:r>
    </w:p>
    <w:p>
      <w:pPr>
        <w:spacing w:after="0"/>
        <w:ind w:left="0"/>
        <w:jc w:val="both"/>
      </w:pPr>
      <w:r>
        <w:rPr>
          <w:rFonts w:ascii="Times New Roman"/>
          <w:b w:val="false"/>
          <w:i w:val="false"/>
          <w:color w:val="000000"/>
          <w:sz w:val="28"/>
        </w:rPr>
        <w:t xml:space="preserve">
                                 бөлiнуiн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көзделген қаражатты республикалық бюджеттен жергiлікті бюджеттерге 100% аудару. </w:t>
      </w:r>
    </w:p>
    <w:bookmarkStart w:name="z28" w:id="24"/>
    <w:p>
      <w:pPr>
        <w:spacing w:after="0"/>
        <w:ind w:left="0"/>
        <w:jc w:val="both"/>
      </w:pPr>
      <w:r>
        <w:rPr>
          <w:rFonts w:ascii="Times New Roman"/>
          <w:b w:val="false"/>
          <w:i w:val="false"/>
          <w:color w:val="000000"/>
          <w:sz w:val="28"/>
        </w:rPr>
        <w:t xml:space="preserve">
      Қазақстан Республикасы Yкiметiнiң </w:t>
      </w:r>
    </w:p>
    <w:bookmarkEnd w:id="2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287-қосымша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402 "Жамбыл облыстық бюджетіне берiлетiн субвенция"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10 409 918 мың теңге (он миллиард төрт жүз тоғыз миллион тоғыз жүз он сегіз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2003 жылғы 12 желтоқсандағы N 262-ІІ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жергілiкті атқарушы органдардың функцияларын қамтамасыз ету үшін жергілікті бюджеттердi қаржылық қолдау. </w:t>
      </w:r>
    </w:p>
    <w:p>
      <w:pPr>
        <w:spacing w:after="0"/>
        <w:ind w:left="0"/>
        <w:jc w:val="both"/>
      </w:pPr>
      <w:r>
        <w:rPr>
          <w:rFonts w:ascii="Times New Roman"/>
          <w:b w:val="false"/>
          <w:i w:val="false"/>
          <w:color w:val="000000"/>
          <w:sz w:val="28"/>
        </w:rPr>
        <w:t xml:space="preserve">
            5. Бюджеттік бағдарламаның мiндеттері: Жамбыл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402      Жамбыл         Жамбыл облысының   2003    Қазақстан </w:t>
      </w:r>
    </w:p>
    <w:p>
      <w:pPr>
        <w:spacing w:after="0"/>
        <w:ind w:left="0"/>
        <w:jc w:val="both"/>
      </w:pPr>
      <w:r>
        <w:rPr>
          <w:rFonts w:ascii="Times New Roman"/>
          <w:b w:val="false"/>
          <w:i w:val="false"/>
          <w:color w:val="000000"/>
          <w:sz w:val="28"/>
        </w:rPr>
        <w:t xml:space="preserve">
                  облыстық       облыстық бюджетiне жылдың  Республика. </w:t>
      </w:r>
    </w:p>
    <w:p>
      <w:pPr>
        <w:spacing w:after="0"/>
        <w:ind w:left="0"/>
        <w:jc w:val="both"/>
      </w:pPr>
      <w:r>
        <w:rPr>
          <w:rFonts w:ascii="Times New Roman"/>
          <w:b w:val="false"/>
          <w:i w:val="false"/>
          <w:color w:val="000000"/>
          <w:sz w:val="28"/>
        </w:rPr>
        <w:t xml:space="preserve">
                  бюджетiне      республикалық      iшiнде  сының Қаржы </w:t>
      </w:r>
    </w:p>
    <w:p>
      <w:pPr>
        <w:spacing w:after="0"/>
        <w:ind w:left="0"/>
        <w:jc w:val="both"/>
      </w:pPr>
      <w:r>
        <w:rPr>
          <w:rFonts w:ascii="Times New Roman"/>
          <w:b w:val="false"/>
          <w:i w:val="false"/>
          <w:color w:val="000000"/>
          <w:sz w:val="28"/>
        </w:rPr>
        <w:t xml:space="preserve">
                  берiлетiн      бюджеттен қаржы            министрлігі </w:t>
      </w:r>
    </w:p>
    <w:p>
      <w:pPr>
        <w:spacing w:after="0"/>
        <w:ind w:left="0"/>
        <w:jc w:val="both"/>
      </w:pPr>
      <w:r>
        <w:rPr>
          <w:rFonts w:ascii="Times New Roman"/>
          <w:b w:val="false"/>
          <w:i w:val="false"/>
          <w:color w:val="000000"/>
          <w:sz w:val="28"/>
        </w:rPr>
        <w:t xml:space="preserve">
                  субвенция      қаражатының бөлiнуін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көзделген қаражатты республикалық бюджеттен жергілікті бюджеттерге 100% аудару. </w:t>
      </w:r>
    </w:p>
    <w:bookmarkStart w:name="z29" w:id="25"/>
    <w:p>
      <w:pPr>
        <w:spacing w:after="0"/>
        <w:ind w:left="0"/>
        <w:jc w:val="both"/>
      </w:pPr>
      <w:r>
        <w:rPr>
          <w:rFonts w:ascii="Times New Roman"/>
          <w:b w:val="false"/>
          <w:i w:val="false"/>
          <w:color w:val="000000"/>
          <w:sz w:val="28"/>
        </w:rPr>
        <w:t xml:space="preserve">
      Қазақстан Республикасы Yкiметiнiң </w:t>
      </w:r>
    </w:p>
    <w:bookmarkEnd w:id="2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288-қосымша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403 "Қостанай облыстық бюджетіне берiлетiн субвенция"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5 191 128 000 теңге (бес миллиард жүз тоқсан бір миллион жүз жиырма сегіз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2003 жылғы 12 желтоқсандағы N 362-ІІ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жергілiкті атқарушы органдардың функцияларын қамтамасыз ету үшін жергілікті бюджеттердi қаржылық қолдау. </w:t>
      </w:r>
    </w:p>
    <w:p>
      <w:pPr>
        <w:spacing w:after="0"/>
        <w:ind w:left="0"/>
        <w:jc w:val="both"/>
      </w:pPr>
      <w:r>
        <w:rPr>
          <w:rFonts w:ascii="Times New Roman"/>
          <w:b w:val="false"/>
          <w:i w:val="false"/>
          <w:color w:val="000000"/>
          <w:sz w:val="28"/>
        </w:rPr>
        <w:t xml:space="preserve">
            5. Бюджеттік бағдарламаның мiндеттері: Қостанай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N!Бағ.!Кіші!Бағдарламаның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!атқарушылар </w:t>
      </w:r>
    </w:p>
    <w:p>
      <w:pPr>
        <w:spacing w:after="0"/>
        <w:ind w:left="0"/>
        <w:jc w:val="both"/>
      </w:pPr>
      <w:r>
        <w:rPr>
          <w:rFonts w:ascii="Times New Roman"/>
          <w:b w:val="false"/>
          <w:i w:val="false"/>
          <w:color w:val="000000"/>
          <w:sz w:val="28"/>
        </w:rPr>
        <w:t xml:space="preserve">
       !лама!коды!ламаның) атауы!  асыру жөніндегі !мерзі.! </w:t>
      </w:r>
    </w:p>
    <w:p>
      <w:pPr>
        <w:spacing w:after="0"/>
        <w:ind w:left="0"/>
        <w:jc w:val="both"/>
      </w:pPr>
      <w:r>
        <w:rPr>
          <w:rFonts w:ascii="Times New Roman"/>
          <w:b w:val="false"/>
          <w:i w:val="false"/>
          <w:color w:val="000000"/>
          <w:sz w:val="28"/>
        </w:rPr>
        <w:t xml:space="preserve">
       !коды!    !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403      Қостанай       Қостанай облысының 2003    Қазақстан </w:t>
      </w:r>
    </w:p>
    <w:p>
      <w:pPr>
        <w:spacing w:after="0"/>
        <w:ind w:left="0"/>
        <w:jc w:val="both"/>
      </w:pPr>
      <w:r>
        <w:rPr>
          <w:rFonts w:ascii="Times New Roman"/>
          <w:b w:val="false"/>
          <w:i w:val="false"/>
          <w:color w:val="000000"/>
          <w:sz w:val="28"/>
        </w:rPr>
        <w:t xml:space="preserve">
                  облыстық       облыстық бюджетiне жылдың  Республика. </w:t>
      </w:r>
    </w:p>
    <w:p>
      <w:pPr>
        <w:spacing w:after="0"/>
        <w:ind w:left="0"/>
        <w:jc w:val="both"/>
      </w:pPr>
      <w:r>
        <w:rPr>
          <w:rFonts w:ascii="Times New Roman"/>
          <w:b w:val="false"/>
          <w:i w:val="false"/>
          <w:color w:val="000000"/>
          <w:sz w:val="28"/>
        </w:rPr>
        <w:t xml:space="preserve">
                  бюджетiне      республикалық      iшiнде  сының Қаржы </w:t>
      </w:r>
    </w:p>
    <w:p>
      <w:pPr>
        <w:spacing w:after="0"/>
        <w:ind w:left="0"/>
        <w:jc w:val="both"/>
      </w:pPr>
      <w:r>
        <w:rPr>
          <w:rFonts w:ascii="Times New Roman"/>
          <w:b w:val="false"/>
          <w:i w:val="false"/>
          <w:color w:val="000000"/>
          <w:sz w:val="28"/>
        </w:rPr>
        <w:t xml:space="preserve">
                  берiлетiн      бюджеттен қаржылық         министрлігі </w:t>
      </w:r>
    </w:p>
    <w:p>
      <w:pPr>
        <w:spacing w:after="0"/>
        <w:ind w:left="0"/>
        <w:jc w:val="both"/>
      </w:pPr>
      <w:r>
        <w:rPr>
          <w:rFonts w:ascii="Times New Roman"/>
          <w:b w:val="false"/>
          <w:i w:val="false"/>
          <w:color w:val="000000"/>
          <w:sz w:val="28"/>
        </w:rPr>
        <w:t xml:space="preserve">
                  субвенция      қаражатты бөлуді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көзделген қаражатты республикалық бюджеттен жергілікті бюджеттерге бюджет ақшасын 100% аудару. </w:t>
      </w:r>
    </w:p>
    <w:bookmarkStart w:name="z30" w:id="26"/>
    <w:p>
      <w:pPr>
        <w:spacing w:after="0"/>
        <w:ind w:left="0"/>
        <w:jc w:val="both"/>
      </w:pPr>
      <w:r>
        <w:rPr>
          <w:rFonts w:ascii="Times New Roman"/>
          <w:b w:val="false"/>
          <w:i w:val="false"/>
          <w:color w:val="000000"/>
          <w:sz w:val="28"/>
        </w:rPr>
        <w:t xml:space="preserve">
      Қазақстан Республикасы Yкiметiнiң </w:t>
      </w:r>
    </w:p>
    <w:bookmarkEnd w:id="2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289-қосымша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404 "Қызылорда облыстық бюджетіне берiлетiн субвенция"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8 972 104 мың теңге (сегіз миллиард тоғыз жүз жетпіс екі миллион бір жүз төрт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2003 жылғы 12 желтоқсандағы N 362-ІІ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жергілiкті атқарушы органдардың функцияларын қамтамасыз ету үшін жергілікті бюджеттердi қаржылық қолдау. </w:t>
      </w:r>
    </w:p>
    <w:p>
      <w:pPr>
        <w:spacing w:after="0"/>
        <w:ind w:left="0"/>
        <w:jc w:val="both"/>
      </w:pPr>
      <w:r>
        <w:rPr>
          <w:rFonts w:ascii="Times New Roman"/>
          <w:b w:val="false"/>
          <w:i w:val="false"/>
          <w:color w:val="000000"/>
          <w:sz w:val="28"/>
        </w:rPr>
        <w:t xml:space="preserve">
            5. Бюджеттік бағдарламаның мiндеттері: Қызылорда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404      Қызылорда      Республикалық       2003    Қазақстан </w:t>
      </w:r>
    </w:p>
    <w:p>
      <w:pPr>
        <w:spacing w:after="0"/>
        <w:ind w:left="0"/>
        <w:jc w:val="both"/>
      </w:pPr>
      <w:r>
        <w:rPr>
          <w:rFonts w:ascii="Times New Roman"/>
          <w:b w:val="false"/>
          <w:i w:val="false"/>
          <w:color w:val="000000"/>
          <w:sz w:val="28"/>
        </w:rPr>
        <w:t xml:space="preserve">
                  облыстық       бюджеттен Қызылорда жылдың  Республика. </w:t>
      </w:r>
    </w:p>
    <w:p>
      <w:pPr>
        <w:spacing w:after="0"/>
        <w:ind w:left="0"/>
        <w:jc w:val="both"/>
      </w:pPr>
      <w:r>
        <w:rPr>
          <w:rFonts w:ascii="Times New Roman"/>
          <w:b w:val="false"/>
          <w:i w:val="false"/>
          <w:color w:val="000000"/>
          <w:sz w:val="28"/>
        </w:rPr>
        <w:t xml:space="preserve">
                  бюджетiне      облысының облыстық  iшiнде  сының Қаржы </w:t>
      </w:r>
    </w:p>
    <w:p>
      <w:pPr>
        <w:spacing w:after="0"/>
        <w:ind w:left="0"/>
        <w:jc w:val="both"/>
      </w:pPr>
      <w:r>
        <w:rPr>
          <w:rFonts w:ascii="Times New Roman"/>
          <w:b w:val="false"/>
          <w:i w:val="false"/>
          <w:color w:val="000000"/>
          <w:sz w:val="28"/>
        </w:rPr>
        <w:t xml:space="preserve">
                  берiлетiн      бюджетіне қаржы             министрлігі </w:t>
      </w:r>
    </w:p>
    <w:p>
      <w:pPr>
        <w:spacing w:after="0"/>
        <w:ind w:left="0"/>
        <w:jc w:val="both"/>
      </w:pPr>
      <w:r>
        <w:rPr>
          <w:rFonts w:ascii="Times New Roman"/>
          <w:b w:val="false"/>
          <w:i w:val="false"/>
          <w:color w:val="000000"/>
          <w:sz w:val="28"/>
        </w:rPr>
        <w:t xml:space="preserve">
                  субвенция      қаражатының бөлiнуін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көзделген қаражатты республикалық бюджеттен жергілікті бюджеттерге 100% аудару. </w:t>
      </w:r>
    </w:p>
    <w:bookmarkStart w:name="z31" w:id="27"/>
    <w:p>
      <w:pPr>
        <w:spacing w:after="0"/>
        <w:ind w:left="0"/>
        <w:jc w:val="both"/>
      </w:pPr>
      <w:r>
        <w:rPr>
          <w:rFonts w:ascii="Times New Roman"/>
          <w:b w:val="false"/>
          <w:i w:val="false"/>
          <w:color w:val="000000"/>
          <w:sz w:val="28"/>
        </w:rPr>
        <w:t xml:space="preserve">
      Қазақстан Республикасы Yкiметiнiң </w:t>
      </w:r>
    </w:p>
    <w:bookmarkEnd w:id="2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290-қосымша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405 "Солтүстік Қазақстан облыстық бюджетіне берiлетiн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субвенция"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6 205 549 000 теңге (алты миллиард екі жүз бес миллион бес жүз қырық тоғыз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262-ІІ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жергілiкті атқарушы органдардың функцияларын қамтамасыз ету үшін жергілікті бюджеттердi қаржылық қолдау. </w:t>
      </w:r>
    </w:p>
    <w:p>
      <w:pPr>
        <w:spacing w:after="0"/>
        <w:ind w:left="0"/>
        <w:jc w:val="both"/>
      </w:pPr>
      <w:r>
        <w:rPr>
          <w:rFonts w:ascii="Times New Roman"/>
          <w:b w:val="false"/>
          <w:i w:val="false"/>
          <w:color w:val="000000"/>
          <w:sz w:val="28"/>
        </w:rPr>
        <w:t xml:space="preserve">
            5. Бюджеттік бағдарламаның мiндеттері: Солтүстік Қазақстан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N!Бағ.!Кіші!Бағдарламаның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!атқарушылар </w:t>
      </w:r>
    </w:p>
    <w:p>
      <w:pPr>
        <w:spacing w:after="0"/>
        <w:ind w:left="0"/>
        <w:jc w:val="both"/>
      </w:pPr>
      <w:r>
        <w:rPr>
          <w:rFonts w:ascii="Times New Roman"/>
          <w:b w:val="false"/>
          <w:i w:val="false"/>
          <w:color w:val="000000"/>
          <w:sz w:val="28"/>
        </w:rPr>
        <w:t xml:space="preserve">
       !лама!коды!ламаның) атауы!  асыру жөніндегі !мерзі.! </w:t>
      </w:r>
    </w:p>
    <w:p>
      <w:pPr>
        <w:spacing w:after="0"/>
        <w:ind w:left="0"/>
        <w:jc w:val="both"/>
      </w:pPr>
      <w:r>
        <w:rPr>
          <w:rFonts w:ascii="Times New Roman"/>
          <w:b w:val="false"/>
          <w:i w:val="false"/>
          <w:color w:val="000000"/>
          <w:sz w:val="28"/>
        </w:rPr>
        <w:t xml:space="preserve">
       !коды!    !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405      Солтүстік      Солтүстік Қазақстан 2003   Қазақстан </w:t>
      </w:r>
    </w:p>
    <w:p>
      <w:pPr>
        <w:spacing w:after="0"/>
        <w:ind w:left="0"/>
        <w:jc w:val="both"/>
      </w:pPr>
      <w:r>
        <w:rPr>
          <w:rFonts w:ascii="Times New Roman"/>
          <w:b w:val="false"/>
          <w:i w:val="false"/>
          <w:color w:val="000000"/>
          <w:sz w:val="28"/>
        </w:rPr>
        <w:t xml:space="preserve">
                  Қазақстан      облысының облыстық  жылдың Республика. </w:t>
      </w:r>
    </w:p>
    <w:p>
      <w:pPr>
        <w:spacing w:after="0"/>
        <w:ind w:left="0"/>
        <w:jc w:val="both"/>
      </w:pPr>
      <w:r>
        <w:rPr>
          <w:rFonts w:ascii="Times New Roman"/>
          <w:b w:val="false"/>
          <w:i w:val="false"/>
          <w:color w:val="000000"/>
          <w:sz w:val="28"/>
        </w:rPr>
        <w:t xml:space="preserve">
                  облыстық       бюджетiне           iшiнде сының Қаржы </w:t>
      </w:r>
    </w:p>
    <w:p>
      <w:pPr>
        <w:spacing w:after="0"/>
        <w:ind w:left="0"/>
        <w:jc w:val="both"/>
      </w:pPr>
      <w:r>
        <w:rPr>
          <w:rFonts w:ascii="Times New Roman"/>
          <w:b w:val="false"/>
          <w:i w:val="false"/>
          <w:color w:val="000000"/>
          <w:sz w:val="28"/>
        </w:rPr>
        <w:t xml:space="preserve">
                  бюджетiне      республикалық              министрлігі </w:t>
      </w:r>
    </w:p>
    <w:p>
      <w:pPr>
        <w:spacing w:after="0"/>
        <w:ind w:left="0"/>
        <w:jc w:val="both"/>
      </w:pPr>
      <w:r>
        <w:rPr>
          <w:rFonts w:ascii="Times New Roman"/>
          <w:b w:val="false"/>
          <w:i w:val="false"/>
          <w:color w:val="000000"/>
          <w:sz w:val="28"/>
        </w:rPr>
        <w:t xml:space="preserve">
                  берiлетiн      бюджеттен қаржылық </w:t>
      </w:r>
    </w:p>
    <w:p>
      <w:pPr>
        <w:spacing w:after="0"/>
        <w:ind w:left="0"/>
        <w:jc w:val="both"/>
      </w:pPr>
      <w:r>
        <w:rPr>
          <w:rFonts w:ascii="Times New Roman"/>
          <w:b w:val="false"/>
          <w:i w:val="false"/>
          <w:color w:val="000000"/>
          <w:sz w:val="28"/>
        </w:rPr>
        <w:t xml:space="preserve">
                  субвенция      қаражатты бөлуді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көзделген қаражатты республикалық бюджеттен жергілікті бюджеттерге 100% аудару. </w:t>
      </w:r>
    </w:p>
    <w:bookmarkStart w:name="z32" w:id="28"/>
    <w:p>
      <w:pPr>
        <w:spacing w:after="0"/>
        <w:ind w:left="0"/>
        <w:jc w:val="both"/>
      </w:pPr>
      <w:r>
        <w:rPr>
          <w:rFonts w:ascii="Times New Roman"/>
          <w:b w:val="false"/>
          <w:i w:val="false"/>
          <w:color w:val="000000"/>
          <w:sz w:val="28"/>
        </w:rPr>
        <w:t xml:space="preserve">
      Қазақстан Республикасы Yкiметiнiң </w:t>
      </w:r>
    </w:p>
    <w:bookmarkEnd w:id="2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291-қосымша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406 "Оңтүстік Қазақстан облыстық бюджетіне берiлетiн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субвенция"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19 072 344 теңге (он тоғыз миллиард жетпіс екі миллион үш жүз қырық төрт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362-ІІ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жергілiкті атқарушы органдардың функцияларын қамтамасыз ету үшін жергілікті бюджеттердi қаржылық қолдау. </w:t>
      </w:r>
    </w:p>
    <w:p>
      <w:pPr>
        <w:spacing w:after="0"/>
        <w:ind w:left="0"/>
        <w:jc w:val="both"/>
      </w:pPr>
      <w:r>
        <w:rPr>
          <w:rFonts w:ascii="Times New Roman"/>
          <w:b w:val="false"/>
          <w:i w:val="false"/>
          <w:color w:val="000000"/>
          <w:sz w:val="28"/>
        </w:rPr>
        <w:t xml:space="preserve">
            5. Бюджеттік бағдарламаның мiндеттері: Оңтүстік Қазақстан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406      Оңтүстік       Республикалық       2003   Қазақстан </w:t>
      </w:r>
    </w:p>
    <w:p>
      <w:pPr>
        <w:spacing w:after="0"/>
        <w:ind w:left="0"/>
        <w:jc w:val="both"/>
      </w:pPr>
      <w:r>
        <w:rPr>
          <w:rFonts w:ascii="Times New Roman"/>
          <w:b w:val="false"/>
          <w:i w:val="false"/>
          <w:color w:val="000000"/>
          <w:sz w:val="28"/>
        </w:rPr>
        <w:t xml:space="preserve">
                  Қазақстан      бюджеттен           жылдың Республика. </w:t>
      </w:r>
    </w:p>
    <w:p>
      <w:pPr>
        <w:spacing w:after="0"/>
        <w:ind w:left="0"/>
        <w:jc w:val="both"/>
      </w:pPr>
      <w:r>
        <w:rPr>
          <w:rFonts w:ascii="Times New Roman"/>
          <w:b w:val="false"/>
          <w:i w:val="false"/>
          <w:color w:val="000000"/>
          <w:sz w:val="28"/>
        </w:rPr>
        <w:t xml:space="preserve">
                  облыстық       Оңтүстік Қазақстан  iшiнде сының Қаржы </w:t>
      </w:r>
    </w:p>
    <w:p>
      <w:pPr>
        <w:spacing w:after="0"/>
        <w:ind w:left="0"/>
        <w:jc w:val="both"/>
      </w:pPr>
      <w:r>
        <w:rPr>
          <w:rFonts w:ascii="Times New Roman"/>
          <w:b w:val="false"/>
          <w:i w:val="false"/>
          <w:color w:val="000000"/>
          <w:sz w:val="28"/>
        </w:rPr>
        <w:t xml:space="preserve">
                  бюджетiне      облысының облыстық         министрлігі </w:t>
      </w:r>
    </w:p>
    <w:p>
      <w:pPr>
        <w:spacing w:after="0"/>
        <w:ind w:left="0"/>
        <w:jc w:val="both"/>
      </w:pPr>
      <w:r>
        <w:rPr>
          <w:rFonts w:ascii="Times New Roman"/>
          <w:b w:val="false"/>
          <w:i w:val="false"/>
          <w:color w:val="000000"/>
          <w:sz w:val="28"/>
        </w:rPr>
        <w:t xml:space="preserve">
                  берiлетiн      бюджетіне қаржы </w:t>
      </w:r>
    </w:p>
    <w:p>
      <w:pPr>
        <w:spacing w:after="0"/>
        <w:ind w:left="0"/>
        <w:jc w:val="both"/>
      </w:pPr>
      <w:r>
        <w:rPr>
          <w:rFonts w:ascii="Times New Roman"/>
          <w:b w:val="false"/>
          <w:i w:val="false"/>
          <w:color w:val="000000"/>
          <w:sz w:val="28"/>
        </w:rPr>
        <w:t xml:space="preserve">
                  субвенция      қаражатының бөлінуін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көзделген қаражатты республикалық бюджеттен жергілікті бюджеттерге 100% аудару. </w:t>
      </w:r>
    </w:p>
    <w:bookmarkStart w:name="z33" w:id="29"/>
    <w:p>
      <w:pPr>
        <w:spacing w:after="0"/>
        <w:ind w:left="0"/>
        <w:jc w:val="both"/>
      </w:pPr>
      <w:r>
        <w:rPr>
          <w:rFonts w:ascii="Times New Roman"/>
          <w:b w:val="false"/>
          <w:i w:val="false"/>
          <w:color w:val="000000"/>
          <w:sz w:val="28"/>
        </w:rPr>
        <w:t xml:space="preserve">
      Қазақстан Республикасы Yкiметiнiң </w:t>
      </w:r>
    </w:p>
    <w:bookmarkEnd w:id="2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292-қосымша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407 "Шығыс Қазақстан облыстық бюджетіне берiлетiн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субвенция"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9 348 241 теңге (тоғыз миллиард үш жүз қырық сегіз миллион екі жүз қырық бір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362-ІІ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жергілiкті атқарушы органдардың функцияларын қамтамасыз ету үшін жергілікті бюджеттердi қаржылық қолдау. </w:t>
      </w:r>
    </w:p>
    <w:p>
      <w:pPr>
        <w:spacing w:after="0"/>
        <w:ind w:left="0"/>
        <w:jc w:val="both"/>
      </w:pPr>
      <w:r>
        <w:rPr>
          <w:rFonts w:ascii="Times New Roman"/>
          <w:b w:val="false"/>
          <w:i w:val="false"/>
          <w:color w:val="000000"/>
          <w:sz w:val="28"/>
        </w:rPr>
        <w:t xml:space="preserve">
            5. Бюджеттік бағдарламаның мiндеттері: Шығыс Қазақстан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407      Шығыс          Республикалық       2003   Қазақстан </w:t>
      </w:r>
    </w:p>
    <w:p>
      <w:pPr>
        <w:spacing w:after="0"/>
        <w:ind w:left="0"/>
        <w:jc w:val="both"/>
      </w:pPr>
      <w:r>
        <w:rPr>
          <w:rFonts w:ascii="Times New Roman"/>
          <w:b w:val="false"/>
          <w:i w:val="false"/>
          <w:color w:val="000000"/>
          <w:sz w:val="28"/>
        </w:rPr>
        <w:t xml:space="preserve">
                  Қазақстан      бюджеттен           жылдың Республика. </w:t>
      </w:r>
    </w:p>
    <w:p>
      <w:pPr>
        <w:spacing w:after="0"/>
        <w:ind w:left="0"/>
        <w:jc w:val="both"/>
      </w:pPr>
      <w:r>
        <w:rPr>
          <w:rFonts w:ascii="Times New Roman"/>
          <w:b w:val="false"/>
          <w:i w:val="false"/>
          <w:color w:val="000000"/>
          <w:sz w:val="28"/>
        </w:rPr>
        <w:t xml:space="preserve">
                  облыстық       Шығыс Қазақстан     iшiнде сының Қаржы </w:t>
      </w:r>
    </w:p>
    <w:p>
      <w:pPr>
        <w:spacing w:after="0"/>
        <w:ind w:left="0"/>
        <w:jc w:val="both"/>
      </w:pPr>
      <w:r>
        <w:rPr>
          <w:rFonts w:ascii="Times New Roman"/>
          <w:b w:val="false"/>
          <w:i w:val="false"/>
          <w:color w:val="000000"/>
          <w:sz w:val="28"/>
        </w:rPr>
        <w:t xml:space="preserve">
                  бюджетiне      облысының облыстық         министрлігі </w:t>
      </w:r>
    </w:p>
    <w:p>
      <w:pPr>
        <w:spacing w:after="0"/>
        <w:ind w:left="0"/>
        <w:jc w:val="both"/>
      </w:pPr>
      <w:r>
        <w:rPr>
          <w:rFonts w:ascii="Times New Roman"/>
          <w:b w:val="false"/>
          <w:i w:val="false"/>
          <w:color w:val="000000"/>
          <w:sz w:val="28"/>
        </w:rPr>
        <w:t xml:space="preserve">
                  берiлетiн      бюджетіне қаржы </w:t>
      </w:r>
    </w:p>
    <w:p>
      <w:pPr>
        <w:spacing w:after="0"/>
        <w:ind w:left="0"/>
        <w:jc w:val="both"/>
      </w:pPr>
      <w:r>
        <w:rPr>
          <w:rFonts w:ascii="Times New Roman"/>
          <w:b w:val="false"/>
          <w:i w:val="false"/>
          <w:color w:val="000000"/>
          <w:sz w:val="28"/>
        </w:rPr>
        <w:t xml:space="preserve">
                  субвенция      қаражатының бөлінуін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көзделген қаражатты республикалық бюджеттен жергілікті бюджеттерге 100% аудару. </w:t>
      </w:r>
    </w:p>
    <w:bookmarkStart w:name="z34" w:id="30"/>
    <w:p>
      <w:pPr>
        <w:spacing w:after="0"/>
        <w:ind w:left="0"/>
        <w:jc w:val="both"/>
      </w:pPr>
      <w:r>
        <w:rPr>
          <w:rFonts w:ascii="Times New Roman"/>
          <w:b w:val="false"/>
          <w:i w:val="false"/>
          <w:color w:val="000000"/>
          <w:sz w:val="28"/>
        </w:rPr>
        <w:t xml:space="preserve">
      Қазақстан Республикасы Yкiметiнiң </w:t>
      </w:r>
    </w:p>
    <w:bookmarkEnd w:id="3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293-қосымша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409 "Қарағанды облыстық бюджетіне берiлетiн субвенция"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1 835 487 мың теңге (бір миллиард сегіз жүз отыз бес миллион төрт жүз сексен жеті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N 262-ІІ Заңының </w:t>
      </w:r>
      <w:r>
        <w:rPr>
          <w:rFonts w:ascii="Times New Roman"/>
          <w:b w:val="false"/>
          <w:i w:val="false"/>
          <w:color w:val="000000"/>
          <w:sz w:val="28"/>
        </w:rPr>
        <w:t xml:space="preserve">21-бабы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жергілiкті атқарушы органдардың функцияларын қамтамасыз ету үшін жергілікті бюджеттердi қаржылық қолдау. </w:t>
      </w:r>
    </w:p>
    <w:p>
      <w:pPr>
        <w:spacing w:after="0"/>
        <w:ind w:left="0"/>
        <w:jc w:val="both"/>
      </w:pPr>
      <w:r>
        <w:rPr>
          <w:rFonts w:ascii="Times New Roman"/>
          <w:b w:val="false"/>
          <w:i w:val="false"/>
          <w:color w:val="000000"/>
          <w:sz w:val="28"/>
        </w:rPr>
        <w:t xml:space="preserve">
            5. Бюджеттік бағдарламаның мiндеттері: Қарағанды облысының облыстық бюджетiн субвенциялық қолдау.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409      Қарағанды      Қарағанды облысының 2003    Қазақстан </w:t>
      </w:r>
    </w:p>
    <w:p>
      <w:pPr>
        <w:spacing w:after="0"/>
        <w:ind w:left="0"/>
        <w:jc w:val="both"/>
      </w:pPr>
      <w:r>
        <w:rPr>
          <w:rFonts w:ascii="Times New Roman"/>
          <w:b w:val="false"/>
          <w:i w:val="false"/>
          <w:color w:val="000000"/>
          <w:sz w:val="28"/>
        </w:rPr>
        <w:t xml:space="preserve">
                  облыстық       облыстық бюджетiне  жылдың  Республика. </w:t>
      </w:r>
    </w:p>
    <w:p>
      <w:pPr>
        <w:spacing w:after="0"/>
        <w:ind w:left="0"/>
        <w:jc w:val="both"/>
      </w:pPr>
      <w:r>
        <w:rPr>
          <w:rFonts w:ascii="Times New Roman"/>
          <w:b w:val="false"/>
          <w:i w:val="false"/>
          <w:color w:val="000000"/>
          <w:sz w:val="28"/>
        </w:rPr>
        <w:t xml:space="preserve">
                  бюджетiне      республикалық       iшiнде  сының Қаржы </w:t>
      </w:r>
    </w:p>
    <w:p>
      <w:pPr>
        <w:spacing w:after="0"/>
        <w:ind w:left="0"/>
        <w:jc w:val="both"/>
      </w:pPr>
      <w:r>
        <w:rPr>
          <w:rFonts w:ascii="Times New Roman"/>
          <w:b w:val="false"/>
          <w:i w:val="false"/>
          <w:color w:val="000000"/>
          <w:sz w:val="28"/>
        </w:rPr>
        <w:t xml:space="preserve">
                  берiлетiн      бюджеттен қаржы             министрлігі </w:t>
      </w:r>
    </w:p>
    <w:p>
      <w:pPr>
        <w:spacing w:after="0"/>
        <w:ind w:left="0"/>
        <w:jc w:val="both"/>
      </w:pPr>
      <w:r>
        <w:rPr>
          <w:rFonts w:ascii="Times New Roman"/>
          <w:b w:val="false"/>
          <w:i w:val="false"/>
          <w:color w:val="000000"/>
          <w:sz w:val="28"/>
        </w:rPr>
        <w:t xml:space="preserve">
                  субвенция      қаражатын бөлуді </w:t>
      </w:r>
    </w:p>
    <w:p>
      <w:pPr>
        <w:spacing w:after="0"/>
        <w:ind w:left="0"/>
        <w:jc w:val="both"/>
      </w:pPr>
      <w:r>
        <w:rPr>
          <w:rFonts w:ascii="Times New Roman"/>
          <w:b w:val="false"/>
          <w:i w:val="false"/>
          <w:color w:val="000000"/>
          <w:sz w:val="28"/>
        </w:rPr>
        <w:t xml:space="preserve">
                                 қамтамасыз eту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жергілікті бюджетке республикалық бюджеттен көзделген қаражатты 100% аудару. </w:t>
      </w:r>
    </w:p>
    <w:bookmarkStart w:name="z35" w:id="31"/>
    <w:p>
      <w:pPr>
        <w:spacing w:after="0"/>
        <w:ind w:left="0"/>
        <w:jc w:val="both"/>
      </w:pPr>
      <w:r>
        <w:rPr>
          <w:rFonts w:ascii="Times New Roman"/>
          <w:b w:val="false"/>
          <w:i w:val="false"/>
          <w:color w:val="000000"/>
          <w:sz w:val="28"/>
        </w:rPr>
        <w:t xml:space="preserve">
      Қазақстан Республикасы Yкiметiнiң </w:t>
      </w:r>
    </w:p>
    <w:bookmarkEnd w:id="3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294-қосымша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436 "Алматы қаласының бюджетiне қаланы дамытуға берiлетiн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мақсатты инвестициялық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3 000 000 мың теңге (үш миллиард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негізi: "Бюджет жүйесi туралы" Қазақстан Республикасының 1999 жылғы 1 сәуiрдегі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Қазақстан Республикасының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Алматы қаласының дамуы. </w:t>
      </w:r>
    </w:p>
    <w:p>
      <w:pPr>
        <w:spacing w:after="0"/>
        <w:ind w:left="0"/>
        <w:jc w:val="both"/>
      </w:pPr>
      <w:r>
        <w:rPr>
          <w:rFonts w:ascii="Times New Roman"/>
          <w:b w:val="false"/>
          <w:i w:val="false"/>
          <w:color w:val="000000"/>
          <w:sz w:val="28"/>
        </w:rPr>
        <w:t xml:space="preserve">
            5. Бюджеттiк бағдарламаның мiндеттерi: Алматы қаласының дамуы үшiн республикалық бюджеттен мақсатты инвестициялық трансферттердiң бөлiнуi.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436      Алматы         Белгіленген тәртiп. 2003   Қазақстан </w:t>
      </w:r>
    </w:p>
    <w:p>
      <w:pPr>
        <w:spacing w:after="0"/>
        <w:ind w:left="0"/>
        <w:jc w:val="both"/>
      </w:pPr>
      <w:r>
        <w:rPr>
          <w:rFonts w:ascii="Times New Roman"/>
          <w:b w:val="false"/>
          <w:i w:val="false"/>
          <w:color w:val="000000"/>
          <w:sz w:val="28"/>
        </w:rPr>
        <w:t xml:space="preserve">
                  қаласының      пен мемлекеттiк     жылдың Республика. </w:t>
      </w:r>
    </w:p>
    <w:p>
      <w:pPr>
        <w:spacing w:after="0"/>
        <w:ind w:left="0"/>
        <w:jc w:val="both"/>
      </w:pPr>
      <w:r>
        <w:rPr>
          <w:rFonts w:ascii="Times New Roman"/>
          <w:b w:val="false"/>
          <w:i w:val="false"/>
          <w:color w:val="000000"/>
          <w:sz w:val="28"/>
        </w:rPr>
        <w:t xml:space="preserve">
                  бюджетiне      сараптамадан және   ішінде сының Қаржы </w:t>
      </w:r>
    </w:p>
    <w:p>
      <w:pPr>
        <w:spacing w:after="0"/>
        <w:ind w:left="0"/>
        <w:jc w:val="both"/>
      </w:pPr>
      <w:r>
        <w:rPr>
          <w:rFonts w:ascii="Times New Roman"/>
          <w:b w:val="false"/>
          <w:i w:val="false"/>
          <w:color w:val="000000"/>
          <w:sz w:val="28"/>
        </w:rPr>
        <w:t xml:space="preserve">
                  қаланы         жобалау-cметалық           министрлігі, </w:t>
      </w:r>
    </w:p>
    <w:p>
      <w:pPr>
        <w:spacing w:after="0"/>
        <w:ind w:left="0"/>
        <w:jc w:val="both"/>
      </w:pPr>
      <w:r>
        <w:rPr>
          <w:rFonts w:ascii="Times New Roman"/>
          <w:b w:val="false"/>
          <w:i w:val="false"/>
          <w:color w:val="000000"/>
          <w:sz w:val="28"/>
        </w:rPr>
        <w:t xml:space="preserve">
                  дамытуға       құжаттамаға сәйкес         Алматы </w:t>
      </w:r>
    </w:p>
    <w:p>
      <w:pPr>
        <w:spacing w:after="0"/>
        <w:ind w:left="0"/>
        <w:jc w:val="both"/>
      </w:pPr>
      <w:r>
        <w:rPr>
          <w:rFonts w:ascii="Times New Roman"/>
          <w:b w:val="false"/>
          <w:i w:val="false"/>
          <w:color w:val="000000"/>
          <w:sz w:val="28"/>
        </w:rPr>
        <w:t xml:space="preserve">
                  берiлетiн      Алматы қаласының           қаласының </w:t>
      </w:r>
    </w:p>
    <w:p>
      <w:pPr>
        <w:spacing w:after="0"/>
        <w:ind w:left="0"/>
        <w:jc w:val="both"/>
      </w:pPr>
      <w:r>
        <w:rPr>
          <w:rFonts w:ascii="Times New Roman"/>
          <w:b w:val="false"/>
          <w:i w:val="false"/>
          <w:color w:val="000000"/>
          <w:sz w:val="28"/>
        </w:rPr>
        <w:t xml:space="preserve">
                  мақсатты       бюджетiне қаланы           әкімдігі </w:t>
      </w:r>
    </w:p>
    <w:p>
      <w:pPr>
        <w:spacing w:after="0"/>
        <w:ind w:left="0"/>
        <w:jc w:val="both"/>
      </w:pPr>
      <w:r>
        <w:rPr>
          <w:rFonts w:ascii="Times New Roman"/>
          <w:b w:val="false"/>
          <w:i w:val="false"/>
          <w:color w:val="000000"/>
          <w:sz w:val="28"/>
        </w:rPr>
        <w:t xml:space="preserve">
                  инвестициялық  дамытуға берілетiн </w:t>
      </w:r>
    </w:p>
    <w:p>
      <w:pPr>
        <w:spacing w:after="0"/>
        <w:ind w:left="0"/>
        <w:jc w:val="both"/>
      </w:pPr>
      <w:r>
        <w:rPr>
          <w:rFonts w:ascii="Times New Roman"/>
          <w:b w:val="false"/>
          <w:i w:val="false"/>
          <w:color w:val="000000"/>
          <w:sz w:val="28"/>
        </w:rPr>
        <w:t xml:space="preserve">
                  трансферттер   мақсатты инвести. </w:t>
      </w:r>
    </w:p>
    <w:p>
      <w:pPr>
        <w:spacing w:after="0"/>
        <w:ind w:left="0"/>
        <w:jc w:val="both"/>
      </w:pPr>
      <w:r>
        <w:rPr>
          <w:rFonts w:ascii="Times New Roman"/>
          <w:b w:val="false"/>
          <w:i w:val="false"/>
          <w:color w:val="000000"/>
          <w:sz w:val="28"/>
        </w:rPr>
        <w:t xml:space="preserve">
                                 циялық трансферт. </w:t>
      </w:r>
    </w:p>
    <w:p>
      <w:pPr>
        <w:spacing w:after="0"/>
        <w:ind w:left="0"/>
        <w:jc w:val="both"/>
      </w:pPr>
      <w:r>
        <w:rPr>
          <w:rFonts w:ascii="Times New Roman"/>
          <w:b w:val="false"/>
          <w:i w:val="false"/>
          <w:color w:val="000000"/>
          <w:sz w:val="28"/>
        </w:rPr>
        <w:t xml:space="preserve">
                                 тердiң аударылуы </w:t>
      </w:r>
    </w:p>
    <w:p>
      <w:pPr>
        <w:spacing w:after="0"/>
        <w:ind w:left="0"/>
        <w:jc w:val="both"/>
      </w:pPr>
      <w:r>
        <w:rPr>
          <w:rFonts w:ascii="Times New Roman"/>
          <w:b w:val="false"/>
          <w:i w:val="false"/>
          <w:color w:val="000000"/>
          <w:sz w:val="28"/>
        </w:rPr>
        <w:t xml:space="preserve">
             030  Райымбек       Райымбек даңғылы- </w:t>
      </w:r>
    </w:p>
    <w:p>
      <w:pPr>
        <w:spacing w:after="0"/>
        <w:ind w:left="0"/>
        <w:jc w:val="both"/>
      </w:pPr>
      <w:r>
        <w:rPr>
          <w:rFonts w:ascii="Times New Roman"/>
          <w:b w:val="false"/>
          <w:i w:val="false"/>
          <w:color w:val="000000"/>
          <w:sz w:val="28"/>
        </w:rPr>
        <w:t xml:space="preserve">
                  даңғылы-Саин   Саин көшесi көлiк </w:t>
      </w:r>
    </w:p>
    <w:p>
      <w:pPr>
        <w:spacing w:after="0"/>
        <w:ind w:left="0"/>
        <w:jc w:val="both"/>
      </w:pPr>
      <w:r>
        <w:rPr>
          <w:rFonts w:ascii="Times New Roman"/>
          <w:b w:val="false"/>
          <w:i w:val="false"/>
          <w:color w:val="000000"/>
          <w:sz w:val="28"/>
        </w:rPr>
        <w:t xml:space="preserve">
                  көшесi көлiк   жолдары торабының </w:t>
      </w:r>
    </w:p>
    <w:p>
      <w:pPr>
        <w:spacing w:after="0"/>
        <w:ind w:left="0"/>
        <w:jc w:val="both"/>
      </w:pPr>
      <w:r>
        <w:rPr>
          <w:rFonts w:ascii="Times New Roman"/>
          <w:b w:val="false"/>
          <w:i w:val="false"/>
          <w:color w:val="000000"/>
          <w:sz w:val="28"/>
        </w:rPr>
        <w:t xml:space="preserve">
                  жолдары        құрылысы; </w:t>
      </w:r>
    </w:p>
    <w:p>
      <w:pPr>
        <w:spacing w:after="0"/>
        <w:ind w:left="0"/>
        <w:jc w:val="both"/>
      </w:pPr>
      <w:r>
        <w:rPr>
          <w:rFonts w:ascii="Times New Roman"/>
          <w:b w:val="false"/>
          <w:i w:val="false"/>
          <w:color w:val="000000"/>
          <w:sz w:val="28"/>
        </w:rPr>
        <w:t xml:space="preserve">
                  торабының </w:t>
      </w:r>
    </w:p>
    <w:p>
      <w:pPr>
        <w:spacing w:after="0"/>
        <w:ind w:left="0"/>
        <w:jc w:val="both"/>
      </w:pPr>
      <w:r>
        <w:rPr>
          <w:rFonts w:ascii="Times New Roman"/>
          <w:b w:val="false"/>
          <w:i w:val="false"/>
          <w:color w:val="000000"/>
          <w:sz w:val="28"/>
        </w:rPr>
        <w:t xml:space="preserve">
                  құрылысы; </w:t>
      </w:r>
    </w:p>
    <w:p>
      <w:pPr>
        <w:spacing w:after="0"/>
        <w:ind w:left="0"/>
        <w:jc w:val="both"/>
      </w:pPr>
      <w:r>
        <w:rPr>
          <w:rFonts w:ascii="Times New Roman"/>
          <w:b w:val="false"/>
          <w:i w:val="false"/>
          <w:color w:val="000000"/>
          <w:sz w:val="28"/>
        </w:rPr>
        <w:t xml:space="preserve">
             031  Өжет кентiн.   Өжет кентіндегі </w:t>
      </w:r>
    </w:p>
    <w:p>
      <w:pPr>
        <w:spacing w:after="0"/>
        <w:ind w:left="0"/>
        <w:jc w:val="both"/>
      </w:pPr>
      <w:r>
        <w:rPr>
          <w:rFonts w:ascii="Times New Roman"/>
          <w:b w:val="false"/>
          <w:i w:val="false"/>
          <w:color w:val="000000"/>
          <w:sz w:val="28"/>
        </w:rPr>
        <w:t xml:space="preserve">
                  дегi мектебiн  мектебін салу;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032  Жеке құрылыс   Жеке құрылыс </w:t>
      </w:r>
    </w:p>
    <w:p>
      <w:pPr>
        <w:spacing w:after="0"/>
        <w:ind w:left="0"/>
        <w:jc w:val="both"/>
      </w:pPr>
      <w:r>
        <w:rPr>
          <w:rFonts w:ascii="Times New Roman"/>
          <w:b w:val="false"/>
          <w:i w:val="false"/>
          <w:color w:val="000000"/>
          <w:sz w:val="28"/>
        </w:rPr>
        <w:t xml:space="preserve">
                  шағын аудан.   шағын аудандарда </w:t>
      </w:r>
    </w:p>
    <w:p>
      <w:pPr>
        <w:spacing w:after="0"/>
        <w:ind w:left="0"/>
        <w:jc w:val="both"/>
      </w:pPr>
      <w:r>
        <w:rPr>
          <w:rFonts w:ascii="Times New Roman"/>
          <w:b w:val="false"/>
          <w:i w:val="false"/>
          <w:color w:val="000000"/>
          <w:sz w:val="28"/>
        </w:rPr>
        <w:t xml:space="preserve">
                  дарда жол      жол салу; </w:t>
      </w:r>
    </w:p>
    <w:p>
      <w:pPr>
        <w:spacing w:after="0"/>
        <w:ind w:left="0"/>
        <w:jc w:val="both"/>
      </w:pP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
             033  Жолдарды       Жолдарды </w:t>
      </w:r>
    </w:p>
    <w:p>
      <w:pPr>
        <w:spacing w:after="0"/>
        <w:ind w:left="0"/>
        <w:jc w:val="both"/>
      </w:pPr>
      <w:r>
        <w:rPr>
          <w:rFonts w:ascii="Times New Roman"/>
          <w:b w:val="false"/>
          <w:i w:val="false"/>
          <w:color w:val="000000"/>
          <w:sz w:val="28"/>
        </w:rPr>
        <w:t xml:space="preserve">
                  күрделі        күрделі жөндеу; </w:t>
      </w:r>
    </w:p>
    <w:p>
      <w:pPr>
        <w:spacing w:after="0"/>
        <w:ind w:left="0"/>
        <w:jc w:val="both"/>
      </w:pP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
             034  Аяқ-қолында    Аяқ-қолында </w:t>
      </w:r>
    </w:p>
    <w:p>
      <w:pPr>
        <w:spacing w:after="0"/>
        <w:ind w:left="0"/>
        <w:jc w:val="both"/>
      </w:pPr>
      <w:r>
        <w:rPr>
          <w:rFonts w:ascii="Times New Roman"/>
          <w:b w:val="false"/>
          <w:i w:val="false"/>
          <w:color w:val="000000"/>
          <w:sz w:val="28"/>
        </w:rPr>
        <w:t xml:space="preserve">
                  кемiстiгi бар  кемiстiгi бар </w:t>
      </w:r>
    </w:p>
    <w:p>
      <w:pPr>
        <w:spacing w:after="0"/>
        <w:ind w:left="0"/>
        <w:jc w:val="both"/>
      </w:pPr>
      <w:r>
        <w:rPr>
          <w:rFonts w:ascii="Times New Roman"/>
          <w:b w:val="false"/>
          <w:i w:val="false"/>
          <w:color w:val="000000"/>
          <w:sz w:val="28"/>
        </w:rPr>
        <w:t xml:space="preserve">
                  балаларға      балаларға арналған </w:t>
      </w:r>
    </w:p>
    <w:p>
      <w:pPr>
        <w:spacing w:after="0"/>
        <w:ind w:left="0"/>
        <w:jc w:val="both"/>
      </w:pPr>
      <w:r>
        <w:rPr>
          <w:rFonts w:ascii="Times New Roman"/>
          <w:b w:val="false"/>
          <w:i w:val="false"/>
          <w:color w:val="000000"/>
          <w:sz w:val="28"/>
        </w:rPr>
        <w:t xml:space="preserve">
                  арналған 144   144 орындық </w:t>
      </w:r>
    </w:p>
    <w:p>
      <w:pPr>
        <w:spacing w:after="0"/>
        <w:ind w:left="0"/>
        <w:jc w:val="both"/>
      </w:pPr>
      <w:r>
        <w:rPr>
          <w:rFonts w:ascii="Times New Roman"/>
          <w:b w:val="false"/>
          <w:i w:val="false"/>
          <w:color w:val="000000"/>
          <w:sz w:val="28"/>
        </w:rPr>
        <w:t xml:space="preserve">
                  орындық        мектеп- </w:t>
      </w:r>
    </w:p>
    <w:p>
      <w:pPr>
        <w:spacing w:after="0"/>
        <w:ind w:left="0"/>
        <w:jc w:val="both"/>
      </w:pPr>
      <w:r>
        <w:rPr>
          <w:rFonts w:ascii="Times New Roman"/>
          <w:b w:val="false"/>
          <w:i w:val="false"/>
          <w:color w:val="000000"/>
          <w:sz w:val="28"/>
        </w:rPr>
        <w:t xml:space="preserve">
                  мектеп-        интернатының </w:t>
      </w:r>
    </w:p>
    <w:p>
      <w:pPr>
        <w:spacing w:after="0"/>
        <w:ind w:left="0"/>
        <w:jc w:val="both"/>
      </w:pPr>
      <w:r>
        <w:rPr>
          <w:rFonts w:ascii="Times New Roman"/>
          <w:b w:val="false"/>
          <w:i w:val="false"/>
          <w:color w:val="000000"/>
          <w:sz w:val="28"/>
        </w:rPr>
        <w:t xml:space="preserve">
                  интернатының   салуын аяқтау; </w:t>
      </w:r>
    </w:p>
    <w:p>
      <w:pPr>
        <w:spacing w:after="0"/>
        <w:ind w:left="0"/>
        <w:jc w:val="both"/>
      </w:pPr>
      <w:r>
        <w:rPr>
          <w:rFonts w:ascii="Times New Roman"/>
          <w:b w:val="false"/>
          <w:i w:val="false"/>
          <w:color w:val="000000"/>
          <w:sz w:val="28"/>
        </w:rPr>
        <w:t xml:space="preserve">
                  салуын аяқтау; </w:t>
      </w:r>
    </w:p>
    <w:p>
      <w:pPr>
        <w:spacing w:after="0"/>
        <w:ind w:left="0"/>
        <w:jc w:val="both"/>
      </w:pPr>
      <w:r>
        <w:rPr>
          <w:rFonts w:ascii="Times New Roman"/>
          <w:b w:val="false"/>
          <w:i w:val="false"/>
          <w:color w:val="000000"/>
          <w:sz w:val="28"/>
        </w:rPr>
        <w:t xml:space="preserve">
             035  Жаппай жеке    Жаппай жеке тұрғын- </w:t>
      </w:r>
    </w:p>
    <w:p>
      <w:pPr>
        <w:spacing w:after="0"/>
        <w:ind w:left="0"/>
        <w:jc w:val="both"/>
      </w:pPr>
      <w:r>
        <w:rPr>
          <w:rFonts w:ascii="Times New Roman"/>
          <w:b w:val="false"/>
          <w:i w:val="false"/>
          <w:color w:val="000000"/>
          <w:sz w:val="28"/>
        </w:rPr>
        <w:t xml:space="preserve">
                  тұрғын-үй салу үй салу аудандарында </w:t>
      </w:r>
    </w:p>
    <w:p>
      <w:pPr>
        <w:spacing w:after="0"/>
        <w:ind w:left="0"/>
        <w:jc w:val="both"/>
      </w:pPr>
      <w:r>
        <w:rPr>
          <w:rFonts w:ascii="Times New Roman"/>
          <w:b w:val="false"/>
          <w:i w:val="false"/>
          <w:color w:val="000000"/>
          <w:sz w:val="28"/>
        </w:rPr>
        <w:t xml:space="preserve">
                  аудандарында   су құбыры, арна </w:t>
      </w:r>
    </w:p>
    <w:p>
      <w:pPr>
        <w:spacing w:after="0"/>
        <w:ind w:left="0"/>
        <w:jc w:val="both"/>
      </w:pPr>
      <w:r>
        <w:rPr>
          <w:rFonts w:ascii="Times New Roman"/>
          <w:b w:val="false"/>
          <w:i w:val="false"/>
          <w:color w:val="000000"/>
          <w:sz w:val="28"/>
        </w:rPr>
        <w:t xml:space="preserve">
                  су құбыры,     тарту, жылу және </w:t>
      </w:r>
    </w:p>
    <w:p>
      <w:pPr>
        <w:spacing w:after="0"/>
        <w:ind w:left="0"/>
        <w:jc w:val="both"/>
      </w:pPr>
      <w:r>
        <w:rPr>
          <w:rFonts w:ascii="Times New Roman"/>
          <w:b w:val="false"/>
          <w:i w:val="false"/>
          <w:color w:val="000000"/>
          <w:sz w:val="28"/>
        </w:rPr>
        <w:t xml:space="preserve">
                  арна тарту,    электр жүйелерiн </w:t>
      </w:r>
    </w:p>
    <w:p>
      <w:pPr>
        <w:spacing w:after="0"/>
        <w:ind w:left="0"/>
        <w:jc w:val="both"/>
      </w:pPr>
      <w:r>
        <w:rPr>
          <w:rFonts w:ascii="Times New Roman"/>
          <w:b w:val="false"/>
          <w:i w:val="false"/>
          <w:color w:val="000000"/>
          <w:sz w:val="28"/>
        </w:rPr>
        <w:t xml:space="preserve">
                  жылу және      салу </w:t>
      </w:r>
    </w:p>
    <w:p>
      <w:pPr>
        <w:spacing w:after="0"/>
        <w:ind w:left="0"/>
        <w:jc w:val="both"/>
      </w:pPr>
      <w:r>
        <w:rPr>
          <w:rFonts w:ascii="Times New Roman"/>
          <w:b w:val="false"/>
          <w:i w:val="false"/>
          <w:color w:val="000000"/>
          <w:sz w:val="28"/>
        </w:rPr>
        <w:t xml:space="preserve">
                  электр </w:t>
      </w:r>
    </w:p>
    <w:p>
      <w:pPr>
        <w:spacing w:after="0"/>
        <w:ind w:left="0"/>
        <w:jc w:val="both"/>
      </w:pPr>
      <w:r>
        <w:rPr>
          <w:rFonts w:ascii="Times New Roman"/>
          <w:b w:val="false"/>
          <w:i w:val="false"/>
          <w:color w:val="000000"/>
          <w:sz w:val="28"/>
        </w:rPr>
        <w:t xml:space="preserve">
                  жүйелерiн салу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*Алматы қаласын дамыту. </w:t>
      </w:r>
    </w:p>
    <w:p>
      <w:pPr>
        <w:spacing w:after="0"/>
        <w:ind w:left="0"/>
        <w:jc w:val="both"/>
      </w:pPr>
      <w:r>
        <w:rPr>
          <w:rFonts w:ascii="Times New Roman"/>
          <w:b w:val="false"/>
          <w:i w:val="false"/>
          <w:color w:val="000000"/>
          <w:sz w:val="28"/>
        </w:rPr>
        <w:t xml:space="preserve">
            *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36" w:id="32"/>
    <w:p>
      <w:pPr>
        <w:spacing w:after="0"/>
        <w:ind w:left="0"/>
        <w:jc w:val="both"/>
      </w:pPr>
      <w:r>
        <w:rPr>
          <w:rFonts w:ascii="Times New Roman"/>
          <w:b w:val="false"/>
          <w:i w:val="false"/>
          <w:color w:val="000000"/>
          <w:sz w:val="28"/>
        </w:rPr>
        <w:t xml:space="preserve">
      Қазақстан Республикасы Yкiметiнiң </w:t>
      </w:r>
    </w:p>
    <w:bookmarkEnd w:id="3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295-қосымша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атауы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437 "Cу құбырлары мен кәрiз желiсiн жөндеуге және елдi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мекендердi газбен жабдықтауға Атырау облысының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бюджетiне берiлетiн мақсатты инвестициялық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2 000 000 мың теңге (екi миллиард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"Бюджет жүйесi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облыстың су құбырлары мен кәрiз желiсiн жөндеу және елдi мекендердi газбен жабдықтау. </w:t>
      </w:r>
    </w:p>
    <w:p>
      <w:pPr>
        <w:spacing w:after="0"/>
        <w:ind w:left="0"/>
        <w:jc w:val="both"/>
      </w:pPr>
      <w:r>
        <w:rPr>
          <w:rFonts w:ascii="Times New Roman"/>
          <w:b w:val="false"/>
          <w:i w:val="false"/>
          <w:color w:val="000000"/>
          <w:sz w:val="28"/>
        </w:rPr>
        <w:t xml:space="preserve">
            5. Бюджеттiк бағдарламаның мiндеттерi: Атырау облысының су құбырлары мен кәрiз желiсiн жөндеуге және елдi мекендердi газбен жабдықтауға республикалық бюджеттен берiлетiн мақсатты инвестициялық трансферттердi бөлу.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N!Бағ.!Кіші!Бағдарламаның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!атқарушылар </w:t>
      </w:r>
    </w:p>
    <w:p>
      <w:pPr>
        <w:spacing w:after="0"/>
        <w:ind w:left="0"/>
        <w:jc w:val="both"/>
      </w:pPr>
      <w:r>
        <w:rPr>
          <w:rFonts w:ascii="Times New Roman"/>
          <w:b w:val="false"/>
          <w:i w:val="false"/>
          <w:color w:val="000000"/>
          <w:sz w:val="28"/>
        </w:rPr>
        <w:t xml:space="preserve">
       !лама!коды!ламаның) атауы!  асыру жөніндегі !мерзі.! </w:t>
      </w:r>
    </w:p>
    <w:p>
      <w:pPr>
        <w:spacing w:after="0"/>
        <w:ind w:left="0"/>
        <w:jc w:val="both"/>
      </w:pPr>
      <w:r>
        <w:rPr>
          <w:rFonts w:ascii="Times New Roman"/>
          <w:b w:val="false"/>
          <w:i w:val="false"/>
          <w:color w:val="000000"/>
          <w:sz w:val="28"/>
        </w:rPr>
        <w:t xml:space="preserve">
       !коды!    !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437      Су құбырлары   Белгiленген тәр.   2003   Қазақстан </w:t>
      </w:r>
    </w:p>
    <w:p>
      <w:pPr>
        <w:spacing w:after="0"/>
        <w:ind w:left="0"/>
        <w:jc w:val="both"/>
      </w:pPr>
      <w:r>
        <w:rPr>
          <w:rFonts w:ascii="Times New Roman"/>
          <w:b w:val="false"/>
          <w:i w:val="false"/>
          <w:color w:val="000000"/>
          <w:sz w:val="28"/>
        </w:rPr>
        <w:t xml:space="preserve">
                  мен кәрiз      тіппен мемлекеттiк жылдың Республика. </w:t>
      </w:r>
    </w:p>
    <w:p>
      <w:pPr>
        <w:spacing w:after="0"/>
        <w:ind w:left="0"/>
        <w:jc w:val="both"/>
      </w:pPr>
      <w:r>
        <w:rPr>
          <w:rFonts w:ascii="Times New Roman"/>
          <w:b w:val="false"/>
          <w:i w:val="false"/>
          <w:color w:val="000000"/>
          <w:sz w:val="28"/>
        </w:rPr>
        <w:t xml:space="preserve">
                  желiсiн        сараптамадан және  ішінде сының Қаржы </w:t>
      </w:r>
    </w:p>
    <w:p>
      <w:pPr>
        <w:spacing w:after="0"/>
        <w:ind w:left="0"/>
        <w:jc w:val="both"/>
      </w:pPr>
      <w:r>
        <w:rPr>
          <w:rFonts w:ascii="Times New Roman"/>
          <w:b w:val="false"/>
          <w:i w:val="false"/>
          <w:color w:val="000000"/>
          <w:sz w:val="28"/>
        </w:rPr>
        <w:t xml:space="preserve">
                  жөндеуге және  бекітуден өткен           министрлігі, </w:t>
      </w:r>
    </w:p>
    <w:p>
      <w:pPr>
        <w:spacing w:after="0"/>
        <w:ind w:left="0"/>
        <w:jc w:val="both"/>
      </w:pPr>
      <w:r>
        <w:rPr>
          <w:rFonts w:ascii="Times New Roman"/>
          <w:b w:val="false"/>
          <w:i w:val="false"/>
          <w:color w:val="000000"/>
          <w:sz w:val="28"/>
        </w:rPr>
        <w:t xml:space="preserve">
                  елдi мекен.    жобалау-сметалық          Атырау </w:t>
      </w:r>
    </w:p>
    <w:p>
      <w:pPr>
        <w:spacing w:after="0"/>
        <w:ind w:left="0"/>
        <w:jc w:val="both"/>
      </w:pPr>
      <w:r>
        <w:rPr>
          <w:rFonts w:ascii="Times New Roman"/>
          <w:b w:val="false"/>
          <w:i w:val="false"/>
          <w:color w:val="000000"/>
          <w:sz w:val="28"/>
        </w:rPr>
        <w:t xml:space="preserve">
                  дердi газбен   құжаттамаға сәйкес        облысының </w:t>
      </w:r>
    </w:p>
    <w:p>
      <w:pPr>
        <w:spacing w:after="0"/>
        <w:ind w:left="0"/>
        <w:jc w:val="both"/>
      </w:pPr>
      <w:r>
        <w:rPr>
          <w:rFonts w:ascii="Times New Roman"/>
          <w:b w:val="false"/>
          <w:i w:val="false"/>
          <w:color w:val="000000"/>
          <w:sz w:val="28"/>
        </w:rPr>
        <w:t xml:space="preserve">
                  жабдықтауға    су құбырлары мен          әкімдігі </w:t>
      </w:r>
    </w:p>
    <w:p>
      <w:pPr>
        <w:spacing w:after="0"/>
        <w:ind w:left="0"/>
        <w:jc w:val="both"/>
      </w:pPr>
      <w:r>
        <w:rPr>
          <w:rFonts w:ascii="Times New Roman"/>
          <w:b w:val="false"/>
          <w:i w:val="false"/>
          <w:color w:val="000000"/>
          <w:sz w:val="28"/>
        </w:rPr>
        <w:t xml:space="preserve">
                  Атырау         кәрiз желiсiн </w:t>
      </w:r>
    </w:p>
    <w:p>
      <w:pPr>
        <w:spacing w:after="0"/>
        <w:ind w:left="0"/>
        <w:jc w:val="both"/>
      </w:pPr>
      <w:r>
        <w:rPr>
          <w:rFonts w:ascii="Times New Roman"/>
          <w:b w:val="false"/>
          <w:i w:val="false"/>
          <w:color w:val="000000"/>
          <w:sz w:val="28"/>
        </w:rPr>
        <w:t xml:space="preserve">
                  облысының      жөндеуге және елдi </w:t>
      </w:r>
    </w:p>
    <w:p>
      <w:pPr>
        <w:spacing w:after="0"/>
        <w:ind w:left="0"/>
        <w:jc w:val="both"/>
      </w:pPr>
      <w:r>
        <w:rPr>
          <w:rFonts w:ascii="Times New Roman"/>
          <w:b w:val="false"/>
          <w:i w:val="false"/>
          <w:color w:val="000000"/>
          <w:sz w:val="28"/>
        </w:rPr>
        <w:t xml:space="preserve">
                  бюджетiне      мекендердi газбен </w:t>
      </w:r>
    </w:p>
    <w:p>
      <w:pPr>
        <w:spacing w:after="0"/>
        <w:ind w:left="0"/>
        <w:jc w:val="both"/>
      </w:pPr>
      <w:r>
        <w:rPr>
          <w:rFonts w:ascii="Times New Roman"/>
          <w:b w:val="false"/>
          <w:i w:val="false"/>
          <w:color w:val="000000"/>
          <w:sz w:val="28"/>
        </w:rPr>
        <w:t xml:space="preserve">
                  берiлетiн      жабдықтауға Атырау </w:t>
      </w:r>
    </w:p>
    <w:p>
      <w:pPr>
        <w:spacing w:after="0"/>
        <w:ind w:left="0"/>
        <w:jc w:val="both"/>
      </w:pPr>
      <w:r>
        <w:rPr>
          <w:rFonts w:ascii="Times New Roman"/>
          <w:b w:val="false"/>
          <w:i w:val="false"/>
          <w:color w:val="000000"/>
          <w:sz w:val="28"/>
        </w:rPr>
        <w:t xml:space="preserve">
                  мақсатты       облысының бюджетiне </w:t>
      </w:r>
    </w:p>
    <w:p>
      <w:pPr>
        <w:spacing w:after="0"/>
        <w:ind w:left="0"/>
        <w:jc w:val="both"/>
      </w:pPr>
      <w:r>
        <w:rPr>
          <w:rFonts w:ascii="Times New Roman"/>
          <w:b w:val="false"/>
          <w:i w:val="false"/>
          <w:color w:val="000000"/>
          <w:sz w:val="28"/>
        </w:rPr>
        <w:t xml:space="preserve">
                  инвестициялық  берілетiн мақсатты </w:t>
      </w:r>
    </w:p>
    <w:p>
      <w:pPr>
        <w:spacing w:after="0"/>
        <w:ind w:left="0"/>
        <w:jc w:val="both"/>
      </w:pPr>
      <w:r>
        <w:rPr>
          <w:rFonts w:ascii="Times New Roman"/>
          <w:b w:val="false"/>
          <w:i w:val="false"/>
          <w:color w:val="000000"/>
          <w:sz w:val="28"/>
        </w:rPr>
        <w:t xml:space="preserve">
                  трансферттер   инвестициялық </w:t>
      </w:r>
    </w:p>
    <w:p>
      <w:pPr>
        <w:spacing w:after="0"/>
        <w:ind w:left="0"/>
        <w:jc w:val="both"/>
      </w:pPr>
      <w:r>
        <w:rPr>
          <w:rFonts w:ascii="Times New Roman"/>
          <w:b w:val="false"/>
          <w:i w:val="false"/>
          <w:color w:val="000000"/>
          <w:sz w:val="28"/>
        </w:rPr>
        <w:t xml:space="preserve">
                                 трансферттерді </w:t>
      </w:r>
    </w:p>
    <w:p>
      <w:pPr>
        <w:spacing w:after="0"/>
        <w:ind w:left="0"/>
        <w:jc w:val="both"/>
      </w:pPr>
      <w:r>
        <w:rPr>
          <w:rFonts w:ascii="Times New Roman"/>
          <w:b w:val="false"/>
          <w:i w:val="false"/>
          <w:color w:val="000000"/>
          <w:sz w:val="28"/>
        </w:rPr>
        <w:t xml:space="preserve">
                                 аудару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Атырау облысының су құбырлары мен кәрiз желiсiн жөндеуге және елдi мекендердi газбен жабдықтау жұмыстарын жақсарту. </w:t>
      </w:r>
    </w:p>
    <w:p>
      <w:pPr>
        <w:spacing w:after="0"/>
        <w:ind w:left="0"/>
        <w:jc w:val="both"/>
      </w:pPr>
      <w:r>
        <w:rPr>
          <w:rFonts w:ascii="Times New Roman"/>
          <w:b w:val="false"/>
          <w:i w:val="false"/>
          <w:color w:val="000000"/>
          <w:sz w:val="28"/>
        </w:rPr>
        <w:t xml:space="preserve">
            * Ескерту: </w:t>
      </w:r>
    </w:p>
    <w:p>
      <w:pPr>
        <w:spacing w:after="0"/>
        <w:ind w:left="0"/>
        <w:jc w:val="both"/>
      </w:pPr>
      <w:r>
        <w:rPr>
          <w:rFonts w:ascii="Times New Roman"/>
          <w:b w:val="false"/>
          <w:i w:val="false"/>
          <w:color w:val="000000"/>
          <w:sz w:val="28"/>
        </w:rPr>
        <w:t xml:space="preserve">
            * Iске асыру жөнiндегi iс-шаралар тiзбесі, республикалық бюджеттен алынатын трансферттердi игеру шеңберiнде күтiлетiн нәтижелерді сипаттайтын сандық және сапалық көрсеткiштер тиiстi жергiліктi бюджеттік бағдарламаның паспортында көрсетiледi. </w:t>
      </w:r>
    </w:p>
    <w:bookmarkStart w:name="z37" w:id="33"/>
    <w:p>
      <w:pPr>
        <w:spacing w:after="0"/>
        <w:ind w:left="0"/>
        <w:jc w:val="both"/>
      </w:pPr>
      <w:r>
        <w:rPr>
          <w:rFonts w:ascii="Times New Roman"/>
          <w:b w:val="false"/>
          <w:i w:val="false"/>
          <w:color w:val="000000"/>
          <w:sz w:val="28"/>
        </w:rPr>
        <w:t xml:space="preserve">
      Қазақстан Республикасы Yкiметiнiң </w:t>
      </w:r>
    </w:p>
    <w:bookmarkEnd w:id="3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296-қосымша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438 "Бұрын "Еркiн кедендік аймақ" режимінде ресімделген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тауарларды қайта ресiмдеу үшiн кедендік баждар мен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төлемдер бойынша қарызды өтеуге Астана қаласының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бюджетіне берілетін мақсатты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132 797 мың теңге (жүз отыз екі миллион жетi жүз тоқсан жеті мың теңге). </w:t>
      </w:r>
    </w:p>
    <w:p>
      <w:pPr>
        <w:spacing w:after="0"/>
        <w:ind w:left="0"/>
        <w:jc w:val="both"/>
      </w:pPr>
      <w:r>
        <w:rPr>
          <w:rFonts w:ascii="Times New Roman"/>
          <w:b w:val="false"/>
          <w:i w:val="false"/>
          <w:color w:val="000000"/>
          <w:sz w:val="28"/>
        </w:rPr>
        <w:t xml:space="preserve">
            2. Бюджеттік бағдарламаның нормативтік құқықтық негізі: "Бюджет жүйесi туралы" Қазақстан Республикасының 1999 жылғы 1 cәуірдегі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Қазақстан Республикасының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бағдарламаның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Бұрын "Еркін кедендік аймақ" режимінде ресімделген тауарларды қайта ресімдеу үшін кедендік баждар мен төлемдер бойынша қарызды өтеу. </w:t>
      </w:r>
    </w:p>
    <w:p>
      <w:pPr>
        <w:spacing w:after="0"/>
        <w:ind w:left="0"/>
        <w:jc w:val="both"/>
      </w:pPr>
      <w:r>
        <w:rPr>
          <w:rFonts w:ascii="Times New Roman"/>
          <w:b w:val="false"/>
          <w:i w:val="false"/>
          <w:color w:val="000000"/>
          <w:sz w:val="28"/>
        </w:rPr>
        <w:t xml:space="preserve">
            5. Бюджеттiк бағдарламаның міндеттері: Бұрын "Еркін кедендік аймақ" режимiнде ресімделген тауарларды қайта ресiмдеу үшін кедендік баждар мен төлемдер бойынша қарызды өтеу үшін республикалық бюджеттен мақсатты трансферттердің бөлiнуі.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438      Бұрын "Еркін    Бұрын "Epкін      2003   Қазақстан </w:t>
      </w:r>
    </w:p>
    <w:p>
      <w:pPr>
        <w:spacing w:after="0"/>
        <w:ind w:left="0"/>
        <w:jc w:val="both"/>
      </w:pPr>
      <w:r>
        <w:rPr>
          <w:rFonts w:ascii="Times New Roman"/>
          <w:b w:val="false"/>
          <w:i w:val="false"/>
          <w:color w:val="000000"/>
          <w:sz w:val="28"/>
        </w:rPr>
        <w:t xml:space="preserve">
                  кедендiк        кедендiк          жылдың Республика. </w:t>
      </w:r>
    </w:p>
    <w:p>
      <w:pPr>
        <w:spacing w:after="0"/>
        <w:ind w:left="0"/>
        <w:jc w:val="both"/>
      </w:pPr>
      <w:r>
        <w:rPr>
          <w:rFonts w:ascii="Times New Roman"/>
          <w:b w:val="false"/>
          <w:i w:val="false"/>
          <w:color w:val="000000"/>
          <w:sz w:val="28"/>
        </w:rPr>
        <w:t xml:space="preserve">
                  аймақ"          аймақ" режимiнде  ішінде сының Қаржы </w:t>
      </w:r>
    </w:p>
    <w:p>
      <w:pPr>
        <w:spacing w:after="0"/>
        <w:ind w:left="0"/>
        <w:jc w:val="both"/>
      </w:pPr>
      <w:r>
        <w:rPr>
          <w:rFonts w:ascii="Times New Roman"/>
          <w:b w:val="false"/>
          <w:i w:val="false"/>
          <w:color w:val="000000"/>
          <w:sz w:val="28"/>
        </w:rPr>
        <w:t xml:space="preserve">
                  режимiнде       ресiмделген              министрлігі, </w:t>
      </w:r>
    </w:p>
    <w:p>
      <w:pPr>
        <w:spacing w:after="0"/>
        <w:ind w:left="0"/>
        <w:jc w:val="both"/>
      </w:pPr>
      <w:r>
        <w:rPr>
          <w:rFonts w:ascii="Times New Roman"/>
          <w:b w:val="false"/>
          <w:i w:val="false"/>
          <w:color w:val="000000"/>
          <w:sz w:val="28"/>
        </w:rPr>
        <w:t xml:space="preserve">
                  ресiмделген     тауарларды қайта         Астана </w:t>
      </w:r>
    </w:p>
    <w:p>
      <w:pPr>
        <w:spacing w:after="0"/>
        <w:ind w:left="0"/>
        <w:jc w:val="both"/>
      </w:pPr>
      <w:r>
        <w:rPr>
          <w:rFonts w:ascii="Times New Roman"/>
          <w:b w:val="false"/>
          <w:i w:val="false"/>
          <w:color w:val="000000"/>
          <w:sz w:val="28"/>
        </w:rPr>
        <w:t xml:space="preserve">
                  тауарларды      ресімдеу үшін            қаласының </w:t>
      </w:r>
    </w:p>
    <w:p>
      <w:pPr>
        <w:spacing w:after="0"/>
        <w:ind w:left="0"/>
        <w:jc w:val="both"/>
      </w:pPr>
      <w:r>
        <w:rPr>
          <w:rFonts w:ascii="Times New Roman"/>
          <w:b w:val="false"/>
          <w:i w:val="false"/>
          <w:color w:val="000000"/>
          <w:sz w:val="28"/>
        </w:rPr>
        <w:t xml:space="preserve">
                  қайта ресімдеу  кедендік баждар          әкімдігі </w:t>
      </w:r>
    </w:p>
    <w:p>
      <w:pPr>
        <w:spacing w:after="0"/>
        <w:ind w:left="0"/>
        <w:jc w:val="both"/>
      </w:pPr>
      <w:r>
        <w:rPr>
          <w:rFonts w:ascii="Times New Roman"/>
          <w:b w:val="false"/>
          <w:i w:val="false"/>
          <w:color w:val="000000"/>
          <w:sz w:val="28"/>
        </w:rPr>
        <w:t xml:space="preserve">
                  үшiн кедендік   мен төлемдер </w:t>
      </w:r>
    </w:p>
    <w:p>
      <w:pPr>
        <w:spacing w:after="0"/>
        <w:ind w:left="0"/>
        <w:jc w:val="both"/>
      </w:pPr>
      <w:r>
        <w:rPr>
          <w:rFonts w:ascii="Times New Roman"/>
          <w:b w:val="false"/>
          <w:i w:val="false"/>
          <w:color w:val="000000"/>
          <w:sz w:val="28"/>
        </w:rPr>
        <w:t xml:space="preserve">
                  баждар мен      бойынша қарызды </w:t>
      </w:r>
    </w:p>
    <w:p>
      <w:pPr>
        <w:spacing w:after="0"/>
        <w:ind w:left="0"/>
        <w:jc w:val="both"/>
      </w:pPr>
      <w:r>
        <w:rPr>
          <w:rFonts w:ascii="Times New Roman"/>
          <w:b w:val="false"/>
          <w:i w:val="false"/>
          <w:color w:val="000000"/>
          <w:sz w:val="28"/>
        </w:rPr>
        <w:t xml:space="preserve">
                  төлемдер        өтеуге Астана </w:t>
      </w:r>
    </w:p>
    <w:p>
      <w:pPr>
        <w:spacing w:after="0"/>
        <w:ind w:left="0"/>
        <w:jc w:val="both"/>
      </w:pPr>
      <w:r>
        <w:rPr>
          <w:rFonts w:ascii="Times New Roman"/>
          <w:b w:val="false"/>
          <w:i w:val="false"/>
          <w:color w:val="000000"/>
          <w:sz w:val="28"/>
        </w:rPr>
        <w:t xml:space="preserve">
                  бойынша қарызды қаласының бюджетіне </w:t>
      </w:r>
    </w:p>
    <w:p>
      <w:pPr>
        <w:spacing w:after="0"/>
        <w:ind w:left="0"/>
        <w:jc w:val="both"/>
      </w:pPr>
      <w:r>
        <w:rPr>
          <w:rFonts w:ascii="Times New Roman"/>
          <w:b w:val="false"/>
          <w:i w:val="false"/>
          <w:color w:val="000000"/>
          <w:sz w:val="28"/>
        </w:rPr>
        <w:t xml:space="preserve">
                  өтеуге Астана   берілетін мақсатты </w:t>
      </w:r>
    </w:p>
    <w:p>
      <w:pPr>
        <w:spacing w:after="0"/>
        <w:ind w:left="0"/>
        <w:jc w:val="both"/>
      </w:pPr>
      <w:r>
        <w:rPr>
          <w:rFonts w:ascii="Times New Roman"/>
          <w:b w:val="false"/>
          <w:i w:val="false"/>
          <w:color w:val="000000"/>
          <w:sz w:val="28"/>
        </w:rPr>
        <w:t xml:space="preserve">
                  қаласының       трансферттерді </w:t>
      </w:r>
    </w:p>
    <w:p>
      <w:pPr>
        <w:spacing w:after="0"/>
        <w:ind w:left="0"/>
        <w:jc w:val="both"/>
      </w:pPr>
      <w:r>
        <w:rPr>
          <w:rFonts w:ascii="Times New Roman"/>
          <w:b w:val="false"/>
          <w:i w:val="false"/>
          <w:color w:val="000000"/>
          <w:sz w:val="28"/>
        </w:rPr>
        <w:t xml:space="preserve">
                  бюджетіне       аудару </w:t>
      </w:r>
    </w:p>
    <w:p>
      <w:pPr>
        <w:spacing w:after="0"/>
        <w:ind w:left="0"/>
        <w:jc w:val="both"/>
      </w:pPr>
      <w:r>
        <w:rPr>
          <w:rFonts w:ascii="Times New Roman"/>
          <w:b w:val="false"/>
          <w:i w:val="false"/>
          <w:color w:val="000000"/>
          <w:sz w:val="28"/>
        </w:rPr>
        <w:t xml:space="preserve">
                  берілетін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Бұрын "Еркiн кедендік аймақ" режимiнде ресімделген тауарларды қайта ресімдеу үшiн кедендік баждар мен төлемдер бойынша қарызды өтеу. </w:t>
      </w:r>
    </w:p>
    <w:p>
      <w:pPr>
        <w:spacing w:after="0"/>
        <w:ind w:left="0"/>
        <w:jc w:val="both"/>
      </w:pPr>
      <w:r>
        <w:rPr>
          <w:rFonts w:ascii="Times New Roman"/>
          <w:b w:val="false"/>
          <w:i w:val="false"/>
          <w:color w:val="000000"/>
          <w:sz w:val="28"/>
        </w:rPr>
        <w:t xml:space="preserve">
            * Ескерту: </w:t>
      </w:r>
    </w:p>
    <w:p>
      <w:pPr>
        <w:spacing w:after="0"/>
        <w:ind w:left="0"/>
        <w:jc w:val="both"/>
      </w:pPr>
      <w:r>
        <w:rPr>
          <w:rFonts w:ascii="Times New Roman"/>
          <w:b w:val="false"/>
          <w:i w:val="false"/>
          <w:color w:val="000000"/>
          <w:sz w:val="28"/>
        </w:rPr>
        <w:t xml:space="preserve">
            * Iске асыру жөнiндегi iс-шаралар тiзбесі, республикалық бюджеттен алынатын трансферттердi игеру шеңберiнде күтiлетiн нәтижелерді сипаттайтын сандық және сапалық көрсеткiштер тиiстi жергiліктi бюджеттік бағдарламаның паспортында көрсетiледi.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296-1-қосымша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296-1-қосымшамен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446 "Көкшетау қаласындағы N 2 аудандық қазандықтың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үшінші су жылыту қазандық агрегатының құрылысын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бастауға Ақмола облысының бюджетіне берілетін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мақсатты инвестициялық трансферттер"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бюджеттік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200 000 мың теңге (екі жүз миллион теңге). </w:t>
      </w:r>
    </w:p>
    <w:p>
      <w:pPr>
        <w:spacing w:after="0"/>
        <w:ind w:left="0"/>
        <w:jc w:val="both"/>
      </w:pPr>
      <w:r>
        <w:rPr>
          <w:rFonts w:ascii="Times New Roman"/>
          <w:b w:val="false"/>
          <w:i w:val="false"/>
          <w:color w:val="000000"/>
          <w:sz w:val="28"/>
        </w:rPr>
        <w:t xml:space="preserve">
            2. Бюджеттік бағдарламаның нормативтік-құқықтық негізі: "Бюджет жүйесі туралы" Қазақстан Республикасының 1999 жылғы 1 сәуірдегі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Заңына өзгерістер мен толықтырулар енгізу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2002 жылғы 12 желтоқсандағы "2003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көздері: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Көкшетау қаласындағы N 2 аудандық қазандықтың үшiншi су жылыту қазандық агрегатының құрылысын бастау үшiн республикалық бюджеттен алынатын қаражатты уақытылы аудару. </w:t>
      </w:r>
    </w:p>
    <w:p>
      <w:pPr>
        <w:spacing w:after="0"/>
        <w:ind w:left="0"/>
        <w:jc w:val="both"/>
      </w:pPr>
      <w:r>
        <w:rPr>
          <w:rFonts w:ascii="Times New Roman"/>
          <w:b w:val="false"/>
          <w:i w:val="false"/>
          <w:color w:val="000000"/>
          <w:sz w:val="28"/>
        </w:rPr>
        <w:t xml:space="preserve">
            5. Бюджеттiк бағдарламаның мiндеттерi: Көкшетау қаласындағы N 2 аудандық қазандықтың үшiншi су жылыту қазандық агрегатының құрылысын бастауға Ақмола облысының бюджетiне республикалық бюджеттен мақсатты инвестициялық трансферттердi бөлу.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|ламаның|бағ. | маның   |    бағдарламаны)    |асыру  |атқарушылар </w:t>
      </w:r>
    </w:p>
    <w:p>
      <w:pPr>
        <w:spacing w:after="0"/>
        <w:ind w:left="0"/>
        <w:jc w:val="both"/>
      </w:pPr>
      <w:r>
        <w:rPr>
          <w:rFonts w:ascii="Times New Roman"/>
          <w:b w:val="false"/>
          <w:i w:val="false"/>
          <w:color w:val="000000"/>
          <w:sz w:val="28"/>
        </w:rPr>
        <w:t xml:space="preserve">
       | коды  |дар. | (кіші   | іске асыру жөніндегі|мерзім.| </w:t>
      </w:r>
    </w:p>
    <w:p>
      <w:pPr>
        <w:spacing w:after="0"/>
        <w:ind w:left="0"/>
        <w:jc w:val="both"/>
      </w:pPr>
      <w:r>
        <w:rPr>
          <w:rFonts w:ascii="Times New Roman"/>
          <w:b w:val="false"/>
          <w:i w:val="false"/>
          <w:color w:val="000000"/>
          <w:sz w:val="28"/>
        </w:rPr>
        <w:t xml:space="preserve">
       |       |лама.|бағдарла.|     іс-шаралар      | дері  | </w:t>
      </w:r>
    </w:p>
    <w:p>
      <w:pPr>
        <w:spacing w:after="0"/>
        <w:ind w:left="0"/>
        <w:jc w:val="both"/>
      </w:pPr>
      <w:r>
        <w:rPr>
          <w:rFonts w:ascii="Times New Roman"/>
          <w:b w:val="false"/>
          <w:i w:val="false"/>
          <w:color w:val="000000"/>
          <w:sz w:val="28"/>
        </w:rPr>
        <w:t xml:space="preserve">
       |       |ның  | маның)  |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446         Көкшетау   Белгiленген тәртiппен 2003   Қазақстан </w:t>
      </w:r>
    </w:p>
    <w:p>
      <w:pPr>
        <w:spacing w:after="0"/>
        <w:ind w:left="0"/>
        <w:jc w:val="both"/>
      </w:pPr>
      <w:r>
        <w:rPr>
          <w:rFonts w:ascii="Times New Roman"/>
          <w:b w:val="false"/>
          <w:i w:val="false"/>
          <w:color w:val="000000"/>
          <w:sz w:val="28"/>
        </w:rPr>
        <w:t xml:space="preserve">
                      қаласын.   мемлекеттiк сарапта.  жылдың Республика. </w:t>
      </w:r>
    </w:p>
    <w:p>
      <w:pPr>
        <w:spacing w:after="0"/>
        <w:ind w:left="0"/>
        <w:jc w:val="both"/>
      </w:pPr>
      <w:r>
        <w:rPr>
          <w:rFonts w:ascii="Times New Roman"/>
          <w:b w:val="false"/>
          <w:i w:val="false"/>
          <w:color w:val="000000"/>
          <w:sz w:val="28"/>
        </w:rPr>
        <w:t xml:space="preserve">
                      дағы N 2   мадан өткен және      ішінде сының Қаржы </w:t>
      </w:r>
    </w:p>
    <w:p>
      <w:pPr>
        <w:spacing w:after="0"/>
        <w:ind w:left="0"/>
        <w:jc w:val="both"/>
      </w:pPr>
      <w:r>
        <w:rPr>
          <w:rFonts w:ascii="Times New Roman"/>
          <w:b w:val="false"/>
          <w:i w:val="false"/>
          <w:color w:val="000000"/>
          <w:sz w:val="28"/>
        </w:rPr>
        <w:t xml:space="preserve">
                      аудандық   бекiтiлген жобалау-          министрлігі </w:t>
      </w:r>
    </w:p>
    <w:p>
      <w:pPr>
        <w:spacing w:after="0"/>
        <w:ind w:left="0"/>
        <w:jc w:val="both"/>
      </w:pPr>
      <w:r>
        <w:rPr>
          <w:rFonts w:ascii="Times New Roman"/>
          <w:b w:val="false"/>
          <w:i w:val="false"/>
          <w:color w:val="000000"/>
          <w:sz w:val="28"/>
        </w:rPr>
        <w:t xml:space="preserve">
                      қазандық.  сметалық құжаттамаға         Ақмола </w:t>
      </w:r>
    </w:p>
    <w:p>
      <w:pPr>
        <w:spacing w:after="0"/>
        <w:ind w:left="0"/>
        <w:jc w:val="both"/>
      </w:pPr>
      <w:r>
        <w:rPr>
          <w:rFonts w:ascii="Times New Roman"/>
          <w:b w:val="false"/>
          <w:i w:val="false"/>
          <w:color w:val="000000"/>
          <w:sz w:val="28"/>
        </w:rPr>
        <w:t xml:space="preserve">
                      тың үшiншi сәйкес Көкшетау              облысының </w:t>
      </w:r>
    </w:p>
    <w:p>
      <w:pPr>
        <w:spacing w:after="0"/>
        <w:ind w:left="0"/>
        <w:jc w:val="both"/>
      </w:pPr>
      <w:r>
        <w:rPr>
          <w:rFonts w:ascii="Times New Roman"/>
          <w:b w:val="false"/>
          <w:i w:val="false"/>
          <w:color w:val="000000"/>
          <w:sz w:val="28"/>
        </w:rPr>
        <w:t xml:space="preserve">
                      су жылыту  қаласындағы N 2              әкімшілігі </w:t>
      </w:r>
    </w:p>
    <w:p>
      <w:pPr>
        <w:spacing w:after="0"/>
        <w:ind w:left="0"/>
        <w:jc w:val="both"/>
      </w:pPr>
      <w:r>
        <w:rPr>
          <w:rFonts w:ascii="Times New Roman"/>
          <w:b w:val="false"/>
          <w:i w:val="false"/>
          <w:color w:val="000000"/>
          <w:sz w:val="28"/>
        </w:rPr>
        <w:t xml:space="preserve">
                      қазандық   аудандық қазандықтың </w:t>
      </w:r>
    </w:p>
    <w:p>
      <w:pPr>
        <w:spacing w:after="0"/>
        <w:ind w:left="0"/>
        <w:jc w:val="both"/>
      </w:pPr>
      <w:r>
        <w:rPr>
          <w:rFonts w:ascii="Times New Roman"/>
          <w:b w:val="false"/>
          <w:i w:val="false"/>
          <w:color w:val="000000"/>
          <w:sz w:val="28"/>
        </w:rPr>
        <w:t xml:space="preserve">
                      агрегаты.  үшiншi су жылыту </w:t>
      </w:r>
    </w:p>
    <w:p>
      <w:pPr>
        <w:spacing w:after="0"/>
        <w:ind w:left="0"/>
        <w:jc w:val="both"/>
      </w:pPr>
      <w:r>
        <w:rPr>
          <w:rFonts w:ascii="Times New Roman"/>
          <w:b w:val="false"/>
          <w:i w:val="false"/>
          <w:color w:val="000000"/>
          <w:sz w:val="28"/>
        </w:rPr>
        <w:t xml:space="preserve">
                      ның құры.  қазандық агрегатының </w:t>
      </w:r>
    </w:p>
    <w:p>
      <w:pPr>
        <w:spacing w:after="0"/>
        <w:ind w:left="0"/>
        <w:jc w:val="both"/>
      </w:pPr>
      <w:r>
        <w:rPr>
          <w:rFonts w:ascii="Times New Roman"/>
          <w:b w:val="false"/>
          <w:i w:val="false"/>
          <w:color w:val="000000"/>
          <w:sz w:val="28"/>
        </w:rPr>
        <w:t xml:space="preserve">
                      лысын      құрылысын бастауға </w:t>
      </w:r>
    </w:p>
    <w:p>
      <w:pPr>
        <w:spacing w:after="0"/>
        <w:ind w:left="0"/>
        <w:jc w:val="both"/>
      </w:pPr>
      <w:r>
        <w:rPr>
          <w:rFonts w:ascii="Times New Roman"/>
          <w:b w:val="false"/>
          <w:i w:val="false"/>
          <w:color w:val="000000"/>
          <w:sz w:val="28"/>
        </w:rPr>
        <w:t xml:space="preserve">
                      бастауға   Ақмола облысының </w:t>
      </w:r>
    </w:p>
    <w:p>
      <w:pPr>
        <w:spacing w:after="0"/>
        <w:ind w:left="0"/>
        <w:jc w:val="both"/>
      </w:pPr>
      <w:r>
        <w:rPr>
          <w:rFonts w:ascii="Times New Roman"/>
          <w:b w:val="false"/>
          <w:i w:val="false"/>
          <w:color w:val="000000"/>
          <w:sz w:val="28"/>
        </w:rPr>
        <w:t xml:space="preserve">
                      Ақмола     бюджетiне берiлетiн </w:t>
      </w:r>
    </w:p>
    <w:p>
      <w:pPr>
        <w:spacing w:after="0"/>
        <w:ind w:left="0"/>
        <w:jc w:val="both"/>
      </w:pPr>
      <w:r>
        <w:rPr>
          <w:rFonts w:ascii="Times New Roman"/>
          <w:b w:val="false"/>
          <w:i w:val="false"/>
          <w:color w:val="000000"/>
          <w:sz w:val="28"/>
        </w:rPr>
        <w:t xml:space="preserve">
                      облысының  мақсатты инвестициялық </w:t>
      </w:r>
    </w:p>
    <w:p>
      <w:pPr>
        <w:spacing w:after="0"/>
        <w:ind w:left="0"/>
        <w:jc w:val="both"/>
      </w:pPr>
      <w:r>
        <w:rPr>
          <w:rFonts w:ascii="Times New Roman"/>
          <w:b w:val="false"/>
          <w:i w:val="false"/>
          <w:color w:val="000000"/>
          <w:sz w:val="28"/>
        </w:rPr>
        <w:t xml:space="preserve">
                      бюджетiне  трансферттердi </w:t>
      </w:r>
    </w:p>
    <w:p>
      <w:pPr>
        <w:spacing w:after="0"/>
        <w:ind w:left="0"/>
        <w:jc w:val="both"/>
      </w:pPr>
      <w:r>
        <w:rPr>
          <w:rFonts w:ascii="Times New Roman"/>
          <w:b w:val="false"/>
          <w:i w:val="false"/>
          <w:color w:val="000000"/>
          <w:sz w:val="28"/>
        </w:rPr>
        <w:t xml:space="preserve">
                      берiлетiн  аудару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инвести. </w:t>
      </w:r>
    </w:p>
    <w:p>
      <w:pPr>
        <w:spacing w:after="0"/>
        <w:ind w:left="0"/>
        <w:jc w:val="both"/>
      </w:pPr>
      <w:r>
        <w:rPr>
          <w:rFonts w:ascii="Times New Roman"/>
          <w:b w:val="false"/>
          <w:i w:val="false"/>
          <w:color w:val="000000"/>
          <w:sz w:val="28"/>
        </w:rPr>
        <w:t xml:space="preserve">
                      циялық </w:t>
      </w:r>
    </w:p>
    <w:p>
      <w:pPr>
        <w:spacing w:after="0"/>
        <w:ind w:left="0"/>
        <w:jc w:val="both"/>
      </w:pPr>
      <w:r>
        <w:rPr>
          <w:rFonts w:ascii="Times New Roman"/>
          <w:b w:val="false"/>
          <w:i w:val="false"/>
          <w:color w:val="000000"/>
          <w:sz w:val="28"/>
        </w:rPr>
        <w:t xml:space="preserve">
                      транс. </w:t>
      </w:r>
    </w:p>
    <w:p>
      <w:pPr>
        <w:spacing w:after="0"/>
        <w:ind w:left="0"/>
        <w:jc w:val="both"/>
      </w:pPr>
      <w:r>
        <w:rPr>
          <w:rFonts w:ascii="Times New Roman"/>
          <w:b w:val="false"/>
          <w:i w:val="false"/>
          <w:color w:val="000000"/>
          <w:sz w:val="28"/>
        </w:rPr>
        <w:t xml:space="preserve">
                      ферттер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Көкшетау қаласындағы N 2 аудандық қазандықтың үшiншi су жылыту қазандық агрегатының құрылысын бастауға </w:t>
      </w:r>
    </w:p>
    <w:p>
      <w:pPr>
        <w:spacing w:after="0"/>
        <w:ind w:left="0"/>
        <w:jc w:val="both"/>
      </w:pPr>
      <w:r>
        <w:rPr>
          <w:rFonts w:ascii="Times New Roman"/>
          <w:b w:val="false"/>
          <w:i w:val="false"/>
          <w:color w:val="000000"/>
          <w:sz w:val="28"/>
        </w:rPr>
        <w:t xml:space="preserve">
            * Ескерту: </w:t>
      </w:r>
    </w:p>
    <w:p>
      <w:pPr>
        <w:spacing w:after="0"/>
        <w:ind w:left="0"/>
        <w:jc w:val="both"/>
      </w:pPr>
      <w:r>
        <w:rPr>
          <w:rFonts w:ascii="Times New Roman"/>
          <w:b w:val="false"/>
          <w:i w:val="false"/>
          <w:color w:val="000000"/>
          <w:sz w:val="28"/>
        </w:rPr>
        <w:t xml:space="preserve">
            Республикалық бюджеттен алынатын трансферттердi игеру шеңберiнде күтiлетiн нәтижелердi сипаттайтын iске асыру жөнiндегi iс-шаралар тiзбесi, санды және сапалы көрсеткiштер тиiстi жергiлiктi бюджеттiк бағдарламаның паспортында көрсетiледi. </w:t>
      </w:r>
    </w:p>
    <w:bookmarkStart w:name="z21" w:id="34"/>
    <w:p>
      <w:pPr>
        <w:spacing w:after="0"/>
        <w:ind w:left="0"/>
        <w:jc w:val="both"/>
      </w:pPr>
      <w:r>
        <w:rPr>
          <w:rFonts w:ascii="Times New Roman"/>
          <w:b w:val="false"/>
          <w:i w:val="false"/>
          <w:color w:val="000000"/>
          <w:sz w:val="28"/>
        </w:rPr>
        <w:t xml:space="preserve">
       Қазақстан Республикасы    </w:t>
      </w:r>
    </w:p>
    <w:bookmarkEnd w:id="34"/>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296-2-қосымша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296-2-қосымшамен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447 "Қорғаныс министрлiгiнен берiлген объектiлердiң құрылғысын және инженерлiк желiлерiн жөндеу-қалпына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келтiру жұмыстары үшiн Алматы қаласының бюджетiне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берiлетiн мақсатты трансферттер"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200 000 мың теңге (екi жүз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негізi: "Бюджет жүйесi туралы" Қазақстан Республикасының 1999 жылғы 1 сәуiрдегi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Заңына өзгерiстер мен толықтырулар енгiзу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Бюджеттік бағдарламаның мақсаты: Қорғаныс министрлiгiнен Алматы қаласының әкiмiне берiлген он үшiншi және он алтыншы әскери қалашықтары мен "Жұлдыз" шағын ауданының инфрақұрылымы объектiлерiнiң жөндеу-қалпына келтiру жұмыстарын жүргiзуге республикалық бюджеттен уақытылы қаражат бөлу. </w:t>
      </w:r>
    </w:p>
    <w:p>
      <w:pPr>
        <w:spacing w:after="0"/>
        <w:ind w:left="0"/>
        <w:jc w:val="both"/>
      </w:pPr>
      <w:r>
        <w:rPr>
          <w:rFonts w:ascii="Times New Roman"/>
          <w:b w:val="false"/>
          <w:i w:val="false"/>
          <w:color w:val="000000"/>
          <w:sz w:val="28"/>
        </w:rPr>
        <w:t xml:space="preserve">
            5. Бюджеттiк бағдарламаның мiндеттерi: Қорғаныс министрлiгiнен Алматы қаласының әкiмiне берiлген объектiлердiң құрылғысын және инженерлiк желiлерiн жөндеу-қалпына келтiру жұмыстары үшiн Алматы қаласының бюджетiне республикалық бюджеттен мақсатты трансферттер бөлу. </w:t>
      </w:r>
    </w:p>
    <w:p>
      <w:pPr>
        <w:spacing w:after="0"/>
        <w:ind w:left="0"/>
        <w:jc w:val="both"/>
      </w:pPr>
      <w:r>
        <w:rPr>
          <w:rFonts w:ascii="Times New Roman"/>
          <w:b w:val="false"/>
          <w:i w:val="false"/>
          <w:color w:val="000000"/>
          <w:sz w:val="28"/>
        </w:rPr>
        <w:t xml:space="preserve">
            6. Бюджеттік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іске  | Іске |  Жауапты </w:t>
      </w:r>
    </w:p>
    <w:p>
      <w:pPr>
        <w:spacing w:after="0"/>
        <w:ind w:left="0"/>
        <w:jc w:val="both"/>
      </w:pPr>
      <w:r>
        <w:rPr>
          <w:rFonts w:ascii="Times New Roman"/>
          <w:b w:val="false"/>
          <w:i w:val="false"/>
          <w:color w:val="000000"/>
          <w:sz w:val="28"/>
        </w:rPr>
        <w:t xml:space="preserve">
       |ламаның|бағ. |малардың |    асыру жөніндегі  |асыру |орындаушылар </w:t>
      </w:r>
    </w:p>
    <w:p>
      <w:pPr>
        <w:spacing w:after="0"/>
        <w:ind w:left="0"/>
        <w:jc w:val="both"/>
      </w:pPr>
      <w:r>
        <w:rPr>
          <w:rFonts w:ascii="Times New Roman"/>
          <w:b w:val="false"/>
          <w:i w:val="false"/>
          <w:color w:val="000000"/>
          <w:sz w:val="28"/>
        </w:rPr>
        <w:t xml:space="preserve">
       | коды  |дар. | (кіші   |       іс-шаралар    | мер. | </w:t>
      </w:r>
    </w:p>
    <w:p>
      <w:pPr>
        <w:spacing w:after="0"/>
        <w:ind w:left="0"/>
        <w:jc w:val="both"/>
      </w:pPr>
      <w:r>
        <w:rPr>
          <w:rFonts w:ascii="Times New Roman"/>
          <w:b w:val="false"/>
          <w:i w:val="false"/>
          <w:color w:val="000000"/>
          <w:sz w:val="28"/>
        </w:rPr>
        <w:t xml:space="preserve">
       |       |лама.|бағдарла.|                     |зімдері </w:t>
      </w:r>
    </w:p>
    <w:p>
      <w:pPr>
        <w:spacing w:after="0"/>
        <w:ind w:left="0"/>
        <w:jc w:val="both"/>
      </w:pPr>
      <w:r>
        <w:rPr>
          <w:rFonts w:ascii="Times New Roman"/>
          <w:b w:val="false"/>
          <w:i w:val="false"/>
          <w:color w:val="000000"/>
          <w:sz w:val="28"/>
        </w:rPr>
        <w:t xml:space="preserve">
       |       |ның  |малардың)|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447         Қорғаныс   Қорғаныс министрлi.  2003   Қазақстан </w:t>
      </w:r>
    </w:p>
    <w:p>
      <w:pPr>
        <w:spacing w:after="0"/>
        <w:ind w:left="0"/>
        <w:jc w:val="both"/>
      </w:pPr>
      <w:r>
        <w:rPr>
          <w:rFonts w:ascii="Times New Roman"/>
          <w:b w:val="false"/>
          <w:i w:val="false"/>
          <w:color w:val="000000"/>
          <w:sz w:val="28"/>
        </w:rPr>
        <w:t xml:space="preserve">
                      министр.   гiнен берiлген       жыл    Республика. </w:t>
      </w:r>
    </w:p>
    <w:p>
      <w:pPr>
        <w:spacing w:after="0"/>
        <w:ind w:left="0"/>
        <w:jc w:val="both"/>
      </w:pPr>
      <w:r>
        <w:rPr>
          <w:rFonts w:ascii="Times New Roman"/>
          <w:b w:val="false"/>
          <w:i w:val="false"/>
          <w:color w:val="000000"/>
          <w:sz w:val="28"/>
        </w:rPr>
        <w:t xml:space="preserve">
                      лiгiнен    объектiлердiң        ішінде сының Қаржы </w:t>
      </w:r>
    </w:p>
    <w:p>
      <w:pPr>
        <w:spacing w:after="0"/>
        <w:ind w:left="0"/>
        <w:jc w:val="both"/>
      </w:pPr>
      <w:r>
        <w:rPr>
          <w:rFonts w:ascii="Times New Roman"/>
          <w:b w:val="false"/>
          <w:i w:val="false"/>
          <w:color w:val="000000"/>
          <w:sz w:val="28"/>
        </w:rPr>
        <w:t xml:space="preserve">
                      берiлген   құрылғысын және             министрлігі </w:t>
      </w:r>
    </w:p>
    <w:p>
      <w:pPr>
        <w:spacing w:after="0"/>
        <w:ind w:left="0"/>
        <w:jc w:val="both"/>
      </w:pPr>
      <w:r>
        <w:rPr>
          <w:rFonts w:ascii="Times New Roman"/>
          <w:b w:val="false"/>
          <w:i w:val="false"/>
          <w:color w:val="000000"/>
          <w:sz w:val="28"/>
        </w:rPr>
        <w:t xml:space="preserve">
                      объекті.   инженерлiк желiлерiн        Алматы </w:t>
      </w:r>
    </w:p>
    <w:p>
      <w:pPr>
        <w:spacing w:after="0"/>
        <w:ind w:left="0"/>
        <w:jc w:val="both"/>
      </w:pPr>
      <w:r>
        <w:rPr>
          <w:rFonts w:ascii="Times New Roman"/>
          <w:b w:val="false"/>
          <w:i w:val="false"/>
          <w:color w:val="000000"/>
          <w:sz w:val="28"/>
        </w:rPr>
        <w:t xml:space="preserve">
                      лердiң     жөндеу-қалпына              қаласының </w:t>
      </w:r>
    </w:p>
    <w:p>
      <w:pPr>
        <w:spacing w:after="0"/>
        <w:ind w:left="0"/>
        <w:jc w:val="both"/>
      </w:pPr>
      <w:r>
        <w:rPr>
          <w:rFonts w:ascii="Times New Roman"/>
          <w:b w:val="false"/>
          <w:i w:val="false"/>
          <w:color w:val="000000"/>
          <w:sz w:val="28"/>
        </w:rPr>
        <w:t xml:space="preserve">
                      құрылғысын келтiру жұмыстары           әкімдігі </w:t>
      </w:r>
    </w:p>
    <w:p>
      <w:pPr>
        <w:spacing w:after="0"/>
        <w:ind w:left="0"/>
        <w:jc w:val="both"/>
      </w:pPr>
      <w:r>
        <w:rPr>
          <w:rFonts w:ascii="Times New Roman"/>
          <w:b w:val="false"/>
          <w:i w:val="false"/>
          <w:color w:val="000000"/>
          <w:sz w:val="28"/>
        </w:rPr>
        <w:t xml:space="preserve">
                      және ин.   үшiн Алматы қала. </w:t>
      </w:r>
    </w:p>
    <w:p>
      <w:pPr>
        <w:spacing w:after="0"/>
        <w:ind w:left="0"/>
        <w:jc w:val="both"/>
      </w:pPr>
      <w:r>
        <w:rPr>
          <w:rFonts w:ascii="Times New Roman"/>
          <w:b w:val="false"/>
          <w:i w:val="false"/>
          <w:color w:val="000000"/>
          <w:sz w:val="28"/>
        </w:rPr>
        <w:t xml:space="preserve">
                      женерлiк   сының бюджетiне </w:t>
      </w:r>
    </w:p>
    <w:p>
      <w:pPr>
        <w:spacing w:after="0"/>
        <w:ind w:left="0"/>
        <w:jc w:val="both"/>
      </w:pPr>
      <w:r>
        <w:rPr>
          <w:rFonts w:ascii="Times New Roman"/>
          <w:b w:val="false"/>
          <w:i w:val="false"/>
          <w:color w:val="000000"/>
          <w:sz w:val="28"/>
        </w:rPr>
        <w:t xml:space="preserve">
                      желiлерiн  берiлетiн мақсатты </w:t>
      </w:r>
    </w:p>
    <w:p>
      <w:pPr>
        <w:spacing w:after="0"/>
        <w:ind w:left="0"/>
        <w:jc w:val="both"/>
      </w:pPr>
      <w:r>
        <w:rPr>
          <w:rFonts w:ascii="Times New Roman"/>
          <w:b w:val="false"/>
          <w:i w:val="false"/>
          <w:color w:val="000000"/>
          <w:sz w:val="28"/>
        </w:rPr>
        <w:t xml:space="preserve">
                      жөндеу-    трансферттер аудару </w:t>
      </w:r>
    </w:p>
    <w:p>
      <w:pPr>
        <w:spacing w:after="0"/>
        <w:ind w:left="0"/>
        <w:jc w:val="both"/>
      </w:pPr>
      <w:r>
        <w:rPr>
          <w:rFonts w:ascii="Times New Roman"/>
          <w:b w:val="false"/>
          <w:i w:val="false"/>
          <w:color w:val="000000"/>
          <w:sz w:val="28"/>
        </w:rPr>
        <w:t xml:space="preserve">
                      қалпына </w:t>
      </w:r>
    </w:p>
    <w:p>
      <w:pPr>
        <w:spacing w:after="0"/>
        <w:ind w:left="0"/>
        <w:jc w:val="both"/>
      </w:pPr>
      <w:r>
        <w:rPr>
          <w:rFonts w:ascii="Times New Roman"/>
          <w:b w:val="false"/>
          <w:i w:val="false"/>
          <w:color w:val="000000"/>
          <w:sz w:val="28"/>
        </w:rPr>
        <w:t xml:space="preserve">
                      келтiру </w:t>
      </w:r>
    </w:p>
    <w:p>
      <w:pPr>
        <w:spacing w:after="0"/>
        <w:ind w:left="0"/>
        <w:jc w:val="both"/>
      </w:pPr>
      <w:r>
        <w:rPr>
          <w:rFonts w:ascii="Times New Roman"/>
          <w:b w:val="false"/>
          <w:i w:val="false"/>
          <w:color w:val="000000"/>
          <w:sz w:val="28"/>
        </w:rPr>
        <w:t xml:space="preserve">
                      жұмыстары </w:t>
      </w:r>
    </w:p>
    <w:p>
      <w:pPr>
        <w:spacing w:after="0"/>
        <w:ind w:left="0"/>
        <w:jc w:val="both"/>
      </w:pPr>
      <w:r>
        <w:rPr>
          <w:rFonts w:ascii="Times New Roman"/>
          <w:b w:val="false"/>
          <w:i w:val="false"/>
          <w:color w:val="000000"/>
          <w:sz w:val="28"/>
        </w:rPr>
        <w:t xml:space="preserve">
                      үшiн </w:t>
      </w:r>
    </w:p>
    <w:p>
      <w:pPr>
        <w:spacing w:after="0"/>
        <w:ind w:left="0"/>
        <w:jc w:val="both"/>
      </w:pPr>
      <w:r>
        <w:rPr>
          <w:rFonts w:ascii="Times New Roman"/>
          <w:b w:val="false"/>
          <w:i w:val="false"/>
          <w:color w:val="000000"/>
          <w:sz w:val="28"/>
        </w:rPr>
        <w:t xml:space="preserve">
                      Алматы </w:t>
      </w:r>
    </w:p>
    <w:p>
      <w:pPr>
        <w:spacing w:after="0"/>
        <w:ind w:left="0"/>
        <w:jc w:val="both"/>
      </w:pPr>
      <w:r>
        <w:rPr>
          <w:rFonts w:ascii="Times New Roman"/>
          <w:b w:val="false"/>
          <w:i w:val="false"/>
          <w:color w:val="000000"/>
          <w:sz w:val="28"/>
        </w:rPr>
        <w:t xml:space="preserve">
                      қаласының </w:t>
      </w:r>
    </w:p>
    <w:p>
      <w:pPr>
        <w:spacing w:after="0"/>
        <w:ind w:left="0"/>
        <w:jc w:val="both"/>
      </w:pPr>
      <w:r>
        <w:rPr>
          <w:rFonts w:ascii="Times New Roman"/>
          <w:b w:val="false"/>
          <w:i w:val="false"/>
          <w:color w:val="000000"/>
          <w:sz w:val="28"/>
        </w:rPr>
        <w:t xml:space="preserve">
                      бюджетiне </w:t>
      </w:r>
    </w:p>
    <w:p>
      <w:pPr>
        <w:spacing w:after="0"/>
        <w:ind w:left="0"/>
        <w:jc w:val="both"/>
      </w:pPr>
      <w:r>
        <w:rPr>
          <w:rFonts w:ascii="Times New Roman"/>
          <w:b w:val="false"/>
          <w:i w:val="false"/>
          <w:color w:val="000000"/>
          <w:sz w:val="28"/>
        </w:rPr>
        <w:t xml:space="preserve">
                      берiлетiн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транс. </w:t>
      </w:r>
    </w:p>
    <w:p>
      <w:pPr>
        <w:spacing w:after="0"/>
        <w:ind w:left="0"/>
        <w:jc w:val="both"/>
      </w:pPr>
      <w:r>
        <w:rPr>
          <w:rFonts w:ascii="Times New Roman"/>
          <w:b w:val="false"/>
          <w:i w:val="false"/>
          <w:color w:val="000000"/>
          <w:sz w:val="28"/>
        </w:rPr>
        <w:t xml:space="preserve">
                      ферттер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 Қорғаныс министрлiгiнен Алматы қаласының әкiмiне берiлген он үшiншi және он алтыншы әскери қалашықтары мен "Жұлдыз" шағын ауданы объектiлерiнiң құрылғысы мен инженерлiк желілерiнiң жұмыстарын жақсарту. </w:t>
      </w:r>
    </w:p>
    <w:p>
      <w:pPr>
        <w:spacing w:after="0"/>
        <w:ind w:left="0"/>
        <w:jc w:val="both"/>
      </w:pPr>
      <w:r>
        <w:rPr>
          <w:rFonts w:ascii="Times New Roman"/>
          <w:b w:val="false"/>
          <w:i w:val="false"/>
          <w:color w:val="000000"/>
          <w:sz w:val="28"/>
        </w:rPr>
        <w:t xml:space="preserve">
            * Ескерту: </w:t>
      </w:r>
    </w:p>
    <w:p>
      <w:pPr>
        <w:spacing w:after="0"/>
        <w:ind w:left="0"/>
        <w:jc w:val="both"/>
      </w:pPr>
      <w:r>
        <w:rPr>
          <w:rFonts w:ascii="Times New Roman"/>
          <w:b w:val="false"/>
          <w:i w:val="false"/>
          <w:color w:val="000000"/>
          <w:sz w:val="28"/>
        </w:rPr>
        <w:t xml:space="preserve">
            Республикалық бюджеттен алынатын трансферттердi игеру шеңберiнде күтілетiн нәтижелердi сипаттайтын iске асыру жөнiндегi iс-шаралар тiзбесi, санды және сапалы көрсеткiштер тиiстi жергiлiктi бюджеттiк бағдарламаның паспортында көрсетiледi.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8" w:id="35"/>
    <w:p>
      <w:pPr>
        <w:spacing w:after="0"/>
        <w:ind w:left="0"/>
        <w:jc w:val="both"/>
      </w:pPr>
      <w:r>
        <w:rPr>
          <w:rFonts w:ascii="Times New Roman"/>
          <w:b w:val="false"/>
          <w:i w:val="false"/>
          <w:color w:val="000000"/>
          <w:sz w:val="28"/>
        </w:rPr>
        <w:t xml:space="preserve">
            Қазақстан Республикасы Yкiметiнiң </w:t>
      </w:r>
    </w:p>
    <w:bookmarkEnd w:id="3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297-қосымша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449 "Орталық мемлекеттік органдардың қызметкерлерiне үй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салуға және алуға үлестiк қатысу үшiн Астана қалалық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бюджетiне берілетiн мақсатты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750 000 мың теңге (жетi жүз елу миллион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"Бюджет жүйесi туралы" 1999 жылғы 1 сәуiрдегi Заңының </w:t>
      </w:r>
      <w:r>
        <w:rPr>
          <w:rFonts w:ascii="Times New Roman"/>
          <w:b w:val="false"/>
          <w:i w:val="false"/>
          <w:color w:val="000000"/>
          <w:sz w:val="28"/>
        </w:rPr>
        <w:t xml:space="preserve">1-бабы </w:t>
      </w:r>
      <w:r>
        <w:rPr>
          <w:rFonts w:ascii="Times New Roman"/>
          <w:b w:val="false"/>
          <w:i w:val="false"/>
          <w:color w:val="000000"/>
          <w:sz w:val="28"/>
        </w:rPr>
        <w:t xml:space="preserve">, "2003 жылға арналған республикалық бюджет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Орталық мемлекеттік органдардың қызметкерлерiне үй салуға және алуға үлестiк қатысу. </w:t>
      </w:r>
    </w:p>
    <w:p>
      <w:pPr>
        <w:spacing w:after="0"/>
        <w:ind w:left="0"/>
        <w:jc w:val="both"/>
      </w:pPr>
      <w:r>
        <w:rPr>
          <w:rFonts w:ascii="Times New Roman"/>
          <w:b w:val="false"/>
          <w:i w:val="false"/>
          <w:color w:val="000000"/>
          <w:sz w:val="28"/>
        </w:rPr>
        <w:t xml:space="preserve">
            5. Бюджеттiк бағдарламаның міндеттерi: Орталық мемлекеттік органдардың қызметкерлерiне үй салуға және алуға үлестiк қатысу үшiн республикалық бюджеттен мақсатты трансферттердің бөлiнуi.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449      Орталық        Орталық мемлекеттiк 2003   Қазақстан </w:t>
      </w:r>
    </w:p>
    <w:p>
      <w:pPr>
        <w:spacing w:after="0"/>
        <w:ind w:left="0"/>
        <w:jc w:val="both"/>
      </w:pPr>
      <w:r>
        <w:rPr>
          <w:rFonts w:ascii="Times New Roman"/>
          <w:b w:val="false"/>
          <w:i w:val="false"/>
          <w:color w:val="000000"/>
          <w:sz w:val="28"/>
        </w:rPr>
        <w:t xml:space="preserve">
                  мемлекеттiк    органдардың қызмет. жылдың Республика. </w:t>
      </w:r>
    </w:p>
    <w:p>
      <w:pPr>
        <w:spacing w:after="0"/>
        <w:ind w:left="0"/>
        <w:jc w:val="both"/>
      </w:pPr>
      <w:r>
        <w:rPr>
          <w:rFonts w:ascii="Times New Roman"/>
          <w:b w:val="false"/>
          <w:i w:val="false"/>
          <w:color w:val="000000"/>
          <w:sz w:val="28"/>
        </w:rPr>
        <w:t xml:space="preserve">
                  органдардың    керлерiне үй салуға iшiнде сының Қаржы </w:t>
      </w:r>
    </w:p>
    <w:p>
      <w:pPr>
        <w:spacing w:after="0"/>
        <w:ind w:left="0"/>
        <w:jc w:val="both"/>
      </w:pPr>
      <w:r>
        <w:rPr>
          <w:rFonts w:ascii="Times New Roman"/>
          <w:b w:val="false"/>
          <w:i w:val="false"/>
          <w:color w:val="000000"/>
          <w:sz w:val="28"/>
        </w:rPr>
        <w:t xml:space="preserve">
                  қызметкерле.   және алуға үлестік         министрлігі, </w:t>
      </w:r>
    </w:p>
    <w:p>
      <w:pPr>
        <w:spacing w:after="0"/>
        <w:ind w:left="0"/>
        <w:jc w:val="both"/>
      </w:pPr>
      <w:r>
        <w:rPr>
          <w:rFonts w:ascii="Times New Roman"/>
          <w:b w:val="false"/>
          <w:i w:val="false"/>
          <w:color w:val="000000"/>
          <w:sz w:val="28"/>
        </w:rPr>
        <w:t xml:space="preserve">
                  рiне үй салуға қатысу үшiн Астана         Астана </w:t>
      </w:r>
    </w:p>
    <w:p>
      <w:pPr>
        <w:spacing w:after="0"/>
        <w:ind w:left="0"/>
        <w:jc w:val="both"/>
      </w:pPr>
      <w:r>
        <w:rPr>
          <w:rFonts w:ascii="Times New Roman"/>
          <w:b w:val="false"/>
          <w:i w:val="false"/>
          <w:color w:val="000000"/>
          <w:sz w:val="28"/>
        </w:rPr>
        <w:t xml:space="preserve">
                  және алуға     қалалық бюджетiне          қаласының </w:t>
      </w:r>
    </w:p>
    <w:p>
      <w:pPr>
        <w:spacing w:after="0"/>
        <w:ind w:left="0"/>
        <w:jc w:val="both"/>
      </w:pPr>
      <w:r>
        <w:rPr>
          <w:rFonts w:ascii="Times New Roman"/>
          <w:b w:val="false"/>
          <w:i w:val="false"/>
          <w:color w:val="000000"/>
          <w:sz w:val="28"/>
        </w:rPr>
        <w:t xml:space="preserve">
                  үлестік қатысу берiлетін мақсатты         әкімгері </w:t>
      </w:r>
    </w:p>
    <w:p>
      <w:pPr>
        <w:spacing w:after="0"/>
        <w:ind w:left="0"/>
        <w:jc w:val="both"/>
      </w:pPr>
      <w:r>
        <w:rPr>
          <w:rFonts w:ascii="Times New Roman"/>
          <w:b w:val="false"/>
          <w:i w:val="false"/>
          <w:color w:val="000000"/>
          <w:sz w:val="28"/>
        </w:rPr>
        <w:t xml:space="preserve">
                  үшiн Астана    трансферттердiң </w:t>
      </w:r>
    </w:p>
    <w:p>
      <w:pPr>
        <w:spacing w:after="0"/>
        <w:ind w:left="0"/>
        <w:jc w:val="both"/>
      </w:pPr>
      <w:r>
        <w:rPr>
          <w:rFonts w:ascii="Times New Roman"/>
          <w:b w:val="false"/>
          <w:i w:val="false"/>
          <w:color w:val="000000"/>
          <w:sz w:val="28"/>
        </w:rPr>
        <w:t xml:space="preserve">
                  қалалық        аударылуы </w:t>
      </w:r>
    </w:p>
    <w:p>
      <w:pPr>
        <w:spacing w:after="0"/>
        <w:ind w:left="0"/>
        <w:jc w:val="both"/>
      </w:pPr>
      <w:r>
        <w:rPr>
          <w:rFonts w:ascii="Times New Roman"/>
          <w:b w:val="false"/>
          <w:i w:val="false"/>
          <w:color w:val="000000"/>
          <w:sz w:val="28"/>
        </w:rPr>
        <w:t xml:space="preserve">
                  бюджетiне </w:t>
      </w:r>
    </w:p>
    <w:p>
      <w:pPr>
        <w:spacing w:after="0"/>
        <w:ind w:left="0"/>
        <w:jc w:val="both"/>
      </w:pPr>
      <w:r>
        <w:rPr>
          <w:rFonts w:ascii="Times New Roman"/>
          <w:b w:val="false"/>
          <w:i w:val="false"/>
          <w:color w:val="000000"/>
          <w:sz w:val="28"/>
        </w:rPr>
        <w:t xml:space="preserve">
                  берілетiн </w:t>
      </w:r>
    </w:p>
    <w:p>
      <w:pPr>
        <w:spacing w:after="0"/>
        <w:ind w:left="0"/>
        <w:jc w:val="both"/>
      </w:pPr>
      <w:r>
        <w:rPr>
          <w:rFonts w:ascii="Times New Roman"/>
          <w:b w:val="false"/>
          <w:i w:val="false"/>
          <w:color w:val="000000"/>
          <w:sz w:val="28"/>
        </w:rPr>
        <w:t xml:space="preserve">
                  мақсатты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Астана қаласының орталық мемлекеттiк органдарының қызметкерлерiн үймен қамтамасыз ету. </w:t>
      </w:r>
    </w:p>
    <w:p>
      <w:pPr>
        <w:spacing w:after="0"/>
        <w:ind w:left="0"/>
        <w:jc w:val="both"/>
      </w:pPr>
      <w:r>
        <w:rPr>
          <w:rFonts w:ascii="Times New Roman"/>
          <w:b w:val="false"/>
          <w:i w:val="false"/>
          <w:color w:val="000000"/>
          <w:sz w:val="28"/>
        </w:rPr>
        <w:t xml:space="preserve">
            *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39" w:id="36"/>
    <w:p>
      <w:pPr>
        <w:spacing w:after="0"/>
        <w:ind w:left="0"/>
        <w:jc w:val="both"/>
      </w:pPr>
      <w:r>
        <w:rPr>
          <w:rFonts w:ascii="Times New Roman"/>
          <w:b w:val="false"/>
          <w:i w:val="false"/>
          <w:color w:val="000000"/>
          <w:sz w:val="28"/>
        </w:rPr>
        <w:t xml:space="preserve">
      Қазақстан Республикасы Yкiметiнiң </w:t>
      </w:r>
    </w:p>
    <w:bookmarkEnd w:id="3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298-қосымша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465 "Семей қаласында Ертiс өзенi арқылы көпiр cалу" жобасы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шеңберiнде қалыптасқан және орындалмаған келiсiм-шарттық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міндеттемелерді орындау үшiн Шығыс Қазақстан облыстық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бюджетiне берiлетiн мақсатты трансферттер"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813942 мың теңге (сегiз жүз он үш миллион тоғыз жүз қырық екi мың теңге). </w:t>
      </w:r>
    </w:p>
    <w:p>
      <w:pPr>
        <w:spacing w:after="0"/>
        <w:ind w:left="0"/>
        <w:jc w:val="both"/>
      </w:pPr>
      <w:r>
        <w:rPr>
          <w:rFonts w:ascii="Times New Roman"/>
          <w:b w:val="false"/>
          <w:i w:val="false"/>
          <w:color w:val="000000"/>
          <w:sz w:val="28"/>
        </w:rPr>
        <w:t xml:space="preserve">
            2. Бюджеттiк бағдарламаның нормативтік-құқықтық негізі: "Жапонияның Халықаралық Экономикалық Ынтымақтастығы қоры мен Қазақстан Республикасы арасындағы Ертiс өзенiне салынатын көпір құрылысының жобасы бойынша қарыз туралы 1997 жылғы 12 наурыздағы келісімді бекiту туралы" Қазақстан Республикасының 1997 жылғы 12 мамырдағы N 103-I </w:t>
      </w:r>
      <w:r>
        <w:rPr>
          <w:rFonts w:ascii="Times New Roman"/>
          <w:b w:val="false"/>
          <w:i w:val="false"/>
          <w:color w:val="000000"/>
          <w:sz w:val="28"/>
        </w:rPr>
        <w:t xml:space="preserve">Заңы </w:t>
      </w:r>
      <w:r>
        <w:rPr>
          <w:rFonts w:ascii="Times New Roman"/>
          <w:b w:val="false"/>
          <w:i w:val="false"/>
          <w:color w:val="000000"/>
          <w:sz w:val="28"/>
        </w:rPr>
        <w:t xml:space="preserve">; "Ертiс өзенiне салынатын көпірдің жобасын жүзеге асыру туралы" Қазақстан Республикасы Үкiметiнiң 1997 жылғы 4 тамыздағы N 1212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2000-2002 жылдарға арналған Мемлекеттiк инвестицияларының бағдарламасын бекiту туралы" Қазақстан Республикасы Үкіметiнiң 2000 жылғы 30 желтоқсандағы N 1963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Ертiс өзенiне салынатын көпiр құрылысы. </w:t>
      </w:r>
    </w:p>
    <w:p>
      <w:pPr>
        <w:spacing w:after="0"/>
        <w:ind w:left="0"/>
        <w:jc w:val="both"/>
      </w:pPr>
      <w:r>
        <w:rPr>
          <w:rFonts w:ascii="Times New Roman"/>
          <w:b w:val="false"/>
          <w:i w:val="false"/>
          <w:color w:val="000000"/>
          <w:sz w:val="28"/>
        </w:rPr>
        <w:t xml:space="preserve">
            5. Бюджеттiк бағдарламаның міндеттері: бас мердігердің ("ІНІ" фирмасы) қызметтерiн қаржыландыру, сондай-ақ жоба бойынша жергілікті мердігерлердің шығыстарын төлеу.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1 465      "Семей қаласында </w:t>
      </w:r>
    </w:p>
    <w:p>
      <w:pPr>
        <w:spacing w:after="0"/>
        <w:ind w:left="0"/>
        <w:jc w:val="both"/>
      </w:pPr>
      <w:r>
        <w:rPr>
          <w:rFonts w:ascii="Times New Roman"/>
          <w:b w:val="false"/>
          <w:i w:val="false"/>
          <w:color w:val="000000"/>
          <w:sz w:val="28"/>
        </w:rPr>
        <w:t xml:space="preserve">
                 Ертiс өзенi </w:t>
      </w:r>
    </w:p>
    <w:p>
      <w:pPr>
        <w:spacing w:after="0"/>
        <w:ind w:left="0"/>
        <w:jc w:val="both"/>
      </w:pPr>
      <w:r>
        <w:rPr>
          <w:rFonts w:ascii="Times New Roman"/>
          <w:b w:val="false"/>
          <w:i w:val="false"/>
          <w:color w:val="000000"/>
          <w:sz w:val="28"/>
        </w:rPr>
        <w:t xml:space="preserve">
                 арқылы көпiр </w:t>
      </w:r>
    </w:p>
    <w:p>
      <w:pPr>
        <w:spacing w:after="0"/>
        <w:ind w:left="0"/>
        <w:jc w:val="both"/>
      </w:pPr>
      <w:r>
        <w:rPr>
          <w:rFonts w:ascii="Times New Roman"/>
          <w:b w:val="false"/>
          <w:i w:val="false"/>
          <w:color w:val="000000"/>
          <w:sz w:val="28"/>
        </w:rPr>
        <w:t xml:space="preserve">
                 салу" жобасы </w:t>
      </w:r>
    </w:p>
    <w:p>
      <w:pPr>
        <w:spacing w:after="0"/>
        <w:ind w:left="0"/>
        <w:jc w:val="both"/>
      </w:pPr>
      <w:r>
        <w:rPr>
          <w:rFonts w:ascii="Times New Roman"/>
          <w:b w:val="false"/>
          <w:i w:val="false"/>
          <w:color w:val="000000"/>
          <w:sz w:val="28"/>
        </w:rPr>
        <w:t xml:space="preserve">
                 шеңберiнде </w:t>
      </w:r>
    </w:p>
    <w:p>
      <w:pPr>
        <w:spacing w:after="0"/>
        <w:ind w:left="0"/>
        <w:jc w:val="both"/>
      </w:pPr>
      <w:r>
        <w:rPr>
          <w:rFonts w:ascii="Times New Roman"/>
          <w:b w:val="false"/>
          <w:i w:val="false"/>
          <w:color w:val="000000"/>
          <w:sz w:val="28"/>
        </w:rPr>
        <w:t xml:space="preserve">
                 қалыптасқан және </w:t>
      </w:r>
    </w:p>
    <w:p>
      <w:pPr>
        <w:spacing w:after="0"/>
        <w:ind w:left="0"/>
        <w:jc w:val="both"/>
      </w:pPr>
      <w:r>
        <w:rPr>
          <w:rFonts w:ascii="Times New Roman"/>
          <w:b w:val="false"/>
          <w:i w:val="false"/>
          <w:color w:val="000000"/>
          <w:sz w:val="28"/>
        </w:rPr>
        <w:t xml:space="preserve">
                 орындалмаған </w:t>
      </w:r>
    </w:p>
    <w:p>
      <w:pPr>
        <w:spacing w:after="0"/>
        <w:ind w:left="0"/>
        <w:jc w:val="both"/>
      </w:pPr>
      <w:r>
        <w:rPr>
          <w:rFonts w:ascii="Times New Roman"/>
          <w:b w:val="false"/>
          <w:i w:val="false"/>
          <w:color w:val="000000"/>
          <w:sz w:val="28"/>
        </w:rPr>
        <w:t xml:space="preserve">
                 келiсiм-шарттық </w:t>
      </w:r>
    </w:p>
    <w:p>
      <w:pPr>
        <w:spacing w:after="0"/>
        <w:ind w:left="0"/>
        <w:jc w:val="both"/>
      </w:pPr>
      <w:r>
        <w:rPr>
          <w:rFonts w:ascii="Times New Roman"/>
          <w:b w:val="false"/>
          <w:i w:val="false"/>
          <w:color w:val="000000"/>
          <w:sz w:val="28"/>
        </w:rPr>
        <w:t xml:space="preserve">
                 міндеттемелердi </w:t>
      </w:r>
    </w:p>
    <w:p>
      <w:pPr>
        <w:spacing w:after="0"/>
        <w:ind w:left="0"/>
        <w:jc w:val="both"/>
      </w:pPr>
      <w:r>
        <w:rPr>
          <w:rFonts w:ascii="Times New Roman"/>
          <w:b w:val="false"/>
          <w:i w:val="false"/>
          <w:color w:val="000000"/>
          <w:sz w:val="28"/>
        </w:rPr>
        <w:t xml:space="preserve">
                 орындау үшiн </w:t>
      </w:r>
    </w:p>
    <w:p>
      <w:pPr>
        <w:spacing w:after="0"/>
        <w:ind w:left="0"/>
        <w:jc w:val="both"/>
      </w:pPr>
      <w:r>
        <w:rPr>
          <w:rFonts w:ascii="Times New Roman"/>
          <w:b w:val="false"/>
          <w:i w:val="false"/>
          <w:color w:val="000000"/>
          <w:sz w:val="28"/>
        </w:rPr>
        <w:t xml:space="preserve">
                 Шығыс Қазақстан </w:t>
      </w:r>
    </w:p>
    <w:p>
      <w:pPr>
        <w:spacing w:after="0"/>
        <w:ind w:left="0"/>
        <w:jc w:val="both"/>
      </w:pPr>
      <w:r>
        <w:rPr>
          <w:rFonts w:ascii="Times New Roman"/>
          <w:b w:val="false"/>
          <w:i w:val="false"/>
          <w:color w:val="000000"/>
          <w:sz w:val="28"/>
        </w:rPr>
        <w:t xml:space="preserve">
                 облыстық </w:t>
      </w:r>
    </w:p>
    <w:p>
      <w:pPr>
        <w:spacing w:after="0"/>
        <w:ind w:left="0"/>
        <w:jc w:val="both"/>
      </w:pPr>
      <w:r>
        <w:rPr>
          <w:rFonts w:ascii="Times New Roman"/>
          <w:b w:val="false"/>
          <w:i w:val="false"/>
          <w:color w:val="000000"/>
          <w:sz w:val="28"/>
        </w:rPr>
        <w:t xml:space="preserve">
                 бюджетiне </w:t>
      </w:r>
    </w:p>
    <w:p>
      <w:pPr>
        <w:spacing w:after="0"/>
        <w:ind w:left="0"/>
        <w:jc w:val="both"/>
      </w:pPr>
      <w:r>
        <w:rPr>
          <w:rFonts w:ascii="Times New Roman"/>
          <w:b w:val="false"/>
          <w:i w:val="false"/>
          <w:color w:val="000000"/>
          <w:sz w:val="28"/>
        </w:rPr>
        <w:t xml:space="preserve">
                 берілетiн </w:t>
      </w:r>
    </w:p>
    <w:p>
      <w:pPr>
        <w:spacing w:after="0"/>
        <w:ind w:left="0"/>
        <w:jc w:val="both"/>
      </w:pPr>
      <w:r>
        <w:rPr>
          <w:rFonts w:ascii="Times New Roman"/>
          <w:b w:val="false"/>
          <w:i w:val="false"/>
          <w:color w:val="000000"/>
          <w:sz w:val="28"/>
        </w:rPr>
        <w:t xml:space="preserve">
                 мақсаты </w:t>
      </w:r>
    </w:p>
    <w:p>
      <w:pPr>
        <w:spacing w:after="0"/>
        <w:ind w:left="0"/>
        <w:jc w:val="both"/>
      </w:pPr>
      <w:r>
        <w:rPr>
          <w:rFonts w:ascii="Times New Roman"/>
          <w:b w:val="false"/>
          <w:i w:val="false"/>
          <w:color w:val="000000"/>
          <w:sz w:val="28"/>
        </w:rPr>
        <w:t xml:space="preserve">
                 трансферттер </w:t>
      </w:r>
    </w:p>
    <w:p>
      <w:pPr>
        <w:spacing w:after="0"/>
        <w:ind w:left="0"/>
        <w:jc w:val="both"/>
      </w:pPr>
      <w:r>
        <w:rPr>
          <w:rFonts w:ascii="Times New Roman"/>
          <w:b w:val="false"/>
          <w:i w:val="false"/>
          <w:color w:val="000000"/>
          <w:sz w:val="28"/>
        </w:rPr>
        <w:t xml:space="preserve">
            080  Сыртқы қарыздар  "IНI" фирмасының  2003    Шығыс </w:t>
      </w:r>
    </w:p>
    <w:p>
      <w:pPr>
        <w:spacing w:after="0"/>
        <w:ind w:left="0"/>
        <w:jc w:val="both"/>
      </w:pPr>
      <w:r>
        <w:rPr>
          <w:rFonts w:ascii="Times New Roman"/>
          <w:b w:val="false"/>
          <w:i w:val="false"/>
          <w:color w:val="000000"/>
          <w:sz w:val="28"/>
        </w:rPr>
        <w:t xml:space="preserve">
                 есебiнен жобаны  бас мердігерiнің  жылдың  Қазақстан </w:t>
      </w:r>
    </w:p>
    <w:p>
      <w:pPr>
        <w:spacing w:after="0"/>
        <w:ind w:left="0"/>
        <w:jc w:val="both"/>
      </w:pPr>
      <w:r>
        <w:rPr>
          <w:rFonts w:ascii="Times New Roman"/>
          <w:b w:val="false"/>
          <w:i w:val="false"/>
          <w:color w:val="000000"/>
          <w:sz w:val="28"/>
        </w:rPr>
        <w:t xml:space="preserve">
                 іске асыру       көрсеткен қызмет. ішінде  облысының </w:t>
      </w:r>
    </w:p>
    <w:p>
      <w:pPr>
        <w:spacing w:after="0"/>
        <w:ind w:left="0"/>
        <w:jc w:val="both"/>
      </w:pPr>
      <w:r>
        <w:rPr>
          <w:rFonts w:ascii="Times New Roman"/>
          <w:b w:val="false"/>
          <w:i w:val="false"/>
          <w:color w:val="000000"/>
          <w:sz w:val="28"/>
        </w:rPr>
        <w:t xml:space="preserve">
                                  терiне ақы төлеу          әкімі </w:t>
      </w:r>
    </w:p>
    <w:p>
      <w:pPr>
        <w:spacing w:after="0"/>
        <w:ind w:left="0"/>
        <w:jc w:val="both"/>
      </w:pPr>
      <w:r>
        <w:rPr>
          <w:rFonts w:ascii="Times New Roman"/>
          <w:b w:val="false"/>
          <w:i w:val="false"/>
          <w:color w:val="000000"/>
          <w:sz w:val="28"/>
        </w:rPr>
        <w:t xml:space="preserve">
            081  Iшкі көздер      Жергілiктi        2003    Шығыс </w:t>
      </w:r>
    </w:p>
    <w:p>
      <w:pPr>
        <w:spacing w:after="0"/>
        <w:ind w:left="0"/>
        <w:jc w:val="both"/>
      </w:pPr>
      <w:r>
        <w:rPr>
          <w:rFonts w:ascii="Times New Roman"/>
          <w:b w:val="false"/>
          <w:i w:val="false"/>
          <w:color w:val="000000"/>
          <w:sz w:val="28"/>
        </w:rPr>
        <w:t xml:space="preserve">
                 есебінен жобаны  мердiгерлердiң    жылдың  Қазақстан </w:t>
      </w:r>
    </w:p>
    <w:p>
      <w:pPr>
        <w:spacing w:after="0"/>
        <w:ind w:left="0"/>
        <w:jc w:val="both"/>
      </w:pPr>
      <w:r>
        <w:rPr>
          <w:rFonts w:ascii="Times New Roman"/>
          <w:b w:val="false"/>
          <w:i w:val="false"/>
          <w:color w:val="000000"/>
          <w:sz w:val="28"/>
        </w:rPr>
        <w:t xml:space="preserve">
                 iске асыру       көрсеткен қызмет. ішінде  облысының </w:t>
      </w:r>
    </w:p>
    <w:p>
      <w:pPr>
        <w:spacing w:after="0"/>
        <w:ind w:left="0"/>
        <w:jc w:val="both"/>
      </w:pPr>
      <w:r>
        <w:rPr>
          <w:rFonts w:ascii="Times New Roman"/>
          <w:b w:val="false"/>
          <w:i w:val="false"/>
          <w:color w:val="000000"/>
          <w:sz w:val="28"/>
        </w:rPr>
        <w:t xml:space="preserve">
                                  терiне ақы төлеу          әкімі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көпiр құрылысын аяқтау. </w:t>
      </w:r>
    </w:p>
    <w:p>
      <w:pPr>
        <w:spacing w:after="0"/>
        <w:ind w:left="0"/>
        <w:jc w:val="both"/>
      </w:pPr>
      <w:r>
        <w:rPr>
          <w:rFonts w:ascii="Times New Roman"/>
          <w:b w:val="false"/>
          <w:i w:val="false"/>
          <w:color w:val="000000"/>
          <w:sz w:val="28"/>
        </w:rPr>
        <w:t xml:space="preserve">
            * Ескерту: </w:t>
      </w:r>
    </w:p>
    <w:p>
      <w:pPr>
        <w:spacing w:after="0"/>
        <w:ind w:left="0"/>
        <w:jc w:val="both"/>
      </w:pPr>
      <w:r>
        <w:rPr>
          <w:rFonts w:ascii="Times New Roman"/>
          <w:b w:val="false"/>
          <w:i w:val="false"/>
          <w:color w:val="000000"/>
          <w:sz w:val="28"/>
        </w:rPr>
        <w:t xml:space="preserve">
            * Iске асыру жөнiндегi iс-шаралар тiзбесi, республикалық бюджеттен алынатын трансферттердi игеру шеңберiнде күтiлетiн нәтижелердi сипаттайтын сандық және сапалық көрсеткiштер тиiстi жергiлiктi бюджеттiк бағдарламаның паспортында көрсетiледi. </w:t>
      </w:r>
    </w:p>
    <w:bookmarkStart w:name="z40" w:id="37"/>
    <w:p>
      <w:pPr>
        <w:spacing w:after="0"/>
        <w:ind w:left="0"/>
        <w:jc w:val="both"/>
      </w:pPr>
      <w:r>
        <w:rPr>
          <w:rFonts w:ascii="Times New Roman"/>
          <w:b w:val="false"/>
          <w:i w:val="false"/>
          <w:color w:val="000000"/>
          <w:sz w:val="28"/>
        </w:rPr>
        <w:t xml:space="preserve">
      Қазақстан Республикасы Yкiметiнiң </w:t>
      </w:r>
    </w:p>
    <w:bookmarkEnd w:id="3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299-қосымша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500 "Мемлекеттiк меншiк тiзiлiмiн жүргiзудің ақпараттық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жүйесiн сүйемелдеу"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92 000 мың теңге (тоқсан екi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"Ақпарат алмасуды қамтамасыз ету және мемлекеттiк меншiк жөнiндегi деректердің ақпараттық базасын жүргізу жөнiндегi шаралар туралы" Қазақстан Республикасы Үкiметiнің 1998 жылғы 21 наурыздағы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мемлекеттiк меншiктi жүйелік есепке алуды және мониторингін, оны жекешелендiру, ақпаратты жинау және пысықтау тәртiбiн бiрегейлендiру және әртүрлi мемлекеттiк органдарда қалыптасатын дерекқорды сәйкестендiру барысын енгiзу. </w:t>
      </w:r>
    </w:p>
    <w:p>
      <w:pPr>
        <w:spacing w:after="0"/>
        <w:ind w:left="0"/>
        <w:jc w:val="both"/>
      </w:pPr>
      <w:r>
        <w:rPr>
          <w:rFonts w:ascii="Times New Roman"/>
          <w:b w:val="false"/>
          <w:i w:val="false"/>
          <w:color w:val="000000"/>
          <w:sz w:val="28"/>
        </w:rPr>
        <w:t xml:space="preserve">
            5. Бюджеттiк бағдарламаның мiндеттерi: Кәсiпорындар мен мекемелердiң, жарғылық капиталда мемлекеттiк қатысуымен заңды тұлғалардың тiзілімiн (бұдан әрi - Тiзiлiм) енгiзу, осы Тiзiлiмнiң базасын басқару жүйесiн жаңғырту, мемлекеттiк акция пакеттерiн есепке алу, жекешелендiрудің қорытындыларын есепке алу, мемлекеттiк меншiктi пайдалануға бақылауды ақпараттық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1. Мемлекеттiк Қарағанды облыс.   2003   Қазақстан </w:t>
      </w:r>
    </w:p>
    <w:p>
      <w:pPr>
        <w:spacing w:after="0"/>
        <w:ind w:left="0"/>
        <w:jc w:val="both"/>
      </w:pPr>
      <w:r>
        <w:rPr>
          <w:rFonts w:ascii="Times New Roman"/>
          <w:b w:val="false"/>
          <w:i w:val="false"/>
          <w:color w:val="000000"/>
          <w:sz w:val="28"/>
        </w:rPr>
        <w:t xml:space="preserve">
                  меншiк         ының облыстық      жылдың Республика. </w:t>
      </w:r>
    </w:p>
    <w:p>
      <w:pPr>
        <w:spacing w:after="0"/>
        <w:ind w:left="0"/>
        <w:jc w:val="both"/>
      </w:pPr>
      <w:r>
        <w:rPr>
          <w:rFonts w:ascii="Times New Roman"/>
          <w:b w:val="false"/>
          <w:i w:val="false"/>
          <w:color w:val="000000"/>
          <w:sz w:val="28"/>
        </w:rPr>
        <w:t xml:space="preserve">
                  тiзiлiмiн      бюджетiне респуб.  ішінде сының Қаржы </w:t>
      </w:r>
    </w:p>
    <w:p>
      <w:pPr>
        <w:spacing w:after="0"/>
        <w:ind w:left="0"/>
        <w:jc w:val="both"/>
      </w:pPr>
      <w:r>
        <w:rPr>
          <w:rFonts w:ascii="Times New Roman"/>
          <w:b w:val="false"/>
          <w:i w:val="false"/>
          <w:color w:val="000000"/>
          <w:sz w:val="28"/>
        </w:rPr>
        <w:t xml:space="preserve">
                  жүргiзудiң     ликалық бюджеттен         министрлігі </w:t>
      </w:r>
    </w:p>
    <w:p>
      <w:pPr>
        <w:spacing w:after="0"/>
        <w:ind w:left="0"/>
        <w:jc w:val="both"/>
      </w:pPr>
      <w:r>
        <w:rPr>
          <w:rFonts w:ascii="Times New Roman"/>
          <w:b w:val="false"/>
          <w:i w:val="false"/>
          <w:color w:val="000000"/>
          <w:sz w:val="28"/>
        </w:rPr>
        <w:t xml:space="preserve">
                  ақпараттық     қаржы қаражатын </w:t>
      </w:r>
    </w:p>
    <w:p>
      <w:pPr>
        <w:spacing w:after="0"/>
        <w:ind w:left="0"/>
        <w:jc w:val="both"/>
      </w:pPr>
      <w:r>
        <w:rPr>
          <w:rFonts w:ascii="Times New Roman"/>
          <w:b w:val="false"/>
          <w:i w:val="false"/>
          <w:color w:val="000000"/>
          <w:sz w:val="28"/>
        </w:rPr>
        <w:t xml:space="preserve">
                  жүйесін        бөлудi қамтамасыз </w:t>
      </w:r>
    </w:p>
    <w:p>
      <w:pPr>
        <w:spacing w:after="0"/>
        <w:ind w:left="0"/>
        <w:jc w:val="both"/>
      </w:pPr>
      <w:r>
        <w:rPr>
          <w:rFonts w:ascii="Times New Roman"/>
          <w:b w:val="false"/>
          <w:i w:val="false"/>
          <w:color w:val="000000"/>
          <w:sz w:val="28"/>
        </w:rPr>
        <w:t xml:space="preserve">
                  сүйемелдеу     ету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мемлекеттік меншiктiң мән-жайын бақылау үшiн шарттар құру және мемлекет мүдделерi есебiмен оны пайдалану бойынша шешiмдер қабылдау. </w:t>
      </w:r>
    </w:p>
    <w:bookmarkStart w:name="z41" w:id="38"/>
    <w:p>
      <w:pPr>
        <w:spacing w:after="0"/>
        <w:ind w:left="0"/>
        <w:jc w:val="both"/>
      </w:pPr>
      <w:r>
        <w:rPr>
          <w:rFonts w:ascii="Times New Roman"/>
          <w:b w:val="false"/>
          <w:i w:val="false"/>
          <w:color w:val="000000"/>
          <w:sz w:val="28"/>
        </w:rPr>
        <w:t xml:space="preserve">
      Қазақстан Республикасы Yкiметiнiң </w:t>
      </w:r>
    </w:p>
    <w:bookmarkEnd w:id="3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300-қосымша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501 "Қазақстан Республикасы Қаржы министрлігі органдарының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Ақпараттық жүйелердi сүйемелдеу" республикалық бюджеттiк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1 043 591 мың теңге (бiр миллиард қырық үш миллион бес жүз тоқсан бiр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"Салық және бюджетке төленетiн мiндеттi төлемдер туралы (Салық Кодексi)"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xml:space="preserve">; "Трансферттiк бағаларды қолдану кезiнде мемлекеттiк бақылау туралы" Қазақстан Республикасының 2001 жылғы 5 қаңтардағы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 мемлекеттiк органдарының жүйелерiн одан әрі реформалау туралы" 1998 жылғы 12 қазандағы N 4114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Президентiнің "2000-2003 жылдарға арналған Қазақстан Республикасының ақпараттық қауіпсiздiгiн қамтамасыз етудiң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"Мемлекеттiк аппараттың жұмысын жетiлдiру бюрократизммен күресу және құжат айналысын қысқарту жөніндегi шаралар туралы" 2000 жылғы 31 шiлдедегi N 427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Үкiметiнiң "Қазынашылықты Жаңғырту жобасын iске асыру туралы" 1998 жылғы 16 қазандағы N 1059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"Қазақстан Республикасы Қаржы министрлiгiнiң Қазынашылық комитеті туралы"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"Халықаралық iскерлiк операцияларда трансферттiк бағаларды қолдану кезiнде мемлекеттiк бақылауға жататын тауарлардың жекелеген түрлерiне рыноктық бағалар бойынша ресми ақпарат көздерiнiң тiзбесiн бекіту туралы" 2001 жылғы 9 маусымдағы N 788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Yкiметiнің "Республикалық мониторингке жататын салық төлеушілердің тiзбесiн бекiту туралы" 2002 жылғы 17 сәуiрдегi N 448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"Қазақстан Республикасындағы салық төлеушілерінің Мемлекеттiк тiзімдерiн қалыптастырудың және жүргiзудiң тәртiбiн бекiту туралы" 2002 жылғы 28 маусымдағы N 579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Үкiметiнiң "Толық автоматтандырылған қазынашылық жүйесiн белгілеу және сынақтан өткiзу туралы (Қазынашылықты Жаңғырту жобасы)" 2002 жылғы 18 маусымдағы N 671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Қаржы министрлiгiнiң ақпараттық-телекоммуникациялық жүйелерiн қамтамасыз ету, техникалық қолдау, қазынашылықтың жаңа автоматтандырылған ақпараттық жүйесiн сүйемелдеу және бағдарламалық қамтамасыз етудi ағымдағы жетiлдiру (бұдан әрi - қазынашылық жүйесi), сондай-ақ компьютер жабдықтарын қосалқы бөлшектермен, шығыс материалдарымен қамтамасыз ету; жалпы мақсаттағы ақпараттық жүйелердің, телекоммуникациялардың қызметтерiн және Қазақстан Республикасы Қаржы министрлігінің Салық комитетiндегi және оның аумақтық бөлiмшелерiндегi салықтық әкiмшілендiрудiң ақпараттық жүйелерiн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қолданылып жүрген және қолданылуға енгiзілетiн ақпараттық жүйелердi әкiмшілендiру және қолдау; министрлiк жүйесiнiң есептеу құралдары мен ұйымдастыру техникаларына, корпоративтiк телекоммуникациялық желiлерiне, жергілiктi-есептеу желiлерiне және Министрлер үйiнiң құрылымдық кабельдiк жүйелерiне жүйелік-техникалық қызмет көрсетудi жүзеге асыру; Қазақстан Республикасы Қаржы министрлiгiнiң Web-серверiн сүйемелдеу; Қаржы министрлiгінің және оның аумақтық органдарының есептеуiш құралдары мен жабдықтарын қосалқы бөлшектермен және шығыс материалдарымен қамтамасыз ету; Қазынашылық комитетiнде және оның аумақтық органдарында қазынашылықтың ақпараттық жүйелерiн бағдарламалық, техникалық және жүйелiк қамтамасыз етудi үздiксiз қамтамасыз ету; қазынашылықтың орталық серверiнiң конфигурациясын оңтайландыру; жүйелердi оңтайландыру мақсатында жүйелiк және бағдарламалық параметрлердi талдау және ретке келтiру, яғни реакциялардың уақытын азайту; министрлiк қызметкерлерiн жүйелiк және қолданбалы бағдарламаларға оқыту; ақпараттық жүйелердің жұмыстары бойынша ақырғы пайдаланушылардың консультациялары, iстен шығу жағдайларын талдау; "ORACLE" компаниясы мен "Hewlett Packard" компаниясының техникалық сүйемелдеу топтарымен бiрлесiп әрекет ету; қазынашылықтың автоматтандырылған жүйелерiн пайдалану бойынша пайдаланушылардың консультациялары; жүйелердi пайдалану кезiнде туындайтын авариялық және iстен шығу жағдайларын талдау; авариялық және iстен шығу жағдайларының нәтижесiнде немесе есептеуiш техникаларының iстен шыққан кезiнде бұзылған бағдарламалық қамтамасыз етудi және деректер базаларын қалпына келтiру бойынша консультативтiк және практикалық көмектердi алу; бағдарламалық қамтамасыз ету, ақпараттық жүйелердi пайдалану процесiнде анықталған ықтимал ақауларды немесе қателердi жою; жалпы мақсаттағы ақпараттық жүйелердi, телекоммуникацияларды және салықтық әкiмшілендiру жүйелерiн сүйемелдеу, оның iшiнде: Қазақстан Республикасы Қаржы министрлiгі Салық комитетiнiң және оның аумақтық органдарының ақпараттық жүйелерi, телекоммуникацияларын, жергiлiктi-есептеуіш желiлерiн әкімшілендiру, салықтық әкімшiлендiрудің ақпараттық жүйелерiнiң бағдарламалық модульдерiне өзгерiстер мен толықтырулар енгiзу, жобалық, техникалық және оқу құжаттамаларын жасау; ақпараттық жүйелердiң жұмыс қабiлеттерiне зерттеу жүргiзу, телекоммуникациялық байланыстарды, жергiлiктi-есептеуiш желiлерiн және ақпараттық жүйелерді қолдауды қамтамасыз ету, компьютерлiк, желiлiк және коммуникациялық жабдықтарды, оның iшiнде есептеуiш техника құралдарын жөндеу және қызмет көрсету компьютерлік жабдықтармен және ақпараттық жүйелермен жұмыс, жұмыс iстеу бойынша қызмет көрсетулер, есептеуіш техникаларын шығыс материалдарымен және қосалқы бөлшектермен қамтамасыз ету; ақпараттық жүйелердi инсталляциялау және көбейту бойынша қызмет көрсетулер; ақпараттық жүйелердiң магниттi жазбаларын, серверлiк бөлмелердi сүйемелдеу және қызмет көрсету, жабдықтарға монтаждау және жөндеу бойынша қызмет көрсету жергілiктi-есептеуiш желiлерiн төсеу және жабдықтау.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атауы     !бағдарламаны) іске!асыру !орындаушылар </w:t>
      </w:r>
    </w:p>
    <w:p>
      <w:pPr>
        <w:spacing w:after="0"/>
        <w:ind w:left="0"/>
        <w:jc w:val="both"/>
      </w:pPr>
      <w:r>
        <w:rPr>
          <w:rFonts w:ascii="Times New Roman"/>
          <w:b w:val="false"/>
          <w:i w:val="false"/>
          <w:color w:val="000000"/>
          <w:sz w:val="28"/>
        </w:rPr>
        <w:t xml:space="preserve">
       !лама!коды!              !  асыру жөніндегі !мерзі.! </w:t>
      </w:r>
    </w:p>
    <w:p>
      <w:pPr>
        <w:spacing w:after="0"/>
        <w:ind w:left="0"/>
        <w:jc w:val="both"/>
      </w:pPr>
      <w:r>
        <w:rPr>
          <w:rFonts w:ascii="Times New Roman"/>
          <w:b w:val="false"/>
          <w:i w:val="false"/>
          <w:color w:val="000000"/>
          <w:sz w:val="28"/>
        </w:rPr>
        <w:t xml:space="preserve">
       !коды!    !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501     Қазақстан </w:t>
      </w:r>
    </w:p>
    <w:p>
      <w:pPr>
        <w:spacing w:after="0"/>
        <w:ind w:left="0"/>
        <w:jc w:val="both"/>
      </w:pPr>
      <w:r>
        <w:rPr>
          <w:rFonts w:ascii="Times New Roman"/>
          <w:b w:val="false"/>
          <w:i w:val="false"/>
          <w:color w:val="000000"/>
          <w:sz w:val="28"/>
        </w:rPr>
        <w:t xml:space="preserve">
                 Республикасы </w:t>
      </w:r>
    </w:p>
    <w:p>
      <w:pPr>
        <w:spacing w:after="0"/>
        <w:ind w:left="0"/>
        <w:jc w:val="both"/>
      </w:pPr>
      <w:r>
        <w:rPr>
          <w:rFonts w:ascii="Times New Roman"/>
          <w:b w:val="false"/>
          <w:i w:val="false"/>
          <w:color w:val="000000"/>
          <w:sz w:val="28"/>
        </w:rPr>
        <w:t xml:space="preserve">
                 Қаржы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органдарының </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xml:space="preserve">
                 жүйелерін </w:t>
      </w:r>
    </w:p>
    <w:p>
      <w:pPr>
        <w:spacing w:after="0"/>
        <w:ind w:left="0"/>
        <w:jc w:val="both"/>
      </w:pP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501 30  Қазақстан      Министрлiк жүйесiнiң   Жыл  Қазақстан </w:t>
      </w:r>
    </w:p>
    <w:p>
      <w:pPr>
        <w:spacing w:after="0"/>
        <w:ind w:left="0"/>
        <w:jc w:val="both"/>
      </w:pPr>
      <w:r>
        <w:rPr>
          <w:rFonts w:ascii="Times New Roman"/>
          <w:b w:val="false"/>
          <w:i w:val="false"/>
          <w:color w:val="000000"/>
          <w:sz w:val="28"/>
        </w:rPr>
        <w:t xml:space="preserve">
                 Республикасы   есептеуiш техникалары  бойы Республика. </w:t>
      </w:r>
    </w:p>
    <w:p>
      <w:pPr>
        <w:spacing w:after="0"/>
        <w:ind w:left="0"/>
        <w:jc w:val="both"/>
      </w:pPr>
      <w:r>
        <w:rPr>
          <w:rFonts w:ascii="Times New Roman"/>
          <w:b w:val="false"/>
          <w:i w:val="false"/>
          <w:color w:val="000000"/>
          <w:sz w:val="28"/>
        </w:rPr>
        <w:t xml:space="preserve">
                 Қаржы мини.    мен жергiлiктi-             сының Қаржы </w:t>
      </w:r>
    </w:p>
    <w:p>
      <w:pPr>
        <w:spacing w:after="0"/>
        <w:ind w:left="0"/>
        <w:jc w:val="both"/>
      </w:pPr>
      <w:r>
        <w:rPr>
          <w:rFonts w:ascii="Times New Roman"/>
          <w:b w:val="false"/>
          <w:i w:val="false"/>
          <w:color w:val="000000"/>
          <w:sz w:val="28"/>
        </w:rPr>
        <w:t xml:space="preserve">
                 стрлігінің     есептеуіш желiлерiне        министрлігі </w:t>
      </w:r>
    </w:p>
    <w:p>
      <w:pPr>
        <w:spacing w:after="0"/>
        <w:ind w:left="0"/>
        <w:jc w:val="both"/>
      </w:pPr>
      <w:r>
        <w:rPr>
          <w:rFonts w:ascii="Times New Roman"/>
          <w:b w:val="false"/>
          <w:i w:val="false"/>
          <w:color w:val="000000"/>
          <w:sz w:val="28"/>
        </w:rPr>
        <w:t xml:space="preserve">
                 ақпараттық     (138 серверлер, </w:t>
      </w:r>
    </w:p>
    <w:p>
      <w:pPr>
        <w:spacing w:after="0"/>
        <w:ind w:left="0"/>
        <w:jc w:val="both"/>
      </w:pPr>
      <w:r>
        <w:rPr>
          <w:rFonts w:ascii="Times New Roman"/>
          <w:b w:val="false"/>
          <w:i w:val="false"/>
          <w:color w:val="000000"/>
          <w:sz w:val="28"/>
        </w:rPr>
        <w:t xml:space="preserve">
                 жүйелерiн      4536 компьютерлер, </w:t>
      </w:r>
    </w:p>
    <w:p>
      <w:pPr>
        <w:spacing w:after="0"/>
        <w:ind w:left="0"/>
        <w:jc w:val="both"/>
      </w:pPr>
      <w:r>
        <w:rPr>
          <w:rFonts w:ascii="Times New Roman"/>
          <w:b w:val="false"/>
          <w:i w:val="false"/>
          <w:color w:val="000000"/>
          <w:sz w:val="28"/>
        </w:rPr>
        <w:t xml:space="preserve">
                 сүйемелдеу     2683 принтерлер, 734 </w:t>
      </w:r>
    </w:p>
    <w:p>
      <w:pPr>
        <w:spacing w:after="0"/>
        <w:ind w:left="0"/>
        <w:jc w:val="both"/>
      </w:pPr>
      <w:r>
        <w:rPr>
          <w:rFonts w:ascii="Times New Roman"/>
          <w:b w:val="false"/>
          <w:i w:val="false"/>
          <w:color w:val="000000"/>
          <w:sz w:val="28"/>
        </w:rPr>
        <w:t xml:space="preserve">
                                UPS, 408 КМА) және </w:t>
      </w:r>
    </w:p>
    <w:p>
      <w:pPr>
        <w:spacing w:after="0"/>
        <w:ind w:left="0"/>
        <w:jc w:val="both"/>
      </w:pPr>
      <w:r>
        <w:rPr>
          <w:rFonts w:ascii="Times New Roman"/>
          <w:b w:val="false"/>
          <w:i w:val="false"/>
          <w:color w:val="000000"/>
          <w:sz w:val="28"/>
        </w:rPr>
        <w:t xml:space="preserve">
                                Министрлер үйiнiң </w:t>
      </w:r>
    </w:p>
    <w:p>
      <w:pPr>
        <w:spacing w:after="0"/>
        <w:ind w:left="0"/>
        <w:jc w:val="both"/>
      </w:pPr>
      <w:r>
        <w:rPr>
          <w:rFonts w:ascii="Times New Roman"/>
          <w:b w:val="false"/>
          <w:i w:val="false"/>
          <w:color w:val="000000"/>
          <w:sz w:val="28"/>
        </w:rPr>
        <w:t xml:space="preserve">
                                құрылымдық кабельдiк </w:t>
      </w:r>
    </w:p>
    <w:p>
      <w:pPr>
        <w:spacing w:after="0"/>
        <w:ind w:left="0"/>
        <w:jc w:val="both"/>
      </w:pPr>
      <w:r>
        <w:rPr>
          <w:rFonts w:ascii="Times New Roman"/>
          <w:b w:val="false"/>
          <w:i w:val="false"/>
          <w:color w:val="000000"/>
          <w:sz w:val="28"/>
        </w:rPr>
        <w:t xml:space="preserve">
                                жүйелеріне техникалық </w:t>
      </w:r>
    </w:p>
    <w:p>
      <w:pPr>
        <w:spacing w:after="0"/>
        <w:ind w:left="0"/>
        <w:jc w:val="both"/>
      </w:pPr>
      <w:r>
        <w:rPr>
          <w:rFonts w:ascii="Times New Roman"/>
          <w:b w:val="false"/>
          <w:i w:val="false"/>
          <w:color w:val="000000"/>
          <w:sz w:val="28"/>
        </w:rPr>
        <w:t xml:space="preserve">
                                және жүйелiк қызмет </w:t>
      </w:r>
    </w:p>
    <w:p>
      <w:pPr>
        <w:spacing w:after="0"/>
        <w:ind w:left="0"/>
        <w:jc w:val="both"/>
      </w:pPr>
      <w:r>
        <w:rPr>
          <w:rFonts w:ascii="Times New Roman"/>
          <w:b w:val="false"/>
          <w:i w:val="false"/>
          <w:color w:val="000000"/>
          <w:sz w:val="28"/>
        </w:rPr>
        <w:t xml:space="preserve">
                                көрceтудi қамтамасыз </w:t>
      </w:r>
    </w:p>
    <w:p>
      <w:pPr>
        <w:spacing w:after="0"/>
        <w:ind w:left="0"/>
        <w:jc w:val="both"/>
      </w:pPr>
      <w:r>
        <w:rPr>
          <w:rFonts w:ascii="Times New Roman"/>
          <w:b w:val="false"/>
          <w:i w:val="false"/>
          <w:color w:val="000000"/>
          <w:sz w:val="28"/>
        </w:rPr>
        <w:t xml:space="preserve">
                                eту. </w:t>
      </w:r>
    </w:p>
    <w:p>
      <w:pPr>
        <w:spacing w:after="0"/>
        <w:ind w:left="0"/>
        <w:jc w:val="both"/>
      </w:pPr>
      <w:r>
        <w:rPr>
          <w:rFonts w:ascii="Times New Roman"/>
          <w:b w:val="false"/>
          <w:i w:val="false"/>
          <w:color w:val="000000"/>
          <w:sz w:val="28"/>
        </w:rPr>
        <w:t xml:space="preserve">
                                Қаржы министрлiгiнiң   Жыл  Қазақстан </w:t>
      </w:r>
    </w:p>
    <w:p>
      <w:pPr>
        <w:spacing w:after="0"/>
        <w:ind w:left="0"/>
        <w:jc w:val="both"/>
      </w:pPr>
      <w:r>
        <w:rPr>
          <w:rFonts w:ascii="Times New Roman"/>
          <w:b w:val="false"/>
          <w:i w:val="false"/>
          <w:color w:val="000000"/>
          <w:sz w:val="28"/>
        </w:rPr>
        <w:t xml:space="preserve">
                                ақпараттық жүйелер     бойы Республика. </w:t>
      </w:r>
    </w:p>
    <w:p>
      <w:pPr>
        <w:spacing w:after="0"/>
        <w:ind w:left="0"/>
        <w:jc w:val="both"/>
      </w:pPr>
      <w:r>
        <w:rPr>
          <w:rFonts w:ascii="Times New Roman"/>
          <w:b w:val="false"/>
          <w:i w:val="false"/>
          <w:color w:val="000000"/>
          <w:sz w:val="28"/>
        </w:rPr>
        <w:t xml:space="preserve">
                                мен мiндеттердi             сының Қаржы </w:t>
      </w:r>
    </w:p>
    <w:p>
      <w:pPr>
        <w:spacing w:after="0"/>
        <w:ind w:left="0"/>
        <w:jc w:val="both"/>
      </w:pPr>
      <w:r>
        <w:rPr>
          <w:rFonts w:ascii="Times New Roman"/>
          <w:b w:val="false"/>
          <w:i w:val="false"/>
          <w:color w:val="000000"/>
          <w:sz w:val="28"/>
        </w:rPr>
        <w:t xml:space="preserve">
                                сүйемелдеу                  министрлігі </w:t>
      </w:r>
    </w:p>
    <w:p>
      <w:pPr>
        <w:spacing w:after="0"/>
        <w:ind w:left="0"/>
        <w:jc w:val="both"/>
      </w:pPr>
      <w:r>
        <w:rPr>
          <w:rFonts w:ascii="Times New Roman"/>
          <w:b w:val="false"/>
          <w:i w:val="false"/>
          <w:color w:val="000000"/>
          <w:sz w:val="28"/>
        </w:rPr>
        <w:t xml:space="preserve">
                                Қаржы министрлiгінiң   І     Республика. </w:t>
      </w:r>
    </w:p>
    <w:p>
      <w:pPr>
        <w:spacing w:after="0"/>
        <w:ind w:left="0"/>
        <w:jc w:val="both"/>
      </w:pPr>
      <w:r>
        <w:rPr>
          <w:rFonts w:ascii="Times New Roman"/>
          <w:b w:val="false"/>
          <w:i w:val="false"/>
          <w:color w:val="000000"/>
          <w:sz w:val="28"/>
        </w:rPr>
        <w:t xml:space="preserve">
                                есептеуіш жабдықтарын тоқсан сының Қаржы </w:t>
      </w:r>
    </w:p>
    <w:p>
      <w:pPr>
        <w:spacing w:after="0"/>
        <w:ind w:left="0"/>
        <w:jc w:val="both"/>
      </w:pPr>
      <w:r>
        <w:rPr>
          <w:rFonts w:ascii="Times New Roman"/>
          <w:b w:val="false"/>
          <w:i w:val="false"/>
          <w:color w:val="000000"/>
          <w:sz w:val="28"/>
        </w:rPr>
        <w:t xml:space="preserve">
                                қосалқы бөлшектермен         министрлігі </w:t>
      </w:r>
    </w:p>
    <w:p>
      <w:pPr>
        <w:spacing w:after="0"/>
        <w:ind w:left="0"/>
        <w:jc w:val="both"/>
      </w:pPr>
      <w:r>
        <w:rPr>
          <w:rFonts w:ascii="Times New Roman"/>
          <w:b w:val="false"/>
          <w:i w:val="false"/>
          <w:color w:val="000000"/>
          <w:sz w:val="28"/>
        </w:rPr>
        <w:t xml:space="preserve">
                                және шығыс материал. </w:t>
      </w:r>
    </w:p>
    <w:p>
      <w:pPr>
        <w:spacing w:after="0"/>
        <w:ind w:left="0"/>
        <w:jc w:val="both"/>
      </w:pPr>
      <w:r>
        <w:rPr>
          <w:rFonts w:ascii="Times New Roman"/>
          <w:b w:val="false"/>
          <w:i w:val="false"/>
          <w:color w:val="000000"/>
          <w:sz w:val="28"/>
        </w:rPr>
        <w:t xml:space="preserve">
                                дарымен қамтамасыз ету. </w:t>
      </w:r>
    </w:p>
    <w:p>
      <w:pPr>
        <w:spacing w:after="0"/>
        <w:ind w:left="0"/>
        <w:jc w:val="both"/>
      </w:pPr>
      <w:r>
        <w:rPr>
          <w:rFonts w:ascii="Times New Roman"/>
          <w:b w:val="false"/>
          <w:i w:val="false"/>
          <w:color w:val="000000"/>
          <w:sz w:val="28"/>
        </w:rPr>
        <w:t xml:space="preserve">
                                10 маманға ақпараттық ІІ-ІІІ Республика. </w:t>
      </w:r>
    </w:p>
    <w:p>
      <w:pPr>
        <w:spacing w:after="0"/>
        <w:ind w:left="0"/>
        <w:jc w:val="both"/>
      </w:pPr>
      <w:r>
        <w:rPr>
          <w:rFonts w:ascii="Times New Roman"/>
          <w:b w:val="false"/>
          <w:i w:val="false"/>
          <w:color w:val="000000"/>
          <w:sz w:val="28"/>
        </w:rPr>
        <w:t xml:space="preserve">
                                технологияларды       тоқсан сының Қаржы </w:t>
      </w:r>
    </w:p>
    <w:p>
      <w:pPr>
        <w:spacing w:after="0"/>
        <w:ind w:left="0"/>
        <w:jc w:val="both"/>
      </w:pPr>
      <w:r>
        <w:rPr>
          <w:rFonts w:ascii="Times New Roman"/>
          <w:b w:val="false"/>
          <w:i w:val="false"/>
          <w:color w:val="000000"/>
          <w:sz w:val="28"/>
        </w:rPr>
        <w:t xml:space="preserve">
                                мақсатты оқыту.              министрлігі </w:t>
      </w:r>
    </w:p>
    <w:p>
      <w:pPr>
        <w:spacing w:after="0"/>
        <w:ind w:left="0"/>
        <w:jc w:val="both"/>
      </w:pPr>
      <w:r>
        <w:rPr>
          <w:rFonts w:ascii="Times New Roman"/>
          <w:b w:val="false"/>
          <w:i w:val="false"/>
          <w:color w:val="000000"/>
          <w:sz w:val="28"/>
        </w:rPr>
        <w:t xml:space="preserve">
                                Жөндеу, монтаждау,    Жыл    Республика. </w:t>
      </w:r>
    </w:p>
    <w:p>
      <w:pPr>
        <w:spacing w:after="0"/>
        <w:ind w:left="0"/>
        <w:jc w:val="both"/>
      </w:pPr>
      <w:r>
        <w:rPr>
          <w:rFonts w:ascii="Times New Roman"/>
          <w:b w:val="false"/>
          <w:i w:val="false"/>
          <w:color w:val="000000"/>
          <w:sz w:val="28"/>
        </w:rPr>
        <w:t xml:space="preserve">
                                жабдықтарды, шығыс    бойы   сының Қаржы </w:t>
      </w:r>
    </w:p>
    <w:p>
      <w:pPr>
        <w:spacing w:after="0"/>
        <w:ind w:left="0"/>
        <w:jc w:val="both"/>
      </w:pPr>
      <w:r>
        <w:rPr>
          <w:rFonts w:ascii="Times New Roman"/>
          <w:b w:val="false"/>
          <w:i w:val="false"/>
          <w:color w:val="000000"/>
          <w:sz w:val="28"/>
        </w:rPr>
        <w:t xml:space="preserve">
                                материалдарын және           министрлігі </w:t>
      </w:r>
    </w:p>
    <w:p>
      <w:pPr>
        <w:spacing w:after="0"/>
        <w:ind w:left="0"/>
        <w:jc w:val="both"/>
      </w:pPr>
      <w:r>
        <w:rPr>
          <w:rFonts w:ascii="Times New Roman"/>
          <w:b w:val="false"/>
          <w:i w:val="false"/>
          <w:color w:val="000000"/>
          <w:sz w:val="28"/>
        </w:rPr>
        <w:t xml:space="preserve">
                                жабдықтаушы </w:t>
      </w:r>
    </w:p>
    <w:p>
      <w:pPr>
        <w:spacing w:after="0"/>
        <w:ind w:left="0"/>
        <w:jc w:val="both"/>
      </w:pPr>
      <w:r>
        <w:rPr>
          <w:rFonts w:ascii="Times New Roman"/>
          <w:b w:val="false"/>
          <w:i w:val="false"/>
          <w:color w:val="000000"/>
          <w:sz w:val="28"/>
        </w:rPr>
        <w:t xml:space="preserve">
                                детальдарды жеткiзу </w:t>
      </w:r>
    </w:p>
    <w:p>
      <w:pPr>
        <w:spacing w:after="0"/>
        <w:ind w:left="0"/>
        <w:jc w:val="both"/>
      </w:pPr>
      <w:r>
        <w:rPr>
          <w:rFonts w:ascii="Times New Roman"/>
          <w:b w:val="false"/>
          <w:i w:val="false"/>
          <w:color w:val="000000"/>
          <w:sz w:val="28"/>
        </w:rPr>
        <w:t xml:space="preserve">
                                бойынша iлеспе </w:t>
      </w:r>
    </w:p>
    <w:p>
      <w:pPr>
        <w:spacing w:after="0"/>
        <w:ind w:left="0"/>
        <w:jc w:val="both"/>
      </w:pPr>
      <w:r>
        <w:rPr>
          <w:rFonts w:ascii="Times New Roman"/>
          <w:b w:val="false"/>
          <w:i w:val="false"/>
          <w:color w:val="000000"/>
          <w:sz w:val="28"/>
        </w:rPr>
        <w:t xml:space="preserve">
                                қызметтердi алу. </w:t>
      </w:r>
    </w:p>
    <w:p>
      <w:pPr>
        <w:spacing w:after="0"/>
        <w:ind w:left="0"/>
        <w:jc w:val="both"/>
      </w:pPr>
      <w:r>
        <w:rPr>
          <w:rFonts w:ascii="Times New Roman"/>
          <w:b w:val="false"/>
          <w:i w:val="false"/>
          <w:color w:val="000000"/>
          <w:sz w:val="28"/>
        </w:rPr>
        <w:t xml:space="preserve">
         501 031 Қазынашылық    Қазынашылық жүйесiнің  Жыл  Қазақстан </w:t>
      </w:r>
    </w:p>
    <w:p>
      <w:pPr>
        <w:spacing w:after="0"/>
        <w:ind w:left="0"/>
        <w:jc w:val="both"/>
      </w:pPr>
      <w:r>
        <w:rPr>
          <w:rFonts w:ascii="Times New Roman"/>
          <w:b w:val="false"/>
          <w:i w:val="false"/>
          <w:color w:val="000000"/>
          <w:sz w:val="28"/>
        </w:rPr>
        <w:t xml:space="preserve">
                 ақпараттық     серверлiк жабдықта-    бойы Республикасы </w:t>
      </w:r>
    </w:p>
    <w:p>
      <w:pPr>
        <w:spacing w:after="0"/>
        <w:ind w:left="0"/>
        <w:jc w:val="both"/>
      </w:pPr>
      <w:r>
        <w:rPr>
          <w:rFonts w:ascii="Times New Roman"/>
          <w:b w:val="false"/>
          <w:i w:val="false"/>
          <w:color w:val="000000"/>
          <w:sz w:val="28"/>
        </w:rPr>
        <w:t xml:space="preserve">
                 жүйелерiн      рын жылдық техникалық       Қаржы </w:t>
      </w:r>
    </w:p>
    <w:p>
      <w:pPr>
        <w:spacing w:after="0"/>
        <w:ind w:left="0"/>
        <w:jc w:val="both"/>
      </w:pPr>
      <w:r>
        <w:rPr>
          <w:rFonts w:ascii="Times New Roman"/>
          <w:b w:val="false"/>
          <w:i w:val="false"/>
          <w:color w:val="000000"/>
          <w:sz w:val="28"/>
        </w:rPr>
        <w:t xml:space="preserve">
                 сүйемелдеу     қолдау, Қазынашы-           министрлі. </w:t>
      </w:r>
    </w:p>
    <w:p>
      <w:pPr>
        <w:spacing w:after="0"/>
        <w:ind w:left="0"/>
        <w:jc w:val="both"/>
      </w:pPr>
      <w:r>
        <w:rPr>
          <w:rFonts w:ascii="Times New Roman"/>
          <w:b w:val="false"/>
          <w:i w:val="false"/>
          <w:color w:val="000000"/>
          <w:sz w:val="28"/>
        </w:rPr>
        <w:t xml:space="preserve">
                                лықтың біріктірілген        гінің Салық </w:t>
      </w:r>
    </w:p>
    <w:p>
      <w:pPr>
        <w:spacing w:after="0"/>
        <w:ind w:left="0"/>
        <w:jc w:val="both"/>
      </w:pPr>
      <w:r>
        <w:rPr>
          <w:rFonts w:ascii="Times New Roman"/>
          <w:b w:val="false"/>
          <w:i w:val="false"/>
          <w:color w:val="000000"/>
          <w:sz w:val="28"/>
        </w:rPr>
        <w:t xml:space="preserve">
                                ақпараттық жүйесін          комитеті </w:t>
      </w:r>
    </w:p>
    <w:p>
      <w:pPr>
        <w:spacing w:after="0"/>
        <w:ind w:left="0"/>
        <w:jc w:val="both"/>
      </w:pPr>
      <w:r>
        <w:rPr>
          <w:rFonts w:ascii="Times New Roman"/>
          <w:b w:val="false"/>
          <w:i w:val="false"/>
          <w:color w:val="000000"/>
          <w:sz w:val="28"/>
        </w:rPr>
        <w:t xml:space="preserve">
                                сүйемелдеу және ағым- </w:t>
      </w:r>
    </w:p>
    <w:p>
      <w:pPr>
        <w:spacing w:after="0"/>
        <w:ind w:left="0"/>
        <w:jc w:val="both"/>
      </w:pPr>
      <w:r>
        <w:rPr>
          <w:rFonts w:ascii="Times New Roman"/>
          <w:b w:val="false"/>
          <w:i w:val="false"/>
          <w:color w:val="000000"/>
          <w:sz w:val="28"/>
        </w:rPr>
        <w:t xml:space="preserve">
                                дағы жетілдіру, "БАСК-М" </w:t>
      </w:r>
    </w:p>
    <w:p>
      <w:pPr>
        <w:spacing w:after="0"/>
        <w:ind w:left="0"/>
        <w:jc w:val="both"/>
      </w:pPr>
      <w:r>
        <w:rPr>
          <w:rFonts w:ascii="Times New Roman"/>
          <w:b w:val="false"/>
          <w:i w:val="false"/>
          <w:color w:val="000000"/>
          <w:sz w:val="28"/>
        </w:rPr>
        <w:t xml:space="preserve">
                                автоматтандырылған жү- </w:t>
      </w:r>
    </w:p>
    <w:p>
      <w:pPr>
        <w:spacing w:after="0"/>
        <w:ind w:left="0"/>
        <w:jc w:val="both"/>
      </w:pPr>
      <w:r>
        <w:rPr>
          <w:rFonts w:ascii="Times New Roman"/>
          <w:b w:val="false"/>
          <w:i w:val="false"/>
          <w:color w:val="000000"/>
          <w:sz w:val="28"/>
        </w:rPr>
        <w:t xml:space="preserve">
                                йесін сүйемелдеу; &lt;*&gt;   </w:t>
      </w:r>
    </w:p>
    <w:p>
      <w:pPr>
        <w:spacing w:after="0"/>
        <w:ind w:left="0"/>
        <w:jc w:val="both"/>
      </w:pPr>
      <w:r>
        <w:rPr>
          <w:rFonts w:ascii="Times New Roman"/>
          <w:b w:val="false"/>
          <w:i w:val="false"/>
          <w:color w:val="000000"/>
          <w:sz w:val="28"/>
        </w:rPr>
        <w:t xml:space="preserve">
         501 032 Жалпы          Қазақстан Республи.    Жыл  Қазақстан </w:t>
      </w:r>
    </w:p>
    <w:p>
      <w:pPr>
        <w:spacing w:after="0"/>
        <w:ind w:left="0"/>
        <w:jc w:val="both"/>
      </w:pPr>
      <w:r>
        <w:rPr>
          <w:rFonts w:ascii="Times New Roman"/>
          <w:b w:val="false"/>
          <w:i w:val="false"/>
          <w:color w:val="000000"/>
          <w:sz w:val="28"/>
        </w:rPr>
        <w:t xml:space="preserve">
                 мақсаттағы     касы Қаржы министр.    бойы Республикасы </w:t>
      </w:r>
    </w:p>
    <w:p>
      <w:pPr>
        <w:spacing w:after="0"/>
        <w:ind w:left="0"/>
        <w:jc w:val="both"/>
      </w:pPr>
      <w:r>
        <w:rPr>
          <w:rFonts w:ascii="Times New Roman"/>
          <w:b w:val="false"/>
          <w:i w:val="false"/>
          <w:color w:val="000000"/>
          <w:sz w:val="28"/>
        </w:rPr>
        <w:t xml:space="preserve">
                 телекоммуни.   лiгінiң Салық               Қаржы </w:t>
      </w:r>
    </w:p>
    <w:p>
      <w:pPr>
        <w:spacing w:after="0"/>
        <w:ind w:left="0"/>
        <w:jc w:val="both"/>
      </w:pPr>
      <w:r>
        <w:rPr>
          <w:rFonts w:ascii="Times New Roman"/>
          <w:b w:val="false"/>
          <w:i w:val="false"/>
          <w:color w:val="000000"/>
          <w:sz w:val="28"/>
        </w:rPr>
        <w:t xml:space="preserve">
                 кациялық       комитетiне және оның        министрлігі. </w:t>
      </w:r>
    </w:p>
    <w:p>
      <w:pPr>
        <w:spacing w:after="0"/>
        <w:ind w:left="0"/>
        <w:jc w:val="both"/>
      </w:pPr>
      <w:r>
        <w:rPr>
          <w:rFonts w:ascii="Times New Roman"/>
          <w:b w:val="false"/>
          <w:i w:val="false"/>
          <w:color w:val="000000"/>
          <w:sz w:val="28"/>
        </w:rPr>
        <w:t xml:space="preserve">
                 жүйелерді,     аумақтық органдарына        нің Салық </w:t>
      </w:r>
    </w:p>
    <w:p>
      <w:pPr>
        <w:spacing w:after="0"/>
        <w:ind w:left="0"/>
        <w:jc w:val="both"/>
      </w:pPr>
      <w:r>
        <w:rPr>
          <w:rFonts w:ascii="Times New Roman"/>
          <w:b w:val="false"/>
          <w:i w:val="false"/>
          <w:color w:val="000000"/>
          <w:sz w:val="28"/>
        </w:rPr>
        <w:t xml:space="preserve">
                 және салықтық  қызметтер көрсету,          комитеті </w:t>
      </w:r>
    </w:p>
    <w:p>
      <w:pPr>
        <w:spacing w:after="0"/>
        <w:ind w:left="0"/>
        <w:jc w:val="both"/>
      </w:pPr>
      <w:r>
        <w:rPr>
          <w:rFonts w:ascii="Times New Roman"/>
          <w:b w:val="false"/>
          <w:i w:val="false"/>
          <w:color w:val="000000"/>
          <w:sz w:val="28"/>
        </w:rPr>
        <w:t xml:space="preserve">
                 әкімшіленді.   "Қазақтелеком" ААҚ- </w:t>
      </w:r>
    </w:p>
    <w:p>
      <w:pPr>
        <w:spacing w:after="0"/>
        <w:ind w:left="0"/>
        <w:jc w:val="both"/>
      </w:pPr>
      <w:r>
        <w:rPr>
          <w:rFonts w:ascii="Times New Roman"/>
          <w:b w:val="false"/>
          <w:i w:val="false"/>
          <w:color w:val="000000"/>
          <w:sz w:val="28"/>
        </w:rPr>
        <w:t xml:space="preserve">
                 руді ақпарат.  мен 2001 жылғы 31 </w:t>
      </w:r>
    </w:p>
    <w:p>
      <w:pPr>
        <w:spacing w:after="0"/>
        <w:ind w:left="0"/>
        <w:jc w:val="both"/>
      </w:pPr>
      <w:r>
        <w:rPr>
          <w:rFonts w:ascii="Times New Roman"/>
          <w:b w:val="false"/>
          <w:i w:val="false"/>
          <w:color w:val="000000"/>
          <w:sz w:val="28"/>
        </w:rPr>
        <w:t xml:space="preserve">
                 тық сүйемелдеу мамырдағы N MKM </w:t>
      </w:r>
    </w:p>
    <w:p>
      <w:pPr>
        <w:spacing w:after="0"/>
        <w:ind w:left="0"/>
        <w:jc w:val="both"/>
      </w:pPr>
      <w:r>
        <w:rPr>
          <w:rFonts w:ascii="Times New Roman"/>
          <w:b w:val="false"/>
          <w:i w:val="false"/>
          <w:color w:val="000000"/>
          <w:sz w:val="28"/>
        </w:rPr>
        <w:t xml:space="preserve">
                                1505/1 шарт жасасқан </w:t>
      </w:r>
    </w:p>
    <w:p>
      <w:pPr>
        <w:spacing w:after="0"/>
        <w:ind w:left="0"/>
        <w:jc w:val="both"/>
      </w:pPr>
      <w:r>
        <w:rPr>
          <w:rFonts w:ascii="Times New Roman"/>
          <w:b w:val="false"/>
          <w:i w:val="false"/>
          <w:color w:val="000000"/>
          <w:sz w:val="28"/>
        </w:rPr>
        <w:t xml:space="preserve">
                                жабдықтарды - 5 </w:t>
      </w:r>
    </w:p>
    <w:p>
      <w:pPr>
        <w:spacing w:after="0"/>
        <w:ind w:left="0"/>
        <w:jc w:val="both"/>
      </w:pPr>
      <w:r>
        <w:rPr>
          <w:rFonts w:ascii="Times New Roman"/>
          <w:b w:val="false"/>
          <w:i w:val="false"/>
          <w:color w:val="000000"/>
          <w:sz w:val="28"/>
        </w:rPr>
        <w:t xml:space="preserve">
                                спутниктiк және 5 </w:t>
      </w:r>
    </w:p>
    <w:p>
      <w:pPr>
        <w:spacing w:after="0"/>
        <w:ind w:left="0"/>
        <w:jc w:val="both"/>
      </w:pPr>
      <w:r>
        <w:rPr>
          <w:rFonts w:ascii="Times New Roman"/>
          <w:b w:val="false"/>
          <w:i w:val="false"/>
          <w:color w:val="000000"/>
          <w:sz w:val="28"/>
        </w:rPr>
        <w:t xml:space="preserve">
                                жерүстi арналарын </w:t>
      </w:r>
    </w:p>
    <w:p>
      <w:pPr>
        <w:spacing w:after="0"/>
        <w:ind w:left="0"/>
        <w:jc w:val="both"/>
      </w:pPr>
      <w:r>
        <w:rPr>
          <w:rFonts w:ascii="Times New Roman"/>
          <w:b w:val="false"/>
          <w:i w:val="false"/>
          <w:color w:val="000000"/>
          <w:sz w:val="28"/>
        </w:rPr>
        <w:t xml:space="preserve">
                                жоспарлы ауыстыру </w:t>
      </w:r>
    </w:p>
    <w:p>
      <w:pPr>
        <w:spacing w:after="0"/>
        <w:ind w:left="0"/>
        <w:jc w:val="both"/>
      </w:pPr>
      <w:r>
        <w:rPr>
          <w:rFonts w:ascii="Times New Roman"/>
          <w:b w:val="false"/>
          <w:i w:val="false"/>
          <w:color w:val="000000"/>
          <w:sz w:val="28"/>
        </w:rPr>
        <w:t xml:space="preserve">
                                ҚҚС АЖ, ККАЖ, СЕЭН,    Жыл  Қазақстан </w:t>
      </w:r>
    </w:p>
    <w:p>
      <w:pPr>
        <w:spacing w:after="0"/>
        <w:ind w:left="0"/>
        <w:jc w:val="both"/>
      </w:pPr>
      <w:r>
        <w:rPr>
          <w:rFonts w:ascii="Times New Roman"/>
          <w:b w:val="false"/>
          <w:i w:val="false"/>
          <w:color w:val="000000"/>
          <w:sz w:val="28"/>
        </w:rPr>
        <w:t xml:space="preserve">
                                БСАЖ-2 пилоттық жо-    бойы Республикасы </w:t>
      </w:r>
    </w:p>
    <w:p>
      <w:pPr>
        <w:spacing w:after="0"/>
        <w:ind w:left="0"/>
        <w:jc w:val="both"/>
      </w:pPr>
      <w:r>
        <w:rPr>
          <w:rFonts w:ascii="Times New Roman"/>
          <w:b w:val="false"/>
          <w:i w:val="false"/>
          <w:color w:val="000000"/>
          <w:sz w:val="28"/>
        </w:rPr>
        <w:t xml:space="preserve">
                                баларын іске қосу           Қаржы </w:t>
      </w:r>
    </w:p>
    <w:p>
      <w:pPr>
        <w:spacing w:after="0"/>
        <w:ind w:left="0"/>
        <w:jc w:val="both"/>
      </w:pPr>
      <w:r>
        <w:rPr>
          <w:rFonts w:ascii="Times New Roman"/>
          <w:b w:val="false"/>
          <w:i w:val="false"/>
          <w:color w:val="000000"/>
          <w:sz w:val="28"/>
        </w:rPr>
        <w:t xml:space="preserve">
                                үшін сатып алынатын         министрлігі. </w:t>
      </w:r>
    </w:p>
    <w:p>
      <w:pPr>
        <w:spacing w:after="0"/>
        <w:ind w:left="0"/>
        <w:jc w:val="both"/>
      </w:pPr>
      <w:r>
        <w:rPr>
          <w:rFonts w:ascii="Times New Roman"/>
          <w:b w:val="false"/>
          <w:i w:val="false"/>
          <w:color w:val="000000"/>
          <w:sz w:val="28"/>
        </w:rPr>
        <w:t xml:space="preserve">
                                серверлерде орында-         нің Салық </w:t>
      </w:r>
    </w:p>
    <w:p>
      <w:pPr>
        <w:spacing w:after="0"/>
        <w:ind w:left="0"/>
        <w:jc w:val="both"/>
      </w:pPr>
      <w:r>
        <w:rPr>
          <w:rFonts w:ascii="Times New Roman"/>
          <w:b w:val="false"/>
          <w:i w:val="false"/>
          <w:color w:val="000000"/>
          <w:sz w:val="28"/>
        </w:rPr>
        <w:t xml:space="preserve">
                                латын қызметтер көр-        комитеті </w:t>
      </w:r>
    </w:p>
    <w:p>
      <w:pPr>
        <w:spacing w:after="0"/>
        <w:ind w:left="0"/>
        <w:jc w:val="both"/>
      </w:pPr>
      <w:r>
        <w:rPr>
          <w:rFonts w:ascii="Times New Roman"/>
          <w:b w:val="false"/>
          <w:i w:val="false"/>
          <w:color w:val="000000"/>
          <w:sz w:val="28"/>
        </w:rPr>
        <w:t xml:space="preserve">
                                сетуді беру, оның </w:t>
      </w:r>
    </w:p>
    <w:p>
      <w:pPr>
        <w:spacing w:after="0"/>
        <w:ind w:left="0"/>
        <w:jc w:val="both"/>
      </w:pPr>
      <w:r>
        <w:rPr>
          <w:rFonts w:ascii="Times New Roman"/>
          <w:b w:val="false"/>
          <w:i w:val="false"/>
          <w:color w:val="000000"/>
          <w:sz w:val="28"/>
        </w:rPr>
        <w:t xml:space="preserve">
                                ішінде: ДБЖ мен қосым- </w:t>
      </w:r>
    </w:p>
    <w:p>
      <w:pPr>
        <w:spacing w:after="0"/>
        <w:ind w:left="0"/>
        <w:jc w:val="both"/>
      </w:pPr>
      <w:r>
        <w:rPr>
          <w:rFonts w:ascii="Times New Roman"/>
          <w:b w:val="false"/>
          <w:i w:val="false"/>
          <w:color w:val="000000"/>
          <w:sz w:val="28"/>
        </w:rPr>
        <w:t xml:space="preserve">
                                шаларды орнату, дерек- </w:t>
      </w:r>
    </w:p>
    <w:p>
      <w:pPr>
        <w:spacing w:after="0"/>
        <w:ind w:left="0"/>
        <w:jc w:val="both"/>
      </w:pPr>
      <w:r>
        <w:rPr>
          <w:rFonts w:ascii="Times New Roman"/>
          <w:b w:val="false"/>
          <w:i w:val="false"/>
          <w:color w:val="000000"/>
          <w:sz w:val="28"/>
        </w:rPr>
        <w:t xml:space="preserve">
                                терді айырбастау, ор- </w:t>
      </w:r>
    </w:p>
    <w:p>
      <w:pPr>
        <w:spacing w:after="0"/>
        <w:ind w:left="0"/>
        <w:jc w:val="both"/>
      </w:pPr>
      <w:r>
        <w:rPr>
          <w:rFonts w:ascii="Times New Roman"/>
          <w:b w:val="false"/>
          <w:i w:val="false"/>
          <w:color w:val="000000"/>
          <w:sz w:val="28"/>
        </w:rPr>
        <w:t xml:space="preserve">
                                талық деңгейдегі сер- </w:t>
      </w:r>
    </w:p>
    <w:p>
      <w:pPr>
        <w:spacing w:after="0"/>
        <w:ind w:left="0"/>
        <w:jc w:val="both"/>
      </w:pPr>
      <w:r>
        <w:rPr>
          <w:rFonts w:ascii="Times New Roman"/>
          <w:b w:val="false"/>
          <w:i w:val="false"/>
          <w:color w:val="000000"/>
          <w:sz w:val="28"/>
        </w:rPr>
        <w:t xml:space="preserve">
                                верден деректерді </w:t>
      </w:r>
    </w:p>
    <w:p>
      <w:pPr>
        <w:spacing w:after="0"/>
        <w:ind w:left="0"/>
        <w:jc w:val="both"/>
      </w:pPr>
      <w:r>
        <w:rPr>
          <w:rFonts w:ascii="Times New Roman"/>
          <w:b w:val="false"/>
          <w:i w:val="false"/>
          <w:color w:val="000000"/>
          <w:sz w:val="28"/>
        </w:rPr>
        <w:t xml:space="preserve">
                                аудандық деңгейдегі </w:t>
      </w:r>
    </w:p>
    <w:p>
      <w:pPr>
        <w:spacing w:after="0"/>
        <w:ind w:left="0"/>
        <w:jc w:val="both"/>
      </w:pPr>
      <w:r>
        <w:rPr>
          <w:rFonts w:ascii="Times New Roman"/>
          <w:b w:val="false"/>
          <w:i w:val="false"/>
          <w:color w:val="000000"/>
          <w:sz w:val="28"/>
        </w:rPr>
        <w:t xml:space="preserve">
                                серверге ауыстыру, </w:t>
      </w:r>
    </w:p>
    <w:p>
      <w:pPr>
        <w:spacing w:after="0"/>
        <w:ind w:left="0"/>
        <w:jc w:val="both"/>
      </w:pPr>
      <w:r>
        <w:rPr>
          <w:rFonts w:ascii="Times New Roman"/>
          <w:b w:val="false"/>
          <w:i w:val="false"/>
          <w:color w:val="000000"/>
          <w:sz w:val="28"/>
        </w:rPr>
        <w:t xml:space="preserve">
                                30 адамды екі курс </w:t>
      </w:r>
    </w:p>
    <w:p>
      <w:pPr>
        <w:spacing w:after="0"/>
        <w:ind w:left="0"/>
        <w:jc w:val="both"/>
      </w:pPr>
      <w:r>
        <w:rPr>
          <w:rFonts w:ascii="Times New Roman"/>
          <w:b w:val="false"/>
          <w:i w:val="false"/>
          <w:color w:val="000000"/>
          <w:sz w:val="28"/>
        </w:rPr>
        <w:t xml:space="preserve">
                                бойынша оқыту. &lt;*&gt; </w:t>
      </w:r>
    </w:p>
    <w:p>
      <w:pPr>
        <w:spacing w:after="0"/>
        <w:ind w:left="0"/>
        <w:jc w:val="both"/>
      </w:pPr>
      <w:r>
        <w:rPr>
          <w:rFonts w:ascii="Times New Roman"/>
          <w:b w:val="false"/>
          <w:i w:val="false"/>
          <w:color w:val="000000"/>
          <w:sz w:val="28"/>
        </w:rPr>
        <w:t xml:space="preserve">
                                "Салықтық есептемелер. Жыл  Қазақстан </w:t>
      </w:r>
    </w:p>
    <w:p>
      <w:pPr>
        <w:spacing w:after="0"/>
        <w:ind w:left="0"/>
        <w:jc w:val="both"/>
      </w:pPr>
      <w:r>
        <w:rPr>
          <w:rFonts w:ascii="Times New Roman"/>
          <w:b w:val="false"/>
          <w:i w:val="false"/>
          <w:color w:val="000000"/>
          <w:sz w:val="28"/>
        </w:rPr>
        <w:t xml:space="preserve">
                                дiң электрондық        бойы Республикасы </w:t>
      </w:r>
    </w:p>
    <w:p>
      <w:pPr>
        <w:spacing w:after="0"/>
        <w:ind w:left="0"/>
        <w:jc w:val="both"/>
      </w:pPr>
      <w:r>
        <w:rPr>
          <w:rFonts w:ascii="Times New Roman"/>
          <w:b w:val="false"/>
          <w:i w:val="false"/>
          <w:color w:val="000000"/>
          <w:sz w:val="28"/>
        </w:rPr>
        <w:t xml:space="preserve">
                                нысандары" ақпараттық       Қаржы </w:t>
      </w:r>
    </w:p>
    <w:p>
      <w:pPr>
        <w:spacing w:after="0"/>
        <w:ind w:left="0"/>
        <w:jc w:val="both"/>
      </w:pPr>
      <w:r>
        <w:rPr>
          <w:rFonts w:ascii="Times New Roman"/>
          <w:b w:val="false"/>
          <w:i w:val="false"/>
          <w:color w:val="000000"/>
          <w:sz w:val="28"/>
        </w:rPr>
        <w:t xml:space="preserve">
                                жүйелерi пилоттық           министрлігі. </w:t>
      </w:r>
    </w:p>
    <w:p>
      <w:pPr>
        <w:spacing w:after="0"/>
        <w:ind w:left="0"/>
        <w:jc w:val="both"/>
      </w:pPr>
      <w:r>
        <w:rPr>
          <w:rFonts w:ascii="Times New Roman"/>
          <w:b w:val="false"/>
          <w:i w:val="false"/>
          <w:color w:val="000000"/>
          <w:sz w:val="28"/>
        </w:rPr>
        <w:t xml:space="preserve">
                                жобаларын сүйемелдеу,       нің Салық </w:t>
      </w:r>
    </w:p>
    <w:p>
      <w:pPr>
        <w:spacing w:after="0"/>
        <w:ind w:left="0"/>
        <w:jc w:val="both"/>
      </w:pPr>
      <w:r>
        <w:rPr>
          <w:rFonts w:ascii="Times New Roman"/>
          <w:b w:val="false"/>
          <w:i w:val="false"/>
          <w:color w:val="000000"/>
          <w:sz w:val="28"/>
        </w:rPr>
        <w:t xml:space="preserve">
                                оның iшiнде: 224            комитеті </w:t>
      </w:r>
    </w:p>
    <w:p>
      <w:pPr>
        <w:spacing w:after="0"/>
        <w:ind w:left="0"/>
        <w:jc w:val="both"/>
      </w:pPr>
      <w:r>
        <w:rPr>
          <w:rFonts w:ascii="Times New Roman"/>
          <w:b w:val="false"/>
          <w:i w:val="false"/>
          <w:color w:val="000000"/>
          <w:sz w:val="28"/>
        </w:rPr>
        <w:t xml:space="preserve">
                                салық комитеттерiнде </w:t>
      </w:r>
    </w:p>
    <w:p>
      <w:pPr>
        <w:spacing w:after="0"/>
        <w:ind w:left="0"/>
        <w:jc w:val="both"/>
      </w:pPr>
      <w:r>
        <w:rPr>
          <w:rFonts w:ascii="Times New Roman"/>
          <w:b w:val="false"/>
          <w:i w:val="false"/>
          <w:color w:val="000000"/>
          <w:sz w:val="28"/>
        </w:rPr>
        <w:t xml:space="preserve">
                                ақпараттық жүйелерді </w:t>
      </w:r>
    </w:p>
    <w:p>
      <w:pPr>
        <w:spacing w:after="0"/>
        <w:ind w:left="0"/>
        <w:jc w:val="both"/>
      </w:pPr>
      <w:r>
        <w:rPr>
          <w:rFonts w:ascii="Times New Roman"/>
          <w:b w:val="false"/>
          <w:i w:val="false"/>
          <w:color w:val="000000"/>
          <w:sz w:val="28"/>
        </w:rPr>
        <w:t xml:space="preserve">
                                инсталляциялау және </w:t>
      </w:r>
    </w:p>
    <w:p>
      <w:pPr>
        <w:spacing w:after="0"/>
        <w:ind w:left="0"/>
        <w:jc w:val="both"/>
      </w:pPr>
      <w:r>
        <w:rPr>
          <w:rFonts w:ascii="Times New Roman"/>
          <w:b w:val="false"/>
          <w:i w:val="false"/>
          <w:color w:val="000000"/>
          <w:sz w:val="28"/>
        </w:rPr>
        <w:t xml:space="preserve">
                                көбейту, жүйелерді </w:t>
      </w:r>
    </w:p>
    <w:p>
      <w:pPr>
        <w:spacing w:after="0"/>
        <w:ind w:left="0"/>
        <w:jc w:val="both"/>
      </w:pPr>
      <w:r>
        <w:rPr>
          <w:rFonts w:ascii="Times New Roman"/>
          <w:b w:val="false"/>
          <w:i w:val="false"/>
          <w:color w:val="000000"/>
          <w:sz w:val="28"/>
        </w:rPr>
        <w:t xml:space="preserve">
                                сүйемелдеуді көбейту, </w:t>
      </w:r>
    </w:p>
    <w:p>
      <w:pPr>
        <w:spacing w:after="0"/>
        <w:ind w:left="0"/>
        <w:jc w:val="both"/>
      </w:pPr>
      <w:r>
        <w:rPr>
          <w:rFonts w:ascii="Times New Roman"/>
          <w:b w:val="false"/>
          <w:i w:val="false"/>
          <w:color w:val="000000"/>
          <w:sz w:val="28"/>
        </w:rPr>
        <w:t xml:space="preserve">
                                ақпараттық жүйелердi </w:t>
      </w:r>
    </w:p>
    <w:p>
      <w:pPr>
        <w:spacing w:after="0"/>
        <w:ind w:left="0"/>
        <w:jc w:val="both"/>
      </w:pPr>
      <w:r>
        <w:rPr>
          <w:rFonts w:ascii="Times New Roman"/>
          <w:b w:val="false"/>
          <w:i w:val="false"/>
          <w:color w:val="000000"/>
          <w:sz w:val="28"/>
        </w:rPr>
        <w:t xml:space="preserve">
                                инсталляциялау, </w:t>
      </w:r>
    </w:p>
    <w:p>
      <w:pPr>
        <w:spacing w:after="0"/>
        <w:ind w:left="0"/>
        <w:jc w:val="both"/>
      </w:pPr>
      <w:r>
        <w:rPr>
          <w:rFonts w:ascii="Times New Roman"/>
          <w:b w:val="false"/>
          <w:i w:val="false"/>
          <w:color w:val="000000"/>
          <w:sz w:val="28"/>
        </w:rPr>
        <w:t xml:space="preserve">
                                көбейту және пайдалану </w:t>
      </w:r>
    </w:p>
    <w:p>
      <w:pPr>
        <w:spacing w:after="0"/>
        <w:ind w:left="0"/>
        <w:jc w:val="both"/>
      </w:pPr>
      <w:r>
        <w:rPr>
          <w:rFonts w:ascii="Times New Roman"/>
          <w:b w:val="false"/>
          <w:i w:val="false"/>
          <w:color w:val="000000"/>
          <w:sz w:val="28"/>
        </w:rPr>
        <w:t xml:space="preserve">
                                кезiнде консультация. </w:t>
      </w:r>
    </w:p>
    <w:p>
      <w:pPr>
        <w:spacing w:after="0"/>
        <w:ind w:left="0"/>
        <w:jc w:val="both"/>
      </w:pPr>
      <w:r>
        <w:rPr>
          <w:rFonts w:ascii="Times New Roman"/>
          <w:b w:val="false"/>
          <w:i w:val="false"/>
          <w:color w:val="000000"/>
          <w:sz w:val="28"/>
        </w:rPr>
        <w:t xml:space="preserve">
                                лар беру; жобалау, </w:t>
      </w:r>
    </w:p>
    <w:p>
      <w:pPr>
        <w:spacing w:after="0"/>
        <w:ind w:left="0"/>
        <w:jc w:val="both"/>
      </w:pPr>
      <w:r>
        <w:rPr>
          <w:rFonts w:ascii="Times New Roman"/>
          <w:b w:val="false"/>
          <w:i w:val="false"/>
          <w:color w:val="000000"/>
          <w:sz w:val="28"/>
        </w:rPr>
        <w:t xml:space="preserve">
                                техникалық және оқу </w:t>
      </w:r>
    </w:p>
    <w:p>
      <w:pPr>
        <w:spacing w:after="0"/>
        <w:ind w:left="0"/>
        <w:jc w:val="both"/>
      </w:pPr>
      <w:r>
        <w:rPr>
          <w:rFonts w:ascii="Times New Roman"/>
          <w:b w:val="false"/>
          <w:i w:val="false"/>
          <w:color w:val="000000"/>
          <w:sz w:val="28"/>
        </w:rPr>
        <w:t xml:space="preserve">
                                құжаттамаларын </w:t>
      </w:r>
    </w:p>
    <w:p>
      <w:pPr>
        <w:spacing w:after="0"/>
        <w:ind w:left="0"/>
        <w:jc w:val="both"/>
      </w:pPr>
      <w:r>
        <w:rPr>
          <w:rFonts w:ascii="Times New Roman"/>
          <w:b w:val="false"/>
          <w:i w:val="false"/>
          <w:color w:val="000000"/>
          <w:sz w:val="28"/>
        </w:rPr>
        <w:t xml:space="preserve">
                                жасаудың ақпараттық </w:t>
      </w:r>
    </w:p>
    <w:p>
      <w:pPr>
        <w:spacing w:after="0"/>
        <w:ind w:left="0"/>
        <w:jc w:val="both"/>
      </w:pPr>
      <w:r>
        <w:rPr>
          <w:rFonts w:ascii="Times New Roman"/>
          <w:b w:val="false"/>
          <w:i w:val="false"/>
          <w:color w:val="000000"/>
          <w:sz w:val="28"/>
        </w:rPr>
        <w:t xml:space="preserve">
                                жүйелерiнiң бағдар. </w:t>
      </w:r>
    </w:p>
    <w:p>
      <w:pPr>
        <w:spacing w:after="0"/>
        <w:ind w:left="0"/>
        <w:jc w:val="both"/>
      </w:pPr>
      <w:r>
        <w:rPr>
          <w:rFonts w:ascii="Times New Roman"/>
          <w:b w:val="false"/>
          <w:i w:val="false"/>
          <w:color w:val="000000"/>
          <w:sz w:val="28"/>
        </w:rPr>
        <w:t xml:space="preserve">
                                ламалық модульдерiне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осы жүйелердiң </w:t>
      </w:r>
    </w:p>
    <w:p>
      <w:pPr>
        <w:spacing w:after="0"/>
        <w:ind w:left="0"/>
        <w:jc w:val="both"/>
      </w:pPr>
      <w:r>
        <w:rPr>
          <w:rFonts w:ascii="Times New Roman"/>
          <w:b w:val="false"/>
          <w:i w:val="false"/>
          <w:color w:val="000000"/>
          <w:sz w:val="28"/>
        </w:rPr>
        <w:t xml:space="preserve">
                                көшуiн жүзеге асыру, </w:t>
      </w:r>
    </w:p>
    <w:p>
      <w:pPr>
        <w:spacing w:after="0"/>
        <w:ind w:left="0"/>
        <w:jc w:val="both"/>
      </w:pPr>
      <w:r>
        <w:rPr>
          <w:rFonts w:ascii="Times New Roman"/>
          <w:b w:val="false"/>
          <w:i w:val="false"/>
          <w:color w:val="000000"/>
          <w:sz w:val="28"/>
        </w:rPr>
        <w:t xml:space="preserve">
                                "New Age Technologies" </w:t>
      </w:r>
    </w:p>
    <w:p>
      <w:pPr>
        <w:spacing w:after="0"/>
        <w:ind w:left="0"/>
        <w:jc w:val="both"/>
      </w:pPr>
      <w:r>
        <w:rPr>
          <w:rFonts w:ascii="Times New Roman"/>
          <w:b w:val="false"/>
          <w:i w:val="false"/>
          <w:color w:val="000000"/>
          <w:sz w:val="28"/>
        </w:rPr>
        <w:t xml:space="preserve">
                                ЖАҚ-мен 2001 жылғы 25 </w:t>
      </w:r>
    </w:p>
    <w:p>
      <w:pPr>
        <w:spacing w:after="0"/>
        <w:ind w:left="0"/>
        <w:jc w:val="both"/>
      </w:pPr>
      <w:r>
        <w:rPr>
          <w:rFonts w:ascii="Times New Roman"/>
          <w:b w:val="false"/>
          <w:i w:val="false"/>
          <w:color w:val="000000"/>
          <w:sz w:val="28"/>
        </w:rPr>
        <w:t xml:space="preserve">
                                қыркүйектегi N МКМ </w:t>
      </w:r>
    </w:p>
    <w:p>
      <w:pPr>
        <w:spacing w:after="0"/>
        <w:ind w:left="0"/>
        <w:jc w:val="both"/>
      </w:pPr>
      <w:r>
        <w:rPr>
          <w:rFonts w:ascii="Times New Roman"/>
          <w:b w:val="false"/>
          <w:i w:val="false"/>
          <w:color w:val="000000"/>
          <w:sz w:val="28"/>
        </w:rPr>
        <w:t xml:space="preserve">
                                109/1 жасасқан шарт </w:t>
      </w:r>
    </w:p>
    <w:p>
      <w:pPr>
        <w:spacing w:after="0"/>
        <w:ind w:left="0"/>
        <w:jc w:val="both"/>
      </w:pPr>
      <w:r>
        <w:rPr>
          <w:rFonts w:ascii="Times New Roman"/>
          <w:b w:val="false"/>
          <w:i w:val="false"/>
          <w:color w:val="000000"/>
          <w:sz w:val="28"/>
        </w:rPr>
        <w:t xml:space="preserve">
                                бойынша 180 адам-күн </w:t>
      </w:r>
    </w:p>
    <w:p>
      <w:pPr>
        <w:spacing w:after="0"/>
        <w:ind w:left="0"/>
        <w:jc w:val="both"/>
      </w:pPr>
      <w:r>
        <w:rPr>
          <w:rFonts w:ascii="Times New Roman"/>
          <w:b w:val="false"/>
          <w:i w:val="false"/>
          <w:color w:val="000000"/>
          <w:sz w:val="28"/>
        </w:rPr>
        <w:t xml:space="preserve">
                                жүйесімен жұмыс </w:t>
      </w:r>
    </w:p>
    <w:p>
      <w:pPr>
        <w:spacing w:after="0"/>
        <w:ind w:left="0"/>
        <w:jc w:val="both"/>
      </w:pPr>
      <w:r>
        <w:rPr>
          <w:rFonts w:ascii="Times New Roman"/>
          <w:b w:val="false"/>
          <w:i w:val="false"/>
          <w:color w:val="000000"/>
          <w:sz w:val="28"/>
        </w:rPr>
        <w:t xml:space="preserve">
                                істеуге оқыту. </w:t>
      </w:r>
    </w:p>
    <w:p>
      <w:pPr>
        <w:spacing w:after="0"/>
        <w:ind w:left="0"/>
        <w:jc w:val="both"/>
      </w:pPr>
      <w:r>
        <w:rPr>
          <w:rFonts w:ascii="Times New Roman"/>
          <w:b w:val="false"/>
          <w:i w:val="false"/>
          <w:color w:val="000000"/>
          <w:sz w:val="28"/>
        </w:rPr>
        <w:t xml:space="preserve">
                                "Салықтық аудиттi      Жыл  Қазақстан </w:t>
      </w:r>
    </w:p>
    <w:p>
      <w:pPr>
        <w:spacing w:after="0"/>
        <w:ind w:left="0"/>
        <w:jc w:val="both"/>
      </w:pPr>
      <w:r>
        <w:rPr>
          <w:rFonts w:ascii="Times New Roman"/>
          <w:b w:val="false"/>
          <w:i w:val="false"/>
          <w:color w:val="000000"/>
          <w:sz w:val="28"/>
        </w:rPr>
        <w:t xml:space="preserve">
                                электрондық бақылау"   бойы Республикасы </w:t>
      </w:r>
    </w:p>
    <w:p>
      <w:pPr>
        <w:spacing w:after="0"/>
        <w:ind w:left="0"/>
        <w:jc w:val="both"/>
      </w:pPr>
      <w:r>
        <w:rPr>
          <w:rFonts w:ascii="Times New Roman"/>
          <w:b w:val="false"/>
          <w:i w:val="false"/>
          <w:color w:val="000000"/>
          <w:sz w:val="28"/>
        </w:rPr>
        <w:t xml:space="preserve">
                                ақпараттық жүйелерінің      Қаржы мини. </w:t>
      </w:r>
    </w:p>
    <w:p>
      <w:pPr>
        <w:spacing w:after="0"/>
        <w:ind w:left="0"/>
        <w:jc w:val="both"/>
      </w:pPr>
      <w:r>
        <w:rPr>
          <w:rFonts w:ascii="Times New Roman"/>
          <w:b w:val="false"/>
          <w:i w:val="false"/>
          <w:color w:val="000000"/>
          <w:sz w:val="28"/>
        </w:rPr>
        <w:t xml:space="preserve">
                                пилоттық жобаларын          стрлігінің </w:t>
      </w:r>
    </w:p>
    <w:p>
      <w:pPr>
        <w:spacing w:after="0"/>
        <w:ind w:left="0"/>
        <w:jc w:val="both"/>
      </w:pPr>
      <w:r>
        <w:rPr>
          <w:rFonts w:ascii="Times New Roman"/>
          <w:b w:val="false"/>
          <w:i w:val="false"/>
          <w:color w:val="000000"/>
          <w:sz w:val="28"/>
        </w:rPr>
        <w:t xml:space="preserve">
                                сүйемелдеу, оның            Салық </w:t>
      </w:r>
    </w:p>
    <w:p>
      <w:pPr>
        <w:spacing w:after="0"/>
        <w:ind w:left="0"/>
        <w:jc w:val="both"/>
      </w:pPr>
      <w:r>
        <w:rPr>
          <w:rFonts w:ascii="Times New Roman"/>
          <w:b w:val="false"/>
          <w:i w:val="false"/>
          <w:color w:val="000000"/>
          <w:sz w:val="28"/>
        </w:rPr>
        <w:t xml:space="preserve">
                                iшiнде: 224 салық           комитеті </w:t>
      </w:r>
    </w:p>
    <w:p>
      <w:pPr>
        <w:spacing w:after="0"/>
        <w:ind w:left="0"/>
        <w:jc w:val="both"/>
      </w:pPr>
      <w:r>
        <w:rPr>
          <w:rFonts w:ascii="Times New Roman"/>
          <w:b w:val="false"/>
          <w:i w:val="false"/>
          <w:color w:val="000000"/>
          <w:sz w:val="28"/>
        </w:rPr>
        <w:t xml:space="preserve">
                                комитеттерiнде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"Фирма" </w:t>
      </w:r>
    </w:p>
    <w:p>
      <w:pPr>
        <w:spacing w:after="0"/>
        <w:ind w:left="0"/>
        <w:jc w:val="both"/>
      </w:pPr>
      <w:r>
        <w:rPr>
          <w:rFonts w:ascii="Times New Roman"/>
          <w:b w:val="false"/>
          <w:i w:val="false"/>
          <w:color w:val="000000"/>
          <w:sz w:val="28"/>
        </w:rPr>
        <w:t xml:space="preserve">
                                ПлюсМикро" ЖШК-мен </w:t>
      </w:r>
    </w:p>
    <w:p>
      <w:pPr>
        <w:spacing w:after="0"/>
        <w:ind w:left="0"/>
        <w:jc w:val="both"/>
      </w:pPr>
      <w:r>
        <w:rPr>
          <w:rFonts w:ascii="Times New Roman"/>
          <w:b w:val="false"/>
          <w:i w:val="false"/>
          <w:color w:val="000000"/>
          <w:sz w:val="28"/>
        </w:rPr>
        <w:t xml:space="preserve">
                                2002 жылғы 10 сәуiрдегi </w:t>
      </w:r>
    </w:p>
    <w:p>
      <w:pPr>
        <w:spacing w:after="0"/>
        <w:ind w:left="0"/>
        <w:jc w:val="both"/>
      </w:pPr>
      <w:r>
        <w:rPr>
          <w:rFonts w:ascii="Times New Roman"/>
          <w:b w:val="false"/>
          <w:i w:val="false"/>
          <w:color w:val="000000"/>
          <w:sz w:val="28"/>
        </w:rPr>
        <w:t xml:space="preserve">
                                N МКМ 109/2 жасасқан </w:t>
      </w:r>
    </w:p>
    <w:p>
      <w:pPr>
        <w:spacing w:after="0"/>
        <w:ind w:left="0"/>
        <w:jc w:val="both"/>
      </w:pPr>
      <w:r>
        <w:rPr>
          <w:rFonts w:ascii="Times New Roman"/>
          <w:b w:val="false"/>
          <w:i w:val="false"/>
          <w:color w:val="000000"/>
          <w:sz w:val="28"/>
        </w:rPr>
        <w:t xml:space="preserve">
                                шарт бойынша 1 жүйе </w:t>
      </w:r>
    </w:p>
    <w:p>
      <w:pPr>
        <w:spacing w:after="0"/>
        <w:ind w:left="0"/>
        <w:jc w:val="both"/>
      </w:pPr>
      <w:r>
        <w:rPr>
          <w:rFonts w:ascii="Times New Roman"/>
          <w:b w:val="false"/>
          <w:i w:val="false"/>
          <w:color w:val="000000"/>
          <w:sz w:val="28"/>
        </w:rPr>
        <w:t xml:space="preserve">
                                -жүйесiмен жұмыс </w:t>
      </w:r>
    </w:p>
    <w:p>
      <w:pPr>
        <w:spacing w:after="0"/>
        <w:ind w:left="0"/>
        <w:jc w:val="both"/>
      </w:pPr>
      <w:r>
        <w:rPr>
          <w:rFonts w:ascii="Times New Roman"/>
          <w:b w:val="false"/>
          <w:i w:val="false"/>
          <w:color w:val="000000"/>
          <w:sz w:val="28"/>
        </w:rPr>
        <w:t xml:space="preserve">
                                iстеуге оқыту. </w:t>
      </w:r>
    </w:p>
    <w:p>
      <w:pPr>
        <w:spacing w:after="0"/>
        <w:ind w:left="0"/>
        <w:jc w:val="both"/>
      </w:pPr>
      <w:r>
        <w:rPr>
          <w:rFonts w:ascii="Times New Roman"/>
          <w:b w:val="false"/>
          <w:i w:val="false"/>
          <w:color w:val="000000"/>
          <w:sz w:val="28"/>
        </w:rPr>
        <w:t xml:space="preserve">
                                "Қазақстан Республикасы Жыл  Қазақстан </w:t>
      </w:r>
    </w:p>
    <w:p>
      <w:pPr>
        <w:spacing w:after="0"/>
        <w:ind w:left="0"/>
        <w:jc w:val="both"/>
      </w:pPr>
      <w:r>
        <w:rPr>
          <w:rFonts w:ascii="Times New Roman"/>
          <w:b w:val="false"/>
          <w:i w:val="false"/>
          <w:color w:val="000000"/>
          <w:sz w:val="28"/>
        </w:rPr>
        <w:t xml:space="preserve">
                                - 2 ақпараттық салықтық бойы Республикасы </w:t>
      </w:r>
    </w:p>
    <w:p>
      <w:pPr>
        <w:spacing w:after="0"/>
        <w:ind w:left="0"/>
        <w:jc w:val="both"/>
      </w:pPr>
      <w:r>
        <w:rPr>
          <w:rFonts w:ascii="Times New Roman"/>
          <w:b w:val="false"/>
          <w:i w:val="false"/>
          <w:color w:val="000000"/>
          <w:sz w:val="28"/>
        </w:rPr>
        <w:t xml:space="preserve">
                                интеграциялық жүйе"          Қаржы мини. </w:t>
      </w:r>
    </w:p>
    <w:p>
      <w:pPr>
        <w:spacing w:after="0"/>
        <w:ind w:left="0"/>
        <w:jc w:val="both"/>
      </w:pPr>
      <w:r>
        <w:rPr>
          <w:rFonts w:ascii="Times New Roman"/>
          <w:b w:val="false"/>
          <w:i w:val="false"/>
          <w:color w:val="000000"/>
          <w:sz w:val="28"/>
        </w:rPr>
        <w:t xml:space="preserve">
                                жүйелерін сүйемелдеу,        стрлігінің </w:t>
      </w:r>
    </w:p>
    <w:p>
      <w:pPr>
        <w:spacing w:after="0"/>
        <w:ind w:left="0"/>
        <w:jc w:val="both"/>
      </w:pPr>
      <w:r>
        <w:rPr>
          <w:rFonts w:ascii="Times New Roman"/>
          <w:b w:val="false"/>
          <w:i w:val="false"/>
          <w:color w:val="000000"/>
          <w:sz w:val="28"/>
        </w:rPr>
        <w:t xml:space="preserve">
                                оның iшiнде: 224 салық       Салық </w:t>
      </w:r>
    </w:p>
    <w:p>
      <w:pPr>
        <w:spacing w:after="0"/>
        <w:ind w:left="0"/>
        <w:jc w:val="both"/>
      </w:pPr>
      <w:r>
        <w:rPr>
          <w:rFonts w:ascii="Times New Roman"/>
          <w:b w:val="false"/>
          <w:i w:val="false"/>
          <w:color w:val="000000"/>
          <w:sz w:val="28"/>
        </w:rPr>
        <w:t xml:space="preserve">
                                комитеттерiнде               комитеті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"Фирма" </w:t>
      </w:r>
    </w:p>
    <w:p>
      <w:pPr>
        <w:spacing w:after="0"/>
        <w:ind w:left="0"/>
        <w:jc w:val="both"/>
      </w:pPr>
      <w:r>
        <w:rPr>
          <w:rFonts w:ascii="Times New Roman"/>
          <w:b w:val="false"/>
          <w:i w:val="false"/>
          <w:color w:val="000000"/>
          <w:sz w:val="28"/>
        </w:rPr>
        <w:t xml:space="preserve">
                                ПлюсМикро" ЖШК-мен </w:t>
      </w:r>
    </w:p>
    <w:p>
      <w:pPr>
        <w:spacing w:after="0"/>
        <w:ind w:left="0"/>
        <w:jc w:val="both"/>
      </w:pPr>
      <w:r>
        <w:rPr>
          <w:rFonts w:ascii="Times New Roman"/>
          <w:b w:val="false"/>
          <w:i w:val="false"/>
          <w:color w:val="000000"/>
          <w:sz w:val="28"/>
        </w:rPr>
        <w:t xml:space="preserve">
                                2001 жылғы 28 </w:t>
      </w:r>
    </w:p>
    <w:p>
      <w:pPr>
        <w:spacing w:after="0"/>
        <w:ind w:left="0"/>
        <w:jc w:val="both"/>
      </w:pPr>
      <w:r>
        <w:rPr>
          <w:rFonts w:ascii="Times New Roman"/>
          <w:b w:val="false"/>
          <w:i w:val="false"/>
          <w:color w:val="000000"/>
          <w:sz w:val="28"/>
        </w:rPr>
        <w:t xml:space="preserve">
                                қыркүйектегі </w:t>
      </w:r>
    </w:p>
    <w:p>
      <w:pPr>
        <w:spacing w:after="0"/>
        <w:ind w:left="0"/>
        <w:jc w:val="both"/>
      </w:pPr>
      <w:r>
        <w:rPr>
          <w:rFonts w:ascii="Times New Roman"/>
          <w:b w:val="false"/>
          <w:i w:val="false"/>
          <w:color w:val="000000"/>
          <w:sz w:val="28"/>
        </w:rPr>
        <w:t xml:space="preserve">
                                N МКМ 1109/3 жасасқан </w:t>
      </w:r>
    </w:p>
    <w:p>
      <w:pPr>
        <w:spacing w:after="0"/>
        <w:ind w:left="0"/>
        <w:jc w:val="both"/>
      </w:pPr>
      <w:r>
        <w:rPr>
          <w:rFonts w:ascii="Times New Roman"/>
          <w:b w:val="false"/>
          <w:i w:val="false"/>
          <w:color w:val="000000"/>
          <w:sz w:val="28"/>
        </w:rPr>
        <w:t xml:space="preserve">
                                шарт бойынша 2313 </w:t>
      </w:r>
    </w:p>
    <w:p>
      <w:pPr>
        <w:spacing w:after="0"/>
        <w:ind w:left="0"/>
        <w:jc w:val="both"/>
      </w:pPr>
      <w:r>
        <w:rPr>
          <w:rFonts w:ascii="Times New Roman"/>
          <w:b w:val="false"/>
          <w:i w:val="false"/>
          <w:color w:val="000000"/>
          <w:sz w:val="28"/>
        </w:rPr>
        <w:t xml:space="preserve">
                                адам-күн-жүйесiмен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"ҚҚС төлеушілердi      Жыл  Қазақстан </w:t>
      </w:r>
    </w:p>
    <w:p>
      <w:pPr>
        <w:spacing w:after="0"/>
        <w:ind w:left="0"/>
        <w:jc w:val="both"/>
      </w:pPr>
      <w:r>
        <w:rPr>
          <w:rFonts w:ascii="Times New Roman"/>
          <w:b w:val="false"/>
          <w:i w:val="false"/>
          <w:color w:val="000000"/>
          <w:sz w:val="28"/>
        </w:rPr>
        <w:t xml:space="preserve">
                                тiркеу. ҚҚС-нан        бойы Республикасы </w:t>
      </w:r>
    </w:p>
    <w:p>
      <w:pPr>
        <w:spacing w:after="0"/>
        <w:ind w:left="0"/>
        <w:jc w:val="both"/>
      </w:pPr>
      <w:r>
        <w:rPr>
          <w:rFonts w:ascii="Times New Roman"/>
          <w:b w:val="false"/>
          <w:i w:val="false"/>
          <w:color w:val="000000"/>
          <w:sz w:val="28"/>
        </w:rPr>
        <w:t xml:space="preserve">
                                көшiрiп алынған             Қаржы мини. </w:t>
      </w:r>
    </w:p>
    <w:p>
      <w:pPr>
        <w:spacing w:after="0"/>
        <w:ind w:left="0"/>
        <w:jc w:val="both"/>
      </w:pPr>
      <w:r>
        <w:rPr>
          <w:rFonts w:ascii="Times New Roman"/>
          <w:b w:val="false"/>
          <w:i w:val="false"/>
          <w:color w:val="000000"/>
          <w:sz w:val="28"/>
        </w:rPr>
        <w:t xml:space="preserve">
                                шот-фактуралардың           стрлігінің </w:t>
      </w:r>
    </w:p>
    <w:p>
      <w:pPr>
        <w:spacing w:after="0"/>
        <w:ind w:left="0"/>
        <w:jc w:val="both"/>
      </w:pPr>
      <w:r>
        <w:rPr>
          <w:rFonts w:ascii="Times New Roman"/>
          <w:b w:val="false"/>
          <w:i w:val="false"/>
          <w:color w:val="000000"/>
          <w:sz w:val="28"/>
        </w:rPr>
        <w:t xml:space="preserve">
                                тiзiмдерiн қабылдау         Салық </w:t>
      </w:r>
    </w:p>
    <w:p>
      <w:pPr>
        <w:spacing w:after="0"/>
        <w:ind w:left="0"/>
        <w:jc w:val="both"/>
      </w:pPr>
      <w:r>
        <w:rPr>
          <w:rFonts w:ascii="Times New Roman"/>
          <w:b w:val="false"/>
          <w:i w:val="false"/>
          <w:color w:val="000000"/>
          <w:sz w:val="28"/>
        </w:rPr>
        <w:t xml:space="preserve">
                                және өңдеу жүйесi"          комитеті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пилоттық жобаларын </w:t>
      </w:r>
    </w:p>
    <w:p>
      <w:pPr>
        <w:spacing w:after="0"/>
        <w:ind w:left="0"/>
        <w:jc w:val="both"/>
      </w:pPr>
      <w:r>
        <w:rPr>
          <w:rFonts w:ascii="Times New Roman"/>
          <w:b w:val="false"/>
          <w:i w:val="false"/>
          <w:color w:val="000000"/>
          <w:sz w:val="28"/>
        </w:rPr>
        <w:t xml:space="preserve">
                                сүйемелдеу, оның </w:t>
      </w:r>
    </w:p>
    <w:p>
      <w:pPr>
        <w:spacing w:after="0"/>
        <w:ind w:left="0"/>
        <w:jc w:val="both"/>
      </w:pPr>
      <w:r>
        <w:rPr>
          <w:rFonts w:ascii="Times New Roman"/>
          <w:b w:val="false"/>
          <w:i w:val="false"/>
          <w:color w:val="000000"/>
          <w:sz w:val="28"/>
        </w:rPr>
        <w:t xml:space="preserve">
                                iшiнде: 224 салық </w:t>
      </w:r>
    </w:p>
    <w:p>
      <w:pPr>
        <w:spacing w:after="0"/>
        <w:ind w:left="0"/>
        <w:jc w:val="both"/>
      </w:pPr>
      <w:r>
        <w:rPr>
          <w:rFonts w:ascii="Times New Roman"/>
          <w:b w:val="false"/>
          <w:i w:val="false"/>
          <w:color w:val="000000"/>
          <w:sz w:val="28"/>
        </w:rPr>
        <w:t xml:space="preserve">
                                комитеттерiнде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"New Age Тесhnоlоgies" </w:t>
      </w:r>
    </w:p>
    <w:p>
      <w:pPr>
        <w:spacing w:after="0"/>
        <w:ind w:left="0"/>
        <w:jc w:val="both"/>
      </w:pPr>
      <w:r>
        <w:rPr>
          <w:rFonts w:ascii="Times New Roman"/>
          <w:b w:val="false"/>
          <w:i w:val="false"/>
          <w:color w:val="000000"/>
          <w:sz w:val="28"/>
        </w:rPr>
        <w:t xml:space="preserve">
                                ЖАҚ-мен 2001 жылғы </w:t>
      </w:r>
    </w:p>
    <w:p>
      <w:pPr>
        <w:spacing w:after="0"/>
        <w:ind w:left="0"/>
        <w:jc w:val="both"/>
      </w:pPr>
      <w:r>
        <w:rPr>
          <w:rFonts w:ascii="Times New Roman"/>
          <w:b w:val="false"/>
          <w:i w:val="false"/>
          <w:color w:val="000000"/>
          <w:sz w:val="28"/>
        </w:rPr>
        <w:t xml:space="preserve">
                                25 қыркүйектегi </w:t>
      </w:r>
    </w:p>
    <w:p>
      <w:pPr>
        <w:spacing w:after="0"/>
        <w:ind w:left="0"/>
        <w:jc w:val="both"/>
      </w:pPr>
      <w:r>
        <w:rPr>
          <w:rFonts w:ascii="Times New Roman"/>
          <w:b w:val="false"/>
          <w:i w:val="false"/>
          <w:color w:val="000000"/>
          <w:sz w:val="28"/>
        </w:rPr>
        <w:t xml:space="preserve">
                                N МКМ 1109/4 жасасқан </w:t>
      </w:r>
    </w:p>
    <w:p>
      <w:pPr>
        <w:spacing w:after="0"/>
        <w:ind w:left="0"/>
        <w:jc w:val="both"/>
      </w:pPr>
      <w:r>
        <w:rPr>
          <w:rFonts w:ascii="Times New Roman"/>
          <w:b w:val="false"/>
          <w:i w:val="false"/>
          <w:color w:val="000000"/>
          <w:sz w:val="28"/>
        </w:rPr>
        <w:t xml:space="preserve">
                                шарт бойынша 180 </w:t>
      </w:r>
    </w:p>
    <w:p>
      <w:pPr>
        <w:spacing w:after="0"/>
        <w:ind w:left="0"/>
        <w:jc w:val="both"/>
      </w:pPr>
      <w:r>
        <w:rPr>
          <w:rFonts w:ascii="Times New Roman"/>
          <w:b w:val="false"/>
          <w:i w:val="false"/>
          <w:color w:val="000000"/>
          <w:sz w:val="28"/>
        </w:rPr>
        <w:t xml:space="preserve">
                                адам-күн - жүйесiмен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"Ведомстволық кадрлар" Жыл  Қазақстан </w:t>
      </w:r>
    </w:p>
    <w:p>
      <w:pPr>
        <w:spacing w:after="0"/>
        <w:ind w:left="0"/>
        <w:jc w:val="both"/>
      </w:pPr>
      <w:r>
        <w:rPr>
          <w:rFonts w:ascii="Times New Roman"/>
          <w:b w:val="false"/>
          <w:i w:val="false"/>
          <w:color w:val="000000"/>
          <w:sz w:val="28"/>
        </w:rPr>
        <w:t xml:space="preserve">
                                ақпараттық жүйелер     бойы Республикасы </w:t>
      </w:r>
    </w:p>
    <w:p>
      <w:pPr>
        <w:spacing w:after="0"/>
        <w:ind w:left="0"/>
        <w:jc w:val="both"/>
      </w:pPr>
      <w:r>
        <w:rPr>
          <w:rFonts w:ascii="Times New Roman"/>
          <w:b w:val="false"/>
          <w:i w:val="false"/>
          <w:color w:val="000000"/>
          <w:sz w:val="28"/>
        </w:rPr>
        <w:t xml:space="preserve">
                                пилоттық жобаларын          Қаржы мини. </w:t>
      </w:r>
    </w:p>
    <w:p>
      <w:pPr>
        <w:spacing w:after="0"/>
        <w:ind w:left="0"/>
        <w:jc w:val="both"/>
      </w:pPr>
      <w:r>
        <w:rPr>
          <w:rFonts w:ascii="Times New Roman"/>
          <w:b w:val="false"/>
          <w:i w:val="false"/>
          <w:color w:val="000000"/>
          <w:sz w:val="28"/>
        </w:rPr>
        <w:t xml:space="preserve">
                                сүйемелдеу, оның            стрлігінің </w:t>
      </w:r>
    </w:p>
    <w:p>
      <w:pPr>
        <w:spacing w:after="0"/>
        <w:ind w:left="0"/>
        <w:jc w:val="both"/>
      </w:pPr>
      <w:r>
        <w:rPr>
          <w:rFonts w:ascii="Times New Roman"/>
          <w:b w:val="false"/>
          <w:i w:val="false"/>
          <w:color w:val="000000"/>
          <w:sz w:val="28"/>
        </w:rPr>
        <w:t xml:space="preserve">
                                iшiнде: 224 салық           Салық </w:t>
      </w:r>
    </w:p>
    <w:p>
      <w:pPr>
        <w:spacing w:after="0"/>
        <w:ind w:left="0"/>
        <w:jc w:val="both"/>
      </w:pPr>
      <w:r>
        <w:rPr>
          <w:rFonts w:ascii="Times New Roman"/>
          <w:b w:val="false"/>
          <w:i w:val="false"/>
          <w:color w:val="000000"/>
          <w:sz w:val="28"/>
        </w:rPr>
        <w:t xml:space="preserve">
                                комитеттерiнде              комитеті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"Фирма" ПлюсМикро" </w:t>
      </w:r>
    </w:p>
    <w:p>
      <w:pPr>
        <w:spacing w:after="0"/>
        <w:ind w:left="0"/>
        <w:jc w:val="both"/>
      </w:pPr>
      <w:r>
        <w:rPr>
          <w:rFonts w:ascii="Times New Roman"/>
          <w:b w:val="false"/>
          <w:i w:val="false"/>
          <w:color w:val="000000"/>
          <w:sz w:val="28"/>
        </w:rPr>
        <w:t xml:space="preserve">
                                ЖШК-мен 2001 жылғы </w:t>
      </w:r>
    </w:p>
    <w:p>
      <w:pPr>
        <w:spacing w:after="0"/>
        <w:ind w:left="0"/>
        <w:jc w:val="both"/>
      </w:pPr>
      <w:r>
        <w:rPr>
          <w:rFonts w:ascii="Times New Roman"/>
          <w:b w:val="false"/>
          <w:i w:val="false"/>
          <w:color w:val="000000"/>
          <w:sz w:val="28"/>
        </w:rPr>
        <w:t xml:space="preserve">
                                28 қыркүйектегi </w:t>
      </w:r>
    </w:p>
    <w:p>
      <w:pPr>
        <w:spacing w:after="0"/>
        <w:ind w:left="0"/>
        <w:jc w:val="both"/>
      </w:pPr>
      <w:r>
        <w:rPr>
          <w:rFonts w:ascii="Times New Roman"/>
          <w:b w:val="false"/>
          <w:i w:val="false"/>
          <w:color w:val="000000"/>
          <w:sz w:val="28"/>
        </w:rPr>
        <w:t xml:space="preserve">
                                N МКМ 1109/3 жасасқан </w:t>
      </w:r>
    </w:p>
    <w:p>
      <w:pPr>
        <w:spacing w:after="0"/>
        <w:ind w:left="0"/>
        <w:jc w:val="both"/>
      </w:pPr>
      <w:r>
        <w:rPr>
          <w:rFonts w:ascii="Times New Roman"/>
          <w:b w:val="false"/>
          <w:i w:val="false"/>
          <w:color w:val="000000"/>
          <w:sz w:val="28"/>
        </w:rPr>
        <w:t xml:space="preserve">
                                шарт бойынша 2313 </w:t>
      </w:r>
    </w:p>
    <w:p>
      <w:pPr>
        <w:spacing w:after="0"/>
        <w:ind w:left="0"/>
        <w:jc w:val="both"/>
      </w:pPr>
      <w:r>
        <w:rPr>
          <w:rFonts w:ascii="Times New Roman"/>
          <w:b w:val="false"/>
          <w:i w:val="false"/>
          <w:color w:val="000000"/>
          <w:sz w:val="28"/>
        </w:rPr>
        <w:t xml:space="preserve">
                                адам-күн - жүйесiмен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"ҚҚС төлеушілердi      Жыл  Қазақстан </w:t>
      </w:r>
    </w:p>
    <w:p>
      <w:pPr>
        <w:spacing w:after="0"/>
        <w:ind w:left="0"/>
        <w:jc w:val="both"/>
      </w:pPr>
      <w:r>
        <w:rPr>
          <w:rFonts w:ascii="Times New Roman"/>
          <w:b w:val="false"/>
          <w:i w:val="false"/>
          <w:color w:val="000000"/>
          <w:sz w:val="28"/>
        </w:rPr>
        <w:t xml:space="preserve">
                                тiркеу. ҚҚС-нан        бойы Республикасы </w:t>
      </w:r>
    </w:p>
    <w:p>
      <w:pPr>
        <w:spacing w:after="0"/>
        <w:ind w:left="0"/>
        <w:jc w:val="both"/>
      </w:pPr>
      <w:r>
        <w:rPr>
          <w:rFonts w:ascii="Times New Roman"/>
          <w:b w:val="false"/>
          <w:i w:val="false"/>
          <w:color w:val="000000"/>
          <w:sz w:val="28"/>
        </w:rPr>
        <w:t xml:space="preserve">
                                көшiрiп алынған             Қаржы мини. </w:t>
      </w:r>
    </w:p>
    <w:p>
      <w:pPr>
        <w:spacing w:after="0"/>
        <w:ind w:left="0"/>
        <w:jc w:val="both"/>
      </w:pPr>
      <w:r>
        <w:rPr>
          <w:rFonts w:ascii="Times New Roman"/>
          <w:b w:val="false"/>
          <w:i w:val="false"/>
          <w:color w:val="000000"/>
          <w:sz w:val="28"/>
        </w:rPr>
        <w:t xml:space="preserve">
                                шот-фактуралардың           стрлігінің </w:t>
      </w:r>
    </w:p>
    <w:p>
      <w:pPr>
        <w:spacing w:after="0"/>
        <w:ind w:left="0"/>
        <w:jc w:val="both"/>
      </w:pPr>
      <w:r>
        <w:rPr>
          <w:rFonts w:ascii="Times New Roman"/>
          <w:b w:val="false"/>
          <w:i w:val="false"/>
          <w:color w:val="000000"/>
          <w:sz w:val="28"/>
        </w:rPr>
        <w:t xml:space="preserve">
                                тiзiмдерiн қабылдау         Салық </w:t>
      </w:r>
    </w:p>
    <w:p>
      <w:pPr>
        <w:spacing w:after="0"/>
        <w:ind w:left="0"/>
        <w:jc w:val="both"/>
      </w:pPr>
      <w:r>
        <w:rPr>
          <w:rFonts w:ascii="Times New Roman"/>
          <w:b w:val="false"/>
          <w:i w:val="false"/>
          <w:color w:val="000000"/>
          <w:sz w:val="28"/>
        </w:rPr>
        <w:t xml:space="preserve">
                                және өңдеу жүйесi"          комитеті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пилоттық жобаларын </w:t>
      </w:r>
    </w:p>
    <w:p>
      <w:pPr>
        <w:spacing w:after="0"/>
        <w:ind w:left="0"/>
        <w:jc w:val="both"/>
      </w:pPr>
      <w:r>
        <w:rPr>
          <w:rFonts w:ascii="Times New Roman"/>
          <w:b w:val="false"/>
          <w:i w:val="false"/>
          <w:color w:val="000000"/>
          <w:sz w:val="28"/>
        </w:rPr>
        <w:t xml:space="preserve">
                                сүйемелдеу, оның </w:t>
      </w:r>
    </w:p>
    <w:p>
      <w:pPr>
        <w:spacing w:after="0"/>
        <w:ind w:left="0"/>
        <w:jc w:val="both"/>
      </w:pPr>
      <w:r>
        <w:rPr>
          <w:rFonts w:ascii="Times New Roman"/>
          <w:b w:val="false"/>
          <w:i w:val="false"/>
          <w:color w:val="000000"/>
          <w:sz w:val="28"/>
        </w:rPr>
        <w:t xml:space="preserve">
                                iшiнде: 224 салық </w:t>
      </w:r>
    </w:p>
    <w:p>
      <w:pPr>
        <w:spacing w:after="0"/>
        <w:ind w:left="0"/>
        <w:jc w:val="both"/>
      </w:pPr>
      <w:r>
        <w:rPr>
          <w:rFonts w:ascii="Times New Roman"/>
          <w:b w:val="false"/>
          <w:i w:val="false"/>
          <w:color w:val="000000"/>
          <w:sz w:val="28"/>
        </w:rPr>
        <w:t xml:space="preserve">
                                комитеттерiнде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"New Age Тесhnоlоgies" </w:t>
      </w:r>
    </w:p>
    <w:p>
      <w:pPr>
        <w:spacing w:after="0"/>
        <w:ind w:left="0"/>
        <w:jc w:val="both"/>
      </w:pPr>
      <w:r>
        <w:rPr>
          <w:rFonts w:ascii="Times New Roman"/>
          <w:b w:val="false"/>
          <w:i w:val="false"/>
          <w:color w:val="000000"/>
          <w:sz w:val="28"/>
        </w:rPr>
        <w:t xml:space="preserve">
                                ЖАҚ-мен 2001 жылғы </w:t>
      </w:r>
    </w:p>
    <w:p>
      <w:pPr>
        <w:spacing w:after="0"/>
        <w:ind w:left="0"/>
        <w:jc w:val="both"/>
      </w:pPr>
      <w:r>
        <w:rPr>
          <w:rFonts w:ascii="Times New Roman"/>
          <w:b w:val="false"/>
          <w:i w:val="false"/>
          <w:color w:val="000000"/>
          <w:sz w:val="28"/>
        </w:rPr>
        <w:t xml:space="preserve">
                                25 қыркүйектегi </w:t>
      </w:r>
    </w:p>
    <w:p>
      <w:pPr>
        <w:spacing w:after="0"/>
        <w:ind w:left="0"/>
        <w:jc w:val="both"/>
      </w:pPr>
      <w:r>
        <w:rPr>
          <w:rFonts w:ascii="Times New Roman"/>
          <w:b w:val="false"/>
          <w:i w:val="false"/>
          <w:color w:val="000000"/>
          <w:sz w:val="28"/>
        </w:rPr>
        <w:t xml:space="preserve">
                                N МКМ 1109/4 жасасқан </w:t>
      </w:r>
    </w:p>
    <w:p>
      <w:pPr>
        <w:spacing w:after="0"/>
        <w:ind w:left="0"/>
        <w:jc w:val="both"/>
      </w:pPr>
      <w:r>
        <w:rPr>
          <w:rFonts w:ascii="Times New Roman"/>
          <w:b w:val="false"/>
          <w:i w:val="false"/>
          <w:color w:val="000000"/>
          <w:sz w:val="28"/>
        </w:rPr>
        <w:t xml:space="preserve">
                                шарт бойынша 180 </w:t>
      </w:r>
    </w:p>
    <w:p>
      <w:pPr>
        <w:spacing w:after="0"/>
        <w:ind w:left="0"/>
        <w:jc w:val="both"/>
      </w:pPr>
      <w:r>
        <w:rPr>
          <w:rFonts w:ascii="Times New Roman"/>
          <w:b w:val="false"/>
          <w:i w:val="false"/>
          <w:color w:val="000000"/>
          <w:sz w:val="28"/>
        </w:rPr>
        <w:t xml:space="preserve">
                                адам-күн - жүйесiмен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"Ведомстволық кадрлар" Жыл  Қазақстан </w:t>
      </w:r>
    </w:p>
    <w:p>
      <w:pPr>
        <w:spacing w:after="0"/>
        <w:ind w:left="0"/>
        <w:jc w:val="both"/>
      </w:pPr>
      <w:r>
        <w:rPr>
          <w:rFonts w:ascii="Times New Roman"/>
          <w:b w:val="false"/>
          <w:i w:val="false"/>
          <w:color w:val="000000"/>
          <w:sz w:val="28"/>
        </w:rPr>
        <w:t xml:space="preserve">
                                ақпараттық жүйелер     бойы Республикасы </w:t>
      </w:r>
    </w:p>
    <w:p>
      <w:pPr>
        <w:spacing w:after="0"/>
        <w:ind w:left="0"/>
        <w:jc w:val="both"/>
      </w:pPr>
      <w:r>
        <w:rPr>
          <w:rFonts w:ascii="Times New Roman"/>
          <w:b w:val="false"/>
          <w:i w:val="false"/>
          <w:color w:val="000000"/>
          <w:sz w:val="28"/>
        </w:rPr>
        <w:t xml:space="preserve">
                                пилоттық жобаларын          Қаржы мини. </w:t>
      </w:r>
    </w:p>
    <w:p>
      <w:pPr>
        <w:spacing w:after="0"/>
        <w:ind w:left="0"/>
        <w:jc w:val="both"/>
      </w:pPr>
      <w:r>
        <w:rPr>
          <w:rFonts w:ascii="Times New Roman"/>
          <w:b w:val="false"/>
          <w:i w:val="false"/>
          <w:color w:val="000000"/>
          <w:sz w:val="28"/>
        </w:rPr>
        <w:t xml:space="preserve">
                                сүйемелдеу, оның            стрлігінің </w:t>
      </w:r>
    </w:p>
    <w:p>
      <w:pPr>
        <w:spacing w:after="0"/>
        <w:ind w:left="0"/>
        <w:jc w:val="both"/>
      </w:pPr>
      <w:r>
        <w:rPr>
          <w:rFonts w:ascii="Times New Roman"/>
          <w:b w:val="false"/>
          <w:i w:val="false"/>
          <w:color w:val="000000"/>
          <w:sz w:val="28"/>
        </w:rPr>
        <w:t xml:space="preserve">
                                iшiнде: 224 салық           Салық </w:t>
      </w:r>
    </w:p>
    <w:p>
      <w:pPr>
        <w:spacing w:after="0"/>
        <w:ind w:left="0"/>
        <w:jc w:val="both"/>
      </w:pPr>
      <w:r>
        <w:rPr>
          <w:rFonts w:ascii="Times New Roman"/>
          <w:b w:val="false"/>
          <w:i w:val="false"/>
          <w:color w:val="000000"/>
          <w:sz w:val="28"/>
        </w:rPr>
        <w:t xml:space="preserve">
                                комитеттерiнде              комитеті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"ҚЖАО" РМК-мен 2001 </w:t>
      </w:r>
    </w:p>
    <w:p>
      <w:pPr>
        <w:spacing w:after="0"/>
        <w:ind w:left="0"/>
        <w:jc w:val="both"/>
      </w:pPr>
      <w:r>
        <w:rPr>
          <w:rFonts w:ascii="Times New Roman"/>
          <w:b w:val="false"/>
          <w:i w:val="false"/>
          <w:color w:val="000000"/>
          <w:sz w:val="28"/>
        </w:rPr>
        <w:t xml:space="preserve">
                                жылғы 8 қазандағы </w:t>
      </w:r>
    </w:p>
    <w:p>
      <w:pPr>
        <w:spacing w:after="0"/>
        <w:ind w:left="0"/>
        <w:jc w:val="both"/>
      </w:pPr>
      <w:r>
        <w:rPr>
          <w:rFonts w:ascii="Times New Roman"/>
          <w:b w:val="false"/>
          <w:i w:val="false"/>
          <w:color w:val="000000"/>
          <w:sz w:val="28"/>
        </w:rPr>
        <w:t xml:space="preserve">
                                N МКМ 1109/6 жасасқан </w:t>
      </w:r>
    </w:p>
    <w:p>
      <w:pPr>
        <w:spacing w:after="0"/>
        <w:ind w:left="0"/>
        <w:jc w:val="both"/>
      </w:pPr>
      <w:r>
        <w:rPr>
          <w:rFonts w:ascii="Times New Roman"/>
          <w:b w:val="false"/>
          <w:i w:val="false"/>
          <w:color w:val="000000"/>
          <w:sz w:val="28"/>
        </w:rPr>
        <w:t xml:space="preserve">
                                шарт бойынша 72 </w:t>
      </w:r>
    </w:p>
    <w:p>
      <w:pPr>
        <w:spacing w:after="0"/>
        <w:ind w:left="0"/>
        <w:jc w:val="both"/>
      </w:pPr>
      <w:r>
        <w:rPr>
          <w:rFonts w:ascii="Times New Roman"/>
          <w:b w:val="false"/>
          <w:i w:val="false"/>
          <w:color w:val="000000"/>
          <w:sz w:val="28"/>
        </w:rPr>
        <w:t xml:space="preserve">
                                күнтізбелік күн </w:t>
      </w:r>
    </w:p>
    <w:p>
      <w:pPr>
        <w:spacing w:after="0"/>
        <w:ind w:left="0"/>
        <w:jc w:val="both"/>
      </w:pPr>
      <w:r>
        <w:rPr>
          <w:rFonts w:ascii="Times New Roman"/>
          <w:b w:val="false"/>
          <w:i w:val="false"/>
          <w:color w:val="000000"/>
          <w:sz w:val="28"/>
        </w:rPr>
        <w:t xml:space="preserve">
                                жүйесiмен жұмыс </w:t>
      </w:r>
    </w:p>
    <w:p>
      <w:pPr>
        <w:spacing w:after="0"/>
        <w:ind w:left="0"/>
        <w:jc w:val="both"/>
      </w:pPr>
      <w:r>
        <w:rPr>
          <w:rFonts w:ascii="Times New Roman"/>
          <w:b w:val="false"/>
          <w:i w:val="false"/>
          <w:color w:val="000000"/>
          <w:sz w:val="28"/>
        </w:rPr>
        <w:t xml:space="preserve">
                                iстеуге оқыту. </w:t>
      </w:r>
    </w:p>
    <w:p>
      <w:pPr>
        <w:spacing w:after="0"/>
        <w:ind w:left="0"/>
        <w:jc w:val="both"/>
      </w:pPr>
      <w:r>
        <w:rPr>
          <w:rFonts w:ascii="Times New Roman"/>
          <w:b w:val="false"/>
          <w:i w:val="false"/>
          <w:color w:val="000000"/>
          <w:sz w:val="28"/>
        </w:rPr>
        <w:t xml:space="preserve">
                                "ҚҚС төлеушілердi      Жыл  Қазақстан </w:t>
      </w:r>
    </w:p>
    <w:p>
      <w:pPr>
        <w:spacing w:after="0"/>
        <w:ind w:left="0"/>
        <w:jc w:val="both"/>
      </w:pPr>
      <w:r>
        <w:rPr>
          <w:rFonts w:ascii="Times New Roman"/>
          <w:b w:val="false"/>
          <w:i w:val="false"/>
          <w:color w:val="000000"/>
          <w:sz w:val="28"/>
        </w:rPr>
        <w:t xml:space="preserve">
                                тiркеу. ҚҚС-нан        бойы Республикасы </w:t>
      </w:r>
    </w:p>
    <w:p>
      <w:pPr>
        <w:spacing w:after="0"/>
        <w:ind w:left="0"/>
        <w:jc w:val="both"/>
      </w:pPr>
      <w:r>
        <w:rPr>
          <w:rFonts w:ascii="Times New Roman"/>
          <w:b w:val="false"/>
          <w:i w:val="false"/>
          <w:color w:val="000000"/>
          <w:sz w:val="28"/>
        </w:rPr>
        <w:t xml:space="preserve">
                                көшiрiп алынған             Қаржы мини. </w:t>
      </w:r>
    </w:p>
    <w:p>
      <w:pPr>
        <w:spacing w:after="0"/>
        <w:ind w:left="0"/>
        <w:jc w:val="both"/>
      </w:pPr>
      <w:r>
        <w:rPr>
          <w:rFonts w:ascii="Times New Roman"/>
          <w:b w:val="false"/>
          <w:i w:val="false"/>
          <w:color w:val="000000"/>
          <w:sz w:val="28"/>
        </w:rPr>
        <w:t xml:space="preserve">
                                шот-фактуралардың           стрлігінің </w:t>
      </w:r>
    </w:p>
    <w:p>
      <w:pPr>
        <w:spacing w:after="0"/>
        <w:ind w:left="0"/>
        <w:jc w:val="both"/>
      </w:pPr>
      <w:r>
        <w:rPr>
          <w:rFonts w:ascii="Times New Roman"/>
          <w:b w:val="false"/>
          <w:i w:val="false"/>
          <w:color w:val="000000"/>
          <w:sz w:val="28"/>
        </w:rPr>
        <w:t xml:space="preserve">
                                тiзiмдерiн қабылдау         Салық </w:t>
      </w:r>
    </w:p>
    <w:p>
      <w:pPr>
        <w:spacing w:after="0"/>
        <w:ind w:left="0"/>
        <w:jc w:val="both"/>
      </w:pPr>
      <w:r>
        <w:rPr>
          <w:rFonts w:ascii="Times New Roman"/>
          <w:b w:val="false"/>
          <w:i w:val="false"/>
          <w:color w:val="000000"/>
          <w:sz w:val="28"/>
        </w:rPr>
        <w:t xml:space="preserve">
                                және өңдеу жүйесi"          комитеті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пилоттық жобаларын </w:t>
      </w:r>
    </w:p>
    <w:p>
      <w:pPr>
        <w:spacing w:after="0"/>
        <w:ind w:left="0"/>
        <w:jc w:val="both"/>
      </w:pPr>
      <w:r>
        <w:rPr>
          <w:rFonts w:ascii="Times New Roman"/>
          <w:b w:val="false"/>
          <w:i w:val="false"/>
          <w:color w:val="000000"/>
          <w:sz w:val="28"/>
        </w:rPr>
        <w:t xml:space="preserve">
                                сүйемелдеу, оның </w:t>
      </w:r>
    </w:p>
    <w:p>
      <w:pPr>
        <w:spacing w:after="0"/>
        <w:ind w:left="0"/>
        <w:jc w:val="both"/>
      </w:pPr>
      <w:r>
        <w:rPr>
          <w:rFonts w:ascii="Times New Roman"/>
          <w:b w:val="false"/>
          <w:i w:val="false"/>
          <w:color w:val="000000"/>
          <w:sz w:val="28"/>
        </w:rPr>
        <w:t xml:space="preserve">
                                iшiнде: 224 салық </w:t>
      </w:r>
    </w:p>
    <w:p>
      <w:pPr>
        <w:spacing w:after="0"/>
        <w:ind w:left="0"/>
        <w:jc w:val="both"/>
      </w:pPr>
      <w:r>
        <w:rPr>
          <w:rFonts w:ascii="Times New Roman"/>
          <w:b w:val="false"/>
          <w:i w:val="false"/>
          <w:color w:val="000000"/>
          <w:sz w:val="28"/>
        </w:rPr>
        <w:t xml:space="preserve">
                                комитеттерiнде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"New Age Тесhnоlоgies" </w:t>
      </w:r>
    </w:p>
    <w:p>
      <w:pPr>
        <w:spacing w:after="0"/>
        <w:ind w:left="0"/>
        <w:jc w:val="both"/>
      </w:pPr>
      <w:r>
        <w:rPr>
          <w:rFonts w:ascii="Times New Roman"/>
          <w:b w:val="false"/>
          <w:i w:val="false"/>
          <w:color w:val="000000"/>
          <w:sz w:val="28"/>
        </w:rPr>
        <w:t xml:space="preserve">
                                ЖАҚ-мен 2001 жылғы </w:t>
      </w:r>
    </w:p>
    <w:p>
      <w:pPr>
        <w:spacing w:after="0"/>
        <w:ind w:left="0"/>
        <w:jc w:val="both"/>
      </w:pPr>
      <w:r>
        <w:rPr>
          <w:rFonts w:ascii="Times New Roman"/>
          <w:b w:val="false"/>
          <w:i w:val="false"/>
          <w:color w:val="000000"/>
          <w:sz w:val="28"/>
        </w:rPr>
        <w:t xml:space="preserve">
                                21 қарашадағы </w:t>
      </w:r>
    </w:p>
    <w:p>
      <w:pPr>
        <w:spacing w:after="0"/>
        <w:ind w:left="0"/>
        <w:jc w:val="both"/>
      </w:pPr>
      <w:r>
        <w:rPr>
          <w:rFonts w:ascii="Times New Roman"/>
          <w:b w:val="false"/>
          <w:i w:val="false"/>
          <w:color w:val="000000"/>
          <w:sz w:val="28"/>
        </w:rPr>
        <w:t xml:space="preserve">
                                N МКМ 0611/4 жасасқан </w:t>
      </w:r>
    </w:p>
    <w:p>
      <w:pPr>
        <w:spacing w:after="0"/>
        <w:ind w:left="0"/>
        <w:jc w:val="both"/>
      </w:pPr>
      <w:r>
        <w:rPr>
          <w:rFonts w:ascii="Times New Roman"/>
          <w:b w:val="false"/>
          <w:i w:val="false"/>
          <w:color w:val="000000"/>
          <w:sz w:val="28"/>
        </w:rPr>
        <w:t xml:space="preserve">
                                шарт бойынша 180 </w:t>
      </w:r>
    </w:p>
    <w:p>
      <w:pPr>
        <w:spacing w:after="0"/>
        <w:ind w:left="0"/>
        <w:jc w:val="both"/>
      </w:pPr>
      <w:r>
        <w:rPr>
          <w:rFonts w:ascii="Times New Roman"/>
          <w:b w:val="false"/>
          <w:i w:val="false"/>
          <w:color w:val="000000"/>
          <w:sz w:val="28"/>
        </w:rPr>
        <w:t xml:space="preserve">
                                адам-күн - жүйесiмен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"Ведомстволық кадрлар" Жыл  Қазақстан </w:t>
      </w:r>
    </w:p>
    <w:p>
      <w:pPr>
        <w:spacing w:after="0"/>
        <w:ind w:left="0"/>
        <w:jc w:val="both"/>
      </w:pPr>
      <w:r>
        <w:rPr>
          <w:rFonts w:ascii="Times New Roman"/>
          <w:b w:val="false"/>
          <w:i w:val="false"/>
          <w:color w:val="000000"/>
          <w:sz w:val="28"/>
        </w:rPr>
        <w:t xml:space="preserve">
                                ақпараттық жүйелер     бойы Республикасы </w:t>
      </w:r>
    </w:p>
    <w:p>
      <w:pPr>
        <w:spacing w:after="0"/>
        <w:ind w:left="0"/>
        <w:jc w:val="both"/>
      </w:pPr>
      <w:r>
        <w:rPr>
          <w:rFonts w:ascii="Times New Roman"/>
          <w:b w:val="false"/>
          <w:i w:val="false"/>
          <w:color w:val="000000"/>
          <w:sz w:val="28"/>
        </w:rPr>
        <w:t xml:space="preserve">
                                пилоттық жобаларын          Қаржы мини. </w:t>
      </w:r>
    </w:p>
    <w:p>
      <w:pPr>
        <w:spacing w:after="0"/>
        <w:ind w:left="0"/>
        <w:jc w:val="both"/>
      </w:pPr>
      <w:r>
        <w:rPr>
          <w:rFonts w:ascii="Times New Roman"/>
          <w:b w:val="false"/>
          <w:i w:val="false"/>
          <w:color w:val="000000"/>
          <w:sz w:val="28"/>
        </w:rPr>
        <w:t xml:space="preserve">
                                сүйемелдеу, оның            стрлігінің </w:t>
      </w:r>
    </w:p>
    <w:p>
      <w:pPr>
        <w:spacing w:after="0"/>
        <w:ind w:left="0"/>
        <w:jc w:val="both"/>
      </w:pPr>
      <w:r>
        <w:rPr>
          <w:rFonts w:ascii="Times New Roman"/>
          <w:b w:val="false"/>
          <w:i w:val="false"/>
          <w:color w:val="000000"/>
          <w:sz w:val="28"/>
        </w:rPr>
        <w:t xml:space="preserve">
                                iшiнде: 224 салық           Салық </w:t>
      </w:r>
    </w:p>
    <w:p>
      <w:pPr>
        <w:spacing w:after="0"/>
        <w:ind w:left="0"/>
        <w:jc w:val="both"/>
      </w:pPr>
      <w:r>
        <w:rPr>
          <w:rFonts w:ascii="Times New Roman"/>
          <w:b w:val="false"/>
          <w:i w:val="false"/>
          <w:color w:val="000000"/>
          <w:sz w:val="28"/>
        </w:rPr>
        <w:t xml:space="preserve">
                                комитеттерiнде              комитеті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"ҚЖАО" РМК-мен 2001 </w:t>
      </w:r>
    </w:p>
    <w:p>
      <w:pPr>
        <w:spacing w:after="0"/>
        <w:ind w:left="0"/>
        <w:jc w:val="both"/>
      </w:pPr>
      <w:r>
        <w:rPr>
          <w:rFonts w:ascii="Times New Roman"/>
          <w:b w:val="false"/>
          <w:i w:val="false"/>
          <w:color w:val="000000"/>
          <w:sz w:val="28"/>
        </w:rPr>
        <w:t xml:space="preserve">
                                жылғы 8 қазандағы </w:t>
      </w:r>
    </w:p>
    <w:p>
      <w:pPr>
        <w:spacing w:after="0"/>
        <w:ind w:left="0"/>
        <w:jc w:val="both"/>
      </w:pPr>
      <w:r>
        <w:rPr>
          <w:rFonts w:ascii="Times New Roman"/>
          <w:b w:val="false"/>
          <w:i w:val="false"/>
          <w:color w:val="000000"/>
          <w:sz w:val="28"/>
        </w:rPr>
        <w:t xml:space="preserve">
                                N МКМ 1109/6 жасасқан </w:t>
      </w:r>
    </w:p>
    <w:p>
      <w:pPr>
        <w:spacing w:after="0"/>
        <w:ind w:left="0"/>
        <w:jc w:val="both"/>
      </w:pPr>
      <w:r>
        <w:rPr>
          <w:rFonts w:ascii="Times New Roman"/>
          <w:b w:val="false"/>
          <w:i w:val="false"/>
          <w:color w:val="000000"/>
          <w:sz w:val="28"/>
        </w:rPr>
        <w:t xml:space="preserve">
                                шарт бойынша 72 </w:t>
      </w:r>
    </w:p>
    <w:p>
      <w:pPr>
        <w:spacing w:after="0"/>
        <w:ind w:left="0"/>
        <w:jc w:val="both"/>
      </w:pPr>
      <w:r>
        <w:rPr>
          <w:rFonts w:ascii="Times New Roman"/>
          <w:b w:val="false"/>
          <w:i w:val="false"/>
          <w:color w:val="000000"/>
          <w:sz w:val="28"/>
        </w:rPr>
        <w:t xml:space="preserve">
                                күнтізбелік күн </w:t>
      </w:r>
    </w:p>
    <w:p>
      <w:pPr>
        <w:spacing w:after="0"/>
        <w:ind w:left="0"/>
        <w:jc w:val="both"/>
      </w:pPr>
      <w:r>
        <w:rPr>
          <w:rFonts w:ascii="Times New Roman"/>
          <w:b w:val="false"/>
          <w:i w:val="false"/>
          <w:color w:val="000000"/>
          <w:sz w:val="28"/>
        </w:rPr>
        <w:t xml:space="preserve">
                                жүйесiмен жұмыс </w:t>
      </w:r>
    </w:p>
    <w:p>
      <w:pPr>
        <w:spacing w:after="0"/>
        <w:ind w:left="0"/>
        <w:jc w:val="both"/>
      </w:pPr>
      <w:r>
        <w:rPr>
          <w:rFonts w:ascii="Times New Roman"/>
          <w:b w:val="false"/>
          <w:i w:val="false"/>
          <w:color w:val="000000"/>
          <w:sz w:val="28"/>
        </w:rPr>
        <w:t xml:space="preserve">
                                iстеуге оқыту. </w:t>
      </w:r>
    </w:p>
    <w:p>
      <w:pPr>
        <w:spacing w:after="0"/>
        <w:ind w:left="0"/>
        <w:jc w:val="both"/>
      </w:pPr>
      <w:r>
        <w:rPr>
          <w:rFonts w:ascii="Times New Roman"/>
          <w:b w:val="false"/>
          <w:i w:val="false"/>
          <w:color w:val="000000"/>
          <w:sz w:val="28"/>
        </w:rPr>
        <w:t xml:space="preserve">
                                "Төлем көздеріне       Жыл  Қазақстан </w:t>
      </w:r>
    </w:p>
    <w:p>
      <w:pPr>
        <w:spacing w:after="0"/>
        <w:ind w:left="0"/>
        <w:jc w:val="both"/>
      </w:pPr>
      <w:r>
        <w:rPr>
          <w:rFonts w:ascii="Times New Roman"/>
          <w:b w:val="false"/>
          <w:i w:val="false"/>
          <w:color w:val="000000"/>
          <w:sz w:val="28"/>
        </w:rPr>
        <w:t xml:space="preserve">
                                салық салынатын жеке   бойы Республикасы </w:t>
      </w:r>
    </w:p>
    <w:p>
      <w:pPr>
        <w:spacing w:after="0"/>
        <w:ind w:left="0"/>
        <w:jc w:val="both"/>
      </w:pPr>
      <w:r>
        <w:rPr>
          <w:rFonts w:ascii="Times New Roman"/>
          <w:b w:val="false"/>
          <w:i w:val="false"/>
          <w:color w:val="000000"/>
          <w:sz w:val="28"/>
        </w:rPr>
        <w:t xml:space="preserve">
                                тұлғалардың табыстарын      Қаржы мини. </w:t>
      </w:r>
    </w:p>
    <w:p>
      <w:pPr>
        <w:spacing w:after="0"/>
        <w:ind w:left="0"/>
        <w:jc w:val="both"/>
      </w:pPr>
      <w:r>
        <w:rPr>
          <w:rFonts w:ascii="Times New Roman"/>
          <w:b w:val="false"/>
          <w:i w:val="false"/>
          <w:color w:val="000000"/>
          <w:sz w:val="28"/>
        </w:rPr>
        <w:t xml:space="preserve">
                                есептеу" ақпараттық         стрлігінің </w:t>
      </w:r>
    </w:p>
    <w:p>
      <w:pPr>
        <w:spacing w:after="0"/>
        <w:ind w:left="0"/>
        <w:jc w:val="both"/>
      </w:pPr>
      <w:r>
        <w:rPr>
          <w:rFonts w:ascii="Times New Roman"/>
          <w:b w:val="false"/>
          <w:i w:val="false"/>
          <w:color w:val="000000"/>
          <w:sz w:val="28"/>
        </w:rPr>
        <w:t xml:space="preserve">
                                жүйелер пилоттық            Салық </w:t>
      </w:r>
    </w:p>
    <w:p>
      <w:pPr>
        <w:spacing w:after="0"/>
        <w:ind w:left="0"/>
        <w:jc w:val="both"/>
      </w:pPr>
      <w:r>
        <w:rPr>
          <w:rFonts w:ascii="Times New Roman"/>
          <w:b w:val="false"/>
          <w:i w:val="false"/>
          <w:color w:val="000000"/>
          <w:sz w:val="28"/>
        </w:rPr>
        <w:t xml:space="preserve">
                                жобаларын сүйемелдеу,       комитеті </w:t>
      </w:r>
    </w:p>
    <w:p>
      <w:pPr>
        <w:spacing w:after="0"/>
        <w:ind w:left="0"/>
        <w:jc w:val="both"/>
      </w:pPr>
      <w:r>
        <w:rPr>
          <w:rFonts w:ascii="Times New Roman"/>
          <w:b w:val="false"/>
          <w:i w:val="false"/>
          <w:color w:val="000000"/>
          <w:sz w:val="28"/>
        </w:rPr>
        <w:t xml:space="preserve">
                                оның iшiнде: 224 </w:t>
      </w:r>
    </w:p>
    <w:p>
      <w:pPr>
        <w:spacing w:after="0"/>
        <w:ind w:left="0"/>
        <w:jc w:val="both"/>
      </w:pPr>
      <w:r>
        <w:rPr>
          <w:rFonts w:ascii="Times New Roman"/>
          <w:b w:val="false"/>
          <w:i w:val="false"/>
          <w:color w:val="000000"/>
          <w:sz w:val="28"/>
        </w:rPr>
        <w:t xml:space="preserve">
                                салық комитеттерiнде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мен қолдау, жүйелердi </w:t>
      </w:r>
    </w:p>
    <w:p>
      <w:pPr>
        <w:spacing w:after="0"/>
        <w:ind w:left="0"/>
        <w:jc w:val="both"/>
      </w:pPr>
      <w:r>
        <w:rPr>
          <w:rFonts w:ascii="Times New Roman"/>
          <w:b w:val="false"/>
          <w:i w:val="false"/>
          <w:color w:val="000000"/>
          <w:sz w:val="28"/>
        </w:rPr>
        <w:t xml:space="preserve">
                                көбейту, инсталляция. </w:t>
      </w:r>
    </w:p>
    <w:p>
      <w:pPr>
        <w:spacing w:after="0"/>
        <w:ind w:left="0"/>
        <w:jc w:val="both"/>
      </w:pPr>
      <w:r>
        <w:rPr>
          <w:rFonts w:ascii="Times New Roman"/>
          <w:b w:val="false"/>
          <w:i w:val="false"/>
          <w:color w:val="000000"/>
          <w:sz w:val="28"/>
        </w:rPr>
        <w:t xml:space="preserve">
                                лау,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"New Age Тесhnоlоgies" </w:t>
      </w:r>
    </w:p>
    <w:p>
      <w:pPr>
        <w:spacing w:after="0"/>
        <w:ind w:left="0"/>
        <w:jc w:val="both"/>
      </w:pPr>
      <w:r>
        <w:rPr>
          <w:rFonts w:ascii="Times New Roman"/>
          <w:b w:val="false"/>
          <w:i w:val="false"/>
          <w:color w:val="000000"/>
          <w:sz w:val="28"/>
        </w:rPr>
        <w:t xml:space="preserve">
                                ЖАҚ-мен 2001 жылғы </w:t>
      </w:r>
    </w:p>
    <w:p>
      <w:pPr>
        <w:spacing w:after="0"/>
        <w:ind w:left="0"/>
        <w:jc w:val="both"/>
      </w:pPr>
      <w:r>
        <w:rPr>
          <w:rFonts w:ascii="Times New Roman"/>
          <w:b w:val="false"/>
          <w:i w:val="false"/>
          <w:color w:val="000000"/>
          <w:sz w:val="28"/>
        </w:rPr>
        <w:t xml:space="preserve">
                                21 қарашадағы </w:t>
      </w:r>
    </w:p>
    <w:p>
      <w:pPr>
        <w:spacing w:after="0"/>
        <w:ind w:left="0"/>
        <w:jc w:val="both"/>
      </w:pPr>
      <w:r>
        <w:rPr>
          <w:rFonts w:ascii="Times New Roman"/>
          <w:b w:val="false"/>
          <w:i w:val="false"/>
          <w:color w:val="000000"/>
          <w:sz w:val="28"/>
        </w:rPr>
        <w:t xml:space="preserve">
                                N МКМ 0611/4 жасасқан </w:t>
      </w:r>
    </w:p>
    <w:p>
      <w:pPr>
        <w:spacing w:after="0"/>
        <w:ind w:left="0"/>
        <w:jc w:val="both"/>
      </w:pPr>
      <w:r>
        <w:rPr>
          <w:rFonts w:ascii="Times New Roman"/>
          <w:b w:val="false"/>
          <w:i w:val="false"/>
          <w:color w:val="000000"/>
          <w:sz w:val="28"/>
        </w:rPr>
        <w:t xml:space="preserve">
                                шарт бойынша 180 </w:t>
      </w:r>
    </w:p>
    <w:p>
      <w:pPr>
        <w:spacing w:after="0"/>
        <w:ind w:left="0"/>
        <w:jc w:val="both"/>
      </w:pPr>
      <w:r>
        <w:rPr>
          <w:rFonts w:ascii="Times New Roman"/>
          <w:b w:val="false"/>
          <w:i w:val="false"/>
          <w:color w:val="000000"/>
          <w:sz w:val="28"/>
        </w:rPr>
        <w:t xml:space="preserve">
                                адам-күн - жүйесiмен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Салық заңдарын         Жыл  Қазақстан </w:t>
      </w:r>
    </w:p>
    <w:p>
      <w:pPr>
        <w:spacing w:after="0"/>
        <w:ind w:left="0"/>
        <w:jc w:val="both"/>
      </w:pPr>
      <w:r>
        <w:rPr>
          <w:rFonts w:ascii="Times New Roman"/>
          <w:b w:val="false"/>
          <w:i w:val="false"/>
          <w:color w:val="000000"/>
          <w:sz w:val="28"/>
        </w:rPr>
        <w:t xml:space="preserve">
                                түсiндiру бойынша      бойы Республикасы </w:t>
      </w:r>
    </w:p>
    <w:p>
      <w:pPr>
        <w:spacing w:after="0"/>
        <w:ind w:left="0"/>
        <w:jc w:val="both"/>
      </w:pPr>
      <w:r>
        <w:rPr>
          <w:rFonts w:ascii="Times New Roman"/>
          <w:b w:val="false"/>
          <w:i w:val="false"/>
          <w:color w:val="000000"/>
          <w:sz w:val="28"/>
        </w:rPr>
        <w:t xml:space="preserve">
                                мультимедиялық              Қаржы мини. </w:t>
      </w:r>
    </w:p>
    <w:p>
      <w:pPr>
        <w:spacing w:after="0"/>
        <w:ind w:left="0"/>
        <w:jc w:val="both"/>
      </w:pPr>
      <w:r>
        <w:rPr>
          <w:rFonts w:ascii="Times New Roman"/>
          <w:b w:val="false"/>
          <w:i w:val="false"/>
          <w:color w:val="000000"/>
          <w:sz w:val="28"/>
        </w:rPr>
        <w:t xml:space="preserve">
                                ақпараттық жүйелердiң       стрлігінің </w:t>
      </w:r>
    </w:p>
    <w:p>
      <w:pPr>
        <w:spacing w:after="0"/>
        <w:ind w:left="0"/>
        <w:jc w:val="both"/>
      </w:pPr>
      <w:r>
        <w:rPr>
          <w:rFonts w:ascii="Times New Roman"/>
          <w:b w:val="false"/>
          <w:i w:val="false"/>
          <w:color w:val="000000"/>
          <w:sz w:val="28"/>
        </w:rPr>
        <w:t xml:space="preserve">
                                пилоттық жобаларын          Салық </w:t>
      </w:r>
    </w:p>
    <w:p>
      <w:pPr>
        <w:spacing w:after="0"/>
        <w:ind w:left="0"/>
        <w:jc w:val="both"/>
      </w:pPr>
      <w:r>
        <w:rPr>
          <w:rFonts w:ascii="Times New Roman"/>
          <w:b w:val="false"/>
          <w:i w:val="false"/>
          <w:color w:val="000000"/>
          <w:sz w:val="28"/>
        </w:rPr>
        <w:t xml:space="preserve">
                                сүйемелдеу -                комитеті </w:t>
      </w:r>
    </w:p>
    <w:p>
      <w:pPr>
        <w:spacing w:after="0"/>
        <w:ind w:left="0"/>
        <w:jc w:val="both"/>
      </w:pPr>
      <w:r>
        <w:rPr>
          <w:rFonts w:ascii="Times New Roman"/>
          <w:b w:val="false"/>
          <w:i w:val="false"/>
          <w:color w:val="000000"/>
          <w:sz w:val="28"/>
        </w:rPr>
        <w:t xml:space="preserve">
                                "Қазақтелеком" ААҚ-мен </w:t>
      </w:r>
    </w:p>
    <w:p>
      <w:pPr>
        <w:spacing w:after="0"/>
        <w:ind w:left="0"/>
        <w:jc w:val="both"/>
      </w:pPr>
      <w:r>
        <w:rPr>
          <w:rFonts w:ascii="Times New Roman"/>
          <w:b w:val="false"/>
          <w:i w:val="false"/>
          <w:color w:val="000000"/>
          <w:sz w:val="28"/>
        </w:rPr>
        <w:t xml:space="preserve">
                                2001 жылғы 12 </w:t>
      </w:r>
    </w:p>
    <w:p>
      <w:pPr>
        <w:spacing w:after="0"/>
        <w:ind w:left="0"/>
        <w:jc w:val="both"/>
      </w:pPr>
      <w:r>
        <w:rPr>
          <w:rFonts w:ascii="Times New Roman"/>
          <w:b w:val="false"/>
          <w:i w:val="false"/>
          <w:color w:val="000000"/>
          <w:sz w:val="28"/>
        </w:rPr>
        <w:t xml:space="preserve">
                                желтоқсандағы N МКМ </w:t>
      </w:r>
    </w:p>
    <w:p>
      <w:pPr>
        <w:spacing w:after="0"/>
        <w:ind w:left="0"/>
        <w:jc w:val="both"/>
      </w:pPr>
      <w:r>
        <w:rPr>
          <w:rFonts w:ascii="Times New Roman"/>
          <w:b w:val="false"/>
          <w:i w:val="false"/>
          <w:color w:val="000000"/>
          <w:sz w:val="28"/>
        </w:rPr>
        <w:t xml:space="preserve">
                                1809/1 жасасқан шарт </w:t>
      </w:r>
    </w:p>
    <w:p>
      <w:pPr>
        <w:spacing w:after="0"/>
        <w:ind w:left="0"/>
        <w:jc w:val="both"/>
      </w:pPr>
      <w:r>
        <w:rPr>
          <w:rFonts w:ascii="Times New Roman"/>
          <w:b w:val="false"/>
          <w:i w:val="false"/>
          <w:color w:val="000000"/>
          <w:sz w:val="28"/>
        </w:rPr>
        <w:t xml:space="preserve">
                                бойынша 180 адам-күн </w:t>
      </w:r>
    </w:p>
    <w:p>
      <w:pPr>
        <w:spacing w:after="0"/>
        <w:ind w:left="0"/>
        <w:jc w:val="both"/>
      </w:pPr>
      <w:r>
        <w:rPr>
          <w:rFonts w:ascii="Times New Roman"/>
          <w:b w:val="false"/>
          <w:i w:val="false"/>
          <w:color w:val="000000"/>
          <w:sz w:val="28"/>
        </w:rPr>
        <w:t xml:space="preserve">
                                жүйесімен жұмыс </w:t>
      </w:r>
    </w:p>
    <w:p>
      <w:pPr>
        <w:spacing w:after="0"/>
        <w:ind w:left="0"/>
        <w:jc w:val="both"/>
      </w:pPr>
      <w:r>
        <w:rPr>
          <w:rFonts w:ascii="Times New Roman"/>
          <w:b w:val="false"/>
          <w:i w:val="false"/>
          <w:color w:val="000000"/>
          <w:sz w:val="28"/>
        </w:rPr>
        <w:t xml:space="preserve">
                                iстеугe оқыту. </w:t>
      </w:r>
    </w:p>
    <w:p>
      <w:pPr>
        <w:spacing w:after="0"/>
        <w:ind w:left="0"/>
        <w:jc w:val="both"/>
      </w:pPr>
      <w:r>
        <w:rPr>
          <w:rFonts w:ascii="Times New Roman"/>
          <w:b w:val="false"/>
          <w:i w:val="false"/>
          <w:color w:val="000000"/>
          <w:sz w:val="28"/>
        </w:rPr>
        <w:t xml:space="preserve">
                                Салық заңдарын         Жыл  Қазақстан </w:t>
      </w:r>
    </w:p>
    <w:p>
      <w:pPr>
        <w:spacing w:after="0"/>
        <w:ind w:left="0"/>
        <w:jc w:val="both"/>
      </w:pPr>
      <w:r>
        <w:rPr>
          <w:rFonts w:ascii="Times New Roman"/>
          <w:b w:val="false"/>
          <w:i w:val="false"/>
          <w:color w:val="000000"/>
          <w:sz w:val="28"/>
        </w:rPr>
        <w:t xml:space="preserve">
                                түсiндiру бойынша      бойы Республикасы </w:t>
      </w:r>
    </w:p>
    <w:p>
      <w:pPr>
        <w:spacing w:after="0"/>
        <w:ind w:left="0"/>
        <w:jc w:val="both"/>
      </w:pPr>
      <w:r>
        <w:rPr>
          <w:rFonts w:ascii="Times New Roman"/>
          <w:b w:val="false"/>
          <w:i w:val="false"/>
          <w:color w:val="000000"/>
          <w:sz w:val="28"/>
        </w:rPr>
        <w:t xml:space="preserve">
                                мультимедиялық              Қаржы мини. </w:t>
      </w:r>
    </w:p>
    <w:p>
      <w:pPr>
        <w:spacing w:after="0"/>
        <w:ind w:left="0"/>
        <w:jc w:val="both"/>
      </w:pPr>
      <w:r>
        <w:rPr>
          <w:rFonts w:ascii="Times New Roman"/>
          <w:b w:val="false"/>
          <w:i w:val="false"/>
          <w:color w:val="000000"/>
          <w:sz w:val="28"/>
        </w:rPr>
        <w:t xml:space="preserve">
                                ақпараттық жүйелердiң       стрлігінің </w:t>
      </w:r>
    </w:p>
    <w:p>
      <w:pPr>
        <w:spacing w:after="0"/>
        <w:ind w:left="0"/>
        <w:jc w:val="both"/>
      </w:pPr>
      <w:r>
        <w:rPr>
          <w:rFonts w:ascii="Times New Roman"/>
          <w:b w:val="false"/>
          <w:i w:val="false"/>
          <w:color w:val="000000"/>
          <w:sz w:val="28"/>
        </w:rPr>
        <w:t xml:space="preserve">
                                пилоттық жобаларын          Салық </w:t>
      </w:r>
    </w:p>
    <w:p>
      <w:pPr>
        <w:spacing w:after="0"/>
        <w:ind w:left="0"/>
        <w:jc w:val="both"/>
      </w:pPr>
      <w:r>
        <w:rPr>
          <w:rFonts w:ascii="Times New Roman"/>
          <w:b w:val="false"/>
          <w:i w:val="false"/>
          <w:color w:val="000000"/>
          <w:sz w:val="28"/>
        </w:rPr>
        <w:t xml:space="preserve">
                                сүйемелдеу -                комитеті </w:t>
      </w:r>
    </w:p>
    <w:p>
      <w:pPr>
        <w:spacing w:after="0"/>
        <w:ind w:left="0"/>
        <w:jc w:val="both"/>
      </w:pPr>
      <w:r>
        <w:rPr>
          <w:rFonts w:ascii="Times New Roman"/>
          <w:b w:val="false"/>
          <w:i w:val="false"/>
          <w:color w:val="000000"/>
          <w:sz w:val="28"/>
        </w:rPr>
        <w:t xml:space="preserve">
                                "Қазақтелеком" ААҚ-мен </w:t>
      </w:r>
    </w:p>
    <w:p>
      <w:pPr>
        <w:spacing w:after="0"/>
        <w:ind w:left="0"/>
        <w:jc w:val="both"/>
      </w:pPr>
      <w:r>
        <w:rPr>
          <w:rFonts w:ascii="Times New Roman"/>
          <w:b w:val="false"/>
          <w:i w:val="false"/>
          <w:color w:val="000000"/>
          <w:sz w:val="28"/>
        </w:rPr>
        <w:t xml:space="preserve">
                                2001 жылғы 12 </w:t>
      </w:r>
    </w:p>
    <w:p>
      <w:pPr>
        <w:spacing w:after="0"/>
        <w:ind w:left="0"/>
        <w:jc w:val="both"/>
      </w:pPr>
      <w:r>
        <w:rPr>
          <w:rFonts w:ascii="Times New Roman"/>
          <w:b w:val="false"/>
          <w:i w:val="false"/>
          <w:color w:val="000000"/>
          <w:sz w:val="28"/>
        </w:rPr>
        <w:t xml:space="preserve">
                                желтоқсандағы N МКМ </w:t>
      </w:r>
    </w:p>
    <w:p>
      <w:pPr>
        <w:spacing w:after="0"/>
        <w:ind w:left="0"/>
        <w:jc w:val="both"/>
      </w:pPr>
      <w:r>
        <w:rPr>
          <w:rFonts w:ascii="Times New Roman"/>
          <w:b w:val="false"/>
          <w:i w:val="false"/>
          <w:color w:val="000000"/>
          <w:sz w:val="28"/>
        </w:rPr>
        <w:t xml:space="preserve">
                                1809/5 жасасқан шарт </w:t>
      </w:r>
    </w:p>
    <w:p>
      <w:pPr>
        <w:spacing w:after="0"/>
        <w:ind w:left="0"/>
        <w:jc w:val="both"/>
      </w:pPr>
      <w:r>
        <w:rPr>
          <w:rFonts w:ascii="Times New Roman"/>
          <w:b w:val="false"/>
          <w:i w:val="false"/>
          <w:color w:val="000000"/>
          <w:sz w:val="28"/>
        </w:rPr>
        <w:t xml:space="preserve">
                                бойынша 3650 адам-күн </w:t>
      </w:r>
    </w:p>
    <w:p>
      <w:pPr>
        <w:spacing w:after="0"/>
        <w:ind w:left="0"/>
        <w:jc w:val="both"/>
      </w:pPr>
      <w:r>
        <w:rPr>
          <w:rFonts w:ascii="Times New Roman"/>
          <w:b w:val="false"/>
          <w:i w:val="false"/>
          <w:color w:val="000000"/>
          <w:sz w:val="28"/>
        </w:rPr>
        <w:t xml:space="preserve">
                                жүйесімен жұмыс </w:t>
      </w:r>
    </w:p>
    <w:p>
      <w:pPr>
        <w:spacing w:after="0"/>
        <w:ind w:left="0"/>
        <w:jc w:val="both"/>
      </w:pPr>
      <w:r>
        <w:rPr>
          <w:rFonts w:ascii="Times New Roman"/>
          <w:b w:val="false"/>
          <w:i w:val="false"/>
          <w:color w:val="000000"/>
          <w:sz w:val="28"/>
        </w:rPr>
        <w:t xml:space="preserve">
                                iстеугe оқыту. </w:t>
      </w:r>
    </w:p>
    <w:p>
      <w:pPr>
        <w:spacing w:after="0"/>
        <w:ind w:left="0"/>
        <w:jc w:val="both"/>
      </w:pPr>
      <w:r>
        <w:rPr>
          <w:rFonts w:ascii="Times New Roman"/>
          <w:b w:val="false"/>
          <w:i w:val="false"/>
          <w:color w:val="000000"/>
          <w:sz w:val="28"/>
        </w:rPr>
        <w:t xml:space="preserve">
                                Салық төлеушiлерге     Жыл  Қазақстан </w:t>
      </w:r>
    </w:p>
    <w:p>
      <w:pPr>
        <w:spacing w:after="0"/>
        <w:ind w:left="0"/>
        <w:jc w:val="both"/>
      </w:pPr>
      <w:r>
        <w:rPr>
          <w:rFonts w:ascii="Times New Roman"/>
          <w:b w:val="false"/>
          <w:i w:val="false"/>
          <w:color w:val="000000"/>
          <w:sz w:val="28"/>
        </w:rPr>
        <w:t xml:space="preserve">
                                және Қазақстан         бойы Республикасы </w:t>
      </w:r>
    </w:p>
    <w:p>
      <w:pPr>
        <w:spacing w:after="0"/>
        <w:ind w:left="0"/>
        <w:jc w:val="both"/>
      </w:pPr>
      <w:r>
        <w:rPr>
          <w:rFonts w:ascii="Times New Roman"/>
          <w:b w:val="false"/>
          <w:i w:val="false"/>
          <w:color w:val="000000"/>
          <w:sz w:val="28"/>
        </w:rPr>
        <w:t xml:space="preserve">
                                Республикасы Қаржы          Қаржы мини. </w:t>
      </w:r>
    </w:p>
    <w:p>
      <w:pPr>
        <w:spacing w:after="0"/>
        <w:ind w:left="0"/>
        <w:jc w:val="both"/>
      </w:pPr>
      <w:r>
        <w:rPr>
          <w:rFonts w:ascii="Times New Roman"/>
          <w:b w:val="false"/>
          <w:i w:val="false"/>
          <w:color w:val="000000"/>
          <w:sz w:val="28"/>
        </w:rPr>
        <w:t xml:space="preserve">
                                министрлiгі Салық           стрлігінің </w:t>
      </w:r>
    </w:p>
    <w:p>
      <w:pPr>
        <w:spacing w:after="0"/>
        <w:ind w:left="0"/>
        <w:jc w:val="both"/>
      </w:pPr>
      <w:r>
        <w:rPr>
          <w:rFonts w:ascii="Times New Roman"/>
          <w:b w:val="false"/>
          <w:i w:val="false"/>
          <w:color w:val="000000"/>
          <w:sz w:val="28"/>
        </w:rPr>
        <w:t xml:space="preserve">
                                комитетiнiң аумақтық        Салық </w:t>
      </w:r>
    </w:p>
    <w:p>
      <w:pPr>
        <w:spacing w:after="0"/>
        <w:ind w:left="0"/>
        <w:jc w:val="both"/>
      </w:pPr>
      <w:r>
        <w:rPr>
          <w:rFonts w:ascii="Times New Roman"/>
          <w:b w:val="false"/>
          <w:i w:val="false"/>
          <w:color w:val="000000"/>
          <w:sz w:val="28"/>
        </w:rPr>
        <w:t xml:space="preserve">
                                бөлiмшелеріне               комитеті </w:t>
      </w:r>
    </w:p>
    <w:p>
      <w:pPr>
        <w:spacing w:after="0"/>
        <w:ind w:left="0"/>
        <w:jc w:val="both"/>
      </w:pPr>
      <w:r>
        <w:rPr>
          <w:rFonts w:ascii="Times New Roman"/>
          <w:b w:val="false"/>
          <w:i w:val="false"/>
          <w:color w:val="000000"/>
          <w:sz w:val="28"/>
        </w:rPr>
        <w:t xml:space="preserve">
                                кепiлдiк берiлген </w:t>
      </w:r>
    </w:p>
    <w:p>
      <w:pPr>
        <w:spacing w:after="0"/>
        <w:ind w:left="0"/>
        <w:jc w:val="both"/>
      </w:pPr>
      <w:r>
        <w:rPr>
          <w:rFonts w:ascii="Times New Roman"/>
          <w:b w:val="false"/>
          <w:i w:val="false"/>
          <w:color w:val="000000"/>
          <w:sz w:val="28"/>
        </w:rPr>
        <w:t xml:space="preserve">
                                ақпараттық жүйелерді </w:t>
      </w:r>
    </w:p>
    <w:p>
      <w:pPr>
        <w:spacing w:after="0"/>
        <w:ind w:left="0"/>
        <w:jc w:val="both"/>
      </w:pP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оның iшiнде: 224 </w:t>
      </w:r>
    </w:p>
    <w:p>
      <w:pPr>
        <w:spacing w:after="0"/>
        <w:ind w:left="0"/>
        <w:jc w:val="both"/>
      </w:pPr>
      <w:r>
        <w:rPr>
          <w:rFonts w:ascii="Times New Roman"/>
          <w:b w:val="false"/>
          <w:i w:val="false"/>
          <w:color w:val="000000"/>
          <w:sz w:val="28"/>
        </w:rPr>
        <w:t xml:space="preserve">
                                салық комитеттерiнде </w:t>
      </w:r>
    </w:p>
    <w:p>
      <w:pPr>
        <w:spacing w:after="0"/>
        <w:ind w:left="0"/>
        <w:jc w:val="both"/>
      </w:pPr>
      <w:r>
        <w:rPr>
          <w:rFonts w:ascii="Times New Roman"/>
          <w:b w:val="false"/>
          <w:i w:val="false"/>
          <w:color w:val="000000"/>
          <w:sz w:val="28"/>
        </w:rPr>
        <w:t xml:space="preserve">
                                жүйелерді инсталляция. </w:t>
      </w:r>
    </w:p>
    <w:p>
      <w:pPr>
        <w:spacing w:after="0"/>
        <w:ind w:left="0"/>
        <w:jc w:val="both"/>
      </w:pPr>
      <w:r>
        <w:rPr>
          <w:rFonts w:ascii="Times New Roman"/>
          <w:b w:val="false"/>
          <w:i w:val="false"/>
          <w:color w:val="000000"/>
          <w:sz w:val="28"/>
        </w:rPr>
        <w:t xml:space="preserve">
                                лау, көбейту,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және қолдау, жүйелердi </w:t>
      </w:r>
    </w:p>
    <w:p>
      <w:pPr>
        <w:spacing w:after="0"/>
        <w:ind w:left="0"/>
        <w:jc w:val="both"/>
      </w:pPr>
      <w:r>
        <w:rPr>
          <w:rFonts w:ascii="Times New Roman"/>
          <w:b w:val="false"/>
          <w:i w:val="false"/>
          <w:color w:val="000000"/>
          <w:sz w:val="28"/>
        </w:rPr>
        <w:t xml:space="preserve">
                                сүйемелдеулерді </w:t>
      </w:r>
    </w:p>
    <w:p>
      <w:pPr>
        <w:spacing w:after="0"/>
        <w:ind w:left="0"/>
        <w:jc w:val="both"/>
      </w:pPr>
      <w:r>
        <w:rPr>
          <w:rFonts w:ascii="Times New Roman"/>
          <w:b w:val="false"/>
          <w:i w:val="false"/>
          <w:color w:val="000000"/>
          <w:sz w:val="28"/>
        </w:rPr>
        <w:t xml:space="preserve">
                                көбейту, жүйелерді </w:t>
      </w:r>
    </w:p>
    <w:p>
      <w:pPr>
        <w:spacing w:after="0"/>
        <w:ind w:left="0"/>
        <w:jc w:val="both"/>
      </w:pPr>
      <w:r>
        <w:rPr>
          <w:rFonts w:ascii="Times New Roman"/>
          <w:b w:val="false"/>
          <w:i w:val="false"/>
          <w:color w:val="000000"/>
          <w:sz w:val="28"/>
        </w:rPr>
        <w:t xml:space="preserve">
                                инсталляциялау, </w:t>
      </w:r>
    </w:p>
    <w:p>
      <w:pPr>
        <w:spacing w:after="0"/>
        <w:ind w:left="0"/>
        <w:jc w:val="both"/>
      </w:pPr>
      <w:r>
        <w:rPr>
          <w:rFonts w:ascii="Times New Roman"/>
          <w:b w:val="false"/>
          <w:i w:val="false"/>
          <w:color w:val="000000"/>
          <w:sz w:val="28"/>
        </w:rPr>
        <w:t xml:space="preserve">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"New Age Тесhnоlоgies" </w:t>
      </w:r>
    </w:p>
    <w:p>
      <w:pPr>
        <w:spacing w:after="0"/>
        <w:ind w:left="0"/>
        <w:jc w:val="both"/>
      </w:pPr>
      <w:r>
        <w:rPr>
          <w:rFonts w:ascii="Times New Roman"/>
          <w:b w:val="false"/>
          <w:i w:val="false"/>
          <w:color w:val="000000"/>
          <w:sz w:val="28"/>
        </w:rPr>
        <w:t xml:space="preserve">
                                ЖАҚ-мен 2001 жылғы </w:t>
      </w:r>
    </w:p>
    <w:p>
      <w:pPr>
        <w:spacing w:after="0"/>
        <w:ind w:left="0"/>
        <w:jc w:val="both"/>
      </w:pPr>
      <w:r>
        <w:rPr>
          <w:rFonts w:ascii="Times New Roman"/>
          <w:b w:val="false"/>
          <w:i w:val="false"/>
          <w:color w:val="000000"/>
          <w:sz w:val="28"/>
        </w:rPr>
        <w:t xml:space="preserve">
                                3 қазандағы </w:t>
      </w:r>
    </w:p>
    <w:p>
      <w:pPr>
        <w:spacing w:after="0"/>
        <w:ind w:left="0"/>
        <w:jc w:val="both"/>
      </w:pPr>
      <w:r>
        <w:rPr>
          <w:rFonts w:ascii="Times New Roman"/>
          <w:b w:val="false"/>
          <w:i w:val="false"/>
          <w:color w:val="000000"/>
          <w:sz w:val="28"/>
        </w:rPr>
        <w:t xml:space="preserve">
                                N МКМ 1809/7 жасасқан </w:t>
      </w:r>
    </w:p>
    <w:p>
      <w:pPr>
        <w:spacing w:after="0"/>
        <w:ind w:left="0"/>
        <w:jc w:val="both"/>
      </w:pPr>
      <w:r>
        <w:rPr>
          <w:rFonts w:ascii="Times New Roman"/>
          <w:b w:val="false"/>
          <w:i w:val="false"/>
          <w:color w:val="000000"/>
          <w:sz w:val="28"/>
        </w:rPr>
        <w:t xml:space="preserve">
                                шарт бойынша 187 </w:t>
      </w:r>
    </w:p>
    <w:p>
      <w:pPr>
        <w:spacing w:after="0"/>
        <w:ind w:left="0"/>
        <w:jc w:val="both"/>
      </w:pPr>
      <w:r>
        <w:rPr>
          <w:rFonts w:ascii="Times New Roman"/>
          <w:b w:val="false"/>
          <w:i w:val="false"/>
          <w:color w:val="000000"/>
          <w:sz w:val="28"/>
        </w:rPr>
        <w:t xml:space="preserve">
                                адам-күн жүйесiмен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Қазақстан Республикасы Жыл  Қазақстан </w:t>
      </w:r>
    </w:p>
    <w:p>
      <w:pPr>
        <w:spacing w:after="0"/>
        <w:ind w:left="0"/>
        <w:jc w:val="both"/>
      </w:pPr>
      <w:r>
        <w:rPr>
          <w:rFonts w:ascii="Times New Roman"/>
          <w:b w:val="false"/>
          <w:i w:val="false"/>
          <w:color w:val="000000"/>
          <w:sz w:val="28"/>
        </w:rPr>
        <w:t xml:space="preserve">
                                Қаржы министрлігі      бойы Республикасы </w:t>
      </w:r>
    </w:p>
    <w:p>
      <w:pPr>
        <w:spacing w:after="0"/>
        <w:ind w:left="0"/>
        <w:jc w:val="both"/>
      </w:pPr>
      <w:r>
        <w:rPr>
          <w:rFonts w:ascii="Times New Roman"/>
          <w:b w:val="false"/>
          <w:i w:val="false"/>
          <w:color w:val="000000"/>
          <w:sz w:val="28"/>
        </w:rPr>
        <w:t xml:space="preserve">
                                салық органдарының          Қаржы мини. </w:t>
      </w:r>
    </w:p>
    <w:p>
      <w:pPr>
        <w:spacing w:after="0"/>
        <w:ind w:left="0"/>
        <w:jc w:val="both"/>
      </w:pPr>
      <w:r>
        <w:rPr>
          <w:rFonts w:ascii="Times New Roman"/>
          <w:b w:val="false"/>
          <w:i w:val="false"/>
          <w:color w:val="000000"/>
          <w:sz w:val="28"/>
        </w:rPr>
        <w:t xml:space="preserve">
                                ақпараттарын қорғаудың      стрлігінің </w:t>
      </w:r>
    </w:p>
    <w:p>
      <w:pPr>
        <w:spacing w:after="0"/>
        <w:ind w:left="0"/>
        <w:jc w:val="both"/>
      </w:pPr>
      <w:r>
        <w:rPr>
          <w:rFonts w:ascii="Times New Roman"/>
          <w:b w:val="false"/>
          <w:i w:val="false"/>
          <w:color w:val="000000"/>
          <w:sz w:val="28"/>
        </w:rPr>
        <w:t xml:space="preserve">
                                ақпараттық жүйелерді        Салық </w:t>
      </w:r>
    </w:p>
    <w:p>
      <w:pPr>
        <w:spacing w:after="0"/>
        <w:ind w:left="0"/>
        <w:jc w:val="both"/>
      </w:pPr>
      <w:r>
        <w:rPr>
          <w:rFonts w:ascii="Times New Roman"/>
          <w:b w:val="false"/>
          <w:i w:val="false"/>
          <w:color w:val="000000"/>
          <w:sz w:val="28"/>
        </w:rPr>
        <w:t xml:space="preserve">
                                сүйемелдеу,                 комитеті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сертификаттау </w:t>
      </w:r>
    </w:p>
    <w:p>
      <w:pPr>
        <w:spacing w:after="0"/>
        <w:ind w:left="0"/>
        <w:jc w:val="both"/>
      </w:pPr>
      <w:r>
        <w:rPr>
          <w:rFonts w:ascii="Times New Roman"/>
          <w:b w:val="false"/>
          <w:i w:val="false"/>
          <w:color w:val="000000"/>
          <w:sz w:val="28"/>
        </w:rPr>
        <w:t xml:space="preserve">
                                орталығының қызметін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224 салық комитет. </w:t>
      </w:r>
    </w:p>
    <w:p>
      <w:pPr>
        <w:spacing w:after="0"/>
        <w:ind w:left="0"/>
        <w:jc w:val="both"/>
      </w:pPr>
      <w:r>
        <w:rPr>
          <w:rFonts w:ascii="Times New Roman"/>
          <w:b w:val="false"/>
          <w:i w:val="false"/>
          <w:color w:val="000000"/>
          <w:sz w:val="28"/>
        </w:rPr>
        <w:t xml:space="preserve">
                                терiнде жүйелерді </w:t>
      </w:r>
    </w:p>
    <w:p>
      <w:pPr>
        <w:spacing w:after="0"/>
        <w:ind w:left="0"/>
        <w:jc w:val="both"/>
      </w:pPr>
      <w:r>
        <w:rPr>
          <w:rFonts w:ascii="Times New Roman"/>
          <w:b w:val="false"/>
          <w:i w:val="false"/>
          <w:color w:val="000000"/>
          <w:sz w:val="28"/>
        </w:rPr>
        <w:t xml:space="preserve">
                                инсталляциялау және </w:t>
      </w:r>
    </w:p>
    <w:p>
      <w:pPr>
        <w:spacing w:after="0"/>
        <w:ind w:left="0"/>
        <w:jc w:val="both"/>
      </w:pPr>
      <w:r>
        <w:rPr>
          <w:rFonts w:ascii="Times New Roman"/>
          <w:b w:val="false"/>
          <w:i w:val="false"/>
          <w:color w:val="000000"/>
          <w:sz w:val="28"/>
        </w:rPr>
        <w:t xml:space="preserve">
                                көбейту, жүйелерді </w:t>
      </w:r>
    </w:p>
    <w:p>
      <w:pPr>
        <w:spacing w:after="0"/>
        <w:ind w:left="0"/>
        <w:jc w:val="both"/>
      </w:pPr>
      <w:r>
        <w:rPr>
          <w:rFonts w:ascii="Times New Roman"/>
          <w:b w:val="false"/>
          <w:i w:val="false"/>
          <w:color w:val="000000"/>
          <w:sz w:val="28"/>
        </w:rPr>
        <w:t xml:space="preserve">
                                сүйемелдеу және қолдау, </w:t>
      </w:r>
    </w:p>
    <w:p>
      <w:pPr>
        <w:spacing w:after="0"/>
        <w:ind w:left="0"/>
        <w:jc w:val="both"/>
      </w:pPr>
      <w:r>
        <w:rPr>
          <w:rFonts w:ascii="Times New Roman"/>
          <w:b w:val="false"/>
          <w:i w:val="false"/>
          <w:color w:val="000000"/>
          <w:sz w:val="28"/>
        </w:rPr>
        <w:t xml:space="preserve">
                                жүйелердi </w:t>
      </w:r>
    </w:p>
    <w:p>
      <w:pPr>
        <w:spacing w:after="0"/>
        <w:ind w:left="0"/>
        <w:jc w:val="both"/>
      </w:pPr>
      <w:r>
        <w:rPr>
          <w:rFonts w:ascii="Times New Roman"/>
          <w:b w:val="false"/>
          <w:i w:val="false"/>
          <w:color w:val="000000"/>
          <w:sz w:val="28"/>
        </w:rPr>
        <w:t xml:space="preserve">
                                сүйемелдеулерді </w:t>
      </w:r>
    </w:p>
    <w:p>
      <w:pPr>
        <w:spacing w:after="0"/>
        <w:ind w:left="0"/>
        <w:jc w:val="both"/>
      </w:pPr>
      <w:r>
        <w:rPr>
          <w:rFonts w:ascii="Times New Roman"/>
          <w:b w:val="false"/>
          <w:i w:val="false"/>
          <w:color w:val="000000"/>
          <w:sz w:val="28"/>
        </w:rPr>
        <w:t xml:space="preserve">
                                көбейту, жүйелерді </w:t>
      </w:r>
    </w:p>
    <w:p>
      <w:pPr>
        <w:spacing w:after="0"/>
        <w:ind w:left="0"/>
        <w:jc w:val="both"/>
      </w:pPr>
      <w:r>
        <w:rPr>
          <w:rFonts w:ascii="Times New Roman"/>
          <w:b w:val="false"/>
          <w:i w:val="false"/>
          <w:color w:val="000000"/>
          <w:sz w:val="28"/>
        </w:rPr>
        <w:t xml:space="preserve">
                                инсталляциялау, </w:t>
      </w:r>
    </w:p>
    <w:p>
      <w:pPr>
        <w:spacing w:after="0"/>
        <w:ind w:left="0"/>
        <w:jc w:val="both"/>
      </w:pPr>
      <w:r>
        <w:rPr>
          <w:rFonts w:ascii="Times New Roman"/>
          <w:b w:val="false"/>
          <w:i w:val="false"/>
          <w:color w:val="000000"/>
          <w:sz w:val="28"/>
        </w:rPr>
        <w:t xml:space="preserve">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 </w:t>
      </w:r>
    </w:p>
    <w:p>
      <w:pPr>
        <w:spacing w:after="0"/>
        <w:ind w:left="0"/>
        <w:jc w:val="both"/>
      </w:pPr>
      <w:r>
        <w:rPr>
          <w:rFonts w:ascii="Times New Roman"/>
          <w:b w:val="false"/>
          <w:i w:val="false"/>
          <w:color w:val="000000"/>
          <w:sz w:val="28"/>
        </w:rPr>
        <w:t xml:space="preserve">
                                жүйелердiң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жүйелермен жұмыс </w:t>
      </w:r>
    </w:p>
    <w:p>
      <w:pPr>
        <w:spacing w:after="0"/>
        <w:ind w:left="0"/>
        <w:jc w:val="both"/>
      </w:pPr>
      <w:r>
        <w:rPr>
          <w:rFonts w:ascii="Times New Roman"/>
          <w:b w:val="false"/>
          <w:i w:val="false"/>
          <w:color w:val="000000"/>
          <w:sz w:val="28"/>
        </w:rPr>
        <w:t xml:space="preserve">
                                істеуге оқыту, </w:t>
      </w:r>
    </w:p>
    <w:p>
      <w:pPr>
        <w:spacing w:after="0"/>
        <w:ind w:left="0"/>
        <w:jc w:val="both"/>
      </w:pPr>
      <w:r>
        <w:rPr>
          <w:rFonts w:ascii="Times New Roman"/>
          <w:b w:val="false"/>
          <w:i w:val="false"/>
          <w:color w:val="000000"/>
          <w:sz w:val="28"/>
        </w:rPr>
        <w:t xml:space="preserve">
                                "Тұмар CSP" крипто. </w:t>
      </w:r>
    </w:p>
    <w:p>
      <w:pPr>
        <w:spacing w:after="0"/>
        <w:ind w:left="0"/>
        <w:jc w:val="both"/>
      </w:pPr>
      <w:r>
        <w:rPr>
          <w:rFonts w:ascii="Times New Roman"/>
          <w:b w:val="false"/>
          <w:i w:val="false"/>
          <w:color w:val="000000"/>
          <w:sz w:val="28"/>
        </w:rPr>
        <w:t xml:space="preserve">
                                провайдердің бағдар. </w:t>
      </w:r>
    </w:p>
    <w:p>
      <w:pPr>
        <w:spacing w:after="0"/>
        <w:ind w:left="0"/>
        <w:jc w:val="both"/>
      </w:pPr>
      <w:r>
        <w:rPr>
          <w:rFonts w:ascii="Times New Roman"/>
          <w:b w:val="false"/>
          <w:i w:val="false"/>
          <w:color w:val="000000"/>
          <w:sz w:val="28"/>
        </w:rPr>
        <w:t xml:space="preserve">
                                ламалық қамтамасыз </w:t>
      </w:r>
    </w:p>
    <w:p>
      <w:pPr>
        <w:spacing w:after="0"/>
        <w:ind w:left="0"/>
        <w:jc w:val="both"/>
      </w:pPr>
      <w:r>
        <w:rPr>
          <w:rFonts w:ascii="Times New Roman"/>
          <w:b w:val="false"/>
          <w:i w:val="false"/>
          <w:color w:val="000000"/>
          <w:sz w:val="28"/>
        </w:rPr>
        <w:t xml:space="preserve">
                                етілуiне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енгізу, жүйемен жұмыс </w:t>
      </w:r>
    </w:p>
    <w:p>
      <w:pPr>
        <w:spacing w:after="0"/>
        <w:ind w:left="0"/>
        <w:jc w:val="both"/>
      </w:pPr>
      <w:r>
        <w:rPr>
          <w:rFonts w:ascii="Times New Roman"/>
          <w:b w:val="false"/>
          <w:i w:val="false"/>
          <w:color w:val="000000"/>
          <w:sz w:val="28"/>
        </w:rPr>
        <w:t xml:space="preserve">
                                істеуге оқыту; </w:t>
      </w:r>
    </w:p>
    <w:p>
      <w:pPr>
        <w:spacing w:after="0"/>
        <w:ind w:left="0"/>
        <w:jc w:val="both"/>
      </w:pPr>
      <w:r>
        <w:rPr>
          <w:rFonts w:ascii="Times New Roman"/>
          <w:b w:val="false"/>
          <w:i w:val="false"/>
          <w:color w:val="000000"/>
          <w:sz w:val="28"/>
        </w:rPr>
        <w:t xml:space="preserve">
                                "НИЛ Гамма </w:t>
      </w:r>
    </w:p>
    <w:p>
      <w:pPr>
        <w:spacing w:after="0"/>
        <w:ind w:left="0"/>
        <w:jc w:val="both"/>
      </w:pPr>
      <w:r>
        <w:rPr>
          <w:rFonts w:ascii="Times New Roman"/>
          <w:b w:val="false"/>
          <w:i w:val="false"/>
          <w:color w:val="000000"/>
          <w:sz w:val="28"/>
        </w:rPr>
        <w:t xml:space="preserve">
                                технологиялары" </w:t>
      </w:r>
    </w:p>
    <w:p>
      <w:pPr>
        <w:spacing w:after="0"/>
        <w:ind w:left="0"/>
        <w:jc w:val="both"/>
      </w:pPr>
      <w:r>
        <w:rPr>
          <w:rFonts w:ascii="Times New Roman"/>
          <w:b w:val="false"/>
          <w:i w:val="false"/>
          <w:color w:val="000000"/>
          <w:sz w:val="28"/>
        </w:rPr>
        <w:t xml:space="preserve">
                                ЖШС-мен 2001 жылғы </w:t>
      </w:r>
    </w:p>
    <w:p>
      <w:pPr>
        <w:spacing w:after="0"/>
        <w:ind w:left="0"/>
        <w:jc w:val="both"/>
      </w:pPr>
      <w:r>
        <w:rPr>
          <w:rFonts w:ascii="Times New Roman"/>
          <w:b w:val="false"/>
          <w:i w:val="false"/>
          <w:color w:val="000000"/>
          <w:sz w:val="28"/>
        </w:rPr>
        <w:t xml:space="preserve">
                                8 қазандағы </w:t>
      </w:r>
    </w:p>
    <w:p>
      <w:pPr>
        <w:spacing w:after="0"/>
        <w:ind w:left="0"/>
        <w:jc w:val="both"/>
      </w:pPr>
      <w:r>
        <w:rPr>
          <w:rFonts w:ascii="Times New Roman"/>
          <w:b w:val="false"/>
          <w:i w:val="false"/>
          <w:color w:val="000000"/>
          <w:sz w:val="28"/>
        </w:rPr>
        <w:t xml:space="preserve">
                                N МКМ 1809/6 жасасқан </w:t>
      </w:r>
    </w:p>
    <w:p>
      <w:pPr>
        <w:spacing w:after="0"/>
        <w:ind w:left="0"/>
        <w:jc w:val="both"/>
      </w:pPr>
      <w:r>
        <w:rPr>
          <w:rFonts w:ascii="Times New Roman"/>
          <w:b w:val="false"/>
          <w:i w:val="false"/>
          <w:color w:val="000000"/>
          <w:sz w:val="28"/>
        </w:rPr>
        <w:t xml:space="preserve">
                                шарт бойынша 300 </w:t>
      </w:r>
    </w:p>
    <w:p>
      <w:pPr>
        <w:spacing w:after="0"/>
        <w:ind w:left="0"/>
        <w:jc w:val="both"/>
      </w:pPr>
      <w:r>
        <w:rPr>
          <w:rFonts w:ascii="Times New Roman"/>
          <w:b w:val="false"/>
          <w:i w:val="false"/>
          <w:color w:val="000000"/>
          <w:sz w:val="28"/>
        </w:rPr>
        <w:t xml:space="preserve">
                                күнтізбелік күн- </w:t>
      </w:r>
    </w:p>
    <w:p>
      <w:pPr>
        <w:spacing w:after="0"/>
        <w:ind w:left="0"/>
        <w:jc w:val="both"/>
      </w:pPr>
      <w:r>
        <w:rPr>
          <w:rFonts w:ascii="Times New Roman"/>
          <w:b w:val="false"/>
          <w:i w:val="false"/>
          <w:color w:val="000000"/>
          <w:sz w:val="28"/>
        </w:rPr>
        <w:t xml:space="preserve">
                                техникалық қолдау. </w:t>
      </w:r>
    </w:p>
    <w:p>
      <w:pPr>
        <w:spacing w:after="0"/>
        <w:ind w:left="0"/>
        <w:jc w:val="both"/>
      </w:pPr>
      <w:r>
        <w:rPr>
          <w:rFonts w:ascii="Times New Roman"/>
          <w:b w:val="false"/>
          <w:i w:val="false"/>
          <w:color w:val="000000"/>
          <w:sz w:val="28"/>
        </w:rPr>
        <w:t xml:space="preserve">
                                Қазақстан Республикасы Жыл  Қазақстан </w:t>
      </w:r>
    </w:p>
    <w:p>
      <w:pPr>
        <w:spacing w:after="0"/>
        <w:ind w:left="0"/>
        <w:jc w:val="both"/>
      </w:pPr>
      <w:r>
        <w:rPr>
          <w:rFonts w:ascii="Times New Roman"/>
          <w:b w:val="false"/>
          <w:i w:val="false"/>
          <w:color w:val="000000"/>
          <w:sz w:val="28"/>
        </w:rPr>
        <w:t xml:space="preserve">
                                Қаржы министрлiгі      бойы Республикасы </w:t>
      </w:r>
    </w:p>
    <w:p>
      <w:pPr>
        <w:spacing w:after="0"/>
        <w:ind w:left="0"/>
        <w:jc w:val="both"/>
      </w:pPr>
      <w:r>
        <w:rPr>
          <w:rFonts w:ascii="Times New Roman"/>
          <w:b w:val="false"/>
          <w:i w:val="false"/>
          <w:color w:val="000000"/>
          <w:sz w:val="28"/>
        </w:rPr>
        <w:t xml:space="preserve">
                                Салық комитетiнiң           Қаржы мини. </w:t>
      </w:r>
    </w:p>
    <w:p>
      <w:pPr>
        <w:spacing w:after="0"/>
        <w:ind w:left="0"/>
        <w:jc w:val="both"/>
      </w:pPr>
      <w:r>
        <w:rPr>
          <w:rFonts w:ascii="Times New Roman"/>
          <w:b w:val="false"/>
          <w:i w:val="false"/>
          <w:color w:val="000000"/>
          <w:sz w:val="28"/>
        </w:rPr>
        <w:t xml:space="preserve">
                                және оның аумақтық          стрлігінің </w:t>
      </w:r>
    </w:p>
    <w:p>
      <w:pPr>
        <w:spacing w:after="0"/>
        <w:ind w:left="0"/>
        <w:jc w:val="both"/>
      </w:pPr>
      <w:r>
        <w:rPr>
          <w:rFonts w:ascii="Times New Roman"/>
          <w:b w:val="false"/>
          <w:i w:val="false"/>
          <w:color w:val="000000"/>
          <w:sz w:val="28"/>
        </w:rPr>
        <w:t xml:space="preserve">
                                бөлiмшелерінің              Салық </w:t>
      </w:r>
    </w:p>
    <w:p>
      <w:pPr>
        <w:spacing w:after="0"/>
        <w:ind w:left="0"/>
        <w:jc w:val="both"/>
      </w:pPr>
      <w:r>
        <w:rPr>
          <w:rFonts w:ascii="Times New Roman"/>
          <w:b w:val="false"/>
          <w:i w:val="false"/>
          <w:color w:val="000000"/>
          <w:sz w:val="28"/>
        </w:rPr>
        <w:t xml:space="preserve">
                                мамандарын қашықтан         комитеті </w:t>
      </w:r>
    </w:p>
    <w:p>
      <w:pPr>
        <w:spacing w:after="0"/>
        <w:ind w:left="0"/>
        <w:jc w:val="both"/>
      </w:pPr>
      <w:r>
        <w:rPr>
          <w:rFonts w:ascii="Times New Roman"/>
          <w:b w:val="false"/>
          <w:i w:val="false"/>
          <w:color w:val="000000"/>
          <w:sz w:val="28"/>
        </w:rPr>
        <w:t xml:space="preserve">
                                оқыту және тестілеу </w:t>
      </w:r>
    </w:p>
    <w:p>
      <w:pPr>
        <w:spacing w:after="0"/>
        <w:ind w:left="0"/>
        <w:jc w:val="both"/>
      </w:pPr>
      <w:r>
        <w:rPr>
          <w:rFonts w:ascii="Times New Roman"/>
          <w:b w:val="false"/>
          <w:i w:val="false"/>
          <w:color w:val="000000"/>
          <w:sz w:val="28"/>
        </w:rPr>
        <w:t xml:space="preserve">
                                ақпараттық жүйелерін </w:t>
      </w:r>
    </w:p>
    <w:p>
      <w:pPr>
        <w:spacing w:after="0"/>
        <w:ind w:left="0"/>
        <w:jc w:val="both"/>
      </w:pP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оның iшiнде: 224 </w:t>
      </w:r>
    </w:p>
    <w:p>
      <w:pPr>
        <w:spacing w:after="0"/>
        <w:ind w:left="0"/>
        <w:jc w:val="both"/>
      </w:pPr>
      <w:r>
        <w:rPr>
          <w:rFonts w:ascii="Times New Roman"/>
          <w:b w:val="false"/>
          <w:i w:val="false"/>
          <w:color w:val="000000"/>
          <w:sz w:val="28"/>
        </w:rPr>
        <w:t xml:space="preserve">
                                салық комитеттерiнде </w:t>
      </w:r>
    </w:p>
    <w:p>
      <w:pPr>
        <w:spacing w:after="0"/>
        <w:ind w:left="0"/>
        <w:jc w:val="both"/>
      </w:pPr>
      <w:r>
        <w:rPr>
          <w:rFonts w:ascii="Times New Roman"/>
          <w:b w:val="false"/>
          <w:i w:val="false"/>
          <w:color w:val="000000"/>
          <w:sz w:val="28"/>
        </w:rPr>
        <w:t xml:space="preserve">
                                жүйелерді инсталляция. </w:t>
      </w:r>
    </w:p>
    <w:p>
      <w:pPr>
        <w:spacing w:after="0"/>
        <w:ind w:left="0"/>
        <w:jc w:val="both"/>
      </w:pPr>
      <w:r>
        <w:rPr>
          <w:rFonts w:ascii="Times New Roman"/>
          <w:b w:val="false"/>
          <w:i w:val="false"/>
          <w:color w:val="000000"/>
          <w:sz w:val="28"/>
        </w:rPr>
        <w:t xml:space="preserve">
                                лау және көбейту;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және қолдау, жүйелердi </w:t>
      </w:r>
    </w:p>
    <w:p>
      <w:pPr>
        <w:spacing w:after="0"/>
        <w:ind w:left="0"/>
        <w:jc w:val="both"/>
      </w:pPr>
      <w:r>
        <w:rPr>
          <w:rFonts w:ascii="Times New Roman"/>
          <w:b w:val="false"/>
          <w:i w:val="false"/>
          <w:color w:val="000000"/>
          <w:sz w:val="28"/>
        </w:rPr>
        <w:t xml:space="preserve">
                                сүйемелдеулерді </w:t>
      </w:r>
    </w:p>
    <w:p>
      <w:pPr>
        <w:spacing w:after="0"/>
        <w:ind w:left="0"/>
        <w:jc w:val="both"/>
      </w:pPr>
      <w:r>
        <w:rPr>
          <w:rFonts w:ascii="Times New Roman"/>
          <w:b w:val="false"/>
          <w:i w:val="false"/>
          <w:color w:val="000000"/>
          <w:sz w:val="28"/>
        </w:rPr>
        <w:t xml:space="preserve">
                                көбейту, жүйелерді </w:t>
      </w:r>
    </w:p>
    <w:p>
      <w:pPr>
        <w:spacing w:after="0"/>
        <w:ind w:left="0"/>
        <w:jc w:val="both"/>
      </w:pPr>
      <w:r>
        <w:rPr>
          <w:rFonts w:ascii="Times New Roman"/>
          <w:b w:val="false"/>
          <w:i w:val="false"/>
          <w:color w:val="000000"/>
          <w:sz w:val="28"/>
        </w:rPr>
        <w:t xml:space="preserve">
                                инсталляциялау, </w:t>
      </w:r>
    </w:p>
    <w:p>
      <w:pPr>
        <w:spacing w:after="0"/>
        <w:ind w:left="0"/>
        <w:jc w:val="both"/>
      </w:pPr>
      <w:r>
        <w:rPr>
          <w:rFonts w:ascii="Times New Roman"/>
          <w:b w:val="false"/>
          <w:i w:val="false"/>
          <w:color w:val="000000"/>
          <w:sz w:val="28"/>
        </w:rPr>
        <w:t xml:space="preserve">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"Глосса" ЖШС-мен </w:t>
      </w:r>
    </w:p>
    <w:p>
      <w:pPr>
        <w:spacing w:after="0"/>
        <w:ind w:left="0"/>
        <w:jc w:val="both"/>
      </w:pPr>
      <w:r>
        <w:rPr>
          <w:rFonts w:ascii="Times New Roman"/>
          <w:b w:val="false"/>
          <w:i w:val="false"/>
          <w:color w:val="000000"/>
          <w:sz w:val="28"/>
        </w:rPr>
        <w:t xml:space="preserve">
                                21.06.2002 ж. </w:t>
      </w:r>
    </w:p>
    <w:p>
      <w:pPr>
        <w:spacing w:after="0"/>
        <w:ind w:left="0"/>
        <w:jc w:val="both"/>
      </w:pPr>
      <w:r>
        <w:rPr>
          <w:rFonts w:ascii="Times New Roman"/>
          <w:b w:val="false"/>
          <w:i w:val="false"/>
          <w:color w:val="000000"/>
          <w:sz w:val="28"/>
        </w:rPr>
        <w:t xml:space="preserve">
                                N 3005/4 шарт бойынша </w:t>
      </w:r>
    </w:p>
    <w:p>
      <w:pPr>
        <w:spacing w:after="0"/>
        <w:ind w:left="0"/>
        <w:jc w:val="both"/>
      </w:pPr>
      <w:r>
        <w:rPr>
          <w:rFonts w:ascii="Times New Roman"/>
          <w:b w:val="false"/>
          <w:i w:val="false"/>
          <w:color w:val="000000"/>
          <w:sz w:val="28"/>
        </w:rPr>
        <w:t xml:space="preserve">
                                1-жүйе-жүйемен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"Қазақстан Республика. Жыл </w:t>
      </w:r>
    </w:p>
    <w:p>
      <w:pPr>
        <w:spacing w:after="0"/>
        <w:ind w:left="0"/>
        <w:jc w:val="both"/>
      </w:pPr>
      <w:r>
        <w:rPr>
          <w:rFonts w:ascii="Times New Roman"/>
          <w:b w:val="false"/>
          <w:i w:val="false"/>
          <w:color w:val="000000"/>
          <w:sz w:val="28"/>
        </w:rPr>
        <w:t xml:space="preserve">
                                сындағы салық төлеу.   бойы </w:t>
      </w:r>
    </w:p>
    <w:p>
      <w:pPr>
        <w:spacing w:after="0"/>
        <w:ind w:left="0"/>
        <w:jc w:val="both"/>
      </w:pPr>
      <w:r>
        <w:rPr>
          <w:rFonts w:ascii="Times New Roman"/>
          <w:b w:val="false"/>
          <w:i w:val="false"/>
          <w:color w:val="000000"/>
          <w:sz w:val="28"/>
        </w:rPr>
        <w:t xml:space="preserve">
                                шілердің және салық </w:t>
      </w:r>
    </w:p>
    <w:p>
      <w:pPr>
        <w:spacing w:after="0"/>
        <w:ind w:left="0"/>
        <w:jc w:val="both"/>
      </w:pPr>
      <w:r>
        <w:rPr>
          <w:rFonts w:ascii="Times New Roman"/>
          <w:b w:val="false"/>
          <w:i w:val="false"/>
          <w:color w:val="000000"/>
          <w:sz w:val="28"/>
        </w:rPr>
        <w:t xml:space="preserve">
                                салынатын объектілер. </w:t>
      </w:r>
    </w:p>
    <w:p>
      <w:pPr>
        <w:spacing w:after="0"/>
        <w:ind w:left="0"/>
        <w:jc w:val="both"/>
      </w:pPr>
      <w:r>
        <w:rPr>
          <w:rFonts w:ascii="Times New Roman"/>
          <w:b w:val="false"/>
          <w:i w:val="false"/>
          <w:color w:val="000000"/>
          <w:sz w:val="28"/>
        </w:rPr>
        <w:t xml:space="preserve">
                                дің Мемлекеттік </w:t>
      </w:r>
    </w:p>
    <w:p>
      <w:pPr>
        <w:spacing w:after="0"/>
        <w:ind w:left="0"/>
        <w:jc w:val="both"/>
      </w:pPr>
      <w:r>
        <w:rPr>
          <w:rFonts w:ascii="Times New Roman"/>
          <w:b w:val="false"/>
          <w:i w:val="false"/>
          <w:color w:val="000000"/>
          <w:sz w:val="28"/>
        </w:rPr>
        <w:t xml:space="preserve">
                                тізімі", оның ішінде: </w:t>
      </w:r>
    </w:p>
    <w:p>
      <w:pPr>
        <w:spacing w:after="0"/>
        <w:ind w:left="0"/>
        <w:jc w:val="both"/>
      </w:pPr>
      <w:r>
        <w:rPr>
          <w:rFonts w:ascii="Times New Roman"/>
          <w:b w:val="false"/>
          <w:i w:val="false"/>
          <w:color w:val="000000"/>
          <w:sz w:val="28"/>
        </w:rPr>
        <w:t xml:space="preserve">
                                224 салық комитет. </w:t>
      </w:r>
    </w:p>
    <w:p>
      <w:pPr>
        <w:spacing w:after="0"/>
        <w:ind w:left="0"/>
        <w:jc w:val="both"/>
      </w:pPr>
      <w:r>
        <w:rPr>
          <w:rFonts w:ascii="Times New Roman"/>
          <w:b w:val="false"/>
          <w:i w:val="false"/>
          <w:color w:val="000000"/>
          <w:sz w:val="28"/>
        </w:rPr>
        <w:t xml:space="preserve">
                                терiнде жүйелерді </w:t>
      </w:r>
    </w:p>
    <w:p>
      <w:pPr>
        <w:spacing w:after="0"/>
        <w:ind w:left="0"/>
        <w:jc w:val="both"/>
      </w:pPr>
      <w:r>
        <w:rPr>
          <w:rFonts w:ascii="Times New Roman"/>
          <w:b w:val="false"/>
          <w:i w:val="false"/>
          <w:color w:val="000000"/>
          <w:sz w:val="28"/>
        </w:rPr>
        <w:t xml:space="preserve">
                                сүйемелдеу және </w:t>
      </w:r>
    </w:p>
    <w:p>
      <w:pPr>
        <w:spacing w:after="0"/>
        <w:ind w:left="0"/>
        <w:jc w:val="both"/>
      </w:pPr>
      <w:r>
        <w:rPr>
          <w:rFonts w:ascii="Times New Roman"/>
          <w:b w:val="false"/>
          <w:i w:val="false"/>
          <w:color w:val="000000"/>
          <w:sz w:val="28"/>
        </w:rPr>
        <w:t xml:space="preserve">
                                әкімшілендіру", </w:t>
      </w:r>
    </w:p>
    <w:p>
      <w:pPr>
        <w:spacing w:after="0"/>
        <w:ind w:left="0"/>
        <w:jc w:val="both"/>
      </w:pPr>
      <w:r>
        <w:rPr>
          <w:rFonts w:ascii="Times New Roman"/>
          <w:b w:val="false"/>
          <w:i w:val="false"/>
          <w:color w:val="000000"/>
          <w:sz w:val="28"/>
        </w:rPr>
        <w:t xml:space="preserve">
                                оның ішінде: жүйелерді </w:t>
      </w:r>
    </w:p>
    <w:p>
      <w:pPr>
        <w:spacing w:after="0"/>
        <w:ind w:left="0"/>
        <w:jc w:val="both"/>
      </w:pPr>
      <w:r>
        <w:rPr>
          <w:rFonts w:ascii="Times New Roman"/>
          <w:b w:val="false"/>
          <w:i w:val="false"/>
          <w:color w:val="000000"/>
          <w:sz w:val="28"/>
        </w:rPr>
        <w:t xml:space="preserve">
                                инсталляциялау және </w:t>
      </w:r>
    </w:p>
    <w:p>
      <w:pPr>
        <w:spacing w:after="0"/>
        <w:ind w:left="0"/>
        <w:jc w:val="both"/>
      </w:pPr>
      <w:r>
        <w:rPr>
          <w:rFonts w:ascii="Times New Roman"/>
          <w:b w:val="false"/>
          <w:i w:val="false"/>
          <w:color w:val="000000"/>
          <w:sz w:val="28"/>
        </w:rPr>
        <w:t xml:space="preserve">
                                көбейту;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және қолдау, жүйелердi </w:t>
      </w:r>
    </w:p>
    <w:p>
      <w:pPr>
        <w:spacing w:after="0"/>
        <w:ind w:left="0"/>
        <w:jc w:val="both"/>
      </w:pPr>
      <w:r>
        <w:rPr>
          <w:rFonts w:ascii="Times New Roman"/>
          <w:b w:val="false"/>
          <w:i w:val="false"/>
          <w:color w:val="000000"/>
          <w:sz w:val="28"/>
        </w:rPr>
        <w:t xml:space="preserve">
                                сүйемелдеулерді </w:t>
      </w:r>
    </w:p>
    <w:p>
      <w:pPr>
        <w:spacing w:after="0"/>
        <w:ind w:left="0"/>
        <w:jc w:val="both"/>
      </w:pPr>
      <w:r>
        <w:rPr>
          <w:rFonts w:ascii="Times New Roman"/>
          <w:b w:val="false"/>
          <w:i w:val="false"/>
          <w:color w:val="000000"/>
          <w:sz w:val="28"/>
        </w:rPr>
        <w:t xml:space="preserve">
                                көбейту, жүйелерді </w:t>
      </w:r>
    </w:p>
    <w:p>
      <w:pPr>
        <w:spacing w:after="0"/>
        <w:ind w:left="0"/>
        <w:jc w:val="both"/>
      </w:pPr>
      <w:r>
        <w:rPr>
          <w:rFonts w:ascii="Times New Roman"/>
          <w:b w:val="false"/>
          <w:i w:val="false"/>
          <w:color w:val="000000"/>
          <w:sz w:val="28"/>
        </w:rPr>
        <w:t xml:space="preserve">
                                инсталляциялау, </w:t>
      </w:r>
    </w:p>
    <w:p>
      <w:pPr>
        <w:spacing w:after="0"/>
        <w:ind w:left="0"/>
        <w:jc w:val="both"/>
      </w:pPr>
      <w:r>
        <w:rPr>
          <w:rFonts w:ascii="Times New Roman"/>
          <w:b w:val="false"/>
          <w:i w:val="false"/>
          <w:color w:val="000000"/>
          <w:sz w:val="28"/>
        </w:rPr>
        <w:t xml:space="preserve">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w:t>
      </w:r>
    </w:p>
    <w:p>
      <w:pPr>
        <w:spacing w:after="0"/>
        <w:ind w:left="0"/>
        <w:jc w:val="both"/>
      </w:pPr>
      <w:r>
        <w:rPr>
          <w:rFonts w:ascii="Times New Roman"/>
          <w:b w:val="false"/>
          <w:i w:val="false"/>
          <w:color w:val="000000"/>
          <w:sz w:val="28"/>
        </w:rPr>
        <w:t xml:space="preserve">
                                "BiMash" ЖШС-мен </w:t>
      </w:r>
    </w:p>
    <w:p>
      <w:pPr>
        <w:spacing w:after="0"/>
        <w:ind w:left="0"/>
        <w:jc w:val="both"/>
      </w:pPr>
      <w:r>
        <w:rPr>
          <w:rFonts w:ascii="Times New Roman"/>
          <w:b w:val="false"/>
          <w:i w:val="false"/>
          <w:color w:val="000000"/>
          <w:sz w:val="28"/>
        </w:rPr>
        <w:t xml:space="preserve">
                                20.06.2002 ж. </w:t>
      </w:r>
    </w:p>
    <w:p>
      <w:pPr>
        <w:spacing w:after="0"/>
        <w:ind w:left="0"/>
        <w:jc w:val="both"/>
      </w:pPr>
      <w:r>
        <w:rPr>
          <w:rFonts w:ascii="Times New Roman"/>
          <w:b w:val="false"/>
          <w:i w:val="false"/>
          <w:color w:val="000000"/>
          <w:sz w:val="28"/>
        </w:rPr>
        <w:t xml:space="preserve">
                                N 3005/1 шарт бойынша </w:t>
      </w:r>
    </w:p>
    <w:p>
      <w:pPr>
        <w:spacing w:after="0"/>
        <w:ind w:left="0"/>
        <w:jc w:val="both"/>
      </w:pPr>
      <w:r>
        <w:rPr>
          <w:rFonts w:ascii="Times New Roman"/>
          <w:b w:val="false"/>
          <w:i w:val="false"/>
          <w:color w:val="000000"/>
          <w:sz w:val="28"/>
        </w:rPr>
        <w:t xml:space="preserve">
                                1-жүйе-жүйемен </w:t>
      </w:r>
    </w:p>
    <w:p>
      <w:pPr>
        <w:spacing w:after="0"/>
        <w:ind w:left="0"/>
        <w:jc w:val="both"/>
      </w:pPr>
      <w:r>
        <w:rPr>
          <w:rFonts w:ascii="Times New Roman"/>
          <w:b w:val="false"/>
          <w:i w:val="false"/>
          <w:color w:val="000000"/>
          <w:sz w:val="28"/>
        </w:rPr>
        <w:t xml:space="preserve">
                                жұмыс iстеуге оқыту. </w:t>
      </w:r>
    </w:p>
    <w:p>
      <w:pPr>
        <w:spacing w:after="0"/>
        <w:ind w:left="0"/>
        <w:jc w:val="both"/>
      </w:pPr>
      <w:r>
        <w:rPr>
          <w:rFonts w:ascii="Times New Roman"/>
          <w:b w:val="false"/>
          <w:i w:val="false"/>
          <w:color w:val="000000"/>
          <w:sz w:val="28"/>
        </w:rPr>
        <w:t xml:space="preserve">
                                Қазақстан Республикасы  Жыл </w:t>
      </w:r>
    </w:p>
    <w:p>
      <w:pPr>
        <w:spacing w:after="0"/>
        <w:ind w:left="0"/>
        <w:jc w:val="both"/>
      </w:pPr>
      <w:r>
        <w:rPr>
          <w:rFonts w:ascii="Times New Roman"/>
          <w:b w:val="false"/>
          <w:i w:val="false"/>
          <w:color w:val="000000"/>
          <w:sz w:val="28"/>
        </w:rPr>
        <w:t xml:space="preserve">
                                Қаржы министрлігінің    бойы </w:t>
      </w:r>
    </w:p>
    <w:p>
      <w:pPr>
        <w:spacing w:after="0"/>
        <w:ind w:left="0"/>
        <w:jc w:val="both"/>
      </w:pPr>
      <w:r>
        <w:rPr>
          <w:rFonts w:ascii="Times New Roman"/>
          <w:b w:val="false"/>
          <w:i w:val="false"/>
          <w:color w:val="000000"/>
          <w:sz w:val="28"/>
        </w:rPr>
        <w:t xml:space="preserve">
                                Салық комитеті </w:t>
      </w:r>
    </w:p>
    <w:p>
      <w:pPr>
        <w:spacing w:after="0"/>
        <w:ind w:left="0"/>
        <w:jc w:val="both"/>
      </w:pPr>
      <w:r>
        <w:rPr>
          <w:rFonts w:ascii="Times New Roman"/>
          <w:b w:val="false"/>
          <w:i w:val="false"/>
          <w:color w:val="000000"/>
          <w:sz w:val="28"/>
        </w:rPr>
        <w:t xml:space="preserve">
                                жүйелерінің және оның </w:t>
      </w:r>
    </w:p>
    <w:p>
      <w:pPr>
        <w:spacing w:after="0"/>
        <w:ind w:left="0"/>
        <w:jc w:val="both"/>
      </w:pPr>
      <w:r>
        <w:rPr>
          <w:rFonts w:ascii="Times New Roman"/>
          <w:b w:val="false"/>
          <w:i w:val="false"/>
          <w:color w:val="000000"/>
          <w:sz w:val="28"/>
        </w:rPr>
        <w:t xml:space="preserve">
                                аумақтық бөлімшелерінің </w:t>
      </w:r>
    </w:p>
    <w:p>
      <w:pPr>
        <w:spacing w:after="0"/>
        <w:ind w:left="0"/>
        <w:jc w:val="both"/>
      </w:pPr>
      <w:r>
        <w:rPr>
          <w:rFonts w:ascii="Times New Roman"/>
          <w:b w:val="false"/>
          <w:i w:val="false"/>
          <w:color w:val="000000"/>
          <w:sz w:val="28"/>
        </w:rPr>
        <w:t xml:space="preserve">
                                бухгалтерлік жүйелерін </w:t>
      </w:r>
    </w:p>
    <w:p>
      <w:pPr>
        <w:spacing w:after="0"/>
        <w:ind w:left="0"/>
        <w:jc w:val="both"/>
      </w:pPr>
      <w:r>
        <w:rPr>
          <w:rFonts w:ascii="Times New Roman"/>
          <w:b w:val="false"/>
          <w:i w:val="false"/>
          <w:color w:val="000000"/>
          <w:sz w:val="28"/>
        </w:rPr>
        <w:t xml:space="preserve">
                                сүйемелдеу және дамыту, </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xml:space="preserve">
                                224 салық комитет. </w:t>
      </w:r>
    </w:p>
    <w:p>
      <w:pPr>
        <w:spacing w:after="0"/>
        <w:ind w:left="0"/>
        <w:jc w:val="both"/>
      </w:pPr>
      <w:r>
        <w:rPr>
          <w:rFonts w:ascii="Times New Roman"/>
          <w:b w:val="false"/>
          <w:i w:val="false"/>
          <w:color w:val="000000"/>
          <w:sz w:val="28"/>
        </w:rPr>
        <w:t xml:space="preserve">
                                терiнде бағдарламалық </w:t>
      </w:r>
    </w:p>
    <w:p>
      <w:pPr>
        <w:spacing w:after="0"/>
        <w:ind w:left="0"/>
        <w:jc w:val="both"/>
      </w:pPr>
      <w:r>
        <w:rPr>
          <w:rFonts w:ascii="Times New Roman"/>
          <w:b w:val="false"/>
          <w:i w:val="false"/>
          <w:color w:val="000000"/>
          <w:sz w:val="28"/>
        </w:rPr>
        <w:t xml:space="preserve">
                                қамтамасыз етуді </w:t>
      </w:r>
    </w:p>
    <w:p>
      <w:pPr>
        <w:spacing w:after="0"/>
        <w:ind w:left="0"/>
        <w:jc w:val="both"/>
      </w:pPr>
      <w:r>
        <w:rPr>
          <w:rFonts w:ascii="Times New Roman"/>
          <w:b w:val="false"/>
          <w:i w:val="false"/>
          <w:color w:val="000000"/>
          <w:sz w:val="28"/>
        </w:rPr>
        <w:t xml:space="preserve">
                                техникалық қолдау, </w:t>
      </w:r>
    </w:p>
    <w:p>
      <w:pPr>
        <w:spacing w:after="0"/>
        <w:ind w:left="0"/>
        <w:jc w:val="both"/>
      </w:pPr>
      <w:r>
        <w:rPr>
          <w:rFonts w:ascii="Times New Roman"/>
          <w:b w:val="false"/>
          <w:i w:val="false"/>
          <w:color w:val="000000"/>
          <w:sz w:val="28"/>
        </w:rPr>
        <w:t xml:space="preserve">
                                жүйелерді инсталляциялау </w:t>
      </w:r>
    </w:p>
    <w:p>
      <w:pPr>
        <w:spacing w:after="0"/>
        <w:ind w:left="0"/>
        <w:jc w:val="both"/>
      </w:pPr>
      <w:r>
        <w:rPr>
          <w:rFonts w:ascii="Times New Roman"/>
          <w:b w:val="false"/>
          <w:i w:val="false"/>
          <w:color w:val="000000"/>
          <w:sz w:val="28"/>
        </w:rPr>
        <w:t xml:space="preserve">
                                және көбейту; </w:t>
      </w:r>
    </w:p>
    <w:p>
      <w:pPr>
        <w:spacing w:after="0"/>
        <w:ind w:left="0"/>
        <w:jc w:val="both"/>
      </w:pPr>
      <w:r>
        <w:rPr>
          <w:rFonts w:ascii="Times New Roman"/>
          <w:b w:val="false"/>
          <w:i w:val="false"/>
          <w:color w:val="000000"/>
          <w:sz w:val="28"/>
        </w:rPr>
        <w:t xml:space="preserve">
                                жүйелерді сүйемелдеу </w:t>
      </w:r>
    </w:p>
    <w:p>
      <w:pPr>
        <w:spacing w:after="0"/>
        <w:ind w:left="0"/>
        <w:jc w:val="both"/>
      </w:pPr>
      <w:r>
        <w:rPr>
          <w:rFonts w:ascii="Times New Roman"/>
          <w:b w:val="false"/>
          <w:i w:val="false"/>
          <w:color w:val="000000"/>
          <w:sz w:val="28"/>
        </w:rPr>
        <w:t xml:space="preserve">
                                және қолдау, жүйелердi </w:t>
      </w:r>
    </w:p>
    <w:p>
      <w:pPr>
        <w:spacing w:after="0"/>
        <w:ind w:left="0"/>
        <w:jc w:val="both"/>
      </w:pPr>
      <w:r>
        <w:rPr>
          <w:rFonts w:ascii="Times New Roman"/>
          <w:b w:val="false"/>
          <w:i w:val="false"/>
          <w:color w:val="000000"/>
          <w:sz w:val="28"/>
        </w:rPr>
        <w:t xml:space="preserve">
                                сүйемелдеулерді </w:t>
      </w:r>
    </w:p>
    <w:p>
      <w:pPr>
        <w:spacing w:after="0"/>
        <w:ind w:left="0"/>
        <w:jc w:val="both"/>
      </w:pPr>
      <w:r>
        <w:rPr>
          <w:rFonts w:ascii="Times New Roman"/>
          <w:b w:val="false"/>
          <w:i w:val="false"/>
          <w:color w:val="000000"/>
          <w:sz w:val="28"/>
        </w:rPr>
        <w:t xml:space="preserve">
                                көбейту, жүйелерді </w:t>
      </w:r>
    </w:p>
    <w:p>
      <w:pPr>
        <w:spacing w:after="0"/>
        <w:ind w:left="0"/>
        <w:jc w:val="both"/>
      </w:pPr>
      <w:r>
        <w:rPr>
          <w:rFonts w:ascii="Times New Roman"/>
          <w:b w:val="false"/>
          <w:i w:val="false"/>
          <w:color w:val="000000"/>
          <w:sz w:val="28"/>
        </w:rPr>
        <w:t xml:space="preserve">
                                инсталляциялау, </w:t>
      </w:r>
    </w:p>
    <w:p>
      <w:pPr>
        <w:spacing w:after="0"/>
        <w:ind w:left="0"/>
        <w:jc w:val="both"/>
      </w:pPr>
      <w:r>
        <w:rPr>
          <w:rFonts w:ascii="Times New Roman"/>
          <w:b w:val="false"/>
          <w:i w:val="false"/>
          <w:color w:val="000000"/>
          <w:sz w:val="28"/>
        </w:rPr>
        <w:t xml:space="preserve">
                                көбейту, және </w:t>
      </w:r>
    </w:p>
    <w:p>
      <w:pPr>
        <w:spacing w:after="0"/>
        <w:ind w:left="0"/>
        <w:jc w:val="both"/>
      </w:pPr>
      <w:r>
        <w:rPr>
          <w:rFonts w:ascii="Times New Roman"/>
          <w:b w:val="false"/>
          <w:i w:val="false"/>
          <w:color w:val="000000"/>
          <w:sz w:val="28"/>
        </w:rPr>
        <w:t xml:space="preserve">
                                пайдалану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әзiрлеудің </w:t>
      </w:r>
    </w:p>
    <w:p>
      <w:pPr>
        <w:spacing w:after="0"/>
        <w:ind w:left="0"/>
        <w:jc w:val="both"/>
      </w:pPr>
      <w:r>
        <w:rPr>
          <w:rFonts w:ascii="Times New Roman"/>
          <w:b w:val="false"/>
          <w:i w:val="false"/>
          <w:color w:val="000000"/>
          <w:sz w:val="28"/>
        </w:rPr>
        <w:t xml:space="preserve">
                                ақпараттық жүйелер. </w:t>
      </w:r>
    </w:p>
    <w:p>
      <w:pPr>
        <w:spacing w:after="0"/>
        <w:ind w:left="0"/>
        <w:jc w:val="both"/>
      </w:pPr>
      <w:r>
        <w:rPr>
          <w:rFonts w:ascii="Times New Roman"/>
          <w:b w:val="false"/>
          <w:i w:val="false"/>
          <w:color w:val="000000"/>
          <w:sz w:val="28"/>
        </w:rPr>
        <w:t xml:space="preserve">
                                iнiң модульдiк </w:t>
      </w:r>
    </w:p>
    <w:p>
      <w:pPr>
        <w:spacing w:after="0"/>
        <w:ind w:left="0"/>
        <w:jc w:val="both"/>
      </w:pPr>
      <w:r>
        <w:rPr>
          <w:rFonts w:ascii="Times New Roman"/>
          <w:b w:val="false"/>
          <w:i w:val="false"/>
          <w:color w:val="000000"/>
          <w:sz w:val="28"/>
        </w:rPr>
        <w:t xml:space="preserve">
                                бағдарламаларына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жобалау, техникалық </w:t>
      </w:r>
    </w:p>
    <w:p>
      <w:pPr>
        <w:spacing w:after="0"/>
        <w:ind w:left="0"/>
        <w:jc w:val="both"/>
      </w:pPr>
      <w:r>
        <w:rPr>
          <w:rFonts w:ascii="Times New Roman"/>
          <w:b w:val="false"/>
          <w:i w:val="false"/>
          <w:color w:val="000000"/>
          <w:sz w:val="28"/>
        </w:rPr>
        <w:t xml:space="preserve">
                                және оқу құжаттама. </w:t>
      </w:r>
    </w:p>
    <w:p>
      <w:pPr>
        <w:spacing w:after="0"/>
        <w:ind w:left="0"/>
        <w:jc w:val="both"/>
      </w:pPr>
      <w:r>
        <w:rPr>
          <w:rFonts w:ascii="Times New Roman"/>
          <w:b w:val="false"/>
          <w:i w:val="false"/>
          <w:color w:val="000000"/>
          <w:sz w:val="28"/>
        </w:rPr>
        <w:t xml:space="preserve">
                                ларын жасаудың </w:t>
      </w:r>
    </w:p>
    <w:p>
      <w:pPr>
        <w:spacing w:after="0"/>
        <w:ind w:left="0"/>
        <w:jc w:val="both"/>
      </w:pPr>
      <w:r>
        <w:rPr>
          <w:rFonts w:ascii="Times New Roman"/>
          <w:b w:val="false"/>
          <w:i w:val="false"/>
          <w:color w:val="000000"/>
          <w:sz w:val="28"/>
        </w:rPr>
        <w:t xml:space="preserve">
                                ақпараттық жүйелерінің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модульдерiне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жүйелердiң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қабiлеттерiн тeкcepу, </w:t>
      </w:r>
    </w:p>
    <w:p>
      <w:pPr>
        <w:spacing w:after="0"/>
        <w:ind w:left="0"/>
        <w:jc w:val="both"/>
      </w:pPr>
      <w:r>
        <w:rPr>
          <w:rFonts w:ascii="Times New Roman"/>
          <w:b w:val="false"/>
          <w:i w:val="false"/>
          <w:color w:val="000000"/>
          <w:sz w:val="28"/>
        </w:rPr>
        <w:t xml:space="preserve">
                                осы жүйелердiң көшуiн </w:t>
      </w:r>
    </w:p>
    <w:p>
      <w:pPr>
        <w:spacing w:after="0"/>
        <w:ind w:left="0"/>
        <w:jc w:val="both"/>
      </w:pPr>
      <w:r>
        <w:rPr>
          <w:rFonts w:ascii="Times New Roman"/>
          <w:b w:val="false"/>
          <w:i w:val="false"/>
          <w:color w:val="000000"/>
          <w:sz w:val="28"/>
        </w:rPr>
        <w:t xml:space="preserve">
                                жүзеге асыру, 18- </w:t>
      </w:r>
    </w:p>
    <w:p>
      <w:pPr>
        <w:spacing w:after="0"/>
        <w:ind w:left="0"/>
        <w:jc w:val="both"/>
      </w:pPr>
      <w:r>
        <w:rPr>
          <w:rFonts w:ascii="Times New Roman"/>
          <w:b w:val="false"/>
          <w:i w:val="false"/>
          <w:color w:val="000000"/>
          <w:sz w:val="28"/>
        </w:rPr>
        <w:t xml:space="preserve">
                                офистер - жүйелерiмен </w:t>
      </w:r>
    </w:p>
    <w:p>
      <w:pPr>
        <w:spacing w:after="0"/>
        <w:ind w:left="0"/>
        <w:jc w:val="both"/>
      </w:pPr>
      <w:r>
        <w:rPr>
          <w:rFonts w:ascii="Times New Roman"/>
          <w:b w:val="false"/>
          <w:i w:val="false"/>
          <w:color w:val="000000"/>
          <w:sz w:val="28"/>
        </w:rPr>
        <w:t xml:space="preserve">
                                жұмыс iстеугe оқыту; </w:t>
      </w:r>
    </w:p>
    <w:p>
      <w:pPr>
        <w:spacing w:after="0"/>
        <w:ind w:left="0"/>
        <w:jc w:val="both"/>
      </w:pPr>
      <w:r>
        <w:rPr>
          <w:rFonts w:ascii="Times New Roman"/>
          <w:b w:val="false"/>
          <w:i w:val="false"/>
          <w:color w:val="000000"/>
          <w:sz w:val="28"/>
        </w:rPr>
        <w:t xml:space="preserve">
                                бағдарламалық қамтамасыз </w:t>
      </w:r>
    </w:p>
    <w:p>
      <w:pPr>
        <w:spacing w:after="0"/>
        <w:ind w:left="0"/>
        <w:jc w:val="both"/>
      </w:pPr>
      <w:r>
        <w:rPr>
          <w:rFonts w:ascii="Times New Roman"/>
          <w:b w:val="false"/>
          <w:i w:val="false"/>
          <w:color w:val="000000"/>
          <w:sz w:val="28"/>
        </w:rPr>
        <w:t xml:space="preserve">
                                етуге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және консультациялар </w:t>
      </w:r>
    </w:p>
    <w:p>
      <w:pPr>
        <w:spacing w:after="0"/>
        <w:ind w:left="0"/>
        <w:jc w:val="both"/>
      </w:pP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Компьютерлiк              Жыл </w:t>
      </w:r>
    </w:p>
    <w:p>
      <w:pPr>
        <w:spacing w:after="0"/>
        <w:ind w:left="0"/>
        <w:jc w:val="both"/>
      </w:pPr>
      <w:r>
        <w:rPr>
          <w:rFonts w:ascii="Times New Roman"/>
          <w:b w:val="false"/>
          <w:i w:val="false"/>
          <w:color w:val="000000"/>
          <w:sz w:val="28"/>
        </w:rPr>
        <w:t xml:space="preserve">
                                жабдықтарға (703-сервер,  бойы </w:t>
      </w:r>
    </w:p>
    <w:p>
      <w:pPr>
        <w:spacing w:after="0"/>
        <w:ind w:left="0"/>
        <w:jc w:val="both"/>
      </w:pPr>
      <w:r>
        <w:rPr>
          <w:rFonts w:ascii="Times New Roman"/>
          <w:b w:val="false"/>
          <w:i w:val="false"/>
          <w:color w:val="000000"/>
          <w:sz w:val="28"/>
        </w:rPr>
        <w:t xml:space="preserve">
                                12683 компьютер, 5081 </w:t>
      </w:r>
    </w:p>
    <w:p>
      <w:pPr>
        <w:spacing w:after="0"/>
        <w:ind w:left="0"/>
        <w:jc w:val="both"/>
      </w:pPr>
      <w:r>
        <w:rPr>
          <w:rFonts w:ascii="Times New Roman"/>
          <w:b w:val="false"/>
          <w:i w:val="false"/>
          <w:color w:val="000000"/>
          <w:sz w:val="28"/>
        </w:rPr>
        <w:t xml:space="preserve">
                                принтер) техникалық </w:t>
      </w:r>
    </w:p>
    <w:p>
      <w:pPr>
        <w:spacing w:after="0"/>
        <w:ind w:left="0"/>
        <w:jc w:val="both"/>
      </w:pPr>
      <w:r>
        <w:rPr>
          <w:rFonts w:ascii="Times New Roman"/>
          <w:b w:val="false"/>
          <w:i w:val="false"/>
          <w:color w:val="000000"/>
          <w:sz w:val="28"/>
        </w:rPr>
        <w:t xml:space="preserve">
                                қызмет көрсету; </w:t>
      </w:r>
    </w:p>
    <w:p>
      <w:pPr>
        <w:spacing w:after="0"/>
        <w:ind w:left="0"/>
        <w:jc w:val="both"/>
      </w:pPr>
      <w:r>
        <w:rPr>
          <w:rFonts w:ascii="Times New Roman"/>
          <w:b w:val="false"/>
          <w:i w:val="false"/>
          <w:color w:val="000000"/>
          <w:sz w:val="28"/>
        </w:rPr>
        <w:t xml:space="preserve">
                                ҚР Қаржы министрлiгi </w:t>
      </w:r>
    </w:p>
    <w:p>
      <w:pPr>
        <w:spacing w:after="0"/>
        <w:ind w:left="0"/>
        <w:jc w:val="both"/>
      </w:pPr>
      <w:r>
        <w:rPr>
          <w:rFonts w:ascii="Times New Roman"/>
          <w:b w:val="false"/>
          <w:i w:val="false"/>
          <w:color w:val="000000"/>
          <w:sz w:val="28"/>
        </w:rPr>
        <w:t xml:space="preserve">
                                Салық комитетi </w:t>
      </w:r>
    </w:p>
    <w:p>
      <w:pPr>
        <w:spacing w:after="0"/>
        <w:ind w:left="0"/>
        <w:jc w:val="both"/>
      </w:pPr>
      <w:r>
        <w:rPr>
          <w:rFonts w:ascii="Times New Roman"/>
          <w:b w:val="false"/>
          <w:i w:val="false"/>
          <w:color w:val="000000"/>
          <w:sz w:val="28"/>
        </w:rPr>
        <w:t xml:space="preserve">
                                жүйелерінің және </w:t>
      </w:r>
    </w:p>
    <w:p>
      <w:pPr>
        <w:spacing w:after="0"/>
        <w:ind w:left="0"/>
        <w:jc w:val="both"/>
      </w:pPr>
      <w:r>
        <w:rPr>
          <w:rFonts w:ascii="Times New Roman"/>
          <w:b w:val="false"/>
          <w:i w:val="false"/>
          <w:color w:val="000000"/>
          <w:sz w:val="28"/>
        </w:rPr>
        <w:t xml:space="preserve">
                                оның аумақтық </w:t>
      </w:r>
    </w:p>
    <w:p>
      <w:pPr>
        <w:spacing w:after="0"/>
        <w:ind w:left="0"/>
        <w:jc w:val="both"/>
      </w:pPr>
      <w:r>
        <w:rPr>
          <w:rFonts w:ascii="Times New Roman"/>
          <w:b w:val="false"/>
          <w:i w:val="false"/>
          <w:color w:val="000000"/>
          <w:sz w:val="28"/>
        </w:rPr>
        <w:t xml:space="preserve">
                                бөлiмшелерiнiң </w:t>
      </w:r>
    </w:p>
    <w:p>
      <w:pPr>
        <w:spacing w:after="0"/>
        <w:ind w:left="0"/>
        <w:jc w:val="both"/>
      </w:pPr>
      <w:r>
        <w:rPr>
          <w:rFonts w:ascii="Times New Roman"/>
          <w:b w:val="false"/>
          <w:i w:val="false"/>
          <w:color w:val="000000"/>
          <w:sz w:val="28"/>
        </w:rPr>
        <w:t xml:space="preserve">
                                ақпараттық жүйелерiн </w:t>
      </w:r>
    </w:p>
    <w:p>
      <w:pPr>
        <w:spacing w:after="0"/>
        <w:ind w:left="0"/>
        <w:jc w:val="both"/>
      </w:pPr>
      <w:r>
        <w:rPr>
          <w:rFonts w:ascii="Times New Roman"/>
          <w:b w:val="false"/>
          <w:i w:val="false"/>
          <w:color w:val="000000"/>
          <w:sz w:val="28"/>
        </w:rPr>
        <w:t xml:space="preserve">
                                сүйемелдеу және </w:t>
      </w:r>
    </w:p>
    <w:p>
      <w:pPr>
        <w:spacing w:after="0"/>
        <w:ind w:left="0"/>
        <w:jc w:val="both"/>
      </w:pPr>
      <w:r>
        <w:rPr>
          <w:rFonts w:ascii="Times New Roman"/>
          <w:b w:val="false"/>
          <w:i w:val="false"/>
          <w:color w:val="000000"/>
          <w:sz w:val="28"/>
        </w:rPr>
        <w:t xml:space="preserve">
                                әкімшiлендiру. </w:t>
      </w:r>
    </w:p>
    <w:p>
      <w:pPr>
        <w:spacing w:after="0"/>
        <w:ind w:left="0"/>
        <w:jc w:val="both"/>
      </w:pPr>
      <w:r>
        <w:rPr>
          <w:rFonts w:ascii="Times New Roman"/>
          <w:b w:val="false"/>
          <w:i w:val="false"/>
          <w:color w:val="000000"/>
          <w:sz w:val="28"/>
        </w:rPr>
        <w:t xml:space="preserve">
                                5081 принтерлерге    Наурыз  Қазақстан </w:t>
      </w:r>
    </w:p>
    <w:p>
      <w:pPr>
        <w:spacing w:after="0"/>
        <w:ind w:left="0"/>
        <w:jc w:val="both"/>
      </w:pPr>
      <w:r>
        <w:rPr>
          <w:rFonts w:ascii="Times New Roman"/>
          <w:b w:val="false"/>
          <w:i w:val="false"/>
          <w:color w:val="000000"/>
          <w:sz w:val="28"/>
        </w:rPr>
        <w:t xml:space="preserve">
                                арналып салық        -маусым Республикасы </w:t>
      </w:r>
    </w:p>
    <w:p>
      <w:pPr>
        <w:spacing w:after="0"/>
        <w:ind w:left="0"/>
        <w:jc w:val="both"/>
      </w:pPr>
      <w:r>
        <w:rPr>
          <w:rFonts w:ascii="Times New Roman"/>
          <w:b w:val="false"/>
          <w:i w:val="false"/>
          <w:color w:val="000000"/>
          <w:sz w:val="28"/>
        </w:rPr>
        <w:t xml:space="preserve">
                                органдары үшiн               Қаржы мини. </w:t>
      </w:r>
    </w:p>
    <w:p>
      <w:pPr>
        <w:spacing w:after="0"/>
        <w:ind w:left="0"/>
        <w:jc w:val="both"/>
      </w:pPr>
      <w:r>
        <w:rPr>
          <w:rFonts w:ascii="Times New Roman"/>
          <w:b w:val="false"/>
          <w:i w:val="false"/>
          <w:color w:val="000000"/>
          <w:sz w:val="28"/>
        </w:rPr>
        <w:t xml:space="preserve">
                                қосалқы бөлшектер            стрлiгiнiң </w:t>
      </w:r>
    </w:p>
    <w:p>
      <w:pPr>
        <w:spacing w:after="0"/>
        <w:ind w:left="0"/>
        <w:jc w:val="both"/>
      </w:pPr>
      <w:r>
        <w:rPr>
          <w:rFonts w:ascii="Times New Roman"/>
          <w:b w:val="false"/>
          <w:i w:val="false"/>
          <w:color w:val="000000"/>
          <w:sz w:val="28"/>
        </w:rPr>
        <w:t xml:space="preserve">
                                мен шығыс                    Салық </w:t>
      </w:r>
    </w:p>
    <w:p>
      <w:pPr>
        <w:spacing w:after="0"/>
        <w:ind w:left="0"/>
        <w:jc w:val="both"/>
      </w:pPr>
      <w:r>
        <w:rPr>
          <w:rFonts w:ascii="Times New Roman"/>
          <w:b w:val="false"/>
          <w:i w:val="false"/>
          <w:color w:val="000000"/>
          <w:sz w:val="28"/>
        </w:rPr>
        <w:t xml:space="preserve">
                                материалдарын сатып          комитеті </w:t>
      </w:r>
    </w:p>
    <w:p>
      <w:pPr>
        <w:spacing w:after="0"/>
        <w:ind w:left="0"/>
        <w:jc w:val="both"/>
      </w:pPr>
      <w:r>
        <w:rPr>
          <w:rFonts w:ascii="Times New Roman"/>
          <w:b w:val="false"/>
          <w:i w:val="false"/>
          <w:color w:val="000000"/>
          <w:sz w:val="28"/>
        </w:rPr>
        <w:t xml:space="preserve">
                                алу. </w:t>
      </w:r>
    </w:p>
    <w:p>
      <w:pPr>
        <w:spacing w:after="0"/>
        <w:ind w:left="0"/>
        <w:jc w:val="both"/>
      </w:pPr>
      <w:r>
        <w:rPr>
          <w:rFonts w:ascii="Times New Roman"/>
          <w:b w:val="false"/>
          <w:i w:val="false"/>
          <w:color w:val="000000"/>
          <w:sz w:val="28"/>
        </w:rPr>
        <w:t xml:space="preserve">
                                8000 компьютерлер    Наурыз  Қазақстан </w:t>
      </w:r>
    </w:p>
    <w:p>
      <w:pPr>
        <w:spacing w:after="0"/>
        <w:ind w:left="0"/>
        <w:jc w:val="both"/>
      </w:pPr>
      <w:r>
        <w:rPr>
          <w:rFonts w:ascii="Times New Roman"/>
          <w:b w:val="false"/>
          <w:i w:val="false"/>
          <w:color w:val="000000"/>
          <w:sz w:val="28"/>
        </w:rPr>
        <w:t xml:space="preserve">
                                үшiн қосалқы         -маусым Республикасы </w:t>
      </w:r>
    </w:p>
    <w:p>
      <w:pPr>
        <w:spacing w:after="0"/>
        <w:ind w:left="0"/>
        <w:jc w:val="both"/>
      </w:pPr>
      <w:r>
        <w:rPr>
          <w:rFonts w:ascii="Times New Roman"/>
          <w:b w:val="false"/>
          <w:i w:val="false"/>
          <w:color w:val="000000"/>
          <w:sz w:val="28"/>
        </w:rPr>
        <w:t xml:space="preserve">
                                бөлшектер мен шығыс          Қаржы мини. </w:t>
      </w:r>
    </w:p>
    <w:p>
      <w:pPr>
        <w:spacing w:after="0"/>
        <w:ind w:left="0"/>
        <w:jc w:val="both"/>
      </w:pPr>
      <w:r>
        <w:rPr>
          <w:rFonts w:ascii="Times New Roman"/>
          <w:b w:val="false"/>
          <w:i w:val="false"/>
          <w:color w:val="000000"/>
          <w:sz w:val="28"/>
        </w:rPr>
        <w:t xml:space="preserve">
                                материалдарын сатып          стрлігінің </w:t>
      </w:r>
    </w:p>
    <w:p>
      <w:pPr>
        <w:spacing w:after="0"/>
        <w:ind w:left="0"/>
        <w:jc w:val="both"/>
      </w:pPr>
      <w:r>
        <w:rPr>
          <w:rFonts w:ascii="Times New Roman"/>
          <w:b w:val="false"/>
          <w:i w:val="false"/>
          <w:color w:val="000000"/>
          <w:sz w:val="28"/>
        </w:rPr>
        <w:t xml:space="preserve">
                                алу.                         Салық </w:t>
      </w:r>
    </w:p>
    <w:p>
      <w:pPr>
        <w:spacing w:after="0"/>
        <w:ind w:left="0"/>
        <w:jc w:val="both"/>
      </w:pP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2003.12.24. N 150an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Қаржы министрлiгiнiң ақпараттық жүйелерiн қолданбалы және жүйелiк қамтамасыз ету жұмыстарының, оның iшiнде Қазынашылықтың ақпараттық жүйелерiнің тиiмдiлiгi. Республикалық бюджеттің және жергiлiктi бюджеттердiң есептiк-кассалық қызметтерiнің, талаптар мониторингiнiң және мемлекет мiндеттемелерiнің уақытылы орындалуы, мерзiмдiк бухгалтерлік және бақылау-тексеру есептiлiктiң уақытылы қалыптасуы, министрлiктiң Web-сайтының жұмыс iстеуi, қаржы-шаруашылық қызметтердi жүргiзудi ақпараттық қолдау; салықтық әкімшілендiру процестерiн сүйемелдеу, автоматтандыру, ақпараттардың сапасы мен жеделдігін арттыру, ақпараттық жүйелердi, хабарларды жеткiзу, Қазақстан Республикасы Қаржы министрлігінің Салық комитетi мен оның аумақтық бөлiмшелерiндегi компьютерлік, желiлiк, коммуникациялық жабдықтар жұмыстарының үздiксiз жұмыс iстеуiн қамтамасыз ету. </w:t>
      </w:r>
    </w:p>
    <w:bookmarkStart w:name="z42" w:id="39"/>
    <w:p>
      <w:pPr>
        <w:spacing w:after="0"/>
        <w:ind w:left="0"/>
        <w:jc w:val="both"/>
      </w:pPr>
      <w:r>
        <w:rPr>
          <w:rFonts w:ascii="Times New Roman"/>
          <w:b w:val="false"/>
          <w:i w:val="false"/>
          <w:color w:val="000000"/>
          <w:sz w:val="28"/>
        </w:rPr>
        <w:t xml:space="preserve">
      Қазақстан Республикасы Yкiметiнiң </w:t>
      </w:r>
    </w:p>
    <w:bookmarkEnd w:id="3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301-қосымша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505 "Акциздiк өнiмдердің айналымын және оларды өндiрудi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бақылау" ақпараттық жүйесiн сүйемелдеу"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4 080 мың теңге (төрт миллион сексен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"Этил спиртi мен алкоголь өнiмдерінiң өндiрілуін және айналымын мемлекеттiк реттеу туралы" 1999 жылғы 16 шiлдедегi </w:t>
      </w:r>
      <w:r>
        <w:rPr>
          <w:rFonts w:ascii="Times New Roman"/>
          <w:b w:val="false"/>
          <w:i w:val="false"/>
          <w:color w:val="000000"/>
          <w:sz w:val="28"/>
        </w:rPr>
        <w:t xml:space="preserve">Заңының 3, </w:t>
      </w:r>
      <w:r>
        <w:rPr>
          <w:rFonts w:ascii="Times New Roman"/>
          <w:b w:val="false"/>
          <w:i w:val="false"/>
          <w:color w:val="000000"/>
          <w:sz w:val="28"/>
        </w:rPr>
        <w:t xml:space="preserve">13-баптары </w:t>
      </w:r>
      <w:r>
        <w:rPr>
          <w:rFonts w:ascii="Times New Roman"/>
          <w:b w:val="false"/>
          <w:i w:val="false"/>
          <w:color w:val="000000"/>
          <w:sz w:val="28"/>
        </w:rPr>
        <w:t xml:space="preserve">; Қазақстан Республикасы Үкiметінің "Қазақстан Республикасының аумағында Мұнай өнiмдерiнің айналымын мемлекеттiк реттеудi күшейту жөнiндегi бағдарлама туралы" 2000 жылғы 2 наурыздағы N 339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тиiстi қызмет түрлерiне лицензиялары бар кәсiпорындардың акциз өнiмдерiнің айналымына және өндiрілуіне бақылау бойынша ақпараттық жүйенiң қалыптасуын қамтамасыз ету. </w:t>
      </w:r>
    </w:p>
    <w:p>
      <w:pPr>
        <w:spacing w:after="0"/>
        <w:ind w:left="0"/>
        <w:jc w:val="both"/>
      </w:pPr>
      <w:r>
        <w:rPr>
          <w:rFonts w:ascii="Times New Roman"/>
          <w:b w:val="false"/>
          <w:i w:val="false"/>
          <w:color w:val="000000"/>
          <w:sz w:val="28"/>
        </w:rPr>
        <w:t xml:space="preserve">
            5. Бюджеттiк бағдарламаның міндеттерi: акциздік өнiмдердiң айналымын және оларды өндiрудi бақылау бойынша ақпараттық жүйелерді сүйемелдеу.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505      "Акциздiк      Акцизделетiн өнiм. 1 жыл  Қазақстан </w:t>
      </w:r>
    </w:p>
    <w:p>
      <w:pPr>
        <w:spacing w:after="0"/>
        <w:ind w:left="0"/>
        <w:jc w:val="both"/>
      </w:pPr>
      <w:r>
        <w:rPr>
          <w:rFonts w:ascii="Times New Roman"/>
          <w:b w:val="false"/>
          <w:i w:val="false"/>
          <w:color w:val="000000"/>
          <w:sz w:val="28"/>
        </w:rPr>
        <w:t xml:space="preserve">
                  өнiмдердің     дердің өндiрілуi   iшiнде Республика. </w:t>
      </w:r>
    </w:p>
    <w:p>
      <w:pPr>
        <w:spacing w:after="0"/>
        <w:ind w:left="0"/>
        <w:jc w:val="both"/>
      </w:pPr>
      <w:r>
        <w:rPr>
          <w:rFonts w:ascii="Times New Roman"/>
          <w:b w:val="false"/>
          <w:i w:val="false"/>
          <w:color w:val="000000"/>
          <w:sz w:val="28"/>
        </w:rPr>
        <w:t xml:space="preserve">
                  айналымын және мен айналымына            сының Қаржы </w:t>
      </w:r>
    </w:p>
    <w:p>
      <w:pPr>
        <w:spacing w:after="0"/>
        <w:ind w:left="0"/>
        <w:jc w:val="both"/>
      </w:pPr>
      <w:r>
        <w:rPr>
          <w:rFonts w:ascii="Times New Roman"/>
          <w:b w:val="false"/>
          <w:i w:val="false"/>
          <w:color w:val="000000"/>
          <w:sz w:val="28"/>
        </w:rPr>
        <w:t xml:space="preserve">
                  оларды         бақылау бойынша           министрлігі </w:t>
      </w:r>
    </w:p>
    <w:p>
      <w:pPr>
        <w:spacing w:after="0"/>
        <w:ind w:left="0"/>
        <w:jc w:val="both"/>
      </w:pPr>
      <w:r>
        <w:rPr>
          <w:rFonts w:ascii="Times New Roman"/>
          <w:b w:val="false"/>
          <w:i w:val="false"/>
          <w:color w:val="000000"/>
          <w:sz w:val="28"/>
        </w:rPr>
        <w:t xml:space="preserve">
                  өндiрудi       ақпараттық </w:t>
      </w:r>
    </w:p>
    <w:p>
      <w:pPr>
        <w:spacing w:after="0"/>
        <w:ind w:left="0"/>
        <w:jc w:val="both"/>
      </w:pPr>
      <w:r>
        <w:rPr>
          <w:rFonts w:ascii="Times New Roman"/>
          <w:b w:val="false"/>
          <w:i w:val="false"/>
          <w:color w:val="000000"/>
          <w:sz w:val="28"/>
        </w:rPr>
        <w:t xml:space="preserve">
                  бақылау"       жүйелердiң </w:t>
      </w:r>
    </w:p>
    <w:p>
      <w:pPr>
        <w:spacing w:after="0"/>
        <w:ind w:left="0"/>
        <w:jc w:val="both"/>
      </w:pPr>
      <w:r>
        <w:rPr>
          <w:rFonts w:ascii="Times New Roman"/>
          <w:b w:val="false"/>
          <w:i w:val="false"/>
          <w:color w:val="000000"/>
          <w:sz w:val="28"/>
        </w:rPr>
        <w:t xml:space="preserve">
                  ақпараттық     сүйемелденуi мен </w:t>
      </w:r>
    </w:p>
    <w:p>
      <w:pPr>
        <w:spacing w:after="0"/>
        <w:ind w:left="0"/>
        <w:jc w:val="both"/>
      </w:pPr>
      <w:r>
        <w:rPr>
          <w:rFonts w:ascii="Times New Roman"/>
          <w:b w:val="false"/>
          <w:i w:val="false"/>
          <w:color w:val="000000"/>
          <w:sz w:val="28"/>
        </w:rPr>
        <w:t xml:space="preserve">
                  жүйесiн        пысықталуы - 3 жүйе </w:t>
      </w:r>
    </w:p>
    <w:p>
      <w:pPr>
        <w:spacing w:after="0"/>
        <w:ind w:left="0"/>
        <w:jc w:val="both"/>
      </w:pPr>
      <w:r>
        <w:rPr>
          <w:rFonts w:ascii="Times New Roman"/>
          <w:b w:val="false"/>
          <w:i w:val="false"/>
          <w:color w:val="000000"/>
          <w:sz w:val="28"/>
        </w:rPr>
        <w:t xml:space="preserve">
                  сүйемелдеу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тиiстi қызмет түрлерiне лицензиялары бар кәсiпорындардың акциз өнiмдерiнiң айналымына және өндiрілуiне бақылау бойынша ақпараттық жүйенiң iркілiссiз жұмыс icтeуi. </w:t>
      </w:r>
    </w:p>
    <w:bookmarkStart w:name="z43" w:id="40"/>
    <w:p>
      <w:pPr>
        <w:spacing w:after="0"/>
        <w:ind w:left="0"/>
        <w:jc w:val="both"/>
      </w:pPr>
      <w:r>
        <w:rPr>
          <w:rFonts w:ascii="Times New Roman"/>
          <w:b w:val="false"/>
          <w:i w:val="false"/>
          <w:color w:val="000000"/>
          <w:sz w:val="28"/>
        </w:rPr>
        <w:t xml:space="preserve">
      Қазақстан Республикасы Yкiметiнiң </w:t>
      </w:r>
    </w:p>
    <w:bookmarkEnd w:id="4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302-қосымша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302-қосымша өзгерді - Қазақстан Республикасы Yкiметiнiң 2003.11.13. N 150c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600 "Қазақстан Республикасының Қаржы министрлігі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органдарының ақпараттық жүйелерiн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1 889 904 мың теңге (бip миллиард сегiз жүз сексен тоғыз миллион тоғыз жүз төрт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"Салық және бюджетке төленетiн басқа да мiндеттi төлемдер туралы (Салық Кодексi)"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xml:space="preserve">; "Трансферттік бағаларды қолдану кезiндегi мемлекеттiк бақылау туралы" Қазақстан Республикасының 2001 жылғы 5 қаңтардағы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мемлекеттiк органдар жүйесiн одан әрi реформалау туралы" 1998 жылғы 12 қазандағы N 4114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"Қазақстан Республикасының ақпараттық қауiпсiздiгiн қамтамасыз етудiң 2000-2003 жылдарға арналған мемлекеттiк бағдарламасы туралы" 2000 жылғы 14 наурыздағы N 359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Президентiнiң "Мемлекеттік аппараттың жұмысын жақсарту әкiмшілiкпен күресу және құжат айналымын қысқарту жөнiндегi шаралар туралы" 2000 жылғы 31 шілдедегi N 427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Үкiметінiң 2000-2002 жылдарға арналған мемлекеттік iс-әрекет бағдарламасын iске асыру жөнiндегi iс-шаралар жоспары туралы" Қазақстан Республикасы Үкiметiнiң 2000 жылғы 7 наурыздағы N 367 </w:t>
      </w:r>
      <w:r>
        <w:rPr>
          <w:rFonts w:ascii="Times New Roman"/>
          <w:b w:val="false"/>
          <w:i w:val="false"/>
          <w:color w:val="000000"/>
          <w:sz w:val="28"/>
        </w:rPr>
        <w:t xml:space="preserve">қаулысы </w:t>
      </w:r>
      <w:r>
        <w:rPr>
          <w:rFonts w:ascii="Times New Roman"/>
          <w:b w:val="false"/>
          <w:i w:val="false"/>
          <w:color w:val="000000"/>
          <w:sz w:val="28"/>
        </w:rPr>
        <w:t xml:space="preserve">; "Халықаралық iс операцияларында трансферттік бағаларды қолдану кезiнде мемлекеттiк бақылауға жататын жекелеген тауар түрлерiне нарық бағасы жөнiндегi ақпараттың ресми көздерiнiң тiзбесiн бекiту туралы" Қазақстан Республикасы Үкiметінiң 2001 жылғы 9 маусымдағы N 788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"Республикалық мониторингке жататын салық төлеушілердiң тiзбесiн бекiту туралы" Қазақстан Республикасы Үкiметiнiң N 448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салық төлеушiлерiнiң мемлекеттік тiзілімiн қалыптастыру және жүргiзудi бекiту туралы" Қазақстан Республикасы Үкiметiнiң 2002 жылғы 28 мамырдағы N 579 </w:t>
      </w:r>
      <w:r>
        <w:rPr>
          <w:rFonts w:ascii="Times New Roman"/>
          <w:b w:val="false"/>
          <w:i w:val="false"/>
          <w:color w:val="000000"/>
          <w:sz w:val="28"/>
        </w:rPr>
        <w:t xml:space="preserve">қаулысы </w:t>
      </w:r>
      <w:r>
        <w:rPr>
          <w:rFonts w:ascii="Times New Roman"/>
          <w:b w:val="false"/>
          <w:i w:val="false"/>
          <w:color w:val="000000"/>
          <w:sz w:val="28"/>
        </w:rPr>
        <w:t xml:space="preserve">; "Толығымен автоматтандырылған қазынашылық жүйесiн (Қазынашылықты жаңғырту жобасы) белгілеу және сынау туралы" Қазақстан Республикасы Үкiметiнiң 2002 жылғы 18 маусымдағы N 671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Қаржы министрлiгiнiң 2000 жылғы 23 қазандағы N 459 бұйрығымен бекiтiлген Қазақстан Республикасының Қаржы министрлiгiн ақпараттандырудың 2000-2002 жылдарға арналған бағдарламасы.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бюджеттiк-қаржылық жоспарлауды және бюджет рәсiмдерiнiң мониторингiн ақпараттандырудың қазiргi заманғы деңгейiне қол жеткiзуге бағытталған кешендi ақпараттандыруды жүргiзу, сондай-ақ уақытылы жаңғыртуды қамтамасыз ету және есептеу, коммуникациялық, желілiк жабдықтар және ұйымдастыру техникасы, жүйелiк бағдарламалық қамтамасыз ету құралдарымен жарақтандыру, ақпараттық жүйелердi ықпалдастыру және ақпаратты қорғауды қамтамасыз ету; Қазақстан Республикасы Қаржы министрлiгiнiң Салық комитетi мен оның аумақтық бөлiмшелерiнде салықтық әкімшiлiктiң ақпараттық жүйелерiн, жалпы пайдаланудағы коммуникациялары мен ақпараттық жүйелерiн құру және дамыту. </w:t>
      </w:r>
    </w:p>
    <w:p>
      <w:pPr>
        <w:spacing w:after="0"/>
        <w:ind w:left="0"/>
        <w:jc w:val="both"/>
      </w:pPr>
      <w:r>
        <w:rPr>
          <w:rFonts w:ascii="Times New Roman"/>
          <w:b w:val="false"/>
          <w:i w:val="false"/>
          <w:color w:val="000000"/>
          <w:sz w:val="28"/>
        </w:rPr>
        <w:t xml:space="preserve">
            5. Бюджеттік бағдарламаның мiндеттерi: ақпараттық-қаржылық тұтастандырылған жүйелердi әзiрлеу және құру, қаржылық есептеулердiң автоматтандырылған жүйелерi мен мемлекеттiк мекемелердiң қаржы-шаруашылық қызметiн басқару жүйесiн дамыту, жалпы пайдаланудағы дерекқорды (ақпараттық ресурстарды) құру, лицензиялық жүйелiк бағдарламалық қамтамасыз етудi және ақпаратты қорғаудың бағдарламалық құралдары мен оларды техникалық қолдауды сатып алу, сондай-ақ Қазақстан Республикасы Қаржы министрлiгінің Ақпараттандыру бағдарламасына сәйкес серверлiк, есептеу, желілiк жабдықтарды, ұйымдастыру техникасы мен ақпаратты қорғаудың аппаратты-бағдарламалық құралдарын сатып алу; ақпараттық жүйелердiң пилоттық жобаларын құру және дамыту: "Қазақстан Республикасының салық төлеушілерi мен салық салу объектілерi мемлекеттік тiзілiмiнiң деректерiн сақтау қоймасы", "Төлемсіз және дәрменсiз кәсiпорындардың тізілімiн жүргiзу", "Қазақстан Республикасының ақпараттық салықтық ықпалдасқан жүйесi", Қазақстан Республикасының Қаржы министрлiгi Салық комитетiнiң бухгалтерлiк жүйесiн дамыту, "Қазақстан Республикасының салық төлеушiлері мен салық салу объектілерiнiң мемлекеттік тiзiлiмi", "Салық есептiлiгiнiң электрондық нысандары", "Салық төлеушiлер мен Қазақстан Республикасының Қаржы министрлiгі Салық комитетiнiң аумақтық бөлiмшелерi үшiн хабарларды кепiлдендiрiлген жеткiзу мен ақпараттарды қорғау жүйесі", "Төлем көзiнен ұсталынатын заңды тұлғалардың кiрiстерiн есепке алу", "ҚҚС төлеушiлердi тiркеу. ҚҚС шығарылған шот-фактуралар тiзілiмдерін қабылдау және өңдеу жүйесi", "Салық заңнамасын түсіндіру жөнiндегі мультимедиялық байланыс жүйесi", "Ipi кәсiпорындардың мониторингі", "Салық аудитiн, Қазақстан Республикасы Қаржы министрлігінiң Салық комитетi мен оның аумақтық бөлімшелерінің мамандарын қашықтан оқыту мен тестiлеудiң ақпараттық жүйесiн электрондық бақылау", "Резидент еместердiң келу мерзiмiн есепке алу", "Бір жолғы талондардың негізiндегi арнайы салық режимi", салық комитеттерiнде серверлiк үй-жайларға арналған жабдықтарды сатып алу және монтаждау; салық комитеттерiн ақпараттық жүйелердi кеңейту үшiн және байланысты ұйымдастыру үшiн серверлермен және компьютерлiк жабдықтармен қамтамасыз ету; Қазақстан Республикасының Қаржы министрлiгi Салық комитетiнiң орталық аппаратын ЕврАзЭС мүше елдердiң салық ведомстволарымен бейнеконференциялар жүргізу үшiн жабдықпен қамтамасыз ету; Қазақстан Республикасы Қаржы министрлігінің Қазынашылық комитеті мен Қазақстан Республикасы Қаржы министрлігінiң Салық комитетiнің ведомстволық желiлерiн бiрiктіру шеңберiнде телекоммуникациялық жабдықтарды сатып алу және байланыс арналарын кеңейту, ақпараттық жүйелердi енгiзу жөнiндегi ғылыми-зерттеу жұмыстарын жүргiзу.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N!Бағ.!Кіші!Бағдарламаның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!атқарушылар </w:t>
      </w:r>
    </w:p>
    <w:p>
      <w:pPr>
        <w:spacing w:after="0"/>
        <w:ind w:left="0"/>
        <w:jc w:val="both"/>
      </w:pPr>
      <w:r>
        <w:rPr>
          <w:rFonts w:ascii="Times New Roman"/>
          <w:b w:val="false"/>
          <w:i w:val="false"/>
          <w:color w:val="000000"/>
          <w:sz w:val="28"/>
        </w:rPr>
        <w:t xml:space="preserve">
       !лама!коды!ламаның) атауы!  асыру жөніндегі !мерзі.! </w:t>
      </w:r>
    </w:p>
    <w:p>
      <w:pPr>
        <w:spacing w:after="0"/>
        <w:ind w:left="0"/>
        <w:jc w:val="both"/>
      </w:pPr>
      <w:r>
        <w:rPr>
          <w:rFonts w:ascii="Times New Roman"/>
          <w:b w:val="false"/>
          <w:i w:val="false"/>
          <w:color w:val="000000"/>
          <w:sz w:val="28"/>
        </w:rPr>
        <w:t xml:space="preserve">
       !коды!    !              !    іс-шаралар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600      Қазақстан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Қаржы </w:t>
      </w:r>
    </w:p>
    <w:p>
      <w:pPr>
        <w:spacing w:after="0"/>
        <w:ind w:left="0"/>
        <w:jc w:val="both"/>
      </w:pPr>
      <w:r>
        <w:rPr>
          <w:rFonts w:ascii="Times New Roman"/>
          <w:b w:val="false"/>
          <w:i w:val="false"/>
          <w:color w:val="000000"/>
          <w:sz w:val="28"/>
        </w:rPr>
        <w:t xml:space="preserve">
                  министрлiгi </w:t>
      </w:r>
    </w:p>
    <w:p>
      <w:pPr>
        <w:spacing w:after="0"/>
        <w:ind w:left="0"/>
        <w:jc w:val="both"/>
      </w:pPr>
      <w:r>
        <w:rPr>
          <w:rFonts w:ascii="Times New Roman"/>
          <w:b w:val="false"/>
          <w:i w:val="false"/>
          <w:color w:val="000000"/>
          <w:sz w:val="28"/>
        </w:rPr>
        <w:t xml:space="preserve">
                  органдарының </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xml:space="preserve">
                  жүйелерiн құру </w:t>
      </w:r>
    </w:p>
    <w:p>
      <w:pPr>
        <w:spacing w:after="0"/>
        <w:ind w:left="0"/>
        <w:jc w:val="both"/>
      </w:pPr>
      <w:r>
        <w:rPr>
          <w:rFonts w:ascii="Times New Roman"/>
          <w:b w:val="false"/>
          <w:i w:val="false"/>
          <w:color w:val="000000"/>
          <w:sz w:val="28"/>
        </w:rPr>
        <w:t xml:space="preserve">
         030      Қазақстан       Есептеу техникасы   ІІ    Қазақстан </w:t>
      </w:r>
    </w:p>
    <w:p>
      <w:pPr>
        <w:spacing w:after="0"/>
        <w:ind w:left="0"/>
        <w:jc w:val="both"/>
      </w:pPr>
      <w:r>
        <w:rPr>
          <w:rFonts w:ascii="Times New Roman"/>
          <w:b w:val="false"/>
          <w:i w:val="false"/>
          <w:color w:val="000000"/>
          <w:sz w:val="28"/>
        </w:rPr>
        <w:t xml:space="preserve">
                  Республикасының құралдарын (1024   тоқсан Республика. </w:t>
      </w:r>
    </w:p>
    <w:p>
      <w:pPr>
        <w:spacing w:after="0"/>
        <w:ind w:left="0"/>
        <w:jc w:val="both"/>
      </w:pPr>
      <w:r>
        <w:rPr>
          <w:rFonts w:ascii="Times New Roman"/>
          <w:b w:val="false"/>
          <w:i w:val="false"/>
          <w:color w:val="000000"/>
          <w:sz w:val="28"/>
        </w:rPr>
        <w:t xml:space="preserve">
                  Қаржы           дана), серверлер          сының Қаржы </w:t>
      </w:r>
    </w:p>
    <w:p>
      <w:pPr>
        <w:spacing w:after="0"/>
        <w:ind w:left="0"/>
        <w:jc w:val="both"/>
      </w:pPr>
      <w:r>
        <w:rPr>
          <w:rFonts w:ascii="Times New Roman"/>
          <w:b w:val="false"/>
          <w:i w:val="false"/>
          <w:color w:val="000000"/>
          <w:sz w:val="28"/>
        </w:rPr>
        <w:t xml:space="preserve">
                  министрлiгi     (22 дана), желілік        министрлігі </w:t>
      </w:r>
    </w:p>
    <w:p>
      <w:pPr>
        <w:spacing w:after="0"/>
        <w:ind w:left="0"/>
        <w:jc w:val="both"/>
      </w:pPr>
      <w:r>
        <w:rPr>
          <w:rFonts w:ascii="Times New Roman"/>
          <w:b w:val="false"/>
          <w:i w:val="false"/>
          <w:color w:val="000000"/>
          <w:sz w:val="28"/>
        </w:rPr>
        <w:t xml:space="preserve">
                  органдарының    жабдықтар (70 </w:t>
      </w:r>
    </w:p>
    <w:p>
      <w:pPr>
        <w:spacing w:after="0"/>
        <w:ind w:left="0"/>
        <w:jc w:val="both"/>
      </w:pPr>
      <w:r>
        <w:rPr>
          <w:rFonts w:ascii="Times New Roman"/>
          <w:b w:val="false"/>
          <w:i w:val="false"/>
          <w:color w:val="000000"/>
          <w:sz w:val="28"/>
        </w:rPr>
        <w:t xml:space="preserve">
                  ақпараттық      дана), принтерлер </w:t>
      </w:r>
    </w:p>
    <w:p>
      <w:pPr>
        <w:spacing w:after="0"/>
        <w:ind w:left="0"/>
        <w:jc w:val="both"/>
      </w:pPr>
      <w:r>
        <w:rPr>
          <w:rFonts w:ascii="Times New Roman"/>
          <w:b w:val="false"/>
          <w:i w:val="false"/>
          <w:color w:val="000000"/>
          <w:sz w:val="28"/>
        </w:rPr>
        <w:t xml:space="preserve">
                  жүйелерiн құру  (40 дана), </w:t>
      </w:r>
    </w:p>
    <w:p>
      <w:pPr>
        <w:spacing w:after="0"/>
        <w:ind w:left="0"/>
        <w:jc w:val="both"/>
      </w:pPr>
      <w:r>
        <w:rPr>
          <w:rFonts w:ascii="Times New Roman"/>
          <w:b w:val="false"/>
          <w:i w:val="false"/>
          <w:color w:val="000000"/>
          <w:sz w:val="28"/>
        </w:rPr>
        <w:t xml:space="preserve">
                                  сканерлер (32 дана),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министрлігінің </w:t>
      </w:r>
    </w:p>
    <w:p>
      <w:pPr>
        <w:spacing w:after="0"/>
        <w:ind w:left="0"/>
        <w:jc w:val="both"/>
      </w:pPr>
      <w:r>
        <w:rPr>
          <w:rFonts w:ascii="Times New Roman"/>
          <w:b w:val="false"/>
          <w:i w:val="false"/>
          <w:color w:val="000000"/>
          <w:sz w:val="28"/>
        </w:rPr>
        <w:t xml:space="preserve">
                                  ақпараттық жүйелері </w:t>
      </w:r>
    </w:p>
    <w:p>
      <w:pPr>
        <w:spacing w:after="0"/>
        <w:ind w:left="0"/>
        <w:jc w:val="both"/>
      </w:pPr>
      <w:r>
        <w:rPr>
          <w:rFonts w:ascii="Times New Roman"/>
          <w:b w:val="false"/>
          <w:i w:val="false"/>
          <w:color w:val="000000"/>
          <w:sz w:val="28"/>
        </w:rPr>
        <w:t xml:space="preserve">
                                  үшін дискілік баған, </w:t>
      </w:r>
    </w:p>
    <w:p>
      <w:pPr>
        <w:spacing w:after="0"/>
        <w:ind w:left="0"/>
        <w:jc w:val="both"/>
      </w:pPr>
      <w:r>
        <w:rPr>
          <w:rFonts w:ascii="Times New Roman"/>
          <w:b w:val="false"/>
          <w:i w:val="false"/>
          <w:color w:val="000000"/>
          <w:sz w:val="28"/>
        </w:rPr>
        <w:t xml:space="preserve">
                                  ілеспе тауарлар мен </w:t>
      </w:r>
    </w:p>
    <w:p>
      <w:pPr>
        <w:spacing w:after="0"/>
        <w:ind w:left="0"/>
        <w:jc w:val="both"/>
      </w:pPr>
      <w:r>
        <w:rPr>
          <w:rFonts w:ascii="Times New Roman"/>
          <w:b w:val="false"/>
          <w:i w:val="false"/>
          <w:color w:val="000000"/>
          <w:sz w:val="28"/>
        </w:rPr>
        <w:t xml:space="preserve">
                                  қызметтер көрсету, </w:t>
      </w:r>
    </w:p>
    <w:p>
      <w:pPr>
        <w:spacing w:after="0"/>
        <w:ind w:left="0"/>
        <w:jc w:val="both"/>
      </w:pPr>
      <w:r>
        <w:rPr>
          <w:rFonts w:ascii="Times New Roman"/>
          <w:b w:val="false"/>
          <w:i w:val="false"/>
          <w:color w:val="000000"/>
          <w:sz w:val="28"/>
        </w:rPr>
        <w:t xml:space="preserve">
                                  жүйелік бағдарламалық </w:t>
      </w:r>
    </w:p>
    <w:p>
      <w:pPr>
        <w:spacing w:after="0"/>
        <w:ind w:left="0"/>
        <w:jc w:val="both"/>
      </w:pPr>
      <w:r>
        <w:rPr>
          <w:rFonts w:ascii="Times New Roman"/>
          <w:b w:val="false"/>
          <w:i w:val="false"/>
          <w:color w:val="000000"/>
          <w:sz w:val="28"/>
        </w:rPr>
        <w:t xml:space="preserve">
                                  өнімдер сатып алу; &lt;*&gt; </w:t>
      </w:r>
    </w:p>
    <w:p>
      <w:pPr>
        <w:spacing w:after="0"/>
        <w:ind w:left="0"/>
        <w:jc w:val="both"/>
      </w:pPr>
      <w:r>
        <w:rPr>
          <w:rFonts w:ascii="Times New Roman"/>
          <w:b w:val="false"/>
          <w:i w:val="false"/>
          <w:color w:val="000000"/>
          <w:sz w:val="28"/>
        </w:rPr>
        <w:t xml:space="preserve">
                                  Ақпараттық жүйелердi Бір    Қазақстан </w:t>
      </w:r>
    </w:p>
    <w:p>
      <w:pPr>
        <w:spacing w:after="0"/>
        <w:ind w:left="0"/>
        <w:jc w:val="both"/>
      </w:pPr>
      <w:r>
        <w:rPr>
          <w:rFonts w:ascii="Times New Roman"/>
          <w:b w:val="false"/>
          <w:i w:val="false"/>
          <w:color w:val="000000"/>
          <w:sz w:val="28"/>
        </w:rPr>
        <w:t xml:space="preserve">
                                  құру, дамыту және    жылдың Республика. </w:t>
      </w:r>
    </w:p>
    <w:p>
      <w:pPr>
        <w:spacing w:after="0"/>
        <w:ind w:left="0"/>
        <w:jc w:val="both"/>
      </w:pPr>
      <w:r>
        <w:rPr>
          <w:rFonts w:ascii="Times New Roman"/>
          <w:b w:val="false"/>
          <w:i w:val="false"/>
          <w:color w:val="000000"/>
          <w:sz w:val="28"/>
        </w:rPr>
        <w:t xml:space="preserve">
                                  енгiзу, Қазақстан    ішінде сының </w:t>
      </w:r>
    </w:p>
    <w:p>
      <w:pPr>
        <w:spacing w:after="0"/>
        <w:ind w:left="0"/>
        <w:jc w:val="both"/>
      </w:pPr>
      <w:r>
        <w:rPr>
          <w:rFonts w:ascii="Times New Roman"/>
          <w:b w:val="false"/>
          <w:i w:val="false"/>
          <w:color w:val="000000"/>
          <w:sz w:val="28"/>
        </w:rPr>
        <w:t xml:space="preserve">
                                  Республикасының             Қаржы </w:t>
      </w:r>
    </w:p>
    <w:p>
      <w:pPr>
        <w:spacing w:after="0"/>
        <w:ind w:left="0"/>
        <w:jc w:val="both"/>
      </w:pPr>
      <w:r>
        <w:rPr>
          <w:rFonts w:ascii="Times New Roman"/>
          <w:b w:val="false"/>
          <w:i w:val="false"/>
          <w:color w:val="000000"/>
          <w:sz w:val="28"/>
        </w:rPr>
        <w:t xml:space="preserve">
                                  Қаржы министрлiгi           министрлігі </w:t>
      </w:r>
    </w:p>
    <w:p>
      <w:pPr>
        <w:spacing w:after="0"/>
        <w:ind w:left="0"/>
        <w:jc w:val="both"/>
      </w:pPr>
      <w:r>
        <w:rPr>
          <w:rFonts w:ascii="Times New Roman"/>
          <w:b w:val="false"/>
          <w:i w:val="false"/>
          <w:color w:val="000000"/>
          <w:sz w:val="28"/>
        </w:rPr>
        <w:t xml:space="preserve">
                                  органдарының </w:t>
      </w:r>
    </w:p>
    <w:p>
      <w:pPr>
        <w:spacing w:after="0"/>
        <w:ind w:left="0"/>
        <w:jc w:val="both"/>
      </w:pPr>
      <w:r>
        <w:rPr>
          <w:rFonts w:ascii="Times New Roman"/>
          <w:b w:val="false"/>
          <w:i w:val="false"/>
          <w:color w:val="000000"/>
          <w:sz w:val="28"/>
        </w:rPr>
        <w:t xml:space="preserve">
                                  ақпараттық жүйелерін </w:t>
      </w:r>
    </w:p>
    <w:p>
      <w:pPr>
        <w:spacing w:after="0"/>
        <w:ind w:left="0"/>
        <w:jc w:val="both"/>
      </w:pPr>
      <w:r>
        <w:rPr>
          <w:rFonts w:ascii="Times New Roman"/>
          <w:b w:val="false"/>
          <w:i w:val="false"/>
          <w:color w:val="000000"/>
          <w:sz w:val="28"/>
        </w:rPr>
        <w:t xml:space="preserve">
                                  тұтастандыру </w:t>
      </w:r>
    </w:p>
    <w:p>
      <w:pPr>
        <w:spacing w:after="0"/>
        <w:ind w:left="0"/>
        <w:jc w:val="both"/>
      </w:pPr>
      <w:r>
        <w:rPr>
          <w:rFonts w:ascii="Times New Roman"/>
          <w:b w:val="false"/>
          <w:i w:val="false"/>
          <w:color w:val="000000"/>
          <w:sz w:val="28"/>
        </w:rPr>
        <w:t xml:space="preserve">
                                  Қазақстан Республи.  Бір    Қазақстан </w:t>
      </w:r>
    </w:p>
    <w:p>
      <w:pPr>
        <w:spacing w:after="0"/>
        <w:ind w:left="0"/>
        <w:jc w:val="both"/>
      </w:pPr>
      <w:r>
        <w:rPr>
          <w:rFonts w:ascii="Times New Roman"/>
          <w:b w:val="false"/>
          <w:i w:val="false"/>
          <w:color w:val="000000"/>
          <w:sz w:val="28"/>
        </w:rPr>
        <w:t xml:space="preserve">
                                  касының Қаржы        жылдың Республика. </w:t>
      </w:r>
    </w:p>
    <w:p>
      <w:pPr>
        <w:spacing w:after="0"/>
        <w:ind w:left="0"/>
        <w:jc w:val="both"/>
      </w:pPr>
      <w:r>
        <w:rPr>
          <w:rFonts w:ascii="Times New Roman"/>
          <w:b w:val="false"/>
          <w:i w:val="false"/>
          <w:color w:val="000000"/>
          <w:sz w:val="28"/>
        </w:rPr>
        <w:t xml:space="preserve">
                                  министрлігі орган.   ішінде сының </w:t>
      </w:r>
    </w:p>
    <w:p>
      <w:pPr>
        <w:spacing w:after="0"/>
        <w:ind w:left="0"/>
        <w:jc w:val="both"/>
      </w:pPr>
      <w:r>
        <w:rPr>
          <w:rFonts w:ascii="Times New Roman"/>
          <w:b w:val="false"/>
          <w:i w:val="false"/>
          <w:color w:val="000000"/>
          <w:sz w:val="28"/>
        </w:rPr>
        <w:t xml:space="preserve">
                                  дарының ақпараттық          Қаржы </w:t>
      </w:r>
    </w:p>
    <w:p>
      <w:pPr>
        <w:spacing w:after="0"/>
        <w:ind w:left="0"/>
        <w:jc w:val="both"/>
      </w:pPr>
      <w:r>
        <w:rPr>
          <w:rFonts w:ascii="Times New Roman"/>
          <w:b w:val="false"/>
          <w:i w:val="false"/>
          <w:color w:val="000000"/>
          <w:sz w:val="28"/>
        </w:rPr>
        <w:t xml:space="preserve">
                                  жүйелерін дамыту            министрлігі </w:t>
      </w:r>
    </w:p>
    <w:p>
      <w:pPr>
        <w:spacing w:after="0"/>
        <w:ind w:left="0"/>
        <w:jc w:val="both"/>
      </w:pPr>
      <w:r>
        <w:rPr>
          <w:rFonts w:ascii="Times New Roman"/>
          <w:b w:val="false"/>
          <w:i w:val="false"/>
          <w:color w:val="000000"/>
          <w:sz w:val="28"/>
        </w:rPr>
        <w:t xml:space="preserve">
                                  бipіктіру және са- </w:t>
      </w:r>
    </w:p>
    <w:p>
      <w:pPr>
        <w:spacing w:after="0"/>
        <w:ind w:left="0"/>
        <w:jc w:val="both"/>
      </w:pPr>
      <w:r>
        <w:rPr>
          <w:rFonts w:ascii="Times New Roman"/>
          <w:b w:val="false"/>
          <w:i w:val="false"/>
          <w:color w:val="000000"/>
          <w:sz w:val="28"/>
        </w:rPr>
        <w:t xml:space="preserve">
                                  раптамалық талдау </w:t>
      </w:r>
    </w:p>
    <w:p>
      <w:pPr>
        <w:spacing w:after="0"/>
        <w:ind w:left="0"/>
        <w:jc w:val="both"/>
      </w:pPr>
      <w:r>
        <w:rPr>
          <w:rFonts w:ascii="Times New Roman"/>
          <w:b w:val="false"/>
          <w:i w:val="false"/>
          <w:color w:val="000000"/>
          <w:sz w:val="28"/>
        </w:rPr>
        <w:t xml:space="preserve">
                                  (техникалық және </w:t>
      </w:r>
    </w:p>
    <w:p>
      <w:pPr>
        <w:spacing w:after="0"/>
        <w:ind w:left="0"/>
        <w:jc w:val="both"/>
      </w:pPr>
      <w:r>
        <w:rPr>
          <w:rFonts w:ascii="Times New Roman"/>
          <w:b w:val="false"/>
          <w:i w:val="false"/>
          <w:color w:val="000000"/>
          <w:sz w:val="28"/>
        </w:rPr>
        <w:t xml:space="preserve">
                                  заңи) жөніндегі қыз- </w:t>
      </w:r>
    </w:p>
    <w:p>
      <w:pPr>
        <w:spacing w:after="0"/>
        <w:ind w:left="0"/>
        <w:jc w:val="both"/>
      </w:pPr>
      <w:r>
        <w:rPr>
          <w:rFonts w:ascii="Times New Roman"/>
          <w:b w:val="false"/>
          <w:i w:val="false"/>
          <w:color w:val="000000"/>
          <w:sz w:val="28"/>
        </w:rPr>
        <w:t xml:space="preserve">
                                  меттердi алу, маман- </w:t>
      </w:r>
    </w:p>
    <w:p>
      <w:pPr>
        <w:spacing w:after="0"/>
        <w:ind w:left="0"/>
        <w:jc w:val="both"/>
      </w:pPr>
      <w:r>
        <w:rPr>
          <w:rFonts w:ascii="Times New Roman"/>
          <w:b w:val="false"/>
          <w:i w:val="false"/>
          <w:color w:val="000000"/>
          <w:sz w:val="28"/>
        </w:rPr>
        <w:t xml:space="preserve">
                                  дарды ақпараттық тех- </w:t>
      </w:r>
    </w:p>
    <w:p>
      <w:pPr>
        <w:spacing w:after="0"/>
        <w:ind w:left="0"/>
        <w:jc w:val="both"/>
      </w:pPr>
      <w:r>
        <w:rPr>
          <w:rFonts w:ascii="Times New Roman"/>
          <w:b w:val="false"/>
          <w:i w:val="false"/>
          <w:color w:val="000000"/>
          <w:sz w:val="28"/>
        </w:rPr>
        <w:t xml:space="preserve">
                                  нологияларға, ақпа- </w:t>
      </w:r>
    </w:p>
    <w:p>
      <w:pPr>
        <w:spacing w:after="0"/>
        <w:ind w:left="0"/>
        <w:jc w:val="both"/>
      </w:pPr>
      <w:r>
        <w:rPr>
          <w:rFonts w:ascii="Times New Roman"/>
          <w:b w:val="false"/>
          <w:i w:val="false"/>
          <w:color w:val="000000"/>
          <w:sz w:val="28"/>
        </w:rPr>
        <w:t xml:space="preserve">
                                  ратты қорғауға және </w:t>
      </w:r>
    </w:p>
    <w:p>
      <w:pPr>
        <w:spacing w:after="0"/>
        <w:ind w:left="0"/>
        <w:jc w:val="both"/>
      </w:pPr>
      <w:r>
        <w:rPr>
          <w:rFonts w:ascii="Times New Roman"/>
          <w:b w:val="false"/>
          <w:i w:val="false"/>
          <w:color w:val="000000"/>
          <w:sz w:val="28"/>
        </w:rPr>
        <w:t xml:space="preserve">
                                  корпоративтi телеком- </w:t>
      </w:r>
    </w:p>
    <w:p>
      <w:pPr>
        <w:spacing w:after="0"/>
        <w:ind w:left="0"/>
        <w:jc w:val="both"/>
      </w:pPr>
      <w:r>
        <w:rPr>
          <w:rFonts w:ascii="Times New Roman"/>
          <w:b w:val="false"/>
          <w:i w:val="false"/>
          <w:color w:val="000000"/>
          <w:sz w:val="28"/>
        </w:rPr>
        <w:t xml:space="preserve">
                                  муникациялық желiлерге </w:t>
      </w:r>
    </w:p>
    <w:p>
      <w:pPr>
        <w:spacing w:after="0"/>
        <w:ind w:left="0"/>
        <w:jc w:val="both"/>
      </w:pPr>
      <w:r>
        <w:rPr>
          <w:rFonts w:ascii="Times New Roman"/>
          <w:b w:val="false"/>
          <w:i w:val="false"/>
          <w:color w:val="000000"/>
          <w:sz w:val="28"/>
        </w:rPr>
        <w:t xml:space="preserve">
                                  оқыту. &lt;*&gt; </w:t>
      </w:r>
    </w:p>
    <w:p>
      <w:pPr>
        <w:spacing w:after="0"/>
        <w:ind w:left="0"/>
        <w:jc w:val="both"/>
      </w:pPr>
      <w:r>
        <w:rPr>
          <w:rFonts w:ascii="Times New Roman"/>
          <w:b w:val="false"/>
          <w:i w:val="false"/>
          <w:color w:val="000000"/>
          <w:sz w:val="28"/>
        </w:rPr>
        <w:t xml:space="preserve">
                                  Қазынашылықтың       Бір    Қазақстан </w:t>
      </w:r>
    </w:p>
    <w:p>
      <w:pPr>
        <w:spacing w:after="0"/>
        <w:ind w:left="0"/>
        <w:jc w:val="both"/>
      </w:pPr>
      <w:r>
        <w:rPr>
          <w:rFonts w:ascii="Times New Roman"/>
          <w:b w:val="false"/>
          <w:i w:val="false"/>
          <w:color w:val="000000"/>
          <w:sz w:val="28"/>
        </w:rPr>
        <w:t xml:space="preserve">
                                  ақпараттық жүйесiн   жылдың Республика. </w:t>
      </w:r>
    </w:p>
    <w:p>
      <w:pPr>
        <w:spacing w:after="0"/>
        <w:ind w:left="0"/>
        <w:jc w:val="both"/>
      </w:pPr>
      <w:r>
        <w:rPr>
          <w:rFonts w:ascii="Times New Roman"/>
          <w:b w:val="false"/>
          <w:i w:val="false"/>
          <w:color w:val="000000"/>
          <w:sz w:val="28"/>
        </w:rPr>
        <w:t xml:space="preserve">
                                  тарату үшiн          ішінде сы Қаржы </w:t>
      </w:r>
    </w:p>
    <w:p>
      <w:pPr>
        <w:spacing w:after="0"/>
        <w:ind w:left="0"/>
        <w:jc w:val="both"/>
      </w:pPr>
      <w:r>
        <w:rPr>
          <w:rFonts w:ascii="Times New Roman"/>
          <w:b w:val="false"/>
          <w:i w:val="false"/>
          <w:color w:val="000000"/>
          <w:sz w:val="28"/>
        </w:rPr>
        <w:t xml:space="preserve">
                                  лицензиялар сатып           министрлі. </w:t>
      </w:r>
    </w:p>
    <w:p>
      <w:pPr>
        <w:spacing w:after="0"/>
        <w:ind w:left="0"/>
        <w:jc w:val="both"/>
      </w:pPr>
      <w:r>
        <w:rPr>
          <w:rFonts w:ascii="Times New Roman"/>
          <w:b w:val="false"/>
          <w:i w:val="false"/>
          <w:color w:val="000000"/>
          <w:sz w:val="28"/>
        </w:rPr>
        <w:t xml:space="preserve">
                                  алу (969 дана)              гінің </w:t>
      </w:r>
    </w:p>
    <w:p>
      <w:pPr>
        <w:spacing w:after="0"/>
        <w:ind w:left="0"/>
        <w:jc w:val="both"/>
      </w:pPr>
      <w:r>
        <w:rPr>
          <w:rFonts w:ascii="Times New Roman"/>
          <w:b w:val="false"/>
          <w:i w:val="false"/>
          <w:color w:val="000000"/>
          <w:sz w:val="28"/>
        </w:rPr>
        <w:t xml:space="preserve">
                                                              Қазынашылық </w:t>
      </w:r>
    </w:p>
    <w:p>
      <w:pPr>
        <w:spacing w:after="0"/>
        <w:ind w:left="0"/>
        <w:jc w:val="both"/>
      </w:pP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
                                  Қазынашылықтың       І      Қазақстан </w:t>
      </w:r>
    </w:p>
    <w:p>
      <w:pPr>
        <w:spacing w:after="0"/>
        <w:ind w:left="0"/>
        <w:jc w:val="both"/>
      </w:pPr>
      <w:r>
        <w:rPr>
          <w:rFonts w:ascii="Times New Roman"/>
          <w:b w:val="false"/>
          <w:i w:val="false"/>
          <w:color w:val="000000"/>
          <w:sz w:val="28"/>
        </w:rPr>
        <w:t xml:space="preserve">
                                  облыстық             тоқсан Республика. </w:t>
      </w:r>
    </w:p>
    <w:p>
      <w:pPr>
        <w:spacing w:after="0"/>
        <w:ind w:left="0"/>
        <w:jc w:val="both"/>
      </w:pPr>
      <w:r>
        <w:rPr>
          <w:rFonts w:ascii="Times New Roman"/>
          <w:b w:val="false"/>
          <w:i w:val="false"/>
          <w:color w:val="000000"/>
          <w:sz w:val="28"/>
        </w:rPr>
        <w:t xml:space="preserve">
                                  басқармаларына              сының Қаржы </w:t>
      </w:r>
    </w:p>
    <w:p>
      <w:pPr>
        <w:spacing w:after="0"/>
        <w:ind w:left="0"/>
        <w:jc w:val="both"/>
      </w:pPr>
      <w:r>
        <w:rPr>
          <w:rFonts w:ascii="Times New Roman"/>
          <w:b w:val="false"/>
          <w:i w:val="false"/>
          <w:color w:val="000000"/>
          <w:sz w:val="28"/>
        </w:rPr>
        <w:t xml:space="preserve">
                                  арналған шлюздiк            министрлігі </w:t>
      </w:r>
    </w:p>
    <w:p>
      <w:pPr>
        <w:spacing w:after="0"/>
        <w:ind w:left="0"/>
        <w:jc w:val="both"/>
      </w:pPr>
      <w:r>
        <w:rPr>
          <w:rFonts w:ascii="Times New Roman"/>
          <w:b w:val="false"/>
          <w:i w:val="false"/>
          <w:color w:val="000000"/>
          <w:sz w:val="28"/>
        </w:rPr>
        <w:t xml:space="preserve">
                                  терминал </w:t>
      </w:r>
    </w:p>
    <w:p>
      <w:pPr>
        <w:spacing w:after="0"/>
        <w:ind w:left="0"/>
        <w:jc w:val="both"/>
      </w:pPr>
      <w:r>
        <w:rPr>
          <w:rFonts w:ascii="Times New Roman"/>
          <w:b w:val="false"/>
          <w:i w:val="false"/>
          <w:color w:val="000000"/>
          <w:sz w:val="28"/>
        </w:rPr>
        <w:t xml:space="preserve">
                                  Аумақтық органдар    Бір    Қазақстан </w:t>
      </w:r>
    </w:p>
    <w:p>
      <w:pPr>
        <w:spacing w:after="0"/>
        <w:ind w:left="0"/>
        <w:jc w:val="both"/>
      </w:pPr>
      <w:r>
        <w:rPr>
          <w:rFonts w:ascii="Times New Roman"/>
          <w:b w:val="false"/>
          <w:i w:val="false"/>
          <w:color w:val="000000"/>
          <w:sz w:val="28"/>
        </w:rPr>
        <w:t xml:space="preserve">
                                  үшiн "заңдар"        жылдың Республика. </w:t>
      </w:r>
    </w:p>
    <w:p>
      <w:pPr>
        <w:spacing w:after="0"/>
        <w:ind w:left="0"/>
        <w:jc w:val="both"/>
      </w:pPr>
      <w:r>
        <w:rPr>
          <w:rFonts w:ascii="Times New Roman"/>
          <w:b w:val="false"/>
          <w:i w:val="false"/>
          <w:color w:val="000000"/>
          <w:sz w:val="28"/>
        </w:rPr>
        <w:t xml:space="preserve">
                                  дерекқорын сатып алу ішінде сының </w:t>
      </w:r>
    </w:p>
    <w:p>
      <w:pPr>
        <w:spacing w:after="0"/>
        <w:ind w:left="0"/>
        <w:jc w:val="both"/>
      </w:pPr>
      <w:r>
        <w:rPr>
          <w:rFonts w:ascii="Times New Roman"/>
          <w:b w:val="false"/>
          <w:i w:val="false"/>
          <w:color w:val="000000"/>
          <w:sz w:val="28"/>
        </w:rPr>
        <w:t xml:space="preserve">
                                                              Қаржы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Аумақтық бөлiмшелер, Бiр    Қазақстан </w:t>
      </w:r>
    </w:p>
    <w:p>
      <w:pPr>
        <w:spacing w:after="0"/>
        <w:ind w:left="0"/>
        <w:jc w:val="both"/>
      </w:pPr>
      <w:r>
        <w:rPr>
          <w:rFonts w:ascii="Times New Roman"/>
          <w:b w:val="false"/>
          <w:i w:val="false"/>
          <w:color w:val="000000"/>
          <w:sz w:val="28"/>
        </w:rPr>
        <w:t xml:space="preserve">
                                  оқыту консультация.  жылдың Республика. </w:t>
      </w:r>
    </w:p>
    <w:p>
      <w:pPr>
        <w:spacing w:after="0"/>
        <w:ind w:left="0"/>
        <w:jc w:val="both"/>
      </w:pPr>
      <w:r>
        <w:rPr>
          <w:rFonts w:ascii="Times New Roman"/>
          <w:b w:val="false"/>
          <w:i w:val="false"/>
          <w:color w:val="000000"/>
          <w:sz w:val="28"/>
        </w:rPr>
        <w:t xml:space="preserve">
                                  лар үшін бағдарла.   ішінде сының Қаржы </w:t>
      </w:r>
    </w:p>
    <w:p>
      <w:pPr>
        <w:spacing w:after="0"/>
        <w:ind w:left="0"/>
        <w:jc w:val="both"/>
      </w:pPr>
      <w:r>
        <w:rPr>
          <w:rFonts w:ascii="Times New Roman"/>
          <w:b w:val="false"/>
          <w:i w:val="false"/>
          <w:color w:val="000000"/>
          <w:sz w:val="28"/>
        </w:rPr>
        <w:t xml:space="preserve">
                                  малық қамтамасыз            министрлігі </w:t>
      </w:r>
    </w:p>
    <w:p>
      <w:pPr>
        <w:spacing w:after="0"/>
        <w:ind w:left="0"/>
        <w:jc w:val="both"/>
      </w:pPr>
      <w:r>
        <w:rPr>
          <w:rFonts w:ascii="Times New Roman"/>
          <w:b w:val="false"/>
          <w:i w:val="false"/>
          <w:color w:val="000000"/>
          <w:sz w:val="28"/>
        </w:rPr>
        <w:t xml:space="preserve">
                                  етудi, құрылымданған </w:t>
      </w:r>
    </w:p>
    <w:p>
      <w:pPr>
        <w:spacing w:after="0"/>
        <w:ind w:left="0"/>
        <w:jc w:val="both"/>
      </w:pPr>
      <w:r>
        <w:rPr>
          <w:rFonts w:ascii="Times New Roman"/>
          <w:b w:val="false"/>
          <w:i w:val="false"/>
          <w:color w:val="000000"/>
          <w:sz w:val="28"/>
        </w:rPr>
        <w:t xml:space="preserve">
                                  кабель жүйесiн </w:t>
      </w:r>
    </w:p>
    <w:p>
      <w:pPr>
        <w:spacing w:after="0"/>
        <w:ind w:left="0"/>
        <w:jc w:val="both"/>
      </w:pPr>
      <w:r>
        <w:rPr>
          <w:rFonts w:ascii="Times New Roman"/>
          <w:b w:val="false"/>
          <w:i w:val="false"/>
          <w:color w:val="000000"/>
          <w:sz w:val="28"/>
        </w:rPr>
        <w:t xml:space="preserve">
                                  құруды әзiрлеу </w:t>
      </w:r>
    </w:p>
    <w:p>
      <w:pPr>
        <w:spacing w:after="0"/>
        <w:ind w:left="0"/>
        <w:jc w:val="both"/>
      </w:pPr>
      <w:r>
        <w:rPr>
          <w:rFonts w:ascii="Times New Roman"/>
          <w:b w:val="false"/>
          <w:i w:val="false"/>
          <w:color w:val="000000"/>
          <w:sz w:val="28"/>
        </w:rPr>
        <w:t xml:space="preserve">
                                  жөнiндегi iлеспе </w:t>
      </w:r>
    </w:p>
    <w:p>
      <w:pPr>
        <w:spacing w:after="0"/>
        <w:ind w:left="0"/>
        <w:jc w:val="both"/>
      </w:pPr>
      <w:r>
        <w:rPr>
          <w:rFonts w:ascii="Times New Roman"/>
          <w:b w:val="false"/>
          <w:i w:val="false"/>
          <w:color w:val="000000"/>
          <w:sz w:val="28"/>
        </w:rPr>
        <w:t xml:space="preserve">
                                  қызметтердi алу </w:t>
      </w:r>
    </w:p>
    <w:p>
      <w:pPr>
        <w:spacing w:after="0"/>
        <w:ind w:left="0"/>
        <w:jc w:val="both"/>
      </w:pPr>
      <w:r>
        <w:rPr>
          <w:rFonts w:ascii="Times New Roman"/>
          <w:b w:val="false"/>
          <w:i w:val="false"/>
          <w:color w:val="000000"/>
          <w:sz w:val="28"/>
        </w:rPr>
        <w:t xml:space="preserve">
         600 031 Ақпараттық       "Қазақстан Республи. Бір    Қазақстан </w:t>
      </w:r>
    </w:p>
    <w:p>
      <w:pPr>
        <w:spacing w:after="0"/>
        <w:ind w:left="0"/>
        <w:jc w:val="both"/>
      </w:pPr>
      <w:r>
        <w:rPr>
          <w:rFonts w:ascii="Times New Roman"/>
          <w:b w:val="false"/>
          <w:i w:val="false"/>
          <w:color w:val="000000"/>
          <w:sz w:val="28"/>
        </w:rPr>
        <w:t xml:space="preserve">
                 жүйелерді, жалпы касының салық төлеу. жылдың Республикасы </w:t>
      </w:r>
    </w:p>
    <w:p>
      <w:pPr>
        <w:spacing w:after="0"/>
        <w:ind w:left="0"/>
        <w:jc w:val="both"/>
      </w:pPr>
      <w:r>
        <w:rPr>
          <w:rFonts w:ascii="Times New Roman"/>
          <w:b w:val="false"/>
          <w:i w:val="false"/>
          <w:color w:val="000000"/>
          <w:sz w:val="28"/>
        </w:rPr>
        <w:t xml:space="preserve">
                 пайдаланудағы    шiлерi мен салық     ішінде Қаржы мини. </w:t>
      </w:r>
    </w:p>
    <w:p>
      <w:pPr>
        <w:spacing w:after="0"/>
        <w:ind w:left="0"/>
        <w:jc w:val="both"/>
      </w:pPr>
      <w:r>
        <w:rPr>
          <w:rFonts w:ascii="Times New Roman"/>
          <w:b w:val="false"/>
          <w:i w:val="false"/>
          <w:color w:val="000000"/>
          <w:sz w:val="28"/>
        </w:rPr>
        <w:t xml:space="preserve">
                 телекоммуника.   салу объектiлерiнiң         стрлігінің </w:t>
      </w:r>
    </w:p>
    <w:p>
      <w:pPr>
        <w:spacing w:after="0"/>
        <w:ind w:left="0"/>
        <w:jc w:val="both"/>
      </w:pPr>
      <w:r>
        <w:rPr>
          <w:rFonts w:ascii="Times New Roman"/>
          <w:b w:val="false"/>
          <w:i w:val="false"/>
          <w:color w:val="000000"/>
          <w:sz w:val="28"/>
        </w:rPr>
        <w:t xml:space="preserve">
                 цияларды және    мемлекеттiк тiзiлiмi"       Салық </w:t>
      </w:r>
    </w:p>
    <w:p>
      <w:pPr>
        <w:spacing w:after="0"/>
        <w:ind w:left="0"/>
        <w:jc w:val="both"/>
      </w:pPr>
      <w:r>
        <w:rPr>
          <w:rFonts w:ascii="Times New Roman"/>
          <w:b w:val="false"/>
          <w:i w:val="false"/>
          <w:color w:val="000000"/>
          <w:sz w:val="28"/>
        </w:rPr>
        <w:t xml:space="preserve">
                 салықтық         ақпараттық жүйесiн          комитеті </w:t>
      </w:r>
    </w:p>
    <w:p>
      <w:pPr>
        <w:spacing w:after="0"/>
        <w:ind w:left="0"/>
        <w:jc w:val="both"/>
      </w:pPr>
      <w:r>
        <w:rPr>
          <w:rFonts w:ascii="Times New Roman"/>
          <w:b w:val="false"/>
          <w:i w:val="false"/>
          <w:color w:val="000000"/>
          <w:sz w:val="28"/>
        </w:rPr>
        <w:t xml:space="preserve">
                 әкiмшiлендiру    жаңғырту және енгiзу, </w:t>
      </w:r>
    </w:p>
    <w:p>
      <w:pPr>
        <w:spacing w:after="0"/>
        <w:ind w:left="0"/>
        <w:jc w:val="both"/>
      </w:pPr>
      <w:r>
        <w:rPr>
          <w:rFonts w:ascii="Times New Roman"/>
          <w:b w:val="false"/>
          <w:i w:val="false"/>
          <w:color w:val="000000"/>
          <w:sz w:val="28"/>
        </w:rPr>
        <w:t xml:space="preserve">
                 жүйелерін        оның iшiнде: жүйенiң </w:t>
      </w:r>
    </w:p>
    <w:p>
      <w:pPr>
        <w:spacing w:after="0"/>
        <w:ind w:left="0"/>
        <w:jc w:val="both"/>
      </w:pPr>
      <w:r>
        <w:rPr>
          <w:rFonts w:ascii="Times New Roman"/>
          <w:b w:val="false"/>
          <w:i w:val="false"/>
          <w:color w:val="000000"/>
          <w:sz w:val="28"/>
        </w:rPr>
        <w:t xml:space="preserve">
                 құру және дамыту бағдарламалық </w:t>
      </w:r>
    </w:p>
    <w:p>
      <w:pPr>
        <w:spacing w:after="0"/>
        <w:ind w:left="0"/>
        <w:jc w:val="both"/>
      </w:pPr>
      <w:r>
        <w:rPr>
          <w:rFonts w:ascii="Times New Roman"/>
          <w:b w:val="false"/>
          <w:i w:val="false"/>
          <w:color w:val="000000"/>
          <w:sz w:val="28"/>
        </w:rPr>
        <w:t xml:space="preserve">
                                  модульдерiн әзiрлеу, </w:t>
      </w:r>
    </w:p>
    <w:p>
      <w:pPr>
        <w:spacing w:after="0"/>
        <w:ind w:left="0"/>
        <w:jc w:val="both"/>
      </w:pPr>
      <w:r>
        <w:rPr>
          <w:rFonts w:ascii="Times New Roman"/>
          <w:b w:val="false"/>
          <w:i w:val="false"/>
          <w:color w:val="000000"/>
          <w:sz w:val="28"/>
        </w:rPr>
        <w:t xml:space="preserve">
                                  жүйенi орнату және </w:t>
      </w:r>
    </w:p>
    <w:p>
      <w:pPr>
        <w:spacing w:after="0"/>
        <w:ind w:left="0"/>
        <w:jc w:val="both"/>
      </w:pPr>
      <w:r>
        <w:rPr>
          <w:rFonts w:ascii="Times New Roman"/>
          <w:b w:val="false"/>
          <w:i w:val="false"/>
          <w:color w:val="000000"/>
          <w:sz w:val="28"/>
        </w:rPr>
        <w:t xml:space="preserve">
                                  тарату; жүйені орнату </w:t>
      </w:r>
    </w:p>
    <w:p>
      <w:pPr>
        <w:spacing w:after="0"/>
        <w:ind w:left="0"/>
        <w:jc w:val="both"/>
      </w:pPr>
      <w:r>
        <w:rPr>
          <w:rFonts w:ascii="Times New Roman"/>
          <w:b w:val="false"/>
          <w:i w:val="false"/>
          <w:color w:val="000000"/>
          <w:sz w:val="28"/>
        </w:rPr>
        <w:t xml:space="preserve">
                                  және тарату кезiнде </w:t>
      </w:r>
    </w:p>
    <w:p>
      <w:pPr>
        <w:spacing w:after="0"/>
        <w:ind w:left="0"/>
        <w:jc w:val="both"/>
      </w:pPr>
      <w:r>
        <w:rPr>
          <w:rFonts w:ascii="Times New Roman"/>
          <w:b w:val="false"/>
          <w:i w:val="false"/>
          <w:color w:val="000000"/>
          <w:sz w:val="28"/>
        </w:rPr>
        <w:t xml:space="preserve">
                                  консультациялар беру; </w:t>
      </w:r>
    </w:p>
    <w:p>
      <w:pPr>
        <w:spacing w:after="0"/>
        <w:ind w:left="0"/>
        <w:jc w:val="both"/>
      </w:pPr>
      <w:r>
        <w:rPr>
          <w:rFonts w:ascii="Times New Roman"/>
          <w:b w:val="false"/>
          <w:i w:val="false"/>
          <w:color w:val="000000"/>
          <w:sz w:val="28"/>
        </w:rPr>
        <w:t xml:space="preserve">
                                  Қашықтан оқыту </w:t>
      </w:r>
    </w:p>
    <w:p>
      <w:pPr>
        <w:spacing w:after="0"/>
        <w:ind w:left="0"/>
        <w:jc w:val="both"/>
      </w:pPr>
      <w:r>
        <w:rPr>
          <w:rFonts w:ascii="Times New Roman"/>
          <w:b w:val="false"/>
          <w:i w:val="false"/>
          <w:color w:val="000000"/>
          <w:sz w:val="28"/>
        </w:rPr>
        <w:t xml:space="preserve">
                                  орталығына арналған </w:t>
      </w:r>
    </w:p>
    <w:p>
      <w:pPr>
        <w:spacing w:after="0"/>
        <w:ind w:left="0"/>
        <w:jc w:val="both"/>
      </w:pPr>
      <w:r>
        <w:rPr>
          <w:rFonts w:ascii="Times New Roman"/>
          <w:b w:val="false"/>
          <w:i w:val="false"/>
          <w:color w:val="000000"/>
          <w:sz w:val="28"/>
        </w:rPr>
        <w:t xml:space="preserve">
                                  құжаттамалар мен </w:t>
      </w:r>
    </w:p>
    <w:p>
      <w:pPr>
        <w:spacing w:after="0"/>
        <w:ind w:left="0"/>
        <w:jc w:val="both"/>
      </w:pPr>
      <w:r>
        <w:rPr>
          <w:rFonts w:ascii="Times New Roman"/>
          <w:b w:val="false"/>
          <w:i w:val="false"/>
          <w:color w:val="000000"/>
          <w:sz w:val="28"/>
        </w:rPr>
        <w:t xml:space="preserve">
                                  оқыту электрондық </w:t>
      </w:r>
    </w:p>
    <w:p>
      <w:pPr>
        <w:spacing w:after="0"/>
        <w:ind w:left="0"/>
        <w:jc w:val="both"/>
      </w:pPr>
      <w:r>
        <w:rPr>
          <w:rFonts w:ascii="Times New Roman"/>
          <w:b w:val="false"/>
          <w:i w:val="false"/>
          <w:color w:val="000000"/>
          <w:sz w:val="28"/>
        </w:rPr>
        <w:t xml:space="preserve">
                                  курстарын әзiрлеу; </w:t>
      </w:r>
    </w:p>
    <w:p>
      <w:pPr>
        <w:spacing w:after="0"/>
        <w:ind w:left="0"/>
        <w:jc w:val="both"/>
      </w:pPr>
      <w:r>
        <w:rPr>
          <w:rFonts w:ascii="Times New Roman"/>
          <w:b w:val="false"/>
          <w:i w:val="false"/>
          <w:color w:val="000000"/>
          <w:sz w:val="28"/>
        </w:rPr>
        <w:t xml:space="preserve">
                                  241 маманды оқыту, </w:t>
      </w:r>
    </w:p>
    <w:p>
      <w:pPr>
        <w:spacing w:after="0"/>
        <w:ind w:left="0"/>
        <w:jc w:val="both"/>
      </w:pPr>
      <w:r>
        <w:rPr>
          <w:rFonts w:ascii="Times New Roman"/>
          <w:b w:val="false"/>
          <w:i w:val="false"/>
          <w:color w:val="000000"/>
          <w:sz w:val="28"/>
        </w:rPr>
        <w:t xml:space="preserve">
                                  жүйенiң жұмыс </w:t>
      </w:r>
    </w:p>
    <w:p>
      <w:pPr>
        <w:spacing w:after="0"/>
        <w:ind w:left="0"/>
        <w:jc w:val="both"/>
      </w:pPr>
      <w:r>
        <w:rPr>
          <w:rFonts w:ascii="Times New Roman"/>
          <w:b w:val="false"/>
          <w:i w:val="false"/>
          <w:color w:val="000000"/>
          <w:sz w:val="28"/>
        </w:rPr>
        <w:t xml:space="preserve">
                                  қабiлетiн зерттеу, </w:t>
      </w:r>
    </w:p>
    <w:p>
      <w:pPr>
        <w:spacing w:after="0"/>
        <w:ind w:left="0"/>
        <w:jc w:val="both"/>
      </w:pPr>
      <w:r>
        <w:rPr>
          <w:rFonts w:ascii="Times New Roman"/>
          <w:b w:val="false"/>
          <w:i w:val="false"/>
          <w:color w:val="000000"/>
          <w:sz w:val="28"/>
        </w:rPr>
        <w:t xml:space="preserve">
                                  жүйенi тасушыларды </w:t>
      </w:r>
    </w:p>
    <w:p>
      <w:pPr>
        <w:spacing w:after="0"/>
        <w:ind w:left="0"/>
        <w:jc w:val="both"/>
      </w:pPr>
      <w:r>
        <w:rPr>
          <w:rFonts w:ascii="Times New Roman"/>
          <w:b w:val="false"/>
          <w:i w:val="false"/>
          <w:color w:val="000000"/>
          <w:sz w:val="28"/>
        </w:rPr>
        <w:t xml:space="preserve">
                                  тарату, деректердiң </w:t>
      </w:r>
    </w:p>
    <w:p>
      <w:pPr>
        <w:spacing w:after="0"/>
        <w:ind w:left="0"/>
        <w:jc w:val="both"/>
      </w:pPr>
      <w:r>
        <w:rPr>
          <w:rFonts w:ascii="Times New Roman"/>
          <w:b w:val="false"/>
          <w:i w:val="false"/>
          <w:color w:val="000000"/>
          <w:sz w:val="28"/>
        </w:rPr>
        <w:t xml:space="preserve">
                                  көшi-қоны, "BiMash" </w:t>
      </w:r>
    </w:p>
    <w:p>
      <w:pPr>
        <w:spacing w:after="0"/>
        <w:ind w:left="0"/>
        <w:jc w:val="both"/>
      </w:pPr>
      <w:r>
        <w:rPr>
          <w:rFonts w:ascii="Times New Roman"/>
          <w:b w:val="false"/>
          <w:i w:val="false"/>
          <w:color w:val="000000"/>
          <w:sz w:val="28"/>
        </w:rPr>
        <w:t xml:space="preserve">
                                  ЖШС 20.06.2002 ж. </w:t>
      </w:r>
    </w:p>
    <w:p>
      <w:pPr>
        <w:spacing w:after="0"/>
        <w:ind w:left="0"/>
        <w:jc w:val="both"/>
      </w:pPr>
      <w:r>
        <w:rPr>
          <w:rFonts w:ascii="Times New Roman"/>
          <w:b w:val="false"/>
          <w:i w:val="false"/>
          <w:color w:val="000000"/>
          <w:sz w:val="28"/>
        </w:rPr>
        <w:t xml:space="preserve">
                                  N 3005 шарт бойынша </w:t>
      </w:r>
    </w:p>
    <w:p>
      <w:pPr>
        <w:spacing w:after="0"/>
        <w:ind w:left="0"/>
        <w:jc w:val="both"/>
      </w:pPr>
      <w:r>
        <w:rPr>
          <w:rFonts w:ascii="Times New Roman"/>
          <w:b w:val="false"/>
          <w:i w:val="false"/>
          <w:color w:val="000000"/>
          <w:sz w:val="28"/>
        </w:rPr>
        <w:t xml:space="preserve">
                                  салық төлеушілерге </w:t>
      </w:r>
    </w:p>
    <w:p>
      <w:pPr>
        <w:spacing w:after="0"/>
        <w:ind w:left="0"/>
        <w:jc w:val="both"/>
      </w:pPr>
      <w:r>
        <w:rPr>
          <w:rFonts w:ascii="Times New Roman"/>
          <w:b w:val="false"/>
          <w:i w:val="false"/>
          <w:color w:val="000000"/>
          <w:sz w:val="28"/>
        </w:rPr>
        <w:t xml:space="preserve">
                                  арналған 1-жүйенi </w:t>
      </w:r>
    </w:p>
    <w:p>
      <w:pPr>
        <w:spacing w:after="0"/>
        <w:ind w:left="0"/>
        <w:jc w:val="both"/>
      </w:pPr>
      <w:r>
        <w:rPr>
          <w:rFonts w:ascii="Times New Roman"/>
          <w:b w:val="false"/>
          <w:i w:val="false"/>
          <w:color w:val="000000"/>
          <w:sz w:val="28"/>
        </w:rPr>
        <w:t xml:space="preserve">
                                  дамыту туралы </w:t>
      </w:r>
    </w:p>
    <w:p>
      <w:pPr>
        <w:spacing w:after="0"/>
        <w:ind w:left="0"/>
        <w:jc w:val="both"/>
      </w:pPr>
      <w:r>
        <w:rPr>
          <w:rFonts w:ascii="Times New Roman"/>
          <w:b w:val="false"/>
          <w:i w:val="false"/>
          <w:color w:val="000000"/>
          <w:sz w:val="28"/>
        </w:rPr>
        <w:t xml:space="preserve">
                                  ақпараттық телебағ. </w:t>
      </w:r>
    </w:p>
    <w:p>
      <w:pPr>
        <w:spacing w:after="0"/>
        <w:ind w:left="0"/>
        <w:jc w:val="both"/>
      </w:pPr>
      <w:r>
        <w:rPr>
          <w:rFonts w:ascii="Times New Roman"/>
          <w:b w:val="false"/>
          <w:i w:val="false"/>
          <w:color w:val="000000"/>
          <w:sz w:val="28"/>
        </w:rPr>
        <w:t xml:space="preserve">
                                  дарламалар үшiн </w:t>
      </w:r>
    </w:p>
    <w:p>
      <w:pPr>
        <w:spacing w:after="0"/>
        <w:ind w:left="0"/>
        <w:jc w:val="both"/>
      </w:pPr>
      <w:r>
        <w:rPr>
          <w:rFonts w:ascii="Times New Roman"/>
          <w:b w:val="false"/>
          <w:i w:val="false"/>
          <w:color w:val="000000"/>
          <w:sz w:val="28"/>
        </w:rPr>
        <w:t xml:space="preserve">
                                  материалдар дайындау. </w:t>
      </w:r>
    </w:p>
    <w:p>
      <w:pPr>
        <w:spacing w:after="0"/>
        <w:ind w:left="0"/>
        <w:jc w:val="both"/>
      </w:pPr>
      <w:r>
        <w:rPr>
          <w:rFonts w:ascii="Times New Roman"/>
          <w:b w:val="false"/>
          <w:i w:val="false"/>
          <w:color w:val="000000"/>
          <w:sz w:val="28"/>
        </w:rPr>
        <w:t xml:space="preserve">
                                  ОLАР SAS технология. Бір    Қазақстан </w:t>
      </w:r>
    </w:p>
    <w:p>
      <w:pPr>
        <w:spacing w:after="0"/>
        <w:ind w:left="0"/>
        <w:jc w:val="both"/>
      </w:pPr>
      <w:r>
        <w:rPr>
          <w:rFonts w:ascii="Times New Roman"/>
          <w:b w:val="false"/>
          <w:i w:val="false"/>
          <w:color w:val="000000"/>
          <w:sz w:val="28"/>
        </w:rPr>
        <w:t xml:space="preserve">
                                  лары негiзiнде       жылдың Республикасы </w:t>
      </w:r>
    </w:p>
    <w:p>
      <w:pPr>
        <w:spacing w:after="0"/>
        <w:ind w:left="0"/>
        <w:jc w:val="both"/>
      </w:pPr>
      <w:r>
        <w:rPr>
          <w:rFonts w:ascii="Times New Roman"/>
          <w:b w:val="false"/>
          <w:i w:val="false"/>
          <w:color w:val="000000"/>
          <w:sz w:val="28"/>
        </w:rPr>
        <w:t xml:space="preserve">
                                  "Қазақстан Респуб.   ішінде Қаржы мини. </w:t>
      </w:r>
    </w:p>
    <w:p>
      <w:pPr>
        <w:spacing w:after="0"/>
        <w:ind w:left="0"/>
        <w:jc w:val="both"/>
      </w:pPr>
      <w:r>
        <w:rPr>
          <w:rFonts w:ascii="Times New Roman"/>
          <w:b w:val="false"/>
          <w:i w:val="false"/>
          <w:color w:val="000000"/>
          <w:sz w:val="28"/>
        </w:rPr>
        <w:t xml:space="preserve">
                                  ликасының Салық             стрлігінің </w:t>
      </w:r>
    </w:p>
    <w:p>
      <w:pPr>
        <w:spacing w:after="0"/>
        <w:ind w:left="0"/>
        <w:jc w:val="both"/>
      </w:pPr>
      <w:r>
        <w:rPr>
          <w:rFonts w:ascii="Times New Roman"/>
          <w:b w:val="false"/>
          <w:i w:val="false"/>
          <w:color w:val="000000"/>
          <w:sz w:val="28"/>
        </w:rPr>
        <w:t xml:space="preserve">
                                  төлеушiлер мен              Салық </w:t>
      </w:r>
    </w:p>
    <w:p>
      <w:pPr>
        <w:spacing w:after="0"/>
        <w:ind w:left="0"/>
        <w:jc w:val="both"/>
      </w:pPr>
      <w:r>
        <w:rPr>
          <w:rFonts w:ascii="Times New Roman"/>
          <w:b w:val="false"/>
          <w:i w:val="false"/>
          <w:color w:val="000000"/>
          <w:sz w:val="28"/>
        </w:rPr>
        <w:t xml:space="preserve">
                                  салық салу объектi.         комитеті </w:t>
      </w:r>
    </w:p>
    <w:p>
      <w:pPr>
        <w:spacing w:after="0"/>
        <w:ind w:left="0"/>
        <w:jc w:val="both"/>
      </w:pPr>
      <w:r>
        <w:rPr>
          <w:rFonts w:ascii="Times New Roman"/>
          <w:b w:val="false"/>
          <w:i w:val="false"/>
          <w:color w:val="000000"/>
          <w:sz w:val="28"/>
        </w:rPr>
        <w:t xml:space="preserve">
                                  лерiнiң мемлекеттік </w:t>
      </w:r>
    </w:p>
    <w:p>
      <w:pPr>
        <w:spacing w:after="0"/>
        <w:ind w:left="0"/>
        <w:jc w:val="both"/>
      </w:pPr>
      <w:r>
        <w:rPr>
          <w:rFonts w:ascii="Times New Roman"/>
          <w:b w:val="false"/>
          <w:i w:val="false"/>
          <w:color w:val="000000"/>
          <w:sz w:val="28"/>
        </w:rPr>
        <w:t xml:space="preserve">
                                  тiзiлiмiнiң </w:t>
      </w:r>
    </w:p>
    <w:p>
      <w:pPr>
        <w:spacing w:after="0"/>
        <w:ind w:left="0"/>
        <w:jc w:val="both"/>
      </w:pPr>
      <w:r>
        <w:rPr>
          <w:rFonts w:ascii="Times New Roman"/>
          <w:b w:val="false"/>
          <w:i w:val="false"/>
          <w:color w:val="000000"/>
          <w:sz w:val="28"/>
        </w:rPr>
        <w:t xml:space="preserve">
                                  деректерiн сақтау </w:t>
      </w:r>
    </w:p>
    <w:p>
      <w:pPr>
        <w:spacing w:after="0"/>
        <w:ind w:left="0"/>
        <w:jc w:val="both"/>
      </w:pPr>
      <w:r>
        <w:rPr>
          <w:rFonts w:ascii="Times New Roman"/>
          <w:b w:val="false"/>
          <w:i w:val="false"/>
          <w:color w:val="000000"/>
          <w:sz w:val="28"/>
        </w:rPr>
        <w:t xml:space="preserve">
                                  қоймасы" пилоттық </w:t>
      </w:r>
    </w:p>
    <w:p>
      <w:pPr>
        <w:spacing w:after="0"/>
        <w:ind w:left="0"/>
        <w:jc w:val="both"/>
      </w:pPr>
      <w:r>
        <w:rPr>
          <w:rFonts w:ascii="Times New Roman"/>
          <w:b w:val="false"/>
          <w:i w:val="false"/>
          <w:color w:val="000000"/>
          <w:sz w:val="28"/>
        </w:rPr>
        <w:t xml:space="preserve">
                                  ақпараттық жүйесiнiң </w:t>
      </w:r>
    </w:p>
    <w:p>
      <w:pPr>
        <w:spacing w:after="0"/>
        <w:ind w:left="0"/>
        <w:jc w:val="both"/>
      </w:pPr>
      <w:r>
        <w:rPr>
          <w:rFonts w:ascii="Times New Roman"/>
          <w:b w:val="false"/>
          <w:i w:val="false"/>
          <w:color w:val="000000"/>
          <w:sz w:val="28"/>
        </w:rPr>
        <w:t xml:space="preserve">
                                  жобасын әзiрлеу, </w:t>
      </w:r>
    </w:p>
    <w:p>
      <w:pPr>
        <w:spacing w:after="0"/>
        <w:ind w:left="0"/>
        <w:jc w:val="both"/>
      </w:pPr>
      <w:r>
        <w:rPr>
          <w:rFonts w:ascii="Times New Roman"/>
          <w:b w:val="false"/>
          <w:i w:val="false"/>
          <w:color w:val="000000"/>
          <w:sz w:val="28"/>
        </w:rPr>
        <w:t xml:space="preserve">
                                  оның iшiнде: жүйенi </w:t>
      </w:r>
    </w:p>
    <w:p>
      <w:pPr>
        <w:spacing w:after="0"/>
        <w:ind w:left="0"/>
        <w:jc w:val="both"/>
      </w:pPr>
      <w:r>
        <w:rPr>
          <w:rFonts w:ascii="Times New Roman"/>
          <w:b w:val="false"/>
          <w:i w:val="false"/>
          <w:color w:val="000000"/>
          <w:sz w:val="28"/>
        </w:rPr>
        <w:t xml:space="preserve">
                                  құру және енгiзу </w:t>
      </w:r>
    </w:p>
    <w:p>
      <w:pPr>
        <w:spacing w:after="0"/>
        <w:ind w:left="0"/>
        <w:jc w:val="both"/>
      </w:pPr>
      <w:r>
        <w:rPr>
          <w:rFonts w:ascii="Times New Roman"/>
          <w:b w:val="false"/>
          <w:i w:val="false"/>
          <w:color w:val="000000"/>
          <w:sz w:val="28"/>
        </w:rPr>
        <w:t xml:space="preserve">
                                  жөнiндегi ғылыми- </w:t>
      </w:r>
    </w:p>
    <w:p>
      <w:pPr>
        <w:spacing w:after="0"/>
        <w:ind w:left="0"/>
        <w:jc w:val="both"/>
      </w:pPr>
      <w:r>
        <w:rPr>
          <w:rFonts w:ascii="Times New Roman"/>
          <w:b w:val="false"/>
          <w:i w:val="false"/>
          <w:color w:val="000000"/>
          <w:sz w:val="28"/>
        </w:rPr>
        <w:t xml:space="preserve">
                                  зерттеу жұмыстары, </w:t>
      </w:r>
    </w:p>
    <w:p>
      <w:pPr>
        <w:spacing w:after="0"/>
        <w:ind w:left="0"/>
        <w:jc w:val="both"/>
      </w:pPr>
      <w:r>
        <w:rPr>
          <w:rFonts w:ascii="Times New Roman"/>
          <w:b w:val="false"/>
          <w:i w:val="false"/>
          <w:color w:val="000000"/>
          <w:sz w:val="28"/>
        </w:rPr>
        <w:t xml:space="preserve">
                                  техникалық тапсырманы </w:t>
      </w:r>
    </w:p>
    <w:p>
      <w:pPr>
        <w:spacing w:after="0"/>
        <w:ind w:left="0"/>
        <w:jc w:val="both"/>
      </w:pPr>
      <w:r>
        <w:rPr>
          <w:rFonts w:ascii="Times New Roman"/>
          <w:b w:val="false"/>
          <w:i w:val="false"/>
          <w:color w:val="000000"/>
          <w:sz w:val="28"/>
        </w:rPr>
        <w:t xml:space="preserve">
                                  әзiрлеу, бағдарла. </w:t>
      </w:r>
    </w:p>
    <w:p>
      <w:pPr>
        <w:spacing w:after="0"/>
        <w:ind w:left="0"/>
        <w:jc w:val="both"/>
      </w:pPr>
      <w:r>
        <w:rPr>
          <w:rFonts w:ascii="Times New Roman"/>
          <w:b w:val="false"/>
          <w:i w:val="false"/>
          <w:color w:val="000000"/>
          <w:sz w:val="28"/>
        </w:rPr>
        <w:t xml:space="preserve">
                                  малық қамтамасыз </w:t>
      </w:r>
    </w:p>
    <w:p>
      <w:pPr>
        <w:spacing w:after="0"/>
        <w:ind w:left="0"/>
        <w:jc w:val="both"/>
      </w:pPr>
      <w:r>
        <w:rPr>
          <w:rFonts w:ascii="Times New Roman"/>
          <w:b w:val="false"/>
          <w:i w:val="false"/>
          <w:color w:val="000000"/>
          <w:sz w:val="28"/>
        </w:rPr>
        <w:t xml:space="preserve">
                                  етудi әзiрлеу, </w:t>
      </w:r>
    </w:p>
    <w:p>
      <w:pPr>
        <w:spacing w:after="0"/>
        <w:ind w:left="0"/>
        <w:jc w:val="both"/>
      </w:pPr>
      <w:r>
        <w:rPr>
          <w:rFonts w:ascii="Times New Roman"/>
          <w:b w:val="false"/>
          <w:i w:val="false"/>
          <w:color w:val="000000"/>
          <w:sz w:val="28"/>
        </w:rPr>
        <w:t xml:space="preserve">
                                  ақпараттық жүйелердi </w:t>
      </w:r>
    </w:p>
    <w:p>
      <w:pPr>
        <w:spacing w:after="0"/>
        <w:ind w:left="0"/>
        <w:jc w:val="both"/>
      </w:pPr>
      <w:r>
        <w:rPr>
          <w:rFonts w:ascii="Times New Roman"/>
          <w:b w:val="false"/>
          <w:i w:val="false"/>
          <w:color w:val="000000"/>
          <w:sz w:val="28"/>
        </w:rPr>
        <w:t xml:space="preserve">
                                  дерекқорлардың </w:t>
      </w:r>
    </w:p>
    <w:p>
      <w:pPr>
        <w:spacing w:after="0"/>
        <w:ind w:left="0"/>
        <w:jc w:val="both"/>
      </w:pPr>
      <w:r>
        <w:rPr>
          <w:rFonts w:ascii="Times New Roman"/>
          <w:b w:val="false"/>
          <w:i w:val="false"/>
          <w:color w:val="000000"/>
          <w:sz w:val="28"/>
        </w:rPr>
        <w:t xml:space="preserve">
                                  көші-қоны, Қашықтан </w:t>
      </w:r>
    </w:p>
    <w:p>
      <w:pPr>
        <w:spacing w:after="0"/>
        <w:ind w:left="0"/>
        <w:jc w:val="both"/>
      </w:pPr>
      <w:r>
        <w:rPr>
          <w:rFonts w:ascii="Times New Roman"/>
          <w:b w:val="false"/>
          <w:i w:val="false"/>
          <w:color w:val="000000"/>
          <w:sz w:val="28"/>
        </w:rPr>
        <w:t xml:space="preserve">
                                  оқыту орталығы үшiн </w:t>
      </w:r>
    </w:p>
    <w:p>
      <w:pPr>
        <w:spacing w:after="0"/>
        <w:ind w:left="0"/>
        <w:jc w:val="both"/>
      </w:pPr>
      <w:r>
        <w:rPr>
          <w:rFonts w:ascii="Times New Roman"/>
          <w:b w:val="false"/>
          <w:i w:val="false"/>
          <w:color w:val="000000"/>
          <w:sz w:val="28"/>
        </w:rPr>
        <w:t xml:space="preserve">
                                  құжаттар мен оқу </w:t>
      </w:r>
    </w:p>
    <w:p>
      <w:pPr>
        <w:spacing w:after="0"/>
        <w:ind w:left="0"/>
        <w:jc w:val="both"/>
      </w:pPr>
      <w:r>
        <w:rPr>
          <w:rFonts w:ascii="Times New Roman"/>
          <w:b w:val="false"/>
          <w:i w:val="false"/>
          <w:color w:val="000000"/>
          <w:sz w:val="28"/>
        </w:rPr>
        <w:t xml:space="preserve">
                                  электрондық курстарын </w:t>
      </w:r>
    </w:p>
    <w:p>
      <w:pPr>
        <w:spacing w:after="0"/>
        <w:ind w:left="0"/>
        <w:jc w:val="both"/>
      </w:pPr>
      <w:r>
        <w:rPr>
          <w:rFonts w:ascii="Times New Roman"/>
          <w:b w:val="false"/>
          <w:i w:val="false"/>
          <w:color w:val="000000"/>
          <w:sz w:val="28"/>
        </w:rPr>
        <w:t xml:space="preserve">
                                  әзiрлеу, 45 маманды </w:t>
      </w:r>
    </w:p>
    <w:p>
      <w:pPr>
        <w:spacing w:after="0"/>
        <w:ind w:left="0"/>
        <w:jc w:val="both"/>
      </w:pPr>
      <w:r>
        <w:rPr>
          <w:rFonts w:ascii="Times New Roman"/>
          <w:b w:val="false"/>
          <w:i w:val="false"/>
          <w:color w:val="000000"/>
          <w:sz w:val="28"/>
        </w:rPr>
        <w:t xml:space="preserve">
                                  оқыту; пилоттық </w:t>
      </w:r>
    </w:p>
    <w:p>
      <w:pPr>
        <w:spacing w:after="0"/>
        <w:ind w:left="0"/>
        <w:jc w:val="both"/>
      </w:pPr>
      <w:r>
        <w:rPr>
          <w:rFonts w:ascii="Times New Roman"/>
          <w:b w:val="false"/>
          <w:i w:val="false"/>
          <w:color w:val="000000"/>
          <w:sz w:val="28"/>
        </w:rPr>
        <w:t xml:space="preserve">
                                  жобада жүйенi тарату; </w:t>
      </w:r>
    </w:p>
    <w:p>
      <w:pPr>
        <w:spacing w:after="0"/>
        <w:ind w:left="0"/>
        <w:jc w:val="both"/>
      </w:pPr>
      <w:r>
        <w:rPr>
          <w:rFonts w:ascii="Times New Roman"/>
          <w:b w:val="false"/>
          <w:i w:val="false"/>
          <w:color w:val="000000"/>
          <w:sz w:val="28"/>
        </w:rPr>
        <w:t xml:space="preserve">
                                  жүйенi сүйемелдеу, </w:t>
      </w:r>
    </w:p>
    <w:p>
      <w:pPr>
        <w:spacing w:after="0"/>
        <w:ind w:left="0"/>
        <w:jc w:val="both"/>
      </w:pPr>
      <w:r>
        <w:rPr>
          <w:rFonts w:ascii="Times New Roman"/>
          <w:b w:val="false"/>
          <w:i w:val="false"/>
          <w:color w:val="000000"/>
          <w:sz w:val="28"/>
        </w:rPr>
        <w:t xml:space="preserve">
                                  қолдау және </w:t>
      </w:r>
    </w:p>
    <w:p>
      <w:pPr>
        <w:spacing w:after="0"/>
        <w:ind w:left="0"/>
        <w:jc w:val="both"/>
      </w:pPr>
      <w:r>
        <w:rPr>
          <w:rFonts w:ascii="Times New Roman"/>
          <w:b w:val="false"/>
          <w:i w:val="false"/>
          <w:color w:val="000000"/>
          <w:sz w:val="28"/>
        </w:rPr>
        <w:t xml:space="preserve">
                                  әкiмшiлендiру; </w:t>
      </w:r>
    </w:p>
    <w:p>
      <w:pPr>
        <w:spacing w:after="0"/>
        <w:ind w:left="0"/>
        <w:jc w:val="both"/>
      </w:pPr>
      <w:r>
        <w:rPr>
          <w:rFonts w:ascii="Times New Roman"/>
          <w:b w:val="false"/>
          <w:i w:val="false"/>
          <w:color w:val="000000"/>
          <w:sz w:val="28"/>
        </w:rPr>
        <w:t xml:space="preserve">
                                  пилоттық аймақта </w:t>
      </w:r>
    </w:p>
    <w:p>
      <w:pPr>
        <w:spacing w:after="0"/>
        <w:ind w:left="0"/>
        <w:jc w:val="both"/>
      </w:pPr>
      <w:r>
        <w:rPr>
          <w:rFonts w:ascii="Times New Roman"/>
          <w:b w:val="false"/>
          <w:i w:val="false"/>
          <w:color w:val="000000"/>
          <w:sz w:val="28"/>
        </w:rPr>
        <w:t xml:space="preserve">
                                  жүйенiң жұмыс </w:t>
      </w:r>
    </w:p>
    <w:p>
      <w:pPr>
        <w:spacing w:after="0"/>
        <w:ind w:left="0"/>
        <w:jc w:val="both"/>
      </w:pPr>
      <w:r>
        <w:rPr>
          <w:rFonts w:ascii="Times New Roman"/>
          <w:b w:val="false"/>
          <w:i w:val="false"/>
          <w:color w:val="000000"/>
          <w:sz w:val="28"/>
        </w:rPr>
        <w:t xml:space="preserve">
                                  қабiлетiн зерттеудi </w:t>
      </w:r>
    </w:p>
    <w:p>
      <w:pPr>
        <w:spacing w:after="0"/>
        <w:ind w:left="0"/>
        <w:jc w:val="both"/>
      </w:pPr>
      <w:r>
        <w:rPr>
          <w:rFonts w:ascii="Times New Roman"/>
          <w:b w:val="false"/>
          <w:i w:val="false"/>
          <w:color w:val="000000"/>
          <w:sz w:val="28"/>
        </w:rPr>
        <w:t xml:space="preserve">
                                  жүргiзу; жүйенi </w:t>
      </w:r>
    </w:p>
    <w:p>
      <w:pPr>
        <w:spacing w:after="0"/>
        <w:ind w:left="0"/>
        <w:jc w:val="both"/>
      </w:pPr>
      <w:r>
        <w:rPr>
          <w:rFonts w:ascii="Times New Roman"/>
          <w:b w:val="false"/>
          <w:i w:val="false"/>
          <w:color w:val="000000"/>
          <w:sz w:val="28"/>
        </w:rPr>
        <w:t xml:space="preserve">
                                  алып жүрушілердi </w:t>
      </w:r>
    </w:p>
    <w:p>
      <w:pPr>
        <w:spacing w:after="0"/>
        <w:ind w:left="0"/>
        <w:jc w:val="both"/>
      </w:pPr>
      <w:r>
        <w:rPr>
          <w:rFonts w:ascii="Times New Roman"/>
          <w:b w:val="false"/>
          <w:i w:val="false"/>
          <w:color w:val="000000"/>
          <w:sz w:val="28"/>
        </w:rPr>
        <w:t xml:space="preserve">
                                  тарату, 1-жүйесiн </w:t>
      </w:r>
    </w:p>
    <w:p>
      <w:pPr>
        <w:spacing w:after="0"/>
        <w:ind w:left="0"/>
        <w:jc w:val="both"/>
      </w:pPr>
      <w:r>
        <w:rPr>
          <w:rFonts w:ascii="Times New Roman"/>
          <w:b w:val="false"/>
          <w:i w:val="false"/>
          <w:color w:val="000000"/>
          <w:sz w:val="28"/>
        </w:rPr>
        <w:t xml:space="preserve">
                                  дамыту туралы салық </w:t>
      </w:r>
    </w:p>
    <w:p>
      <w:pPr>
        <w:spacing w:after="0"/>
        <w:ind w:left="0"/>
        <w:jc w:val="both"/>
      </w:pPr>
      <w:r>
        <w:rPr>
          <w:rFonts w:ascii="Times New Roman"/>
          <w:b w:val="false"/>
          <w:i w:val="false"/>
          <w:color w:val="000000"/>
          <w:sz w:val="28"/>
        </w:rPr>
        <w:t xml:space="preserve">
                                  төлеушiлерге арналған </w:t>
      </w:r>
    </w:p>
    <w:p>
      <w:pPr>
        <w:spacing w:after="0"/>
        <w:ind w:left="0"/>
        <w:jc w:val="both"/>
      </w:pPr>
      <w:r>
        <w:rPr>
          <w:rFonts w:ascii="Times New Roman"/>
          <w:b w:val="false"/>
          <w:i w:val="false"/>
          <w:color w:val="000000"/>
          <w:sz w:val="28"/>
        </w:rPr>
        <w:t xml:space="preserve">
                                  ақпараттық телебағ. </w:t>
      </w:r>
    </w:p>
    <w:p>
      <w:pPr>
        <w:spacing w:after="0"/>
        <w:ind w:left="0"/>
        <w:jc w:val="both"/>
      </w:pPr>
      <w:r>
        <w:rPr>
          <w:rFonts w:ascii="Times New Roman"/>
          <w:b w:val="false"/>
          <w:i w:val="false"/>
          <w:color w:val="000000"/>
          <w:sz w:val="28"/>
        </w:rPr>
        <w:t xml:space="preserve">
                                  дарламалар үшiн </w:t>
      </w:r>
    </w:p>
    <w:p>
      <w:pPr>
        <w:spacing w:after="0"/>
        <w:ind w:left="0"/>
        <w:jc w:val="both"/>
      </w:pPr>
      <w:r>
        <w:rPr>
          <w:rFonts w:ascii="Times New Roman"/>
          <w:b w:val="false"/>
          <w:i w:val="false"/>
          <w:color w:val="000000"/>
          <w:sz w:val="28"/>
        </w:rPr>
        <w:t xml:space="preserve">
                                  материалдар дайындау,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әзiрлемелерi - </w:t>
      </w:r>
    </w:p>
    <w:p>
      <w:pPr>
        <w:spacing w:after="0"/>
        <w:ind w:left="0"/>
        <w:jc w:val="both"/>
      </w:pPr>
      <w:r>
        <w:rPr>
          <w:rFonts w:ascii="Times New Roman"/>
          <w:b w:val="false"/>
          <w:i w:val="false"/>
          <w:color w:val="000000"/>
          <w:sz w:val="28"/>
        </w:rPr>
        <w:t xml:space="preserve">
                                  құжаттама. </w:t>
      </w:r>
    </w:p>
    <w:p>
      <w:pPr>
        <w:spacing w:after="0"/>
        <w:ind w:left="0"/>
        <w:jc w:val="both"/>
      </w:pPr>
      <w:r>
        <w:rPr>
          <w:rFonts w:ascii="Times New Roman"/>
          <w:b w:val="false"/>
          <w:i w:val="false"/>
          <w:color w:val="000000"/>
          <w:sz w:val="28"/>
        </w:rPr>
        <w:t xml:space="preserve">
                                  Қазақстан             Бір    Қазақстан </w:t>
      </w:r>
    </w:p>
    <w:p>
      <w:pPr>
        <w:spacing w:after="0"/>
        <w:ind w:left="0"/>
        <w:jc w:val="both"/>
      </w:pPr>
      <w:r>
        <w:rPr>
          <w:rFonts w:ascii="Times New Roman"/>
          <w:b w:val="false"/>
          <w:i w:val="false"/>
          <w:color w:val="000000"/>
          <w:sz w:val="28"/>
        </w:rPr>
        <w:t xml:space="preserve">
                                  Республикасы Қаржы    жылдың Республи. </w:t>
      </w:r>
    </w:p>
    <w:p>
      <w:pPr>
        <w:spacing w:after="0"/>
        <w:ind w:left="0"/>
        <w:jc w:val="both"/>
      </w:pPr>
      <w:r>
        <w:rPr>
          <w:rFonts w:ascii="Times New Roman"/>
          <w:b w:val="false"/>
          <w:i w:val="false"/>
          <w:color w:val="000000"/>
          <w:sz w:val="28"/>
        </w:rPr>
        <w:t xml:space="preserve">
                                  министрлiгiнiң Салық  ішінде касы Қаржы </w:t>
      </w:r>
    </w:p>
    <w:p>
      <w:pPr>
        <w:spacing w:after="0"/>
        <w:ind w:left="0"/>
        <w:jc w:val="both"/>
      </w:pPr>
      <w:r>
        <w:rPr>
          <w:rFonts w:ascii="Times New Roman"/>
          <w:b w:val="false"/>
          <w:i w:val="false"/>
          <w:color w:val="000000"/>
          <w:sz w:val="28"/>
        </w:rPr>
        <w:t xml:space="preserve">
                                  комитетi мен оның            министрлі. </w:t>
      </w:r>
    </w:p>
    <w:p>
      <w:pPr>
        <w:spacing w:after="0"/>
        <w:ind w:left="0"/>
        <w:jc w:val="both"/>
      </w:pPr>
      <w:r>
        <w:rPr>
          <w:rFonts w:ascii="Times New Roman"/>
          <w:b w:val="false"/>
          <w:i w:val="false"/>
          <w:color w:val="000000"/>
          <w:sz w:val="28"/>
        </w:rPr>
        <w:t xml:space="preserve">
                                  аумақтық бөлiмшелер.         гінің </w:t>
      </w:r>
    </w:p>
    <w:p>
      <w:pPr>
        <w:spacing w:after="0"/>
        <w:ind w:left="0"/>
        <w:jc w:val="both"/>
      </w:pPr>
      <w:r>
        <w:rPr>
          <w:rFonts w:ascii="Times New Roman"/>
          <w:b w:val="false"/>
          <w:i w:val="false"/>
          <w:color w:val="000000"/>
          <w:sz w:val="28"/>
        </w:rPr>
        <w:t xml:space="preserve">
                                  iнің мамандарын              Салық </w:t>
      </w:r>
    </w:p>
    <w:p>
      <w:pPr>
        <w:spacing w:after="0"/>
        <w:ind w:left="0"/>
        <w:jc w:val="both"/>
      </w:pPr>
      <w:r>
        <w:rPr>
          <w:rFonts w:ascii="Times New Roman"/>
          <w:b w:val="false"/>
          <w:i w:val="false"/>
          <w:color w:val="000000"/>
          <w:sz w:val="28"/>
        </w:rPr>
        <w:t xml:space="preserve">
                                  қашықтан оқыту және          комитеті </w:t>
      </w:r>
    </w:p>
    <w:p>
      <w:pPr>
        <w:spacing w:after="0"/>
        <w:ind w:left="0"/>
        <w:jc w:val="both"/>
      </w:pPr>
      <w:r>
        <w:rPr>
          <w:rFonts w:ascii="Times New Roman"/>
          <w:b w:val="false"/>
          <w:i w:val="false"/>
          <w:color w:val="000000"/>
          <w:sz w:val="28"/>
        </w:rPr>
        <w:t xml:space="preserve">
                                  тестiлеудiң ақпарат. </w:t>
      </w:r>
    </w:p>
    <w:p>
      <w:pPr>
        <w:spacing w:after="0"/>
        <w:ind w:left="0"/>
        <w:jc w:val="both"/>
      </w:pPr>
      <w:r>
        <w:rPr>
          <w:rFonts w:ascii="Times New Roman"/>
          <w:b w:val="false"/>
          <w:i w:val="false"/>
          <w:color w:val="000000"/>
          <w:sz w:val="28"/>
        </w:rPr>
        <w:t xml:space="preserve">
                                  тық жүйесiн әзiрлеу, </w:t>
      </w:r>
    </w:p>
    <w:p>
      <w:pPr>
        <w:spacing w:after="0"/>
        <w:ind w:left="0"/>
        <w:jc w:val="both"/>
      </w:pPr>
      <w:r>
        <w:rPr>
          <w:rFonts w:ascii="Times New Roman"/>
          <w:b w:val="false"/>
          <w:i w:val="false"/>
          <w:color w:val="000000"/>
          <w:sz w:val="28"/>
        </w:rPr>
        <w:t xml:space="preserve">
                                  оның iшiнде: жүйенiң </w:t>
      </w:r>
    </w:p>
    <w:p>
      <w:pPr>
        <w:spacing w:after="0"/>
        <w:ind w:left="0"/>
        <w:jc w:val="both"/>
      </w:pPr>
      <w:r>
        <w:rPr>
          <w:rFonts w:ascii="Times New Roman"/>
          <w:b w:val="false"/>
          <w:i w:val="false"/>
          <w:color w:val="000000"/>
          <w:sz w:val="28"/>
        </w:rPr>
        <w:t xml:space="preserve">
                                  бағдарламалық модулiн </w:t>
      </w:r>
    </w:p>
    <w:p>
      <w:pPr>
        <w:spacing w:after="0"/>
        <w:ind w:left="0"/>
        <w:jc w:val="both"/>
      </w:pPr>
      <w:r>
        <w:rPr>
          <w:rFonts w:ascii="Times New Roman"/>
          <w:b w:val="false"/>
          <w:i w:val="false"/>
          <w:color w:val="000000"/>
          <w:sz w:val="28"/>
        </w:rPr>
        <w:t xml:space="preserve">
                                  орнату, жүйенi </w:t>
      </w:r>
    </w:p>
    <w:p>
      <w:pPr>
        <w:spacing w:after="0"/>
        <w:ind w:left="0"/>
        <w:jc w:val="both"/>
      </w:pPr>
      <w:r>
        <w:rPr>
          <w:rFonts w:ascii="Times New Roman"/>
          <w:b w:val="false"/>
          <w:i w:val="false"/>
          <w:color w:val="000000"/>
          <w:sz w:val="28"/>
        </w:rPr>
        <w:t xml:space="preserve">
                                  тарату; жүйенi </w:t>
      </w:r>
    </w:p>
    <w:p>
      <w:pPr>
        <w:spacing w:after="0"/>
        <w:ind w:left="0"/>
        <w:jc w:val="both"/>
      </w:pPr>
      <w:r>
        <w:rPr>
          <w:rFonts w:ascii="Times New Roman"/>
          <w:b w:val="false"/>
          <w:i w:val="false"/>
          <w:color w:val="000000"/>
          <w:sz w:val="28"/>
        </w:rPr>
        <w:t xml:space="preserve">
                                  орнату және тарату </w:t>
      </w:r>
    </w:p>
    <w:p>
      <w:pPr>
        <w:spacing w:after="0"/>
        <w:ind w:left="0"/>
        <w:jc w:val="both"/>
      </w:pPr>
      <w:r>
        <w:rPr>
          <w:rFonts w:ascii="Times New Roman"/>
          <w:b w:val="false"/>
          <w:i w:val="false"/>
          <w:color w:val="000000"/>
          <w:sz w:val="28"/>
        </w:rPr>
        <w:t xml:space="preserve">
                                  кезiнде консульта. </w:t>
      </w:r>
    </w:p>
    <w:p>
      <w:pPr>
        <w:spacing w:after="0"/>
        <w:ind w:left="0"/>
        <w:jc w:val="both"/>
      </w:pPr>
      <w:r>
        <w:rPr>
          <w:rFonts w:ascii="Times New Roman"/>
          <w:b w:val="false"/>
          <w:i w:val="false"/>
          <w:color w:val="000000"/>
          <w:sz w:val="28"/>
        </w:rPr>
        <w:t xml:space="preserve">
                                  циялар беру; </w:t>
      </w:r>
    </w:p>
    <w:p>
      <w:pPr>
        <w:spacing w:after="0"/>
        <w:ind w:left="0"/>
        <w:jc w:val="both"/>
      </w:pPr>
      <w:r>
        <w:rPr>
          <w:rFonts w:ascii="Times New Roman"/>
          <w:b w:val="false"/>
          <w:i w:val="false"/>
          <w:color w:val="000000"/>
          <w:sz w:val="28"/>
        </w:rPr>
        <w:t xml:space="preserve">
                                  Қашықтан оқыту </w:t>
      </w:r>
    </w:p>
    <w:p>
      <w:pPr>
        <w:spacing w:after="0"/>
        <w:ind w:left="0"/>
        <w:jc w:val="both"/>
      </w:pPr>
      <w:r>
        <w:rPr>
          <w:rFonts w:ascii="Times New Roman"/>
          <w:b w:val="false"/>
          <w:i w:val="false"/>
          <w:color w:val="000000"/>
          <w:sz w:val="28"/>
        </w:rPr>
        <w:t xml:space="preserve">
                                  орталығы үшін оқыту </w:t>
      </w:r>
    </w:p>
    <w:p>
      <w:pPr>
        <w:spacing w:after="0"/>
        <w:ind w:left="0"/>
        <w:jc w:val="both"/>
      </w:pPr>
      <w:r>
        <w:rPr>
          <w:rFonts w:ascii="Times New Roman"/>
          <w:b w:val="false"/>
          <w:i w:val="false"/>
          <w:color w:val="000000"/>
          <w:sz w:val="28"/>
        </w:rPr>
        <w:t xml:space="preserve">
                                  электрондық курстары </w:t>
      </w:r>
    </w:p>
    <w:p>
      <w:pPr>
        <w:spacing w:after="0"/>
        <w:ind w:left="0"/>
        <w:jc w:val="both"/>
      </w:pPr>
      <w:r>
        <w:rPr>
          <w:rFonts w:ascii="Times New Roman"/>
          <w:b w:val="false"/>
          <w:i w:val="false"/>
          <w:color w:val="000000"/>
          <w:sz w:val="28"/>
        </w:rPr>
        <w:t xml:space="preserve">
                                  мен материалдарын </w:t>
      </w:r>
    </w:p>
    <w:p>
      <w:pPr>
        <w:spacing w:after="0"/>
        <w:ind w:left="0"/>
        <w:jc w:val="both"/>
      </w:pPr>
      <w:r>
        <w:rPr>
          <w:rFonts w:ascii="Times New Roman"/>
          <w:b w:val="false"/>
          <w:i w:val="false"/>
          <w:color w:val="000000"/>
          <w:sz w:val="28"/>
        </w:rPr>
        <w:t xml:space="preserve">
                                  әзiрлеу; 77 маманды </w:t>
      </w:r>
    </w:p>
    <w:p>
      <w:pPr>
        <w:spacing w:after="0"/>
        <w:ind w:left="0"/>
        <w:jc w:val="both"/>
      </w:pPr>
      <w:r>
        <w:rPr>
          <w:rFonts w:ascii="Times New Roman"/>
          <w:b w:val="false"/>
          <w:i w:val="false"/>
          <w:color w:val="000000"/>
          <w:sz w:val="28"/>
        </w:rPr>
        <w:t xml:space="preserve">
                                  оқыту, жүйенiң жұмыс </w:t>
      </w:r>
    </w:p>
    <w:p>
      <w:pPr>
        <w:spacing w:after="0"/>
        <w:ind w:left="0"/>
        <w:jc w:val="both"/>
      </w:pPr>
      <w:r>
        <w:rPr>
          <w:rFonts w:ascii="Times New Roman"/>
          <w:b w:val="false"/>
          <w:i w:val="false"/>
          <w:color w:val="000000"/>
          <w:sz w:val="28"/>
        </w:rPr>
        <w:t xml:space="preserve">
                                  қабiлетiн зерттеу, </w:t>
      </w:r>
    </w:p>
    <w:p>
      <w:pPr>
        <w:spacing w:after="0"/>
        <w:ind w:left="0"/>
        <w:jc w:val="both"/>
      </w:pPr>
      <w:r>
        <w:rPr>
          <w:rFonts w:ascii="Times New Roman"/>
          <w:b w:val="false"/>
          <w:i w:val="false"/>
          <w:color w:val="000000"/>
          <w:sz w:val="28"/>
        </w:rPr>
        <w:t xml:space="preserve">
                                  жүйенi алып </w:t>
      </w:r>
    </w:p>
    <w:p>
      <w:pPr>
        <w:spacing w:after="0"/>
        <w:ind w:left="0"/>
        <w:jc w:val="both"/>
      </w:pPr>
      <w:r>
        <w:rPr>
          <w:rFonts w:ascii="Times New Roman"/>
          <w:b w:val="false"/>
          <w:i w:val="false"/>
          <w:color w:val="000000"/>
          <w:sz w:val="28"/>
        </w:rPr>
        <w:t xml:space="preserve">
                                  жүрушiлердi тарату, </w:t>
      </w:r>
    </w:p>
    <w:p>
      <w:pPr>
        <w:spacing w:after="0"/>
        <w:ind w:left="0"/>
        <w:jc w:val="both"/>
      </w:pPr>
      <w:r>
        <w:rPr>
          <w:rFonts w:ascii="Times New Roman"/>
          <w:b w:val="false"/>
          <w:i w:val="false"/>
          <w:color w:val="000000"/>
          <w:sz w:val="28"/>
        </w:rPr>
        <w:t xml:space="preserve">
                                  деректердiң көші-қоны, </w:t>
      </w:r>
    </w:p>
    <w:p>
      <w:pPr>
        <w:spacing w:after="0"/>
        <w:ind w:left="0"/>
        <w:jc w:val="both"/>
      </w:pPr>
      <w:r>
        <w:rPr>
          <w:rFonts w:ascii="Times New Roman"/>
          <w:b w:val="false"/>
          <w:i w:val="false"/>
          <w:color w:val="000000"/>
          <w:sz w:val="28"/>
        </w:rPr>
        <w:t xml:space="preserve">
                                  "Глосса" ЖШС 21.06. </w:t>
      </w:r>
    </w:p>
    <w:p>
      <w:pPr>
        <w:spacing w:after="0"/>
        <w:ind w:left="0"/>
        <w:jc w:val="both"/>
      </w:pPr>
      <w:r>
        <w:rPr>
          <w:rFonts w:ascii="Times New Roman"/>
          <w:b w:val="false"/>
          <w:i w:val="false"/>
          <w:color w:val="000000"/>
          <w:sz w:val="28"/>
        </w:rPr>
        <w:t xml:space="preserve">
                                  2002 ж. N 3005/4 </w:t>
      </w:r>
    </w:p>
    <w:p>
      <w:pPr>
        <w:spacing w:after="0"/>
        <w:ind w:left="0"/>
        <w:jc w:val="both"/>
      </w:pPr>
      <w:r>
        <w:rPr>
          <w:rFonts w:ascii="Times New Roman"/>
          <w:b w:val="false"/>
          <w:i w:val="false"/>
          <w:color w:val="000000"/>
          <w:sz w:val="28"/>
        </w:rPr>
        <w:t xml:space="preserve">
                                  шарт бойынша 1-жүйенi </w:t>
      </w:r>
    </w:p>
    <w:p>
      <w:pPr>
        <w:spacing w:after="0"/>
        <w:ind w:left="0"/>
        <w:jc w:val="both"/>
      </w:pPr>
      <w:r>
        <w:rPr>
          <w:rFonts w:ascii="Times New Roman"/>
          <w:b w:val="false"/>
          <w:i w:val="false"/>
          <w:color w:val="000000"/>
          <w:sz w:val="28"/>
        </w:rPr>
        <w:t xml:space="preserve">
                                  дамыту туралы </w:t>
      </w:r>
    </w:p>
    <w:p>
      <w:pPr>
        <w:spacing w:after="0"/>
        <w:ind w:left="0"/>
        <w:jc w:val="both"/>
      </w:pPr>
      <w:r>
        <w:rPr>
          <w:rFonts w:ascii="Times New Roman"/>
          <w:b w:val="false"/>
          <w:i w:val="false"/>
          <w:color w:val="000000"/>
          <w:sz w:val="28"/>
        </w:rPr>
        <w:t xml:space="preserve">
                                  ақпараттық телебағ. </w:t>
      </w:r>
    </w:p>
    <w:p>
      <w:pPr>
        <w:spacing w:after="0"/>
        <w:ind w:left="0"/>
        <w:jc w:val="both"/>
      </w:pPr>
      <w:r>
        <w:rPr>
          <w:rFonts w:ascii="Times New Roman"/>
          <w:b w:val="false"/>
          <w:i w:val="false"/>
          <w:color w:val="000000"/>
          <w:sz w:val="28"/>
        </w:rPr>
        <w:t xml:space="preserve">
                                  дарламалар үшiн </w:t>
      </w:r>
    </w:p>
    <w:p>
      <w:pPr>
        <w:spacing w:after="0"/>
        <w:ind w:left="0"/>
        <w:jc w:val="both"/>
      </w:pPr>
      <w:r>
        <w:rPr>
          <w:rFonts w:ascii="Times New Roman"/>
          <w:b w:val="false"/>
          <w:i w:val="false"/>
          <w:color w:val="000000"/>
          <w:sz w:val="28"/>
        </w:rPr>
        <w:t xml:space="preserve">
                                  материалдар дайындау. </w:t>
      </w:r>
    </w:p>
    <w:p>
      <w:pPr>
        <w:spacing w:after="0"/>
        <w:ind w:left="0"/>
        <w:jc w:val="both"/>
      </w:pPr>
      <w:r>
        <w:rPr>
          <w:rFonts w:ascii="Times New Roman"/>
          <w:b w:val="false"/>
          <w:i w:val="false"/>
          <w:color w:val="000000"/>
          <w:sz w:val="28"/>
        </w:rPr>
        <w:t xml:space="preserve">
                                  "Төлемсiз және       Бір    Қазақстан </w:t>
      </w:r>
    </w:p>
    <w:p>
      <w:pPr>
        <w:spacing w:after="0"/>
        <w:ind w:left="0"/>
        <w:jc w:val="both"/>
      </w:pPr>
      <w:r>
        <w:rPr>
          <w:rFonts w:ascii="Times New Roman"/>
          <w:b w:val="false"/>
          <w:i w:val="false"/>
          <w:color w:val="000000"/>
          <w:sz w:val="28"/>
        </w:rPr>
        <w:t xml:space="preserve">
                                  дәрменсiз            жылдың Республикасы </w:t>
      </w:r>
    </w:p>
    <w:p>
      <w:pPr>
        <w:spacing w:after="0"/>
        <w:ind w:left="0"/>
        <w:jc w:val="both"/>
      </w:pPr>
      <w:r>
        <w:rPr>
          <w:rFonts w:ascii="Times New Roman"/>
          <w:b w:val="false"/>
          <w:i w:val="false"/>
          <w:color w:val="000000"/>
          <w:sz w:val="28"/>
        </w:rPr>
        <w:t xml:space="preserve">
                                  кәсiпорындардың      ішінде Қаржы мини. </w:t>
      </w:r>
    </w:p>
    <w:p>
      <w:pPr>
        <w:spacing w:after="0"/>
        <w:ind w:left="0"/>
        <w:jc w:val="both"/>
      </w:pPr>
      <w:r>
        <w:rPr>
          <w:rFonts w:ascii="Times New Roman"/>
          <w:b w:val="false"/>
          <w:i w:val="false"/>
          <w:color w:val="000000"/>
          <w:sz w:val="28"/>
        </w:rPr>
        <w:t xml:space="preserve">
                                  тiзiлiмiн жүргiзу" -        стрлігінің </w:t>
      </w:r>
    </w:p>
    <w:p>
      <w:pPr>
        <w:spacing w:after="0"/>
        <w:ind w:left="0"/>
        <w:jc w:val="both"/>
      </w:pPr>
      <w:r>
        <w:rPr>
          <w:rFonts w:ascii="Times New Roman"/>
          <w:b w:val="false"/>
          <w:i w:val="false"/>
          <w:color w:val="000000"/>
          <w:sz w:val="28"/>
        </w:rPr>
        <w:t xml:space="preserve">
                                  1 жүйесi                    Салық </w:t>
      </w:r>
    </w:p>
    <w:p>
      <w:pPr>
        <w:spacing w:after="0"/>
        <w:ind w:left="0"/>
        <w:jc w:val="both"/>
      </w:pPr>
      <w:r>
        <w:rPr>
          <w:rFonts w:ascii="Times New Roman"/>
          <w:b w:val="false"/>
          <w:i w:val="false"/>
          <w:color w:val="000000"/>
          <w:sz w:val="28"/>
        </w:rPr>
        <w:t xml:space="preserve">
                                  ақпараттық жүйесiнің        комитеті </w:t>
      </w:r>
    </w:p>
    <w:p>
      <w:pPr>
        <w:spacing w:after="0"/>
        <w:ind w:left="0"/>
        <w:jc w:val="both"/>
      </w:pPr>
      <w:r>
        <w:rPr>
          <w:rFonts w:ascii="Times New Roman"/>
          <w:b w:val="false"/>
          <w:i w:val="false"/>
          <w:color w:val="000000"/>
          <w:sz w:val="28"/>
        </w:rPr>
        <w:t xml:space="preserve">
                                  пилоттық жобасын </w:t>
      </w:r>
    </w:p>
    <w:p>
      <w:pPr>
        <w:spacing w:after="0"/>
        <w:ind w:left="0"/>
        <w:jc w:val="both"/>
      </w:pPr>
      <w:r>
        <w:rPr>
          <w:rFonts w:ascii="Times New Roman"/>
          <w:b w:val="false"/>
          <w:i w:val="false"/>
          <w:color w:val="000000"/>
          <w:sz w:val="28"/>
        </w:rPr>
        <w:t xml:space="preserve">
                                  әзiрлеу, оның iшiнде: </w:t>
      </w:r>
    </w:p>
    <w:p>
      <w:pPr>
        <w:spacing w:after="0"/>
        <w:ind w:left="0"/>
        <w:jc w:val="both"/>
      </w:pPr>
      <w:r>
        <w:rPr>
          <w:rFonts w:ascii="Times New Roman"/>
          <w:b w:val="false"/>
          <w:i w:val="false"/>
          <w:color w:val="000000"/>
          <w:sz w:val="28"/>
        </w:rPr>
        <w:t xml:space="preserve">
                                  жүйенi құру және </w:t>
      </w:r>
    </w:p>
    <w:p>
      <w:pPr>
        <w:spacing w:after="0"/>
        <w:ind w:left="0"/>
        <w:jc w:val="both"/>
      </w:pPr>
      <w:r>
        <w:rPr>
          <w:rFonts w:ascii="Times New Roman"/>
          <w:b w:val="false"/>
          <w:i w:val="false"/>
          <w:color w:val="000000"/>
          <w:sz w:val="28"/>
        </w:rPr>
        <w:t xml:space="preserve">
                                  енгiзу жөнiндегi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жұмыстары, </w:t>
      </w:r>
    </w:p>
    <w:p>
      <w:pPr>
        <w:spacing w:after="0"/>
        <w:ind w:left="0"/>
        <w:jc w:val="both"/>
      </w:pPr>
      <w:r>
        <w:rPr>
          <w:rFonts w:ascii="Times New Roman"/>
          <w:b w:val="false"/>
          <w:i w:val="false"/>
          <w:color w:val="000000"/>
          <w:sz w:val="28"/>
        </w:rPr>
        <w:t xml:space="preserve">
                                  техникалық тапсырманы </w:t>
      </w:r>
    </w:p>
    <w:p>
      <w:pPr>
        <w:spacing w:after="0"/>
        <w:ind w:left="0"/>
        <w:jc w:val="both"/>
      </w:pP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ақпараттық </w:t>
      </w:r>
    </w:p>
    <w:p>
      <w:pPr>
        <w:spacing w:after="0"/>
        <w:ind w:left="0"/>
        <w:jc w:val="both"/>
      </w:pPr>
      <w:r>
        <w:rPr>
          <w:rFonts w:ascii="Times New Roman"/>
          <w:b w:val="false"/>
          <w:i w:val="false"/>
          <w:color w:val="000000"/>
          <w:sz w:val="28"/>
        </w:rPr>
        <w:t xml:space="preserve">
                                  жүйелерден </w:t>
      </w:r>
    </w:p>
    <w:p>
      <w:pPr>
        <w:spacing w:after="0"/>
        <w:ind w:left="0"/>
        <w:jc w:val="both"/>
      </w:pPr>
      <w:r>
        <w:rPr>
          <w:rFonts w:ascii="Times New Roman"/>
          <w:b w:val="false"/>
          <w:i w:val="false"/>
          <w:color w:val="000000"/>
          <w:sz w:val="28"/>
        </w:rPr>
        <w:t xml:space="preserve">
                                  деректердiң көшi-қоны, </w:t>
      </w:r>
    </w:p>
    <w:p>
      <w:pPr>
        <w:spacing w:after="0"/>
        <w:ind w:left="0"/>
        <w:jc w:val="both"/>
      </w:pPr>
      <w:r>
        <w:rPr>
          <w:rFonts w:ascii="Times New Roman"/>
          <w:b w:val="false"/>
          <w:i w:val="false"/>
          <w:color w:val="000000"/>
          <w:sz w:val="28"/>
        </w:rPr>
        <w:t xml:space="preserve">
                                  Қашықтан басқару </w:t>
      </w:r>
    </w:p>
    <w:p>
      <w:pPr>
        <w:spacing w:after="0"/>
        <w:ind w:left="0"/>
        <w:jc w:val="both"/>
      </w:pPr>
      <w:r>
        <w:rPr>
          <w:rFonts w:ascii="Times New Roman"/>
          <w:b w:val="false"/>
          <w:i w:val="false"/>
          <w:color w:val="000000"/>
          <w:sz w:val="28"/>
        </w:rPr>
        <w:t xml:space="preserve">
                                  орталығы үшін </w:t>
      </w:r>
    </w:p>
    <w:p>
      <w:pPr>
        <w:spacing w:after="0"/>
        <w:ind w:left="0"/>
        <w:jc w:val="both"/>
      </w:pPr>
      <w:r>
        <w:rPr>
          <w:rFonts w:ascii="Times New Roman"/>
          <w:b w:val="false"/>
          <w:i w:val="false"/>
          <w:color w:val="000000"/>
          <w:sz w:val="28"/>
        </w:rPr>
        <w:t xml:space="preserve">
                                  құжаттамалар мен </w:t>
      </w:r>
    </w:p>
    <w:p>
      <w:pPr>
        <w:spacing w:after="0"/>
        <w:ind w:left="0"/>
        <w:jc w:val="both"/>
      </w:pPr>
      <w:r>
        <w:rPr>
          <w:rFonts w:ascii="Times New Roman"/>
          <w:b w:val="false"/>
          <w:i w:val="false"/>
          <w:color w:val="000000"/>
          <w:sz w:val="28"/>
        </w:rPr>
        <w:t xml:space="preserve">
                                  оқу электрондық </w:t>
      </w:r>
    </w:p>
    <w:p>
      <w:pPr>
        <w:spacing w:after="0"/>
        <w:ind w:left="0"/>
        <w:jc w:val="both"/>
      </w:pPr>
      <w:r>
        <w:rPr>
          <w:rFonts w:ascii="Times New Roman"/>
          <w:b w:val="false"/>
          <w:i w:val="false"/>
          <w:color w:val="000000"/>
          <w:sz w:val="28"/>
        </w:rPr>
        <w:t xml:space="preserve">
                                  курстарын әзiрлеу; </w:t>
      </w:r>
    </w:p>
    <w:p>
      <w:pPr>
        <w:spacing w:after="0"/>
        <w:ind w:left="0"/>
        <w:jc w:val="both"/>
      </w:pPr>
      <w:r>
        <w:rPr>
          <w:rFonts w:ascii="Times New Roman"/>
          <w:b w:val="false"/>
          <w:i w:val="false"/>
          <w:color w:val="000000"/>
          <w:sz w:val="28"/>
        </w:rPr>
        <w:t xml:space="preserve">
                                  41 маманды оқыту, </w:t>
      </w:r>
    </w:p>
    <w:p>
      <w:pPr>
        <w:spacing w:after="0"/>
        <w:ind w:left="0"/>
        <w:jc w:val="both"/>
      </w:pPr>
      <w:r>
        <w:rPr>
          <w:rFonts w:ascii="Times New Roman"/>
          <w:b w:val="false"/>
          <w:i w:val="false"/>
          <w:color w:val="000000"/>
          <w:sz w:val="28"/>
        </w:rPr>
        <w:t xml:space="preserve">
                                  пилоттық аймақта </w:t>
      </w:r>
    </w:p>
    <w:p>
      <w:pPr>
        <w:spacing w:after="0"/>
        <w:ind w:left="0"/>
        <w:jc w:val="both"/>
      </w:pPr>
      <w:r>
        <w:rPr>
          <w:rFonts w:ascii="Times New Roman"/>
          <w:b w:val="false"/>
          <w:i w:val="false"/>
          <w:color w:val="000000"/>
          <w:sz w:val="28"/>
        </w:rPr>
        <w:t xml:space="preserve">
                                  жүйенi қондыру, </w:t>
      </w:r>
    </w:p>
    <w:p>
      <w:pPr>
        <w:spacing w:after="0"/>
        <w:ind w:left="0"/>
        <w:jc w:val="both"/>
      </w:pPr>
      <w:r>
        <w:rPr>
          <w:rFonts w:ascii="Times New Roman"/>
          <w:b w:val="false"/>
          <w:i w:val="false"/>
          <w:color w:val="000000"/>
          <w:sz w:val="28"/>
        </w:rPr>
        <w:t xml:space="preserve">
                                  тарату; жүйенi </w:t>
      </w:r>
    </w:p>
    <w:p>
      <w:pPr>
        <w:spacing w:after="0"/>
        <w:ind w:left="0"/>
        <w:jc w:val="both"/>
      </w:pPr>
      <w:r>
        <w:rPr>
          <w:rFonts w:ascii="Times New Roman"/>
          <w:b w:val="false"/>
          <w:i w:val="false"/>
          <w:color w:val="000000"/>
          <w:sz w:val="28"/>
        </w:rPr>
        <w:t xml:space="preserve">
                                  әкiмшiлендiрудi </w:t>
      </w:r>
    </w:p>
    <w:p>
      <w:pPr>
        <w:spacing w:after="0"/>
        <w:ind w:left="0"/>
        <w:jc w:val="both"/>
      </w:pPr>
      <w:r>
        <w:rPr>
          <w:rFonts w:ascii="Times New Roman"/>
          <w:b w:val="false"/>
          <w:i w:val="false"/>
          <w:color w:val="000000"/>
          <w:sz w:val="28"/>
        </w:rPr>
        <w:t xml:space="preserve">
                                  сүйемелдеу, қолдау </w:t>
      </w:r>
    </w:p>
    <w:p>
      <w:pPr>
        <w:spacing w:after="0"/>
        <w:ind w:left="0"/>
        <w:jc w:val="both"/>
      </w:pPr>
      <w:r>
        <w:rPr>
          <w:rFonts w:ascii="Times New Roman"/>
          <w:b w:val="false"/>
          <w:i w:val="false"/>
          <w:color w:val="000000"/>
          <w:sz w:val="28"/>
        </w:rPr>
        <w:t xml:space="preserve">
                                  және әкiмшілендiру; </w:t>
      </w:r>
    </w:p>
    <w:p>
      <w:pPr>
        <w:spacing w:after="0"/>
        <w:ind w:left="0"/>
        <w:jc w:val="both"/>
      </w:pPr>
      <w:r>
        <w:rPr>
          <w:rFonts w:ascii="Times New Roman"/>
          <w:b w:val="false"/>
          <w:i w:val="false"/>
          <w:color w:val="000000"/>
          <w:sz w:val="28"/>
        </w:rPr>
        <w:t xml:space="preserve">
                                  пилоттық аймақта </w:t>
      </w:r>
    </w:p>
    <w:p>
      <w:pPr>
        <w:spacing w:after="0"/>
        <w:ind w:left="0"/>
        <w:jc w:val="both"/>
      </w:pPr>
      <w:r>
        <w:rPr>
          <w:rFonts w:ascii="Times New Roman"/>
          <w:b w:val="false"/>
          <w:i w:val="false"/>
          <w:color w:val="000000"/>
          <w:sz w:val="28"/>
        </w:rPr>
        <w:t xml:space="preserve">
                                  жүйенiң жұмыс </w:t>
      </w:r>
    </w:p>
    <w:p>
      <w:pPr>
        <w:spacing w:after="0"/>
        <w:ind w:left="0"/>
        <w:jc w:val="both"/>
      </w:pPr>
      <w:r>
        <w:rPr>
          <w:rFonts w:ascii="Times New Roman"/>
          <w:b w:val="false"/>
          <w:i w:val="false"/>
          <w:color w:val="000000"/>
          <w:sz w:val="28"/>
        </w:rPr>
        <w:t xml:space="preserve">
                                  қабiлетiн зерттеудi </w:t>
      </w:r>
    </w:p>
    <w:p>
      <w:pPr>
        <w:spacing w:after="0"/>
        <w:ind w:left="0"/>
        <w:jc w:val="both"/>
      </w:pPr>
      <w:r>
        <w:rPr>
          <w:rFonts w:ascii="Times New Roman"/>
          <w:b w:val="false"/>
          <w:i w:val="false"/>
          <w:color w:val="000000"/>
          <w:sz w:val="28"/>
        </w:rPr>
        <w:t xml:space="preserve">
                                  жүргiзу, жүйенi </w:t>
      </w:r>
    </w:p>
    <w:p>
      <w:pPr>
        <w:spacing w:after="0"/>
        <w:ind w:left="0"/>
        <w:jc w:val="both"/>
      </w:pPr>
      <w:r>
        <w:rPr>
          <w:rFonts w:ascii="Times New Roman"/>
          <w:b w:val="false"/>
          <w:i w:val="false"/>
          <w:color w:val="000000"/>
          <w:sz w:val="28"/>
        </w:rPr>
        <w:t xml:space="preserve">
                                  алып жүрушілердi </w:t>
      </w:r>
    </w:p>
    <w:p>
      <w:pPr>
        <w:spacing w:after="0"/>
        <w:ind w:left="0"/>
        <w:jc w:val="both"/>
      </w:pPr>
      <w:r>
        <w:rPr>
          <w:rFonts w:ascii="Times New Roman"/>
          <w:b w:val="false"/>
          <w:i w:val="false"/>
          <w:color w:val="000000"/>
          <w:sz w:val="28"/>
        </w:rPr>
        <w:t xml:space="preserve">
                                  тарату; 1-жүйесiн </w:t>
      </w:r>
    </w:p>
    <w:p>
      <w:pPr>
        <w:spacing w:after="0"/>
        <w:ind w:left="0"/>
        <w:jc w:val="both"/>
      </w:pPr>
      <w:r>
        <w:rPr>
          <w:rFonts w:ascii="Times New Roman"/>
          <w:b w:val="false"/>
          <w:i w:val="false"/>
          <w:color w:val="000000"/>
          <w:sz w:val="28"/>
        </w:rPr>
        <w:t xml:space="preserve">
                                  дамыту туралы </w:t>
      </w:r>
    </w:p>
    <w:p>
      <w:pPr>
        <w:spacing w:after="0"/>
        <w:ind w:left="0"/>
        <w:jc w:val="both"/>
      </w:pPr>
      <w:r>
        <w:rPr>
          <w:rFonts w:ascii="Times New Roman"/>
          <w:b w:val="false"/>
          <w:i w:val="false"/>
          <w:color w:val="000000"/>
          <w:sz w:val="28"/>
        </w:rPr>
        <w:t xml:space="preserve">
                                  салық төлеушiлерге </w:t>
      </w:r>
    </w:p>
    <w:p>
      <w:pPr>
        <w:spacing w:after="0"/>
        <w:ind w:left="0"/>
        <w:jc w:val="both"/>
      </w:pPr>
      <w:r>
        <w:rPr>
          <w:rFonts w:ascii="Times New Roman"/>
          <w:b w:val="false"/>
          <w:i w:val="false"/>
          <w:color w:val="000000"/>
          <w:sz w:val="28"/>
        </w:rPr>
        <w:t xml:space="preserve">
                                  арналған ақпараттық </w:t>
      </w:r>
    </w:p>
    <w:p>
      <w:pPr>
        <w:spacing w:after="0"/>
        <w:ind w:left="0"/>
        <w:jc w:val="both"/>
      </w:pPr>
      <w:r>
        <w:rPr>
          <w:rFonts w:ascii="Times New Roman"/>
          <w:b w:val="false"/>
          <w:i w:val="false"/>
          <w:color w:val="000000"/>
          <w:sz w:val="28"/>
        </w:rPr>
        <w:t xml:space="preserve">
                                  телебағдарламалар </w:t>
      </w:r>
    </w:p>
    <w:p>
      <w:pPr>
        <w:spacing w:after="0"/>
        <w:ind w:left="0"/>
        <w:jc w:val="both"/>
      </w:pPr>
      <w:r>
        <w:rPr>
          <w:rFonts w:ascii="Times New Roman"/>
          <w:b w:val="false"/>
          <w:i w:val="false"/>
          <w:color w:val="000000"/>
          <w:sz w:val="28"/>
        </w:rPr>
        <w:t xml:space="preserve">
                                  үшiн материалдар </w:t>
      </w:r>
    </w:p>
    <w:p>
      <w:pPr>
        <w:spacing w:after="0"/>
        <w:ind w:left="0"/>
        <w:jc w:val="both"/>
      </w:pPr>
      <w:r>
        <w:rPr>
          <w:rFonts w:ascii="Times New Roman"/>
          <w:b w:val="false"/>
          <w:i w:val="false"/>
          <w:color w:val="000000"/>
          <w:sz w:val="28"/>
        </w:rPr>
        <w:t xml:space="preserve">
                                  дайындау, ғылыми- </w:t>
      </w:r>
    </w:p>
    <w:p>
      <w:pPr>
        <w:spacing w:after="0"/>
        <w:ind w:left="0"/>
        <w:jc w:val="both"/>
      </w:pPr>
      <w:r>
        <w:rPr>
          <w:rFonts w:ascii="Times New Roman"/>
          <w:b w:val="false"/>
          <w:i w:val="false"/>
          <w:color w:val="000000"/>
          <w:sz w:val="28"/>
        </w:rPr>
        <w:t xml:space="preserve">
                                  зерттеу әзiрлемелерi </w:t>
      </w:r>
    </w:p>
    <w:p>
      <w:pPr>
        <w:spacing w:after="0"/>
        <w:ind w:left="0"/>
        <w:jc w:val="both"/>
      </w:pPr>
      <w:r>
        <w:rPr>
          <w:rFonts w:ascii="Times New Roman"/>
          <w:b w:val="false"/>
          <w:i w:val="false"/>
          <w:color w:val="000000"/>
          <w:sz w:val="28"/>
        </w:rPr>
        <w:t xml:space="preserve">
                                  - құжаттама. </w:t>
      </w:r>
    </w:p>
    <w:p>
      <w:pPr>
        <w:spacing w:after="0"/>
        <w:ind w:left="0"/>
        <w:jc w:val="both"/>
      </w:pPr>
      <w:r>
        <w:rPr>
          <w:rFonts w:ascii="Times New Roman"/>
          <w:b w:val="false"/>
          <w:i w:val="false"/>
          <w:color w:val="000000"/>
          <w:sz w:val="28"/>
        </w:rPr>
        <w:t xml:space="preserve">
                                  "ТСАЖ тұтастанды.    Бір    Қазақстан </w:t>
      </w:r>
    </w:p>
    <w:p>
      <w:pPr>
        <w:spacing w:after="0"/>
        <w:ind w:left="0"/>
        <w:jc w:val="both"/>
      </w:pPr>
      <w:r>
        <w:rPr>
          <w:rFonts w:ascii="Times New Roman"/>
          <w:b w:val="false"/>
          <w:i w:val="false"/>
          <w:color w:val="000000"/>
          <w:sz w:val="28"/>
        </w:rPr>
        <w:t xml:space="preserve">
                                  рылған салықтық      жылдың Республикасы </w:t>
      </w:r>
    </w:p>
    <w:p>
      <w:pPr>
        <w:spacing w:after="0"/>
        <w:ind w:left="0"/>
        <w:jc w:val="both"/>
      </w:pPr>
      <w:r>
        <w:rPr>
          <w:rFonts w:ascii="Times New Roman"/>
          <w:b w:val="false"/>
          <w:i w:val="false"/>
          <w:color w:val="000000"/>
          <w:sz w:val="28"/>
        </w:rPr>
        <w:t xml:space="preserve">
                                  ақпараттық жүйе"     ішінде Қаржы мини. </w:t>
      </w:r>
    </w:p>
    <w:p>
      <w:pPr>
        <w:spacing w:after="0"/>
        <w:ind w:left="0"/>
        <w:jc w:val="both"/>
      </w:pPr>
      <w:r>
        <w:rPr>
          <w:rFonts w:ascii="Times New Roman"/>
          <w:b w:val="false"/>
          <w:i w:val="false"/>
          <w:color w:val="000000"/>
          <w:sz w:val="28"/>
        </w:rPr>
        <w:t xml:space="preserve">
                                  ақпараттық жүйесiнiң        стрлігінің </w:t>
      </w:r>
    </w:p>
    <w:p>
      <w:pPr>
        <w:spacing w:after="0"/>
        <w:ind w:left="0"/>
        <w:jc w:val="both"/>
      </w:pPr>
      <w:r>
        <w:rPr>
          <w:rFonts w:ascii="Times New Roman"/>
          <w:b w:val="false"/>
          <w:i w:val="false"/>
          <w:color w:val="000000"/>
          <w:sz w:val="28"/>
        </w:rPr>
        <w:t xml:space="preserve">
                                  функционалдығын             Салық </w:t>
      </w:r>
    </w:p>
    <w:p>
      <w:pPr>
        <w:spacing w:after="0"/>
        <w:ind w:left="0"/>
        <w:jc w:val="both"/>
      </w:pPr>
      <w:r>
        <w:rPr>
          <w:rFonts w:ascii="Times New Roman"/>
          <w:b w:val="false"/>
          <w:i w:val="false"/>
          <w:color w:val="000000"/>
          <w:sz w:val="28"/>
        </w:rPr>
        <w:t xml:space="preserve">
                                  кеңейту, оның iшiнде:       комитеті </w:t>
      </w:r>
    </w:p>
    <w:p>
      <w:pPr>
        <w:spacing w:after="0"/>
        <w:ind w:left="0"/>
        <w:jc w:val="both"/>
      </w:pPr>
      <w:r>
        <w:rPr>
          <w:rFonts w:ascii="Times New Roman"/>
          <w:b w:val="false"/>
          <w:i w:val="false"/>
          <w:color w:val="000000"/>
          <w:sz w:val="28"/>
        </w:rPr>
        <w:t xml:space="preserve">
                                  ЕврАзЭС салық </w:t>
      </w:r>
    </w:p>
    <w:p>
      <w:pPr>
        <w:spacing w:after="0"/>
        <w:ind w:left="0"/>
        <w:jc w:val="both"/>
      </w:pPr>
      <w:r>
        <w:rPr>
          <w:rFonts w:ascii="Times New Roman"/>
          <w:b w:val="false"/>
          <w:i w:val="false"/>
          <w:color w:val="000000"/>
          <w:sz w:val="28"/>
        </w:rPr>
        <w:t xml:space="preserve">
                                  қызметтерiмен өзара </w:t>
      </w:r>
    </w:p>
    <w:p>
      <w:pPr>
        <w:spacing w:after="0"/>
        <w:ind w:left="0"/>
        <w:jc w:val="both"/>
      </w:pPr>
      <w:r>
        <w:rPr>
          <w:rFonts w:ascii="Times New Roman"/>
          <w:b w:val="false"/>
          <w:i w:val="false"/>
          <w:color w:val="000000"/>
          <w:sz w:val="28"/>
        </w:rPr>
        <w:t xml:space="preserve">
                                  iс-қимыл жөнiндегi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модулдiң техникалық </w:t>
      </w:r>
    </w:p>
    <w:p>
      <w:pPr>
        <w:spacing w:after="0"/>
        <w:ind w:left="0"/>
        <w:jc w:val="both"/>
      </w:pPr>
      <w:r>
        <w:rPr>
          <w:rFonts w:ascii="Times New Roman"/>
          <w:b w:val="false"/>
          <w:i w:val="false"/>
          <w:color w:val="000000"/>
          <w:sz w:val="28"/>
        </w:rPr>
        <w:t xml:space="preserve">
                                  тапсырмасын әзiрлеу, </w:t>
      </w:r>
    </w:p>
    <w:p>
      <w:pPr>
        <w:spacing w:after="0"/>
        <w:ind w:left="0"/>
        <w:jc w:val="both"/>
      </w:pPr>
      <w:r>
        <w:rPr>
          <w:rFonts w:ascii="Times New Roman"/>
          <w:b w:val="false"/>
          <w:i w:val="false"/>
          <w:color w:val="000000"/>
          <w:sz w:val="28"/>
        </w:rPr>
        <w:t xml:space="preserve">
                                  ЕврАзЭС шеңберiнде </w:t>
      </w:r>
    </w:p>
    <w:p>
      <w:pPr>
        <w:spacing w:after="0"/>
        <w:ind w:left="0"/>
        <w:jc w:val="both"/>
      </w:pPr>
      <w:r>
        <w:rPr>
          <w:rFonts w:ascii="Times New Roman"/>
          <w:b w:val="false"/>
          <w:i w:val="false"/>
          <w:color w:val="000000"/>
          <w:sz w:val="28"/>
        </w:rPr>
        <w:t xml:space="preserve">
                                  ақпараттық жүйелермен </w:t>
      </w:r>
    </w:p>
    <w:p>
      <w:pPr>
        <w:spacing w:after="0"/>
        <w:ind w:left="0"/>
        <w:jc w:val="both"/>
      </w:pPr>
      <w:r>
        <w:rPr>
          <w:rFonts w:ascii="Times New Roman"/>
          <w:b w:val="false"/>
          <w:i w:val="false"/>
          <w:color w:val="000000"/>
          <w:sz w:val="28"/>
        </w:rPr>
        <w:t xml:space="preserve">
                                  өзара iс-қимылды </w:t>
      </w:r>
    </w:p>
    <w:p>
      <w:pPr>
        <w:spacing w:after="0"/>
        <w:ind w:left="0"/>
        <w:jc w:val="both"/>
      </w:pPr>
      <w:r>
        <w:rPr>
          <w:rFonts w:ascii="Times New Roman"/>
          <w:b w:val="false"/>
          <w:i w:val="false"/>
          <w:color w:val="000000"/>
          <w:sz w:val="28"/>
        </w:rPr>
        <w:t xml:space="preserve">
                                  жүзеге асыру үшін </w:t>
      </w:r>
    </w:p>
    <w:p>
      <w:pPr>
        <w:spacing w:after="0"/>
        <w:ind w:left="0"/>
        <w:jc w:val="both"/>
      </w:pPr>
      <w:r>
        <w:rPr>
          <w:rFonts w:ascii="Times New Roman"/>
          <w:b w:val="false"/>
          <w:i w:val="false"/>
          <w:color w:val="000000"/>
          <w:sz w:val="28"/>
        </w:rPr>
        <w:t xml:space="preserve">
                                  "Тұтастандырылған </w:t>
      </w:r>
    </w:p>
    <w:p>
      <w:pPr>
        <w:spacing w:after="0"/>
        <w:ind w:left="0"/>
        <w:jc w:val="both"/>
      </w:pPr>
      <w:r>
        <w:rPr>
          <w:rFonts w:ascii="Times New Roman"/>
          <w:b w:val="false"/>
          <w:i w:val="false"/>
          <w:color w:val="000000"/>
          <w:sz w:val="28"/>
        </w:rPr>
        <w:t xml:space="preserve">
                                  салықтық ақпараттық </w:t>
      </w:r>
    </w:p>
    <w:p>
      <w:pPr>
        <w:spacing w:after="0"/>
        <w:ind w:left="0"/>
        <w:jc w:val="both"/>
      </w:pPr>
      <w:r>
        <w:rPr>
          <w:rFonts w:ascii="Times New Roman"/>
          <w:b w:val="false"/>
          <w:i w:val="false"/>
          <w:color w:val="000000"/>
          <w:sz w:val="28"/>
        </w:rPr>
        <w:t xml:space="preserve">
                                  жүйе"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жаңғырту; резиденттер </w:t>
      </w:r>
    </w:p>
    <w:p>
      <w:pPr>
        <w:spacing w:after="0"/>
        <w:ind w:left="0"/>
        <w:jc w:val="both"/>
      </w:pPr>
      <w:r>
        <w:rPr>
          <w:rFonts w:ascii="Times New Roman"/>
          <w:b w:val="false"/>
          <w:i w:val="false"/>
          <w:color w:val="000000"/>
          <w:sz w:val="28"/>
        </w:rPr>
        <w:t xml:space="preserve">
                                  мен резидент еместер </w:t>
      </w:r>
    </w:p>
    <w:p>
      <w:pPr>
        <w:spacing w:after="0"/>
        <w:ind w:left="0"/>
        <w:jc w:val="both"/>
      </w:pPr>
      <w:r>
        <w:rPr>
          <w:rFonts w:ascii="Times New Roman"/>
          <w:b w:val="false"/>
          <w:i w:val="false"/>
          <w:color w:val="000000"/>
          <w:sz w:val="28"/>
        </w:rPr>
        <w:t xml:space="preserve">
                                  жөнiнде "Тұтастан. </w:t>
      </w:r>
    </w:p>
    <w:p>
      <w:pPr>
        <w:spacing w:after="0"/>
        <w:ind w:left="0"/>
        <w:jc w:val="both"/>
      </w:pPr>
      <w:r>
        <w:rPr>
          <w:rFonts w:ascii="Times New Roman"/>
          <w:b w:val="false"/>
          <w:i w:val="false"/>
          <w:color w:val="000000"/>
          <w:sz w:val="28"/>
        </w:rPr>
        <w:t xml:space="preserve">
                                  дырылған салықтық </w:t>
      </w:r>
    </w:p>
    <w:p>
      <w:pPr>
        <w:spacing w:after="0"/>
        <w:ind w:left="0"/>
        <w:jc w:val="both"/>
      </w:pPr>
      <w:r>
        <w:rPr>
          <w:rFonts w:ascii="Times New Roman"/>
          <w:b w:val="false"/>
          <w:i w:val="false"/>
          <w:color w:val="000000"/>
          <w:sz w:val="28"/>
        </w:rPr>
        <w:t xml:space="preserve">
                                  ақпараттық жүйе"-дан </w:t>
      </w:r>
    </w:p>
    <w:p>
      <w:pPr>
        <w:spacing w:after="0"/>
        <w:ind w:left="0"/>
        <w:jc w:val="both"/>
      </w:pPr>
      <w:r>
        <w:rPr>
          <w:rFonts w:ascii="Times New Roman"/>
          <w:b w:val="false"/>
          <w:i w:val="false"/>
          <w:color w:val="000000"/>
          <w:sz w:val="28"/>
        </w:rPr>
        <w:t xml:space="preserve">
                                  алынатын деректердің </w:t>
      </w:r>
    </w:p>
    <w:p>
      <w:pPr>
        <w:spacing w:after="0"/>
        <w:ind w:left="0"/>
        <w:jc w:val="both"/>
      </w:pPr>
      <w:r>
        <w:rPr>
          <w:rFonts w:ascii="Times New Roman"/>
          <w:b w:val="false"/>
          <w:i w:val="false"/>
          <w:color w:val="000000"/>
          <w:sz w:val="28"/>
        </w:rPr>
        <w:t xml:space="preserve">
                                  көшi-қоны, Қашықтан </w:t>
      </w:r>
    </w:p>
    <w:p>
      <w:pPr>
        <w:spacing w:after="0"/>
        <w:ind w:left="0"/>
        <w:jc w:val="both"/>
      </w:pPr>
      <w:r>
        <w:rPr>
          <w:rFonts w:ascii="Times New Roman"/>
          <w:b w:val="false"/>
          <w:i w:val="false"/>
          <w:color w:val="000000"/>
          <w:sz w:val="28"/>
        </w:rPr>
        <w:t xml:space="preserve">
                                  оқыту орталығы үшiн </w:t>
      </w:r>
    </w:p>
    <w:p>
      <w:pPr>
        <w:spacing w:after="0"/>
        <w:ind w:left="0"/>
        <w:jc w:val="both"/>
      </w:pPr>
      <w:r>
        <w:rPr>
          <w:rFonts w:ascii="Times New Roman"/>
          <w:b w:val="false"/>
          <w:i w:val="false"/>
          <w:color w:val="000000"/>
          <w:sz w:val="28"/>
        </w:rPr>
        <w:t xml:space="preserve">
                                  құжаттамалар мен </w:t>
      </w:r>
    </w:p>
    <w:p>
      <w:pPr>
        <w:spacing w:after="0"/>
        <w:ind w:left="0"/>
        <w:jc w:val="both"/>
      </w:pPr>
      <w:r>
        <w:rPr>
          <w:rFonts w:ascii="Times New Roman"/>
          <w:b w:val="false"/>
          <w:i w:val="false"/>
          <w:color w:val="000000"/>
          <w:sz w:val="28"/>
        </w:rPr>
        <w:t xml:space="preserve">
                                  оқу электронды </w:t>
      </w:r>
    </w:p>
    <w:p>
      <w:pPr>
        <w:spacing w:after="0"/>
        <w:ind w:left="0"/>
        <w:jc w:val="both"/>
      </w:pPr>
      <w:r>
        <w:rPr>
          <w:rFonts w:ascii="Times New Roman"/>
          <w:b w:val="false"/>
          <w:i w:val="false"/>
          <w:color w:val="000000"/>
          <w:sz w:val="28"/>
        </w:rPr>
        <w:t xml:space="preserve">
                                  курстарын әзiрлеу, </w:t>
      </w:r>
    </w:p>
    <w:p>
      <w:pPr>
        <w:spacing w:after="0"/>
        <w:ind w:left="0"/>
        <w:jc w:val="both"/>
      </w:pPr>
      <w:r>
        <w:rPr>
          <w:rFonts w:ascii="Times New Roman"/>
          <w:b w:val="false"/>
          <w:i w:val="false"/>
          <w:color w:val="000000"/>
          <w:sz w:val="28"/>
        </w:rPr>
        <w:t xml:space="preserve">
                                  36 маманды оқыту; </w:t>
      </w:r>
    </w:p>
    <w:p>
      <w:pPr>
        <w:spacing w:after="0"/>
        <w:ind w:left="0"/>
        <w:jc w:val="both"/>
      </w:pPr>
      <w:r>
        <w:rPr>
          <w:rFonts w:ascii="Times New Roman"/>
          <w:b w:val="false"/>
          <w:i w:val="false"/>
          <w:color w:val="000000"/>
          <w:sz w:val="28"/>
        </w:rPr>
        <w:t xml:space="preserve">
                                  пилоттық аумақта </w:t>
      </w:r>
    </w:p>
    <w:p>
      <w:pPr>
        <w:spacing w:after="0"/>
        <w:ind w:left="0"/>
        <w:jc w:val="both"/>
      </w:pPr>
      <w:r>
        <w:rPr>
          <w:rFonts w:ascii="Times New Roman"/>
          <w:b w:val="false"/>
          <w:i w:val="false"/>
          <w:color w:val="000000"/>
          <w:sz w:val="28"/>
        </w:rPr>
        <w:t xml:space="preserve">
                                  жүйенi инсталляциялау, </w:t>
      </w:r>
    </w:p>
    <w:p>
      <w:pPr>
        <w:spacing w:after="0"/>
        <w:ind w:left="0"/>
        <w:jc w:val="both"/>
      </w:pPr>
      <w:r>
        <w:rPr>
          <w:rFonts w:ascii="Times New Roman"/>
          <w:b w:val="false"/>
          <w:i w:val="false"/>
          <w:color w:val="000000"/>
          <w:sz w:val="28"/>
        </w:rPr>
        <w:t xml:space="preserve">
                                  тираждау; алып жүру, </w:t>
      </w:r>
    </w:p>
    <w:p>
      <w:pPr>
        <w:spacing w:after="0"/>
        <w:ind w:left="0"/>
        <w:jc w:val="both"/>
      </w:pPr>
      <w:r>
        <w:rPr>
          <w:rFonts w:ascii="Times New Roman"/>
          <w:b w:val="false"/>
          <w:i w:val="false"/>
          <w:color w:val="000000"/>
          <w:sz w:val="28"/>
        </w:rPr>
        <w:t xml:space="preserve">
                                  қолдау және әкiмшiлiк </w:t>
      </w:r>
    </w:p>
    <w:p>
      <w:pPr>
        <w:spacing w:after="0"/>
        <w:ind w:left="0"/>
        <w:jc w:val="both"/>
      </w:pPr>
      <w:r>
        <w:rPr>
          <w:rFonts w:ascii="Times New Roman"/>
          <w:b w:val="false"/>
          <w:i w:val="false"/>
          <w:color w:val="000000"/>
          <w:sz w:val="28"/>
        </w:rPr>
        <w:t xml:space="preserve">
                                  ету; пилоттық аумақта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қабiлеттiлiгiне </w:t>
      </w:r>
    </w:p>
    <w:p>
      <w:pPr>
        <w:spacing w:after="0"/>
        <w:ind w:left="0"/>
        <w:jc w:val="both"/>
      </w:pPr>
      <w:r>
        <w:rPr>
          <w:rFonts w:ascii="Times New Roman"/>
          <w:b w:val="false"/>
          <w:i w:val="false"/>
          <w:color w:val="000000"/>
          <w:sz w:val="28"/>
        </w:rPr>
        <w:t xml:space="preserve">
                                  тексеру жүргізу; </w:t>
      </w:r>
    </w:p>
    <w:p>
      <w:pPr>
        <w:spacing w:after="0"/>
        <w:ind w:left="0"/>
        <w:jc w:val="both"/>
      </w:pPr>
      <w:r>
        <w:rPr>
          <w:rFonts w:ascii="Times New Roman"/>
          <w:b w:val="false"/>
          <w:i w:val="false"/>
          <w:color w:val="000000"/>
          <w:sz w:val="28"/>
        </w:rPr>
        <w:t xml:space="preserve">
                                  жүйенi тасушыларды </w:t>
      </w:r>
    </w:p>
    <w:p>
      <w:pPr>
        <w:spacing w:after="0"/>
        <w:ind w:left="0"/>
        <w:jc w:val="both"/>
      </w:pPr>
      <w:r>
        <w:rPr>
          <w:rFonts w:ascii="Times New Roman"/>
          <w:b w:val="false"/>
          <w:i w:val="false"/>
          <w:color w:val="000000"/>
          <w:sz w:val="28"/>
        </w:rPr>
        <w:t xml:space="preserve">
                                  тираждау - 1 жүйе </w:t>
      </w:r>
    </w:p>
    <w:p>
      <w:pPr>
        <w:spacing w:after="0"/>
        <w:ind w:left="0"/>
        <w:jc w:val="both"/>
      </w:pPr>
      <w:r>
        <w:rPr>
          <w:rFonts w:ascii="Times New Roman"/>
          <w:b w:val="false"/>
          <w:i w:val="false"/>
          <w:color w:val="000000"/>
          <w:sz w:val="28"/>
        </w:rPr>
        <w:t xml:space="preserve">
                                  (модуль). </w:t>
      </w:r>
    </w:p>
    <w:p>
      <w:pPr>
        <w:spacing w:after="0"/>
        <w:ind w:left="0"/>
        <w:jc w:val="both"/>
      </w:pPr>
      <w:r>
        <w:rPr>
          <w:rFonts w:ascii="Times New Roman"/>
          <w:b w:val="false"/>
          <w:i w:val="false"/>
          <w:color w:val="000000"/>
          <w:sz w:val="28"/>
        </w:rPr>
        <w:t xml:space="preserve">
                                  "Салықтық есептi.    Бір    Қазақстан </w:t>
      </w:r>
    </w:p>
    <w:p>
      <w:pPr>
        <w:spacing w:after="0"/>
        <w:ind w:left="0"/>
        <w:jc w:val="both"/>
      </w:pPr>
      <w:r>
        <w:rPr>
          <w:rFonts w:ascii="Times New Roman"/>
          <w:b w:val="false"/>
          <w:i w:val="false"/>
          <w:color w:val="000000"/>
          <w:sz w:val="28"/>
        </w:rPr>
        <w:t xml:space="preserve">
                                  лiктiң электронды    жылдың Республикасы </w:t>
      </w:r>
    </w:p>
    <w:p>
      <w:pPr>
        <w:spacing w:after="0"/>
        <w:ind w:left="0"/>
        <w:jc w:val="both"/>
      </w:pPr>
      <w:r>
        <w:rPr>
          <w:rFonts w:ascii="Times New Roman"/>
          <w:b w:val="false"/>
          <w:i w:val="false"/>
          <w:color w:val="000000"/>
          <w:sz w:val="28"/>
        </w:rPr>
        <w:t xml:space="preserve">
                                  нысандары" ақпарат.  ішінде Қаржы мини. </w:t>
      </w:r>
    </w:p>
    <w:p>
      <w:pPr>
        <w:spacing w:after="0"/>
        <w:ind w:left="0"/>
        <w:jc w:val="both"/>
      </w:pPr>
      <w:r>
        <w:rPr>
          <w:rFonts w:ascii="Times New Roman"/>
          <w:b w:val="false"/>
          <w:i w:val="false"/>
          <w:color w:val="000000"/>
          <w:sz w:val="28"/>
        </w:rPr>
        <w:t xml:space="preserve">
                                  тық жүйесiнiң функ.         стрлігінің </w:t>
      </w:r>
    </w:p>
    <w:p>
      <w:pPr>
        <w:spacing w:after="0"/>
        <w:ind w:left="0"/>
        <w:jc w:val="both"/>
      </w:pPr>
      <w:r>
        <w:rPr>
          <w:rFonts w:ascii="Times New Roman"/>
          <w:b w:val="false"/>
          <w:i w:val="false"/>
          <w:color w:val="000000"/>
          <w:sz w:val="28"/>
        </w:rPr>
        <w:t xml:space="preserve">
                                  ционалдығын кеңейту,        Салық </w:t>
      </w:r>
    </w:p>
    <w:p>
      <w:pPr>
        <w:spacing w:after="0"/>
        <w:ind w:left="0"/>
        <w:jc w:val="both"/>
      </w:pPr>
      <w:r>
        <w:rPr>
          <w:rFonts w:ascii="Times New Roman"/>
          <w:b w:val="false"/>
          <w:i w:val="false"/>
          <w:color w:val="000000"/>
          <w:sz w:val="28"/>
        </w:rPr>
        <w:t xml:space="preserve">
                                  оның iшiнде:                комитеті </w:t>
      </w:r>
    </w:p>
    <w:p>
      <w:pPr>
        <w:spacing w:after="0"/>
        <w:ind w:left="0"/>
        <w:jc w:val="both"/>
      </w:pPr>
      <w:r>
        <w:rPr>
          <w:rFonts w:ascii="Times New Roman"/>
          <w:b w:val="false"/>
          <w:i w:val="false"/>
          <w:color w:val="000000"/>
          <w:sz w:val="28"/>
        </w:rPr>
        <w:t xml:space="preserve">
                                  "Салықтық </w:t>
      </w:r>
    </w:p>
    <w:p>
      <w:pPr>
        <w:spacing w:after="0"/>
        <w:ind w:left="0"/>
        <w:jc w:val="both"/>
      </w:pPr>
      <w:r>
        <w:rPr>
          <w:rFonts w:ascii="Times New Roman"/>
          <w:b w:val="false"/>
          <w:i w:val="false"/>
          <w:color w:val="000000"/>
          <w:sz w:val="28"/>
        </w:rPr>
        <w:t xml:space="preserve">
                                  есептiліктің </w:t>
      </w:r>
    </w:p>
    <w:p>
      <w:pPr>
        <w:spacing w:after="0"/>
        <w:ind w:left="0"/>
        <w:jc w:val="both"/>
      </w:pPr>
      <w:r>
        <w:rPr>
          <w:rFonts w:ascii="Times New Roman"/>
          <w:b w:val="false"/>
          <w:i w:val="false"/>
          <w:color w:val="000000"/>
          <w:sz w:val="28"/>
        </w:rPr>
        <w:t xml:space="preserve">
                                  электронды нысандары" </w:t>
      </w:r>
    </w:p>
    <w:p>
      <w:pPr>
        <w:spacing w:after="0"/>
        <w:ind w:left="0"/>
        <w:jc w:val="both"/>
      </w:pPr>
      <w:r>
        <w:rPr>
          <w:rFonts w:ascii="Times New Roman"/>
          <w:b w:val="false"/>
          <w:i w:val="false"/>
          <w:color w:val="000000"/>
          <w:sz w:val="28"/>
        </w:rPr>
        <w:t xml:space="preserve">
                                  пилоттық ақпараттық </w:t>
      </w:r>
    </w:p>
    <w:p>
      <w:pPr>
        <w:spacing w:after="0"/>
        <w:ind w:left="0"/>
        <w:jc w:val="both"/>
      </w:pPr>
      <w:r>
        <w:rPr>
          <w:rFonts w:ascii="Times New Roman"/>
          <w:b w:val="false"/>
          <w:i w:val="false"/>
          <w:color w:val="000000"/>
          <w:sz w:val="28"/>
        </w:rPr>
        <w:t xml:space="preserve">
                                  жүйесiн енгiзудiң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қабiлеттiлігiн және </w:t>
      </w:r>
    </w:p>
    <w:p>
      <w:pPr>
        <w:spacing w:after="0"/>
        <w:ind w:left="0"/>
        <w:jc w:val="both"/>
      </w:pPr>
      <w:r>
        <w:rPr>
          <w:rFonts w:ascii="Times New Roman"/>
          <w:b w:val="false"/>
          <w:i w:val="false"/>
          <w:color w:val="000000"/>
          <w:sz w:val="28"/>
        </w:rPr>
        <w:t xml:space="preserve">
                                  тиiмдiлiгiн тексеру, </w:t>
      </w:r>
    </w:p>
    <w:p>
      <w:pPr>
        <w:spacing w:after="0"/>
        <w:ind w:left="0"/>
        <w:jc w:val="both"/>
      </w:pPr>
      <w:r>
        <w:rPr>
          <w:rFonts w:ascii="Times New Roman"/>
          <w:b w:val="false"/>
          <w:i w:val="false"/>
          <w:color w:val="000000"/>
          <w:sz w:val="28"/>
        </w:rPr>
        <w:t xml:space="preserve">
                                  пилоттық </w:t>
      </w:r>
    </w:p>
    <w:p>
      <w:pPr>
        <w:spacing w:after="0"/>
        <w:ind w:left="0"/>
        <w:jc w:val="both"/>
      </w:pPr>
      <w:r>
        <w:rPr>
          <w:rFonts w:ascii="Times New Roman"/>
          <w:b w:val="false"/>
          <w:i w:val="false"/>
          <w:color w:val="000000"/>
          <w:sz w:val="28"/>
        </w:rPr>
        <w:t xml:space="preserve">
                                  пайдаланудың </w:t>
      </w:r>
    </w:p>
    <w:p>
      <w:pPr>
        <w:spacing w:after="0"/>
        <w:ind w:left="0"/>
        <w:jc w:val="both"/>
      </w:pPr>
      <w:r>
        <w:rPr>
          <w:rFonts w:ascii="Times New Roman"/>
          <w:b w:val="false"/>
          <w:i w:val="false"/>
          <w:color w:val="000000"/>
          <w:sz w:val="28"/>
        </w:rPr>
        <w:t xml:space="preserve">
                                  қорытындылары бойынша </w:t>
      </w:r>
    </w:p>
    <w:p>
      <w:pPr>
        <w:spacing w:after="0"/>
        <w:ind w:left="0"/>
        <w:jc w:val="both"/>
      </w:pPr>
      <w:r>
        <w:rPr>
          <w:rFonts w:ascii="Times New Roman"/>
          <w:b w:val="false"/>
          <w:i w:val="false"/>
          <w:color w:val="000000"/>
          <w:sz w:val="28"/>
        </w:rPr>
        <w:t xml:space="preserve">
                                  техникалық тапсырманы </w:t>
      </w:r>
    </w:p>
    <w:p>
      <w:pPr>
        <w:spacing w:after="0"/>
        <w:ind w:left="0"/>
        <w:jc w:val="both"/>
      </w:pPr>
      <w:r>
        <w:rPr>
          <w:rFonts w:ascii="Times New Roman"/>
          <w:b w:val="false"/>
          <w:i w:val="false"/>
          <w:color w:val="000000"/>
          <w:sz w:val="28"/>
        </w:rPr>
        <w:t xml:space="preserve">
                                  пысықтау, бағдарла. </w:t>
      </w:r>
    </w:p>
    <w:p>
      <w:pPr>
        <w:spacing w:after="0"/>
        <w:ind w:left="0"/>
        <w:jc w:val="both"/>
      </w:pPr>
      <w:r>
        <w:rPr>
          <w:rFonts w:ascii="Times New Roman"/>
          <w:b w:val="false"/>
          <w:i w:val="false"/>
          <w:color w:val="000000"/>
          <w:sz w:val="28"/>
        </w:rPr>
        <w:t xml:space="preserve">
                                  малық қамтамасыз </w:t>
      </w:r>
    </w:p>
    <w:p>
      <w:pPr>
        <w:spacing w:after="0"/>
        <w:ind w:left="0"/>
        <w:jc w:val="both"/>
      </w:pPr>
      <w:r>
        <w:rPr>
          <w:rFonts w:ascii="Times New Roman"/>
          <w:b w:val="false"/>
          <w:i w:val="false"/>
          <w:color w:val="000000"/>
          <w:sz w:val="28"/>
        </w:rPr>
        <w:t xml:space="preserve">
                                  етудi жаңғырту және </w:t>
      </w:r>
    </w:p>
    <w:p>
      <w:pPr>
        <w:spacing w:after="0"/>
        <w:ind w:left="0"/>
        <w:jc w:val="both"/>
      </w:pPr>
      <w:r>
        <w:rPr>
          <w:rFonts w:ascii="Times New Roman"/>
          <w:b w:val="false"/>
          <w:i w:val="false"/>
          <w:color w:val="000000"/>
          <w:sz w:val="28"/>
        </w:rPr>
        <w:t xml:space="preserve">
                                  жүйенiң, оның iшiнде </w:t>
      </w:r>
    </w:p>
    <w:p>
      <w:pPr>
        <w:spacing w:after="0"/>
        <w:ind w:left="0"/>
        <w:jc w:val="both"/>
      </w:pPr>
      <w:r>
        <w:rPr>
          <w:rFonts w:ascii="Times New Roman"/>
          <w:b w:val="false"/>
          <w:i w:val="false"/>
          <w:color w:val="000000"/>
          <w:sz w:val="28"/>
        </w:rPr>
        <w:t xml:space="preserve">
                                  ЕврАзЭС жөнiндегi </w:t>
      </w:r>
    </w:p>
    <w:p>
      <w:pPr>
        <w:spacing w:after="0"/>
        <w:ind w:left="0"/>
        <w:jc w:val="both"/>
      </w:pPr>
      <w:r>
        <w:rPr>
          <w:rFonts w:ascii="Times New Roman"/>
          <w:b w:val="false"/>
          <w:i w:val="false"/>
          <w:color w:val="000000"/>
          <w:sz w:val="28"/>
        </w:rPr>
        <w:t xml:space="preserve">
                                  келiсiмдердiң </w:t>
      </w:r>
    </w:p>
    <w:p>
      <w:pPr>
        <w:spacing w:after="0"/>
        <w:ind w:left="0"/>
        <w:jc w:val="both"/>
      </w:pPr>
      <w:r>
        <w:rPr>
          <w:rFonts w:ascii="Times New Roman"/>
          <w:b w:val="false"/>
          <w:i w:val="false"/>
          <w:color w:val="000000"/>
          <w:sz w:val="28"/>
        </w:rPr>
        <w:t xml:space="preserve">
                                  шеңберiнде деректердi </w:t>
      </w:r>
    </w:p>
    <w:p>
      <w:pPr>
        <w:spacing w:after="0"/>
        <w:ind w:left="0"/>
        <w:jc w:val="both"/>
      </w:pPr>
      <w:r>
        <w:rPr>
          <w:rFonts w:ascii="Times New Roman"/>
          <w:b w:val="false"/>
          <w:i w:val="false"/>
          <w:color w:val="000000"/>
          <w:sz w:val="28"/>
        </w:rPr>
        <w:t xml:space="preserve">
                                  айырбастау бойынша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модулдердi пысықтау; </w:t>
      </w:r>
    </w:p>
    <w:p>
      <w:pPr>
        <w:spacing w:after="0"/>
        <w:ind w:left="0"/>
        <w:jc w:val="both"/>
      </w:pPr>
      <w:r>
        <w:rPr>
          <w:rFonts w:ascii="Times New Roman"/>
          <w:b w:val="false"/>
          <w:i w:val="false"/>
          <w:color w:val="000000"/>
          <w:sz w:val="28"/>
        </w:rPr>
        <w:t xml:space="preserve">
                                  ақпарат жүйелерiнен </w:t>
      </w:r>
    </w:p>
    <w:p>
      <w:pPr>
        <w:spacing w:after="0"/>
        <w:ind w:left="0"/>
        <w:jc w:val="both"/>
      </w:pPr>
      <w:r>
        <w:rPr>
          <w:rFonts w:ascii="Times New Roman"/>
          <w:b w:val="false"/>
          <w:i w:val="false"/>
          <w:color w:val="000000"/>
          <w:sz w:val="28"/>
        </w:rPr>
        <w:t xml:space="preserve">
                                  алынатын деректердiң </w:t>
      </w:r>
    </w:p>
    <w:p>
      <w:pPr>
        <w:spacing w:after="0"/>
        <w:ind w:left="0"/>
        <w:jc w:val="both"/>
      </w:pPr>
      <w:r>
        <w:rPr>
          <w:rFonts w:ascii="Times New Roman"/>
          <w:b w:val="false"/>
          <w:i w:val="false"/>
          <w:color w:val="000000"/>
          <w:sz w:val="28"/>
        </w:rPr>
        <w:t xml:space="preserve">
                                  көші-қоны, Қашықтан </w:t>
      </w:r>
    </w:p>
    <w:p>
      <w:pPr>
        <w:spacing w:after="0"/>
        <w:ind w:left="0"/>
        <w:jc w:val="both"/>
      </w:pPr>
      <w:r>
        <w:rPr>
          <w:rFonts w:ascii="Times New Roman"/>
          <w:b w:val="false"/>
          <w:i w:val="false"/>
          <w:color w:val="000000"/>
          <w:sz w:val="28"/>
        </w:rPr>
        <w:t xml:space="preserve">
                                  оқыту орталығы үшін </w:t>
      </w:r>
    </w:p>
    <w:p>
      <w:pPr>
        <w:spacing w:after="0"/>
        <w:ind w:left="0"/>
        <w:jc w:val="both"/>
      </w:pPr>
      <w:r>
        <w:rPr>
          <w:rFonts w:ascii="Times New Roman"/>
          <w:b w:val="false"/>
          <w:i w:val="false"/>
          <w:color w:val="000000"/>
          <w:sz w:val="28"/>
        </w:rPr>
        <w:t xml:space="preserve">
                                  құжаттамалар мен </w:t>
      </w:r>
    </w:p>
    <w:p>
      <w:pPr>
        <w:spacing w:after="0"/>
        <w:ind w:left="0"/>
        <w:jc w:val="both"/>
      </w:pPr>
      <w:r>
        <w:rPr>
          <w:rFonts w:ascii="Times New Roman"/>
          <w:b w:val="false"/>
          <w:i w:val="false"/>
          <w:color w:val="000000"/>
          <w:sz w:val="28"/>
        </w:rPr>
        <w:t xml:space="preserve">
                                  оқу электронды </w:t>
      </w:r>
    </w:p>
    <w:p>
      <w:pPr>
        <w:spacing w:after="0"/>
        <w:ind w:left="0"/>
        <w:jc w:val="both"/>
      </w:pPr>
      <w:r>
        <w:rPr>
          <w:rFonts w:ascii="Times New Roman"/>
          <w:b w:val="false"/>
          <w:i w:val="false"/>
          <w:color w:val="000000"/>
          <w:sz w:val="28"/>
        </w:rPr>
        <w:t xml:space="preserve">
                                  курстарын пысықтау, </w:t>
      </w:r>
    </w:p>
    <w:p>
      <w:pPr>
        <w:spacing w:after="0"/>
        <w:ind w:left="0"/>
        <w:jc w:val="both"/>
      </w:pPr>
      <w:r>
        <w:rPr>
          <w:rFonts w:ascii="Times New Roman"/>
          <w:b w:val="false"/>
          <w:i w:val="false"/>
          <w:color w:val="000000"/>
          <w:sz w:val="28"/>
        </w:rPr>
        <w:t xml:space="preserve">
                                  53 маманды оқыту; </w:t>
      </w:r>
    </w:p>
    <w:p>
      <w:pPr>
        <w:spacing w:after="0"/>
        <w:ind w:left="0"/>
        <w:jc w:val="both"/>
      </w:pPr>
      <w:r>
        <w:rPr>
          <w:rFonts w:ascii="Times New Roman"/>
          <w:b w:val="false"/>
          <w:i w:val="false"/>
          <w:color w:val="000000"/>
          <w:sz w:val="28"/>
        </w:rPr>
        <w:t xml:space="preserve">
                                  пилоттық аумақта </w:t>
      </w:r>
    </w:p>
    <w:p>
      <w:pPr>
        <w:spacing w:after="0"/>
        <w:ind w:left="0"/>
        <w:jc w:val="both"/>
      </w:pPr>
      <w:r>
        <w:rPr>
          <w:rFonts w:ascii="Times New Roman"/>
          <w:b w:val="false"/>
          <w:i w:val="false"/>
          <w:color w:val="000000"/>
          <w:sz w:val="28"/>
        </w:rPr>
        <w:t xml:space="preserve">
                                  жүйенi инсталляциялау, </w:t>
      </w:r>
    </w:p>
    <w:p>
      <w:pPr>
        <w:spacing w:after="0"/>
        <w:ind w:left="0"/>
        <w:jc w:val="both"/>
      </w:pPr>
      <w:r>
        <w:rPr>
          <w:rFonts w:ascii="Times New Roman"/>
          <w:b w:val="false"/>
          <w:i w:val="false"/>
          <w:color w:val="000000"/>
          <w:sz w:val="28"/>
        </w:rPr>
        <w:t xml:space="preserve">
                                  тираждау; жүйенi </w:t>
      </w:r>
    </w:p>
    <w:p>
      <w:pPr>
        <w:spacing w:after="0"/>
        <w:ind w:left="0"/>
        <w:jc w:val="both"/>
      </w:pPr>
      <w:r>
        <w:rPr>
          <w:rFonts w:ascii="Times New Roman"/>
          <w:b w:val="false"/>
          <w:i w:val="false"/>
          <w:color w:val="000000"/>
          <w:sz w:val="28"/>
        </w:rPr>
        <w:t xml:space="preserve">
                                  қолдау және </w:t>
      </w:r>
    </w:p>
    <w:p>
      <w:pPr>
        <w:spacing w:after="0"/>
        <w:ind w:left="0"/>
        <w:jc w:val="both"/>
      </w:pPr>
      <w:r>
        <w:rPr>
          <w:rFonts w:ascii="Times New Roman"/>
          <w:b w:val="false"/>
          <w:i w:val="false"/>
          <w:color w:val="000000"/>
          <w:sz w:val="28"/>
        </w:rPr>
        <w:t xml:space="preserve">
                                  әкiмшiлiк ету; </w:t>
      </w:r>
    </w:p>
    <w:p>
      <w:pPr>
        <w:spacing w:after="0"/>
        <w:ind w:left="0"/>
        <w:jc w:val="both"/>
      </w:pPr>
      <w:r>
        <w:rPr>
          <w:rFonts w:ascii="Times New Roman"/>
          <w:b w:val="false"/>
          <w:i w:val="false"/>
          <w:color w:val="000000"/>
          <w:sz w:val="28"/>
        </w:rPr>
        <w:t xml:space="preserve">
                                  жаңғыртылған жүйенi </w:t>
      </w:r>
    </w:p>
    <w:p>
      <w:pPr>
        <w:spacing w:after="0"/>
        <w:ind w:left="0"/>
        <w:jc w:val="both"/>
      </w:pPr>
      <w:r>
        <w:rPr>
          <w:rFonts w:ascii="Times New Roman"/>
          <w:b w:val="false"/>
          <w:i w:val="false"/>
          <w:color w:val="000000"/>
          <w:sz w:val="28"/>
        </w:rPr>
        <w:t xml:space="preserve">
                                  тираждау - 1 жүйе,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әзiрлемелерi - </w:t>
      </w:r>
    </w:p>
    <w:p>
      <w:pPr>
        <w:spacing w:after="0"/>
        <w:ind w:left="0"/>
        <w:jc w:val="both"/>
      </w:pPr>
      <w:r>
        <w:rPr>
          <w:rFonts w:ascii="Times New Roman"/>
          <w:b w:val="false"/>
          <w:i w:val="false"/>
          <w:color w:val="000000"/>
          <w:sz w:val="28"/>
        </w:rPr>
        <w:t xml:space="preserve">
                                  құжаттама. </w:t>
      </w:r>
    </w:p>
    <w:p>
      <w:pPr>
        <w:spacing w:after="0"/>
        <w:ind w:left="0"/>
        <w:jc w:val="both"/>
      </w:pPr>
      <w:r>
        <w:rPr>
          <w:rFonts w:ascii="Times New Roman"/>
          <w:b w:val="false"/>
          <w:i w:val="false"/>
          <w:color w:val="000000"/>
          <w:sz w:val="28"/>
        </w:rPr>
        <w:t xml:space="preserve">
                                  "ҚҚС төлеушiлерiн    Бір    Қазақстан </w:t>
      </w:r>
    </w:p>
    <w:p>
      <w:pPr>
        <w:spacing w:after="0"/>
        <w:ind w:left="0"/>
        <w:jc w:val="both"/>
      </w:pPr>
      <w:r>
        <w:rPr>
          <w:rFonts w:ascii="Times New Roman"/>
          <w:b w:val="false"/>
          <w:i w:val="false"/>
          <w:color w:val="000000"/>
          <w:sz w:val="28"/>
        </w:rPr>
        <w:t xml:space="preserve">
                                  тiркеу. ҚҚС-дан      жылдың Республикасы </w:t>
      </w:r>
    </w:p>
    <w:p>
      <w:pPr>
        <w:spacing w:after="0"/>
        <w:ind w:left="0"/>
        <w:jc w:val="both"/>
      </w:pPr>
      <w:r>
        <w:rPr>
          <w:rFonts w:ascii="Times New Roman"/>
          <w:b w:val="false"/>
          <w:i w:val="false"/>
          <w:color w:val="000000"/>
          <w:sz w:val="28"/>
        </w:rPr>
        <w:t xml:space="preserve">
                                  көшiрiп алынған      ішінде Қаржы мини. </w:t>
      </w:r>
    </w:p>
    <w:p>
      <w:pPr>
        <w:spacing w:after="0"/>
        <w:ind w:left="0"/>
        <w:jc w:val="both"/>
      </w:pPr>
      <w:r>
        <w:rPr>
          <w:rFonts w:ascii="Times New Roman"/>
          <w:b w:val="false"/>
          <w:i w:val="false"/>
          <w:color w:val="000000"/>
          <w:sz w:val="28"/>
        </w:rPr>
        <w:t xml:space="preserve">
                                  шот-фактуралар              стрлігінің </w:t>
      </w:r>
    </w:p>
    <w:p>
      <w:pPr>
        <w:spacing w:after="0"/>
        <w:ind w:left="0"/>
        <w:jc w:val="both"/>
      </w:pPr>
      <w:r>
        <w:rPr>
          <w:rFonts w:ascii="Times New Roman"/>
          <w:b w:val="false"/>
          <w:i w:val="false"/>
          <w:color w:val="000000"/>
          <w:sz w:val="28"/>
        </w:rPr>
        <w:t xml:space="preserve">
                                  тiзiлiмiн қабылдау          Салық </w:t>
      </w:r>
    </w:p>
    <w:p>
      <w:pPr>
        <w:spacing w:after="0"/>
        <w:ind w:left="0"/>
        <w:jc w:val="both"/>
      </w:pPr>
      <w:r>
        <w:rPr>
          <w:rFonts w:ascii="Times New Roman"/>
          <w:b w:val="false"/>
          <w:i w:val="false"/>
          <w:color w:val="000000"/>
          <w:sz w:val="28"/>
        </w:rPr>
        <w:t xml:space="preserve">
                                  және өңдеу жүйесi"          комитеті </w:t>
      </w:r>
    </w:p>
    <w:p>
      <w:pPr>
        <w:spacing w:after="0"/>
        <w:ind w:left="0"/>
        <w:jc w:val="both"/>
      </w:pPr>
      <w:r>
        <w:rPr>
          <w:rFonts w:ascii="Times New Roman"/>
          <w:b w:val="false"/>
          <w:i w:val="false"/>
          <w:color w:val="000000"/>
          <w:sz w:val="28"/>
        </w:rPr>
        <w:t xml:space="preserve">
                                  ақпараттық </w:t>
      </w:r>
    </w:p>
    <w:p>
      <w:pPr>
        <w:spacing w:after="0"/>
        <w:ind w:left="0"/>
        <w:jc w:val="both"/>
      </w:pPr>
      <w:r>
        <w:rPr>
          <w:rFonts w:ascii="Times New Roman"/>
          <w:b w:val="false"/>
          <w:i w:val="false"/>
          <w:color w:val="000000"/>
          <w:sz w:val="28"/>
        </w:rPr>
        <w:t xml:space="preserve">
                                  жүйесiнiң функцио. </w:t>
      </w:r>
    </w:p>
    <w:p>
      <w:pPr>
        <w:spacing w:after="0"/>
        <w:ind w:left="0"/>
        <w:jc w:val="both"/>
      </w:pPr>
      <w:r>
        <w:rPr>
          <w:rFonts w:ascii="Times New Roman"/>
          <w:b w:val="false"/>
          <w:i w:val="false"/>
          <w:color w:val="000000"/>
          <w:sz w:val="28"/>
        </w:rPr>
        <w:t xml:space="preserve">
                                  налдығын кеңейту,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"ҚҚС төлеушiлерiн </w:t>
      </w:r>
    </w:p>
    <w:p>
      <w:pPr>
        <w:spacing w:after="0"/>
        <w:ind w:left="0"/>
        <w:jc w:val="both"/>
      </w:pPr>
      <w:r>
        <w:rPr>
          <w:rFonts w:ascii="Times New Roman"/>
          <w:b w:val="false"/>
          <w:i w:val="false"/>
          <w:color w:val="000000"/>
          <w:sz w:val="28"/>
        </w:rPr>
        <w:t xml:space="preserve">
                                  тiркеу. ҚҚС-дан </w:t>
      </w:r>
    </w:p>
    <w:p>
      <w:pPr>
        <w:spacing w:after="0"/>
        <w:ind w:left="0"/>
        <w:jc w:val="both"/>
      </w:pPr>
      <w:r>
        <w:rPr>
          <w:rFonts w:ascii="Times New Roman"/>
          <w:b w:val="false"/>
          <w:i w:val="false"/>
          <w:color w:val="000000"/>
          <w:sz w:val="28"/>
        </w:rPr>
        <w:t xml:space="preserve">
                                  көшiрiп алынған </w:t>
      </w:r>
    </w:p>
    <w:p>
      <w:pPr>
        <w:spacing w:after="0"/>
        <w:ind w:left="0"/>
        <w:jc w:val="both"/>
      </w:pPr>
      <w:r>
        <w:rPr>
          <w:rFonts w:ascii="Times New Roman"/>
          <w:b w:val="false"/>
          <w:i w:val="false"/>
          <w:color w:val="000000"/>
          <w:sz w:val="28"/>
        </w:rPr>
        <w:t xml:space="preserve">
                                  шот-фактуралар </w:t>
      </w:r>
    </w:p>
    <w:p>
      <w:pPr>
        <w:spacing w:after="0"/>
        <w:ind w:left="0"/>
        <w:jc w:val="both"/>
      </w:pPr>
      <w:r>
        <w:rPr>
          <w:rFonts w:ascii="Times New Roman"/>
          <w:b w:val="false"/>
          <w:i w:val="false"/>
          <w:color w:val="000000"/>
          <w:sz w:val="28"/>
        </w:rPr>
        <w:t xml:space="preserve">
                                  тiзілімiн қабылдау </w:t>
      </w:r>
    </w:p>
    <w:p>
      <w:pPr>
        <w:spacing w:after="0"/>
        <w:ind w:left="0"/>
        <w:jc w:val="both"/>
      </w:pPr>
      <w:r>
        <w:rPr>
          <w:rFonts w:ascii="Times New Roman"/>
          <w:b w:val="false"/>
          <w:i w:val="false"/>
          <w:color w:val="000000"/>
          <w:sz w:val="28"/>
        </w:rPr>
        <w:t xml:space="preserve">
                                  және өңдеу жүйесi" </w:t>
      </w:r>
    </w:p>
    <w:p>
      <w:pPr>
        <w:spacing w:after="0"/>
        <w:ind w:left="0"/>
        <w:jc w:val="both"/>
      </w:pPr>
      <w:r>
        <w:rPr>
          <w:rFonts w:ascii="Times New Roman"/>
          <w:b w:val="false"/>
          <w:i w:val="false"/>
          <w:color w:val="000000"/>
          <w:sz w:val="28"/>
        </w:rPr>
        <w:t xml:space="preserve">
                                  пилоттық ақпараттық </w:t>
      </w:r>
    </w:p>
    <w:p>
      <w:pPr>
        <w:spacing w:after="0"/>
        <w:ind w:left="0"/>
        <w:jc w:val="both"/>
      </w:pPr>
      <w:r>
        <w:rPr>
          <w:rFonts w:ascii="Times New Roman"/>
          <w:b w:val="false"/>
          <w:i w:val="false"/>
          <w:color w:val="000000"/>
          <w:sz w:val="28"/>
        </w:rPr>
        <w:t xml:space="preserve">
                                  жүйесiн енгiзудiң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қабiлеттiлiгiн және </w:t>
      </w:r>
    </w:p>
    <w:p>
      <w:pPr>
        <w:spacing w:after="0"/>
        <w:ind w:left="0"/>
        <w:jc w:val="both"/>
      </w:pPr>
      <w:r>
        <w:rPr>
          <w:rFonts w:ascii="Times New Roman"/>
          <w:b w:val="false"/>
          <w:i w:val="false"/>
          <w:color w:val="000000"/>
          <w:sz w:val="28"/>
        </w:rPr>
        <w:t xml:space="preserve">
                                  тиiмдiлiгiн тексеру, </w:t>
      </w:r>
    </w:p>
    <w:p>
      <w:pPr>
        <w:spacing w:after="0"/>
        <w:ind w:left="0"/>
        <w:jc w:val="both"/>
      </w:pPr>
      <w:r>
        <w:rPr>
          <w:rFonts w:ascii="Times New Roman"/>
          <w:b w:val="false"/>
          <w:i w:val="false"/>
          <w:color w:val="000000"/>
          <w:sz w:val="28"/>
        </w:rPr>
        <w:t xml:space="preserve">
                                  пилоттық пайдала. </w:t>
      </w:r>
    </w:p>
    <w:p>
      <w:pPr>
        <w:spacing w:after="0"/>
        <w:ind w:left="0"/>
        <w:jc w:val="both"/>
      </w:pPr>
      <w:r>
        <w:rPr>
          <w:rFonts w:ascii="Times New Roman"/>
          <w:b w:val="false"/>
          <w:i w:val="false"/>
          <w:color w:val="000000"/>
          <w:sz w:val="28"/>
        </w:rPr>
        <w:t xml:space="preserve">
                                  нудың қорытындылары </w:t>
      </w:r>
    </w:p>
    <w:p>
      <w:pPr>
        <w:spacing w:after="0"/>
        <w:ind w:left="0"/>
        <w:jc w:val="both"/>
      </w:pPr>
      <w:r>
        <w:rPr>
          <w:rFonts w:ascii="Times New Roman"/>
          <w:b w:val="false"/>
          <w:i w:val="false"/>
          <w:color w:val="000000"/>
          <w:sz w:val="28"/>
        </w:rPr>
        <w:t xml:space="preserve">
                                  бойынша жүйенi </w:t>
      </w:r>
    </w:p>
    <w:p>
      <w:pPr>
        <w:spacing w:after="0"/>
        <w:ind w:left="0"/>
        <w:jc w:val="both"/>
      </w:pPr>
      <w:r>
        <w:rPr>
          <w:rFonts w:ascii="Times New Roman"/>
          <w:b w:val="false"/>
          <w:i w:val="false"/>
          <w:color w:val="000000"/>
          <w:sz w:val="28"/>
        </w:rPr>
        <w:t xml:space="preserve">
                                  кеңейтуге техника. </w:t>
      </w:r>
    </w:p>
    <w:p>
      <w:pPr>
        <w:spacing w:after="0"/>
        <w:ind w:left="0"/>
        <w:jc w:val="both"/>
      </w:pPr>
      <w:r>
        <w:rPr>
          <w:rFonts w:ascii="Times New Roman"/>
          <w:b w:val="false"/>
          <w:i w:val="false"/>
          <w:color w:val="000000"/>
          <w:sz w:val="28"/>
        </w:rPr>
        <w:t xml:space="preserve">
                                  лық тапсырманы </w:t>
      </w:r>
    </w:p>
    <w:p>
      <w:pPr>
        <w:spacing w:after="0"/>
        <w:ind w:left="0"/>
        <w:jc w:val="both"/>
      </w:pPr>
      <w:r>
        <w:rPr>
          <w:rFonts w:ascii="Times New Roman"/>
          <w:b w:val="false"/>
          <w:i w:val="false"/>
          <w:color w:val="000000"/>
          <w:sz w:val="28"/>
        </w:rPr>
        <w:t xml:space="preserve">
                                  пысықтау; бағдар. </w:t>
      </w:r>
    </w:p>
    <w:p>
      <w:pPr>
        <w:spacing w:after="0"/>
        <w:ind w:left="0"/>
        <w:jc w:val="both"/>
      </w:pPr>
      <w:r>
        <w:rPr>
          <w:rFonts w:ascii="Times New Roman"/>
          <w:b w:val="false"/>
          <w:i w:val="false"/>
          <w:color w:val="000000"/>
          <w:sz w:val="28"/>
        </w:rPr>
        <w:t xml:space="preserve">
                                  ламалық жасауға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жүйенiң бағдарла. </w:t>
      </w:r>
    </w:p>
    <w:p>
      <w:pPr>
        <w:spacing w:after="0"/>
        <w:ind w:left="0"/>
        <w:jc w:val="both"/>
      </w:pPr>
      <w:r>
        <w:rPr>
          <w:rFonts w:ascii="Times New Roman"/>
          <w:b w:val="false"/>
          <w:i w:val="false"/>
          <w:color w:val="000000"/>
          <w:sz w:val="28"/>
        </w:rPr>
        <w:t xml:space="preserve">
                                  малық модулдерiн </w:t>
      </w:r>
    </w:p>
    <w:p>
      <w:pPr>
        <w:spacing w:after="0"/>
        <w:ind w:left="0"/>
        <w:jc w:val="both"/>
      </w:pPr>
      <w:r>
        <w:rPr>
          <w:rFonts w:ascii="Times New Roman"/>
          <w:b w:val="false"/>
          <w:i w:val="false"/>
          <w:color w:val="000000"/>
          <w:sz w:val="28"/>
        </w:rPr>
        <w:t xml:space="preserve">
                                  пысықтау; жобалық, </w:t>
      </w:r>
    </w:p>
    <w:p>
      <w:pPr>
        <w:spacing w:after="0"/>
        <w:ind w:left="0"/>
        <w:jc w:val="both"/>
      </w:pPr>
      <w:r>
        <w:rPr>
          <w:rFonts w:ascii="Times New Roman"/>
          <w:b w:val="false"/>
          <w:i w:val="false"/>
          <w:color w:val="000000"/>
          <w:sz w:val="28"/>
        </w:rPr>
        <w:t xml:space="preserve">
                                  техникалық, оқу </w:t>
      </w:r>
    </w:p>
    <w:p>
      <w:pPr>
        <w:spacing w:after="0"/>
        <w:ind w:left="0"/>
        <w:jc w:val="both"/>
      </w:pPr>
      <w:r>
        <w:rPr>
          <w:rFonts w:ascii="Times New Roman"/>
          <w:b w:val="false"/>
          <w:i w:val="false"/>
          <w:color w:val="000000"/>
          <w:sz w:val="28"/>
        </w:rPr>
        <w:t xml:space="preserve">
                                  құжаттамаларын </w:t>
      </w:r>
    </w:p>
    <w:p>
      <w:pPr>
        <w:spacing w:after="0"/>
        <w:ind w:left="0"/>
        <w:jc w:val="both"/>
      </w:pPr>
      <w:r>
        <w:rPr>
          <w:rFonts w:ascii="Times New Roman"/>
          <w:b w:val="false"/>
          <w:i w:val="false"/>
          <w:color w:val="000000"/>
          <w:sz w:val="28"/>
        </w:rPr>
        <w:t xml:space="preserve">
                                  пысықтау; 41 маманды </w:t>
      </w:r>
    </w:p>
    <w:p>
      <w:pPr>
        <w:spacing w:after="0"/>
        <w:ind w:left="0"/>
        <w:jc w:val="both"/>
      </w:pPr>
      <w:r>
        <w:rPr>
          <w:rFonts w:ascii="Times New Roman"/>
          <w:b w:val="false"/>
          <w:i w:val="false"/>
          <w:color w:val="000000"/>
          <w:sz w:val="28"/>
        </w:rPr>
        <w:t xml:space="preserve">
                                  оқыту; тираждау, </w:t>
      </w:r>
    </w:p>
    <w:p>
      <w:pPr>
        <w:spacing w:after="0"/>
        <w:ind w:left="0"/>
        <w:jc w:val="both"/>
      </w:pPr>
      <w:r>
        <w:rPr>
          <w:rFonts w:ascii="Times New Roman"/>
          <w:b w:val="false"/>
          <w:i w:val="false"/>
          <w:color w:val="000000"/>
          <w:sz w:val="28"/>
        </w:rPr>
        <w:t xml:space="preserve">
                                  инсталляциялау және </w:t>
      </w:r>
    </w:p>
    <w:p>
      <w:pPr>
        <w:spacing w:after="0"/>
        <w:ind w:left="0"/>
        <w:jc w:val="both"/>
      </w:pPr>
      <w:r>
        <w:rPr>
          <w:rFonts w:ascii="Times New Roman"/>
          <w:b w:val="false"/>
          <w:i w:val="false"/>
          <w:color w:val="000000"/>
          <w:sz w:val="28"/>
        </w:rPr>
        <w:t xml:space="preserve">
                                  жүйемен жұмыс </w:t>
      </w:r>
    </w:p>
    <w:p>
      <w:pPr>
        <w:spacing w:after="0"/>
        <w:ind w:left="0"/>
        <w:jc w:val="both"/>
      </w:pPr>
      <w:r>
        <w:rPr>
          <w:rFonts w:ascii="Times New Roman"/>
          <w:b w:val="false"/>
          <w:i w:val="false"/>
          <w:color w:val="000000"/>
          <w:sz w:val="28"/>
        </w:rPr>
        <w:t xml:space="preserve">
                                  жөнiнде </w:t>
      </w:r>
    </w:p>
    <w:p>
      <w:pPr>
        <w:spacing w:after="0"/>
        <w:ind w:left="0"/>
        <w:jc w:val="both"/>
      </w:pPr>
      <w:r>
        <w:rPr>
          <w:rFonts w:ascii="Times New Roman"/>
          <w:b w:val="false"/>
          <w:i w:val="false"/>
          <w:color w:val="000000"/>
          <w:sz w:val="28"/>
        </w:rPr>
        <w:t xml:space="preserve">
                                  консультациялар; </w:t>
      </w:r>
    </w:p>
    <w:p>
      <w:pPr>
        <w:spacing w:after="0"/>
        <w:ind w:left="0"/>
        <w:jc w:val="both"/>
      </w:pPr>
      <w:r>
        <w:rPr>
          <w:rFonts w:ascii="Times New Roman"/>
          <w:b w:val="false"/>
          <w:i w:val="false"/>
          <w:color w:val="000000"/>
          <w:sz w:val="28"/>
        </w:rPr>
        <w:t xml:space="preserve">
                                  жаңғыртылған жүйенi </w:t>
      </w:r>
    </w:p>
    <w:p>
      <w:pPr>
        <w:spacing w:after="0"/>
        <w:ind w:left="0"/>
        <w:jc w:val="both"/>
      </w:pPr>
      <w:r>
        <w:rPr>
          <w:rFonts w:ascii="Times New Roman"/>
          <w:b w:val="false"/>
          <w:i w:val="false"/>
          <w:color w:val="000000"/>
          <w:sz w:val="28"/>
        </w:rPr>
        <w:t xml:space="preserve">
                                  тираждау - 1 жүйе,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әзiрлемелерi - </w:t>
      </w:r>
    </w:p>
    <w:p>
      <w:pPr>
        <w:spacing w:after="0"/>
        <w:ind w:left="0"/>
        <w:jc w:val="both"/>
      </w:pPr>
      <w:r>
        <w:rPr>
          <w:rFonts w:ascii="Times New Roman"/>
          <w:b w:val="false"/>
          <w:i w:val="false"/>
          <w:color w:val="000000"/>
          <w:sz w:val="28"/>
        </w:rPr>
        <w:t xml:space="preserve">
                                  құжаттама. </w:t>
      </w:r>
    </w:p>
    <w:p>
      <w:pPr>
        <w:spacing w:after="0"/>
        <w:ind w:left="0"/>
        <w:jc w:val="both"/>
      </w:pPr>
      <w:r>
        <w:rPr>
          <w:rFonts w:ascii="Times New Roman"/>
          <w:b w:val="false"/>
          <w:i w:val="false"/>
          <w:color w:val="000000"/>
          <w:sz w:val="28"/>
        </w:rPr>
        <w:t xml:space="preserve">
                                  "Төлем көзiнен       Бір    Қазақстан </w:t>
      </w:r>
    </w:p>
    <w:p>
      <w:pPr>
        <w:spacing w:after="0"/>
        <w:ind w:left="0"/>
        <w:jc w:val="both"/>
      </w:pPr>
      <w:r>
        <w:rPr>
          <w:rFonts w:ascii="Times New Roman"/>
          <w:b w:val="false"/>
          <w:i w:val="false"/>
          <w:color w:val="000000"/>
          <w:sz w:val="28"/>
        </w:rPr>
        <w:t xml:space="preserve">
                                  салық салынатын      жылдың Республикасы </w:t>
      </w:r>
    </w:p>
    <w:p>
      <w:pPr>
        <w:spacing w:after="0"/>
        <w:ind w:left="0"/>
        <w:jc w:val="both"/>
      </w:pPr>
      <w:r>
        <w:rPr>
          <w:rFonts w:ascii="Times New Roman"/>
          <w:b w:val="false"/>
          <w:i w:val="false"/>
          <w:color w:val="000000"/>
          <w:sz w:val="28"/>
        </w:rPr>
        <w:t xml:space="preserve">
                                  жеке тұлғалардың     ішінде Қаржы мини. </w:t>
      </w:r>
    </w:p>
    <w:p>
      <w:pPr>
        <w:spacing w:after="0"/>
        <w:ind w:left="0"/>
        <w:jc w:val="both"/>
      </w:pPr>
      <w:r>
        <w:rPr>
          <w:rFonts w:ascii="Times New Roman"/>
          <w:b w:val="false"/>
          <w:i w:val="false"/>
          <w:color w:val="000000"/>
          <w:sz w:val="28"/>
        </w:rPr>
        <w:t xml:space="preserve">
                                  кiрiс есебі"                стрлігінің </w:t>
      </w:r>
    </w:p>
    <w:p>
      <w:pPr>
        <w:spacing w:after="0"/>
        <w:ind w:left="0"/>
        <w:jc w:val="both"/>
      </w:pPr>
      <w:r>
        <w:rPr>
          <w:rFonts w:ascii="Times New Roman"/>
          <w:b w:val="false"/>
          <w:i w:val="false"/>
          <w:color w:val="000000"/>
          <w:sz w:val="28"/>
        </w:rPr>
        <w:t xml:space="preserve">
                                  ақпараттық жүйе.            Салық </w:t>
      </w:r>
    </w:p>
    <w:p>
      <w:pPr>
        <w:spacing w:after="0"/>
        <w:ind w:left="0"/>
        <w:jc w:val="both"/>
      </w:pPr>
      <w:r>
        <w:rPr>
          <w:rFonts w:ascii="Times New Roman"/>
          <w:b w:val="false"/>
          <w:i w:val="false"/>
          <w:color w:val="000000"/>
          <w:sz w:val="28"/>
        </w:rPr>
        <w:t xml:space="preserve">
                                  сiнiң функцио.              комитеті </w:t>
      </w:r>
    </w:p>
    <w:p>
      <w:pPr>
        <w:spacing w:after="0"/>
        <w:ind w:left="0"/>
        <w:jc w:val="both"/>
      </w:pPr>
      <w:r>
        <w:rPr>
          <w:rFonts w:ascii="Times New Roman"/>
          <w:b w:val="false"/>
          <w:i w:val="false"/>
          <w:color w:val="000000"/>
          <w:sz w:val="28"/>
        </w:rPr>
        <w:t xml:space="preserve">
                                  налдығын кеңейту,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"Төлем көзiнен </w:t>
      </w:r>
    </w:p>
    <w:p>
      <w:pPr>
        <w:spacing w:after="0"/>
        <w:ind w:left="0"/>
        <w:jc w:val="both"/>
      </w:pPr>
      <w:r>
        <w:rPr>
          <w:rFonts w:ascii="Times New Roman"/>
          <w:b w:val="false"/>
          <w:i w:val="false"/>
          <w:color w:val="000000"/>
          <w:sz w:val="28"/>
        </w:rPr>
        <w:t xml:space="preserve">
                                  салық салынатын </w:t>
      </w:r>
    </w:p>
    <w:p>
      <w:pPr>
        <w:spacing w:after="0"/>
        <w:ind w:left="0"/>
        <w:jc w:val="both"/>
      </w:pPr>
      <w:r>
        <w:rPr>
          <w:rFonts w:ascii="Times New Roman"/>
          <w:b w:val="false"/>
          <w:i w:val="false"/>
          <w:color w:val="000000"/>
          <w:sz w:val="28"/>
        </w:rPr>
        <w:t xml:space="preserve">
                                  жеке тұлғалардың </w:t>
      </w:r>
    </w:p>
    <w:p>
      <w:pPr>
        <w:spacing w:after="0"/>
        <w:ind w:left="0"/>
        <w:jc w:val="both"/>
      </w:pPr>
      <w:r>
        <w:rPr>
          <w:rFonts w:ascii="Times New Roman"/>
          <w:b w:val="false"/>
          <w:i w:val="false"/>
          <w:color w:val="000000"/>
          <w:sz w:val="28"/>
        </w:rPr>
        <w:t xml:space="preserve">
                                  кiрiс есебi" </w:t>
      </w:r>
    </w:p>
    <w:p>
      <w:pPr>
        <w:spacing w:after="0"/>
        <w:ind w:left="0"/>
        <w:jc w:val="both"/>
      </w:pPr>
      <w:r>
        <w:rPr>
          <w:rFonts w:ascii="Times New Roman"/>
          <w:b w:val="false"/>
          <w:i w:val="false"/>
          <w:color w:val="000000"/>
          <w:sz w:val="28"/>
        </w:rPr>
        <w:t xml:space="preserve">
                                  пилоттық ақпарат. </w:t>
      </w:r>
    </w:p>
    <w:p>
      <w:pPr>
        <w:spacing w:after="0"/>
        <w:ind w:left="0"/>
        <w:jc w:val="both"/>
      </w:pPr>
      <w:r>
        <w:rPr>
          <w:rFonts w:ascii="Times New Roman"/>
          <w:b w:val="false"/>
          <w:i w:val="false"/>
          <w:color w:val="000000"/>
          <w:sz w:val="28"/>
        </w:rPr>
        <w:t xml:space="preserve">
                                  тық жүйесiн </w:t>
      </w:r>
    </w:p>
    <w:p>
      <w:pPr>
        <w:spacing w:after="0"/>
        <w:ind w:left="0"/>
        <w:jc w:val="both"/>
      </w:pPr>
      <w:r>
        <w:rPr>
          <w:rFonts w:ascii="Times New Roman"/>
          <w:b w:val="false"/>
          <w:i w:val="false"/>
          <w:color w:val="000000"/>
          <w:sz w:val="28"/>
        </w:rPr>
        <w:t xml:space="preserve">
                                  енгiзудiң жұмыс </w:t>
      </w:r>
    </w:p>
    <w:p>
      <w:pPr>
        <w:spacing w:after="0"/>
        <w:ind w:left="0"/>
        <w:jc w:val="both"/>
      </w:pPr>
      <w:r>
        <w:rPr>
          <w:rFonts w:ascii="Times New Roman"/>
          <w:b w:val="false"/>
          <w:i w:val="false"/>
          <w:color w:val="000000"/>
          <w:sz w:val="28"/>
        </w:rPr>
        <w:t xml:space="preserve">
                                  iстеу қабілет. </w:t>
      </w:r>
    </w:p>
    <w:p>
      <w:pPr>
        <w:spacing w:after="0"/>
        <w:ind w:left="0"/>
        <w:jc w:val="both"/>
      </w:pPr>
      <w:r>
        <w:rPr>
          <w:rFonts w:ascii="Times New Roman"/>
          <w:b w:val="false"/>
          <w:i w:val="false"/>
          <w:color w:val="000000"/>
          <w:sz w:val="28"/>
        </w:rPr>
        <w:t xml:space="preserve">
                                  тілiгін және </w:t>
      </w:r>
    </w:p>
    <w:p>
      <w:pPr>
        <w:spacing w:after="0"/>
        <w:ind w:left="0"/>
        <w:jc w:val="both"/>
      </w:pPr>
      <w:r>
        <w:rPr>
          <w:rFonts w:ascii="Times New Roman"/>
          <w:b w:val="false"/>
          <w:i w:val="false"/>
          <w:color w:val="000000"/>
          <w:sz w:val="28"/>
        </w:rPr>
        <w:t xml:space="preserve">
                                  тиiмділігін </w:t>
      </w:r>
    </w:p>
    <w:p>
      <w:pPr>
        <w:spacing w:after="0"/>
        <w:ind w:left="0"/>
        <w:jc w:val="both"/>
      </w:pPr>
      <w:r>
        <w:rPr>
          <w:rFonts w:ascii="Times New Roman"/>
          <w:b w:val="false"/>
          <w:i w:val="false"/>
          <w:color w:val="000000"/>
          <w:sz w:val="28"/>
        </w:rPr>
        <w:t xml:space="preserve">
                                  тексеру; пилоттық </w:t>
      </w:r>
    </w:p>
    <w:p>
      <w:pPr>
        <w:spacing w:after="0"/>
        <w:ind w:left="0"/>
        <w:jc w:val="both"/>
      </w:pPr>
      <w:r>
        <w:rPr>
          <w:rFonts w:ascii="Times New Roman"/>
          <w:b w:val="false"/>
          <w:i w:val="false"/>
          <w:color w:val="000000"/>
          <w:sz w:val="28"/>
        </w:rPr>
        <w:t xml:space="preserve">
                                  пайдаланудың </w:t>
      </w:r>
    </w:p>
    <w:p>
      <w:pPr>
        <w:spacing w:after="0"/>
        <w:ind w:left="0"/>
        <w:jc w:val="both"/>
      </w:pPr>
      <w:r>
        <w:rPr>
          <w:rFonts w:ascii="Times New Roman"/>
          <w:b w:val="false"/>
          <w:i w:val="false"/>
          <w:color w:val="000000"/>
          <w:sz w:val="28"/>
        </w:rPr>
        <w:t xml:space="preserve">
                                  қорытындылары </w:t>
      </w:r>
    </w:p>
    <w:p>
      <w:pPr>
        <w:spacing w:after="0"/>
        <w:ind w:left="0"/>
        <w:jc w:val="both"/>
      </w:pPr>
      <w:r>
        <w:rPr>
          <w:rFonts w:ascii="Times New Roman"/>
          <w:b w:val="false"/>
          <w:i w:val="false"/>
          <w:color w:val="000000"/>
          <w:sz w:val="28"/>
        </w:rPr>
        <w:t xml:space="preserve">
                                  бойынша жүйенi </w:t>
      </w:r>
    </w:p>
    <w:p>
      <w:pPr>
        <w:spacing w:after="0"/>
        <w:ind w:left="0"/>
        <w:jc w:val="both"/>
      </w:pPr>
      <w:r>
        <w:rPr>
          <w:rFonts w:ascii="Times New Roman"/>
          <w:b w:val="false"/>
          <w:i w:val="false"/>
          <w:color w:val="000000"/>
          <w:sz w:val="28"/>
        </w:rPr>
        <w:t xml:space="preserve">
                                  кеңейтуге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тапсырманы пысықтау;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жасауға өзгерiстер </w:t>
      </w:r>
    </w:p>
    <w:p>
      <w:pPr>
        <w:spacing w:after="0"/>
        <w:ind w:left="0"/>
        <w:jc w:val="both"/>
      </w:pPr>
      <w:r>
        <w:rPr>
          <w:rFonts w:ascii="Times New Roman"/>
          <w:b w:val="false"/>
          <w:i w:val="false"/>
          <w:color w:val="000000"/>
          <w:sz w:val="28"/>
        </w:rPr>
        <w:t xml:space="preserve">
                                  мен толықтырулар </w:t>
      </w:r>
    </w:p>
    <w:p>
      <w:pPr>
        <w:spacing w:after="0"/>
        <w:ind w:left="0"/>
        <w:jc w:val="both"/>
      </w:pPr>
      <w:r>
        <w:rPr>
          <w:rFonts w:ascii="Times New Roman"/>
          <w:b w:val="false"/>
          <w:i w:val="false"/>
          <w:color w:val="000000"/>
          <w:sz w:val="28"/>
        </w:rPr>
        <w:t xml:space="preserve">
                                  енгiзу, жүйенiң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модулдерiн пысықтау; </w:t>
      </w:r>
    </w:p>
    <w:p>
      <w:pPr>
        <w:spacing w:after="0"/>
        <w:ind w:left="0"/>
        <w:jc w:val="both"/>
      </w:pPr>
      <w:r>
        <w:rPr>
          <w:rFonts w:ascii="Times New Roman"/>
          <w:b w:val="false"/>
          <w:i w:val="false"/>
          <w:color w:val="000000"/>
          <w:sz w:val="28"/>
        </w:rPr>
        <w:t xml:space="preserve">
                                  жобалық, техникалық, </w:t>
      </w:r>
    </w:p>
    <w:p>
      <w:pPr>
        <w:spacing w:after="0"/>
        <w:ind w:left="0"/>
        <w:jc w:val="both"/>
      </w:pPr>
      <w:r>
        <w:rPr>
          <w:rFonts w:ascii="Times New Roman"/>
          <w:b w:val="false"/>
          <w:i w:val="false"/>
          <w:color w:val="000000"/>
          <w:sz w:val="28"/>
        </w:rPr>
        <w:t xml:space="preserve">
                                  оқу құжаттамаларын </w:t>
      </w:r>
    </w:p>
    <w:p>
      <w:pPr>
        <w:spacing w:after="0"/>
        <w:ind w:left="0"/>
        <w:jc w:val="both"/>
      </w:pPr>
      <w:r>
        <w:rPr>
          <w:rFonts w:ascii="Times New Roman"/>
          <w:b w:val="false"/>
          <w:i w:val="false"/>
          <w:color w:val="000000"/>
          <w:sz w:val="28"/>
        </w:rPr>
        <w:t xml:space="preserve">
                                  пысықтау; 42 </w:t>
      </w:r>
    </w:p>
    <w:p>
      <w:pPr>
        <w:spacing w:after="0"/>
        <w:ind w:left="0"/>
        <w:jc w:val="both"/>
      </w:pPr>
      <w:r>
        <w:rPr>
          <w:rFonts w:ascii="Times New Roman"/>
          <w:b w:val="false"/>
          <w:i w:val="false"/>
          <w:color w:val="000000"/>
          <w:sz w:val="28"/>
        </w:rPr>
        <w:t xml:space="preserve">
                                  маманды оқыту; </w:t>
      </w:r>
    </w:p>
    <w:p>
      <w:pPr>
        <w:spacing w:after="0"/>
        <w:ind w:left="0"/>
        <w:jc w:val="both"/>
      </w:pPr>
      <w:r>
        <w:rPr>
          <w:rFonts w:ascii="Times New Roman"/>
          <w:b w:val="false"/>
          <w:i w:val="false"/>
          <w:color w:val="000000"/>
          <w:sz w:val="28"/>
        </w:rPr>
        <w:t xml:space="preserve">
                                  тираждау, </w:t>
      </w:r>
    </w:p>
    <w:p>
      <w:pPr>
        <w:spacing w:after="0"/>
        <w:ind w:left="0"/>
        <w:jc w:val="both"/>
      </w:pPr>
      <w:r>
        <w:rPr>
          <w:rFonts w:ascii="Times New Roman"/>
          <w:b w:val="false"/>
          <w:i w:val="false"/>
          <w:color w:val="000000"/>
          <w:sz w:val="28"/>
        </w:rPr>
        <w:t xml:space="preserve">
                                  инсталляциялау және </w:t>
      </w:r>
    </w:p>
    <w:p>
      <w:pPr>
        <w:spacing w:after="0"/>
        <w:ind w:left="0"/>
        <w:jc w:val="both"/>
      </w:pPr>
      <w:r>
        <w:rPr>
          <w:rFonts w:ascii="Times New Roman"/>
          <w:b w:val="false"/>
          <w:i w:val="false"/>
          <w:color w:val="000000"/>
          <w:sz w:val="28"/>
        </w:rPr>
        <w:t xml:space="preserve">
                                  жүйемен жұмыс </w:t>
      </w:r>
    </w:p>
    <w:p>
      <w:pPr>
        <w:spacing w:after="0"/>
        <w:ind w:left="0"/>
        <w:jc w:val="both"/>
      </w:pPr>
      <w:r>
        <w:rPr>
          <w:rFonts w:ascii="Times New Roman"/>
          <w:b w:val="false"/>
          <w:i w:val="false"/>
          <w:color w:val="000000"/>
          <w:sz w:val="28"/>
        </w:rPr>
        <w:t xml:space="preserve">
                                  жөнінде консульта. </w:t>
      </w:r>
    </w:p>
    <w:p>
      <w:pPr>
        <w:spacing w:after="0"/>
        <w:ind w:left="0"/>
        <w:jc w:val="both"/>
      </w:pPr>
      <w:r>
        <w:rPr>
          <w:rFonts w:ascii="Times New Roman"/>
          <w:b w:val="false"/>
          <w:i w:val="false"/>
          <w:color w:val="000000"/>
          <w:sz w:val="28"/>
        </w:rPr>
        <w:t xml:space="preserve">
                                  циялар; жаңғыртылған </w:t>
      </w:r>
    </w:p>
    <w:p>
      <w:pPr>
        <w:spacing w:after="0"/>
        <w:ind w:left="0"/>
        <w:jc w:val="both"/>
      </w:pPr>
      <w:r>
        <w:rPr>
          <w:rFonts w:ascii="Times New Roman"/>
          <w:b w:val="false"/>
          <w:i w:val="false"/>
          <w:color w:val="000000"/>
          <w:sz w:val="28"/>
        </w:rPr>
        <w:t xml:space="preserve">
                                  жүйенi тираждау - 1 </w:t>
      </w:r>
    </w:p>
    <w:p>
      <w:pPr>
        <w:spacing w:after="0"/>
        <w:ind w:left="0"/>
        <w:jc w:val="both"/>
      </w:pPr>
      <w:r>
        <w:rPr>
          <w:rFonts w:ascii="Times New Roman"/>
          <w:b w:val="false"/>
          <w:i w:val="false"/>
          <w:color w:val="000000"/>
          <w:sz w:val="28"/>
        </w:rPr>
        <w:t xml:space="preserve">
                                  жүйе, ғылыми-зерттеу </w:t>
      </w:r>
    </w:p>
    <w:p>
      <w:pPr>
        <w:spacing w:after="0"/>
        <w:ind w:left="0"/>
        <w:jc w:val="both"/>
      </w:pPr>
      <w:r>
        <w:rPr>
          <w:rFonts w:ascii="Times New Roman"/>
          <w:b w:val="false"/>
          <w:i w:val="false"/>
          <w:color w:val="000000"/>
          <w:sz w:val="28"/>
        </w:rPr>
        <w:t xml:space="preserve">
                                  әзiрлемелерi - </w:t>
      </w:r>
    </w:p>
    <w:p>
      <w:pPr>
        <w:spacing w:after="0"/>
        <w:ind w:left="0"/>
        <w:jc w:val="both"/>
      </w:pPr>
      <w:r>
        <w:rPr>
          <w:rFonts w:ascii="Times New Roman"/>
          <w:b w:val="false"/>
          <w:i w:val="false"/>
          <w:color w:val="000000"/>
          <w:sz w:val="28"/>
        </w:rPr>
        <w:t xml:space="preserve">
                                  құжаттама. </w:t>
      </w:r>
    </w:p>
    <w:p>
      <w:pPr>
        <w:spacing w:after="0"/>
        <w:ind w:left="0"/>
        <w:jc w:val="both"/>
      </w:pPr>
      <w:r>
        <w:rPr>
          <w:rFonts w:ascii="Times New Roman"/>
          <w:b w:val="false"/>
          <w:i w:val="false"/>
          <w:color w:val="000000"/>
          <w:sz w:val="28"/>
        </w:rPr>
        <w:t xml:space="preserve">
                                  "Ipi салық           Бір    Қазақстан </w:t>
      </w:r>
    </w:p>
    <w:p>
      <w:pPr>
        <w:spacing w:after="0"/>
        <w:ind w:left="0"/>
        <w:jc w:val="both"/>
      </w:pPr>
      <w:r>
        <w:rPr>
          <w:rFonts w:ascii="Times New Roman"/>
          <w:b w:val="false"/>
          <w:i w:val="false"/>
          <w:color w:val="000000"/>
          <w:sz w:val="28"/>
        </w:rPr>
        <w:t xml:space="preserve">
                                  төлеушiлердiң        жылдың Республикасы </w:t>
      </w:r>
    </w:p>
    <w:p>
      <w:pPr>
        <w:spacing w:after="0"/>
        <w:ind w:left="0"/>
        <w:jc w:val="both"/>
      </w:pPr>
      <w:r>
        <w:rPr>
          <w:rFonts w:ascii="Times New Roman"/>
          <w:b w:val="false"/>
          <w:i w:val="false"/>
          <w:color w:val="000000"/>
          <w:sz w:val="28"/>
        </w:rPr>
        <w:t xml:space="preserve">
                                  электронды           ішінде Қаржы мини. </w:t>
      </w:r>
    </w:p>
    <w:p>
      <w:pPr>
        <w:spacing w:after="0"/>
        <w:ind w:left="0"/>
        <w:jc w:val="both"/>
      </w:pPr>
      <w:r>
        <w:rPr>
          <w:rFonts w:ascii="Times New Roman"/>
          <w:b w:val="false"/>
          <w:i w:val="false"/>
          <w:color w:val="000000"/>
          <w:sz w:val="28"/>
        </w:rPr>
        <w:t xml:space="preserve">
                                  мониторингi" жүйесiн        стрлігінің </w:t>
      </w:r>
    </w:p>
    <w:p>
      <w:pPr>
        <w:spacing w:after="0"/>
        <w:ind w:left="0"/>
        <w:jc w:val="both"/>
      </w:pPr>
      <w:r>
        <w:rPr>
          <w:rFonts w:ascii="Times New Roman"/>
          <w:b w:val="false"/>
          <w:i w:val="false"/>
          <w:color w:val="000000"/>
          <w:sz w:val="28"/>
        </w:rPr>
        <w:t xml:space="preserve">
                                  дамыту - 1 жүйе,            Салық </w:t>
      </w:r>
    </w:p>
    <w:p>
      <w:pPr>
        <w:spacing w:after="0"/>
        <w:ind w:left="0"/>
        <w:jc w:val="both"/>
      </w:pPr>
      <w:r>
        <w:rPr>
          <w:rFonts w:ascii="Times New Roman"/>
          <w:b w:val="false"/>
          <w:i w:val="false"/>
          <w:color w:val="000000"/>
          <w:sz w:val="28"/>
        </w:rPr>
        <w:t xml:space="preserve">
                                  оның iшiнде: жүйенi         комитеті </w:t>
      </w:r>
    </w:p>
    <w:p>
      <w:pPr>
        <w:spacing w:after="0"/>
        <w:ind w:left="0"/>
        <w:jc w:val="both"/>
      </w:pPr>
      <w:r>
        <w:rPr>
          <w:rFonts w:ascii="Times New Roman"/>
          <w:b w:val="false"/>
          <w:i w:val="false"/>
          <w:color w:val="000000"/>
          <w:sz w:val="28"/>
        </w:rPr>
        <w:t xml:space="preserve">
                                  кеңейту және енгiзу </w:t>
      </w:r>
    </w:p>
    <w:p>
      <w:pPr>
        <w:spacing w:after="0"/>
        <w:ind w:left="0"/>
        <w:jc w:val="both"/>
      </w:pPr>
      <w:r>
        <w:rPr>
          <w:rFonts w:ascii="Times New Roman"/>
          <w:b w:val="false"/>
          <w:i w:val="false"/>
          <w:color w:val="000000"/>
          <w:sz w:val="28"/>
        </w:rPr>
        <w:t xml:space="preserve">
                                  жөнiндегi ғылыми- </w:t>
      </w:r>
    </w:p>
    <w:p>
      <w:pPr>
        <w:spacing w:after="0"/>
        <w:ind w:left="0"/>
        <w:jc w:val="both"/>
      </w:pPr>
      <w:r>
        <w:rPr>
          <w:rFonts w:ascii="Times New Roman"/>
          <w:b w:val="false"/>
          <w:i w:val="false"/>
          <w:color w:val="000000"/>
          <w:sz w:val="28"/>
        </w:rPr>
        <w:t xml:space="preserve">
                                  зерттеу жұмыстары, </w:t>
      </w:r>
    </w:p>
    <w:p>
      <w:pPr>
        <w:spacing w:after="0"/>
        <w:ind w:left="0"/>
        <w:jc w:val="both"/>
      </w:pPr>
      <w:r>
        <w:rPr>
          <w:rFonts w:ascii="Times New Roman"/>
          <w:b w:val="false"/>
          <w:i w:val="false"/>
          <w:color w:val="000000"/>
          <w:sz w:val="28"/>
        </w:rPr>
        <w:t xml:space="preserve">
                                  техникалық тапсырманы </w:t>
      </w:r>
    </w:p>
    <w:p>
      <w:pPr>
        <w:spacing w:after="0"/>
        <w:ind w:left="0"/>
        <w:jc w:val="both"/>
      </w:pPr>
      <w:r>
        <w:rPr>
          <w:rFonts w:ascii="Times New Roman"/>
          <w:b w:val="false"/>
          <w:i w:val="false"/>
          <w:color w:val="000000"/>
          <w:sz w:val="28"/>
        </w:rPr>
        <w:t xml:space="preserve">
                                  әзiрлеу, бағдарла. </w:t>
      </w:r>
    </w:p>
    <w:p>
      <w:pPr>
        <w:spacing w:after="0"/>
        <w:ind w:left="0"/>
        <w:jc w:val="both"/>
      </w:pPr>
      <w:r>
        <w:rPr>
          <w:rFonts w:ascii="Times New Roman"/>
          <w:b w:val="false"/>
          <w:i w:val="false"/>
          <w:color w:val="000000"/>
          <w:sz w:val="28"/>
        </w:rPr>
        <w:t xml:space="preserve">
                                  малық қамтамасыз </w:t>
      </w:r>
    </w:p>
    <w:p>
      <w:pPr>
        <w:spacing w:after="0"/>
        <w:ind w:left="0"/>
        <w:jc w:val="both"/>
      </w:pPr>
      <w:r>
        <w:rPr>
          <w:rFonts w:ascii="Times New Roman"/>
          <w:b w:val="false"/>
          <w:i w:val="false"/>
          <w:color w:val="000000"/>
          <w:sz w:val="28"/>
        </w:rPr>
        <w:t xml:space="preserve">
                                  етудi жаңғырту және </w:t>
      </w:r>
    </w:p>
    <w:p>
      <w:pPr>
        <w:spacing w:after="0"/>
        <w:ind w:left="0"/>
        <w:jc w:val="both"/>
      </w:pPr>
      <w:r>
        <w:rPr>
          <w:rFonts w:ascii="Times New Roman"/>
          <w:b w:val="false"/>
          <w:i w:val="false"/>
          <w:color w:val="000000"/>
          <w:sz w:val="28"/>
        </w:rPr>
        <w:t xml:space="preserve">
                                  жүйенiң жаңа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модулдерiн әзiрлеу; </w:t>
      </w:r>
    </w:p>
    <w:p>
      <w:pPr>
        <w:spacing w:after="0"/>
        <w:ind w:left="0"/>
        <w:jc w:val="both"/>
      </w:pPr>
      <w:r>
        <w:rPr>
          <w:rFonts w:ascii="Times New Roman"/>
          <w:b w:val="false"/>
          <w:i w:val="false"/>
          <w:color w:val="000000"/>
          <w:sz w:val="28"/>
        </w:rPr>
        <w:t xml:space="preserve">
                                  ақпарат жүйелерiнен </w:t>
      </w:r>
    </w:p>
    <w:p>
      <w:pPr>
        <w:spacing w:after="0"/>
        <w:ind w:left="0"/>
        <w:jc w:val="both"/>
      </w:pPr>
      <w:r>
        <w:rPr>
          <w:rFonts w:ascii="Times New Roman"/>
          <w:b w:val="false"/>
          <w:i w:val="false"/>
          <w:color w:val="000000"/>
          <w:sz w:val="28"/>
        </w:rPr>
        <w:t xml:space="preserve">
                                  алынатын деректер </w:t>
      </w:r>
    </w:p>
    <w:p>
      <w:pPr>
        <w:spacing w:after="0"/>
        <w:ind w:left="0"/>
        <w:jc w:val="both"/>
      </w:pPr>
      <w:r>
        <w:rPr>
          <w:rFonts w:ascii="Times New Roman"/>
          <w:b w:val="false"/>
          <w:i w:val="false"/>
          <w:color w:val="000000"/>
          <w:sz w:val="28"/>
        </w:rPr>
        <w:t xml:space="preserve">
                                  көші-қоны, Қашықтан </w:t>
      </w:r>
    </w:p>
    <w:p>
      <w:pPr>
        <w:spacing w:after="0"/>
        <w:ind w:left="0"/>
        <w:jc w:val="both"/>
      </w:pPr>
      <w:r>
        <w:rPr>
          <w:rFonts w:ascii="Times New Roman"/>
          <w:b w:val="false"/>
          <w:i w:val="false"/>
          <w:color w:val="000000"/>
          <w:sz w:val="28"/>
        </w:rPr>
        <w:t xml:space="preserve">
                                  оқыту орталығы үшін </w:t>
      </w:r>
    </w:p>
    <w:p>
      <w:pPr>
        <w:spacing w:after="0"/>
        <w:ind w:left="0"/>
        <w:jc w:val="both"/>
      </w:pPr>
      <w:r>
        <w:rPr>
          <w:rFonts w:ascii="Times New Roman"/>
          <w:b w:val="false"/>
          <w:i w:val="false"/>
          <w:color w:val="000000"/>
          <w:sz w:val="28"/>
        </w:rPr>
        <w:t xml:space="preserve">
                                  құжаттамалар мен </w:t>
      </w:r>
    </w:p>
    <w:p>
      <w:pPr>
        <w:spacing w:after="0"/>
        <w:ind w:left="0"/>
        <w:jc w:val="both"/>
      </w:pPr>
      <w:r>
        <w:rPr>
          <w:rFonts w:ascii="Times New Roman"/>
          <w:b w:val="false"/>
          <w:i w:val="false"/>
          <w:color w:val="000000"/>
          <w:sz w:val="28"/>
        </w:rPr>
        <w:t xml:space="preserve">
                                  оқу электронды </w:t>
      </w:r>
    </w:p>
    <w:p>
      <w:pPr>
        <w:spacing w:after="0"/>
        <w:ind w:left="0"/>
        <w:jc w:val="both"/>
      </w:pPr>
      <w:r>
        <w:rPr>
          <w:rFonts w:ascii="Times New Roman"/>
          <w:b w:val="false"/>
          <w:i w:val="false"/>
          <w:color w:val="000000"/>
          <w:sz w:val="28"/>
        </w:rPr>
        <w:t xml:space="preserve">
                                  курстарын әзiрлеу, </w:t>
      </w:r>
    </w:p>
    <w:p>
      <w:pPr>
        <w:spacing w:after="0"/>
        <w:ind w:left="0"/>
        <w:jc w:val="both"/>
      </w:pPr>
      <w:r>
        <w:rPr>
          <w:rFonts w:ascii="Times New Roman"/>
          <w:b w:val="false"/>
          <w:i w:val="false"/>
          <w:color w:val="000000"/>
          <w:sz w:val="28"/>
        </w:rPr>
        <w:t xml:space="preserve">
                                  28 маманды оқыту; </w:t>
      </w:r>
    </w:p>
    <w:p>
      <w:pPr>
        <w:spacing w:after="0"/>
        <w:ind w:left="0"/>
        <w:jc w:val="both"/>
      </w:pPr>
      <w:r>
        <w:rPr>
          <w:rFonts w:ascii="Times New Roman"/>
          <w:b w:val="false"/>
          <w:i w:val="false"/>
          <w:color w:val="000000"/>
          <w:sz w:val="28"/>
        </w:rPr>
        <w:t xml:space="preserve">
                                  пилоттық аумақта </w:t>
      </w:r>
    </w:p>
    <w:p>
      <w:pPr>
        <w:spacing w:after="0"/>
        <w:ind w:left="0"/>
        <w:jc w:val="both"/>
      </w:pPr>
      <w:r>
        <w:rPr>
          <w:rFonts w:ascii="Times New Roman"/>
          <w:b w:val="false"/>
          <w:i w:val="false"/>
          <w:color w:val="000000"/>
          <w:sz w:val="28"/>
        </w:rPr>
        <w:t xml:space="preserve">
                                  жүйенi инсталляциялау, </w:t>
      </w:r>
    </w:p>
    <w:p>
      <w:pPr>
        <w:spacing w:after="0"/>
        <w:ind w:left="0"/>
        <w:jc w:val="both"/>
      </w:pPr>
      <w:r>
        <w:rPr>
          <w:rFonts w:ascii="Times New Roman"/>
          <w:b w:val="false"/>
          <w:i w:val="false"/>
          <w:color w:val="000000"/>
          <w:sz w:val="28"/>
        </w:rPr>
        <w:t xml:space="preserve">
                                  тираждау; жүйенi </w:t>
      </w:r>
    </w:p>
    <w:p>
      <w:pPr>
        <w:spacing w:after="0"/>
        <w:ind w:left="0"/>
        <w:jc w:val="both"/>
      </w:pPr>
      <w:r>
        <w:rPr>
          <w:rFonts w:ascii="Times New Roman"/>
          <w:b w:val="false"/>
          <w:i w:val="false"/>
          <w:color w:val="000000"/>
          <w:sz w:val="28"/>
        </w:rPr>
        <w:t xml:space="preserve">
                                  алып жүру, қолдау </w:t>
      </w:r>
    </w:p>
    <w:p>
      <w:pPr>
        <w:spacing w:after="0"/>
        <w:ind w:left="0"/>
        <w:jc w:val="both"/>
      </w:pPr>
      <w:r>
        <w:rPr>
          <w:rFonts w:ascii="Times New Roman"/>
          <w:b w:val="false"/>
          <w:i w:val="false"/>
          <w:color w:val="000000"/>
          <w:sz w:val="28"/>
        </w:rPr>
        <w:t xml:space="preserve">
                                  және әкiмшiлiк ету; </w:t>
      </w:r>
    </w:p>
    <w:p>
      <w:pPr>
        <w:spacing w:after="0"/>
        <w:ind w:left="0"/>
        <w:jc w:val="both"/>
      </w:pPr>
      <w:r>
        <w:rPr>
          <w:rFonts w:ascii="Times New Roman"/>
          <w:b w:val="false"/>
          <w:i w:val="false"/>
          <w:color w:val="000000"/>
          <w:sz w:val="28"/>
        </w:rPr>
        <w:t xml:space="preserve">
                                  пилоттық аумақта </w:t>
      </w:r>
    </w:p>
    <w:p>
      <w:pPr>
        <w:spacing w:after="0"/>
        <w:ind w:left="0"/>
        <w:jc w:val="both"/>
      </w:pPr>
      <w:r>
        <w:rPr>
          <w:rFonts w:ascii="Times New Roman"/>
          <w:b w:val="false"/>
          <w:i w:val="false"/>
          <w:color w:val="000000"/>
          <w:sz w:val="28"/>
        </w:rPr>
        <w:t xml:space="preserve">
                                  жүйенiң жұмыс iстеу </w:t>
      </w:r>
    </w:p>
    <w:p>
      <w:pPr>
        <w:spacing w:after="0"/>
        <w:ind w:left="0"/>
        <w:jc w:val="both"/>
      </w:pPr>
      <w:r>
        <w:rPr>
          <w:rFonts w:ascii="Times New Roman"/>
          <w:b w:val="false"/>
          <w:i w:val="false"/>
          <w:color w:val="000000"/>
          <w:sz w:val="28"/>
        </w:rPr>
        <w:t xml:space="preserve">
                                  қабiлеттiлiгіне </w:t>
      </w:r>
    </w:p>
    <w:p>
      <w:pPr>
        <w:spacing w:after="0"/>
        <w:ind w:left="0"/>
        <w:jc w:val="both"/>
      </w:pPr>
      <w:r>
        <w:rPr>
          <w:rFonts w:ascii="Times New Roman"/>
          <w:b w:val="false"/>
          <w:i w:val="false"/>
          <w:color w:val="000000"/>
          <w:sz w:val="28"/>
        </w:rPr>
        <w:t xml:space="preserve">
                                  тексеру жүргiзу; </w:t>
      </w:r>
    </w:p>
    <w:p>
      <w:pPr>
        <w:spacing w:after="0"/>
        <w:ind w:left="0"/>
        <w:jc w:val="both"/>
      </w:pPr>
      <w:r>
        <w:rPr>
          <w:rFonts w:ascii="Times New Roman"/>
          <w:b w:val="false"/>
          <w:i w:val="false"/>
          <w:color w:val="000000"/>
          <w:sz w:val="28"/>
        </w:rPr>
        <w:t xml:space="preserve">
                                  жүйенi тасушыларды </w:t>
      </w:r>
    </w:p>
    <w:p>
      <w:pPr>
        <w:spacing w:after="0"/>
        <w:ind w:left="0"/>
        <w:jc w:val="both"/>
      </w:pPr>
      <w:r>
        <w:rPr>
          <w:rFonts w:ascii="Times New Roman"/>
          <w:b w:val="false"/>
          <w:i w:val="false"/>
          <w:color w:val="000000"/>
          <w:sz w:val="28"/>
        </w:rPr>
        <w:t xml:space="preserve">
                                  тираждау, жүйенi </w:t>
      </w:r>
    </w:p>
    <w:p>
      <w:pPr>
        <w:spacing w:after="0"/>
        <w:ind w:left="0"/>
        <w:jc w:val="both"/>
      </w:pPr>
      <w:r>
        <w:rPr>
          <w:rFonts w:ascii="Times New Roman"/>
          <w:b w:val="false"/>
          <w:i w:val="false"/>
          <w:color w:val="000000"/>
          <w:sz w:val="28"/>
        </w:rPr>
        <w:t xml:space="preserve">
                                  дамыту туралы салық </w:t>
      </w:r>
    </w:p>
    <w:p>
      <w:pPr>
        <w:spacing w:after="0"/>
        <w:ind w:left="0"/>
        <w:jc w:val="both"/>
      </w:pPr>
      <w:r>
        <w:rPr>
          <w:rFonts w:ascii="Times New Roman"/>
          <w:b w:val="false"/>
          <w:i w:val="false"/>
          <w:color w:val="000000"/>
          <w:sz w:val="28"/>
        </w:rPr>
        <w:t xml:space="preserve">
                                  төлеушілер үшiн </w:t>
      </w:r>
    </w:p>
    <w:p>
      <w:pPr>
        <w:spacing w:after="0"/>
        <w:ind w:left="0"/>
        <w:jc w:val="both"/>
      </w:pPr>
      <w:r>
        <w:rPr>
          <w:rFonts w:ascii="Times New Roman"/>
          <w:b w:val="false"/>
          <w:i w:val="false"/>
          <w:color w:val="000000"/>
          <w:sz w:val="28"/>
        </w:rPr>
        <w:t xml:space="preserve">
                                  ақпараттық теле. </w:t>
      </w:r>
    </w:p>
    <w:p>
      <w:pPr>
        <w:spacing w:after="0"/>
        <w:ind w:left="0"/>
        <w:jc w:val="both"/>
      </w:pPr>
      <w:r>
        <w:rPr>
          <w:rFonts w:ascii="Times New Roman"/>
          <w:b w:val="false"/>
          <w:i w:val="false"/>
          <w:color w:val="000000"/>
          <w:sz w:val="28"/>
        </w:rPr>
        <w:t xml:space="preserve">
                                  хабарларға материалдар </w:t>
      </w:r>
    </w:p>
    <w:p>
      <w:pPr>
        <w:spacing w:after="0"/>
        <w:ind w:left="0"/>
        <w:jc w:val="both"/>
      </w:pPr>
      <w:r>
        <w:rPr>
          <w:rFonts w:ascii="Times New Roman"/>
          <w:b w:val="false"/>
          <w:i w:val="false"/>
          <w:color w:val="000000"/>
          <w:sz w:val="28"/>
        </w:rPr>
        <w:t xml:space="preserve">
                                  дайындау - 1 жүйе,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әзiрлемелерi - </w:t>
      </w:r>
    </w:p>
    <w:p>
      <w:pPr>
        <w:spacing w:after="0"/>
        <w:ind w:left="0"/>
        <w:jc w:val="both"/>
      </w:pPr>
      <w:r>
        <w:rPr>
          <w:rFonts w:ascii="Times New Roman"/>
          <w:b w:val="false"/>
          <w:i w:val="false"/>
          <w:color w:val="000000"/>
          <w:sz w:val="28"/>
        </w:rPr>
        <w:t xml:space="preserve">
                                  құжаттама. </w:t>
      </w:r>
    </w:p>
    <w:p>
      <w:pPr>
        <w:spacing w:after="0"/>
        <w:ind w:left="0"/>
        <w:jc w:val="both"/>
      </w:pPr>
      <w:r>
        <w:rPr>
          <w:rFonts w:ascii="Times New Roman"/>
          <w:b w:val="false"/>
          <w:i w:val="false"/>
          <w:color w:val="000000"/>
          <w:sz w:val="28"/>
        </w:rPr>
        <w:t xml:space="preserve">
                                  "Аумақтық салық      Бір    Қазақстан </w:t>
      </w:r>
    </w:p>
    <w:p>
      <w:pPr>
        <w:spacing w:after="0"/>
        <w:ind w:left="0"/>
        <w:jc w:val="both"/>
      </w:pPr>
      <w:r>
        <w:rPr>
          <w:rFonts w:ascii="Times New Roman"/>
          <w:b w:val="false"/>
          <w:i w:val="false"/>
          <w:color w:val="000000"/>
          <w:sz w:val="28"/>
        </w:rPr>
        <w:t xml:space="preserve">
                                  органдарымен өзара   жылдың Республикасы </w:t>
      </w:r>
    </w:p>
    <w:p>
      <w:pPr>
        <w:spacing w:after="0"/>
        <w:ind w:left="0"/>
        <w:jc w:val="both"/>
      </w:pPr>
      <w:r>
        <w:rPr>
          <w:rFonts w:ascii="Times New Roman"/>
          <w:b w:val="false"/>
          <w:i w:val="false"/>
          <w:color w:val="000000"/>
          <w:sz w:val="28"/>
        </w:rPr>
        <w:t xml:space="preserve">
                                  iс-қимыл бойынша     ішінде Қаржы мини. </w:t>
      </w:r>
    </w:p>
    <w:p>
      <w:pPr>
        <w:spacing w:after="0"/>
        <w:ind w:left="0"/>
        <w:jc w:val="both"/>
      </w:pPr>
      <w:r>
        <w:rPr>
          <w:rFonts w:ascii="Times New Roman"/>
          <w:b w:val="false"/>
          <w:i w:val="false"/>
          <w:color w:val="000000"/>
          <w:sz w:val="28"/>
        </w:rPr>
        <w:t xml:space="preserve">
                                  салық заңнамасын            стрлігінің </w:t>
      </w:r>
    </w:p>
    <w:p>
      <w:pPr>
        <w:spacing w:after="0"/>
        <w:ind w:left="0"/>
        <w:jc w:val="both"/>
      </w:pPr>
      <w:r>
        <w:rPr>
          <w:rFonts w:ascii="Times New Roman"/>
          <w:b w:val="false"/>
          <w:i w:val="false"/>
          <w:color w:val="000000"/>
          <w:sz w:val="28"/>
        </w:rPr>
        <w:t xml:space="preserve">
                                  түсiндiру жөнiндегi         Салық </w:t>
      </w:r>
    </w:p>
    <w:p>
      <w:pPr>
        <w:spacing w:after="0"/>
        <w:ind w:left="0"/>
        <w:jc w:val="both"/>
      </w:pPr>
      <w:r>
        <w:rPr>
          <w:rFonts w:ascii="Times New Roman"/>
          <w:b w:val="false"/>
          <w:i w:val="false"/>
          <w:color w:val="000000"/>
          <w:sz w:val="28"/>
        </w:rPr>
        <w:t xml:space="preserve">
                                  мультимедиалық              комитеті </w:t>
      </w:r>
    </w:p>
    <w:p>
      <w:pPr>
        <w:spacing w:after="0"/>
        <w:ind w:left="0"/>
        <w:jc w:val="both"/>
      </w:pPr>
      <w:r>
        <w:rPr>
          <w:rFonts w:ascii="Times New Roman"/>
          <w:b w:val="false"/>
          <w:i w:val="false"/>
          <w:color w:val="000000"/>
          <w:sz w:val="28"/>
        </w:rPr>
        <w:t xml:space="preserve">
                                  байланыс жүйесi, </w:t>
      </w:r>
    </w:p>
    <w:p>
      <w:pPr>
        <w:spacing w:after="0"/>
        <w:ind w:left="0"/>
        <w:jc w:val="both"/>
      </w:pPr>
      <w:r>
        <w:rPr>
          <w:rFonts w:ascii="Times New Roman"/>
          <w:b w:val="false"/>
          <w:i w:val="false"/>
          <w:color w:val="000000"/>
          <w:sz w:val="28"/>
        </w:rPr>
        <w:t xml:space="preserve">
                                  ЕврАзЭС тараптарымен </w:t>
      </w:r>
    </w:p>
    <w:p>
      <w:pPr>
        <w:spacing w:after="0"/>
        <w:ind w:left="0"/>
        <w:jc w:val="both"/>
      </w:pPr>
      <w:r>
        <w:rPr>
          <w:rFonts w:ascii="Times New Roman"/>
          <w:b w:val="false"/>
          <w:i w:val="false"/>
          <w:color w:val="000000"/>
          <w:sz w:val="28"/>
        </w:rPr>
        <w:t xml:space="preserve">
                                  ақпараттық өзара </w:t>
      </w:r>
    </w:p>
    <w:p>
      <w:pPr>
        <w:spacing w:after="0"/>
        <w:ind w:left="0"/>
        <w:jc w:val="both"/>
      </w:pPr>
      <w:r>
        <w:rPr>
          <w:rFonts w:ascii="Times New Roman"/>
          <w:b w:val="false"/>
          <w:i w:val="false"/>
          <w:color w:val="000000"/>
          <w:sz w:val="28"/>
        </w:rPr>
        <w:t xml:space="preserve">
                                  iс-қимыл" ақпарат. </w:t>
      </w:r>
    </w:p>
    <w:p>
      <w:pPr>
        <w:spacing w:after="0"/>
        <w:ind w:left="0"/>
        <w:jc w:val="both"/>
      </w:pPr>
      <w:r>
        <w:rPr>
          <w:rFonts w:ascii="Times New Roman"/>
          <w:b w:val="false"/>
          <w:i w:val="false"/>
          <w:color w:val="000000"/>
          <w:sz w:val="28"/>
        </w:rPr>
        <w:t xml:space="preserve">
                                  тық жүйесiн </w:t>
      </w:r>
    </w:p>
    <w:p>
      <w:pPr>
        <w:spacing w:after="0"/>
        <w:ind w:left="0"/>
        <w:jc w:val="both"/>
      </w:pPr>
      <w:r>
        <w:rPr>
          <w:rFonts w:ascii="Times New Roman"/>
          <w:b w:val="false"/>
          <w:i w:val="false"/>
          <w:color w:val="000000"/>
          <w:sz w:val="28"/>
        </w:rPr>
        <w:t xml:space="preserve">
                                  кеңейту - 1 жүйе,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пысықтау; құжат. </w:t>
      </w:r>
    </w:p>
    <w:p>
      <w:pPr>
        <w:spacing w:after="0"/>
        <w:ind w:left="0"/>
        <w:jc w:val="both"/>
      </w:pPr>
      <w:r>
        <w:rPr>
          <w:rFonts w:ascii="Times New Roman"/>
          <w:b w:val="false"/>
          <w:i w:val="false"/>
          <w:color w:val="000000"/>
          <w:sz w:val="28"/>
        </w:rPr>
        <w:t xml:space="preserve">
                                  тамаларды пысықтау; </w:t>
      </w:r>
    </w:p>
    <w:p>
      <w:pPr>
        <w:spacing w:after="0"/>
        <w:ind w:left="0"/>
        <w:jc w:val="both"/>
      </w:pPr>
      <w:r>
        <w:rPr>
          <w:rFonts w:ascii="Times New Roman"/>
          <w:b w:val="false"/>
          <w:i w:val="false"/>
          <w:color w:val="000000"/>
          <w:sz w:val="28"/>
        </w:rPr>
        <w:t xml:space="preserve">
                                  17 маманды оқыту; </w:t>
      </w:r>
    </w:p>
    <w:p>
      <w:pPr>
        <w:spacing w:after="0"/>
        <w:ind w:left="0"/>
        <w:jc w:val="both"/>
      </w:pPr>
      <w:r>
        <w:rPr>
          <w:rFonts w:ascii="Times New Roman"/>
          <w:b w:val="false"/>
          <w:i w:val="false"/>
          <w:color w:val="000000"/>
          <w:sz w:val="28"/>
        </w:rPr>
        <w:t xml:space="preserve">
                                  Қазақстан Респуб.    Бір    Қазақстан </w:t>
      </w:r>
    </w:p>
    <w:p>
      <w:pPr>
        <w:spacing w:after="0"/>
        <w:ind w:left="0"/>
        <w:jc w:val="both"/>
      </w:pPr>
      <w:r>
        <w:rPr>
          <w:rFonts w:ascii="Times New Roman"/>
          <w:b w:val="false"/>
          <w:i w:val="false"/>
          <w:color w:val="000000"/>
          <w:sz w:val="28"/>
        </w:rPr>
        <w:t xml:space="preserve">
                                  ликасы Қаржы         жылдың Республикасы </w:t>
      </w:r>
    </w:p>
    <w:p>
      <w:pPr>
        <w:spacing w:after="0"/>
        <w:ind w:left="0"/>
        <w:jc w:val="both"/>
      </w:pPr>
      <w:r>
        <w:rPr>
          <w:rFonts w:ascii="Times New Roman"/>
          <w:b w:val="false"/>
          <w:i w:val="false"/>
          <w:color w:val="000000"/>
          <w:sz w:val="28"/>
        </w:rPr>
        <w:t xml:space="preserve">
                                  министрлiгiнiң       ішінде Қаржы мини. </w:t>
      </w:r>
    </w:p>
    <w:p>
      <w:pPr>
        <w:spacing w:after="0"/>
        <w:ind w:left="0"/>
        <w:jc w:val="both"/>
      </w:pPr>
      <w:r>
        <w:rPr>
          <w:rFonts w:ascii="Times New Roman"/>
          <w:b w:val="false"/>
          <w:i w:val="false"/>
          <w:color w:val="000000"/>
          <w:sz w:val="28"/>
        </w:rPr>
        <w:t xml:space="preserve">
                                  Салық комитетiмен           стрлігінің </w:t>
      </w:r>
    </w:p>
    <w:p>
      <w:pPr>
        <w:spacing w:after="0"/>
        <w:ind w:left="0"/>
        <w:jc w:val="both"/>
      </w:pPr>
      <w:r>
        <w:rPr>
          <w:rFonts w:ascii="Times New Roman"/>
          <w:b w:val="false"/>
          <w:i w:val="false"/>
          <w:color w:val="000000"/>
          <w:sz w:val="28"/>
        </w:rPr>
        <w:t xml:space="preserve">
                                  ЕврАзЭС мемлекет-           Салық </w:t>
      </w:r>
    </w:p>
    <w:p>
      <w:pPr>
        <w:spacing w:after="0"/>
        <w:ind w:left="0"/>
        <w:jc w:val="both"/>
      </w:pPr>
      <w:r>
        <w:rPr>
          <w:rFonts w:ascii="Times New Roman"/>
          <w:b w:val="false"/>
          <w:i w:val="false"/>
          <w:color w:val="000000"/>
          <w:sz w:val="28"/>
        </w:rPr>
        <w:t xml:space="preserve">
                                  мүшелерiнiң салық           комитеті </w:t>
      </w:r>
    </w:p>
    <w:p>
      <w:pPr>
        <w:spacing w:after="0"/>
        <w:ind w:left="0"/>
        <w:jc w:val="both"/>
      </w:pPr>
      <w:r>
        <w:rPr>
          <w:rFonts w:ascii="Times New Roman"/>
          <w:b w:val="false"/>
          <w:i w:val="false"/>
          <w:color w:val="000000"/>
          <w:sz w:val="28"/>
        </w:rPr>
        <w:t xml:space="preserve">
                                  ведомстволарының </w:t>
      </w:r>
    </w:p>
    <w:p>
      <w:pPr>
        <w:spacing w:after="0"/>
        <w:ind w:left="0"/>
        <w:jc w:val="both"/>
      </w:pPr>
      <w:r>
        <w:rPr>
          <w:rFonts w:ascii="Times New Roman"/>
          <w:b w:val="false"/>
          <w:i w:val="false"/>
          <w:color w:val="000000"/>
          <w:sz w:val="28"/>
        </w:rPr>
        <w:t xml:space="preserve">
                                  арасындағы бейне </w:t>
      </w:r>
    </w:p>
    <w:p>
      <w:pPr>
        <w:spacing w:after="0"/>
        <w:ind w:left="0"/>
        <w:jc w:val="both"/>
      </w:pPr>
      <w:r>
        <w:rPr>
          <w:rFonts w:ascii="Times New Roman"/>
          <w:b w:val="false"/>
          <w:i w:val="false"/>
          <w:color w:val="000000"/>
          <w:sz w:val="28"/>
        </w:rPr>
        <w:t xml:space="preserve">
                                  конференцияларды </w:t>
      </w:r>
    </w:p>
    <w:p>
      <w:pPr>
        <w:spacing w:after="0"/>
        <w:ind w:left="0"/>
        <w:jc w:val="both"/>
      </w:pPr>
      <w:r>
        <w:rPr>
          <w:rFonts w:ascii="Times New Roman"/>
          <w:b w:val="false"/>
          <w:i w:val="false"/>
          <w:color w:val="000000"/>
          <w:sz w:val="28"/>
        </w:rPr>
        <w:t xml:space="preserve">
                                  өткізу үшін </w:t>
      </w:r>
    </w:p>
    <w:p>
      <w:pPr>
        <w:spacing w:after="0"/>
        <w:ind w:left="0"/>
        <w:jc w:val="both"/>
      </w:pPr>
      <w:r>
        <w:rPr>
          <w:rFonts w:ascii="Times New Roman"/>
          <w:b w:val="false"/>
          <w:i w:val="false"/>
          <w:color w:val="000000"/>
          <w:sz w:val="28"/>
        </w:rPr>
        <w:t xml:space="preserve">
                                  жабдықтың бiр </w:t>
      </w:r>
    </w:p>
    <w:p>
      <w:pPr>
        <w:spacing w:after="0"/>
        <w:ind w:left="0"/>
        <w:jc w:val="both"/>
      </w:pPr>
      <w:r>
        <w:rPr>
          <w:rFonts w:ascii="Times New Roman"/>
          <w:b w:val="false"/>
          <w:i w:val="false"/>
          <w:color w:val="000000"/>
          <w:sz w:val="28"/>
        </w:rPr>
        <w:t xml:space="preserve">
                                  жиынтығын, оның </w:t>
      </w:r>
    </w:p>
    <w:p>
      <w:pPr>
        <w:spacing w:after="0"/>
        <w:ind w:left="0"/>
        <w:jc w:val="both"/>
      </w:pPr>
      <w:r>
        <w:rPr>
          <w:rFonts w:ascii="Times New Roman"/>
          <w:b w:val="false"/>
          <w:i w:val="false"/>
          <w:color w:val="000000"/>
          <w:sz w:val="28"/>
        </w:rPr>
        <w:t xml:space="preserve">
                                  iшiнде оған шалғай </w:t>
      </w:r>
    </w:p>
    <w:p>
      <w:pPr>
        <w:spacing w:after="0"/>
        <w:ind w:left="0"/>
        <w:jc w:val="both"/>
      </w:pPr>
      <w:r>
        <w:rPr>
          <w:rFonts w:ascii="Times New Roman"/>
          <w:b w:val="false"/>
          <w:i w:val="false"/>
          <w:color w:val="000000"/>
          <w:sz w:val="28"/>
        </w:rPr>
        <w:t xml:space="preserve">
                                  жабдық қосылған </w:t>
      </w:r>
    </w:p>
    <w:p>
      <w:pPr>
        <w:spacing w:after="0"/>
        <w:ind w:left="0"/>
        <w:jc w:val="both"/>
      </w:pPr>
      <w:r>
        <w:rPr>
          <w:rFonts w:ascii="Times New Roman"/>
          <w:b w:val="false"/>
          <w:i w:val="false"/>
          <w:color w:val="000000"/>
          <w:sz w:val="28"/>
        </w:rPr>
        <w:t xml:space="preserve">
                                  терминалдық </w:t>
      </w:r>
    </w:p>
    <w:p>
      <w:pPr>
        <w:spacing w:after="0"/>
        <w:ind w:left="0"/>
        <w:jc w:val="both"/>
      </w:pPr>
      <w:r>
        <w:rPr>
          <w:rFonts w:ascii="Times New Roman"/>
          <w:b w:val="false"/>
          <w:i w:val="false"/>
          <w:color w:val="000000"/>
          <w:sz w:val="28"/>
        </w:rPr>
        <w:t xml:space="preserve">
                                  жабдықты </w:t>
      </w:r>
    </w:p>
    <w:p>
      <w:pPr>
        <w:spacing w:after="0"/>
        <w:ind w:left="0"/>
        <w:jc w:val="both"/>
      </w:pPr>
      <w:r>
        <w:rPr>
          <w:rFonts w:ascii="Times New Roman"/>
          <w:b w:val="false"/>
          <w:i w:val="false"/>
          <w:color w:val="000000"/>
          <w:sz w:val="28"/>
        </w:rPr>
        <w:t xml:space="preserve">
                                  (микрофондық жүйенi, </w:t>
      </w:r>
    </w:p>
    <w:p>
      <w:pPr>
        <w:spacing w:after="0"/>
        <w:ind w:left="0"/>
        <w:jc w:val="both"/>
      </w:pPr>
      <w:r>
        <w:rPr>
          <w:rFonts w:ascii="Times New Roman"/>
          <w:b w:val="false"/>
          <w:i w:val="false"/>
          <w:color w:val="000000"/>
          <w:sz w:val="28"/>
        </w:rPr>
        <w:t xml:space="preserve">
                                  бейнекамераны, </w:t>
      </w:r>
    </w:p>
    <w:p>
      <w:pPr>
        <w:spacing w:after="0"/>
        <w:ind w:left="0"/>
        <w:jc w:val="both"/>
      </w:pPr>
      <w:r>
        <w:rPr>
          <w:rFonts w:ascii="Times New Roman"/>
          <w:b w:val="false"/>
          <w:i w:val="false"/>
          <w:color w:val="000000"/>
          <w:sz w:val="28"/>
        </w:rPr>
        <w:t xml:space="preserve">
                                  дыбыс жүйесiн, </w:t>
      </w:r>
    </w:p>
    <w:p>
      <w:pPr>
        <w:spacing w:after="0"/>
        <w:ind w:left="0"/>
        <w:jc w:val="both"/>
      </w:pPr>
      <w:r>
        <w:rPr>
          <w:rFonts w:ascii="Times New Roman"/>
          <w:b w:val="false"/>
          <w:i w:val="false"/>
          <w:color w:val="000000"/>
          <w:sz w:val="28"/>
        </w:rPr>
        <w:t xml:space="preserve">
                                  SVGA мониторын, </w:t>
      </w:r>
    </w:p>
    <w:p>
      <w:pPr>
        <w:spacing w:after="0"/>
        <w:ind w:left="0"/>
        <w:jc w:val="both"/>
      </w:pPr>
      <w:r>
        <w:rPr>
          <w:rFonts w:ascii="Times New Roman"/>
          <w:b w:val="false"/>
          <w:i w:val="false"/>
          <w:color w:val="000000"/>
          <w:sz w:val="28"/>
        </w:rPr>
        <w:t xml:space="preserve">
                                  плазмалық панелдi)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"Қазақстан Респуб.   Бір    Қазақстан </w:t>
      </w:r>
    </w:p>
    <w:p>
      <w:pPr>
        <w:spacing w:after="0"/>
        <w:ind w:left="0"/>
        <w:jc w:val="both"/>
      </w:pPr>
      <w:r>
        <w:rPr>
          <w:rFonts w:ascii="Times New Roman"/>
          <w:b w:val="false"/>
          <w:i w:val="false"/>
          <w:color w:val="000000"/>
          <w:sz w:val="28"/>
        </w:rPr>
        <w:t xml:space="preserve">
                                  ликасының Қаржы      жылдың Республикасы </w:t>
      </w:r>
    </w:p>
    <w:p>
      <w:pPr>
        <w:spacing w:after="0"/>
        <w:ind w:left="0"/>
        <w:jc w:val="both"/>
      </w:pPr>
      <w:r>
        <w:rPr>
          <w:rFonts w:ascii="Times New Roman"/>
          <w:b w:val="false"/>
          <w:i w:val="false"/>
          <w:color w:val="000000"/>
          <w:sz w:val="28"/>
        </w:rPr>
        <w:t xml:space="preserve">
                                  министрлiгi Салық    ішінде Қаржы мини. </w:t>
      </w:r>
    </w:p>
    <w:p>
      <w:pPr>
        <w:spacing w:after="0"/>
        <w:ind w:left="0"/>
        <w:jc w:val="both"/>
      </w:pPr>
      <w:r>
        <w:rPr>
          <w:rFonts w:ascii="Times New Roman"/>
          <w:b w:val="false"/>
          <w:i w:val="false"/>
          <w:color w:val="000000"/>
          <w:sz w:val="28"/>
        </w:rPr>
        <w:t xml:space="preserve">
                                  комитетiнiң салық           стрлігінің </w:t>
      </w:r>
    </w:p>
    <w:p>
      <w:pPr>
        <w:spacing w:after="0"/>
        <w:ind w:left="0"/>
        <w:jc w:val="both"/>
      </w:pPr>
      <w:r>
        <w:rPr>
          <w:rFonts w:ascii="Times New Roman"/>
          <w:b w:val="false"/>
          <w:i w:val="false"/>
          <w:color w:val="000000"/>
          <w:sz w:val="28"/>
        </w:rPr>
        <w:t xml:space="preserve">
                                  төлеушілерi мен             Салық </w:t>
      </w:r>
    </w:p>
    <w:p>
      <w:pPr>
        <w:spacing w:after="0"/>
        <w:ind w:left="0"/>
        <w:jc w:val="both"/>
      </w:pPr>
      <w:r>
        <w:rPr>
          <w:rFonts w:ascii="Times New Roman"/>
          <w:b w:val="false"/>
          <w:i w:val="false"/>
          <w:color w:val="000000"/>
          <w:sz w:val="28"/>
        </w:rPr>
        <w:t xml:space="preserve">
                                  аумақтық бөлімшелерi        комитеті </w:t>
      </w:r>
    </w:p>
    <w:p>
      <w:pPr>
        <w:spacing w:after="0"/>
        <w:ind w:left="0"/>
        <w:jc w:val="both"/>
      </w:pPr>
      <w:r>
        <w:rPr>
          <w:rFonts w:ascii="Times New Roman"/>
          <w:b w:val="false"/>
          <w:i w:val="false"/>
          <w:color w:val="000000"/>
          <w:sz w:val="28"/>
        </w:rPr>
        <w:t xml:space="preserve">
                                  үшiн хабарламалардың </w:t>
      </w:r>
    </w:p>
    <w:p>
      <w:pPr>
        <w:spacing w:after="0"/>
        <w:ind w:left="0"/>
        <w:jc w:val="both"/>
      </w:pPr>
      <w:r>
        <w:rPr>
          <w:rFonts w:ascii="Times New Roman"/>
          <w:b w:val="false"/>
          <w:i w:val="false"/>
          <w:color w:val="000000"/>
          <w:sz w:val="28"/>
        </w:rPr>
        <w:t xml:space="preserve">
                                  кепілдендiрiлген </w:t>
      </w:r>
    </w:p>
    <w:p>
      <w:pPr>
        <w:spacing w:after="0"/>
        <w:ind w:left="0"/>
        <w:jc w:val="both"/>
      </w:pPr>
      <w:r>
        <w:rPr>
          <w:rFonts w:ascii="Times New Roman"/>
          <w:b w:val="false"/>
          <w:i w:val="false"/>
          <w:color w:val="000000"/>
          <w:sz w:val="28"/>
        </w:rPr>
        <w:t xml:space="preserve">
                                  жеткiзiп беру және </w:t>
      </w:r>
    </w:p>
    <w:p>
      <w:pPr>
        <w:spacing w:after="0"/>
        <w:ind w:left="0"/>
        <w:jc w:val="both"/>
      </w:pPr>
      <w:r>
        <w:rPr>
          <w:rFonts w:ascii="Times New Roman"/>
          <w:b w:val="false"/>
          <w:i w:val="false"/>
          <w:color w:val="000000"/>
          <w:sz w:val="28"/>
        </w:rPr>
        <w:t xml:space="preserve">
                                  ақпаратты қорғаудың </w:t>
      </w:r>
    </w:p>
    <w:p>
      <w:pPr>
        <w:spacing w:after="0"/>
        <w:ind w:left="0"/>
        <w:jc w:val="both"/>
      </w:pPr>
      <w:r>
        <w:rPr>
          <w:rFonts w:ascii="Times New Roman"/>
          <w:b w:val="false"/>
          <w:i w:val="false"/>
          <w:color w:val="000000"/>
          <w:sz w:val="28"/>
        </w:rPr>
        <w:t xml:space="preserve">
                                  жүйесi" ақпараттық </w:t>
      </w:r>
    </w:p>
    <w:p>
      <w:pPr>
        <w:spacing w:after="0"/>
        <w:ind w:left="0"/>
        <w:jc w:val="both"/>
      </w:pPr>
      <w:r>
        <w:rPr>
          <w:rFonts w:ascii="Times New Roman"/>
          <w:b w:val="false"/>
          <w:i w:val="false"/>
          <w:color w:val="000000"/>
          <w:sz w:val="28"/>
        </w:rPr>
        <w:t xml:space="preserve">
                                  жүйесiн кеңейту,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пилоттық жүйесiнің </w:t>
      </w:r>
    </w:p>
    <w:p>
      <w:pPr>
        <w:spacing w:after="0"/>
        <w:ind w:left="0"/>
        <w:jc w:val="both"/>
      </w:pPr>
      <w:r>
        <w:rPr>
          <w:rFonts w:ascii="Times New Roman"/>
          <w:b w:val="false"/>
          <w:i w:val="false"/>
          <w:color w:val="000000"/>
          <w:sz w:val="28"/>
        </w:rPr>
        <w:t xml:space="preserve">
                                  жұмыс iстеу </w:t>
      </w:r>
    </w:p>
    <w:p>
      <w:pPr>
        <w:spacing w:after="0"/>
        <w:ind w:left="0"/>
        <w:jc w:val="both"/>
      </w:pPr>
      <w:r>
        <w:rPr>
          <w:rFonts w:ascii="Times New Roman"/>
          <w:b w:val="false"/>
          <w:i w:val="false"/>
          <w:color w:val="000000"/>
          <w:sz w:val="28"/>
        </w:rPr>
        <w:t xml:space="preserve">
                                  қабiлеттiлiгiн және </w:t>
      </w:r>
    </w:p>
    <w:p>
      <w:pPr>
        <w:spacing w:after="0"/>
        <w:ind w:left="0"/>
        <w:jc w:val="both"/>
      </w:pPr>
      <w:r>
        <w:rPr>
          <w:rFonts w:ascii="Times New Roman"/>
          <w:b w:val="false"/>
          <w:i w:val="false"/>
          <w:color w:val="000000"/>
          <w:sz w:val="28"/>
        </w:rPr>
        <w:t xml:space="preserve">
                                  жұмыс істеу </w:t>
      </w:r>
    </w:p>
    <w:p>
      <w:pPr>
        <w:spacing w:after="0"/>
        <w:ind w:left="0"/>
        <w:jc w:val="both"/>
      </w:pPr>
      <w:r>
        <w:rPr>
          <w:rFonts w:ascii="Times New Roman"/>
          <w:b w:val="false"/>
          <w:i w:val="false"/>
          <w:color w:val="000000"/>
          <w:sz w:val="28"/>
        </w:rPr>
        <w:t xml:space="preserve">
                                  қабiлеттiлiгiнің </w:t>
      </w:r>
    </w:p>
    <w:p>
      <w:pPr>
        <w:spacing w:after="0"/>
        <w:ind w:left="0"/>
        <w:jc w:val="both"/>
      </w:pPr>
      <w:r>
        <w:rPr>
          <w:rFonts w:ascii="Times New Roman"/>
          <w:b w:val="false"/>
          <w:i w:val="false"/>
          <w:color w:val="000000"/>
          <w:sz w:val="28"/>
        </w:rPr>
        <w:t xml:space="preserve">
                                  тиiмдiлiгiн тексеру, </w:t>
      </w:r>
    </w:p>
    <w:p>
      <w:pPr>
        <w:spacing w:after="0"/>
        <w:ind w:left="0"/>
        <w:jc w:val="both"/>
      </w:pPr>
      <w:r>
        <w:rPr>
          <w:rFonts w:ascii="Times New Roman"/>
          <w:b w:val="false"/>
          <w:i w:val="false"/>
          <w:color w:val="000000"/>
          <w:sz w:val="28"/>
        </w:rPr>
        <w:t xml:space="preserve">
                                  жүйенi кеңейтуге </w:t>
      </w:r>
    </w:p>
    <w:p>
      <w:pPr>
        <w:spacing w:after="0"/>
        <w:ind w:left="0"/>
        <w:jc w:val="both"/>
      </w:pPr>
      <w:r>
        <w:rPr>
          <w:rFonts w:ascii="Times New Roman"/>
          <w:b w:val="false"/>
          <w:i w:val="false"/>
          <w:color w:val="000000"/>
          <w:sz w:val="28"/>
        </w:rPr>
        <w:t xml:space="preserve">
                                  арналған техникалық </w:t>
      </w:r>
    </w:p>
    <w:p>
      <w:pPr>
        <w:spacing w:after="0"/>
        <w:ind w:left="0"/>
        <w:jc w:val="both"/>
      </w:pPr>
      <w:r>
        <w:rPr>
          <w:rFonts w:ascii="Times New Roman"/>
          <w:b w:val="false"/>
          <w:i w:val="false"/>
          <w:color w:val="000000"/>
          <w:sz w:val="28"/>
        </w:rPr>
        <w:t xml:space="preserve">
                                  тапсырманы пысықтау; </w:t>
      </w:r>
    </w:p>
    <w:p>
      <w:pPr>
        <w:spacing w:after="0"/>
        <w:ind w:left="0"/>
        <w:jc w:val="both"/>
      </w:pPr>
      <w:r>
        <w:rPr>
          <w:rFonts w:ascii="Times New Roman"/>
          <w:b w:val="false"/>
          <w:i w:val="false"/>
          <w:color w:val="000000"/>
          <w:sz w:val="28"/>
        </w:rPr>
        <w:t xml:space="preserve">
                                  бағдарламалық жасауға </w:t>
      </w:r>
    </w:p>
    <w:p>
      <w:pPr>
        <w:spacing w:after="0"/>
        <w:ind w:left="0"/>
        <w:jc w:val="both"/>
      </w:pPr>
      <w:r>
        <w:rPr>
          <w:rFonts w:ascii="Times New Roman"/>
          <w:b w:val="false"/>
          <w:i w:val="false"/>
          <w:color w:val="000000"/>
          <w:sz w:val="28"/>
        </w:rPr>
        <w:t xml:space="preserve">
                                  өзгерiстер мен </w:t>
      </w:r>
    </w:p>
    <w:p>
      <w:pPr>
        <w:spacing w:after="0"/>
        <w:ind w:left="0"/>
        <w:jc w:val="both"/>
      </w:pPr>
      <w:r>
        <w:rPr>
          <w:rFonts w:ascii="Times New Roman"/>
          <w:b w:val="false"/>
          <w:i w:val="false"/>
          <w:color w:val="000000"/>
          <w:sz w:val="28"/>
        </w:rPr>
        <w:t xml:space="preserve">
                                  толықтырулар енгiзу, </w:t>
      </w:r>
    </w:p>
    <w:p>
      <w:pPr>
        <w:spacing w:after="0"/>
        <w:ind w:left="0"/>
        <w:jc w:val="both"/>
      </w:pPr>
      <w:r>
        <w:rPr>
          <w:rFonts w:ascii="Times New Roman"/>
          <w:b w:val="false"/>
          <w:i w:val="false"/>
          <w:color w:val="000000"/>
          <w:sz w:val="28"/>
        </w:rPr>
        <w:t xml:space="preserve">
                                  жүйенiң бағдарла. </w:t>
      </w:r>
    </w:p>
    <w:p>
      <w:pPr>
        <w:spacing w:after="0"/>
        <w:ind w:left="0"/>
        <w:jc w:val="both"/>
      </w:pPr>
      <w:r>
        <w:rPr>
          <w:rFonts w:ascii="Times New Roman"/>
          <w:b w:val="false"/>
          <w:i w:val="false"/>
          <w:color w:val="000000"/>
          <w:sz w:val="28"/>
        </w:rPr>
        <w:t xml:space="preserve">
                                  малық модулдерiн </w:t>
      </w:r>
    </w:p>
    <w:p>
      <w:pPr>
        <w:spacing w:after="0"/>
        <w:ind w:left="0"/>
        <w:jc w:val="both"/>
      </w:pPr>
      <w:r>
        <w:rPr>
          <w:rFonts w:ascii="Times New Roman"/>
          <w:b w:val="false"/>
          <w:i w:val="false"/>
          <w:color w:val="000000"/>
          <w:sz w:val="28"/>
        </w:rPr>
        <w:t xml:space="preserve">
                                  пысықтау; жобалық, </w:t>
      </w:r>
    </w:p>
    <w:p>
      <w:pPr>
        <w:spacing w:after="0"/>
        <w:ind w:left="0"/>
        <w:jc w:val="both"/>
      </w:pPr>
      <w:r>
        <w:rPr>
          <w:rFonts w:ascii="Times New Roman"/>
          <w:b w:val="false"/>
          <w:i w:val="false"/>
          <w:color w:val="000000"/>
          <w:sz w:val="28"/>
        </w:rPr>
        <w:t xml:space="preserve">
                                  техникалық, оқу </w:t>
      </w:r>
    </w:p>
    <w:p>
      <w:pPr>
        <w:spacing w:after="0"/>
        <w:ind w:left="0"/>
        <w:jc w:val="both"/>
      </w:pPr>
      <w:r>
        <w:rPr>
          <w:rFonts w:ascii="Times New Roman"/>
          <w:b w:val="false"/>
          <w:i w:val="false"/>
          <w:color w:val="000000"/>
          <w:sz w:val="28"/>
        </w:rPr>
        <w:t xml:space="preserve">
                                  құжаттамаларын </w:t>
      </w:r>
    </w:p>
    <w:p>
      <w:pPr>
        <w:spacing w:after="0"/>
        <w:ind w:left="0"/>
        <w:jc w:val="both"/>
      </w:pPr>
      <w:r>
        <w:rPr>
          <w:rFonts w:ascii="Times New Roman"/>
          <w:b w:val="false"/>
          <w:i w:val="false"/>
          <w:color w:val="000000"/>
          <w:sz w:val="28"/>
        </w:rPr>
        <w:t xml:space="preserve">
                                  пысықтау; 22 маманды </w:t>
      </w:r>
    </w:p>
    <w:p>
      <w:pPr>
        <w:spacing w:after="0"/>
        <w:ind w:left="0"/>
        <w:jc w:val="both"/>
      </w:pPr>
      <w:r>
        <w:rPr>
          <w:rFonts w:ascii="Times New Roman"/>
          <w:b w:val="false"/>
          <w:i w:val="false"/>
          <w:color w:val="000000"/>
          <w:sz w:val="28"/>
        </w:rPr>
        <w:t xml:space="preserve">
                                  оқыту; тираждау, </w:t>
      </w:r>
    </w:p>
    <w:p>
      <w:pPr>
        <w:spacing w:after="0"/>
        <w:ind w:left="0"/>
        <w:jc w:val="both"/>
      </w:pPr>
      <w:r>
        <w:rPr>
          <w:rFonts w:ascii="Times New Roman"/>
          <w:b w:val="false"/>
          <w:i w:val="false"/>
          <w:color w:val="000000"/>
          <w:sz w:val="28"/>
        </w:rPr>
        <w:t xml:space="preserve">
                                  инсталляциялау және </w:t>
      </w:r>
    </w:p>
    <w:p>
      <w:pPr>
        <w:spacing w:after="0"/>
        <w:ind w:left="0"/>
        <w:jc w:val="both"/>
      </w:pPr>
      <w:r>
        <w:rPr>
          <w:rFonts w:ascii="Times New Roman"/>
          <w:b w:val="false"/>
          <w:i w:val="false"/>
          <w:color w:val="000000"/>
          <w:sz w:val="28"/>
        </w:rPr>
        <w:t xml:space="preserve">
                                  жүйемен жұмыс </w:t>
      </w:r>
    </w:p>
    <w:p>
      <w:pPr>
        <w:spacing w:after="0"/>
        <w:ind w:left="0"/>
        <w:jc w:val="both"/>
      </w:pPr>
      <w:r>
        <w:rPr>
          <w:rFonts w:ascii="Times New Roman"/>
          <w:b w:val="false"/>
          <w:i w:val="false"/>
          <w:color w:val="000000"/>
          <w:sz w:val="28"/>
        </w:rPr>
        <w:t xml:space="preserve">
                                  жөнiнде </w:t>
      </w:r>
    </w:p>
    <w:p>
      <w:pPr>
        <w:spacing w:after="0"/>
        <w:ind w:left="0"/>
        <w:jc w:val="both"/>
      </w:pPr>
      <w:r>
        <w:rPr>
          <w:rFonts w:ascii="Times New Roman"/>
          <w:b w:val="false"/>
          <w:i w:val="false"/>
          <w:color w:val="000000"/>
          <w:sz w:val="28"/>
        </w:rPr>
        <w:t xml:space="preserve">
                                  консультациялар; </w:t>
      </w:r>
    </w:p>
    <w:p>
      <w:pPr>
        <w:spacing w:after="0"/>
        <w:ind w:left="0"/>
        <w:jc w:val="both"/>
      </w:pPr>
      <w:r>
        <w:rPr>
          <w:rFonts w:ascii="Times New Roman"/>
          <w:b w:val="false"/>
          <w:i w:val="false"/>
          <w:color w:val="000000"/>
          <w:sz w:val="28"/>
        </w:rPr>
        <w:t xml:space="preserve">
                                  жаңғыртылған жүйенi </w:t>
      </w:r>
    </w:p>
    <w:p>
      <w:pPr>
        <w:spacing w:after="0"/>
        <w:ind w:left="0"/>
        <w:jc w:val="both"/>
      </w:pPr>
      <w:r>
        <w:rPr>
          <w:rFonts w:ascii="Times New Roman"/>
          <w:b w:val="false"/>
          <w:i w:val="false"/>
          <w:color w:val="000000"/>
          <w:sz w:val="28"/>
        </w:rPr>
        <w:t xml:space="preserve">
                                  тираждау - 1 жүйе, </w:t>
      </w:r>
    </w:p>
    <w:p>
      <w:pPr>
        <w:spacing w:after="0"/>
        <w:ind w:left="0"/>
        <w:jc w:val="both"/>
      </w:pPr>
      <w:r>
        <w:rPr>
          <w:rFonts w:ascii="Times New Roman"/>
          <w:b w:val="false"/>
          <w:i w:val="false"/>
          <w:color w:val="000000"/>
          <w:sz w:val="28"/>
        </w:rPr>
        <w:t xml:space="preserve">
                                  ғылыми-зерттеу </w:t>
      </w:r>
    </w:p>
    <w:p>
      <w:pPr>
        <w:spacing w:after="0"/>
        <w:ind w:left="0"/>
        <w:jc w:val="both"/>
      </w:pPr>
      <w:r>
        <w:rPr>
          <w:rFonts w:ascii="Times New Roman"/>
          <w:b w:val="false"/>
          <w:i w:val="false"/>
          <w:color w:val="000000"/>
          <w:sz w:val="28"/>
        </w:rPr>
        <w:t xml:space="preserve">
                                  әзiрлемелерi - </w:t>
      </w:r>
    </w:p>
    <w:p>
      <w:pPr>
        <w:spacing w:after="0"/>
        <w:ind w:left="0"/>
        <w:jc w:val="both"/>
      </w:pPr>
      <w:r>
        <w:rPr>
          <w:rFonts w:ascii="Times New Roman"/>
          <w:b w:val="false"/>
          <w:i w:val="false"/>
          <w:color w:val="000000"/>
          <w:sz w:val="28"/>
        </w:rPr>
        <w:t xml:space="preserve">
                                  құжаттама. </w:t>
      </w:r>
    </w:p>
    <w:p>
      <w:pPr>
        <w:spacing w:after="0"/>
        <w:ind w:left="0"/>
        <w:jc w:val="both"/>
      </w:pPr>
      <w:r>
        <w:rPr>
          <w:rFonts w:ascii="Times New Roman"/>
          <w:b w:val="false"/>
          <w:i w:val="false"/>
          <w:color w:val="000000"/>
          <w:sz w:val="28"/>
        </w:rPr>
        <w:t xml:space="preserve">
                                  "Резидент еместердiң 2003   Қазақстан </w:t>
      </w:r>
    </w:p>
    <w:p>
      <w:pPr>
        <w:spacing w:after="0"/>
        <w:ind w:left="0"/>
        <w:jc w:val="both"/>
      </w:pPr>
      <w:r>
        <w:rPr>
          <w:rFonts w:ascii="Times New Roman"/>
          <w:b w:val="false"/>
          <w:i w:val="false"/>
          <w:color w:val="000000"/>
          <w:sz w:val="28"/>
        </w:rPr>
        <w:t xml:space="preserve">
                                  келу мерзiмдерiн     жылдың Республикасы </w:t>
      </w:r>
    </w:p>
    <w:p>
      <w:pPr>
        <w:spacing w:after="0"/>
        <w:ind w:left="0"/>
        <w:jc w:val="both"/>
      </w:pPr>
      <w:r>
        <w:rPr>
          <w:rFonts w:ascii="Times New Roman"/>
          <w:b w:val="false"/>
          <w:i w:val="false"/>
          <w:color w:val="000000"/>
          <w:sz w:val="28"/>
        </w:rPr>
        <w:t xml:space="preserve">
                                  есепке алу"          ақпаны Қаржы мини. </w:t>
      </w:r>
    </w:p>
    <w:p>
      <w:pPr>
        <w:spacing w:after="0"/>
        <w:ind w:left="0"/>
        <w:jc w:val="both"/>
      </w:pPr>
      <w:r>
        <w:rPr>
          <w:rFonts w:ascii="Times New Roman"/>
          <w:b w:val="false"/>
          <w:i w:val="false"/>
          <w:color w:val="000000"/>
          <w:sz w:val="28"/>
        </w:rPr>
        <w:t xml:space="preserve">
                                  ақпараттық жүйесiнiң -жел.  стрлігінің </w:t>
      </w:r>
    </w:p>
    <w:p>
      <w:pPr>
        <w:spacing w:after="0"/>
        <w:ind w:left="0"/>
        <w:jc w:val="both"/>
      </w:pPr>
      <w:r>
        <w:rPr>
          <w:rFonts w:ascii="Times New Roman"/>
          <w:b w:val="false"/>
          <w:i w:val="false"/>
          <w:color w:val="000000"/>
          <w:sz w:val="28"/>
        </w:rPr>
        <w:t xml:space="preserve">
                                  пилоттық жобасын     тоқсаны Салық </w:t>
      </w:r>
    </w:p>
    <w:p>
      <w:pPr>
        <w:spacing w:after="0"/>
        <w:ind w:left="0"/>
        <w:jc w:val="both"/>
      </w:pPr>
      <w:r>
        <w:rPr>
          <w:rFonts w:ascii="Times New Roman"/>
          <w:b w:val="false"/>
          <w:i w:val="false"/>
          <w:color w:val="000000"/>
          <w:sz w:val="28"/>
        </w:rPr>
        <w:t xml:space="preserve">
                                  әзiрлеу - 1 жүйе,            комитеті </w:t>
      </w:r>
    </w:p>
    <w:p>
      <w:pPr>
        <w:spacing w:after="0"/>
        <w:ind w:left="0"/>
        <w:jc w:val="both"/>
      </w:pPr>
      <w:r>
        <w:rPr>
          <w:rFonts w:ascii="Times New Roman"/>
          <w:b w:val="false"/>
          <w:i w:val="false"/>
          <w:color w:val="000000"/>
          <w:sz w:val="28"/>
        </w:rPr>
        <w:t xml:space="preserve">
                                  оның iшiнде: жүйенi </w:t>
      </w:r>
    </w:p>
    <w:p>
      <w:pPr>
        <w:spacing w:after="0"/>
        <w:ind w:left="0"/>
        <w:jc w:val="both"/>
      </w:pPr>
      <w:r>
        <w:rPr>
          <w:rFonts w:ascii="Times New Roman"/>
          <w:b w:val="false"/>
          <w:i w:val="false"/>
          <w:color w:val="000000"/>
          <w:sz w:val="28"/>
        </w:rPr>
        <w:t xml:space="preserve">
                                  құру және енгiзу </w:t>
      </w:r>
    </w:p>
    <w:p>
      <w:pPr>
        <w:spacing w:after="0"/>
        <w:ind w:left="0"/>
        <w:jc w:val="both"/>
      </w:pPr>
      <w:r>
        <w:rPr>
          <w:rFonts w:ascii="Times New Roman"/>
          <w:b w:val="false"/>
          <w:i w:val="false"/>
          <w:color w:val="000000"/>
          <w:sz w:val="28"/>
        </w:rPr>
        <w:t xml:space="preserve">
                                  жөнiндегi ғылыми- </w:t>
      </w:r>
    </w:p>
    <w:p>
      <w:pPr>
        <w:spacing w:after="0"/>
        <w:ind w:left="0"/>
        <w:jc w:val="both"/>
      </w:pPr>
      <w:r>
        <w:rPr>
          <w:rFonts w:ascii="Times New Roman"/>
          <w:b w:val="false"/>
          <w:i w:val="false"/>
          <w:color w:val="000000"/>
          <w:sz w:val="28"/>
        </w:rPr>
        <w:t xml:space="preserve">
                                  зерттеу жұмыстары,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тапсырманы әзiрлеу,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ақпарат </w:t>
      </w:r>
    </w:p>
    <w:p>
      <w:pPr>
        <w:spacing w:after="0"/>
        <w:ind w:left="0"/>
        <w:jc w:val="both"/>
      </w:pPr>
      <w:r>
        <w:rPr>
          <w:rFonts w:ascii="Times New Roman"/>
          <w:b w:val="false"/>
          <w:i w:val="false"/>
          <w:color w:val="000000"/>
          <w:sz w:val="28"/>
        </w:rPr>
        <w:t xml:space="preserve">
                                  жүйелерiнен алынатын </w:t>
      </w:r>
    </w:p>
    <w:p>
      <w:pPr>
        <w:spacing w:after="0"/>
        <w:ind w:left="0"/>
        <w:jc w:val="both"/>
      </w:pPr>
      <w:r>
        <w:rPr>
          <w:rFonts w:ascii="Times New Roman"/>
          <w:b w:val="false"/>
          <w:i w:val="false"/>
          <w:color w:val="000000"/>
          <w:sz w:val="28"/>
        </w:rPr>
        <w:t xml:space="preserve">
                                  деректер көшi-қоны, </w:t>
      </w:r>
    </w:p>
    <w:p>
      <w:pPr>
        <w:spacing w:after="0"/>
        <w:ind w:left="0"/>
        <w:jc w:val="both"/>
      </w:pPr>
      <w:r>
        <w:rPr>
          <w:rFonts w:ascii="Times New Roman"/>
          <w:b w:val="false"/>
          <w:i w:val="false"/>
          <w:color w:val="000000"/>
          <w:sz w:val="28"/>
        </w:rPr>
        <w:t xml:space="preserve">
                                  құжаттамалар мен </w:t>
      </w:r>
    </w:p>
    <w:p>
      <w:pPr>
        <w:spacing w:after="0"/>
        <w:ind w:left="0"/>
        <w:jc w:val="both"/>
      </w:pPr>
      <w:r>
        <w:rPr>
          <w:rFonts w:ascii="Times New Roman"/>
          <w:b w:val="false"/>
          <w:i w:val="false"/>
          <w:color w:val="000000"/>
          <w:sz w:val="28"/>
        </w:rPr>
        <w:t xml:space="preserve">
                                  оқу электронды </w:t>
      </w:r>
    </w:p>
    <w:p>
      <w:pPr>
        <w:spacing w:after="0"/>
        <w:ind w:left="0"/>
        <w:jc w:val="both"/>
      </w:pPr>
      <w:r>
        <w:rPr>
          <w:rFonts w:ascii="Times New Roman"/>
          <w:b w:val="false"/>
          <w:i w:val="false"/>
          <w:color w:val="000000"/>
          <w:sz w:val="28"/>
        </w:rPr>
        <w:t xml:space="preserve">
                                  курстарын әзiрлеу </w:t>
      </w:r>
    </w:p>
    <w:p>
      <w:pPr>
        <w:spacing w:after="0"/>
        <w:ind w:left="0"/>
        <w:jc w:val="both"/>
      </w:pPr>
      <w:r>
        <w:rPr>
          <w:rFonts w:ascii="Times New Roman"/>
          <w:b w:val="false"/>
          <w:i w:val="false"/>
          <w:color w:val="000000"/>
          <w:sz w:val="28"/>
        </w:rPr>
        <w:t xml:space="preserve">
                                  24 маманды оқыту; </w:t>
      </w:r>
    </w:p>
    <w:p>
      <w:pPr>
        <w:spacing w:after="0"/>
        <w:ind w:left="0"/>
        <w:jc w:val="both"/>
      </w:pPr>
      <w:r>
        <w:rPr>
          <w:rFonts w:ascii="Times New Roman"/>
          <w:b w:val="false"/>
          <w:i w:val="false"/>
          <w:color w:val="000000"/>
          <w:sz w:val="28"/>
        </w:rPr>
        <w:t xml:space="preserve">
                                  пилоттық аумақта </w:t>
      </w:r>
    </w:p>
    <w:p>
      <w:pPr>
        <w:spacing w:after="0"/>
        <w:ind w:left="0"/>
        <w:jc w:val="both"/>
      </w:pPr>
      <w:r>
        <w:rPr>
          <w:rFonts w:ascii="Times New Roman"/>
          <w:b w:val="false"/>
          <w:i w:val="false"/>
          <w:color w:val="000000"/>
          <w:sz w:val="28"/>
        </w:rPr>
        <w:t xml:space="preserve">
                                  жүйенi инсталляциялау, </w:t>
      </w:r>
    </w:p>
    <w:p>
      <w:pPr>
        <w:spacing w:after="0"/>
        <w:ind w:left="0"/>
        <w:jc w:val="both"/>
      </w:pPr>
      <w:r>
        <w:rPr>
          <w:rFonts w:ascii="Times New Roman"/>
          <w:b w:val="false"/>
          <w:i w:val="false"/>
          <w:color w:val="000000"/>
          <w:sz w:val="28"/>
        </w:rPr>
        <w:t xml:space="preserve">
                                  тираждау; жүйенi </w:t>
      </w:r>
    </w:p>
    <w:p>
      <w:pPr>
        <w:spacing w:after="0"/>
        <w:ind w:left="0"/>
        <w:jc w:val="both"/>
      </w:pPr>
      <w:r>
        <w:rPr>
          <w:rFonts w:ascii="Times New Roman"/>
          <w:b w:val="false"/>
          <w:i w:val="false"/>
          <w:color w:val="000000"/>
          <w:sz w:val="28"/>
        </w:rPr>
        <w:t xml:space="preserve">
                                  алып жүру, қолдау </w:t>
      </w:r>
    </w:p>
    <w:p>
      <w:pPr>
        <w:spacing w:after="0"/>
        <w:ind w:left="0"/>
        <w:jc w:val="both"/>
      </w:pPr>
      <w:r>
        <w:rPr>
          <w:rFonts w:ascii="Times New Roman"/>
          <w:b w:val="false"/>
          <w:i w:val="false"/>
          <w:color w:val="000000"/>
          <w:sz w:val="28"/>
        </w:rPr>
        <w:t xml:space="preserve">
                                  және әкiмшілік ету; </w:t>
      </w:r>
    </w:p>
    <w:p>
      <w:pPr>
        <w:spacing w:after="0"/>
        <w:ind w:left="0"/>
        <w:jc w:val="both"/>
      </w:pPr>
      <w:r>
        <w:rPr>
          <w:rFonts w:ascii="Times New Roman"/>
          <w:b w:val="false"/>
          <w:i w:val="false"/>
          <w:color w:val="000000"/>
          <w:sz w:val="28"/>
        </w:rPr>
        <w:t xml:space="preserve">
                                  пилоттық аумақта </w:t>
      </w:r>
    </w:p>
    <w:p>
      <w:pPr>
        <w:spacing w:after="0"/>
        <w:ind w:left="0"/>
        <w:jc w:val="both"/>
      </w:pPr>
      <w:r>
        <w:rPr>
          <w:rFonts w:ascii="Times New Roman"/>
          <w:b w:val="false"/>
          <w:i w:val="false"/>
          <w:color w:val="000000"/>
          <w:sz w:val="28"/>
        </w:rPr>
        <w:t xml:space="preserve">
                                  жүйенiң жұмыс iстеу </w:t>
      </w:r>
    </w:p>
    <w:p>
      <w:pPr>
        <w:spacing w:after="0"/>
        <w:ind w:left="0"/>
        <w:jc w:val="both"/>
      </w:pPr>
      <w:r>
        <w:rPr>
          <w:rFonts w:ascii="Times New Roman"/>
          <w:b w:val="false"/>
          <w:i w:val="false"/>
          <w:color w:val="000000"/>
          <w:sz w:val="28"/>
        </w:rPr>
        <w:t xml:space="preserve">
                                  қабiлеттiлiгiне </w:t>
      </w:r>
    </w:p>
    <w:p>
      <w:pPr>
        <w:spacing w:after="0"/>
        <w:ind w:left="0"/>
        <w:jc w:val="both"/>
      </w:pPr>
      <w:r>
        <w:rPr>
          <w:rFonts w:ascii="Times New Roman"/>
          <w:b w:val="false"/>
          <w:i w:val="false"/>
          <w:color w:val="000000"/>
          <w:sz w:val="28"/>
        </w:rPr>
        <w:t xml:space="preserve">
                                  тексеру жүргiзу; </w:t>
      </w:r>
    </w:p>
    <w:p>
      <w:pPr>
        <w:spacing w:after="0"/>
        <w:ind w:left="0"/>
        <w:jc w:val="both"/>
      </w:pPr>
      <w:r>
        <w:rPr>
          <w:rFonts w:ascii="Times New Roman"/>
          <w:b w:val="false"/>
          <w:i w:val="false"/>
          <w:color w:val="000000"/>
          <w:sz w:val="28"/>
        </w:rPr>
        <w:t xml:space="preserve">
                                  жүйенi тасушыларды </w:t>
      </w:r>
    </w:p>
    <w:p>
      <w:pPr>
        <w:spacing w:after="0"/>
        <w:ind w:left="0"/>
        <w:jc w:val="both"/>
      </w:pPr>
      <w:r>
        <w:rPr>
          <w:rFonts w:ascii="Times New Roman"/>
          <w:b w:val="false"/>
          <w:i w:val="false"/>
          <w:color w:val="000000"/>
          <w:sz w:val="28"/>
        </w:rPr>
        <w:t xml:space="preserve">
                                  тираждау, жүйенi </w:t>
      </w:r>
    </w:p>
    <w:p>
      <w:pPr>
        <w:spacing w:after="0"/>
        <w:ind w:left="0"/>
        <w:jc w:val="both"/>
      </w:pPr>
      <w:r>
        <w:rPr>
          <w:rFonts w:ascii="Times New Roman"/>
          <w:b w:val="false"/>
          <w:i w:val="false"/>
          <w:color w:val="000000"/>
          <w:sz w:val="28"/>
        </w:rPr>
        <w:t xml:space="preserve">
                                  дамыту туралы </w:t>
      </w:r>
    </w:p>
    <w:p>
      <w:pPr>
        <w:spacing w:after="0"/>
        <w:ind w:left="0"/>
        <w:jc w:val="both"/>
      </w:pPr>
      <w:r>
        <w:rPr>
          <w:rFonts w:ascii="Times New Roman"/>
          <w:b w:val="false"/>
          <w:i w:val="false"/>
          <w:color w:val="000000"/>
          <w:sz w:val="28"/>
        </w:rPr>
        <w:t xml:space="preserve">
                                  салық төлеушілер </w:t>
      </w:r>
    </w:p>
    <w:p>
      <w:pPr>
        <w:spacing w:after="0"/>
        <w:ind w:left="0"/>
        <w:jc w:val="both"/>
      </w:pPr>
      <w:r>
        <w:rPr>
          <w:rFonts w:ascii="Times New Roman"/>
          <w:b w:val="false"/>
          <w:i w:val="false"/>
          <w:color w:val="000000"/>
          <w:sz w:val="28"/>
        </w:rPr>
        <w:t xml:space="preserve">
                                  үшiн ақпараттық </w:t>
      </w:r>
    </w:p>
    <w:p>
      <w:pPr>
        <w:spacing w:after="0"/>
        <w:ind w:left="0"/>
        <w:jc w:val="both"/>
      </w:pPr>
      <w:r>
        <w:rPr>
          <w:rFonts w:ascii="Times New Roman"/>
          <w:b w:val="false"/>
          <w:i w:val="false"/>
          <w:color w:val="000000"/>
          <w:sz w:val="28"/>
        </w:rPr>
        <w:t xml:space="preserve">
                                  телехабарларға </w:t>
      </w:r>
    </w:p>
    <w:p>
      <w:pPr>
        <w:spacing w:after="0"/>
        <w:ind w:left="0"/>
        <w:jc w:val="both"/>
      </w:pPr>
      <w:r>
        <w:rPr>
          <w:rFonts w:ascii="Times New Roman"/>
          <w:b w:val="false"/>
          <w:i w:val="false"/>
          <w:color w:val="000000"/>
          <w:sz w:val="28"/>
        </w:rPr>
        <w:t xml:space="preserve">
                                  материалдар дайындау </w:t>
      </w:r>
    </w:p>
    <w:p>
      <w:pPr>
        <w:spacing w:after="0"/>
        <w:ind w:left="0"/>
        <w:jc w:val="both"/>
      </w:pPr>
      <w:r>
        <w:rPr>
          <w:rFonts w:ascii="Times New Roman"/>
          <w:b w:val="false"/>
          <w:i w:val="false"/>
          <w:color w:val="000000"/>
          <w:sz w:val="28"/>
        </w:rPr>
        <w:t xml:space="preserve">
                                  - 1 жүйе, ғылыми- </w:t>
      </w:r>
    </w:p>
    <w:p>
      <w:pPr>
        <w:spacing w:after="0"/>
        <w:ind w:left="0"/>
        <w:jc w:val="both"/>
      </w:pPr>
      <w:r>
        <w:rPr>
          <w:rFonts w:ascii="Times New Roman"/>
          <w:b w:val="false"/>
          <w:i w:val="false"/>
          <w:color w:val="000000"/>
          <w:sz w:val="28"/>
        </w:rPr>
        <w:t xml:space="preserve">
                                  зерттеу әзiрлемелерi </w:t>
      </w:r>
    </w:p>
    <w:p>
      <w:pPr>
        <w:spacing w:after="0"/>
        <w:ind w:left="0"/>
        <w:jc w:val="both"/>
      </w:pPr>
      <w:r>
        <w:rPr>
          <w:rFonts w:ascii="Times New Roman"/>
          <w:b w:val="false"/>
          <w:i w:val="false"/>
          <w:color w:val="000000"/>
          <w:sz w:val="28"/>
        </w:rPr>
        <w:t xml:space="preserve">
                                  - құжаттама. </w:t>
      </w:r>
    </w:p>
    <w:p>
      <w:pPr>
        <w:spacing w:after="0"/>
        <w:ind w:left="0"/>
        <w:jc w:val="both"/>
      </w:pPr>
      <w:r>
        <w:rPr>
          <w:rFonts w:ascii="Times New Roman"/>
          <w:b w:val="false"/>
          <w:i w:val="false"/>
          <w:color w:val="000000"/>
          <w:sz w:val="28"/>
        </w:rPr>
        <w:t xml:space="preserve">
                                  Қазақстан Республи.  2003   Қазақстан </w:t>
      </w:r>
    </w:p>
    <w:p>
      <w:pPr>
        <w:spacing w:after="0"/>
        <w:ind w:left="0"/>
        <w:jc w:val="both"/>
      </w:pPr>
      <w:r>
        <w:rPr>
          <w:rFonts w:ascii="Times New Roman"/>
          <w:b w:val="false"/>
          <w:i w:val="false"/>
          <w:color w:val="000000"/>
          <w:sz w:val="28"/>
        </w:rPr>
        <w:t xml:space="preserve">
                                  касының Қаржы        жылдың Республикасы </w:t>
      </w:r>
    </w:p>
    <w:p>
      <w:pPr>
        <w:spacing w:after="0"/>
        <w:ind w:left="0"/>
        <w:jc w:val="both"/>
      </w:pPr>
      <w:r>
        <w:rPr>
          <w:rFonts w:ascii="Times New Roman"/>
          <w:b w:val="false"/>
          <w:i w:val="false"/>
          <w:color w:val="000000"/>
          <w:sz w:val="28"/>
        </w:rPr>
        <w:t xml:space="preserve">
                                  министрлігі Салық   қаңтары Қаржы мини. </w:t>
      </w:r>
    </w:p>
    <w:p>
      <w:pPr>
        <w:spacing w:after="0"/>
        <w:ind w:left="0"/>
        <w:jc w:val="both"/>
      </w:pPr>
      <w:r>
        <w:rPr>
          <w:rFonts w:ascii="Times New Roman"/>
          <w:b w:val="false"/>
          <w:i w:val="false"/>
          <w:color w:val="000000"/>
          <w:sz w:val="28"/>
        </w:rPr>
        <w:t xml:space="preserve">
                                  комитетiнің және            стрлігінің </w:t>
      </w:r>
    </w:p>
    <w:p>
      <w:pPr>
        <w:spacing w:after="0"/>
        <w:ind w:left="0"/>
        <w:jc w:val="both"/>
      </w:pPr>
      <w:r>
        <w:rPr>
          <w:rFonts w:ascii="Times New Roman"/>
          <w:b w:val="false"/>
          <w:i w:val="false"/>
          <w:color w:val="000000"/>
          <w:sz w:val="28"/>
        </w:rPr>
        <w:t xml:space="preserve">
                                  оның аумақтық               Салық </w:t>
      </w:r>
    </w:p>
    <w:p>
      <w:pPr>
        <w:spacing w:after="0"/>
        <w:ind w:left="0"/>
        <w:jc w:val="both"/>
      </w:pPr>
      <w:r>
        <w:rPr>
          <w:rFonts w:ascii="Times New Roman"/>
          <w:b w:val="false"/>
          <w:i w:val="false"/>
          <w:color w:val="000000"/>
          <w:sz w:val="28"/>
        </w:rPr>
        <w:t xml:space="preserve">
                                  бөлiмшелерiнің              комитеті </w:t>
      </w:r>
    </w:p>
    <w:p>
      <w:pPr>
        <w:spacing w:after="0"/>
        <w:ind w:left="0"/>
        <w:jc w:val="both"/>
      </w:pPr>
      <w:r>
        <w:rPr>
          <w:rFonts w:ascii="Times New Roman"/>
          <w:b w:val="false"/>
          <w:i w:val="false"/>
          <w:color w:val="000000"/>
          <w:sz w:val="28"/>
        </w:rPr>
        <w:t xml:space="preserve">
                                  бухгалтерлiк жүйесiн </w:t>
      </w:r>
    </w:p>
    <w:p>
      <w:pPr>
        <w:spacing w:after="0"/>
        <w:ind w:left="0"/>
        <w:jc w:val="both"/>
      </w:pPr>
      <w:r>
        <w:rPr>
          <w:rFonts w:ascii="Times New Roman"/>
          <w:b w:val="false"/>
          <w:i w:val="false"/>
          <w:color w:val="000000"/>
          <w:sz w:val="28"/>
        </w:rPr>
        <w:t xml:space="preserve">
                                  дамыту - 1 жүйе,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ақпараттық жобаларды </w:t>
      </w:r>
    </w:p>
    <w:p>
      <w:pPr>
        <w:spacing w:after="0"/>
        <w:ind w:left="0"/>
        <w:jc w:val="both"/>
      </w:pPr>
      <w:r>
        <w:rPr>
          <w:rFonts w:ascii="Times New Roman"/>
          <w:b w:val="false"/>
          <w:i w:val="false"/>
          <w:color w:val="000000"/>
          <w:sz w:val="28"/>
        </w:rPr>
        <w:t xml:space="preserve">
                                  енгiзу жөніндегi </w:t>
      </w:r>
    </w:p>
    <w:p>
      <w:pPr>
        <w:spacing w:after="0"/>
        <w:ind w:left="0"/>
        <w:jc w:val="both"/>
      </w:pPr>
      <w:r>
        <w:rPr>
          <w:rFonts w:ascii="Times New Roman"/>
          <w:b w:val="false"/>
          <w:i w:val="false"/>
          <w:color w:val="000000"/>
          <w:sz w:val="28"/>
        </w:rPr>
        <w:t xml:space="preserve">
                                  модулдi әзiрлеу. </w:t>
      </w:r>
    </w:p>
    <w:p>
      <w:pPr>
        <w:spacing w:after="0"/>
        <w:ind w:left="0"/>
        <w:jc w:val="both"/>
      </w:pPr>
      <w:r>
        <w:rPr>
          <w:rFonts w:ascii="Times New Roman"/>
          <w:b w:val="false"/>
          <w:i w:val="false"/>
          <w:color w:val="000000"/>
          <w:sz w:val="28"/>
        </w:rPr>
        <w:t xml:space="preserve">
                                  Ақмола, Ақтөбе,     2003    Қазақстан </w:t>
      </w:r>
    </w:p>
    <w:p>
      <w:pPr>
        <w:spacing w:after="0"/>
        <w:ind w:left="0"/>
        <w:jc w:val="both"/>
      </w:pPr>
      <w:r>
        <w:rPr>
          <w:rFonts w:ascii="Times New Roman"/>
          <w:b w:val="false"/>
          <w:i w:val="false"/>
          <w:color w:val="000000"/>
          <w:sz w:val="28"/>
        </w:rPr>
        <w:t xml:space="preserve">
                                  Шығыс Қазақстан,    жылдың  Республикасы </w:t>
      </w:r>
    </w:p>
    <w:p>
      <w:pPr>
        <w:spacing w:after="0"/>
        <w:ind w:left="0"/>
        <w:jc w:val="both"/>
      </w:pPr>
      <w:r>
        <w:rPr>
          <w:rFonts w:ascii="Times New Roman"/>
          <w:b w:val="false"/>
          <w:i w:val="false"/>
          <w:color w:val="000000"/>
          <w:sz w:val="28"/>
        </w:rPr>
        <w:t xml:space="preserve">
                                  Жамбыл, Қызылорда,  наурызы Қаржы мини. </w:t>
      </w:r>
    </w:p>
    <w:p>
      <w:pPr>
        <w:spacing w:after="0"/>
        <w:ind w:left="0"/>
        <w:jc w:val="both"/>
      </w:pPr>
      <w:r>
        <w:rPr>
          <w:rFonts w:ascii="Times New Roman"/>
          <w:b w:val="false"/>
          <w:i w:val="false"/>
          <w:color w:val="000000"/>
          <w:sz w:val="28"/>
        </w:rPr>
        <w:t xml:space="preserve">
                                  Оңтүстiк Қазақстан  - қыр.  стрлігінің </w:t>
      </w:r>
    </w:p>
    <w:p>
      <w:pPr>
        <w:spacing w:after="0"/>
        <w:ind w:left="0"/>
        <w:jc w:val="both"/>
      </w:pPr>
      <w:r>
        <w:rPr>
          <w:rFonts w:ascii="Times New Roman"/>
          <w:b w:val="false"/>
          <w:i w:val="false"/>
          <w:color w:val="000000"/>
          <w:sz w:val="28"/>
        </w:rPr>
        <w:t xml:space="preserve">
                                  облыстары бойынша   күйегі  Салық </w:t>
      </w:r>
    </w:p>
    <w:p>
      <w:pPr>
        <w:spacing w:after="0"/>
        <w:ind w:left="0"/>
        <w:jc w:val="both"/>
      </w:pPr>
      <w:r>
        <w:rPr>
          <w:rFonts w:ascii="Times New Roman"/>
          <w:b w:val="false"/>
          <w:i w:val="false"/>
          <w:color w:val="000000"/>
          <w:sz w:val="28"/>
        </w:rPr>
        <w:t xml:space="preserve">
                                  салық комитеттерiн.         комитеті </w:t>
      </w:r>
    </w:p>
    <w:p>
      <w:pPr>
        <w:spacing w:after="0"/>
        <w:ind w:left="0"/>
        <w:jc w:val="both"/>
      </w:pPr>
      <w:r>
        <w:rPr>
          <w:rFonts w:ascii="Times New Roman"/>
          <w:b w:val="false"/>
          <w:i w:val="false"/>
          <w:color w:val="000000"/>
          <w:sz w:val="28"/>
        </w:rPr>
        <w:t xml:space="preserve">
                                  дегi серверлiк </w:t>
      </w:r>
    </w:p>
    <w:p>
      <w:pPr>
        <w:spacing w:after="0"/>
        <w:ind w:left="0"/>
        <w:jc w:val="both"/>
      </w:pPr>
      <w:r>
        <w:rPr>
          <w:rFonts w:ascii="Times New Roman"/>
          <w:b w:val="false"/>
          <w:i w:val="false"/>
          <w:color w:val="000000"/>
          <w:sz w:val="28"/>
        </w:rPr>
        <w:t xml:space="preserve">
                                  бөлмелер үшiн </w:t>
      </w:r>
    </w:p>
    <w:p>
      <w:pPr>
        <w:spacing w:after="0"/>
        <w:ind w:left="0"/>
        <w:jc w:val="both"/>
      </w:pPr>
      <w:r>
        <w:rPr>
          <w:rFonts w:ascii="Times New Roman"/>
          <w:b w:val="false"/>
          <w:i w:val="false"/>
          <w:color w:val="000000"/>
          <w:sz w:val="28"/>
        </w:rPr>
        <w:t xml:space="preserve">
                                  жабдықты сатып алу </w:t>
      </w:r>
    </w:p>
    <w:p>
      <w:pPr>
        <w:spacing w:after="0"/>
        <w:ind w:left="0"/>
        <w:jc w:val="both"/>
      </w:pPr>
      <w:r>
        <w:rPr>
          <w:rFonts w:ascii="Times New Roman"/>
          <w:b w:val="false"/>
          <w:i w:val="false"/>
          <w:color w:val="000000"/>
          <w:sz w:val="28"/>
        </w:rPr>
        <w:t xml:space="preserve">
                                  және монтаждау: </w:t>
      </w:r>
    </w:p>
    <w:p>
      <w:pPr>
        <w:spacing w:after="0"/>
        <w:ind w:left="0"/>
        <w:jc w:val="both"/>
      </w:pPr>
      <w:r>
        <w:rPr>
          <w:rFonts w:ascii="Times New Roman"/>
          <w:b w:val="false"/>
          <w:i w:val="false"/>
          <w:color w:val="000000"/>
          <w:sz w:val="28"/>
        </w:rPr>
        <w:t xml:space="preserve">
                                  желдету жүйесi - 6 </w:t>
      </w:r>
    </w:p>
    <w:p>
      <w:pPr>
        <w:spacing w:after="0"/>
        <w:ind w:left="0"/>
        <w:jc w:val="both"/>
      </w:pPr>
      <w:r>
        <w:rPr>
          <w:rFonts w:ascii="Times New Roman"/>
          <w:b w:val="false"/>
          <w:i w:val="false"/>
          <w:color w:val="000000"/>
          <w:sz w:val="28"/>
        </w:rPr>
        <w:t xml:space="preserve">
                                  жүйе; газды өрттi </w:t>
      </w:r>
    </w:p>
    <w:p>
      <w:pPr>
        <w:spacing w:after="0"/>
        <w:ind w:left="0"/>
        <w:jc w:val="both"/>
      </w:pPr>
      <w:r>
        <w:rPr>
          <w:rFonts w:ascii="Times New Roman"/>
          <w:b w:val="false"/>
          <w:i w:val="false"/>
          <w:color w:val="000000"/>
          <w:sz w:val="28"/>
        </w:rPr>
        <w:t xml:space="preserve">
                                  сөндiру және өрт </w:t>
      </w:r>
    </w:p>
    <w:p>
      <w:pPr>
        <w:spacing w:after="0"/>
        <w:ind w:left="0"/>
        <w:jc w:val="both"/>
      </w:pPr>
      <w:r>
        <w:rPr>
          <w:rFonts w:ascii="Times New Roman"/>
          <w:b w:val="false"/>
          <w:i w:val="false"/>
          <w:color w:val="000000"/>
          <w:sz w:val="28"/>
        </w:rPr>
        <w:t xml:space="preserve">
                                  дабыл қағу жүйесі - </w:t>
      </w:r>
    </w:p>
    <w:p>
      <w:pPr>
        <w:spacing w:after="0"/>
        <w:ind w:left="0"/>
        <w:jc w:val="both"/>
      </w:pPr>
      <w:r>
        <w:rPr>
          <w:rFonts w:ascii="Times New Roman"/>
          <w:b w:val="false"/>
          <w:i w:val="false"/>
          <w:color w:val="000000"/>
          <w:sz w:val="28"/>
        </w:rPr>
        <w:t xml:space="preserve">
                                  6 жүйе; </w:t>
      </w:r>
    </w:p>
    <w:p>
      <w:pPr>
        <w:spacing w:after="0"/>
        <w:ind w:left="0"/>
        <w:jc w:val="both"/>
      </w:pPr>
      <w:r>
        <w:rPr>
          <w:rFonts w:ascii="Times New Roman"/>
          <w:b w:val="false"/>
          <w:i w:val="false"/>
          <w:color w:val="000000"/>
          <w:sz w:val="28"/>
        </w:rPr>
        <w:t xml:space="preserve">
                                  5 санатты RiT SCS </w:t>
      </w:r>
    </w:p>
    <w:p>
      <w:pPr>
        <w:spacing w:after="0"/>
        <w:ind w:left="0"/>
        <w:jc w:val="both"/>
      </w:pPr>
      <w:r>
        <w:rPr>
          <w:rFonts w:ascii="Times New Roman"/>
          <w:b w:val="false"/>
          <w:i w:val="false"/>
          <w:color w:val="000000"/>
          <w:sz w:val="28"/>
        </w:rPr>
        <w:t xml:space="preserve">
                                  құрылымдалған кабель </w:t>
      </w:r>
    </w:p>
    <w:p>
      <w:pPr>
        <w:spacing w:after="0"/>
        <w:ind w:left="0"/>
        <w:jc w:val="both"/>
      </w:pPr>
      <w:r>
        <w:rPr>
          <w:rFonts w:ascii="Times New Roman"/>
          <w:b w:val="false"/>
          <w:i w:val="false"/>
          <w:color w:val="000000"/>
          <w:sz w:val="28"/>
        </w:rPr>
        <w:t xml:space="preserve">
                                  жүйесi - 6 жүйе; </w:t>
      </w:r>
    </w:p>
    <w:p>
      <w:pPr>
        <w:spacing w:after="0"/>
        <w:ind w:left="0"/>
        <w:jc w:val="both"/>
      </w:pPr>
      <w:r>
        <w:rPr>
          <w:rFonts w:ascii="Times New Roman"/>
          <w:b w:val="false"/>
          <w:i w:val="false"/>
          <w:color w:val="000000"/>
          <w:sz w:val="28"/>
        </w:rPr>
        <w:t xml:space="preserve">
                                  Электрқоректену </w:t>
      </w:r>
    </w:p>
    <w:p>
      <w:pPr>
        <w:spacing w:after="0"/>
        <w:ind w:left="0"/>
        <w:jc w:val="both"/>
      </w:pPr>
      <w:r>
        <w:rPr>
          <w:rFonts w:ascii="Times New Roman"/>
          <w:b w:val="false"/>
          <w:i w:val="false"/>
          <w:color w:val="000000"/>
          <w:sz w:val="28"/>
        </w:rPr>
        <w:t xml:space="preserve">
                                  жүйесi - 6 жүйе; </w:t>
      </w:r>
    </w:p>
    <w:p>
      <w:pPr>
        <w:spacing w:after="0"/>
        <w:ind w:left="0"/>
        <w:jc w:val="both"/>
      </w:pPr>
      <w:r>
        <w:rPr>
          <w:rFonts w:ascii="Times New Roman"/>
          <w:b w:val="false"/>
          <w:i w:val="false"/>
          <w:color w:val="000000"/>
          <w:sz w:val="28"/>
        </w:rPr>
        <w:t xml:space="preserve">
                                  Бақылау жүйесi және </w:t>
      </w:r>
    </w:p>
    <w:p>
      <w:pPr>
        <w:spacing w:after="0"/>
        <w:ind w:left="0"/>
        <w:jc w:val="both"/>
      </w:pPr>
      <w:r>
        <w:rPr>
          <w:rFonts w:ascii="Times New Roman"/>
          <w:b w:val="false"/>
          <w:i w:val="false"/>
          <w:color w:val="000000"/>
          <w:sz w:val="28"/>
        </w:rPr>
        <w:t xml:space="preserve">
                                  шектелген қол </w:t>
      </w:r>
    </w:p>
    <w:p>
      <w:pPr>
        <w:spacing w:after="0"/>
        <w:ind w:left="0"/>
        <w:jc w:val="both"/>
      </w:pPr>
      <w:r>
        <w:rPr>
          <w:rFonts w:ascii="Times New Roman"/>
          <w:b w:val="false"/>
          <w:i w:val="false"/>
          <w:color w:val="000000"/>
          <w:sz w:val="28"/>
        </w:rPr>
        <w:t xml:space="preserve">
                                  жеткiзу жүйесi - </w:t>
      </w:r>
    </w:p>
    <w:p>
      <w:pPr>
        <w:spacing w:after="0"/>
        <w:ind w:left="0"/>
        <w:jc w:val="both"/>
      </w:pPr>
      <w:r>
        <w:rPr>
          <w:rFonts w:ascii="Times New Roman"/>
          <w:b w:val="false"/>
          <w:i w:val="false"/>
          <w:color w:val="000000"/>
          <w:sz w:val="28"/>
        </w:rPr>
        <w:t xml:space="preserve">
                                  6 жүйе; </w:t>
      </w:r>
    </w:p>
    <w:p>
      <w:pPr>
        <w:spacing w:after="0"/>
        <w:ind w:left="0"/>
        <w:jc w:val="both"/>
      </w:pPr>
      <w:r>
        <w:rPr>
          <w:rFonts w:ascii="Times New Roman"/>
          <w:b w:val="false"/>
          <w:i w:val="false"/>
          <w:color w:val="000000"/>
          <w:sz w:val="28"/>
        </w:rPr>
        <w:t xml:space="preserve">
                                  Iркіліссiз қоректену </w:t>
      </w:r>
    </w:p>
    <w:p>
      <w:pPr>
        <w:spacing w:after="0"/>
        <w:ind w:left="0"/>
        <w:jc w:val="both"/>
      </w:pPr>
      <w:r>
        <w:rPr>
          <w:rFonts w:ascii="Times New Roman"/>
          <w:b w:val="false"/>
          <w:i w:val="false"/>
          <w:color w:val="000000"/>
          <w:sz w:val="28"/>
        </w:rPr>
        <w:t xml:space="preserve">
                                  көздерi - 6 дана. </w:t>
      </w:r>
    </w:p>
    <w:p>
      <w:pPr>
        <w:spacing w:after="0"/>
        <w:ind w:left="0"/>
        <w:jc w:val="both"/>
      </w:pPr>
      <w:r>
        <w:rPr>
          <w:rFonts w:ascii="Times New Roman"/>
          <w:b w:val="false"/>
          <w:i w:val="false"/>
          <w:color w:val="000000"/>
          <w:sz w:val="28"/>
        </w:rPr>
        <w:t xml:space="preserve">
                                  Аудандық деңгейдегi  Бір    Қазақстан </w:t>
      </w:r>
    </w:p>
    <w:p>
      <w:pPr>
        <w:spacing w:after="0"/>
        <w:ind w:left="0"/>
        <w:jc w:val="both"/>
      </w:pPr>
      <w:r>
        <w:rPr>
          <w:rFonts w:ascii="Times New Roman"/>
          <w:b w:val="false"/>
          <w:i w:val="false"/>
          <w:color w:val="000000"/>
          <w:sz w:val="28"/>
        </w:rPr>
        <w:t xml:space="preserve">
                                  ақпараттық жүйелер   жылдың Республикасы </w:t>
      </w:r>
    </w:p>
    <w:p>
      <w:pPr>
        <w:spacing w:after="0"/>
        <w:ind w:left="0"/>
        <w:jc w:val="both"/>
      </w:pPr>
      <w:r>
        <w:rPr>
          <w:rFonts w:ascii="Times New Roman"/>
          <w:b w:val="false"/>
          <w:i w:val="false"/>
          <w:color w:val="000000"/>
          <w:sz w:val="28"/>
        </w:rPr>
        <w:t xml:space="preserve">
                                  үшiн серверлер       ішінде Қаржы мини. </w:t>
      </w:r>
    </w:p>
    <w:p>
      <w:pPr>
        <w:spacing w:after="0"/>
        <w:ind w:left="0"/>
        <w:jc w:val="both"/>
      </w:pPr>
      <w:r>
        <w:rPr>
          <w:rFonts w:ascii="Times New Roman"/>
          <w:b w:val="false"/>
          <w:i w:val="false"/>
          <w:color w:val="000000"/>
          <w:sz w:val="28"/>
        </w:rPr>
        <w:t xml:space="preserve">
                                  сатып алу: "Салықтық        стрлігінің </w:t>
      </w:r>
    </w:p>
    <w:p>
      <w:pPr>
        <w:spacing w:after="0"/>
        <w:ind w:left="0"/>
        <w:jc w:val="both"/>
      </w:pPr>
      <w:r>
        <w:rPr>
          <w:rFonts w:ascii="Times New Roman"/>
          <w:b w:val="false"/>
          <w:i w:val="false"/>
          <w:color w:val="000000"/>
          <w:sz w:val="28"/>
        </w:rPr>
        <w:t xml:space="preserve">
                                  есептiлiктiң                Салық </w:t>
      </w:r>
    </w:p>
    <w:p>
      <w:pPr>
        <w:spacing w:after="0"/>
        <w:ind w:left="0"/>
        <w:jc w:val="both"/>
      </w:pPr>
      <w:r>
        <w:rPr>
          <w:rFonts w:ascii="Times New Roman"/>
          <w:b w:val="false"/>
          <w:i w:val="false"/>
          <w:color w:val="000000"/>
          <w:sz w:val="28"/>
        </w:rPr>
        <w:t xml:space="preserve">
                                  электронды нысандары",      комитеті </w:t>
      </w:r>
    </w:p>
    <w:p>
      <w:pPr>
        <w:spacing w:after="0"/>
        <w:ind w:left="0"/>
        <w:jc w:val="both"/>
      </w:pPr>
      <w:r>
        <w:rPr>
          <w:rFonts w:ascii="Times New Roman"/>
          <w:b w:val="false"/>
          <w:i w:val="false"/>
          <w:color w:val="000000"/>
          <w:sz w:val="28"/>
        </w:rPr>
        <w:t xml:space="preserve">
                                  "Төлем көзiнен </w:t>
      </w:r>
    </w:p>
    <w:p>
      <w:pPr>
        <w:spacing w:after="0"/>
        <w:ind w:left="0"/>
        <w:jc w:val="both"/>
      </w:pPr>
      <w:r>
        <w:rPr>
          <w:rFonts w:ascii="Times New Roman"/>
          <w:b w:val="false"/>
          <w:i w:val="false"/>
          <w:color w:val="000000"/>
          <w:sz w:val="28"/>
        </w:rPr>
        <w:t xml:space="preserve">
                                  салық салынатын </w:t>
      </w:r>
    </w:p>
    <w:p>
      <w:pPr>
        <w:spacing w:after="0"/>
        <w:ind w:left="0"/>
        <w:jc w:val="both"/>
      </w:pPr>
      <w:r>
        <w:rPr>
          <w:rFonts w:ascii="Times New Roman"/>
          <w:b w:val="false"/>
          <w:i w:val="false"/>
          <w:color w:val="000000"/>
          <w:sz w:val="28"/>
        </w:rPr>
        <w:t xml:space="preserve">
                                  жеке тұлғалардың </w:t>
      </w:r>
    </w:p>
    <w:p>
      <w:pPr>
        <w:spacing w:after="0"/>
        <w:ind w:left="0"/>
        <w:jc w:val="both"/>
      </w:pPr>
      <w:r>
        <w:rPr>
          <w:rFonts w:ascii="Times New Roman"/>
          <w:b w:val="false"/>
          <w:i w:val="false"/>
          <w:color w:val="000000"/>
          <w:sz w:val="28"/>
        </w:rPr>
        <w:t xml:space="preserve">
                                  кiрiс eceбi", </w:t>
      </w:r>
    </w:p>
    <w:p>
      <w:pPr>
        <w:spacing w:after="0"/>
        <w:ind w:left="0"/>
        <w:jc w:val="both"/>
      </w:pPr>
      <w:r>
        <w:rPr>
          <w:rFonts w:ascii="Times New Roman"/>
          <w:b w:val="false"/>
          <w:i w:val="false"/>
          <w:color w:val="000000"/>
          <w:sz w:val="28"/>
        </w:rPr>
        <w:t xml:space="preserve">
                                  "ҚҚС төлеушiлерiн </w:t>
      </w:r>
    </w:p>
    <w:p>
      <w:pPr>
        <w:spacing w:after="0"/>
        <w:ind w:left="0"/>
        <w:jc w:val="both"/>
      </w:pPr>
      <w:r>
        <w:rPr>
          <w:rFonts w:ascii="Times New Roman"/>
          <w:b w:val="false"/>
          <w:i w:val="false"/>
          <w:color w:val="000000"/>
          <w:sz w:val="28"/>
        </w:rPr>
        <w:t xml:space="preserve">
                                  тiркеу. ҚҚC-дан </w:t>
      </w:r>
    </w:p>
    <w:p>
      <w:pPr>
        <w:spacing w:after="0"/>
        <w:ind w:left="0"/>
        <w:jc w:val="both"/>
      </w:pPr>
      <w:r>
        <w:rPr>
          <w:rFonts w:ascii="Times New Roman"/>
          <w:b w:val="false"/>
          <w:i w:val="false"/>
          <w:color w:val="000000"/>
          <w:sz w:val="28"/>
        </w:rPr>
        <w:t xml:space="preserve">
                                  көшiрiп алынған </w:t>
      </w:r>
    </w:p>
    <w:p>
      <w:pPr>
        <w:spacing w:after="0"/>
        <w:ind w:left="0"/>
        <w:jc w:val="both"/>
      </w:pPr>
      <w:r>
        <w:rPr>
          <w:rFonts w:ascii="Times New Roman"/>
          <w:b w:val="false"/>
          <w:i w:val="false"/>
          <w:color w:val="000000"/>
          <w:sz w:val="28"/>
        </w:rPr>
        <w:t xml:space="preserve">
                                  шот-фактуралар </w:t>
      </w:r>
    </w:p>
    <w:p>
      <w:pPr>
        <w:spacing w:after="0"/>
        <w:ind w:left="0"/>
        <w:jc w:val="both"/>
      </w:pPr>
      <w:r>
        <w:rPr>
          <w:rFonts w:ascii="Times New Roman"/>
          <w:b w:val="false"/>
          <w:i w:val="false"/>
          <w:color w:val="000000"/>
          <w:sz w:val="28"/>
        </w:rPr>
        <w:t xml:space="preserve">
                                  тiзiлiмiн қабылдау </w:t>
      </w:r>
    </w:p>
    <w:p>
      <w:pPr>
        <w:spacing w:after="0"/>
        <w:ind w:left="0"/>
        <w:jc w:val="both"/>
      </w:pPr>
      <w:r>
        <w:rPr>
          <w:rFonts w:ascii="Times New Roman"/>
          <w:b w:val="false"/>
          <w:i w:val="false"/>
          <w:color w:val="000000"/>
          <w:sz w:val="28"/>
        </w:rPr>
        <w:t xml:space="preserve">
                                  және өңдеу жүйесi", </w:t>
      </w:r>
    </w:p>
    <w:p>
      <w:pPr>
        <w:spacing w:after="0"/>
        <w:ind w:left="0"/>
        <w:jc w:val="both"/>
      </w:pPr>
      <w:r>
        <w:rPr>
          <w:rFonts w:ascii="Times New Roman"/>
          <w:b w:val="false"/>
          <w:i w:val="false"/>
          <w:color w:val="000000"/>
          <w:sz w:val="28"/>
        </w:rPr>
        <w:t xml:space="preserve">
                                  "Қазақстан Респуб. </w:t>
      </w:r>
    </w:p>
    <w:p>
      <w:pPr>
        <w:spacing w:after="0"/>
        <w:ind w:left="0"/>
        <w:jc w:val="both"/>
      </w:pPr>
      <w:r>
        <w:rPr>
          <w:rFonts w:ascii="Times New Roman"/>
          <w:b w:val="false"/>
          <w:i w:val="false"/>
          <w:color w:val="000000"/>
          <w:sz w:val="28"/>
        </w:rPr>
        <w:t xml:space="preserve">
                                  ликасы салық </w:t>
      </w:r>
    </w:p>
    <w:p>
      <w:pPr>
        <w:spacing w:after="0"/>
        <w:ind w:left="0"/>
        <w:jc w:val="both"/>
      </w:pPr>
      <w:r>
        <w:rPr>
          <w:rFonts w:ascii="Times New Roman"/>
          <w:b w:val="false"/>
          <w:i w:val="false"/>
          <w:color w:val="000000"/>
          <w:sz w:val="28"/>
        </w:rPr>
        <w:t xml:space="preserve">
                                  төлеушiлерiнiң және </w:t>
      </w:r>
    </w:p>
    <w:p>
      <w:pPr>
        <w:spacing w:after="0"/>
        <w:ind w:left="0"/>
        <w:jc w:val="both"/>
      </w:pPr>
      <w:r>
        <w:rPr>
          <w:rFonts w:ascii="Times New Roman"/>
          <w:b w:val="false"/>
          <w:i w:val="false"/>
          <w:color w:val="000000"/>
          <w:sz w:val="28"/>
        </w:rPr>
        <w:t xml:space="preserve">
                                  салық салу </w:t>
      </w:r>
    </w:p>
    <w:p>
      <w:pPr>
        <w:spacing w:after="0"/>
        <w:ind w:left="0"/>
        <w:jc w:val="both"/>
      </w:pPr>
      <w:r>
        <w:rPr>
          <w:rFonts w:ascii="Times New Roman"/>
          <w:b w:val="false"/>
          <w:i w:val="false"/>
          <w:color w:val="000000"/>
          <w:sz w:val="28"/>
        </w:rPr>
        <w:t xml:space="preserve">
                                  объектiлерiнің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тiзiлiмі" - 70 дана. </w:t>
      </w:r>
    </w:p>
    <w:p>
      <w:pPr>
        <w:spacing w:after="0"/>
        <w:ind w:left="0"/>
        <w:jc w:val="both"/>
      </w:pPr>
      <w:r>
        <w:rPr>
          <w:rFonts w:ascii="Times New Roman"/>
          <w:b w:val="false"/>
          <w:i w:val="false"/>
          <w:color w:val="000000"/>
          <w:sz w:val="28"/>
        </w:rPr>
        <w:t xml:space="preserve">
                                  Қазақстан            2003   Қазақстан </w:t>
      </w:r>
    </w:p>
    <w:p>
      <w:pPr>
        <w:spacing w:after="0"/>
        <w:ind w:left="0"/>
        <w:jc w:val="both"/>
      </w:pPr>
      <w:r>
        <w:rPr>
          <w:rFonts w:ascii="Times New Roman"/>
          <w:b w:val="false"/>
          <w:i w:val="false"/>
          <w:color w:val="000000"/>
          <w:sz w:val="28"/>
        </w:rPr>
        <w:t xml:space="preserve">
                                  Республикасы Қаржы   жылдың Республикасы </w:t>
      </w:r>
    </w:p>
    <w:p>
      <w:pPr>
        <w:spacing w:after="0"/>
        <w:ind w:left="0"/>
        <w:jc w:val="both"/>
      </w:pPr>
      <w:r>
        <w:rPr>
          <w:rFonts w:ascii="Times New Roman"/>
          <w:b w:val="false"/>
          <w:i w:val="false"/>
          <w:color w:val="000000"/>
          <w:sz w:val="28"/>
        </w:rPr>
        <w:t xml:space="preserve">
                                  министрлiгiнiң Салық ақпаны Қаржы мини. </w:t>
      </w:r>
    </w:p>
    <w:p>
      <w:pPr>
        <w:spacing w:after="0"/>
        <w:ind w:left="0"/>
        <w:jc w:val="both"/>
      </w:pPr>
      <w:r>
        <w:rPr>
          <w:rFonts w:ascii="Times New Roman"/>
          <w:b w:val="false"/>
          <w:i w:val="false"/>
          <w:color w:val="000000"/>
          <w:sz w:val="28"/>
        </w:rPr>
        <w:t xml:space="preserve">
                                  комитетiнде және     - мау. стрлігінің </w:t>
      </w:r>
    </w:p>
    <w:p>
      <w:pPr>
        <w:spacing w:after="0"/>
        <w:ind w:left="0"/>
        <w:jc w:val="both"/>
      </w:pPr>
      <w:r>
        <w:rPr>
          <w:rFonts w:ascii="Times New Roman"/>
          <w:b w:val="false"/>
          <w:i w:val="false"/>
          <w:color w:val="000000"/>
          <w:sz w:val="28"/>
        </w:rPr>
        <w:t xml:space="preserve">
                                  оның аумақтық        сымы   Салық </w:t>
      </w:r>
    </w:p>
    <w:p>
      <w:pPr>
        <w:spacing w:after="0"/>
        <w:ind w:left="0"/>
        <w:jc w:val="both"/>
      </w:pPr>
      <w:r>
        <w:rPr>
          <w:rFonts w:ascii="Times New Roman"/>
          <w:b w:val="false"/>
          <w:i w:val="false"/>
          <w:color w:val="000000"/>
          <w:sz w:val="28"/>
        </w:rPr>
        <w:t xml:space="preserve">
                                  бөлiмшелерiнде саны         комитеті </w:t>
      </w:r>
    </w:p>
    <w:p>
      <w:pPr>
        <w:spacing w:after="0"/>
        <w:ind w:left="0"/>
        <w:jc w:val="both"/>
      </w:pPr>
      <w:r>
        <w:rPr>
          <w:rFonts w:ascii="Times New Roman"/>
          <w:b w:val="false"/>
          <w:i w:val="false"/>
          <w:color w:val="000000"/>
          <w:sz w:val="28"/>
        </w:rPr>
        <w:t xml:space="preserve">
                                  522 дана салық </w:t>
      </w:r>
    </w:p>
    <w:p>
      <w:pPr>
        <w:spacing w:after="0"/>
        <w:ind w:left="0"/>
        <w:jc w:val="both"/>
      </w:pPr>
      <w:r>
        <w:rPr>
          <w:rFonts w:ascii="Times New Roman"/>
          <w:b w:val="false"/>
          <w:i w:val="false"/>
          <w:color w:val="000000"/>
          <w:sz w:val="28"/>
        </w:rPr>
        <w:t xml:space="preserve">
                                  есептілiгiнiң </w:t>
      </w:r>
    </w:p>
    <w:p>
      <w:pPr>
        <w:spacing w:after="0"/>
        <w:ind w:left="0"/>
        <w:jc w:val="both"/>
      </w:pPr>
      <w:r>
        <w:rPr>
          <w:rFonts w:ascii="Times New Roman"/>
          <w:b w:val="false"/>
          <w:i w:val="false"/>
          <w:color w:val="000000"/>
          <w:sz w:val="28"/>
        </w:rPr>
        <w:t xml:space="preserve">
                                  нысандарын өңдеу </w:t>
      </w:r>
    </w:p>
    <w:p>
      <w:pPr>
        <w:spacing w:after="0"/>
        <w:ind w:left="0"/>
        <w:jc w:val="both"/>
      </w:pPr>
      <w:r>
        <w:rPr>
          <w:rFonts w:ascii="Times New Roman"/>
          <w:b w:val="false"/>
          <w:i w:val="false"/>
          <w:color w:val="000000"/>
          <w:sz w:val="28"/>
        </w:rPr>
        <w:t xml:space="preserve">
                                  үшiн компьютерлер </w:t>
      </w:r>
    </w:p>
    <w:p>
      <w:pPr>
        <w:spacing w:after="0"/>
        <w:ind w:left="0"/>
        <w:jc w:val="both"/>
      </w:pPr>
      <w:r>
        <w:rPr>
          <w:rFonts w:ascii="Times New Roman"/>
          <w:b w:val="false"/>
          <w:i w:val="false"/>
          <w:color w:val="000000"/>
          <w:sz w:val="28"/>
        </w:rPr>
        <w:t xml:space="preserve">
                                  сатып алу. &lt;*&gt; </w:t>
      </w:r>
    </w:p>
    <w:p>
      <w:pPr>
        <w:spacing w:after="0"/>
        <w:ind w:left="0"/>
        <w:jc w:val="both"/>
      </w:pPr>
      <w:r>
        <w:rPr>
          <w:rFonts w:ascii="Times New Roman"/>
          <w:b w:val="false"/>
          <w:i w:val="false"/>
          <w:color w:val="000000"/>
          <w:sz w:val="28"/>
        </w:rPr>
        <w:t xml:space="preserve">
                                  Облыстық және        2003   Қазақстан </w:t>
      </w:r>
    </w:p>
    <w:p>
      <w:pPr>
        <w:spacing w:after="0"/>
        <w:ind w:left="0"/>
        <w:jc w:val="both"/>
      </w:pPr>
      <w:r>
        <w:rPr>
          <w:rFonts w:ascii="Times New Roman"/>
          <w:b w:val="false"/>
          <w:i w:val="false"/>
          <w:color w:val="000000"/>
          <w:sz w:val="28"/>
        </w:rPr>
        <w:t xml:space="preserve">
                                  орталық деңгейдегi   жылдың Республикасы </w:t>
      </w:r>
    </w:p>
    <w:p>
      <w:pPr>
        <w:spacing w:after="0"/>
        <w:ind w:left="0"/>
        <w:jc w:val="both"/>
      </w:pPr>
      <w:r>
        <w:rPr>
          <w:rFonts w:ascii="Times New Roman"/>
          <w:b w:val="false"/>
          <w:i w:val="false"/>
          <w:color w:val="000000"/>
          <w:sz w:val="28"/>
        </w:rPr>
        <w:t xml:space="preserve">
                                  ақпараттық жүйелердi ақпаны Қаржы мини. </w:t>
      </w:r>
    </w:p>
    <w:p>
      <w:pPr>
        <w:spacing w:after="0"/>
        <w:ind w:left="0"/>
        <w:jc w:val="both"/>
      </w:pPr>
      <w:r>
        <w:rPr>
          <w:rFonts w:ascii="Times New Roman"/>
          <w:b w:val="false"/>
          <w:i w:val="false"/>
          <w:color w:val="000000"/>
          <w:sz w:val="28"/>
        </w:rPr>
        <w:t xml:space="preserve">
                                  шығару үшiн          - мау. стрлігінің </w:t>
      </w:r>
    </w:p>
    <w:p>
      <w:pPr>
        <w:spacing w:after="0"/>
        <w:ind w:left="0"/>
        <w:jc w:val="both"/>
      </w:pPr>
      <w:r>
        <w:rPr>
          <w:rFonts w:ascii="Times New Roman"/>
          <w:b w:val="false"/>
          <w:i w:val="false"/>
          <w:color w:val="000000"/>
          <w:sz w:val="28"/>
        </w:rPr>
        <w:t xml:space="preserve">
                                  серверлер сатып алу: сымы   Салық </w:t>
      </w:r>
    </w:p>
    <w:p>
      <w:pPr>
        <w:spacing w:after="0"/>
        <w:ind w:left="0"/>
        <w:jc w:val="both"/>
      </w:pPr>
      <w:r>
        <w:rPr>
          <w:rFonts w:ascii="Times New Roman"/>
          <w:b w:val="false"/>
          <w:i w:val="false"/>
          <w:color w:val="000000"/>
          <w:sz w:val="28"/>
        </w:rPr>
        <w:t xml:space="preserve">
                                  "Салықтық                   комитеті </w:t>
      </w:r>
    </w:p>
    <w:p>
      <w:pPr>
        <w:spacing w:after="0"/>
        <w:ind w:left="0"/>
        <w:jc w:val="both"/>
      </w:pPr>
      <w:r>
        <w:rPr>
          <w:rFonts w:ascii="Times New Roman"/>
          <w:b w:val="false"/>
          <w:i w:val="false"/>
          <w:color w:val="000000"/>
          <w:sz w:val="28"/>
        </w:rPr>
        <w:t xml:space="preserve">
                                  есептiлiктiң </w:t>
      </w:r>
    </w:p>
    <w:p>
      <w:pPr>
        <w:spacing w:after="0"/>
        <w:ind w:left="0"/>
        <w:jc w:val="both"/>
      </w:pPr>
      <w:r>
        <w:rPr>
          <w:rFonts w:ascii="Times New Roman"/>
          <w:b w:val="false"/>
          <w:i w:val="false"/>
          <w:color w:val="000000"/>
          <w:sz w:val="28"/>
        </w:rPr>
        <w:t xml:space="preserve">
                                  электронды нысандары", </w:t>
      </w:r>
    </w:p>
    <w:p>
      <w:pPr>
        <w:spacing w:after="0"/>
        <w:ind w:left="0"/>
        <w:jc w:val="both"/>
      </w:pPr>
      <w:r>
        <w:rPr>
          <w:rFonts w:ascii="Times New Roman"/>
          <w:b w:val="false"/>
          <w:i w:val="false"/>
          <w:color w:val="000000"/>
          <w:sz w:val="28"/>
        </w:rPr>
        <w:t xml:space="preserve">
                                  "Төлем көзiнен салық </w:t>
      </w:r>
    </w:p>
    <w:p>
      <w:pPr>
        <w:spacing w:after="0"/>
        <w:ind w:left="0"/>
        <w:jc w:val="both"/>
      </w:pPr>
      <w:r>
        <w:rPr>
          <w:rFonts w:ascii="Times New Roman"/>
          <w:b w:val="false"/>
          <w:i w:val="false"/>
          <w:color w:val="000000"/>
          <w:sz w:val="28"/>
        </w:rPr>
        <w:t xml:space="preserve">
                                  салынатын жеке </w:t>
      </w:r>
    </w:p>
    <w:p>
      <w:pPr>
        <w:spacing w:after="0"/>
        <w:ind w:left="0"/>
        <w:jc w:val="both"/>
      </w:pPr>
      <w:r>
        <w:rPr>
          <w:rFonts w:ascii="Times New Roman"/>
          <w:b w:val="false"/>
          <w:i w:val="false"/>
          <w:color w:val="000000"/>
          <w:sz w:val="28"/>
        </w:rPr>
        <w:t xml:space="preserve">
                                  тұлғалардың кiрiс </w:t>
      </w:r>
    </w:p>
    <w:p>
      <w:pPr>
        <w:spacing w:after="0"/>
        <w:ind w:left="0"/>
        <w:jc w:val="both"/>
      </w:pPr>
      <w:r>
        <w:rPr>
          <w:rFonts w:ascii="Times New Roman"/>
          <w:b w:val="false"/>
          <w:i w:val="false"/>
          <w:color w:val="000000"/>
          <w:sz w:val="28"/>
        </w:rPr>
        <w:t xml:space="preserve">
                                  есебi", "ҚҚС </w:t>
      </w:r>
    </w:p>
    <w:p>
      <w:pPr>
        <w:spacing w:after="0"/>
        <w:ind w:left="0"/>
        <w:jc w:val="both"/>
      </w:pPr>
      <w:r>
        <w:rPr>
          <w:rFonts w:ascii="Times New Roman"/>
          <w:b w:val="false"/>
          <w:i w:val="false"/>
          <w:color w:val="000000"/>
          <w:sz w:val="28"/>
        </w:rPr>
        <w:t xml:space="preserve">
                                  төлеушiлерiн тiркеу. </w:t>
      </w:r>
    </w:p>
    <w:p>
      <w:pPr>
        <w:spacing w:after="0"/>
        <w:ind w:left="0"/>
        <w:jc w:val="both"/>
      </w:pPr>
      <w:r>
        <w:rPr>
          <w:rFonts w:ascii="Times New Roman"/>
          <w:b w:val="false"/>
          <w:i w:val="false"/>
          <w:color w:val="000000"/>
          <w:sz w:val="28"/>
        </w:rPr>
        <w:t xml:space="preserve">
                                  ҚҚС-дан көшiрiп </w:t>
      </w:r>
    </w:p>
    <w:p>
      <w:pPr>
        <w:spacing w:after="0"/>
        <w:ind w:left="0"/>
        <w:jc w:val="both"/>
      </w:pPr>
      <w:r>
        <w:rPr>
          <w:rFonts w:ascii="Times New Roman"/>
          <w:b w:val="false"/>
          <w:i w:val="false"/>
          <w:color w:val="000000"/>
          <w:sz w:val="28"/>
        </w:rPr>
        <w:t xml:space="preserve">
                                  алынған шот-фактуралар </w:t>
      </w:r>
    </w:p>
    <w:p>
      <w:pPr>
        <w:spacing w:after="0"/>
        <w:ind w:left="0"/>
        <w:jc w:val="both"/>
      </w:pPr>
      <w:r>
        <w:rPr>
          <w:rFonts w:ascii="Times New Roman"/>
          <w:b w:val="false"/>
          <w:i w:val="false"/>
          <w:color w:val="000000"/>
          <w:sz w:val="28"/>
        </w:rPr>
        <w:t xml:space="preserve">
                                  тiзiлiмiн қабылдау </w:t>
      </w:r>
    </w:p>
    <w:p>
      <w:pPr>
        <w:spacing w:after="0"/>
        <w:ind w:left="0"/>
        <w:jc w:val="both"/>
      </w:pPr>
      <w:r>
        <w:rPr>
          <w:rFonts w:ascii="Times New Roman"/>
          <w:b w:val="false"/>
          <w:i w:val="false"/>
          <w:color w:val="000000"/>
          <w:sz w:val="28"/>
        </w:rPr>
        <w:t xml:space="preserve">
                                  және өңдеу жүйесi", </w:t>
      </w:r>
    </w:p>
    <w:p>
      <w:pPr>
        <w:spacing w:after="0"/>
        <w:ind w:left="0"/>
        <w:jc w:val="both"/>
      </w:pP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 салық </w:t>
      </w:r>
    </w:p>
    <w:p>
      <w:pPr>
        <w:spacing w:after="0"/>
        <w:ind w:left="0"/>
        <w:jc w:val="both"/>
      </w:pPr>
      <w:r>
        <w:rPr>
          <w:rFonts w:ascii="Times New Roman"/>
          <w:b w:val="false"/>
          <w:i w:val="false"/>
          <w:color w:val="000000"/>
          <w:sz w:val="28"/>
        </w:rPr>
        <w:t xml:space="preserve">
                                  төлеушiлерiнiң және </w:t>
      </w:r>
    </w:p>
    <w:p>
      <w:pPr>
        <w:spacing w:after="0"/>
        <w:ind w:left="0"/>
        <w:jc w:val="both"/>
      </w:pPr>
      <w:r>
        <w:rPr>
          <w:rFonts w:ascii="Times New Roman"/>
          <w:b w:val="false"/>
          <w:i w:val="false"/>
          <w:color w:val="000000"/>
          <w:sz w:val="28"/>
        </w:rPr>
        <w:t xml:space="preserve">
                                  салық салу </w:t>
      </w:r>
    </w:p>
    <w:p>
      <w:pPr>
        <w:spacing w:after="0"/>
        <w:ind w:left="0"/>
        <w:jc w:val="both"/>
      </w:pPr>
      <w:r>
        <w:rPr>
          <w:rFonts w:ascii="Times New Roman"/>
          <w:b w:val="false"/>
          <w:i w:val="false"/>
          <w:color w:val="000000"/>
          <w:sz w:val="28"/>
        </w:rPr>
        <w:t xml:space="preserve">
                                  объектiлерiнiң </w:t>
      </w:r>
    </w:p>
    <w:p>
      <w:pPr>
        <w:spacing w:after="0"/>
        <w:ind w:left="0"/>
        <w:jc w:val="both"/>
      </w:pPr>
      <w:r>
        <w:rPr>
          <w:rFonts w:ascii="Times New Roman"/>
          <w:b w:val="false"/>
          <w:i w:val="false"/>
          <w:color w:val="000000"/>
          <w:sz w:val="28"/>
        </w:rPr>
        <w:t xml:space="preserve">
                                  мемлекеттiк тiзiлiмі" </w:t>
      </w:r>
    </w:p>
    <w:p>
      <w:pPr>
        <w:spacing w:after="0"/>
        <w:ind w:left="0"/>
        <w:jc w:val="both"/>
      </w:pPr>
      <w:r>
        <w:rPr>
          <w:rFonts w:ascii="Times New Roman"/>
          <w:b w:val="false"/>
          <w:i w:val="false"/>
          <w:color w:val="000000"/>
          <w:sz w:val="28"/>
        </w:rPr>
        <w:t xml:space="preserve">
                                  - 4 дана. </w:t>
      </w:r>
    </w:p>
    <w:p>
      <w:pPr>
        <w:spacing w:after="0"/>
        <w:ind w:left="0"/>
        <w:jc w:val="both"/>
      </w:pPr>
      <w:r>
        <w:rPr>
          <w:rFonts w:ascii="Times New Roman"/>
          <w:b w:val="false"/>
          <w:i w:val="false"/>
          <w:color w:val="000000"/>
          <w:sz w:val="28"/>
        </w:rPr>
        <w:t xml:space="preserve">
                                  Қазақстан Республи.  Бір    Қазақстан </w:t>
      </w:r>
    </w:p>
    <w:p>
      <w:pPr>
        <w:spacing w:after="0"/>
        <w:ind w:left="0"/>
        <w:jc w:val="both"/>
      </w:pPr>
      <w:r>
        <w:rPr>
          <w:rFonts w:ascii="Times New Roman"/>
          <w:b w:val="false"/>
          <w:i w:val="false"/>
          <w:color w:val="000000"/>
          <w:sz w:val="28"/>
        </w:rPr>
        <w:t xml:space="preserve">
                                  касының Қаржы        жылдың Республикасы </w:t>
      </w:r>
    </w:p>
    <w:p>
      <w:pPr>
        <w:spacing w:after="0"/>
        <w:ind w:left="0"/>
        <w:jc w:val="both"/>
      </w:pPr>
      <w:r>
        <w:rPr>
          <w:rFonts w:ascii="Times New Roman"/>
          <w:b w:val="false"/>
          <w:i w:val="false"/>
          <w:color w:val="000000"/>
          <w:sz w:val="28"/>
        </w:rPr>
        <w:t xml:space="preserve">
                                  министрлiгi Салық    ішінде Қаржы мини. </w:t>
      </w:r>
    </w:p>
    <w:p>
      <w:pPr>
        <w:spacing w:after="0"/>
        <w:ind w:left="0"/>
        <w:jc w:val="both"/>
      </w:pPr>
      <w:r>
        <w:rPr>
          <w:rFonts w:ascii="Times New Roman"/>
          <w:b w:val="false"/>
          <w:i w:val="false"/>
          <w:color w:val="000000"/>
          <w:sz w:val="28"/>
        </w:rPr>
        <w:t xml:space="preserve">
                                  комитетiнiң WEB-            стрлігінің </w:t>
      </w:r>
    </w:p>
    <w:p>
      <w:pPr>
        <w:spacing w:after="0"/>
        <w:ind w:left="0"/>
        <w:jc w:val="both"/>
      </w:pPr>
      <w:r>
        <w:rPr>
          <w:rFonts w:ascii="Times New Roman"/>
          <w:b w:val="false"/>
          <w:i w:val="false"/>
          <w:color w:val="000000"/>
          <w:sz w:val="28"/>
        </w:rPr>
        <w:t xml:space="preserve">
                                  сайтын жаңғырту             Салық </w:t>
      </w:r>
    </w:p>
    <w:p>
      <w:pPr>
        <w:spacing w:after="0"/>
        <w:ind w:left="0"/>
        <w:jc w:val="both"/>
      </w:pPr>
      <w:r>
        <w:rPr>
          <w:rFonts w:ascii="Times New Roman"/>
          <w:b w:val="false"/>
          <w:i w:val="false"/>
          <w:color w:val="000000"/>
          <w:sz w:val="28"/>
        </w:rPr>
        <w:t xml:space="preserve">
                                  және дамыту - 1 жүйе,       комитеті </w:t>
      </w:r>
    </w:p>
    <w:p>
      <w:pPr>
        <w:spacing w:after="0"/>
        <w:ind w:left="0"/>
        <w:jc w:val="both"/>
      </w:pPr>
      <w:r>
        <w:rPr>
          <w:rFonts w:ascii="Times New Roman"/>
          <w:b w:val="false"/>
          <w:i w:val="false"/>
          <w:color w:val="000000"/>
          <w:sz w:val="28"/>
        </w:rPr>
        <w:t xml:space="preserve">
                                  оның iшiнде: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құжаттаманы </w:t>
      </w:r>
    </w:p>
    <w:p>
      <w:pPr>
        <w:spacing w:after="0"/>
        <w:ind w:left="0"/>
        <w:jc w:val="both"/>
      </w:pPr>
      <w:r>
        <w:rPr>
          <w:rFonts w:ascii="Times New Roman"/>
          <w:b w:val="false"/>
          <w:i w:val="false"/>
          <w:color w:val="000000"/>
          <w:sz w:val="28"/>
        </w:rPr>
        <w:t xml:space="preserve">
                                  әзiрлеу; 3 маманды </w:t>
      </w:r>
    </w:p>
    <w:p>
      <w:pPr>
        <w:spacing w:after="0"/>
        <w:ind w:left="0"/>
        <w:jc w:val="both"/>
      </w:pPr>
      <w:r>
        <w:rPr>
          <w:rFonts w:ascii="Times New Roman"/>
          <w:b w:val="false"/>
          <w:i w:val="false"/>
          <w:color w:val="000000"/>
          <w:sz w:val="28"/>
        </w:rPr>
        <w:t xml:space="preserve">
                                  оқыту; </w:t>
      </w:r>
    </w:p>
    <w:p>
      <w:pPr>
        <w:spacing w:after="0"/>
        <w:ind w:left="0"/>
        <w:jc w:val="both"/>
      </w:pPr>
      <w:r>
        <w:rPr>
          <w:rFonts w:ascii="Times New Roman"/>
          <w:b w:val="false"/>
          <w:i w:val="false"/>
          <w:color w:val="000000"/>
          <w:sz w:val="28"/>
        </w:rPr>
        <w:t xml:space="preserve">
                                  Қазақстан            2003   Қазақстан </w:t>
      </w:r>
    </w:p>
    <w:p>
      <w:pPr>
        <w:spacing w:after="0"/>
        <w:ind w:left="0"/>
        <w:jc w:val="both"/>
      </w:pPr>
      <w:r>
        <w:rPr>
          <w:rFonts w:ascii="Times New Roman"/>
          <w:b w:val="false"/>
          <w:i w:val="false"/>
          <w:color w:val="000000"/>
          <w:sz w:val="28"/>
        </w:rPr>
        <w:t xml:space="preserve">
                                  Республикасының      жылдың Республикасы </w:t>
      </w:r>
    </w:p>
    <w:p>
      <w:pPr>
        <w:spacing w:after="0"/>
        <w:ind w:left="0"/>
        <w:jc w:val="both"/>
      </w:pPr>
      <w:r>
        <w:rPr>
          <w:rFonts w:ascii="Times New Roman"/>
          <w:b w:val="false"/>
          <w:i w:val="false"/>
          <w:color w:val="000000"/>
          <w:sz w:val="28"/>
        </w:rPr>
        <w:t xml:space="preserve">
                                  Қаржы министрлiгі    ақпаны Қаржы мини. </w:t>
      </w:r>
    </w:p>
    <w:p>
      <w:pPr>
        <w:spacing w:after="0"/>
        <w:ind w:left="0"/>
        <w:jc w:val="both"/>
      </w:pPr>
      <w:r>
        <w:rPr>
          <w:rFonts w:ascii="Times New Roman"/>
          <w:b w:val="false"/>
          <w:i w:val="false"/>
          <w:color w:val="000000"/>
          <w:sz w:val="28"/>
        </w:rPr>
        <w:t xml:space="preserve">
                                  Салық комитетiнiң    - та.  стрлігінің </w:t>
      </w:r>
    </w:p>
    <w:p>
      <w:pPr>
        <w:spacing w:after="0"/>
        <w:ind w:left="0"/>
        <w:jc w:val="both"/>
      </w:pPr>
      <w:r>
        <w:rPr>
          <w:rFonts w:ascii="Times New Roman"/>
          <w:b w:val="false"/>
          <w:i w:val="false"/>
          <w:color w:val="000000"/>
          <w:sz w:val="28"/>
        </w:rPr>
        <w:t xml:space="preserve">
                                  аумақтық             мызы   Салық </w:t>
      </w:r>
    </w:p>
    <w:p>
      <w:pPr>
        <w:spacing w:after="0"/>
        <w:ind w:left="0"/>
        <w:jc w:val="both"/>
      </w:pPr>
      <w:r>
        <w:rPr>
          <w:rFonts w:ascii="Times New Roman"/>
          <w:b w:val="false"/>
          <w:i w:val="false"/>
          <w:color w:val="000000"/>
          <w:sz w:val="28"/>
        </w:rPr>
        <w:t xml:space="preserve">
                                  бөлiмшелерiнде              комитеті </w:t>
      </w:r>
    </w:p>
    <w:p>
      <w:pPr>
        <w:spacing w:after="0"/>
        <w:ind w:left="0"/>
        <w:jc w:val="both"/>
      </w:pPr>
      <w:r>
        <w:rPr>
          <w:rFonts w:ascii="Times New Roman"/>
          <w:b w:val="false"/>
          <w:i w:val="false"/>
          <w:color w:val="000000"/>
          <w:sz w:val="28"/>
        </w:rPr>
        <w:t xml:space="preserve">
                                  құрылымдалған кабель </w:t>
      </w:r>
    </w:p>
    <w:p>
      <w:pPr>
        <w:spacing w:after="0"/>
        <w:ind w:left="0"/>
        <w:jc w:val="both"/>
      </w:pPr>
      <w:r>
        <w:rPr>
          <w:rFonts w:ascii="Times New Roman"/>
          <w:b w:val="false"/>
          <w:i w:val="false"/>
          <w:color w:val="000000"/>
          <w:sz w:val="28"/>
        </w:rPr>
        <w:t xml:space="preserve">
                                  жүйесiн құру - 300 </w:t>
      </w:r>
    </w:p>
    <w:p>
      <w:pPr>
        <w:spacing w:after="0"/>
        <w:ind w:left="0"/>
        <w:jc w:val="both"/>
      </w:pPr>
      <w:r>
        <w:rPr>
          <w:rFonts w:ascii="Times New Roman"/>
          <w:b w:val="false"/>
          <w:i w:val="false"/>
          <w:color w:val="000000"/>
          <w:sz w:val="28"/>
        </w:rPr>
        <w:t xml:space="preserve">
                                  жұмыс орны. </w:t>
      </w:r>
    </w:p>
    <w:p>
      <w:pPr>
        <w:spacing w:after="0"/>
        <w:ind w:left="0"/>
        <w:jc w:val="both"/>
      </w:pPr>
      <w:r>
        <w:rPr>
          <w:rFonts w:ascii="Times New Roman"/>
          <w:b w:val="false"/>
          <w:i w:val="false"/>
          <w:color w:val="000000"/>
          <w:sz w:val="28"/>
        </w:rPr>
        <w:t xml:space="preserve">
                                  Қазақстан           Бір    Қазақстан </w:t>
      </w:r>
    </w:p>
    <w:p>
      <w:pPr>
        <w:spacing w:after="0"/>
        <w:ind w:left="0"/>
        <w:jc w:val="both"/>
      </w:pPr>
      <w:r>
        <w:rPr>
          <w:rFonts w:ascii="Times New Roman"/>
          <w:b w:val="false"/>
          <w:i w:val="false"/>
          <w:color w:val="000000"/>
          <w:sz w:val="28"/>
        </w:rPr>
        <w:t xml:space="preserve">
                                  Республикасының     жылдың Республикасы </w:t>
      </w:r>
    </w:p>
    <w:p>
      <w:pPr>
        <w:spacing w:after="0"/>
        <w:ind w:left="0"/>
        <w:jc w:val="both"/>
      </w:pPr>
      <w:r>
        <w:rPr>
          <w:rFonts w:ascii="Times New Roman"/>
          <w:b w:val="false"/>
          <w:i w:val="false"/>
          <w:color w:val="000000"/>
          <w:sz w:val="28"/>
        </w:rPr>
        <w:t xml:space="preserve">
                                  Қаржы министрлігі   ішінде Қаржы мини. </w:t>
      </w:r>
    </w:p>
    <w:p>
      <w:pPr>
        <w:spacing w:after="0"/>
        <w:ind w:left="0"/>
        <w:jc w:val="both"/>
      </w:pPr>
      <w:r>
        <w:rPr>
          <w:rFonts w:ascii="Times New Roman"/>
          <w:b w:val="false"/>
          <w:i w:val="false"/>
          <w:color w:val="000000"/>
          <w:sz w:val="28"/>
        </w:rPr>
        <w:t xml:space="preserve">
                                  Қазынашылық                стрлігінің </w:t>
      </w:r>
    </w:p>
    <w:p>
      <w:pPr>
        <w:spacing w:after="0"/>
        <w:ind w:left="0"/>
        <w:jc w:val="both"/>
      </w:pPr>
      <w:r>
        <w:rPr>
          <w:rFonts w:ascii="Times New Roman"/>
          <w:b w:val="false"/>
          <w:i w:val="false"/>
          <w:color w:val="000000"/>
          <w:sz w:val="28"/>
        </w:rPr>
        <w:t xml:space="preserve">
                                  комитетінің және           Салық </w:t>
      </w:r>
    </w:p>
    <w:p>
      <w:pPr>
        <w:spacing w:after="0"/>
        <w:ind w:left="0"/>
        <w:jc w:val="both"/>
      </w:pPr>
      <w:r>
        <w:rPr>
          <w:rFonts w:ascii="Times New Roman"/>
          <w:b w:val="false"/>
          <w:i w:val="false"/>
          <w:color w:val="000000"/>
          <w:sz w:val="28"/>
        </w:rPr>
        <w:t xml:space="preserve">
                                  Қазақстан                  комитеті </w:t>
      </w:r>
    </w:p>
    <w:p>
      <w:pPr>
        <w:spacing w:after="0"/>
        <w:ind w:left="0"/>
        <w:jc w:val="both"/>
      </w:pPr>
      <w:r>
        <w:rPr>
          <w:rFonts w:ascii="Times New Roman"/>
          <w:b w:val="false"/>
          <w:i w:val="false"/>
          <w:color w:val="000000"/>
          <w:sz w:val="28"/>
        </w:rPr>
        <w:t xml:space="preserve">
                                  Республикасының </w:t>
      </w:r>
    </w:p>
    <w:p>
      <w:pPr>
        <w:spacing w:after="0"/>
        <w:ind w:left="0"/>
        <w:jc w:val="both"/>
      </w:pPr>
      <w:r>
        <w:rPr>
          <w:rFonts w:ascii="Times New Roman"/>
          <w:b w:val="false"/>
          <w:i w:val="false"/>
          <w:color w:val="000000"/>
          <w:sz w:val="28"/>
        </w:rPr>
        <w:t xml:space="preserve">
                                  Қаржы министрлігі </w:t>
      </w:r>
    </w:p>
    <w:p>
      <w:pPr>
        <w:spacing w:after="0"/>
        <w:ind w:left="0"/>
        <w:jc w:val="both"/>
      </w:pPr>
      <w:r>
        <w:rPr>
          <w:rFonts w:ascii="Times New Roman"/>
          <w:b w:val="false"/>
          <w:i w:val="false"/>
          <w:color w:val="000000"/>
          <w:sz w:val="28"/>
        </w:rPr>
        <w:t xml:space="preserve">
                                  Салық комитетінің </w:t>
      </w:r>
    </w:p>
    <w:p>
      <w:pPr>
        <w:spacing w:after="0"/>
        <w:ind w:left="0"/>
        <w:jc w:val="both"/>
      </w:pPr>
      <w:r>
        <w:rPr>
          <w:rFonts w:ascii="Times New Roman"/>
          <w:b w:val="false"/>
          <w:i w:val="false"/>
          <w:color w:val="000000"/>
          <w:sz w:val="28"/>
        </w:rPr>
        <w:t xml:space="preserve">
                                  ведомстволық </w:t>
      </w:r>
    </w:p>
    <w:p>
      <w:pPr>
        <w:spacing w:after="0"/>
        <w:ind w:left="0"/>
        <w:jc w:val="both"/>
      </w:pPr>
      <w:r>
        <w:rPr>
          <w:rFonts w:ascii="Times New Roman"/>
          <w:b w:val="false"/>
          <w:i w:val="false"/>
          <w:color w:val="000000"/>
          <w:sz w:val="28"/>
        </w:rPr>
        <w:t xml:space="preserve">
                                  желілерін біріктіру </w:t>
      </w:r>
    </w:p>
    <w:p>
      <w:pPr>
        <w:spacing w:after="0"/>
        <w:ind w:left="0"/>
        <w:jc w:val="both"/>
      </w:pPr>
      <w:r>
        <w:rPr>
          <w:rFonts w:ascii="Times New Roman"/>
          <w:b w:val="false"/>
          <w:i w:val="false"/>
          <w:color w:val="000000"/>
          <w:sz w:val="28"/>
        </w:rPr>
        <w:t xml:space="preserve">
                                  шеңберінде </w:t>
      </w:r>
    </w:p>
    <w:p>
      <w:pPr>
        <w:spacing w:after="0"/>
        <w:ind w:left="0"/>
        <w:jc w:val="both"/>
      </w:pPr>
      <w:r>
        <w:rPr>
          <w:rFonts w:ascii="Times New Roman"/>
          <w:b w:val="false"/>
          <w:i w:val="false"/>
          <w:color w:val="000000"/>
          <w:sz w:val="28"/>
        </w:rPr>
        <w:t xml:space="preserve">
                                  телекоммуникациялық </w:t>
      </w:r>
    </w:p>
    <w:p>
      <w:pPr>
        <w:spacing w:after="0"/>
        <w:ind w:left="0"/>
        <w:jc w:val="both"/>
      </w:pPr>
      <w:r>
        <w:rPr>
          <w:rFonts w:ascii="Times New Roman"/>
          <w:b w:val="false"/>
          <w:i w:val="false"/>
          <w:color w:val="000000"/>
          <w:sz w:val="28"/>
        </w:rPr>
        <w:t xml:space="preserve">
                                  жабдықты сатып алу </w:t>
      </w:r>
    </w:p>
    <w:p>
      <w:pPr>
        <w:spacing w:after="0"/>
        <w:ind w:left="0"/>
        <w:jc w:val="both"/>
      </w:pPr>
      <w:r>
        <w:rPr>
          <w:rFonts w:ascii="Times New Roman"/>
          <w:b w:val="false"/>
          <w:i w:val="false"/>
          <w:color w:val="000000"/>
          <w:sz w:val="28"/>
        </w:rPr>
        <w:t xml:space="preserve">
                                  және байланыс </w:t>
      </w:r>
    </w:p>
    <w:p>
      <w:pPr>
        <w:spacing w:after="0"/>
        <w:ind w:left="0"/>
        <w:jc w:val="both"/>
      </w:pPr>
      <w:r>
        <w:rPr>
          <w:rFonts w:ascii="Times New Roman"/>
          <w:b w:val="false"/>
          <w:i w:val="false"/>
          <w:color w:val="000000"/>
          <w:sz w:val="28"/>
        </w:rPr>
        <w:t xml:space="preserve">
                                  каналдарын кеңейту.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2003.12.24. N 150an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бюджет-қаржы жоспарлауды және бюджет рәсiмдерi мониторингiн ақпараттандырудың, жаңа технологиялық шешiмдер және аспапты құралдар базасында мемлекеттік талаптар мен мiндеттемелердiң қазiргi заманғы деңгейiн қамтамасыз ету, сондай-ақ есептеу желiсiнiң ресурстарын тиiмдi басқаруды және мониторингiн қамтамасыз ету; Internet, электрондық почта көмегiмен салық есептiлiгiн қабылдау, қағаз тасығышта стандартты нысандарды электрондық сканерлеу, декларацияларды толтыруды және өңдеудi оңтайландыру, салық төлеушiлердiң салық декларациясын тапсыруын оңайлату, салық әкiмшілiктендiруін жетілдіру, хабарламалар (ақпараттар) қорғауды және кепілдендірілген жеткізуді қамтамасыз ету, ақпараттық жүйелердің, компьютерлік, желілік және байланысқа бейімді жабдықтардың үздіксіз жұмыс істеуі үшін аумақтық салық комитеттерiнде серверлiк үй-жайлap құру. Салық әкімшіліктендіру процестерiн автоматтандыру, ақпарат сапасын және жеделдiгін арттыру, салық және бюджетке төленетiн басқа да міндетті төлемдердi дұрыс есептелуін және уақтылы төленуін бақылайтын талдамалы жүйе құру. </w:t>
      </w:r>
    </w:p>
    <w:bookmarkStart w:name="z44" w:id="41"/>
    <w:p>
      <w:pPr>
        <w:spacing w:after="0"/>
        <w:ind w:left="0"/>
        <w:jc w:val="both"/>
      </w:pPr>
      <w:r>
        <w:rPr>
          <w:rFonts w:ascii="Times New Roman"/>
          <w:b w:val="false"/>
          <w:i w:val="false"/>
          <w:color w:val="000000"/>
          <w:sz w:val="28"/>
        </w:rPr>
        <w:t xml:space="preserve">
      Қазақстан Республикасы Yкiметiнiң </w:t>
      </w:r>
    </w:p>
    <w:bookmarkEnd w:id="4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303-қосымша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605 "</w:t>
      </w:r>
      <w:r>
        <w:rPr>
          <w:rFonts w:ascii="Times New Roman"/>
          <w:b w:val="false"/>
          <w:i w:val="false"/>
          <w:color w:val="000000"/>
          <w:sz w:val="28"/>
        </w:rPr>
        <w:t xml:space="preserve">Акциз өнiмдерінің айналымын және өндiрудi бақылау" </w:t>
      </w:r>
    </w:p>
    <w:p>
      <w:pPr>
        <w:spacing w:after="0"/>
        <w:ind w:left="0"/>
        <w:jc w:val="both"/>
      </w:pPr>
      <w:r>
        <w:rPr>
          <w:rFonts w:ascii="Times New Roman"/>
          <w:b w:val="false"/>
          <w:i w:val="false"/>
          <w:color w:val="000000"/>
          <w:sz w:val="28"/>
        </w:rPr>
        <w:t xml:space="preserve">
      ақпараттың жүйесiн дамыту" республикалық бюджеттiк </w:t>
      </w:r>
    </w:p>
    <w:p>
      <w:pPr>
        <w:spacing w:after="0"/>
        <w:ind w:left="0"/>
        <w:jc w:val="both"/>
      </w:pPr>
      <w:r>
        <w:rPr>
          <w:rFonts w:ascii="Times New Roman"/>
          <w:b w:val="false"/>
          <w:i w:val="false"/>
          <w:color w:val="000000"/>
          <w:sz w:val="28"/>
        </w:rPr>
        <w:t xml:space="preserve">
      бағдарламасының 2003 жылға арналған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1. Құны: 16 708 мың теңге (он алты миллион жетi жүз сегіз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Қазақстан Республикасының "Этил спиртi мен алкоголь өнімдерінің өндірілуін және айналымын мемлекеттiк реттеу туралы" 1999 жылғы 16 шiлдедегі </w:t>
      </w:r>
      <w:r>
        <w:rPr>
          <w:rFonts w:ascii="Times New Roman"/>
          <w:b w:val="false"/>
          <w:i w:val="false"/>
          <w:color w:val="000000"/>
          <w:sz w:val="28"/>
        </w:rPr>
        <w:t xml:space="preserve">Заңының 3, </w:t>
      </w:r>
      <w:r>
        <w:rPr>
          <w:rFonts w:ascii="Times New Roman"/>
          <w:b w:val="false"/>
          <w:i w:val="false"/>
          <w:color w:val="000000"/>
          <w:sz w:val="28"/>
        </w:rPr>
        <w:t xml:space="preserve">13-баптары </w:t>
      </w:r>
      <w:r>
        <w:rPr>
          <w:rFonts w:ascii="Times New Roman"/>
          <w:b w:val="false"/>
          <w:i w:val="false"/>
          <w:color w:val="000000"/>
          <w:sz w:val="28"/>
        </w:rPr>
        <w:t xml:space="preserve">; Қазақстан Республикасы Үкiметiнiң "Қазақстан Республикасы Мемлекеттiк кіріс министрлігінің Акцизделетін өнімдер өндірісі мен айналымын мемлекеттiк бақылау жөнiндегi комитеттің мәселелерi" 2000 жылғы 28 қарашадағы N 1773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Үкiметiнің "Қазақстан Республикасының аумағында Мұнай өнімдерінің айналымын мемлекеттiк реттеудi күшейту жөнiндегi бағдарлама туралы" 2000 жылғы 2 наурыздағы N 339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Бюджеттік бағдарламаның мақсаты: тиiстi қызмет түрлерiне лицензиялары бар кәсiпорындардың акциз өнiмдерiнiң айналымына және өндiрілуіне бақылауды қамтамасыз ету. </w:t>
      </w:r>
    </w:p>
    <w:p>
      <w:pPr>
        <w:spacing w:after="0"/>
        <w:ind w:left="0"/>
        <w:jc w:val="both"/>
      </w:pPr>
      <w:r>
        <w:rPr>
          <w:rFonts w:ascii="Times New Roman"/>
          <w:b w:val="false"/>
          <w:i w:val="false"/>
          <w:color w:val="000000"/>
          <w:sz w:val="28"/>
        </w:rPr>
        <w:t xml:space="preserve">
      5. Бюджеттік бағдарламаның мiндеттерi: ақпараттық жүйелердiң пилоттық жобаларын әзiрлеу: Акциз өнiмдерiнiң өндiрiлуi мен айналымын Мемлекеттік реттеу бойынша Акциз өнiмдерінің өндiрiлуi мен айналымын мемлекеттiк реттеудiң ақпараттық жүйелерiмен жұмыс iстеу үшiн компьютерлiк жабдықтармен және принтерлермен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іс-шаралардың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!атауы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605     "Акциз өнiмдер. Акциз өнiмдерiнің  2003    Қазақстан </w:t>
      </w:r>
    </w:p>
    <w:p>
      <w:pPr>
        <w:spacing w:after="0"/>
        <w:ind w:left="0"/>
        <w:jc w:val="both"/>
      </w:pPr>
      <w:r>
        <w:rPr>
          <w:rFonts w:ascii="Times New Roman"/>
          <w:b w:val="false"/>
          <w:i w:val="false"/>
          <w:color w:val="000000"/>
          <w:sz w:val="28"/>
        </w:rPr>
        <w:t xml:space="preserve">
                 інің айналымын  өндiрiлуi мен      жылдың  Республика. </w:t>
      </w:r>
    </w:p>
    <w:p>
      <w:pPr>
        <w:spacing w:after="0"/>
        <w:ind w:left="0"/>
        <w:jc w:val="both"/>
      </w:pPr>
      <w:r>
        <w:rPr>
          <w:rFonts w:ascii="Times New Roman"/>
          <w:b w:val="false"/>
          <w:i w:val="false"/>
          <w:color w:val="000000"/>
          <w:sz w:val="28"/>
        </w:rPr>
        <w:t xml:space="preserve">
                 және өндiрудi   айналымын          қаңтар- сының Қаржы </w:t>
      </w:r>
    </w:p>
    <w:p>
      <w:pPr>
        <w:spacing w:after="0"/>
        <w:ind w:left="0"/>
        <w:jc w:val="both"/>
      </w:pPr>
      <w:r>
        <w:rPr>
          <w:rFonts w:ascii="Times New Roman"/>
          <w:b w:val="false"/>
          <w:i w:val="false"/>
          <w:color w:val="000000"/>
          <w:sz w:val="28"/>
        </w:rPr>
        <w:t xml:space="preserve">
                 бақылау"        Мемлекеттiк реттеу желтоқ. министрлiгi </w:t>
      </w:r>
    </w:p>
    <w:p>
      <w:pPr>
        <w:spacing w:after="0"/>
        <w:ind w:left="0"/>
        <w:jc w:val="both"/>
      </w:pPr>
      <w:r>
        <w:rPr>
          <w:rFonts w:ascii="Times New Roman"/>
          <w:b w:val="false"/>
          <w:i w:val="false"/>
          <w:color w:val="000000"/>
          <w:sz w:val="28"/>
        </w:rPr>
        <w:t xml:space="preserve">
                 ақпараттың      бойынша ақпараттық саны </w:t>
      </w:r>
    </w:p>
    <w:p>
      <w:pPr>
        <w:spacing w:after="0"/>
        <w:ind w:left="0"/>
        <w:jc w:val="both"/>
      </w:pPr>
      <w:r>
        <w:rPr>
          <w:rFonts w:ascii="Times New Roman"/>
          <w:b w:val="false"/>
          <w:i w:val="false"/>
          <w:color w:val="000000"/>
          <w:sz w:val="28"/>
        </w:rPr>
        <w:t xml:space="preserve">
                 жүйесiн дамыту  жүйелердiң пилоттық </w:t>
      </w:r>
    </w:p>
    <w:p>
      <w:pPr>
        <w:spacing w:after="0"/>
        <w:ind w:left="0"/>
        <w:jc w:val="both"/>
      </w:pPr>
      <w:r>
        <w:rPr>
          <w:rFonts w:ascii="Times New Roman"/>
          <w:b w:val="false"/>
          <w:i w:val="false"/>
          <w:color w:val="000000"/>
          <w:sz w:val="28"/>
        </w:rPr>
        <w:t xml:space="preserve">
                                 жобаларын әзiрлеу </w:t>
      </w:r>
    </w:p>
    <w:p>
      <w:pPr>
        <w:spacing w:after="0"/>
        <w:ind w:left="0"/>
        <w:jc w:val="both"/>
      </w:pPr>
      <w:r>
        <w:rPr>
          <w:rFonts w:ascii="Times New Roman"/>
          <w:b w:val="false"/>
          <w:i w:val="false"/>
          <w:color w:val="000000"/>
          <w:sz w:val="28"/>
        </w:rPr>
        <w:t xml:space="preserve">
                                 - 3 жүйе, оның </w:t>
      </w:r>
    </w:p>
    <w:p>
      <w:pPr>
        <w:spacing w:after="0"/>
        <w:ind w:left="0"/>
        <w:jc w:val="both"/>
      </w:pPr>
      <w:r>
        <w:rPr>
          <w:rFonts w:ascii="Times New Roman"/>
          <w:b w:val="false"/>
          <w:i w:val="false"/>
          <w:color w:val="000000"/>
          <w:sz w:val="28"/>
        </w:rPr>
        <w:t xml:space="preserve">
                                 iшiнде бағдарла. </w:t>
      </w:r>
    </w:p>
    <w:p>
      <w:pPr>
        <w:spacing w:after="0"/>
        <w:ind w:left="0"/>
        <w:jc w:val="both"/>
      </w:pPr>
      <w:r>
        <w:rPr>
          <w:rFonts w:ascii="Times New Roman"/>
          <w:b w:val="false"/>
          <w:i w:val="false"/>
          <w:color w:val="000000"/>
          <w:sz w:val="28"/>
        </w:rPr>
        <w:t xml:space="preserve">
                                 малық қамтамасыз </w:t>
      </w:r>
    </w:p>
    <w:p>
      <w:pPr>
        <w:spacing w:after="0"/>
        <w:ind w:left="0"/>
        <w:jc w:val="both"/>
      </w:pPr>
      <w:r>
        <w:rPr>
          <w:rFonts w:ascii="Times New Roman"/>
          <w:b w:val="false"/>
          <w:i w:val="false"/>
          <w:color w:val="000000"/>
          <w:sz w:val="28"/>
        </w:rPr>
        <w:t xml:space="preserve">
                                 етудi әзiрлеу; </w:t>
      </w:r>
    </w:p>
    <w:p>
      <w:pPr>
        <w:spacing w:after="0"/>
        <w:ind w:left="0"/>
        <w:jc w:val="both"/>
      </w:pPr>
      <w:r>
        <w:rPr>
          <w:rFonts w:ascii="Times New Roman"/>
          <w:b w:val="false"/>
          <w:i w:val="false"/>
          <w:color w:val="000000"/>
          <w:sz w:val="28"/>
        </w:rPr>
        <w:t xml:space="preserve">
                                 жобалық, техника. </w:t>
      </w:r>
    </w:p>
    <w:p>
      <w:pPr>
        <w:spacing w:after="0"/>
        <w:ind w:left="0"/>
        <w:jc w:val="both"/>
      </w:pPr>
      <w:r>
        <w:rPr>
          <w:rFonts w:ascii="Times New Roman"/>
          <w:b w:val="false"/>
          <w:i w:val="false"/>
          <w:color w:val="000000"/>
          <w:sz w:val="28"/>
        </w:rPr>
        <w:t xml:space="preserve">
                                 лық, оқу құжатта. </w:t>
      </w:r>
    </w:p>
    <w:p>
      <w:pPr>
        <w:spacing w:after="0"/>
        <w:ind w:left="0"/>
        <w:jc w:val="both"/>
      </w:pPr>
      <w:r>
        <w:rPr>
          <w:rFonts w:ascii="Times New Roman"/>
          <w:b w:val="false"/>
          <w:i w:val="false"/>
          <w:color w:val="000000"/>
          <w:sz w:val="28"/>
        </w:rPr>
        <w:t xml:space="preserve">
                                 маларын әзiрлеу; </w:t>
      </w:r>
    </w:p>
    <w:p>
      <w:pPr>
        <w:spacing w:after="0"/>
        <w:ind w:left="0"/>
        <w:jc w:val="both"/>
      </w:pPr>
      <w:r>
        <w:rPr>
          <w:rFonts w:ascii="Times New Roman"/>
          <w:b w:val="false"/>
          <w:i w:val="false"/>
          <w:color w:val="000000"/>
          <w:sz w:val="28"/>
        </w:rPr>
        <w:t xml:space="preserve">
                                 мамандарды оқыту; </w:t>
      </w:r>
    </w:p>
    <w:p>
      <w:pPr>
        <w:spacing w:after="0"/>
        <w:ind w:left="0"/>
        <w:jc w:val="both"/>
      </w:pPr>
      <w:r>
        <w:rPr>
          <w:rFonts w:ascii="Times New Roman"/>
          <w:b w:val="false"/>
          <w:i w:val="false"/>
          <w:color w:val="000000"/>
          <w:sz w:val="28"/>
        </w:rPr>
        <w:t xml:space="preserve">
                                 тираждау, инстал. </w:t>
      </w:r>
    </w:p>
    <w:p>
      <w:pPr>
        <w:spacing w:after="0"/>
        <w:ind w:left="0"/>
        <w:jc w:val="both"/>
      </w:pPr>
      <w:r>
        <w:rPr>
          <w:rFonts w:ascii="Times New Roman"/>
          <w:b w:val="false"/>
          <w:i w:val="false"/>
          <w:color w:val="000000"/>
          <w:sz w:val="28"/>
        </w:rPr>
        <w:t xml:space="preserve">
                                 ляция және жүйемен </w:t>
      </w:r>
    </w:p>
    <w:p>
      <w:pPr>
        <w:spacing w:after="0"/>
        <w:ind w:left="0"/>
        <w:jc w:val="both"/>
      </w:pPr>
      <w:r>
        <w:rPr>
          <w:rFonts w:ascii="Times New Roman"/>
          <w:b w:val="false"/>
          <w:i w:val="false"/>
          <w:color w:val="000000"/>
          <w:sz w:val="28"/>
        </w:rPr>
        <w:t xml:space="preserve">
                                 жұмыс бойынша </w:t>
      </w:r>
    </w:p>
    <w:p>
      <w:pPr>
        <w:spacing w:after="0"/>
        <w:ind w:left="0"/>
        <w:jc w:val="both"/>
      </w:pPr>
      <w:r>
        <w:rPr>
          <w:rFonts w:ascii="Times New Roman"/>
          <w:b w:val="false"/>
          <w:i w:val="false"/>
          <w:color w:val="000000"/>
          <w:sz w:val="28"/>
        </w:rPr>
        <w:t xml:space="preserve">
                                 консультациялар; </w:t>
      </w:r>
    </w:p>
    <w:p>
      <w:pPr>
        <w:spacing w:after="0"/>
        <w:ind w:left="0"/>
        <w:jc w:val="both"/>
      </w:pPr>
      <w:r>
        <w:rPr>
          <w:rFonts w:ascii="Times New Roman"/>
          <w:b w:val="false"/>
          <w:i w:val="false"/>
          <w:color w:val="000000"/>
          <w:sz w:val="28"/>
        </w:rPr>
        <w:t xml:space="preserve">
                                 CD-дискiлерiнде, </w:t>
      </w:r>
    </w:p>
    <w:p>
      <w:pPr>
        <w:spacing w:after="0"/>
        <w:ind w:left="0"/>
        <w:jc w:val="both"/>
      </w:pPr>
      <w:r>
        <w:rPr>
          <w:rFonts w:ascii="Times New Roman"/>
          <w:b w:val="false"/>
          <w:i w:val="false"/>
          <w:color w:val="000000"/>
          <w:sz w:val="28"/>
        </w:rPr>
        <w:t xml:space="preserve">
                                 ҒЗЖ құжаттамала. </w:t>
      </w:r>
    </w:p>
    <w:p>
      <w:pPr>
        <w:spacing w:after="0"/>
        <w:ind w:left="0"/>
        <w:jc w:val="both"/>
      </w:pPr>
      <w:r>
        <w:rPr>
          <w:rFonts w:ascii="Times New Roman"/>
          <w:b w:val="false"/>
          <w:i w:val="false"/>
          <w:color w:val="000000"/>
          <w:sz w:val="28"/>
        </w:rPr>
        <w:t xml:space="preserve">
                                 рында бағдарламалық </w:t>
      </w:r>
    </w:p>
    <w:p>
      <w:pPr>
        <w:spacing w:after="0"/>
        <w:ind w:left="0"/>
        <w:jc w:val="both"/>
      </w:pPr>
      <w:r>
        <w:rPr>
          <w:rFonts w:ascii="Times New Roman"/>
          <w:b w:val="false"/>
          <w:i w:val="false"/>
          <w:color w:val="000000"/>
          <w:sz w:val="28"/>
        </w:rPr>
        <w:t xml:space="preserve">
                                 қамтамасыз етудiң </w:t>
      </w:r>
    </w:p>
    <w:p>
      <w:pPr>
        <w:spacing w:after="0"/>
        <w:ind w:left="0"/>
        <w:jc w:val="both"/>
      </w:pPr>
      <w:r>
        <w:rPr>
          <w:rFonts w:ascii="Times New Roman"/>
          <w:b w:val="false"/>
          <w:i w:val="false"/>
          <w:color w:val="000000"/>
          <w:sz w:val="28"/>
        </w:rPr>
        <w:t xml:space="preserve">
                                 тираждалуы.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Акциз өнiмдерiнiң    2003    Қазақстан </w:t>
      </w:r>
    </w:p>
    <w:p>
      <w:pPr>
        <w:spacing w:after="0"/>
        <w:ind w:left="0"/>
        <w:jc w:val="both"/>
      </w:pPr>
      <w:r>
        <w:rPr>
          <w:rFonts w:ascii="Times New Roman"/>
          <w:b w:val="false"/>
          <w:i w:val="false"/>
          <w:color w:val="000000"/>
          <w:sz w:val="28"/>
        </w:rPr>
        <w:t xml:space="preserve">
                                 өндiрiлуi мен        жылдың  Республика. </w:t>
      </w:r>
    </w:p>
    <w:p>
      <w:pPr>
        <w:spacing w:after="0"/>
        <w:ind w:left="0"/>
        <w:jc w:val="both"/>
      </w:pPr>
      <w:r>
        <w:rPr>
          <w:rFonts w:ascii="Times New Roman"/>
          <w:b w:val="false"/>
          <w:i w:val="false"/>
          <w:color w:val="000000"/>
          <w:sz w:val="28"/>
        </w:rPr>
        <w:t xml:space="preserve">
                                 айналымын мемле.     ақпан-  сының Қаржы </w:t>
      </w:r>
    </w:p>
    <w:p>
      <w:pPr>
        <w:spacing w:after="0"/>
        <w:ind w:left="0"/>
        <w:jc w:val="both"/>
      </w:pPr>
      <w:r>
        <w:rPr>
          <w:rFonts w:ascii="Times New Roman"/>
          <w:b w:val="false"/>
          <w:i w:val="false"/>
          <w:color w:val="000000"/>
          <w:sz w:val="28"/>
        </w:rPr>
        <w:t xml:space="preserve">
                                 кеттiк реттелуi      маусымы министрлігі </w:t>
      </w:r>
    </w:p>
    <w:p>
      <w:pPr>
        <w:spacing w:after="0"/>
        <w:ind w:left="0"/>
        <w:jc w:val="both"/>
      </w:pPr>
      <w:r>
        <w:rPr>
          <w:rFonts w:ascii="Times New Roman"/>
          <w:b w:val="false"/>
          <w:i w:val="false"/>
          <w:color w:val="000000"/>
          <w:sz w:val="28"/>
        </w:rPr>
        <w:t xml:space="preserve">
                                 бойынша ақпараттық </w:t>
      </w:r>
    </w:p>
    <w:p>
      <w:pPr>
        <w:spacing w:after="0"/>
        <w:ind w:left="0"/>
        <w:jc w:val="both"/>
      </w:pPr>
      <w:r>
        <w:rPr>
          <w:rFonts w:ascii="Times New Roman"/>
          <w:b w:val="false"/>
          <w:i w:val="false"/>
          <w:color w:val="000000"/>
          <w:sz w:val="28"/>
        </w:rPr>
        <w:t xml:space="preserve">
                                 жүйелердi жұмыспен </w:t>
      </w:r>
    </w:p>
    <w:p>
      <w:pPr>
        <w:spacing w:after="0"/>
        <w:ind w:left="0"/>
        <w:jc w:val="both"/>
      </w:pPr>
      <w:r>
        <w:rPr>
          <w:rFonts w:ascii="Times New Roman"/>
          <w:b w:val="false"/>
          <w:i w:val="false"/>
          <w:color w:val="000000"/>
          <w:sz w:val="28"/>
        </w:rPr>
        <w:t xml:space="preserve">
                                 қамтамасыз етуi үшін </w:t>
      </w:r>
    </w:p>
    <w:p>
      <w:pPr>
        <w:spacing w:after="0"/>
        <w:ind w:left="0"/>
        <w:jc w:val="both"/>
      </w:pPr>
      <w:r>
        <w:rPr>
          <w:rFonts w:ascii="Times New Roman"/>
          <w:b w:val="false"/>
          <w:i w:val="false"/>
          <w:color w:val="000000"/>
          <w:sz w:val="28"/>
        </w:rPr>
        <w:t xml:space="preserve">
                                 компьютерлiк </w:t>
      </w:r>
    </w:p>
    <w:p>
      <w:pPr>
        <w:spacing w:after="0"/>
        <w:ind w:left="0"/>
        <w:jc w:val="both"/>
      </w:pPr>
      <w:r>
        <w:rPr>
          <w:rFonts w:ascii="Times New Roman"/>
          <w:b w:val="false"/>
          <w:i w:val="false"/>
          <w:color w:val="000000"/>
          <w:sz w:val="28"/>
        </w:rPr>
        <w:t xml:space="preserve">
                                 жабдықтар мен </w:t>
      </w:r>
    </w:p>
    <w:p>
      <w:pPr>
        <w:spacing w:after="0"/>
        <w:ind w:left="0"/>
        <w:jc w:val="both"/>
      </w:pPr>
      <w:r>
        <w:rPr>
          <w:rFonts w:ascii="Times New Roman"/>
          <w:b w:val="false"/>
          <w:i w:val="false"/>
          <w:color w:val="000000"/>
          <w:sz w:val="28"/>
        </w:rPr>
        <w:t xml:space="preserve">
                                 принтерлердi алу - </w:t>
      </w:r>
    </w:p>
    <w:p>
      <w:pPr>
        <w:spacing w:after="0"/>
        <w:ind w:left="0"/>
        <w:jc w:val="both"/>
      </w:pPr>
      <w:r>
        <w:rPr>
          <w:rFonts w:ascii="Times New Roman"/>
          <w:b w:val="false"/>
          <w:i w:val="false"/>
          <w:color w:val="000000"/>
          <w:sz w:val="28"/>
        </w:rPr>
        <w:t xml:space="preserve">
                                 20 компьютер; </w:t>
      </w:r>
    </w:p>
    <w:p>
      <w:pPr>
        <w:spacing w:after="0"/>
        <w:ind w:left="0"/>
        <w:jc w:val="both"/>
      </w:pPr>
      <w:r>
        <w:rPr>
          <w:rFonts w:ascii="Times New Roman"/>
          <w:b w:val="false"/>
          <w:i w:val="false"/>
          <w:color w:val="000000"/>
          <w:sz w:val="28"/>
        </w:rPr>
        <w:t xml:space="preserve">
                                 3-принтер.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акцизделетiн өнiмнiң өндiрілуi мен айналымының барлық кезеңiне толассыз бақылау, өндiрудi жариялау және акцизделетін өнiмдi рыногта реттеу, акцизделетiн өнiмдер бойынша салықтың дер кезiнде және толық төленуінiң қамтамасыз етiлуі. </w:t>
      </w:r>
    </w:p>
    <w:bookmarkStart w:name="z45" w:id="42"/>
    <w:p>
      <w:pPr>
        <w:spacing w:after="0"/>
        <w:ind w:left="0"/>
        <w:jc w:val="both"/>
      </w:pPr>
      <w:r>
        <w:rPr>
          <w:rFonts w:ascii="Times New Roman"/>
          <w:b w:val="false"/>
          <w:i w:val="false"/>
          <w:color w:val="000000"/>
          <w:sz w:val="28"/>
        </w:rPr>
        <w:t xml:space="preserve">
      Қазақстан Республикасы Yкiметiнiң </w:t>
      </w:r>
    </w:p>
    <w:bookmarkEnd w:id="4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304-қосымша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Бюджеттiк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702 "Қайта ұйымдастыру және банкроттық рәсімдерді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75204 мың теңге (жетпiс бес миллион екi жүз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1994 жылғы 27 желтоқсандағы Азаматтық </w:t>
      </w:r>
      <w:r>
        <w:rPr>
          <w:rFonts w:ascii="Times New Roman"/>
          <w:b w:val="false"/>
          <w:i w:val="false"/>
          <w:color w:val="000000"/>
          <w:sz w:val="28"/>
        </w:rPr>
        <w:t xml:space="preserve">кодексi </w:t>
      </w:r>
      <w:r>
        <w:rPr>
          <w:rFonts w:ascii="Times New Roman"/>
          <w:b w:val="false"/>
          <w:i w:val="false"/>
          <w:color w:val="000000"/>
          <w:sz w:val="28"/>
        </w:rPr>
        <w:t xml:space="preserve"> (Жалпы бөлiм), "Банкроттық туралы" Қазақстан Республикасының 1997 жылғы 21 қаңтардағы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Қаржы министрлiгiнiң жекелеген мәселелерi" туралы Қазақстан Республикасы Үкiметiнiң 2002 жылғы 28 қарашадағы N 1268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дәрменсiз борышкерлердiң банкроттығы рәсiмдерiн жүзеге асыру. </w:t>
      </w:r>
    </w:p>
    <w:p>
      <w:pPr>
        <w:spacing w:after="0"/>
        <w:ind w:left="0"/>
        <w:jc w:val="both"/>
      </w:pPr>
      <w:r>
        <w:rPr>
          <w:rFonts w:ascii="Times New Roman"/>
          <w:b w:val="false"/>
          <w:i w:val="false"/>
          <w:color w:val="000000"/>
          <w:sz w:val="28"/>
        </w:rPr>
        <w:t xml:space="preserve">
            5. Бюджеттiк бағдарламаның мiндеттерi: банкроттық туралы қолданыстағы заңнаманы iске асыру шеңберiнде салық және бюджетке төленетiн басқа да мiндеттi төлемдер бойынша күмәндi берешектердi өтеу мақсатында төлем қабiлетi жоқ борышкерлермен салық органдарының талап жұмысы және оларды тарату. &lt;*&gt;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702      Қайта ұйымдас. Банкроттық рәсім.  Жыл    Қазақстан </w:t>
      </w:r>
    </w:p>
    <w:p>
      <w:pPr>
        <w:spacing w:after="0"/>
        <w:ind w:left="0"/>
        <w:jc w:val="both"/>
      </w:pPr>
      <w:r>
        <w:rPr>
          <w:rFonts w:ascii="Times New Roman"/>
          <w:b w:val="false"/>
          <w:i w:val="false"/>
          <w:color w:val="000000"/>
          <w:sz w:val="28"/>
        </w:rPr>
        <w:t xml:space="preserve">
                  тыру және      дерді жүргізу      ішінде Республикасы </w:t>
      </w:r>
    </w:p>
    <w:p>
      <w:pPr>
        <w:spacing w:after="0"/>
        <w:ind w:left="0"/>
        <w:jc w:val="both"/>
      </w:pPr>
      <w:r>
        <w:rPr>
          <w:rFonts w:ascii="Times New Roman"/>
          <w:b w:val="false"/>
          <w:i w:val="false"/>
          <w:color w:val="000000"/>
          <w:sz w:val="28"/>
        </w:rPr>
        <w:t xml:space="preserve">
                  банкроттық     (салық органдарын.        Қаржы мини. </w:t>
      </w:r>
    </w:p>
    <w:p>
      <w:pPr>
        <w:spacing w:after="0"/>
        <w:ind w:left="0"/>
        <w:jc w:val="both"/>
      </w:pPr>
      <w:r>
        <w:rPr>
          <w:rFonts w:ascii="Times New Roman"/>
          <w:b w:val="false"/>
          <w:i w:val="false"/>
          <w:color w:val="000000"/>
          <w:sz w:val="28"/>
        </w:rPr>
        <w:t xml:space="preserve">
                  рәсімдерді     да, әділет орган.         стрлігінің </w:t>
      </w:r>
    </w:p>
    <w:p>
      <w:pPr>
        <w:spacing w:after="0"/>
        <w:ind w:left="0"/>
        <w:jc w:val="both"/>
      </w:pPr>
      <w:r>
        <w:rPr>
          <w:rFonts w:ascii="Times New Roman"/>
          <w:b w:val="false"/>
          <w:i w:val="false"/>
          <w:color w:val="000000"/>
          <w:sz w:val="28"/>
        </w:rPr>
        <w:t xml:space="preserve">
                  жүргізу        дарында, жер коми.        Дәрменсіз </w:t>
      </w:r>
    </w:p>
    <w:p>
      <w:pPr>
        <w:spacing w:after="0"/>
        <w:ind w:left="0"/>
        <w:jc w:val="both"/>
      </w:pPr>
      <w:r>
        <w:rPr>
          <w:rFonts w:ascii="Times New Roman"/>
          <w:b w:val="false"/>
          <w:i w:val="false"/>
          <w:color w:val="000000"/>
          <w:sz w:val="28"/>
        </w:rPr>
        <w:t xml:space="preserve">
                                 тетiнде және т.б.         борышкерлермен </w:t>
      </w:r>
    </w:p>
    <w:p>
      <w:pPr>
        <w:spacing w:after="0"/>
        <w:ind w:left="0"/>
        <w:jc w:val="both"/>
      </w:pPr>
      <w:r>
        <w:rPr>
          <w:rFonts w:ascii="Times New Roman"/>
          <w:b w:val="false"/>
          <w:i w:val="false"/>
          <w:color w:val="000000"/>
          <w:sz w:val="28"/>
        </w:rPr>
        <w:t xml:space="preserve">
                                 құжаттар жинау,           жұмыс </w:t>
      </w:r>
    </w:p>
    <w:p>
      <w:pPr>
        <w:spacing w:after="0"/>
        <w:ind w:left="0"/>
        <w:jc w:val="both"/>
      </w:pPr>
      <w:r>
        <w:rPr>
          <w:rFonts w:ascii="Times New Roman"/>
          <w:b w:val="false"/>
          <w:i w:val="false"/>
          <w:color w:val="000000"/>
          <w:sz w:val="28"/>
        </w:rPr>
        <w:t xml:space="preserve">
                                 мемлекеттiк               жөніндегі </w:t>
      </w:r>
    </w:p>
    <w:p>
      <w:pPr>
        <w:spacing w:after="0"/>
        <w:ind w:left="0"/>
        <w:jc w:val="both"/>
      </w:pPr>
      <w:r>
        <w:rPr>
          <w:rFonts w:ascii="Times New Roman"/>
          <w:b w:val="false"/>
          <w:i w:val="false"/>
          <w:color w:val="000000"/>
          <w:sz w:val="28"/>
        </w:rPr>
        <w:t xml:space="preserve">
                                 мұрағатқа сақтауға        комитет </w:t>
      </w:r>
    </w:p>
    <w:p>
      <w:pPr>
        <w:spacing w:after="0"/>
        <w:ind w:left="0"/>
        <w:jc w:val="both"/>
      </w:pPr>
      <w:r>
        <w:rPr>
          <w:rFonts w:ascii="Times New Roman"/>
          <w:b w:val="false"/>
          <w:i w:val="false"/>
          <w:color w:val="000000"/>
          <w:sz w:val="28"/>
        </w:rPr>
        <w:t xml:space="preserve">
                                 банкрот құжатта. </w:t>
      </w:r>
    </w:p>
    <w:p>
      <w:pPr>
        <w:spacing w:after="0"/>
        <w:ind w:left="0"/>
        <w:jc w:val="both"/>
      </w:pPr>
      <w:r>
        <w:rPr>
          <w:rFonts w:ascii="Times New Roman"/>
          <w:b w:val="false"/>
          <w:i w:val="false"/>
          <w:color w:val="000000"/>
          <w:sz w:val="28"/>
        </w:rPr>
        <w:t xml:space="preserve">
                                 маны өңдеу және </w:t>
      </w:r>
    </w:p>
    <w:p>
      <w:pPr>
        <w:spacing w:after="0"/>
        <w:ind w:left="0"/>
        <w:jc w:val="both"/>
      </w:pPr>
      <w:r>
        <w:rPr>
          <w:rFonts w:ascii="Times New Roman"/>
          <w:b w:val="false"/>
          <w:i w:val="false"/>
          <w:color w:val="000000"/>
          <w:sz w:val="28"/>
        </w:rPr>
        <w:t xml:space="preserve">
                                 беру). </w:t>
      </w:r>
    </w:p>
    <w:p>
      <w:pPr>
        <w:spacing w:after="0"/>
        <w:ind w:left="0"/>
        <w:jc w:val="both"/>
      </w:pPr>
      <w:r>
        <w:rPr>
          <w:rFonts w:ascii="Times New Roman"/>
          <w:b w:val="false"/>
          <w:i w:val="false"/>
          <w:color w:val="000000"/>
          <w:sz w:val="28"/>
        </w:rPr>
        <w:t xml:space="preserve">
                                 2 404 ұйымның </w:t>
      </w:r>
    </w:p>
    <w:p>
      <w:pPr>
        <w:spacing w:after="0"/>
        <w:ind w:left="0"/>
        <w:jc w:val="both"/>
      </w:pPr>
      <w:r>
        <w:rPr>
          <w:rFonts w:ascii="Times New Roman"/>
          <w:b w:val="false"/>
          <w:i w:val="false"/>
          <w:color w:val="000000"/>
          <w:sz w:val="28"/>
        </w:rPr>
        <w:t xml:space="preserve">
                                 банкроттық туралы </w:t>
      </w:r>
    </w:p>
    <w:p>
      <w:pPr>
        <w:spacing w:after="0"/>
        <w:ind w:left="0"/>
        <w:jc w:val="both"/>
      </w:pPr>
      <w:r>
        <w:rPr>
          <w:rFonts w:ascii="Times New Roman"/>
          <w:b w:val="false"/>
          <w:i w:val="false"/>
          <w:color w:val="000000"/>
          <w:sz w:val="28"/>
        </w:rPr>
        <w:t xml:space="preserve">
                                 iс жөнiндегi </w:t>
      </w:r>
    </w:p>
    <w:p>
      <w:pPr>
        <w:spacing w:after="0"/>
        <w:ind w:left="0"/>
        <w:jc w:val="both"/>
      </w:pPr>
      <w:r>
        <w:rPr>
          <w:rFonts w:ascii="Times New Roman"/>
          <w:b w:val="false"/>
          <w:i w:val="false"/>
          <w:color w:val="000000"/>
          <w:sz w:val="28"/>
        </w:rPr>
        <w:t xml:space="preserve">
                                 хабарландыруды орташа           </w:t>
      </w:r>
    </w:p>
    <w:p>
      <w:pPr>
        <w:spacing w:after="0"/>
        <w:ind w:left="0"/>
        <w:jc w:val="both"/>
      </w:pPr>
      <w:r>
        <w:rPr>
          <w:rFonts w:ascii="Times New Roman"/>
          <w:b w:val="false"/>
          <w:i w:val="false"/>
          <w:color w:val="000000"/>
          <w:sz w:val="28"/>
        </w:rPr>
        <w:t xml:space="preserve">
                                 8 мың хабарландыруды </w:t>
      </w:r>
    </w:p>
    <w:p>
      <w:pPr>
        <w:spacing w:after="0"/>
        <w:ind w:left="0"/>
        <w:jc w:val="both"/>
      </w:pPr>
      <w:r>
        <w:rPr>
          <w:rFonts w:ascii="Times New Roman"/>
          <w:b w:val="false"/>
          <w:i w:val="false"/>
          <w:color w:val="000000"/>
          <w:sz w:val="28"/>
        </w:rPr>
        <w:t xml:space="preserve">
                                 бұқаралық ақпарат </w:t>
      </w:r>
    </w:p>
    <w:p>
      <w:pPr>
        <w:spacing w:after="0"/>
        <w:ind w:left="0"/>
        <w:jc w:val="both"/>
      </w:pPr>
      <w:r>
        <w:rPr>
          <w:rFonts w:ascii="Times New Roman"/>
          <w:b w:val="false"/>
          <w:i w:val="false"/>
          <w:color w:val="000000"/>
          <w:sz w:val="28"/>
        </w:rPr>
        <w:t xml:space="preserve">
                                 құралдарында орналастыру. </w:t>
      </w:r>
    </w:p>
    <w:p>
      <w:pPr>
        <w:spacing w:after="0"/>
        <w:ind w:left="0"/>
        <w:jc w:val="both"/>
      </w:pPr>
      <w:r>
        <w:rPr>
          <w:rFonts w:ascii="Times New Roman"/>
          <w:b w:val="false"/>
          <w:i w:val="false"/>
          <w:color w:val="000000"/>
          <w:sz w:val="28"/>
        </w:rPr>
        <w:t xml:space="preserve">
                                 Қарағандышахтакөмiр" </w:t>
      </w:r>
    </w:p>
    <w:p>
      <w:pPr>
        <w:spacing w:after="0"/>
        <w:ind w:left="0"/>
        <w:jc w:val="both"/>
      </w:pPr>
      <w:r>
        <w:rPr>
          <w:rFonts w:ascii="Times New Roman"/>
          <w:b w:val="false"/>
          <w:i w:val="false"/>
          <w:color w:val="000000"/>
          <w:sz w:val="28"/>
        </w:rPr>
        <w:t xml:space="preserve">
                                 ЖАҚ конкурстық iсiн </w:t>
      </w:r>
    </w:p>
    <w:p>
      <w:pPr>
        <w:spacing w:after="0"/>
        <w:ind w:left="0"/>
        <w:jc w:val="both"/>
      </w:pPr>
      <w:r>
        <w:rPr>
          <w:rFonts w:ascii="Times New Roman"/>
          <w:b w:val="false"/>
          <w:i w:val="false"/>
          <w:color w:val="000000"/>
          <w:sz w:val="28"/>
        </w:rPr>
        <w:t xml:space="preserve">
                                 жүргiзуге байланысты </w:t>
      </w:r>
    </w:p>
    <w:p>
      <w:pPr>
        <w:spacing w:after="0"/>
        <w:ind w:left="0"/>
        <w:jc w:val="both"/>
      </w:pPr>
      <w:r>
        <w:rPr>
          <w:rFonts w:ascii="Times New Roman"/>
          <w:b w:val="false"/>
          <w:i w:val="false"/>
          <w:color w:val="000000"/>
          <w:sz w:val="28"/>
        </w:rPr>
        <w:t xml:space="preserve">
                                 шығындарды төлеу.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дәрменсiз салық төлеушiлерге салық міндеттемелерiн тоқтату, бюджетке түсетiн берешектердi қысқарту және түсімдердi ұлғайту. </w:t>
      </w:r>
    </w:p>
    <w:bookmarkStart w:name="z46" w:id="43"/>
    <w:p>
      <w:pPr>
        <w:spacing w:after="0"/>
        <w:ind w:left="0"/>
        <w:jc w:val="both"/>
      </w:pPr>
      <w:r>
        <w:rPr>
          <w:rFonts w:ascii="Times New Roman"/>
          <w:b w:val="false"/>
          <w:i w:val="false"/>
          <w:color w:val="000000"/>
          <w:sz w:val="28"/>
        </w:rPr>
        <w:t xml:space="preserve">
      Қазақстан Республикасы Yкiметiнiң </w:t>
      </w:r>
    </w:p>
    <w:bookmarkEnd w:id="4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305-қосымша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"Акциздiк, есепке алу-бақылау маркаларын, қатаң есептiлiк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бланкiлерiн бacу" 703 республикалық бюджеттiк бағдарлама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49 296 мың теңге (қырық тоғыз миллион екi жүз тоқсан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"Салық және бюджетке төленетiн басқа да мiндеттi төлемдер туралы" Қазақстан Республикасы Кодексiнiң </w:t>
      </w:r>
      <w:r>
        <w:rPr>
          <w:rFonts w:ascii="Times New Roman"/>
          <w:b w:val="false"/>
          <w:i w:val="false"/>
          <w:color w:val="000000"/>
          <w:sz w:val="28"/>
        </w:rPr>
        <w:t xml:space="preserve">21, </w:t>
      </w:r>
      <w:r>
        <w:rPr>
          <w:rFonts w:ascii="Times New Roman"/>
          <w:b w:val="false"/>
          <w:i w:val="false"/>
          <w:color w:val="000000"/>
          <w:sz w:val="28"/>
        </w:rPr>
        <w:t xml:space="preserve">368, </w:t>
      </w:r>
      <w:r>
        <w:rPr>
          <w:rFonts w:ascii="Times New Roman"/>
          <w:b w:val="false"/>
          <w:i w:val="false"/>
          <w:color w:val="000000"/>
          <w:sz w:val="28"/>
        </w:rPr>
        <w:t xml:space="preserve">373, </w:t>
      </w:r>
      <w:r>
        <w:rPr>
          <w:rFonts w:ascii="Times New Roman"/>
          <w:b w:val="false"/>
          <w:i w:val="false"/>
          <w:color w:val="000000"/>
          <w:sz w:val="28"/>
        </w:rPr>
        <w:t xml:space="preserve">531-баптары </w:t>
      </w:r>
      <w:r>
        <w:rPr>
          <w:rFonts w:ascii="Times New Roman"/>
          <w:b w:val="false"/>
          <w:i w:val="false"/>
          <w:color w:val="000000"/>
          <w:sz w:val="28"/>
        </w:rPr>
        <w:t xml:space="preserve">; "Жеке кәсiпкерлiк туралы" Қазақстан Республикасының 1997 жылғы 19 маусымдағы Заңының </w:t>
      </w:r>
      <w:r>
        <w:rPr>
          <w:rFonts w:ascii="Times New Roman"/>
          <w:b w:val="false"/>
          <w:i w:val="false"/>
          <w:color w:val="000000"/>
          <w:sz w:val="28"/>
        </w:rPr>
        <w:t xml:space="preserve">11-бабы </w:t>
      </w:r>
      <w:r>
        <w:rPr>
          <w:rFonts w:ascii="Times New Roman"/>
          <w:b w:val="false"/>
          <w:i w:val="false"/>
          <w:color w:val="000000"/>
          <w:sz w:val="28"/>
        </w:rPr>
        <w:t xml:space="preserve">; "Жеке кәсiпкерлердi мемлекеттiк тiркеу үшiн алым ставкаларын, жеке кәсiпкердi мемлекеттiк тiркеу туралы куәлiктiң нысанын бекiту туралы" Қазақстан Республикасы Үкiметiнiң 2001 жылғы 6 желтоқсандағы N 1586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 мақсаты: кәсiпкерлiк қызметпен айналысатын жеке тұлғаларды, жеке кәсiпкер және патент негiзiнде салық төлеу ретiнде мемлекеттiк тiркеуге тарту; қызметi мезеттiк сипаттағы тұлғалар, және қызметiн базарларда жүзеге асыратын тұлғаларды салықтарды төлеуге тарту; салық салу объектiлерi мен қызметiнiң жекелеген түрлерiнiң (казино, тотализатор, боулинг, бильярд және т.б.) есебiн жүргiзу; мүлiк, көлiк, жер салығын төлеуге жеке тұлғаларды тарту. </w:t>
      </w:r>
    </w:p>
    <w:p>
      <w:pPr>
        <w:spacing w:after="0"/>
        <w:ind w:left="0"/>
        <w:jc w:val="both"/>
      </w:pPr>
      <w:r>
        <w:rPr>
          <w:rFonts w:ascii="Times New Roman"/>
          <w:b w:val="false"/>
          <w:i w:val="false"/>
          <w:color w:val="000000"/>
          <w:sz w:val="28"/>
        </w:rPr>
        <w:t xml:space="preserve">
            5. Бюджеттік бағдарлама мiндеттерi: салық органдарының салық төлеушiлерге куәлiктер, патенттер, тiркеу кәртешкелерiн бepу; салық төлеушiлерге бiр жолғы талондарды, уәкiлеттi органдар арқылы салық төлегенi туралы квитанцияларды беру; уәкiлеттi органдарды бақылау.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!орындаушылар </w:t>
      </w:r>
    </w:p>
    <w:p>
      <w:pPr>
        <w:spacing w:after="0"/>
        <w:ind w:left="0"/>
        <w:jc w:val="both"/>
      </w:pPr>
      <w:r>
        <w:rPr>
          <w:rFonts w:ascii="Times New Roman"/>
          <w:b w:val="false"/>
          <w:i w:val="false"/>
          <w:color w:val="000000"/>
          <w:sz w:val="28"/>
        </w:rPr>
        <w:t xml:space="preserve">
       !лама!коды!лама) атауы   !  асыру жөніндегі !мерзі.! </w:t>
      </w:r>
    </w:p>
    <w:p>
      <w:pPr>
        <w:spacing w:after="0"/>
        <w:ind w:left="0"/>
        <w:jc w:val="both"/>
      </w:pPr>
      <w:r>
        <w:rPr>
          <w:rFonts w:ascii="Times New Roman"/>
          <w:b w:val="false"/>
          <w:i w:val="false"/>
          <w:color w:val="000000"/>
          <w:sz w:val="28"/>
        </w:rPr>
        <w:t xml:space="preserve">
       !коды!    !              !    іс-шаралар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703      Акциздiк,      Жеке кәсiпкерлердiң Жыл    Қазақстан </w:t>
      </w:r>
    </w:p>
    <w:p>
      <w:pPr>
        <w:spacing w:after="0"/>
        <w:ind w:left="0"/>
        <w:jc w:val="both"/>
      </w:pPr>
      <w:r>
        <w:rPr>
          <w:rFonts w:ascii="Times New Roman"/>
          <w:b w:val="false"/>
          <w:i w:val="false"/>
          <w:color w:val="000000"/>
          <w:sz w:val="28"/>
        </w:rPr>
        <w:t xml:space="preserve">
                  есепке         салық салудың       ішінде Республика. </w:t>
      </w:r>
    </w:p>
    <w:p>
      <w:pPr>
        <w:spacing w:after="0"/>
        <w:ind w:left="0"/>
        <w:jc w:val="both"/>
      </w:pPr>
      <w:r>
        <w:rPr>
          <w:rFonts w:ascii="Times New Roman"/>
          <w:b w:val="false"/>
          <w:i w:val="false"/>
          <w:color w:val="000000"/>
          <w:sz w:val="28"/>
        </w:rPr>
        <w:t xml:space="preserve">
                  алу-бақылау    оңайтылған                 сының Қаржы </w:t>
      </w:r>
    </w:p>
    <w:p>
      <w:pPr>
        <w:spacing w:after="0"/>
        <w:ind w:left="0"/>
        <w:jc w:val="both"/>
      </w:pPr>
      <w:r>
        <w:rPr>
          <w:rFonts w:ascii="Times New Roman"/>
          <w:b w:val="false"/>
          <w:i w:val="false"/>
          <w:color w:val="000000"/>
          <w:sz w:val="28"/>
        </w:rPr>
        <w:t xml:space="preserve">
                  маркаларын,    режимдерiн қолдануға       министрлігі </w:t>
      </w:r>
    </w:p>
    <w:p>
      <w:pPr>
        <w:spacing w:after="0"/>
        <w:ind w:left="0"/>
        <w:jc w:val="both"/>
      </w:pPr>
      <w:r>
        <w:rPr>
          <w:rFonts w:ascii="Times New Roman"/>
          <w:b w:val="false"/>
          <w:i w:val="false"/>
          <w:color w:val="000000"/>
          <w:sz w:val="28"/>
        </w:rPr>
        <w:t xml:space="preserve">
                  қатаң          құқығы патентi - </w:t>
      </w:r>
    </w:p>
    <w:p>
      <w:pPr>
        <w:spacing w:after="0"/>
        <w:ind w:left="0"/>
        <w:jc w:val="both"/>
      </w:pPr>
      <w:r>
        <w:rPr>
          <w:rFonts w:ascii="Times New Roman"/>
          <w:b w:val="false"/>
          <w:i w:val="false"/>
          <w:color w:val="000000"/>
          <w:sz w:val="28"/>
        </w:rPr>
        <w:t xml:space="preserve">
                  есептiлiк      539 220 дана; </w:t>
      </w:r>
    </w:p>
    <w:p>
      <w:pPr>
        <w:spacing w:after="0"/>
        <w:ind w:left="0"/>
        <w:jc w:val="both"/>
      </w:pPr>
      <w:r>
        <w:rPr>
          <w:rFonts w:ascii="Times New Roman"/>
          <w:b w:val="false"/>
          <w:i w:val="false"/>
          <w:color w:val="000000"/>
          <w:sz w:val="28"/>
        </w:rPr>
        <w:t xml:space="preserve">
                  бланкiлерiн    ауыл шаруашылық </w:t>
      </w:r>
    </w:p>
    <w:p>
      <w:pPr>
        <w:spacing w:after="0"/>
        <w:ind w:left="0"/>
        <w:jc w:val="both"/>
      </w:pPr>
      <w:r>
        <w:rPr>
          <w:rFonts w:ascii="Times New Roman"/>
          <w:b w:val="false"/>
          <w:i w:val="false"/>
          <w:color w:val="000000"/>
          <w:sz w:val="28"/>
        </w:rPr>
        <w:t xml:space="preserve">
                  басу           өнiмдерiн өндiрушi - </w:t>
      </w:r>
    </w:p>
    <w:p>
      <w:pPr>
        <w:spacing w:after="0"/>
        <w:ind w:left="0"/>
        <w:jc w:val="both"/>
      </w:pPr>
      <w:r>
        <w:rPr>
          <w:rFonts w:ascii="Times New Roman"/>
          <w:b w:val="false"/>
          <w:i w:val="false"/>
          <w:color w:val="000000"/>
          <w:sz w:val="28"/>
        </w:rPr>
        <w:t xml:space="preserve">
                                 заңды тұлғалардың </w:t>
      </w:r>
    </w:p>
    <w:p>
      <w:pPr>
        <w:spacing w:after="0"/>
        <w:ind w:left="0"/>
        <w:jc w:val="both"/>
      </w:pPr>
      <w:r>
        <w:rPr>
          <w:rFonts w:ascii="Times New Roman"/>
          <w:b w:val="false"/>
          <w:i w:val="false"/>
          <w:color w:val="000000"/>
          <w:sz w:val="28"/>
        </w:rPr>
        <w:t xml:space="preserve">
                                 арнайы салық </w:t>
      </w:r>
    </w:p>
    <w:p>
      <w:pPr>
        <w:spacing w:after="0"/>
        <w:ind w:left="0"/>
        <w:jc w:val="both"/>
      </w:pPr>
      <w:r>
        <w:rPr>
          <w:rFonts w:ascii="Times New Roman"/>
          <w:b w:val="false"/>
          <w:i w:val="false"/>
          <w:color w:val="000000"/>
          <w:sz w:val="28"/>
        </w:rPr>
        <w:t xml:space="preserve">
                                 режимiн қолдануға </w:t>
      </w:r>
    </w:p>
    <w:p>
      <w:pPr>
        <w:spacing w:after="0"/>
        <w:ind w:left="0"/>
        <w:jc w:val="both"/>
      </w:pPr>
      <w:r>
        <w:rPr>
          <w:rFonts w:ascii="Times New Roman"/>
          <w:b w:val="false"/>
          <w:i w:val="false"/>
          <w:color w:val="000000"/>
          <w:sz w:val="28"/>
        </w:rPr>
        <w:t xml:space="preserve">
                                 құқығы патентi - </w:t>
      </w:r>
    </w:p>
    <w:p>
      <w:pPr>
        <w:spacing w:after="0"/>
        <w:ind w:left="0"/>
        <w:jc w:val="both"/>
      </w:pPr>
      <w:r>
        <w:rPr>
          <w:rFonts w:ascii="Times New Roman"/>
          <w:b w:val="false"/>
          <w:i w:val="false"/>
          <w:color w:val="000000"/>
          <w:sz w:val="28"/>
        </w:rPr>
        <w:t xml:space="preserve">
                                 4 780 дана; </w:t>
      </w:r>
    </w:p>
    <w:p>
      <w:pPr>
        <w:spacing w:after="0"/>
        <w:ind w:left="0"/>
        <w:jc w:val="both"/>
      </w:pPr>
      <w:r>
        <w:rPr>
          <w:rFonts w:ascii="Times New Roman"/>
          <w:b w:val="false"/>
          <w:i w:val="false"/>
          <w:color w:val="000000"/>
          <w:sz w:val="28"/>
        </w:rPr>
        <w:t xml:space="preserve">
                                 ламинациялық </w:t>
      </w:r>
    </w:p>
    <w:p>
      <w:pPr>
        <w:spacing w:after="0"/>
        <w:ind w:left="0"/>
        <w:jc w:val="both"/>
      </w:pPr>
      <w:r>
        <w:rPr>
          <w:rFonts w:ascii="Times New Roman"/>
          <w:b w:val="false"/>
          <w:i w:val="false"/>
          <w:color w:val="000000"/>
          <w:sz w:val="28"/>
        </w:rPr>
        <w:t xml:space="preserve">
                                 қалташықтар - </w:t>
      </w:r>
    </w:p>
    <w:p>
      <w:pPr>
        <w:spacing w:after="0"/>
        <w:ind w:left="0"/>
        <w:jc w:val="both"/>
      </w:pPr>
      <w:r>
        <w:rPr>
          <w:rFonts w:ascii="Times New Roman"/>
          <w:b w:val="false"/>
          <w:i w:val="false"/>
          <w:color w:val="000000"/>
          <w:sz w:val="28"/>
        </w:rPr>
        <w:t xml:space="preserve">
                                 761 820 дана; </w:t>
      </w:r>
    </w:p>
    <w:p>
      <w:pPr>
        <w:spacing w:after="0"/>
        <w:ind w:left="0"/>
        <w:jc w:val="both"/>
      </w:pPr>
      <w:r>
        <w:rPr>
          <w:rFonts w:ascii="Times New Roman"/>
          <w:b w:val="false"/>
          <w:i w:val="false"/>
          <w:color w:val="000000"/>
          <w:sz w:val="28"/>
        </w:rPr>
        <w:t xml:space="preserve">
                                 жеке кәсiпкерлердi </w:t>
      </w:r>
    </w:p>
    <w:p>
      <w:pPr>
        <w:spacing w:after="0"/>
        <w:ind w:left="0"/>
        <w:jc w:val="both"/>
      </w:pPr>
      <w:r>
        <w:rPr>
          <w:rFonts w:ascii="Times New Roman"/>
          <w:b w:val="false"/>
          <w:i w:val="false"/>
          <w:color w:val="000000"/>
          <w:sz w:val="28"/>
        </w:rPr>
        <w:t xml:space="preserve">
                                 мемлекеттiк тiркеу </w:t>
      </w:r>
    </w:p>
    <w:p>
      <w:pPr>
        <w:spacing w:after="0"/>
        <w:ind w:left="0"/>
        <w:jc w:val="both"/>
      </w:pPr>
      <w:r>
        <w:rPr>
          <w:rFonts w:ascii="Times New Roman"/>
          <w:b w:val="false"/>
          <w:i w:val="false"/>
          <w:color w:val="000000"/>
          <w:sz w:val="28"/>
        </w:rPr>
        <w:t xml:space="preserve">
                                 куәлiктерi - 217 820 </w:t>
      </w:r>
    </w:p>
    <w:p>
      <w:pPr>
        <w:spacing w:after="0"/>
        <w:ind w:left="0"/>
        <w:jc w:val="both"/>
      </w:pPr>
      <w:r>
        <w:rPr>
          <w:rFonts w:ascii="Times New Roman"/>
          <w:b w:val="false"/>
          <w:i w:val="false"/>
          <w:color w:val="000000"/>
          <w:sz w:val="28"/>
        </w:rPr>
        <w:t xml:space="preserve">
                                 дана; </w:t>
      </w:r>
    </w:p>
    <w:p>
      <w:pPr>
        <w:spacing w:after="0"/>
        <w:ind w:left="0"/>
        <w:jc w:val="both"/>
      </w:pPr>
      <w:r>
        <w:rPr>
          <w:rFonts w:ascii="Times New Roman"/>
          <w:b w:val="false"/>
          <w:i w:val="false"/>
          <w:color w:val="000000"/>
          <w:sz w:val="28"/>
        </w:rPr>
        <w:t xml:space="preserve">
                                 тiркеу кәртешкелерi </w:t>
      </w:r>
    </w:p>
    <w:p>
      <w:pPr>
        <w:spacing w:after="0"/>
        <w:ind w:left="0"/>
        <w:jc w:val="both"/>
      </w:pPr>
      <w:r>
        <w:rPr>
          <w:rFonts w:ascii="Times New Roman"/>
          <w:b w:val="false"/>
          <w:i w:val="false"/>
          <w:color w:val="000000"/>
          <w:sz w:val="28"/>
        </w:rPr>
        <w:t xml:space="preserve">
                                 - 85 822 дана; </w:t>
      </w:r>
    </w:p>
    <w:p>
      <w:pPr>
        <w:spacing w:after="0"/>
        <w:ind w:left="0"/>
        <w:jc w:val="both"/>
      </w:pPr>
      <w:r>
        <w:rPr>
          <w:rFonts w:ascii="Times New Roman"/>
          <w:b w:val="false"/>
          <w:i w:val="false"/>
          <w:color w:val="000000"/>
          <w:sz w:val="28"/>
        </w:rPr>
        <w:t xml:space="preserve">
                                 салықтарды жинау </w:t>
      </w:r>
    </w:p>
    <w:p>
      <w:pPr>
        <w:spacing w:after="0"/>
        <w:ind w:left="0"/>
        <w:jc w:val="both"/>
      </w:pPr>
      <w:r>
        <w:rPr>
          <w:rFonts w:ascii="Times New Roman"/>
          <w:b w:val="false"/>
          <w:i w:val="false"/>
          <w:color w:val="000000"/>
          <w:sz w:val="28"/>
        </w:rPr>
        <w:t xml:space="preserve">
                                 жөнiндегi </w:t>
      </w:r>
    </w:p>
    <w:p>
      <w:pPr>
        <w:spacing w:after="0"/>
        <w:ind w:left="0"/>
        <w:jc w:val="both"/>
      </w:pPr>
      <w:r>
        <w:rPr>
          <w:rFonts w:ascii="Times New Roman"/>
          <w:b w:val="false"/>
          <w:i w:val="false"/>
          <w:color w:val="000000"/>
          <w:sz w:val="28"/>
        </w:rPr>
        <w:t xml:space="preserve">
                                 квитанциялар- </w:t>
      </w:r>
    </w:p>
    <w:p>
      <w:pPr>
        <w:spacing w:after="0"/>
        <w:ind w:left="0"/>
        <w:jc w:val="both"/>
      </w:pPr>
      <w:r>
        <w:rPr>
          <w:rFonts w:ascii="Times New Roman"/>
          <w:b w:val="false"/>
          <w:i w:val="false"/>
          <w:color w:val="000000"/>
          <w:sz w:val="28"/>
        </w:rPr>
        <w:t xml:space="preserve">
                                 1 400 000 дана; </w:t>
      </w:r>
    </w:p>
    <w:p>
      <w:pPr>
        <w:spacing w:after="0"/>
        <w:ind w:left="0"/>
        <w:jc w:val="both"/>
      </w:pPr>
      <w:r>
        <w:rPr>
          <w:rFonts w:ascii="Times New Roman"/>
          <w:b w:val="false"/>
          <w:i w:val="false"/>
          <w:color w:val="000000"/>
          <w:sz w:val="28"/>
        </w:rPr>
        <w:t xml:space="preserve">
                                 бiр жолғы талондар </w:t>
      </w:r>
    </w:p>
    <w:p>
      <w:pPr>
        <w:spacing w:after="0"/>
        <w:ind w:left="0"/>
        <w:jc w:val="both"/>
      </w:pPr>
      <w:r>
        <w:rPr>
          <w:rFonts w:ascii="Times New Roman"/>
          <w:b w:val="false"/>
          <w:i w:val="false"/>
          <w:color w:val="000000"/>
          <w:sz w:val="28"/>
        </w:rPr>
        <w:t xml:space="preserve">
                                 - 9 200 000 дана </w:t>
      </w:r>
    </w:p>
    <w:p>
      <w:pPr>
        <w:spacing w:after="0"/>
        <w:ind w:left="0"/>
        <w:jc w:val="both"/>
      </w:pPr>
      <w:r>
        <w:rPr>
          <w:rFonts w:ascii="Times New Roman"/>
          <w:b w:val="false"/>
          <w:i w:val="false"/>
          <w:color w:val="000000"/>
          <w:sz w:val="28"/>
        </w:rPr>
        <w:t xml:space="preserve">
                                 орташа санындағы </w:t>
      </w:r>
    </w:p>
    <w:p>
      <w:pPr>
        <w:spacing w:after="0"/>
        <w:ind w:left="0"/>
        <w:jc w:val="both"/>
      </w:pPr>
      <w:r>
        <w:rPr>
          <w:rFonts w:ascii="Times New Roman"/>
          <w:b w:val="false"/>
          <w:i w:val="false"/>
          <w:color w:val="000000"/>
          <w:sz w:val="28"/>
        </w:rPr>
        <w:t xml:space="preserve">
                                 бланкiлердi басу.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жеке кәсiпкерлерден салық, түсiмiнiң 10 %-ке артуы; тiркелмеген объектiлер мен қызметiнiң жекелеген түрлерiн жүзеге асырушы кәсiпкерлiк қызмет субъектiлерiнiң санын төмендету; мүлiк (көлiк, жер, мүлiк) салығын төлеуге жеке тұлғаларды қамту. </w:t>
      </w:r>
    </w:p>
    <w:bookmarkStart w:name="z47" w:id="44"/>
    <w:p>
      <w:pPr>
        <w:spacing w:after="0"/>
        <w:ind w:left="0"/>
        <w:jc w:val="both"/>
      </w:pPr>
      <w:r>
        <w:rPr>
          <w:rFonts w:ascii="Times New Roman"/>
          <w:b w:val="false"/>
          <w:i w:val="false"/>
          <w:color w:val="000000"/>
          <w:sz w:val="28"/>
        </w:rPr>
        <w:t xml:space="preserve">
      Қазақстан Республикасы Yкiметiнiң </w:t>
      </w:r>
    </w:p>
    <w:bookmarkEnd w:id="4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306-қосымша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705 "Жекелеген негiздер бойынша мемлекеттiң меншiгiне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түскен мүлiктi бағалау, сақтау және сату"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80 000 мың теңге (сексен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"Жекелеген негiздер бойынша мемлекет меншiгiне айналдырылған (түскен) мүлiктi есепке алудың, сақтаудың, бағалаудың және одан әрi пайдаланудың кейбiр мәселелерi" Қазақстан Республикасы Үкiметiнiң 2002 жылғы 26 шілдедегi N 833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жекелеген негiздер бойынша мемлекеттiң меншiгiне өткен мүлiктi сатудан қаражаттың толық және уақытылы түсуiн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уәкiлеттi органның жекелеген негiздер бойынша мемлекеттiң меншiгiне түскен мүлiктi бағалауға, тасымалдауға, жинақтауға, сақтауға, жiберуге және сату бойынша өзгелей шығындарға байланысты қызмет көрсетулерiне ақы төлеу.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705      Жекелеген      Жекелеген негiздер Жыл    Қазақстан </w:t>
      </w:r>
    </w:p>
    <w:p>
      <w:pPr>
        <w:spacing w:after="0"/>
        <w:ind w:left="0"/>
        <w:jc w:val="both"/>
      </w:pPr>
      <w:r>
        <w:rPr>
          <w:rFonts w:ascii="Times New Roman"/>
          <w:b w:val="false"/>
          <w:i w:val="false"/>
          <w:color w:val="000000"/>
          <w:sz w:val="28"/>
        </w:rPr>
        <w:t xml:space="preserve">
                  негiздер       бойынша мемлекет.  iшiнде Республика. </w:t>
      </w:r>
    </w:p>
    <w:p>
      <w:pPr>
        <w:spacing w:after="0"/>
        <w:ind w:left="0"/>
        <w:jc w:val="both"/>
      </w:pPr>
      <w:r>
        <w:rPr>
          <w:rFonts w:ascii="Times New Roman"/>
          <w:b w:val="false"/>
          <w:i w:val="false"/>
          <w:color w:val="000000"/>
          <w:sz w:val="28"/>
        </w:rPr>
        <w:t xml:space="preserve">
                  бойынша        тердiң меншiгiне          сының Қаржы </w:t>
      </w:r>
    </w:p>
    <w:p>
      <w:pPr>
        <w:spacing w:after="0"/>
        <w:ind w:left="0"/>
        <w:jc w:val="both"/>
      </w:pPr>
      <w:r>
        <w:rPr>
          <w:rFonts w:ascii="Times New Roman"/>
          <w:b w:val="false"/>
          <w:i w:val="false"/>
          <w:color w:val="000000"/>
          <w:sz w:val="28"/>
        </w:rPr>
        <w:t xml:space="preserve">
                  мемлекеттiң    түскен мүлiктi            министрлігі </w:t>
      </w:r>
    </w:p>
    <w:p>
      <w:pPr>
        <w:spacing w:after="0"/>
        <w:ind w:left="0"/>
        <w:jc w:val="both"/>
      </w:pPr>
      <w:r>
        <w:rPr>
          <w:rFonts w:ascii="Times New Roman"/>
          <w:b w:val="false"/>
          <w:i w:val="false"/>
          <w:color w:val="000000"/>
          <w:sz w:val="28"/>
        </w:rPr>
        <w:t xml:space="preserve">
                  меншiгiне      бағалауға, </w:t>
      </w:r>
    </w:p>
    <w:p>
      <w:pPr>
        <w:spacing w:after="0"/>
        <w:ind w:left="0"/>
        <w:jc w:val="both"/>
      </w:pPr>
      <w:r>
        <w:rPr>
          <w:rFonts w:ascii="Times New Roman"/>
          <w:b w:val="false"/>
          <w:i w:val="false"/>
          <w:color w:val="000000"/>
          <w:sz w:val="28"/>
        </w:rPr>
        <w:t xml:space="preserve">
                  түскен мүлiктi тасымалдауға, </w:t>
      </w:r>
    </w:p>
    <w:p>
      <w:pPr>
        <w:spacing w:after="0"/>
        <w:ind w:left="0"/>
        <w:jc w:val="both"/>
      </w:pPr>
      <w:r>
        <w:rPr>
          <w:rFonts w:ascii="Times New Roman"/>
          <w:b w:val="false"/>
          <w:i w:val="false"/>
          <w:color w:val="000000"/>
          <w:sz w:val="28"/>
        </w:rPr>
        <w:t xml:space="preserve">
                  бағалау,       жинақтауға, </w:t>
      </w:r>
    </w:p>
    <w:p>
      <w:pPr>
        <w:spacing w:after="0"/>
        <w:ind w:left="0"/>
        <w:jc w:val="both"/>
      </w:pPr>
      <w:r>
        <w:rPr>
          <w:rFonts w:ascii="Times New Roman"/>
          <w:b w:val="false"/>
          <w:i w:val="false"/>
          <w:color w:val="000000"/>
          <w:sz w:val="28"/>
        </w:rPr>
        <w:t xml:space="preserve">
                  сақтау және    сақтауға, жіберуге </w:t>
      </w:r>
    </w:p>
    <w:p>
      <w:pPr>
        <w:spacing w:after="0"/>
        <w:ind w:left="0"/>
        <w:jc w:val="both"/>
      </w:pPr>
      <w:r>
        <w:rPr>
          <w:rFonts w:ascii="Times New Roman"/>
          <w:b w:val="false"/>
          <w:i w:val="false"/>
          <w:color w:val="000000"/>
          <w:sz w:val="28"/>
        </w:rPr>
        <w:t xml:space="preserve">
                  сату.          және бұдан әрi </w:t>
      </w:r>
    </w:p>
    <w:p>
      <w:pPr>
        <w:spacing w:after="0"/>
        <w:ind w:left="0"/>
        <w:jc w:val="both"/>
      </w:pPr>
      <w:r>
        <w:rPr>
          <w:rFonts w:ascii="Times New Roman"/>
          <w:b w:val="false"/>
          <w:i w:val="false"/>
          <w:color w:val="000000"/>
          <w:sz w:val="28"/>
        </w:rPr>
        <w:t xml:space="preserve">
                                 пайдалану жөнiндегi </w:t>
      </w:r>
    </w:p>
    <w:p>
      <w:pPr>
        <w:spacing w:after="0"/>
        <w:ind w:left="0"/>
        <w:jc w:val="both"/>
      </w:pPr>
      <w:r>
        <w:rPr>
          <w:rFonts w:ascii="Times New Roman"/>
          <w:b w:val="false"/>
          <w:i w:val="false"/>
          <w:color w:val="000000"/>
          <w:sz w:val="28"/>
        </w:rPr>
        <w:t xml:space="preserve">
                                 өзгелей шығындарға </w:t>
      </w:r>
    </w:p>
    <w:p>
      <w:pPr>
        <w:spacing w:after="0"/>
        <w:ind w:left="0"/>
        <w:jc w:val="both"/>
      </w:pPr>
      <w:r>
        <w:rPr>
          <w:rFonts w:ascii="Times New Roman"/>
          <w:b w:val="false"/>
          <w:i w:val="false"/>
          <w:color w:val="000000"/>
          <w:sz w:val="28"/>
        </w:rPr>
        <w:t xml:space="preserve">
                                 байланысты қызмет </w:t>
      </w:r>
    </w:p>
    <w:p>
      <w:pPr>
        <w:spacing w:after="0"/>
        <w:ind w:left="0"/>
        <w:jc w:val="both"/>
      </w:pPr>
      <w:r>
        <w:rPr>
          <w:rFonts w:ascii="Times New Roman"/>
          <w:b w:val="false"/>
          <w:i w:val="false"/>
          <w:color w:val="000000"/>
          <w:sz w:val="28"/>
        </w:rPr>
        <w:t xml:space="preserve">
                                 көрceтулерге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жекелеген негiздер бойынша мемлекеттiң меншiгiне түскен мүлiктi сатудан түскен қаражаттың бюджетке түсiмi, 150 000,0 мың теңге мөлшерiнде. </w:t>
      </w:r>
    </w:p>
    <w:bookmarkStart w:name="z48" w:id="45"/>
    <w:p>
      <w:pPr>
        <w:spacing w:after="0"/>
        <w:ind w:left="0"/>
        <w:jc w:val="both"/>
      </w:pPr>
      <w:r>
        <w:rPr>
          <w:rFonts w:ascii="Times New Roman"/>
          <w:b w:val="false"/>
          <w:i w:val="false"/>
          <w:color w:val="000000"/>
          <w:sz w:val="28"/>
        </w:rPr>
        <w:t xml:space="preserve">
      Қазақстан Республикасы Yкiметiнiң </w:t>
      </w:r>
    </w:p>
    <w:bookmarkEnd w:id="4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307-қосымша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706 "Трансферттiк бағаларды қолдану кезiнде мемлекеттiк бақылау үшiн пайдаланылатын ресми ақпарат көздерiн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сатып алу"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13 354 мың теңге (он үш миллион үш жүз елу төрт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"Трансферттiк бағаларды қолдану кезiнде мемлекеттiк бақылау туралы" Қазақстан Республикасының 2001 жылғы 5 қаңтардағы Заңының </w:t>
      </w:r>
      <w:r>
        <w:rPr>
          <w:rFonts w:ascii="Times New Roman"/>
          <w:b w:val="false"/>
          <w:i w:val="false"/>
          <w:color w:val="000000"/>
          <w:sz w:val="28"/>
        </w:rPr>
        <w:t xml:space="preserve">9-бабы </w:t>
      </w:r>
      <w:r>
        <w:rPr>
          <w:rFonts w:ascii="Times New Roman"/>
          <w:b w:val="false"/>
          <w:i w:val="false"/>
          <w:color w:val="000000"/>
          <w:sz w:val="28"/>
        </w:rPr>
        <w:t xml:space="preserve">; "Халықаралық iскерлiк операцияларда трансферттiк бағалар қолдану кезiнде мемлекеттiк бақылауға жататын тауарлардың жекелеген түрлерiне рыноктағы бағалары бойынша ресми ақпарат көздерiнiң тiзбесiн бекiту туралы" Қазақстан Республикасы Yкiметiнiң 2001 жылғы 14 мамырдағы N 590 </w:t>
      </w:r>
      <w:r>
        <w:rPr>
          <w:rFonts w:ascii="Times New Roman"/>
          <w:b w:val="false"/>
          <w:i w:val="false"/>
          <w:color w:val="000000"/>
          <w:sz w:val="28"/>
        </w:rPr>
        <w:t xml:space="preserve">қаулысы </w:t>
      </w:r>
      <w:r>
        <w:rPr>
          <w:rFonts w:ascii="Times New Roman"/>
          <w:b w:val="false"/>
          <w:i w:val="false"/>
          <w:color w:val="000000"/>
          <w:sz w:val="28"/>
        </w:rPr>
        <w:t xml:space="preserve">, "Халықаралық iскерлiк операцияларда трансферттік бағалар қолдану кезiнде мемлекеттiк бақылауды жүзеге асыру тәртiбi туралы нұсқаулықты бекiту туралы" Қазақстан Республикасы Мемлекеттiк кiрiс министрлігінiң 2001 жылғы 14 мамырдағы N 590 </w:t>
      </w:r>
      <w:r>
        <w:rPr>
          <w:rFonts w:ascii="Times New Roman"/>
          <w:b w:val="false"/>
          <w:i w:val="false"/>
          <w:color w:val="000000"/>
          <w:sz w:val="28"/>
        </w:rPr>
        <w:t xml:space="preserve">бұйрығы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трансферттiк бағаларды қолдану кезiнде мемлекеттiк бақылаудың тиiмдiлiгiн арттыру, бюджетке ақша қаражаттар түсiмiнiң көлемiн ұлғайту. </w:t>
      </w:r>
    </w:p>
    <w:p>
      <w:pPr>
        <w:spacing w:after="0"/>
        <w:ind w:left="0"/>
        <w:jc w:val="both"/>
      </w:pPr>
      <w:r>
        <w:rPr>
          <w:rFonts w:ascii="Times New Roman"/>
          <w:b w:val="false"/>
          <w:i w:val="false"/>
          <w:color w:val="000000"/>
          <w:sz w:val="28"/>
        </w:rPr>
        <w:t xml:space="preserve">
            5. Бюджеттiк бағдарламаның мiндеттері: трансферттiк бағаларды қолдану кезiнде мемлекеттiк бақылауды жүзеге асыратын органдарды халықаралық iскерлiк операцияларда трансферттiк бағаларды қолдану кезiнде мемлекеттiк бақылауға жататын тауарлардың (жұмыстардың, қызмет көрсетулердiң) жекелеген түрлерiне рыноктағы бағалары бойынша ресми ақпарат көздерiмен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    !Бағдарламаны (кіші!Іске  !  Жауапты </w:t>
      </w:r>
    </w:p>
    <w:p>
      <w:pPr>
        <w:spacing w:after="0"/>
        <w:ind w:left="0"/>
        <w:jc w:val="both"/>
      </w:pPr>
      <w:r>
        <w:rPr>
          <w:rFonts w:ascii="Times New Roman"/>
          <w:b w:val="false"/>
          <w:i w:val="false"/>
          <w:color w:val="000000"/>
          <w:sz w:val="28"/>
        </w:rPr>
        <w:t xml:space="preserve">
       !дар.!бағ.!(кіші бағдар. !бағдарламаны) іске!асыру !орындаушылар </w:t>
      </w:r>
    </w:p>
    <w:p>
      <w:pPr>
        <w:spacing w:after="0"/>
        <w:ind w:left="0"/>
        <w:jc w:val="both"/>
      </w:pPr>
      <w:r>
        <w:rPr>
          <w:rFonts w:ascii="Times New Roman"/>
          <w:b w:val="false"/>
          <w:i w:val="false"/>
          <w:color w:val="000000"/>
          <w:sz w:val="28"/>
        </w:rPr>
        <w:t xml:space="preserve">
       !лама!коды!лама) атауы   !  асыру жөніндегі !мерзі.! </w:t>
      </w:r>
    </w:p>
    <w:p>
      <w:pPr>
        <w:spacing w:after="0"/>
        <w:ind w:left="0"/>
        <w:jc w:val="both"/>
      </w:pPr>
      <w:r>
        <w:rPr>
          <w:rFonts w:ascii="Times New Roman"/>
          <w:b w:val="false"/>
          <w:i w:val="false"/>
          <w:color w:val="000000"/>
          <w:sz w:val="28"/>
        </w:rPr>
        <w:t xml:space="preserve">
       !коды!    !              !      іс-шара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706      Трансферттiк   Ақпараттық қызмет   Жыл    Қазақстан </w:t>
      </w:r>
    </w:p>
    <w:p>
      <w:pPr>
        <w:spacing w:after="0"/>
        <w:ind w:left="0"/>
        <w:jc w:val="both"/>
      </w:pPr>
      <w:r>
        <w:rPr>
          <w:rFonts w:ascii="Times New Roman"/>
          <w:b w:val="false"/>
          <w:i w:val="false"/>
          <w:color w:val="000000"/>
          <w:sz w:val="28"/>
        </w:rPr>
        <w:t xml:space="preserve">
                  бағаларды      көрсетулердi сатып  ішінде Республика. </w:t>
      </w:r>
    </w:p>
    <w:p>
      <w:pPr>
        <w:spacing w:after="0"/>
        <w:ind w:left="0"/>
        <w:jc w:val="both"/>
      </w:pPr>
      <w:r>
        <w:rPr>
          <w:rFonts w:ascii="Times New Roman"/>
          <w:b w:val="false"/>
          <w:i w:val="false"/>
          <w:color w:val="000000"/>
          <w:sz w:val="28"/>
        </w:rPr>
        <w:t xml:space="preserve">
                  қолдану        алу (15 атаулар),          сының Қаржы </w:t>
      </w:r>
    </w:p>
    <w:p>
      <w:pPr>
        <w:spacing w:after="0"/>
        <w:ind w:left="0"/>
        <w:jc w:val="both"/>
      </w:pPr>
      <w:r>
        <w:rPr>
          <w:rFonts w:ascii="Times New Roman"/>
          <w:b w:val="false"/>
          <w:i w:val="false"/>
          <w:color w:val="000000"/>
          <w:sz w:val="28"/>
        </w:rPr>
        <w:t xml:space="preserve">
                  кезiнде        трансферттiк               министрлігі </w:t>
      </w:r>
    </w:p>
    <w:p>
      <w:pPr>
        <w:spacing w:after="0"/>
        <w:ind w:left="0"/>
        <w:jc w:val="both"/>
      </w:pPr>
      <w:r>
        <w:rPr>
          <w:rFonts w:ascii="Times New Roman"/>
          <w:b w:val="false"/>
          <w:i w:val="false"/>
          <w:color w:val="000000"/>
          <w:sz w:val="28"/>
        </w:rPr>
        <w:t xml:space="preserve">
                  мемлекеттiк    бағаларды қолдану </w:t>
      </w:r>
    </w:p>
    <w:p>
      <w:pPr>
        <w:spacing w:after="0"/>
        <w:ind w:left="0"/>
        <w:jc w:val="both"/>
      </w:pPr>
      <w:r>
        <w:rPr>
          <w:rFonts w:ascii="Times New Roman"/>
          <w:b w:val="false"/>
          <w:i w:val="false"/>
          <w:color w:val="000000"/>
          <w:sz w:val="28"/>
        </w:rPr>
        <w:t xml:space="preserve">
                  бақылау үшiн   кезiнде мемлекеттiк </w:t>
      </w:r>
    </w:p>
    <w:p>
      <w:pPr>
        <w:spacing w:after="0"/>
        <w:ind w:left="0"/>
        <w:jc w:val="both"/>
      </w:pPr>
      <w:r>
        <w:rPr>
          <w:rFonts w:ascii="Times New Roman"/>
          <w:b w:val="false"/>
          <w:i w:val="false"/>
          <w:color w:val="000000"/>
          <w:sz w:val="28"/>
        </w:rPr>
        <w:t xml:space="preserve">
                  пайдаланылатын бақылау үшiн </w:t>
      </w:r>
    </w:p>
    <w:p>
      <w:pPr>
        <w:spacing w:after="0"/>
        <w:ind w:left="0"/>
        <w:jc w:val="both"/>
      </w:pPr>
      <w:r>
        <w:rPr>
          <w:rFonts w:ascii="Times New Roman"/>
          <w:b w:val="false"/>
          <w:i w:val="false"/>
          <w:color w:val="000000"/>
          <w:sz w:val="28"/>
        </w:rPr>
        <w:t xml:space="preserve">
                  ресми ақпарат  пайдаланылатын </w:t>
      </w:r>
    </w:p>
    <w:p>
      <w:pPr>
        <w:spacing w:after="0"/>
        <w:ind w:left="0"/>
        <w:jc w:val="both"/>
      </w:pPr>
      <w:r>
        <w:rPr>
          <w:rFonts w:ascii="Times New Roman"/>
          <w:b w:val="false"/>
          <w:i w:val="false"/>
          <w:color w:val="000000"/>
          <w:sz w:val="28"/>
        </w:rPr>
        <w:t xml:space="preserve">
                  көздерiн       ақпарат көздерiне </w:t>
      </w:r>
    </w:p>
    <w:p>
      <w:pPr>
        <w:spacing w:after="0"/>
        <w:ind w:left="0"/>
        <w:jc w:val="both"/>
      </w:pPr>
      <w:r>
        <w:rPr>
          <w:rFonts w:ascii="Times New Roman"/>
          <w:b w:val="false"/>
          <w:i w:val="false"/>
          <w:color w:val="000000"/>
          <w:sz w:val="28"/>
        </w:rPr>
        <w:t xml:space="preserve">
                  сатып алу      жазылу (4 атау).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 күтiлетiн нәтижелер: Трансферттiк бағаларды қолдану кезiнде мемлекеттiк бақылаудың тиiмдiлiгiн арттыру. </w:t>
      </w:r>
    </w:p>
    <w:bookmarkStart w:name="z49" w:id="46"/>
    <w:p>
      <w:pPr>
        <w:spacing w:after="0"/>
        <w:ind w:left="0"/>
        <w:jc w:val="both"/>
      </w:pPr>
      <w:r>
        <w:rPr>
          <w:rFonts w:ascii="Times New Roman"/>
          <w:b w:val="false"/>
          <w:i w:val="false"/>
          <w:color w:val="000000"/>
          <w:sz w:val="28"/>
        </w:rPr>
        <w:t xml:space="preserve">
      Қазақстан Республикасы Yкiметiнiң </w:t>
      </w:r>
    </w:p>
    <w:bookmarkEnd w:id="4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308-қосымша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707 "Ipi салық төлеушiлердi салықтық әкiмшiлiктендiрудi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қамтамасыз ету" 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46 152 мың теңге (қырық алты миллион бiр жүз елу екi мың теңге). </w:t>
      </w:r>
    </w:p>
    <w:p>
      <w:pPr>
        <w:spacing w:after="0"/>
        <w:ind w:left="0"/>
        <w:jc w:val="both"/>
      </w:pPr>
      <w:r>
        <w:rPr>
          <w:rFonts w:ascii="Times New Roman"/>
          <w:b w:val="false"/>
          <w:i w:val="false"/>
          <w:color w:val="000000"/>
          <w:sz w:val="28"/>
        </w:rPr>
        <w:t xml:space="preserve">
            2. Бюджеттiк бағдарламаның нормативтiк құқықтық негiзi: "Салық және бюджетке төленетiн басқа да мiндеттi төлемдер туралы"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xml:space="preserve">, "Трансферттiк бағаларды қолдану кезiнде мемлекеттік бақылау туралы" Қазақстан Республикасының 2001 жылғы 5 қаңтардағы N 136-II </w:t>
      </w:r>
      <w:r>
        <w:rPr>
          <w:rFonts w:ascii="Times New Roman"/>
          <w:b w:val="false"/>
          <w:i w:val="false"/>
          <w:color w:val="000000"/>
          <w:sz w:val="28"/>
        </w:rPr>
        <w:t xml:space="preserve">Заңы </w:t>
      </w:r>
      <w:r>
        <w:rPr>
          <w:rFonts w:ascii="Times New Roman"/>
          <w:b w:val="false"/>
          <w:i w:val="false"/>
          <w:color w:val="000000"/>
          <w:sz w:val="28"/>
        </w:rPr>
        <w:t xml:space="preserve">, "Республикалық мониторингке жататын салық төлеушiлердiң тiзбесiн бекiту туралы" Қазақстан Республикасы Үкiметiнiң 2002 жылғы 17 сәуiрдегі N 448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қаражаты. </w:t>
      </w:r>
    </w:p>
    <w:p>
      <w:pPr>
        <w:spacing w:after="0"/>
        <w:ind w:left="0"/>
        <w:jc w:val="both"/>
      </w:pPr>
      <w:r>
        <w:rPr>
          <w:rFonts w:ascii="Times New Roman"/>
          <w:b w:val="false"/>
          <w:i w:val="false"/>
          <w:color w:val="000000"/>
          <w:sz w:val="28"/>
        </w:rPr>
        <w:t xml:space="preserve">
            4. Бюджеттiк бағдарламаның мақсаты: салық және басқа да мiндеттi төлемдердiң бюджетке түсуiн көздейтiн салық заңдарының сақталуына бақылау функцияларын жүзеге асыру. </w:t>
      </w:r>
    </w:p>
    <w:p>
      <w:pPr>
        <w:spacing w:after="0"/>
        <w:ind w:left="0"/>
        <w:jc w:val="both"/>
      </w:pPr>
      <w:r>
        <w:rPr>
          <w:rFonts w:ascii="Times New Roman"/>
          <w:b w:val="false"/>
          <w:i w:val="false"/>
          <w:color w:val="000000"/>
          <w:sz w:val="28"/>
        </w:rPr>
        <w:t xml:space="preserve">
            5. Бюджеттiк бағдарламаның мiндеттерi: өзiндiк құнды, шикiзат, материалдар мен қызмет көрсетулер сатып алу бағасын, iшкi рынокта өткiзу бағасын және экспорттық бағаларды, сатып алынған тауарлар бойынша ҚҚС-ты есепке жатқызуды қалыптастырудың негіздiлігіне, қайтаруға ұсынылған ҚҚС сомасының негiздiлiгiне бақылау; трансферттiк бағаларды қолдану кезiнде бақылау; салық және бюджетке төленетiн басқа да мiндеттi төлемдердi төлеудiң уақтылығы мен толықтығына бақылау.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(кіші!Іске  !  Жауапты </w:t>
      </w:r>
    </w:p>
    <w:p>
      <w:pPr>
        <w:spacing w:after="0"/>
        <w:ind w:left="0"/>
        <w:jc w:val="both"/>
      </w:pPr>
      <w:r>
        <w:rPr>
          <w:rFonts w:ascii="Times New Roman"/>
          <w:b w:val="false"/>
          <w:i w:val="false"/>
          <w:color w:val="000000"/>
          <w:sz w:val="28"/>
        </w:rPr>
        <w:t xml:space="preserve">
       !дар.!бағ.!дың (кіші бағ.!бағдарламаны) іске!асыру !орындаушылар </w:t>
      </w:r>
    </w:p>
    <w:p>
      <w:pPr>
        <w:spacing w:after="0"/>
        <w:ind w:left="0"/>
        <w:jc w:val="both"/>
      </w:pPr>
      <w:r>
        <w:rPr>
          <w:rFonts w:ascii="Times New Roman"/>
          <w:b w:val="false"/>
          <w:i w:val="false"/>
          <w:color w:val="000000"/>
          <w:sz w:val="28"/>
        </w:rPr>
        <w:t xml:space="preserve">
       !лама!коды!дарламалардың)!  асыру жөніндегі !мерзі.! </w:t>
      </w:r>
    </w:p>
    <w:p>
      <w:pPr>
        <w:spacing w:after="0"/>
        <w:ind w:left="0"/>
        <w:jc w:val="both"/>
      </w:pPr>
      <w:r>
        <w:rPr>
          <w:rFonts w:ascii="Times New Roman"/>
          <w:b w:val="false"/>
          <w:i w:val="false"/>
          <w:color w:val="000000"/>
          <w:sz w:val="28"/>
        </w:rPr>
        <w:t xml:space="preserve">
       !коды!    !атауы         !      іс-шара     !мі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707      Iрi салық      Республикалық      Жыл    Қазақстан </w:t>
      </w:r>
    </w:p>
    <w:p>
      <w:pPr>
        <w:spacing w:after="0"/>
        <w:ind w:left="0"/>
        <w:jc w:val="both"/>
      </w:pPr>
      <w:r>
        <w:rPr>
          <w:rFonts w:ascii="Times New Roman"/>
          <w:b w:val="false"/>
          <w:i w:val="false"/>
          <w:color w:val="000000"/>
          <w:sz w:val="28"/>
        </w:rPr>
        <w:t xml:space="preserve">
                  төлеушiлердi   мониторингке       ішінде Республика. </w:t>
      </w:r>
    </w:p>
    <w:p>
      <w:pPr>
        <w:spacing w:after="0"/>
        <w:ind w:left="0"/>
        <w:jc w:val="both"/>
      </w:pPr>
      <w:r>
        <w:rPr>
          <w:rFonts w:ascii="Times New Roman"/>
          <w:b w:val="false"/>
          <w:i w:val="false"/>
          <w:color w:val="000000"/>
          <w:sz w:val="28"/>
        </w:rPr>
        <w:t xml:space="preserve">
                  салықтық       жататын салық             сының Қаржы </w:t>
      </w:r>
    </w:p>
    <w:p>
      <w:pPr>
        <w:spacing w:after="0"/>
        <w:ind w:left="0"/>
        <w:jc w:val="both"/>
      </w:pPr>
      <w:r>
        <w:rPr>
          <w:rFonts w:ascii="Times New Roman"/>
          <w:b w:val="false"/>
          <w:i w:val="false"/>
          <w:color w:val="000000"/>
          <w:sz w:val="28"/>
        </w:rPr>
        <w:t xml:space="preserve">
                  әкімшiлiктен.  төлеушiлердiң             министрлігі </w:t>
      </w:r>
    </w:p>
    <w:p>
      <w:pPr>
        <w:spacing w:after="0"/>
        <w:ind w:left="0"/>
        <w:jc w:val="both"/>
      </w:pPr>
      <w:r>
        <w:rPr>
          <w:rFonts w:ascii="Times New Roman"/>
          <w:b w:val="false"/>
          <w:i w:val="false"/>
          <w:color w:val="000000"/>
          <w:sz w:val="28"/>
        </w:rPr>
        <w:t xml:space="preserve">
                  дiруді         тiзбесiне </w:t>
      </w:r>
    </w:p>
    <w:p>
      <w:pPr>
        <w:spacing w:after="0"/>
        <w:ind w:left="0"/>
        <w:jc w:val="both"/>
      </w:pPr>
      <w:r>
        <w:rPr>
          <w:rFonts w:ascii="Times New Roman"/>
          <w:b w:val="false"/>
          <w:i w:val="false"/>
          <w:color w:val="000000"/>
          <w:sz w:val="28"/>
        </w:rPr>
        <w:t xml:space="preserve">
                  қамтамасыз     енгiзiлген iрi </w:t>
      </w:r>
    </w:p>
    <w:p>
      <w:pPr>
        <w:spacing w:after="0"/>
        <w:ind w:left="0"/>
        <w:jc w:val="both"/>
      </w:pPr>
      <w:r>
        <w:rPr>
          <w:rFonts w:ascii="Times New Roman"/>
          <w:b w:val="false"/>
          <w:i w:val="false"/>
          <w:color w:val="000000"/>
          <w:sz w:val="28"/>
        </w:rPr>
        <w:t xml:space="preserve">
                  ету            салық төлеушiлердi </w:t>
      </w:r>
    </w:p>
    <w:p>
      <w:pPr>
        <w:spacing w:after="0"/>
        <w:ind w:left="0"/>
        <w:jc w:val="both"/>
      </w:pPr>
      <w:r>
        <w:rPr>
          <w:rFonts w:ascii="Times New Roman"/>
          <w:b w:val="false"/>
          <w:i w:val="false"/>
          <w:color w:val="000000"/>
          <w:sz w:val="28"/>
        </w:rPr>
        <w:t xml:space="preserve">
                                 42 салықтық тексеру </w:t>
      </w:r>
    </w:p>
    <w:p>
      <w:pPr>
        <w:spacing w:after="0"/>
        <w:ind w:left="0"/>
        <w:jc w:val="both"/>
      </w:pPr>
      <w:r>
        <w:rPr>
          <w:rFonts w:ascii="Times New Roman"/>
          <w:b w:val="false"/>
          <w:i w:val="false"/>
          <w:color w:val="000000"/>
          <w:sz w:val="28"/>
        </w:rPr>
        <w:t xml:space="preserve">
                                 жүргiзу үшiн </w:t>
      </w:r>
    </w:p>
    <w:p>
      <w:pPr>
        <w:spacing w:after="0"/>
        <w:ind w:left="0"/>
        <w:jc w:val="both"/>
      </w:pPr>
      <w:r>
        <w:rPr>
          <w:rFonts w:ascii="Times New Roman"/>
          <w:b w:val="false"/>
          <w:i w:val="false"/>
          <w:color w:val="000000"/>
          <w:sz w:val="28"/>
        </w:rPr>
        <w:t xml:space="preserve">
                                 iссапар шығыстары. </w:t>
      </w:r>
    </w:p>
    <w:p>
      <w:pPr>
        <w:spacing w:after="0"/>
        <w:ind w:left="0"/>
        <w:jc w:val="both"/>
      </w:pPr>
      <w:r>
        <w:rPr>
          <w:rFonts w:ascii="Times New Roman"/>
          <w:b w:val="false"/>
          <w:i w:val="false"/>
          <w:color w:val="000000"/>
          <w:sz w:val="28"/>
        </w:rPr>
        <w:t xml:space="preserve">
                                 Іссапарға </w:t>
      </w:r>
    </w:p>
    <w:p>
      <w:pPr>
        <w:spacing w:after="0"/>
        <w:ind w:left="0"/>
        <w:jc w:val="both"/>
      </w:pPr>
      <w:r>
        <w:rPr>
          <w:rFonts w:ascii="Times New Roman"/>
          <w:b w:val="false"/>
          <w:i w:val="false"/>
          <w:color w:val="000000"/>
          <w:sz w:val="28"/>
        </w:rPr>
        <w:t xml:space="preserve">
                                 жiберiлетiндердiң </w:t>
      </w:r>
    </w:p>
    <w:p>
      <w:pPr>
        <w:spacing w:after="0"/>
        <w:ind w:left="0"/>
        <w:jc w:val="both"/>
      </w:pPr>
      <w:r>
        <w:rPr>
          <w:rFonts w:ascii="Times New Roman"/>
          <w:b w:val="false"/>
          <w:i w:val="false"/>
          <w:color w:val="000000"/>
          <w:sz w:val="28"/>
        </w:rPr>
        <w:t xml:space="preserve">
                                 орташа жылдық саны </w:t>
      </w:r>
    </w:p>
    <w:p>
      <w:pPr>
        <w:spacing w:after="0"/>
        <w:ind w:left="0"/>
        <w:jc w:val="both"/>
      </w:pPr>
      <w:r>
        <w:rPr>
          <w:rFonts w:ascii="Times New Roman"/>
          <w:b w:val="false"/>
          <w:i w:val="false"/>
          <w:color w:val="000000"/>
          <w:sz w:val="28"/>
        </w:rPr>
        <w:t xml:space="preserve">
                                 - 462 адам (13860 </w:t>
      </w:r>
    </w:p>
    <w:p>
      <w:pPr>
        <w:spacing w:after="0"/>
        <w:ind w:left="0"/>
        <w:jc w:val="both"/>
      </w:pPr>
      <w:r>
        <w:rPr>
          <w:rFonts w:ascii="Times New Roman"/>
          <w:b w:val="false"/>
          <w:i w:val="false"/>
          <w:color w:val="000000"/>
          <w:sz w:val="28"/>
        </w:rPr>
        <w:t xml:space="preserve">
                                 адам/күн)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 күтiлетiн нәтижелер: бюджетке кiрiстер түсiмiнiң толықтығы мен уақтылығы, құжаттық тексерулердiң нәтижелерi бойынша қосымша қоса есептелген салықтар мен басқа да мiндеттi төлемдердiң бюджетке түсуi. </w:t>
      </w:r>
    </w:p>
    <w:bookmarkStart w:name="z50" w:id="47"/>
    <w:p>
      <w:pPr>
        <w:spacing w:after="0"/>
        <w:ind w:left="0"/>
        <w:jc w:val="both"/>
      </w:pPr>
      <w:r>
        <w:rPr>
          <w:rFonts w:ascii="Times New Roman"/>
          <w:b w:val="false"/>
          <w:i w:val="false"/>
          <w:color w:val="000000"/>
          <w:sz w:val="28"/>
        </w:rPr>
        <w:t xml:space="preserve">
      Қазақстан Республикасы Yкiметiнiң </w:t>
      </w:r>
    </w:p>
    <w:bookmarkEnd w:id="4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309-қосымша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708 "Эйр Қазақстан" акцияларын мемлекеттің сатып алуы"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2 390 700 мың теңге (екi миллиард үш жүз тоқсан миллион жетi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Yкiметінің 2000 жылғы 21 шiлдедегi N 1095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Республикасында мемлекеттік мүлiктi басқару және жекешелендiру тұжырымдамасы, "Эйр Қазақстан" жабық акционерлiк қоғамының кейбiр мәселелерi туралы" Қазақстан Республикасы Үкiметiнiң 2002 жылғы 13 қыркүйектегі N 1004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әуе тасымалы саласында бiрыңғай мемлекеттiк экономикалық саясат жүргiзу ұлттық тасымалдаушы қызметiне мемлекеттік бақылауды қалпына келтiру және "Эйр Қазақстан" жүзеге асыратын ұшу қауіпсiздiгін қамтамасыз ету. </w:t>
      </w:r>
    </w:p>
    <w:p>
      <w:pPr>
        <w:spacing w:after="0"/>
        <w:ind w:left="0"/>
        <w:jc w:val="both"/>
      </w:pPr>
      <w:r>
        <w:rPr>
          <w:rFonts w:ascii="Times New Roman"/>
          <w:b w:val="false"/>
          <w:i w:val="false"/>
          <w:color w:val="000000"/>
          <w:sz w:val="28"/>
        </w:rPr>
        <w:t xml:space="preserve">
            5. Бюджеттік бағдарламаның міндеттерi: Қазақстан Республикасы экономикасының стратегиялық саласының кәсіпорны болып табылатын және қоғамдық және әлеуметтiк мәнi бар "Эйр Қазақстан" жабық акционерлік қоғамының мүлiктерiн сатып алу.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708      "Эйр Қазақстан" "Қазкоммерцбанк"  2003   Қазақстан </w:t>
      </w:r>
    </w:p>
    <w:p>
      <w:pPr>
        <w:spacing w:after="0"/>
        <w:ind w:left="0"/>
        <w:jc w:val="both"/>
      </w:pPr>
      <w:r>
        <w:rPr>
          <w:rFonts w:ascii="Times New Roman"/>
          <w:b w:val="false"/>
          <w:i w:val="false"/>
          <w:color w:val="000000"/>
          <w:sz w:val="28"/>
        </w:rPr>
        <w:t xml:space="preserve">
                  ЖАҚ акцияларын  ААҚ-да "Эйр       жылғы  Республика. </w:t>
      </w:r>
    </w:p>
    <w:p>
      <w:pPr>
        <w:spacing w:after="0"/>
        <w:ind w:left="0"/>
        <w:jc w:val="both"/>
      </w:pPr>
      <w:r>
        <w:rPr>
          <w:rFonts w:ascii="Times New Roman"/>
          <w:b w:val="false"/>
          <w:i w:val="false"/>
          <w:color w:val="000000"/>
          <w:sz w:val="28"/>
        </w:rPr>
        <w:t xml:space="preserve">
                  мемлекеттің     Қазақстан" ЖАҚ-   қаңтар сының Қаржы </w:t>
      </w:r>
    </w:p>
    <w:p>
      <w:pPr>
        <w:spacing w:after="0"/>
        <w:ind w:left="0"/>
        <w:jc w:val="both"/>
      </w:pPr>
      <w:r>
        <w:rPr>
          <w:rFonts w:ascii="Times New Roman"/>
          <w:b w:val="false"/>
          <w:i w:val="false"/>
          <w:color w:val="000000"/>
          <w:sz w:val="28"/>
        </w:rPr>
        <w:t xml:space="preserve">
                  сатып алуы      ның 150 000 (жүз         министрлігі </w:t>
      </w:r>
    </w:p>
    <w:p>
      <w:pPr>
        <w:spacing w:after="0"/>
        <w:ind w:left="0"/>
        <w:jc w:val="both"/>
      </w:pPr>
      <w:r>
        <w:rPr>
          <w:rFonts w:ascii="Times New Roman"/>
          <w:b w:val="false"/>
          <w:i w:val="false"/>
          <w:color w:val="000000"/>
          <w:sz w:val="28"/>
        </w:rPr>
        <w:t xml:space="preserve">
                                  елу мың) акциясын </w:t>
      </w:r>
    </w:p>
    <w:p>
      <w:pPr>
        <w:spacing w:after="0"/>
        <w:ind w:left="0"/>
        <w:jc w:val="both"/>
      </w:pPr>
      <w:r>
        <w:rPr>
          <w:rFonts w:ascii="Times New Roman"/>
          <w:b w:val="false"/>
          <w:i w:val="false"/>
          <w:color w:val="000000"/>
          <w:sz w:val="28"/>
        </w:rPr>
        <w:t xml:space="preserve">
                                  мемлекет меншiгiне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Қазақстан Республикасы экономикасының стратегиялық саласында мемлекеттiк мүдделердi ұсынатын ұлттық тасымалдаушы қызметiне мемлекеттiк бақылауды қалпына келтiру, елдiң экономикалық қауіпсiздiгін және саяси тәуелсiздiгiн қамтамасыз ету. </w:t>
      </w:r>
    </w:p>
    <w:bookmarkStart w:name="z51" w:id="48"/>
    <w:p>
      <w:pPr>
        <w:spacing w:after="0"/>
        <w:ind w:left="0"/>
        <w:jc w:val="both"/>
      </w:pPr>
      <w:r>
        <w:rPr>
          <w:rFonts w:ascii="Times New Roman"/>
          <w:b w:val="false"/>
          <w:i w:val="false"/>
          <w:color w:val="000000"/>
          <w:sz w:val="28"/>
        </w:rPr>
        <w:t xml:space="preserve">
      Қазақстан Республикасы Yкiметiнiң </w:t>
      </w:r>
    </w:p>
    <w:bookmarkEnd w:id="4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310-қосымша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Бюджеттік бағдарламаның әкімшісі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709 "Эйр Астана" ЖАҚ-тың мемлекеттiк үлесiн ұлғайту"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273 870 мың теңге (eкі жүз жетпiс үш миллион сегiз жүз жетпiс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Үкiметінің 2000 жылғы 21 шiлдедегi N 1095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Республикасында мемлекеттік мүлiктi басқару және жекешелендiру тұжырымдамасы, Ресей Федерациясының Үкiметi мен Қазақстан Республикасының Үкiметi арасындағы әуе хабарламасы туралы 1994 жылғы 28 наурыздағы келiсiмi.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бюджеттің қаражаты. </w:t>
      </w:r>
    </w:p>
    <w:p>
      <w:pPr>
        <w:spacing w:after="0"/>
        <w:ind w:left="0"/>
        <w:jc w:val="both"/>
      </w:pPr>
      <w:r>
        <w:rPr>
          <w:rFonts w:ascii="Times New Roman"/>
          <w:b w:val="false"/>
          <w:i w:val="false"/>
          <w:color w:val="000000"/>
          <w:sz w:val="28"/>
        </w:rPr>
        <w:t xml:space="preserve">
            4. Бюджеттiк бағдарламаның мақсаты: халықаралық әуе тасымалын жүзеге асыру және Ресейге әуе рейстерiн жөнелтудi жалғастыру үшiн әуе тасымалы саласында бiрыңғай мемлекеттiк саясат жүргiзу. </w:t>
      </w:r>
    </w:p>
    <w:p>
      <w:pPr>
        <w:spacing w:after="0"/>
        <w:ind w:left="0"/>
        <w:jc w:val="both"/>
      </w:pPr>
      <w:r>
        <w:rPr>
          <w:rFonts w:ascii="Times New Roman"/>
          <w:b w:val="false"/>
          <w:i w:val="false"/>
          <w:color w:val="000000"/>
          <w:sz w:val="28"/>
        </w:rPr>
        <w:t xml:space="preserve">
            5. Бюджеттiк бағдарламаның мiндеттерi: 60% дейiн жарғылық капиталда мемлекеттiк акциялар пакетiн көбейту және 40% дейiн "ВАЕ Systems" компаниясының үлесiн кемiту үшiн "ВАЕ Systems" компаниясына тиiстi "Эйр Астана" жабық акционерлiк қоғамының 10% акциясын мемлекет меншiгіне сатып алу. </w:t>
      </w:r>
    </w:p>
    <w:p>
      <w:pPr>
        <w:spacing w:after="0"/>
        <w:ind w:left="0"/>
        <w:jc w:val="both"/>
      </w:pPr>
      <w:r>
        <w:rPr>
          <w:rFonts w:ascii="Times New Roman"/>
          <w:b w:val="false"/>
          <w:i w:val="false"/>
          <w:color w:val="000000"/>
          <w:sz w:val="28"/>
        </w:rPr>
        <w:t xml:space="preserve">
            6. Бюджеттiк бағдарламаны iске асыру жөніндегі іс-шаралар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N!Бағ.!Кіші!Бағдарламалар.!Бағдарламаны іске !Іске  !  Жауапты </w:t>
      </w:r>
    </w:p>
    <w:p>
      <w:pPr>
        <w:spacing w:after="0"/>
        <w:ind w:left="0"/>
        <w:jc w:val="both"/>
      </w:pPr>
      <w:r>
        <w:rPr>
          <w:rFonts w:ascii="Times New Roman"/>
          <w:b w:val="false"/>
          <w:i w:val="false"/>
          <w:color w:val="000000"/>
          <w:sz w:val="28"/>
        </w:rPr>
        <w:t xml:space="preserve">
       !дар.!бағ.!дың (кіші бағ.!  асыру жөніндегі !асыру !орындаушылар </w:t>
      </w:r>
    </w:p>
    <w:p>
      <w:pPr>
        <w:spacing w:after="0"/>
        <w:ind w:left="0"/>
        <w:jc w:val="both"/>
      </w:pPr>
      <w:r>
        <w:rPr>
          <w:rFonts w:ascii="Times New Roman"/>
          <w:b w:val="false"/>
          <w:i w:val="false"/>
          <w:color w:val="000000"/>
          <w:sz w:val="28"/>
        </w:rPr>
        <w:t xml:space="preserve">
       !лама!коды!дарламалардың)!    іс-шаралар    !мерзі.! </w:t>
      </w:r>
    </w:p>
    <w:p>
      <w:pPr>
        <w:spacing w:after="0"/>
        <w:ind w:left="0"/>
        <w:jc w:val="both"/>
      </w:pPr>
      <w:r>
        <w:rPr>
          <w:rFonts w:ascii="Times New Roman"/>
          <w:b w:val="false"/>
          <w:i w:val="false"/>
          <w:color w:val="000000"/>
          <w:sz w:val="28"/>
        </w:rPr>
        <w:t xml:space="preserve">
       !коды!    !атауы         !                  !мдері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709      "Эйр Астана"   "ВАЕ Systems"       2003   Қазақстан </w:t>
      </w:r>
    </w:p>
    <w:p>
      <w:pPr>
        <w:spacing w:after="0"/>
        <w:ind w:left="0"/>
        <w:jc w:val="both"/>
      </w:pPr>
      <w:r>
        <w:rPr>
          <w:rFonts w:ascii="Times New Roman"/>
          <w:b w:val="false"/>
          <w:i w:val="false"/>
          <w:color w:val="000000"/>
          <w:sz w:val="28"/>
        </w:rPr>
        <w:t xml:space="preserve">
                  ЖАҚ-ның        компаниясынан "Эйр  жылғы  Республика. </w:t>
      </w:r>
    </w:p>
    <w:p>
      <w:pPr>
        <w:spacing w:after="0"/>
        <w:ind w:left="0"/>
        <w:jc w:val="both"/>
      </w:pPr>
      <w:r>
        <w:rPr>
          <w:rFonts w:ascii="Times New Roman"/>
          <w:b w:val="false"/>
          <w:i w:val="false"/>
          <w:color w:val="000000"/>
          <w:sz w:val="28"/>
        </w:rPr>
        <w:t xml:space="preserve">
                  мемлекеттiк    Астана" ЖАҚ-ның 10% қаңтар сының Қаржы </w:t>
      </w:r>
    </w:p>
    <w:p>
      <w:pPr>
        <w:spacing w:after="0"/>
        <w:ind w:left="0"/>
        <w:jc w:val="both"/>
      </w:pPr>
      <w:r>
        <w:rPr>
          <w:rFonts w:ascii="Times New Roman"/>
          <w:b w:val="false"/>
          <w:i w:val="false"/>
          <w:color w:val="000000"/>
          <w:sz w:val="28"/>
        </w:rPr>
        <w:t xml:space="preserve">
                  үлесін ұлғайту акциясын мемлекет          министрлігі </w:t>
      </w:r>
    </w:p>
    <w:p>
      <w:pPr>
        <w:spacing w:after="0"/>
        <w:ind w:left="0"/>
        <w:jc w:val="both"/>
      </w:pPr>
      <w:r>
        <w:rPr>
          <w:rFonts w:ascii="Times New Roman"/>
          <w:b w:val="false"/>
          <w:i w:val="false"/>
          <w:color w:val="000000"/>
          <w:sz w:val="28"/>
        </w:rPr>
        <w:t xml:space="preserve">
                                 меншiгiне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"Эйр Астана" ЖАҚ-ның акциялар пакетін мемлекеттің иеленуі үлесiн 10 %-ке ұлғайту. </w:t>
      </w:r>
    </w:p>
    <w:bookmarkStart w:name="z52" w:id="49"/>
    <w:p>
      <w:pPr>
        <w:spacing w:after="0"/>
        <w:ind w:left="0"/>
        <w:jc w:val="both"/>
      </w:pPr>
      <w:r>
        <w:rPr>
          <w:rFonts w:ascii="Times New Roman"/>
          <w:b w:val="false"/>
          <w:i w:val="false"/>
          <w:color w:val="000000"/>
          <w:sz w:val="28"/>
        </w:rPr>
        <w:t xml:space="preserve">
            Қазақстан Республикасы      </w:t>
      </w:r>
    </w:p>
    <w:bookmarkEnd w:id="49"/>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310-1-қосымша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310-1-қосымшамен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Қаржы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710 "Сәтбаев қаласының бюджетiн қалпына келтiру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жөнiндегi iс шараларды iске асыру" республикалық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бюджеттiк бағдарламасының 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20 000 мың теңге (жиырма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Қаржы министрлiгi Салық комитетiнiң мәселелерi" Қазақстан Республикасы Үкiметiнiң 2002 жылғы 9 қазандағы N 1102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Республикасының Қаржы министрлiгi Қазынашылық комитетiнiң мәселелерi" Қазақстан Республикасы Үкiметiнiң 1999 жылғы 24 мамырдағы N 626 </w:t>
      </w:r>
      <w:r>
        <w:rPr>
          <w:rFonts w:ascii="Times New Roman"/>
          <w:b w:val="false"/>
          <w:i w:val="false"/>
          <w:color w:val="000000"/>
          <w:sz w:val="28"/>
        </w:rPr>
        <w:t xml:space="preserve">қаулысы </w:t>
      </w:r>
      <w:r>
        <w:rPr>
          <w:rFonts w:ascii="Times New Roman"/>
          <w:b w:val="false"/>
          <w:i w:val="false"/>
          <w:color w:val="000000"/>
          <w:sz w:val="28"/>
        </w:rPr>
        <w:t xml:space="preserve">; "Сәтбаев қ. бюджетiнiң дербестiгi туралы" 2003 жылғы 27 наурыздағы N 20-35/842 кеңестiң хаттамасы.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бюджеттiң қаражаты. </w:t>
      </w:r>
    </w:p>
    <w:p>
      <w:pPr>
        <w:spacing w:after="0"/>
        <w:ind w:left="0"/>
        <w:jc w:val="both"/>
      </w:pPr>
      <w:r>
        <w:rPr>
          <w:rFonts w:ascii="Times New Roman"/>
          <w:b w:val="false"/>
          <w:i w:val="false"/>
          <w:color w:val="000000"/>
          <w:sz w:val="28"/>
        </w:rPr>
        <w:t xml:space="preserve">
            4. Бюджеттiк бағдарламаның мақсаты: Сәтбаев қаласы бойынша Салық комитетi мен қалалық қазынашылық бөлiмге табысты орындауға жүктелген функционалдық мiндеттерi үшiн тиiстi жағдайлар жасау. </w:t>
      </w:r>
    </w:p>
    <w:p>
      <w:pPr>
        <w:spacing w:after="0"/>
        <w:ind w:left="0"/>
        <w:jc w:val="both"/>
      </w:pPr>
      <w:r>
        <w:rPr>
          <w:rFonts w:ascii="Times New Roman"/>
          <w:b w:val="false"/>
          <w:i w:val="false"/>
          <w:color w:val="000000"/>
          <w:sz w:val="28"/>
        </w:rPr>
        <w:t xml:space="preserve">
            5. Бюджеттiк бағдарламаның мiндеттерi: Сәтбаев қаласы бойынша Салық комитетi мен қалалық қазынашылық бөлiмiнiң материалдық техникалық базасын нығайту және дамыту.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іске  | Іске |  Жауапты </w:t>
      </w:r>
    </w:p>
    <w:p>
      <w:pPr>
        <w:spacing w:after="0"/>
        <w:ind w:left="0"/>
        <w:jc w:val="both"/>
      </w:pPr>
      <w:r>
        <w:rPr>
          <w:rFonts w:ascii="Times New Roman"/>
          <w:b w:val="false"/>
          <w:i w:val="false"/>
          <w:color w:val="000000"/>
          <w:sz w:val="28"/>
        </w:rPr>
        <w:t xml:space="preserve">
       |ламаның|бағ. |малардың |    асыру жөніндегі  |асыру |орындаушылар </w:t>
      </w:r>
    </w:p>
    <w:p>
      <w:pPr>
        <w:spacing w:after="0"/>
        <w:ind w:left="0"/>
        <w:jc w:val="both"/>
      </w:pPr>
      <w:r>
        <w:rPr>
          <w:rFonts w:ascii="Times New Roman"/>
          <w:b w:val="false"/>
          <w:i w:val="false"/>
          <w:color w:val="000000"/>
          <w:sz w:val="28"/>
        </w:rPr>
        <w:t xml:space="preserve">
       | коды  |дар. | (кіші   |       іс-шаралар    | мер. | </w:t>
      </w:r>
    </w:p>
    <w:p>
      <w:pPr>
        <w:spacing w:after="0"/>
        <w:ind w:left="0"/>
        <w:jc w:val="both"/>
      </w:pPr>
      <w:r>
        <w:rPr>
          <w:rFonts w:ascii="Times New Roman"/>
          <w:b w:val="false"/>
          <w:i w:val="false"/>
          <w:color w:val="000000"/>
          <w:sz w:val="28"/>
        </w:rPr>
        <w:t xml:space="preserve">
       |       |лама.|бағдарла.|                     |зімдері </w:t>
      </w:r>
    </w:p>
    <w:p>
      <w:pPr>
        <w:spacing w:after="0"/>
        <w:ind w:left="0"/>
        <w:jc w:val="both"/>
      </w:pPr>
      <w:r>
        <w:rPr>
          <w:rFonts w:ascii="Times New Roman"/>
          <w:b w:val="false"/>
          <w:i w:val="false"/>
          <w:color w:val="000000"/>
          <w:sz w:val="28"/>
        </w:rPr>
        <w:t xml:space="preserve">
       |       |ның  |малардың)|                     |      | </w:t>
      </w:r>
    </w:p>
    <w:p>
      <w:pPr>
        <w:spacing w:after="0"/>
        <w:ind w:left="0"/>
        <w:jc w:val="both"/>
      </w:pPr>
      <w:r>
        <w:rPr>
          <w:rFonts w:ascii="Times New Roman"/>
          <w:b w:val="false"/>
          <w:i w:val="false"/>
          <w:color w:val="000000"/>
          <w:sz w:val="28"/>
        </w:rPr>
        <w:t xml:space="preserve">
       |       |коды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710         Сәтбаев    Сәтбаев қаласы       Жыл    Қазақстан </w:t>
      </w:r>
    </w:p>
    <w:p>
      <w:pPr>
        <w:spacing w:after="0"/>
        <w:ind w:left="0"/>
        <w:jc w:val="both"/>
      </w:pPr>
      <w:r>
        <w:rPr>
          <w:rFonts w:ascii="Times New Roman"/>
          <w:b w:val="false"/>
          <w:i w:val="false"/>
          <w:color w:val="000000"/>
          <w:sz w:val="28"/>
        </w:rPr>
        <w:t xml:space="preserve">
                      қаласының  бойынша Салық        iшiнде Республика. </w:t>
      </w:r>
    </w:p>
    <w:p>
      <w:pPr>
        <w:spacing w:after="0"/>
        <w:ind w:left="0"/>
        <w:jc w:val="both"/>
      </w:pPr>
      <w:r>
        <w:rPr>
          <w:rFonts w:ascii="Times New Roman"/>
          <w:b w:val="false"/>
          <w:i w:val="false"/>
          <w:color w:val="000000"/>
          <w:sz w:val="28"/>
        </w:rPr>
        <w:t xml:space="preserve">
                      бюджетiн   комитетi мен қалалық        сының Қаржы </w:t>
      </w:r>
    </w:p>
    <w:p>
      <w:pPr>
        <w:spacing w:after="0"/>
        <w:ind w:left="0"/>
        <w:jc w:val="both"/>
      </w:pPr>
      <w:r>
        <w:rPr>
          <w:rFonts w:ascii="Times New Roman"/>
          <w:b w:val="false"/>
          <w:i w:val="false"/>
          <w:color w:val="000000"/>
          <w:sz w:val="28"/>
        </w:rPr>
        <w:t xml:space="preserve">
                      қалпына    қазынашылық бөлiмiне        министрлiгi </w:t>
      </w:r>
    </w:p>
    <w:p>
      <w:pPr>
        <w:spacing w:after="0"/>
        <w:ind w:left="0"/>
        <w:jc w:val="both"/>
      </w:pPr>
      <w:r>
        <w:rPr>
          <w:rFonts w:ascii="Times New Roman"/>
          <w:b w:val="false"/>
          <w:i w:val="false"/>
          <w:color w:val="000000"/>
          <w:sz w:val="28"/>
        </w:rPr>
        <w:t xml:space="preserve">
                      келтiру    әкiмшiлiк ғимарат, </w:t>
      </w:r>
    </w:p>
    <w:p>
      <w:pPr>
        <w:spacing w:after="0"/>
        <w:ind w:left="0"/>
        <w:jc w:val="both"/>
      </w:pPr>
      <w:r>
        <w:rPr>
          <w:rFonts w:ascii="Times New Roman"/>
          <w:b w:val="false"/>
          <w:i w:val="false"/>
          <w:color w:val="000000"/>
          <w:sz w:val="28"/>
        </w:rPr>
        <w:t xml:space="preserve">
                      жөнiндегi  материалдық- </w:t>
      </w:r>
    </w:p>
    <w:p>
      <w:pPr>
        <w:spacing w:after="0"/>
        <w:ind w:left="0"/>
        <w:jc w:val="both"/>
      </w:pPr>
      <w:r>
        <w:rPr>
          <w:rFonts w:ascii="Times New Roman"/>
          <w:b w:val="false"/>
          <w:i w:val="false"/>
          <w:color w:val="000000"/>
          <w:sz w:val="28"/>
        </w:rPr>
        <w:t xml:space="preserve">
                      iс-шара.   техникалық жарақ. </w:t>
      </w:r>
    </w:p>
    <w:p>
      <w:pPr>
        <w:spacing w:after="0"/>
        <w:ind w:left="0"/>
        <w:jc w:val="both"/>
      </w:pPr>
      <w:r>
        <w:rPr>
          <w:rFonts w:ascii="Times New Roman"/>
          <w:b w:val="false"/>
          <w:i w:val="false"/>
          <w:color w:val="000000"/>
          <w:sz w:val="28"/>
        </w:rPr>
        <w:t xml:space="preserve">
                      ларды iске тандыру үшiн </w:t>
      </w:r>
    </w:p>
    <w:p>
      <w:pPr>
        <w:spacing w:after="0"/>
        <w:ind w:left="0"/>
        <w:jc w:val="both"/>
      </w:pPr>
      <w:r>
        <w:rPr>
          <w:rFonts w:ascii="Times New Roman"/>
          <w:b w:val="false"/>
          <w:i w:val="false"/>
          <w:color w:val="000000"/>
          <w:sz w:val="28"/>
        </w:rPr>
        <w:t xml:space="preserve">
                      асыру      жабдықтар, ұстауға </w:t>
      </w:r>
    </w:p>
    <w:p>
      <w:pPr>
        <w:spacing w:after="0"/>
        <w:ind w:left="0"/>
        <w:jc w:val="both"/>
      </w:pPr>
      <w:r>
        <w:rPr>
          <w:rFonts w:ascii="Times New Roman"/>
          <w:b w:val="false"/>
          <w:i w:val="false"/>
          <w:color w:val="000000"/>
          <w:sz w:val="28"/>
        </w:rPr>
        <w:t xml:space="preserve">
                                 ағымдағы жөндеу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Сәтбаев қаласы бойынша Салық комитетi мен қалалық қазынашылық бөлiмге жүктелген функционалдық мiндеттердi орындау үшiн әкiмшiлiк ғимаратпен, материалдық-техникалық жарақтандыруда қажеттiлiктi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