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da0ac" w14:textId="71da0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2003 жылға арналған республикалық бюджеттік бағдарламалардың паспорттарын бекіту туралы (Қазақстан Республикасының Сыртқы істер министрлігі)</w:t>
      </w:r>
    </w:p>
    <w:p>
      <w:pPr>
        <w:spacing w:after="0"/>
        <w:ind w:left="0"/>
        <w:jc w:val="both"/>
      </w:pPr>
      <w:r>
        <w:rPr>
          <w:rFonts w:ascii="Times New Roman"/>
          <w:b w:val="false"/>
          <w:i w:val="false"/>
          <w:color w:val="000000"/>
          <w:sz w:val="28"/>
        </w:rPr>
        <w:t>Қазақстан Республикасы Үкіметінің қаулысы. 2002 жылғы 29 желтоқсан N 1429.</w:t>
      </w:r>
    </w:p>
    <w:p>
      <w:pPr>
        <w:spacing w:after="0"/>
        <w:ind w:left="0"/>
        <w:jc w:val="both"/>
      </w:pPr>
      <w:r>
        <w:rPr>
          <w:rFonts w:ascii="Times New Roman"/>
          <w:b w:val="false"/>
          <w:i w:val="false"/>
          <w:color w:val="000000"/>
          <w:sz w:val="28"/>
        </w:rPr>
        <w:t xml:space="preserve">
      "Бюджет жүйесі туралы" Қазақстан Республикасының 1999 жылғы 1 сәуірдегі </w:t>
      </w:r>
      <w:r>
        <w:rPr>
          <w:rFonts w:ascii="Times New Roman"/>
          <w:b w:val="false"/>
          <w:i w:val="false"/>
          <w:color w:val="000000"/>
          <w:sz w:val="28"/>
        </w:rPr>
        <w:t xml:space="preserve">Заңына </w:t>
      </w:r>
      <w:r>
        <w:rPr>
          <w:rFonts w:ascii="Times New Roman"/>
          <w:b w:val="false"/>
          <w:i w:val="false"/>
          <w:color w:val="000000"/>
          <w:sz w:val="28"/>
        </w:rPr>
        <w:t xml:space="preserve"> сәйкес Қазақстан Республикасының Үкіметі қаулы етеді: </w:t>
      </w:r>
    </w:p>
    <w:bookmarkStart w:name="z1" w:id="0"/>
    <w:p>
      <w:pPr>
        <w:spacing w:after="0"/>
        <w:ind w:left="0"/>
        <w:jc w:val="both"/>
      </w:pPr>
      <w:r>
        <w:rPr>
          <w:rFonts w:ascii="Times New Roman"/>
          <w:b w:val="false"/>
          <w:i w:val="false"/>
          <w:color w:val="000000"/>
          <w:sz w:val="28"/>
        </w:rPr>
        <w:t xml:space="preserve">
      1. 67, 68, 69, 70, 71, 72, 73, 74, 75, 76, 77, 78, 79, 80, 81, 82, 83, 84, 85, 86, 87, 88, 89, 90, 91, 92, 93-қосымшаларға сәйкес Қазақстан Республикасы Сыртқы істер министрлігінің 2003 жылға арналған республикалық бюджеттік бағдарламаларының паспорттары бекітілсін. </w:t>
      </w:r>
    </w:p>
    <w:bookmarkEnd w:id="0"/>
    <w:bookmarkStart w:name="z2" w:id="1"/>
    <w:p>
      <w:pPr>
        <w:spacing w:after="0"/>
        <w:ind w:left="0"/>
        <w:jc w:val="both"/>
      </w:pPr>
      <w:r>
        <w:rPr>
          <w:rFonts w:ascii="Times New Roman"/>
          <w:b w:val="false"/>
          <w:i w:val="false"/>
          <w:color w:val="000000"/>
          <w:sz w:val="28"/>
        </w:rPr>
        <w:t xml:space="preserve">
      2. Осы қаулы қол қойылған күнінен бастап күшіне енеді. </w:t>
      </w:r>
    </w:p>
    <w:bookmarkEnd w:id="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Үкіметінің</w:t>
            </w:r>
            <w:r>
              <w:br/>
            </w:r>
            <w:r>
              <w:rPr>
                <w:rFonts w:ascii="Times New Roman"/>
                <w:b w:val="false"/>
                <w:i w:val="false"/>
                <w:color w:val="000000"/>
                <w:sz w:val="20"/>
              </w:rPr>
              <w:t>2002 жылғы 29 желтоқсандағы</w:t>
            </w:r>
            <w:r>
              <w:br/>
            </w:r>
            <w:r>
              <w:rPr>
                <w:rFonts w:ascii="Times New Roman"/>
                <w:b w:val="false"/>
                <w:i w:val="false"/>
                <w:color w:val="000000"/>
                <w:sz w:val="20"/>
              </w:rPr>
              <w:t>N 1429 қаулысына</w:t>
            </w:r>
            <w:r>
              <w:br/>
            </w:r>
            <w:r>
              <w:rPr>
                <w:rFonts w:ascii="Times New Roman"/>
                <w:b w:val="false"/>
                <w:i w:val="false"/>
                <w:color w:val="000000"/>
                <w:sz w:val="20"/>
              </w:rPr>
              <w:t>67-қосымша</w:t>
            </w:r>
          </w:p>
        </w:tc>
      </w:tr>
    </w:tbl>
    <w:p>
      <w:pPr>
        <w:spacing w:after="0"/>
        <w:ind w:left="0"/>
        <w:jc w:val="both"/>
      </w:pPr>
      <w:r>
        <w:rPr>
          <w:rFonts w:ascii="Times New Roman"/>
          <w:b w:val="false"/>
          <w:i w:val="false"/>
          <w:color w:val="ff0000"/>
          <w:sz w:val="28"/>
        </w:rPr>
        <w:t xml:space="preserve">
      ЕСКЕРТУ. 67-қосымша өзгерді - Қазақстан Республикасы Үкіметінің 2003 жылғы 01 шілдедегі N 150г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Сыртқы iстер министрлiгi </w:t>
      </w:r>
    </w:p>
    <w:p>
      <w:pPr>
        <w:spacing w:after="0"/>
        <w:ind w:left="0"/>
        <w:jc w:val="both"/>
      </w:pPr>
      <w:r>
        <w:rPr>
          <w:rFonts w:ascii="Times New Roman"/>
          <w:b w:val="false"/>
          <w:i w:val="false"/>
          <w:color w:val="000000"/>
          <w:sz w:val="28"/>
        </w:rPr>
        <w:t xml:space="preserve">
      Бюджеттiк бағдарлама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w:t>
      </w:r>
      <w:r>
        <w:rPr>
          <w:rFonts w:ascii="Times New Roman"/>
          <w:b w:val="false"/>
          <w:i w:val="false"/>
          <w:color w:val="000000"/>
          <w:sz w:val="28"/>
        </w:rPr>
        <w:t xml:space="preserve">жылға арналған "Әкімшілік шығыстар" </w:t>
      </w:r>
    </w:p>
    <w:p>
      <w:pPr>
        <w:spacing w:after="0"/>
        <w:ind w:left="0"/>
        <w:jc w:val="both"/>
      </w:pPr>
      <w:r>
        <w:rPr>
          <w:rFonts w:ascii="Times New Roman"/>
          <w:b w:val="false"/>
          <w:i w:val="false"/>
          <w:color w:val="000000"/>
          <w:sz w:val="28"/>
        </w:rPr>
        <w:t xml:space="preserve">
      001 республикалық бюджеттiк бағдарламасының </w:t>
      </w:r>
    </w:p>
    <w:p>
      <w:pPr>
        <w:spacing w:after="0"/>
        <w:ind w:left="0"/>
        <w:jc w:val="both"/>
      </w:pPr>
      <w:r>
        <w:rPr>
          <w:rFonts w:ascii="Times New Roman"/>
          <w:b w:val="false"/>
          <w:i w:val="false"/>
          <w:color w:val="000000"/>
          <w:sz w:val="28"/>
        </w:rPr>
        <w:t xml:space="preserve">
      ПАСПОРТЫ </w:t>
      </w:r>
    </w:p>
    <w:p>
      <w:pPr>
        <w:spacing w:after="0"/>
        <w:ind w:left="0"/>
        <w:jc w:val="both"/>
      </w:pPr>
      <w:r>
        <w:rPr>
          <w:rFonts w:ascii="Times New Roman"/>
          <w:b w:val="false"/>
          <w:i w:val="false"/>
          <w:color w:val="000000"/>
          <w:sz w:val="28"/>
        </w:rPr>
        <w:t xml:space="preserve">
      1. Құны: 4199778 мың теңге (төрт миллиард бiр жүз тоқсан тоғыз миллион жетi жүз жетпiс сегіз мың теңге). &lt;*&gt; </w:t>
      </w:r>
    </w:p>
    <w:p>
      <w:pPr>
        <w:spacing w:after="0"/>
        <w:ind w:left="0"/>
        <w:jc w:val="both"/>
      </w:pPr>
      <w:r>
        <w:rPr>
          <w:rFonts w:ascii="Times New Roman"/>
          <w:b w:val="false"/>
          <w:i w:val="false"/>
          <w:color w:val="000000"/>
          <w:sz w:val="28"/>
        </w:rPr>
        <w:t xml:space="preserve">
      2. Бюджеттiк бағдарламаның нормативтік-құқықтық негізі: Қазақстан Республикасының 2002 жылғы 7 наурызындағы "Қазақстан Республикасының дипломатиялық қызметі туралы"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Республикасының 1999 жылғы 23 шілдедегі "Мемлекеттiк қызмет туралы"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Президентiнiң "Мемлекеттік бюджет есебiнен қамтамасыз етiлетін Қазақстан Республикасы органдары қызметкерлерiнiң еңбегіне ақы төлеудiң бiрыңғай жүйесi туралы" 2001 жылғы 25 наурыздағы N 575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Yкiметiнiң 1999 жылғы 21 қазандағы "Қазақстан Республикасының Сыртқы істер министрлiгiнiң мәселелерi" атты N 1578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Yкіметінiң 2003 жылғы 1 сәуiрдегi "Штаттық сан лимиттерін бекiту туралы" N 314 </w:t>
      </w:r>
      <w:r>
        <w:rPr>
          <w:rFonts w:ascii="Times New Roman"/>
          <w:b w:val="false"/>
          <w:i w:val="false"/>
          <w:color w:val="000000"/>
          <w:sz w:val="28"/>
        </w:rPr>
        <w:t xml:space="preserve">қаулысы. </w:t>
      </w:r>
    </w:p>
    <w:p>
      <w:pPr>
        <w:spacing w:after="0"/>
        <w:ind w:left="0"/>
        <w:jc w:val="both"/>
      </w:pPr>
      <w:r>
        <w:rPr>
          <w:rFonts w:ascii="Times New Roman"/>
          <w:b w:val="false"/>
          <w:i w:val="false"/>
          <w:color w:val="000000"/>
          <w:sz w:val="28"/>
        </w:rPr>
        <w:t xml:space="preserve">
      3. Бюджеттік бағдарламаның қаржыландыру көздері: республикалық бюджеттің қаражаты. </w:t>
      </w:r>
    </w:p>
    <w:p>
      <w:pPr>
        <w:spacing w:after="0"/>
        <w:ind w:left="0"/>
        <w:jc w:val="both"/>
      </w:pPr>
      <w:r>
        <w:rPr>
          <w:rFonts w:ascii="Times New Roman"/>
          <w:b w:val="false"/>
          <w:i w:val="false"/>
          <w:color w:val="000000"/>
          <w:sz w:val="28"/>
        </w:rPr>
        <w:t xml:space="preserve">
      4. Бюджеттік бағдарламаның мақсаты: Қазақстан Республикасының Сыртқы істер министрлігінің орталық аппаратына және шетелдегі мекемелерiне жүктелген функциялардың барынша тиiмдi орындалуын қамтамасыз ету, сондай-ақ Қазақстан Республикасының Дүниежүзiлiк Сауда Ұйымына (Женева қаласындағы Штаб-пәтерi) кіруінің мәселелері бойынша Қазақстан Республикасының Экономика және бюджеттiк жоспарлау министрлігі өкілінің аппаратын ұстау. </w:t>
      </w:r>
    </w:p>
    <w:p>
      <w:pPr>
        <w:spacing w:after="0"/>
        <w:ind w:left="0"/>
        <w:jc w:val="both"/>
      </w:pPr>
      <w:r>
        <w:rPr>
          <w:rFonts w:ascii="Times New Roman"/>
          <w:b w:val="false"/>
          <w:i w:val="false"/>
          <w:color w:val="000000"/>
          <w:sz w:val="28"/>
        </w:rPr>
        <w:t xml:space="preserve">
      5. Бюджеттiк бағдарламаның мiндеттерi: шетел мемлекеттерiмен және халықаралық ұйымдармен қарым-қатынастарда Қазақстан Республикасы сыртқы саясатының, Қазақстан Республикасы өкiлдiгiнiң тұжырымдамалары мен негiзгi бағыттарын әзiрлеу. Қазақстан Республикасы Сыртқы iстер министрлiгiнiң орталық аппараты және басқа елдердегi аппаратын (елшiлiктер, өкiлдiктер, дипломатиялық миссиялар) қаржыландыру, сондай-ақ Дүниежүзiлiк Сауда Ұйымына кiру мәселелерi жөнiндегi Женева қаласындағы Қазақстан Республикасының Экономика және бюджеттiк жоспарлау министрлiгiнiң өкiлiн қаржыландыру.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Р/с!Бағ.!Кіші!Бағдарламаның!  Бағдарламаны   ! Іске  !  Жауапты </w:t>
      </w:r>
    </w:p>
    <w:p>
      <w:pPr>
        <w:spacing w:after="0"/>
        <w:ind w:left="0"/>
        <w:jc w:val="both"/>
      </w:pPr>
      <w:r>
        <w:rPr>
          <w:rFonts w:ascii="Times New Roman"/>
          <w:b w:val="false"/>
          <w:i w:val="false"/>
          <w:color w:val="000000"/>
          <w:sz w:val="28"/>
        </w:rPr>
        <w:t xml:space="preserve">
       N !дар.!бағ.!(кіші бағдар.!(кіші бағдарлама ! асыру ! орындаушы </w:t>
      </w:r>
    </w:p>
    <w:p>
      <w:pPr>
        <w:spacing w:after="0"/>
        <w:ind w:left="0"/>
        <w:jc w:val="both"/>
      </w:pPr>
      <w:r>
        <w:rPr>
          <w:rFonts w:ascii="Times New Roman"/>
          <w:b w:val="false"/>
          <w:i w:val="false"/>
          <w:color w:val="000000"/>
          <w:sz w:val="28"/>
        </w:rPr>
        <w:t xml:space="preserve">
         !лама!дар.!  ламаның)   ! ны) іске асыру  !мерзімі! </w:t>
      </w:r>
    </w:p>
    <w:p>
      <w:pPr>
        <w:spacing w:after="0"/>
        <w:ind w:left="0"/>
        <w:jc w:val="both"/>
      </w:pPr>
      <w:r>
        <w:rPr>
          <w:rFonts w:ascii="Times New Roman"/>
          <w:b w:val="false"/>
          <w:i w:val="false"/>
          <w:color w:val="000000"/>
          <w:sz w:val="28"/>
        </w:rPr>
        <w:t xml:space="preserve">
         !коды!лама!   атауы     !    жөніндегі    !       ! </w:t>
      </w:r>
    </w:p>
    <w:p>
      <w:pPr>
        <w:spacing w:after="0"/>
        <w:ind w:left="0"/>
        <w:jc w:val="both"/>
      </w:pPr>
      <w:r>
        <w:rPr>
          <w:rFonts w:ascii="Times New Roman"/>
          <w:b w:val="false"/>
          <w:i w:val="false"/>
          <w:color w:val="000000"/>
          <w:sz w:val="28"/>
        </w:rPr>
        <w:t xml:space="preserve">
         !    !коды!             !   іс-шаралар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001       Әкімшілік </w:t>
      </w:r>
    </w:p>
    <w:p>
      <w:pPr>
        <w:spacing w:after="0"/>
        <w:ind w:left="0"/>
        <w:jc w:val="both"/>
      </w:pPr>
      <w:r>
        <w:rPr>
          <w:rFonts w:ascii="Times New Roman"/>
          <w:b w:val="false"/>
          <w:i w:val="false"/>
          <w:color w:val="000000"/>
          <w:sz w:val="28"/>
        </w:rPr>
        <w:t xml:space="preserve">
                    шығыстар </w:t>
      </w:r>
    </w:p>
    <w:p>
      <w:pPr>
        <w:spacing w:after="0"/>
        <w:ind w:left="0"/>
        <w:jc w:val="both"/>
      </w:pPr>
      <w:r>
        <w:rPr>
          <w:rFonts w:ascii="Times New Roman"/>
          <w:b w:val="false"/>
          <w:i w:val="false"/>
          <w:color w:val="000000"/>
          <w:sz w:val="28"/>
        </w:rPr>
        <w:t xml:space="preserve">
               001  Орталық       Қазақстан Респуб.  Жыл    Қазақстан </w:t>
      </w:r>
    </w:p>
    <w:p>
      <w:pPr>
        <w:spacing w:after="0"/>
        <w:ind w:left="0"/>
        <w:jc w:val="both"/>
      </w:pPr>
      <w:r>
        <w:rPr>
          <w:rFonts w:ascii="Times New Roman"/>
          <w:b w:val="false"/>
          <w:i w:val="false"/>
          <w:color w:val="000000"/>
          <w:sz w:val="28"/>
        </w:rPr>
        <w:t xml:space="preserve">
                    орган         ликасының Сыртқы   ішінде Республика. </w:t>
      </w:r>
    </w:p>
    <w:p>
      <w:pPr>
        <w:spacing w:after="0"/>
        <w:ind w:left="0"/>
        <w:jc w:val="both"/>
      </w:pPr>
      <w:r>
        <w:rPr>
          <w:rFonts w:ascii="Times New Roman"/>
          <w:b w:val="false"/>
          <w:i w:val="false"/>
          <w:color w:val="000000"/>
          <w:sz w:val="28"/>
        </w:rPr>
        <w:t xml:space="preserve">
                    аппараты      істер министрлік.         сының Сыртқы </w:t>
      </w:r>
    </w:p>
    <w:p>
      <w:pPr>
        <w:spacing w:after="0"/>
        <w:ind w:left="0"/>
        <w:jc w:val="both"/>
      </w:pPr>
      <w:r>
        <w:rPr>
          <w:rFonts w:ascii="Times New Roman"/>
          <w:b w:val="false"/>
          <w:i w:val="false"/>
          <w:color w:val="000000"/>
          <w:sz w:val="28"/>
        </w:rPr>
        <w:t xml:space="preserve">
                                  тің бекітілген            істер </w:t>
      </w:r>
    </w:p>
    <w:p>
      <w:pPr>
        <w:spacing w:after="0"/>
        <w:ind w:left="0"/>
        <w:jc w:val="both"/>
      </w:pPr>
      <w:r>
        <w:rPr>
          <w:rFonts w:ascii="Times New Roman"/>
          <w:b w:val="false"/>
          <w:i w:val="false"/>
          <w:color w:val="000000"/>
          <w:sz w:val="28"/>
        </w:rPr>
        <w:t xml:space="preserve">
                                  штаттық санының           министрлігі </w:t>
      </w:r>
    </w:p>
    <w:p>
      <w:pPr>
        <w:spacing w:after="0"/>
        <w:ind w:left="0"/>
        <w:jc w:val="both"/>
      </w:pPr>
      <w:r>
        <w:rPr>
          <w:rFonts w:ascii="Times New Roman"/>
          <w:b w:val="false"/>
          <w:i w:val="false"/>
          <w:color w:val="000000"/>
          <w:sz w:val="28"/>
        </w:rPr>
        <w:t xml:space="preserve">
                                  лимитіне сәйкес </w:t>
      </w:r>
    </w:p>
    <w:p>
      <w:pPr>
        <w:spacing w:after="0"/>
        <w:ind w:left="0"/>
        <w:jc w:val="both"/>
      </w:pPr>
      <w:r>
        <w:rPr>
          <w:rFonts w:ascii="Times New Roman"/>
          <w:b w:val="false"/>
          <w:i w:val="false"/>
          <w:color w:val="000000"/>
          <w:sz w:val="28"/>
        </w:rPr>
        <w:t xml:space="preserve">
                                  299 адам орталық </w:t>
      </w:r>
    </w:p>
    <w:p>
      <w:pPr>
        <w:spacing w:after="0"/>
        <w:ind w:left="0"/>
        <w:jc w:val="both"/>
      </w:pPr>
      <w:r>
        <w:rPr>
          <w:rFonts w:ascii="Times New Roman"/>
          <w:b w:val="false"/>
          <w:i w:val="false"/>
          <w:color w:val="000000"/>
          <w:sz w:val="28"/>
        </w:rPr>
        <w:t xml:space="preserve">
                                  аппаратты ұстау. </w:t>
      </w:r>
    </w:p>
    <w:p>
      <w:pPr>
        <w:spacing w:after="0"/>
        <w:ind w:left="0"/>
        <w:jc w:val="both"/>
      </w:pPr>
      <w:r>
        <w:rPr>
          <w:rFonts w:ascii="Times New Roman"/>
          <w:b w:val="false"/>
          <w:i w:val="false"/>
          <w:color w:val="000000"/>
          <w:sz w:val="28"/>
        </w:rPr>
        <w:t xml:space="preserve">
               004  Басқа         Басқа елдердегi </w:t>
      </w:r>
    </w:p>
    <w:p>
      <w:pPr>
        <w:spacing w:after="0"/>
        <w:ind w:left="0"/>
        <w:jc w:val="both"/>
      </w:pPr>
      <w:r>
        <w:rPr>
          <w:rFonts w:ascii="Times New Roman"/>
          <w:b w:val="false"/>
          <w:i w:val="false"/>
          <w:color w:val="000000"/>
          <w:sz w:val="28"/>
        </w:rPr>
        <w:t xml:space="preserve">
                    елдердегi     Қазақстан Респуб. </w:t>
      </w:r>
    </w:p>
    <w:p>
      <w:pPr>
        <w:spacing w:after="0"/>
        <w:ind w:left="0"/>
        <w:jc w:val="both"/>
      </w:pPr>
      <w:r>
        <w:rPr>
          <w:rFonts w:ascii="Times New Roman"/>
          <w:b w:val="false"/>
          <w:i w:val="false"/>
          <w:color w:val="000000"/>
          <w:sz w:val="28"/>
        </w:rPr>
        <w:t xml:space="preserve">
                    органдардың   ликасының Сыртқы </w:t>
      </w:r>
    </w:p>
    <w:p>
      <w:pPr>
        <w:spacing w:after="0"/>
        <w:ind w:left="0"/>
        <w:jc w:val="both"/>
      </w:pPr>
      <w:r>
        <w:rPr>
          <w:rFonts w:ascii="Times New Roman"/>
          <w:b w:val="false"/>
          <w:i w:val="false"/>
          <w:color w:val="000000"/>
          <w:sz w:val="28"/>
        </w:rPr>
        <w:t xml:space="preserve">
                    аппараттары   iстер министрлiгi </w:t>
      </w:r>
    </w:p>
    <w:p>
      <w:pPr>
        <w:spacing w:after="0"/>
        <w:ind w:left="0"/>
        <w:jc w:val="both"/>
      </w:pPr>
      <w:r>
        <w:rPr>
          <w:rFonts w:ascii="Times New Roman"/>
          <w:b w:val="false"/>
          <w:i w:val="false"/>
          <w:color w:val="000000"/>
          <w:sz w:val="28"/>
        </w:rPr>
        <w:t xml:space="preserve">
                    (елшiлiктер,  органдарының 56 </w:t>
      </w:r>
    </w:p>
    <w:p>
      <w:pPr>
        <w:spacing w:after="0"/>
        <w:ind w:left="0"/>
        <w:jc w:val="both"/>
      </w:pPr>
      <w:r>
        <w:rPr>
          <w:rFonts w:ascii="Times New Roman"/>
          <w:b w:val="false"/>
          <w:i w:val="false"/>
          <w:color w:val="000000"/>
          <w:sz w:val="28"/>
        </w:rPr>
        <w:t xml:space="preserve">
                    өкiлдiктер,   аппаратын </w:t>
      </w:r>
    </w:p>
    <w:p>
      <w:pPr>
        <w:spacing w:after="0"/>
        <w:ind w:left="0"/>
        <w:jc w:val="both"/>
      </w:pPr>
      <w:r>
        <w:rPr>
          <w:rFonts w:ascii="Times New Roman"/>
          <w:b w:val="false"/>
          <w:i w:val="false"/>
          <w:color w:val="000000"/>
          <w:sz w:val="28"/>
        </w:rPr>
        <w:t xml:space="preserve">
                    дипломатиялық (елшiлiктер, </w:t>
      </w:r>
    </w:p>
    <w:p>
      <w:pPr>
        <w:spacing w:after="0"/>
        <w:ind w:left="0"/>
        <w:jc w:val="both"/>
      </w:pPr>
      <w:r>
        <w:rPr>
          <w:rFonts w:ascii="Times New Roman"/>
          <w:b w:val="false"/>
          <w:i w:val="false"/>
          <w:color w:val="000000"/>
          <w:sz w:val="28"/>
        </w:rPr>
        <w:t xml:space="preserve">
                    миссиялар)    өкiлдiктер, </w:t>
      </w:r>
    </w:p>
    <w:p>
      <w:pPr>
        <w:spacing w:after="0"/>
        <w:ind w:left="0"/>
        <w:jc w:val="both"/>
      </w:pPr>
      <w:r>
        <w:rPr>
          <w:rFonts w:ascii="Times New Roman"/>
          <w:b w:val="false"/>
          <w:i w:val="false"/>
          <w:color w:val="000000"/>
          <w:sz w:val="28"/>
        </w:rPr>
        <w:t xml:space="preserve">
                                  дипломатиялық </w:t>
      </w:r>
    </w:p>
    <w:p>
      <w:pPr>
        <w:spacing w:after="0"/>
        <w:ind w:left="0"/>
        <w:jc w:val="both"/>
      </w:pPr>
      <w:r>
        <w:rPr>
          <w:rFonts w:ascii="Times New Roman"/>
          <w:b w:val="false"/>
          <w:i w:val="false"/>
          <w:color w:val="000000"/>
          <w:sz w:val="28"/>
        </w:rPr>
        <w:t xml:space="preserve">
                                  миссиялар) 511 </w:t>
      </w:r>
    </w:p>
    <w:p>
      <w:pPr>
        <w:spacing w:after="0"/>
        <w:ind w:left="0"/>
        <w:jc w:val="both"/>
      </w:pPr>
      <w:r>
        <w:rPr>
          <w:rFonts w:ascii="Times New Roman"/>
          <w:b w:val="false"/>
          <w:i w:val="false"/>
          <w:color w:val="000000"/>
          <w:sz w:val="28"/>
        </w:rPr>
        <w:t xml:space="preserve">
                                  бiрлiк бекiтiлген </w:t>
      </w:r>
    </w:p>
    <w:p>
      <w:pPr>
        <w:spacing w:after="0"/>
        <w:ind w:left="0"/>
        <w:jc w:val="both"/>
      </w:pPr>
      <w:r>
        <w:rPr>
          <w:rFonts w:ascii="Times New Roman"/>
          <w:b w:val="false"/>
          <w:i w:val="false"/>
          <w:color w:val="000000"/>
          <w:sz w:val="28"/>
        </w:rPr>
        <w:t xml:space="preserve">
                                  штаттық санына </w:t>
      </w:r>
    </w:p>
    <w:p>
      <w:pPr>
        <w:spacing w:after="0"/>
        <w:ind w:left="0"/>
        <w:jc w:val="both"/>
      </w:pPr>
      <w:r>
        <w:rPr>
          <w:rFonts w:ascii="Times New Roman"/>
          <w:b w:val="false"/>
          <w:i w:val="false"/>
          <w:color w:val="000000"/>
          <w:sz w:val="28"/>
        </w:rPr>
        <w:t xml:space="preserve">
                                  сәйкес, сондай-ақ </w:t>
      </w:r>
    </w:p>
    <w:p>
      <w:pPr>
        <w:spacing w:after="0"/>
        <w:ind w:left="0"/>
        <w:jc w:val="both"/>
      </w:pPr>
      <w:r>
        <w:rPr>
          <w:rFonts w:ascii="Times New Roman"/>
          <w:b w:val="false"/>
          <w:i w:val="false"/>
          <w:color w:val="000000"/>
          <w:sz w:val="28"/>
        </w:rPr>
        <w:t xml:space="preserve">
                                  Женева қаласындағы </w:t>
      </w:r>
    </w:p>
    <w:p>
      <w:pPr>
        <w:spacing w:after="0"/>
        <w:ind w:left="0"/>
        <w:jc w:val="both"/>
      </w:pPr>
      <w:r>
        <w:rPr>
          <w:rFonts w:ascii="Times New Roman"/>
          <w:b w:val="false"/>
          <w:i w:val="false"/>
          <w:color w:val="000000"/>
          <w:sz w:val="28"/>
        </w:rPr>
        <w:t xml:space="preserve">
                                  Дүниежүзiлiк Сауда </w:t>
      </w:r>
    </w:p>
    <w:p>
      <w:pPr>
        <w:spacing w:after="0"/>
        <w:ind w:left="0"/>
        <w:jc w:val="both"/>
      </w:pPr>
      <w:r>
        <w:rPr>
          <w:rFonts w:ascii="Times New Roman"/>
          <w:b w:val="false"/>
          <w:i w:val="false"/>
          <w:color w:val="000000"/>
          <w:sz w:val="28"/>
        </w:rPr>
        <w:t xml:space="preserve">
                                  Ұйымы мәселелерi </w:t>
      </w:r>
    </w:p>
    <w:p>
      <w:pPr>
        <w:spacing w:after="0"/>
        <w:ind w:left="0"/>
        <w:jc w:val="both"/>
      </w:pPr>
      <w:r>
        <w:rPr>
          <w:rFonts w:ascii="Times New Roman"/>
          <w:b w:val="false"/>
          <w:i w:val="false"/>
          <w:color w:val="000000"/>
          <w:sz w:val="28"/>
        </w:rPr>
        <w:t xml:space="preserve">
                                  жөнiндегi бойынша </w:t>
      </w:r>
    </w:p>
    <w:p>
      <w:pPr>
        <w:spacing w:after="0"/>
        <w:ind w:left="0"/>
        <w:jc w:val="both"/>
      </w:pPr>
      <w:r>
        <w:rPr>
          <w:rFonts w:ascii="Times New Roman"/>
          <w:b w:val="false"/>
          <w:i w:val="false"/>
          <w:color w:val="000000"/>
          <w:sz w:val="28"/>
        </w:rPr>
        <w:t xml:space="preserve">
                                  оған жүктелген </w:t>
      </w:r>
    </w:p>
    <w:p>
      <w:pPr>
        <w:spacing w:after="0"/>
        <w:ind w:left="0"/>
        <w:jc w:val="both"/>
      </w:pPr>
      <w:r>
        <w:rPr>
          <w:rFonts w:ascii="Times New Roman"/>
          <w:b w:val="false"/>
          <w:i w:val="false"/>
          <w:color w:val="000000"/>
          <w:sz w:val="28"/>
        </w:rPr>
        <w:t xml:space="preserve">
                                  функциялардың </w:t>
      </w:r>
    </w:p>
    <w:p>
      <w:pPr>
        <w:spacing w:after="0"/>
        <w:ind w:left="0"/>
        <w:jc w:val="both"/>
      </w:pPr>
      <w:r>
        <w:rPr>
          <w:rFonts w:ascii="Times New Roman"/>
          <w:b w:val="false"/>
          <w:i w:val="false"/>
          <w:color w:val="000000"/>
          <w:sz w:val="28"/>
        </w:rPr>
        <w:t xml:space="preserve">
                                  орындалуы мақсатында </w:t>
      </w:r>
    </w:p>
    <w:p>
      <w:pPr>
        <w:spacing w:after="0"/>
        <w:ind w:left="0"/>
        <w:jc w:val="both"/>
      </w:pPr>
      <w:r>
        <w:rPr>
          <w:rFonts w:ascii="Times New Roman"/>
          <w:b w:val="false"/>
          <w:i w:val="false"/>
          <w:color w:val="000000"/>
          <w:sz w:val="28"/>
        </w:rPr>
        <w:t xml:space="preserve">
                                  1 бiрлiк тұрақты </w:t>
      </w:r>
    </w:p>
    <w:p>
      <w:pPr>
        <w:spacing w:after="0"/>
        <w:ind w:left="0"/>
        <w:jc w:val="both"/>
      </w:pPr>
      <w:r>
        <w:rPr>
          <w:rFonts w:ascii="Times New Roman"/>
          <w:b w:val="false"/>
          <w:i w:val="false"/>
          <w:color w:val="000000"/>
          <w:sz w:val="28"/>
        </w:rPr>
        <w:t xml:space="preserve">
                                  өкiлдiктi ұстау.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орталық аппаратына және бacқa елдердегі Қазақстан Республикасының Сыртқы iстер министрлiгi органдарының аппаратына (елшiлiктер, өкiлдiктер, дипломатиялық миссиялар), сондай-ақ Дүниежүзiлiк Сауда Ұйымына кiру мәселелерi жөнiндегi Женева қаласындағы Қазақстан Республикасының Индустрия және сауда министрлiгiнiң өкiлiне жүктелген функциялардың сапалы және уақтылы орындалуы. </w:t>
      </w:r>
    </w:p>
    <w:bookmarkStart w:name="z4" w:id="2"/>
    <w:p>
      <w:pPr>
        <w:spacing w:after="0"/>
        <w:ind w:left="0"/>
        <w:jc w:val="both"/>
      </w:pPr>
      <w:r>
        <w:rPr>
          <w:rFonts w:ascii="Times New Roman"/>
          <w:b w:val="false"/>
          <w:i w:val="false"/>
          <w:color w:val="000000"/>
          <w:sz w:val="28"/>
        </w:rPr>
        <w:t xml:space="preserve">
      Қазақстан Республикасы Үкіметінің </w:t>
      </w:r>
    </w:p>
    <w:bookmarkEnd w:id="2"/>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68-қосымша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Сыртқы iстер министрлiгi </w:t>
      </w:r>
    </w:p>
    <w:p>
      <w:pPr>
        <w:spacing w:after="0"/>
        <w:ind w:left="0"/>
        <w:jc w:val="both"/>
      </w:pPr>
      <w:r>
        <w:rPr>
          <w:rFonts w:ascii="Times New Roman"/>
          <w:b w:val="false"/>
          <w:i w:val="false"/>
          <w:color w:val="000000"/>
          <w:sz w:val="28"/>
        </w:rPr>
        <w:t xml:space="preserve">
      Бюджеттiк бағдарлама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"Өткен жылдардың мiндеттемелерiн орындау"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006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201894 мың теңге (екi жүз бiр миллион сегiз жүз тоқсан төрт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Қазақстан Республикасы Үкiметiнiң 1997 жылғы 27 мамырдағы "Бельгия Корольдiгiндегi Қазақстан Республикасының Елшiлiгiн орналастыру үшiн Брюссельде Қазақстан Республикасының меншiгiне ғимарат сатып алу туралы" N 893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Үкiметiнiң 1997 жылғы 9 қазандағы "Вашингтонда (Колумбия округi) АҚШ Қазақстан Республикасының меншiгiне жылжымайтын мүлiк объектiлерiн сатып алу туралы" N 1431а қаулысы; Қазақстан Республикасы Үкiметiнiң 2000 жылғы 9 тамыздағы N 1222-73 қаулысы. </w:t>
      </w:r>
    </w:p>
    <w:p>
      <w:pPr>
        <w:spacing w:after="0"/>
        <w:ind w:left="0"/>
        <w:jc w:val="both"/>
      </w:pPr>
      <w:r>
        <w:rPr>
          <w:rFonts w:ascii="Times New Roman"/>
          <w:b w:val="false"/>
          <w:i w:val="false"/>
          <w:color w:val="000000"/>
          <w:sz w:val="28"/>
        </w:rPr>
        <w:t xml:space="preserve">
            3. Бюджеттiк бағдарламаның қаржыландыру көздерi: республикалық бюджеттiң қаражаты. </w:t>
      </w:r>
    </w:p>
    <w:p>
      <w:pPr>
        <w:spacing w:after="0"/>
        <w:ind w:left="0"/>
        <w:jc w:val="both"/>
      </w:pPr>
      <w:r>
        <w:rPr>
          <w:rFonts w:ascii="Times New Roman"/>
          <w:b w:val="false"/>
          <w:i w:val="false"/>
          <w:color w:val="000000"/>
          <w:sz w:val="28"/>
        </w:rPr>
        <w:t xml:space="preserve">
            4. Республикалық бюджеттiң мақсаты: Қазақстан Республикасының меншiгiне шет елде бұрын сатып алынған жылжымайтын мүлiктер үшiн қарыздарды өтеу. </w:t>
      </w:r>
    </w:p>
    <w:p>
      <w:pPr>
        <w:spacing w:after="0"/>
        <w:ind w:left="0"/>
        <w:jc w:val="both"/>
      </w:pPr>
      <w:r>
        <w:rPr>
          <w:rFonts w:ascii="Times New Roman"/>
          <w:b w:val="false"/>
          <w:i w:val="false"/>
          <w:color w:val="000000"/>
          <w:sz w:val="28"/>
        </w:rPr>
        <w:t xml:space="preserve">
            5. Бюджеттiк бағдарламаның мiндеттерi: Қазақстан Республикасының өз меншiгiне Америка Құрама Штаттарында, Ұлыбритания Бiрiккен Корольдiгi мен Солтүстiк Ирландияда, Бельгия Корольдiгiнде жылжымайтын мүліктер сатып алу жөнiндегi өткен жылдардағы мiндеттемелерiн opындaу.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Р/с!Бағ.!Кіші!Бағдарламаның!  Бағдарламаны   ! Іске  !  Жауапты </w:t>
      </w:r>
    </w:p>
    <w:p>
      <w:pPr>
        <w:spacing w:after="0"/>
        <w:ind w:left="0"/>
        <w:jc w:val="both"/>
      </w:pPr>
      <w:r>
        <w:rPr>
          <w:rFonts w:ascii="Times New Roman"/>
          <w:b w:val="false"/>
          <w:i w:val="false"/>
          <w:color w:val="000000"/>
          <w:sz w:val="28"/>
        </w:rPr>
        <w:t xml:space="preserve">
       N !дар.!бағ.!(кіші бағдар.!(кіші бағдарлама ! асыру ! орындаушы </w:t>
      </w:r>
    </w:p>
    <w:p>
      <w:pPr>
        <w:spacing w:after="0"/>
        <w:ind w:left="0"/>
        <w:jc w:val="both"/>
      </w:pPr>
      <w:r>
        <w:rPr>
          <w:rFonts w:ascii="Times New Roman"/>
          <w:b w:val="false"/>
          <w:i w:val="false"/>
          <w:color w:val="000000"/>
          <w:sz w:val="28"/>
        </w:rPr>
        <w:t xml:space="preserve">
         !лама!дар.!  ламаның)   ! ны) іске асыру  !мерзімі! </w:t>
      </w:r>
    </w:p>
    <w:p>
      <w:pPr>
        <w:spacing w:after="0"/>
        <w:ind w:left="0"/>
        <w:jc w:val="both"/>
      </w:pPr>
      <w:r>
        <w:rPr>
          <w:rFonts w:ascii="Times New Roman"/>
          <w:b w:val="false"/>
          <w:i w:val="false"/>
          <w:color w:val="000000"/>
          <w:sz w:val="28"/>
        </w:rPr>
        <w:t xml:space="preserve">
         !коды!лама!   атауы     !    жөніндегі    !       ! </w:t>
      </w:r>
    </w:p>
    <w:p>
      <w:pPr>
        <w:spacing w:after="0"/>
        <w:ind w:left="0"/>
        <w:jc w:val="both"/>
      </w:pPr>
      <w:r>
        <w:rPr>
          <w:rFonts w:ascii="Times New Roman"/>
          <w:b w:val="false"/>
          <w:i w:val="false"/>
          <w:color w:val="000000"/>
          <w:sz w:val="28"/>
        </w:rPr>
        <w:t xml:space="preserve">
         !    !коды!             !   іс-шаралар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006       Өткен жылдар.                   Жыл     Қазақстан </w:t>
      </w:r>
    </w:p>
    <w:p>
      <w:pPr>
        <w:spacing w:after="0"/>
        <w:ind w:left="0"/>
        <w:jc w:val="both"/>
      </w:pPr>
      <w:r>
        <w:rPr>
          <w:rFonts w:ascii="Times New Roman"/>
          <w:b w:val="false"/>
          <w:i w:val="false"/>
          <w:color w:val="000000"/>
          <w:sz w:val="28"/>
        </w:rPr>
        <w:t xml:space="preserve">
                    дың мiндет.                     ішінде  Республика. </w:t>
      </w:r>
    </w:p>
    <w:p>
      <w:pPr>
        <w:spacing w:after="0"/>
        <w:ind w:left="0"/>
        <w:jc w:val="both"/>
      </w:pPr>
      <w:r>
        <w:rPr>
          <w:rFonts w:ascii="Times New Roman"/>
          <w:b w:val="false"/>
          <w:i w:val="false"/>
          <w:color w:val="000000"/>
          <w:sz w:val="28"/>
        </w:rPr>
        <w:t xml:space="preserve">
                    темелерін                               сының Сыртқы </w:t>
      </w:r>
    </w:p>
    <w:p>
      <w:pPr>
        <w:spacing w:after="0"/>
        <w:ind w:left="0"/>
        <w:jc w:val="both"/>
      </w:pPr>
      <w:r>
        <w:rPr>
          <w:rFonts w:ascii="Times New Roman"/>
          <w:b w:val="false"/>
          <w:i w:val="false"/>
          <w:color w:val="000000"/>
          <w:sz w:val="28"/>
        </w:rPr>
        <w:t xml:space="preserve">
                    орындау                                 істер </w:t>
      </w:r>
    </w:p>
    <w:p>
      <w:pPr>
        <w:spacing w:after="0"/>
        <w:ind w:left="0"/>
        <w:jc w:val="both"/>
      </w:pPr>
      <w:r>
        <w:rPr>
          <w:rFonts w:ascii="Times New Roman"/>
          <w:b w:val="false"/>
          <w:i w:val="false"/>
          <w:color w:val="000000"/>
          <w:sz w:val="28"/>
        </w:rPr>
        <w:t xml:space="preserve">
                                                            министрлігі </w:t>
      </w:r>
    </w:p>
    <w:p>
      <w:pPr>
        <w:spacing w:after="0"/>
        <w:ind w:left="0"/>
        <w:jc w:val="both"/>
      </w:pPr>
      <w:r>
        <w:rPr>
          <w:rFonts w:ascii="Times New Roman"/>
          <w:b w:val="false"/>
          <w:i w:val="false"/>
          <w:color w:val="000000"/>
          <w:sz w:val="28"/>
        </w:rPr>
        <w:t xml:space="preserve">
               030  Қазақстан Рес. Қазақстан Респуб.        және оның </w:t>
      </w:r>
    </w:p>
    <w:p>
      <w:pPr>
        <w:spacing w:after="0"/>
        <w:ind w:left="0"/>
        <w:jc w:val="both"/>
      </w:pPr>
      <w:r>
        <w:rPr>
          <w:rFonts w:ascii="Times New Roman"/>
          <w:b w:val="false"/>
          <w:i w:val="false"/>
          <w:color w:val="000000"/>
          <w:sz w:val="28"/>
        </w:rPr>
        <w:t xml:space="preserve">
                    публикасының   ликасының меншi.         шетелдік </w:t>
      </w:r>
    </w:p>
    <w:p>
      <w:pPr>
        <w:spacing w:after="0"/>
        <w:ind w:left="0"/>
        <w:jc w:val="both"/>
      </w:pPr>
      <w:r>
        <w:rPr>
          <w:rFonts w:ascii="Times New Roman"/>
          <w:b w:val="false"/>
          <w:i w:val="false"/>
          <w:color w:val="000000"/>
          <w:sz w:val="28"/>
        </w:rPr>
        <w:t xml:space="preserve">
                    меншiгiне      гiне жылжымайтын         мекемелері </w:t>
      </w:r>
    </w:p>
    <w:p>
      <w:pPr>
        <w:spacing w:after="0"/>
        <w:ind w:left="0"/>
        <w:jc w:val="both"/>
      </w:pPr>
      <w:r>
        <w:rPr>
          <w:rFonts w:ascii="Times New Roman"/>
          <w:b w:val="false"/>
          <w:i w:val="false"/>
          <w:color w:val="000000"/>
          <w:sz w:val="28"/>
        </w:rPr>
        <w:t xml:space="preserve">
                    жылжымайтын    объектiлердi </w:t>
      </w:r>
    </w:p>
    <w:p>
      <w:pPr>
        <w:spacing w:after="0"/>
        <w:ind w:left="0"/>
        <w:jc w:val="both"/>
      </w:pPr>
      <w:r>
        <w:rPr>
          <w:rFonts w:ascii="Times New Roman"/>
          <w:b w:val="false"/>
          <w:i w:val="false"/>
          <w:color w:val="000000"/>
          <w:sz w:val="28"/>
        </w:rPr>
        <w:t xml:space="preserve">
                    объектiлердi   сатып алу үшiн </w:t>
      </w:r>
    </w:p>
    <w:p>
      <w:pPr>
        <w:spacing w:after="0"/>
        <w:ind w:left="0"/>
        <w:jc w:val="both"/>
      </w:pPr>
      <w:r>
        <w:rPr>
          <w:rFonts w:ascii="Times New Roman"/>
          <w:b w:val="false"/>
          <w:i w:val="false"/>
          <w:color w:val="000000"/>
          <w:sz w:val="28"/>
        </w:rPr>
        <w:t xml:space="preserve">
                    сатып алу      алынған Америка </w:t>
      </w:r>
    </w:p>
    <w:p>
      <w:pPr>
        <w:spacing w:after="0"/>
        <w:ind w:left="0"/>
        <w:jc w:val="both"/>
      </w:pPr>
      <w:r>
        <w:rPr>
          <w:rFonts w:ascii="Times New Roman"/>
          <w:b w:val="false"/>
          <w:i w:val="false"/>
          <w:color w:val="000000"/>
          <w:sz w:val="28"/>
        </w:rPr>
        <w:t xml:space="preserve">
                    үшін алынған   Құрама Штаттарында </w:t>
      </w:r>
    </w:p>
    <w:p>
      <w:pPr>
        <w:spacing w:after="0"/>
        <w:ind w:left="0"/>
        <w:jc w:val="both"/>
      </w:pPr>
      <w:r>
        <w:rPr>
          <w:rFonts w:ascii="Times New Roman"/>
          <w:b w:val="false"/>
          <w:i w:val="false"/>
          <w:color w:val="000000"/>
          <w:sz w:val="28"/>
        </w:rPr>
        <w:t xml:space="preserve">
                    несиені өтеу   (Вашингтон қаласы); </w:t>
      </w:r>
    </w:p>
    <w:p>
      <w:pPr>
        <w:spacing w:after="0"/>
        <w:ind w:left="0"/>
        <w:jc w:val="both"/>
      </w:pPr>
      <w:r>
        <w:rPr>
          <w:rFonts w:ascii="Times New Roman"/>
          <w:b w:val="false"/>
          <w:i w:val="false"/>
          <w:color w:val="000000"/>
          <w:sz w:val="28"/>
        </w:rPr>
        <w:t xml:space="preserve">
                    жөнiндегi      Ұлыбритания </w:t>
      </w:r>
    </w:p>
    <w:p>
      <w:pPr>
        <w:spacing w:after="0"/>
        <w:ind w:left="0"/>
        <w:jc w:val="both"/>
      </w:pPr>
      <w:r>
        <w:rPr>
          <w:rFonts w:ascii="Times New Roman"/>
          <w:b w:val="false"/>
          <w:i w:val="false"/>
          <w:color w:val="000000"/>
          <w:sz w:val="28"/>
        </w:rPr>
        <w:t xml:space="preserve">
                    міндеттемеле.  Бiрiккен Король. </w:t>
      </w:r>
    </w:p>
    <w:p>
      <w:pPr>
        <w:spacing w:after="0"/>
        <w:ind w:left="0"/>
        <w:jc w:val="both"/>
      </w:pPr>
      <w:r>
        <w:rPr>
          <w:rFonts w:ascii="Times New Roman"/>
          <w:b w:val="false"/>
          <w:i w:val="false"/>
          <w:color w:val="000000"/>
          <w:sz w:val="28"/>
        </w:rPr>
        <w:t xml:space="preserve">
                    рін орындау.   дiгiнде және </w:t>
      </w:r>
    </w:p>
    <w:p>
      <w:pPr>
        <w:spacing w:after="0"/>
        <w:ind w:left="0"/>
        <w:jc w:val="both"/>
      </w:pPr>
      <w:r>
        <w:rPr>
          <w:rFonts w:ascii="Times New Roman"/>
          <w:b w:val="false"/>
          <w:i w:val="false"/>
          <w:color w:val="000000"/>
          <w:sz w:val="28"/>
        </w:rPr>
        <w:t xml:space="preserve">
                                   Солтүстiк Ирлан. </w:t>
      </w:r>
    </w:p>
    <w:p>
      <w:pPr>
        <w:spacing w:after="0"/>
        <w:ind w:left="0"/>
        <w:jc w:val="both"/>
      </w:pPr>
      <w:r>
        <w:rPr>
          <w:rFonts w:ascii="Times New Roman"/>
          <w:b w:val="false"/>
          <w:i w:val="false"/>
          <w:color w:val="000000"/>
          <w:sz w:val="28"/>
        </w:rPr>
        <w:t xml:space="preserve">
                                   дияда (Лондон </w:t>
      </w:r>
    </w:p>
    <w:p>
      <w:pPr>
        <w:spacing w:after="0"/>
        <w:ind w:left="0"/>
        <w:jc w:val="both"/>
      </w:pPr>
      <w:r>
        <w:rPr>
          <w:rFonts w:ascii="Times New Roman"/>
          <w:b w:val="false"/>
          <w:i w:val="false"/>
          <w:color w:val="000000"/>
          <w:sz w:val="28"/>
        </w:rPr>
        <w:t xml:space="preserve">
                                   қаласы); Бельгия </w:t>
      </w:r>
    </w:p>
    <w:p>
      <w:pPr>
        <w:spacing w:after="0"/>
        <w:ind w:left="0"/>
        <w:jc w:val="both"/>
      </w:pPr>
      <w:r>
        <w:rPr>
          <w:rFonts w:ascii="Times New Roman"/>
          <w:b w:val="false"/>
          <w:i w:val="false"/>
          <w:color w:val="000000"/>
          <w:sz w:val="28"/>
        </w:rPr>
        <w:t xml:space="preserve">
                                   Корольдiгiнде </w:t>
      </w:r>
    </w:p>
    <w:p>
      <w:pPr>
        <w:spacing w:after="0"/>
        <w:ind w:left="0"/>
        <w:jc w:val="both"/>
      </w:pPr>
      <w:r>
        <w:rPr>
          <w:rFonts w:ascii="Times New Roman"/>
          <w:b w:val="false"/>
          <w:i w:val="false"/>
          <w:color w:val="000000"/>
          <w:sz w:val="28"/>
        </w:rPr>
        <w:t xml:space="preserve">
                                   (Брюссель қаласы) </w:t>
      </w:r>
    </w:p>
    <w:p>
      <w:pPr>
        <w:spacing w:after="0"/>
        <w:ind w:left="0"/>
        <w:jc w:val="both"/>
      </w:pPr>
      <w:r>
        <w:rPr>
          <w:rFonts w:ascii="Times New Roman"/>
          <w:b w:val="false"/>
          <w:i w:val="false"/>
          <w:color w:val="000000"/>
          <w:sz w:val="28"/>
        </w:rPr>
        <w:t xml:space="preserve">
                                   несиенi өтеу </w:t>
      </w:r>
    </w:p>
    <w:p>
      <w:pPr>
        <w:spacing w:after="0"/>
        <w:ind w:left="0"/>
        <w:jc w:val="both"/>
      </w:pPr>
      <w:r>
        <w:rPr>
          <w:rFonts w:ascii="Times New Roman"/>
          <w:b w:val="false"/>
          <w:i w:val="false"/>
          <w:color w:val="000000"/>
          <w:sz w:val="28"/>
        </w:rPr>
        <w:t xml:space="preserve">
                                   жөнiндегi Қазақстан </w:t>
      </w:r>
    </w:p>
    <w:p>
      <w:pPr>
        <w:spacing w:after="0"/>
        <w:ind w:left="0"/>
        <w:jc w:val="both"/>
      </w:pPr>
      <w:r>
        <w:rPr>
          <w:rFonts w:ascii="Times New Roman"/>
          <w:b w:val="false"/>
          <w:i w:val="false"/>
          <w:color w:val="000000"/>
          <w:sz w:val="28"/>
        </w:rPr>
        <w:t xml:space="preserve">
                                   Республикасының </w:t>
      </w:r>
    </w:p>
    <w:p>
      <w:pPr>
        <w:spacing w:after="0"/>
        <w:ind w:left="0"/>
        <w:jc w:val="both"/>
      </w:pPr>
      <w:r>
        <w:rPr>
          <w:rFonts w:ascii="Times New Roman"/>
          <w:b w:val="false"/>
          <w:i w:val="false"/>
          <w:color w:val="000000"/>
          <w:sz w:val="28"/>
        </w:rPr>
        <w:t xml:space="preserve">
                                   мiндеттемелерiн </w:t>
      </w:r>
    </w:p>
    <w:p>
      <w:pPr>
        <w:spacing w:after="0"/>
        <w:ind w:left="0"/>
        <w:jc w:val="both"/>
      </w:pPr>
      <w:r>
        <w:rPr>
          <w:rFonts w:ascii="Times New Roman"/>
          <w:b w:val="false"/>
          <w:i w:val="false"/>
          <w:color w:val="000000"/>
          <w:sz w:val="28"/>
        </w:rPr>
        <w:t xml:space="preserve">
                                   орындау.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Ұзақ мерзiмдi мiндеттемелер бойынша төлемдердi уақытылы өтеу. </w:t>
      </w:r>
    </w:p>
    <w:bookmarkStart w:name="z5" w:id="3"/>
    <w:p>
      <w:pPr>
        <w:spacing w:after="0"/>
        <w:ind w:left="0"/>
        <w:jc w:val="both"/>
      </w:pPr>
      <w:r>
        <w:rPr>
          <w:rFonts w:ascii="Times New Roman"/>
          <w:b w:val="false"/>
          <w:i w:val="false"/>
          <w:color w:val="000000"/>
          <w:sz w:val="28"/>
        </w:rPr>
        <w:t xml:space="preserve">
      Қазақстан Республикасы Үкіметінің </w:t>
      </w:r>
    </w:p>
    <w:bookmarkEnd w:id="3"/>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69-қосымша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Сыртқы iстер министрлiгi </w:t>
      </w:r>
    </w:p>
    <w:p>
      <w:pPr>
        <w:spacing w:after="0"/>
        <w:ind w:left="0"/>
        <w:jc w:val="both"/>
      </w:pPr>
      <w:r>
        <w:rPr>
          <w:rFonts w:ascii="Times New Roman"/>
          <w:b w:val="false"/>
          <w:i w:val="false"/>
          <w:color w:val="000000"/>
          <w:sz w:val="28"/>
        </w:rPr>
        <w:t xml:space="preserve">
      Бюджеттiк бағдарлама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"Кадрлардың бiлiктiлiгiн арттыру және қайта даярлау"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010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21672 мың теңге (жиырма бiр миллион алты жүз жетпiс екi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Қазақстан Республикасы Президентiнiң 2001 жылғы 7 ақпандағы "Тiлдердi қолдану мен дамытудың 2001-2010 жылдарға арналған мемлекеттiк бағдарламасы туралы" N 550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Үкiметiнiң 1997 жылғы 10 қыркүйектегi "Қазақстан Республикасы Сыртқы iстер министрлiгiнiң Дипломатиялық академиясын құру туралы" N 1102 қаулысы, Қазақстан Республикасы Yкiметiнiң 2000 жылғы 24 қыркүйектегi "Қазақстан Республикасының Бiлiм және ғылым министрлiгiнiң "Л.Н.Гумилев атындағы Еуразиялық университетi" мен "Қазақстан Республикасы Сыртқы iстер министрлiгiнiң Дипломатиялық академиясы" Республикалық мемлекеттiк қазыналық кәсiпорындарын қайта ұйымдастыру туралы" N 1589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Yкiметiнiң 1999 жылғы 21 қазандағы "Қазақстан Республикасының Сыртқы iстер министрлiгiнiң мәселелерi" атты N 1578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бағдарламаның қаржыландыру көздерi: республикалық бюджеттiң қаражаты. </w:t>
      </w:r>
    </w:p>
    <w:p>
      <w:pPr>
        <w:spacing w:after="0"/>
        <w:ind w:left="0"/>
        <w:jc w:val="both"/>
      </w:pPr>
      <w:r>
        <w:rPr>
          <w:rFonts w:ascii="Times New Roman"/>
          <w:b w:val="false"/>
          <w:i w:val="false"/>
          <w:color w:val="000000"/>
          <w:sz w:val="28"/>
        </w:rPr>
        <w:t xml:space="preserve">
            4. Бюджеттiк бағдарламаның мақсаты: Халықаралық қатынастар саласындағы жоғары бiлiктi мамандармен қамтамасыз ету және орталық аппарат қызметкерлерiнiң бiлiктiлiгiн арттыру. </w:t>
      </w:r>
    </w:p>
    <w:p>
      <w:pPr>
        <w:spacing w:after="0"/>
        <w:ind w:left="0"/>
        <w:jc w:val="both"/>
      </w:pPr>
      <w:r>
        <w:rPr>
          <w:rFonts w:ascii="Times New Roman"/>
          <w:b w:val="false"/>
          <w:i w:val="false"/>
          <w:color w:val="000000"/>
          <w:sz w:val="28"/>
        </w:rPr>
        <w:t xml:space="preserve">
            5. Бюджеттік бағдарламаның мiндеттерi: Төтенше және Өкiлеттi Елшiлердiң және халықаралық қатынастар саласындағы қызметкерлердiң бiлiктiлiгi мен даярлығын арттыру және орталық аппарат қызметкерлерiнiң бiлiктiлiгiн арттыру.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Р/с!Бағ.!Кіші!Бағдарламаның!  Бағдарламаны   ! Іске  !  Жауапты </w:t>
      </w:r>
    </w:p>
    <w:p>
      <w:pPr>
        <w:spacing w:after="0"/>
        <w:ind w:left="0"/>
        <w:jc w:val="both"/>
      </w:pPr>
      <w:r>
        <w:rPr>
          <w:rFonts w:ascii="Times New Roman"/>
          <w:b w:val="false"/>
          <w:i w:val="false"/>
          <w:color w:val="000000"/>
          <w:sz w:val="28"/>
        </w:rPr>
        <w:t xml:space="preserve">
       N !дар.!бағ.!(кіші бағдар.!(кіші бағдарлама ! асыру ! орындаушы </w:t>
      </w:r>
    </w:p>
    <w:p>
      <w:pPr>
        <w:spacing w:after="0"/>
        <w:ind w:left="0"/>
        <w:jc w:val="both"/>
      </w:pPr>
      <w:r>
        <w:rPr>
          <w:rFonts w:ascii="Times New Roman"/>
          <w:b w:val="false"/>
          <w:i w:val="false"/>
          <w:color w:val="000000"/>
          <w:sz w:val="28"/>
        </w:rPr>
        <w:t xml:space="preserve">
         !лама!дар.!  ламаның)   ! ны) іске асыру  !мерзімі! </w:t>
      </w:r>
    </w:p>
    <w:p>
      <w:pPr>
        <w:spacing w:after="0"/>
        <w:ind w:left="0"/>
        <w:jc w:val="both"/>
      </w:pPr>
      <w:r>
        <w:rPr>
          <w:rFonts w:ascii="Times New Roman"/>
          <w:b w:val="false"/>
          <w:i w:val="false"/>
          <w:color w:val="000000"/>
          <w:sz w:val="28"/>
        </w:rPr>
        <w:t xml:space="preserve">
         !коды!лама!   атауы     !    жөніндегі    !       ! </w:t>
      </w:r>
    </w:p>
    <w:p>
      <w:pPr>
        <w:spacing w:after="0"/>
        <w:ind w:left="0"/>
        <w:jc w:val="both"/>
      </w:pPr>
      <w:r>
        <w:rPr>
          <w:rFonts w:ascii="Times New Roman"/>
          <w:b w:val="false"/>
          <w:i w:val="false"/>
          <w:color w:val="000000"/>
          <w:sz w:val="28"/>
        </w:rPr>
        <w:t xml:space="preserve">
         !    !коды!             !   іс-шаралар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010      Кадрлардың </w:t>
      </w:r>
    </w:p>
    <w:p>
      <w:pPr>
        <w:spacing w:after="0"/>
        <w:ind w:left="0"/>
        <w:jc w:val="both"/>
      </w:pPr>
      <w:r>
        <w:rPr>
          <w:rFonts w:ascii="Times New Roman"/>
          <w:b w:val="false"/>
          <w:i w:val="false"/>
          <w:color w:val="000000"/>
          <w:sz w:val="28"/>
        </w:rPr>
        <w:t xml:space="preserve">
                    бiлiктiлiгiн </w:t>
      </w:r>
    </w:p>
    <w:p>
      <w:pPr>
        <w:spacing w:after="0"/>
        <w:ind w:left="0"/>
        <w:jc w:val="both"/>
      </w:pPr>
      <w:r>
        <w:rPr>
          <w:rFonts w:ascii="Times New Roman"/>
          <w:b w:val="false"/>
          <w:i w:val="false"/>
          <w:color w:val="000000"/>
          <w:sz w:val="28"/>
        </w:rPr>
        <w:t xml:space="preserve">
                    арттыру және </w:t>
      </w:r>
    </w:p>
    <w:p>
      <w:pPr>
        <w:spacing w:after="0"/>
        <w:ind w:left="0"/>
        <w:jc w:val="both"/>
      </w:pPr>
      <w:r>
        <w:rPr>
          <w:rFonts w:ascii="Times New Roman"/>
          <w:b w:val="false"/>
          <w:i w:val="false"/>
          <w:color w:val="000000"/>
          <w:sz w:val="28"/>
        </w:rPr>
        <w:t xml:space="preserve">
                    қайта даярлау </w:t>
      </w:r>
    </w:p>
    <w:p>
      <w:pPr>
        <w:spacing w:after="0"/>
        <w:ind w:left="0"/>
        <w:jc w:val="both"/>
      </w:pPr>
      <w:r>
        <w:rPr>
          <w:rFonts w:ascii="Times New Roman"/>
          <w:b w:val="false"/>
          <w:i w:val="false"/>
          <w:color w:val="000000"/>
          <w:sz w:val="28"/>
        </w:rPr>
        <w:t xml:space="preserve">
      2.        005 Мемлекеттiк   Қазақстан Респуб.  Жыл    Қазақстан </w:t>
      </w:r>
    </w:p>
    <w:p>
      <w:pPr>
        <w:spacing w:after="0"/>
        <w:ind w:left="0"/>
        <w:jc w:val="both"/>
      </w:pPr>
      <w:r>
        <w:rPr>
          <w:rFonts w:ascii="Times New Roman"/>
          <w:b w:val="false"/>
          <w:i w:val="false"/>
          <w:color w:val="000000"/>
          <w:sz w:val="28"/>
        </w:rPr>
        <w:t xml:space="preserve">
                    қызметкерлер. ликасы Сыртқы      ішінде Республика. </w:t>
      </w:r>
    </w:p>
    <w:p>
      <w:pPr>
        <w:spacing w:after="0"/>
        <w:ind w:left="0"/>
        <w:jc w:val="both"/>
      </w:pPr>
      <w:r>
        <w:rPr>
          <w:rFonts w:ascii="Times New Roman"/>
          <w:b w:val="false"/>
          <w:i w:val="false"/>
          <w:color w:val="000000"/>
          <w:sz w:val="28"/>
        </w:rPr>
        <w:t xml:space="preserve">
                    дiң бiлiктi.  iстер министрлi.          сының </w:t>
      </w:r>
    </w:p>
    <w:p>
      <w:pPr>
        <w:spacing w:after="0"/>
        <w:ind w:left="0"/>
        <w:jc w:val="both"/>
      </w:pPr>
      <w:r>
        <w:rPr>
          <w:rFonts w:ascii="Times New Roman"/>
          <w:b w:val="false"/>
          <w:i w:val="false"/>
          <w:color w:val="000000"/>
          <w:sz w:val="28"/>
        </w:rPr>
        <w:t xml:space="preserve">
                    лiгiн арттыру гiнiң қызметкер.          мемлекеттік </w:t>
      </w:r>
    </w:p>
    <w:p>
      <w:pPr>
        <w:spacing w:after="0"/>
        <w:ind w:left="0"/>
        <w:jc w:val="both"/>
      </w:pPr>
      <w:r>
        <w:rPr>
          <w:rFonts w:ascii="Times New Roman"/>
          <w:b w:val="false"/>
          <w:i w:val="false"/>
          <w:color w:val="000000"/>
          <w:sz w:val="28"/>
        </w:rPr>
        <w:t xml:space="preserve">
                                  лерiн негiзгi             қызмет </w:t>
      </w:r>
    </w:p>
    <w:p>
      <w:pPr>
        <w:spacing w:after="0"/>
        <w:ind w:left="0"/>
        <w:jc w:val="both"/>
      </w:pPr>
      <w:r>
        <w:rPr>
          <w:rFonts w:ascii="Times New Roman"/>
          <w:b w:val="false"/>
          <w:i w:val="false"/>
          <w:color w:val="000000"/>
          <w:sz w:val="28"/>
        </w:rPr>
        <w:t xml:space="preserve">
                                  жұмыстарынан қол          жөніндегі </w:t>
      </w:r>
    </w:p>
    <w:p>
      <w:pPr>
        <w:spacing w:after="0"/>
        <w:ind w:left="0"/>
        <w:jc w:val="both"/>
      </w:pPr>
      <w:r>
        <w:rPr>
          <w:rFonts w:ascii="Times New Roman"/>
          <w:b w:val="false"/>
          <w:i w:val="false"/>
          <w:color w:val="000000"/>
          <w:sz w:val="28"/>
        </w:rPr>
        <w:t xml:space="preserve">
                                  үздiрмей бiлiктi.         агенттігі </w:t>
      </w:r>
    </w:p>
    <w:p>
      <w:pPr>
        <w:spacing w:after="0"/>
        <w:ind w:left="0"/>
        <w:jc w:val="both"/>
      </w:pPr>
      <w:r>
        <w:rPr>
          <w:rFonts w:ascii="Times New Roman"/>
          <w:b w:val="false"/>
          <w:i w:val="false"/>
          <w:color w:val="000000"/>
          <w:sz w:val="28"/>
        </w:rPr>
        <w:t xml:space="preserve">
                                  лiгiн арттыру </w:t>
      </w:r>
    </w:p>
    <w:p>
      <w:pPr>
        <w:spacing w:after="0"/>
        <w:ind w:left="0"/>
        <w:jc w:val="both"/>
      </w:pPr>
      <w:r>
        <w:rPr>
          <w:rFonts w:ascii="Times New Roman"/>
          <w:b w:val="false"/>
          <w:i w:val="false"/>
          <w:color w:val="000000"/>
          <w:sz w:val="28"/>
        </w:rPr>
        <w:t xml:space="preserve">
                                  жөнiндегi курстар </w:t>
      </w:r>
    </w:p>
    <w:p>
      <w:pPr>
        <w:spacing w:after="0"/>
        <w:ind w:left="0"/>
        <w:jc w:val="both"/>
      </w:pPr>
      <w:r>
        <w:rPr>
          <w:rFonts w:ascii="Times New Roman"/>
          <w:b w:val="false"/>
          <w:i w:val="false"/>
          <w:color w:val="000000"/>
          <w:sz w:val="28"/>
        </w:rPr>
        <w:t xml:space="preserve">
                                  жүргiзу Тыңдаушы. </w:t>
      </w:r>
    </w:p>
    <w:p>
      <w:pPr>
        <w:spacing w:after="0"/>
        <w:ind w:left="0"/>
        <w:jc w:val="both"/>
      </w:pPr>
      <w:r>
        <w:rPr>
          <w:rFonts w:ascii="Times New Roman"/>
          <w:b w:val="false"/>
          <w:i w:val="false"/>
          <w:color w:val="000000"/>
          <w:sz w:val="28"/>
        </w:rPr>
        <w:t xml:space="preserve">
                                  лардың жылдық </w:t>
      </w:r>
    </w:p>
    <w:p>
      <w:pPr>
        <w:spacing w:after="0"/>
        <w:ind w:left="0"/>
        <w:jc w:val="both"/>
      </w:pPr>
      <w:r>
        <w:rPr>
          <w:rFonts w:ascii="Times New Roman"/>
          <w:b w:val="false"/>
          <w:i w:val="false"/>
          <w:color w:val="000000"/>
          <w:sz w:val="28"/>
        </w:rPr>
        <w:t xml:space="preserve">
                                  орта саны - 120-ға </w:t>
      </w:r>
    </w:p>
    <w:p>
      <w:pPr>
        <w:spacing w:after="0"/>
        <w:ind w:left="0"/>
        <w:jc w:val="both"/>
      </w:pPr>
      <w:r>
        <w:rPr>
          <w:rFonts w:ascii="Times New Roman"/>
          <w:b w:val="false"/>
          <w:i w:val="false"/>
          <w:color w:val="000000"/>
          <w:sz w:val="28"/>
        </w:rPr>
        <w:t xml:space="preserve">
                                  дейiн. </w:t>
      </w:r>
    </w:p>
    <w:p>
      <w:pPr>
        <w:spacing w:after="0"/>
        <w:ind w:left="0"/>
        <w:jc w:val="both"/>
      </w:pPr>
      <w:r>
        <w:rPr>
          <w:rFonts w:ascii="Times New Roman"/>
          <w:b w:val="false"/>
          <w:i w:val="false"/>
          <w:color w:val="000000"/>
          <w:sz w:val="28"/>
        </w:rPr>
        <w:t xml:space="preserve">
      3.        030 Мемлекеттiк   Бекiтiлген жоспарға Жыл    Қазақстан </w:t>
      </w:r>
    </w:p>
    <w:p>
      <w:pPr>
        <w:spacing w:after="0"/>
        <w:ind w:left="0"/>
        <w:jc w:val="both"/>
      </w:pPr>
      <w:r>
        <w:rPr>
          <w:rFonts w:ascii="Times New Roman"/>
          <w:b w:val="false"/>
          <w:i w:val="false"/>
          <w:color w:val="000000"/>
          <w:sz w:val="28"/>
        </w:rPr>
        <w:t xml:space="preserve">
                    функцияларды  сәйкес тақырыптық   ішінде Республика. </w:t>
      </w:r>
    </w:p>
    <w:p>
      <w:pPr>
        <w:spacing w:after="0"/>
        <w:ind w:left="0"/>
        <w:jc w:val="both"/>
      </w:pPr>
      <w:r>
        <w:rPr>
          <w:rFonts w:ascii="Times New Roman"/>
          <w:b w:val="false"/>
          <w:i w:val="false"/>
          <w:color w:val="000000"/>
          <w:sz w:val="28"/>
        </w:rPr>
        <w:t xml:space="preserve">
                    орындау үшiн  лекциялар, тәжiри.         сының </w:t>
      </w:r>
    </w:p>
    <w:p>
      <w:pPr>
        <w:spacing w:after="0"/>
        <w:ind w:left="0"/>
        <w:jc w:val="both"/>
      </w:pPr>
      <w:r>
        <w:rPr>
          <w:rFonts w:ascii="Times New Roman"/>
          <w:b w:val="false"/>
          <w:i w:val="false"/>
          <w:color w:val="000000"/>
          <w:sz w:val="28"/>
        </w:rPr>
        <w:t xml:space="preserve">
                    кадрлардың    белiк және                 Сыртқы істер </w:t>
      </w:r>
    </w:p>
    <w:p>
      <w:pPr>
        <w:spacing w:after="0"/>
        <w:ind w:left="0"/>
        <w:jc w:val="both"/>
      </w:pPr>
      <w:r>
        <w:rPr>
          <w:rFonts w:ascii="Times New Roman"/>
          <w:b w:val="false"/>
          <w:i w:val="false"/>
          <w:color w:val="000000"/>
          <w:sz w:val="28"/>
        </w:rPr>
        <w:t xml:space="preserve">
                    бiлiктiлiгiн  семинарлық сабақтар,       министрлігі </w:t>
      </w:r>
    </w:p>
    <w:p>
      <w:pPr>
        <w:spacing w:after="0"/>
        <w:ind w:left="0"/>
        <w:jc w:val="both"/>
      </w:pPr>
      <w:r>
        <w:rPr>
          <w:rFonts w:ascii="Times New Roman"/>
          <w:b w:val="false"/>
          <w:i w:val="false"/>
          <w:color w:val="000000"/>
          <w:sz w:val="28"/>
        </w:rPr>
        <w:t xml:space="preserve">
                    арттыру және  сынақтар мен </w:t>
      </w:r>
    </w:p>
    <w:p>
      <w:pPr>
        <w:spacing w:after="0"/>
        <w:ind w:left="0"/>
        <w:jc w:val="both"/>
      </w:pPr>
      <w:r>
        <w:rPr>
          <w:rFonts w:ascii="Times New Roman"/>
          <w:b w:val="false"/>
          <w:i w:val="false"/>
          <w:color w:val="000000"/>
          <w:sz w:val="28"/>
        </w:rPr>
        <w:t xml:space="preserve">
                    қайта даярлау емтихандар өткiзу. </w:t>
      </w:r>
    </w:p>
    <w:p>
      <w:pPr>
        <w:spacing w:after="0"/>
        <w:ind w:left="0"/>
        <w:jc w:val="both"/>
      </w:pPr>
      <w:r>
        <w:rPr>
          <w:rFonts w:ascii="Times New Roman"/>
          <w:b w:val="false"/>
          <w:i w:val="false"/>
          <w:color w:val="000000"/>
          <w:sz w:val="28"/>
        </w:rPr>
        <w:t xml:space="preserve">
                                  Дипломатиялық </w:t>
      </w:r>
    </w:p>
    <w:p>
      <w:pPr>
        <w:spacing w:after="0"/>
        <w:ind w:left="0"/>
        <w:jc w:val="both"/>
      </w:pPr>
      <w:r>
        <w:rPr>
          <w:rFonts w:ascii="Times New Roman"/>
          <w:b w:val="false"/>
          <w:i w:val="false"/>
          <w:color w:val="000000"/>
          <w:sz w:val="28"/>
        </w:rPr>
        <w:t xml:space="preserve">
                                  академияда </w:t>
      </w:r>
    </w:p>
    <w:p>
      <w:pPr>
        <w:spacing w:after="0"/>
        <w:ind w:left="0"/>
        <w:jc w:val="both"/>
      </w:pPr>
      <w:r>
        <w:rPr>
          <w:rFonts w:ascii="Times New Roman"/>
          <w:b w:val="false"/>
          <w:i w:val="false"/>
          <w:color w:val="000000"/>
          <w:sz w:val="28"/>
        </w:rPr>
        <w:t xml:space="preserve">
                                  өндiрiстен қол үзiп </w:t>
      </w:r>
    </w:p>
    <w:p>
      <w:pPr>
        <w:spacing w:after="0"/>
        <w:ind w:left="0"/>
        <w:jc w:val="both"/>
      </w:pPr>
      <w:r>
        <w:rPr>
          <w:rFonts w:ascii="Times New Roman"/>
          <w:b w:val="false"/>
          <w:i w:val="false"/>
          <w:color w:val="000000"/>
          <w:sz w:val="28"/>
        </w:rPr>
        <w:t xml:space="preserve">
                                  оқитын тыңдаушылар. </w:t>
      </w:r>
    </w:p>
    <w:p>
      <w:pPr>
        <w:spacing w:after="0"/>
        <w:ind w:left="0"/>
        <w:jc w:val="both"/>
      </w:pPr>
      <w:r>
        <w:rPr>
          <w:rFonts w:ascii="Times New Roman"/>
          <w:b w:val="false"/>
          <w:i w:val="false"/>
          <w:color w:val="000000"/>
          <w:sz w:val="28"/>
        </w:rPr>
        <w:t xml:space="preserve">
                                  дың орташа жылдық </w:t>
      </w:r>
    </w:p>
    <w:p>
      <w:pPr>
        <w:spacing w:after="0"/>
        <w:ind w:left="0"/>
        <w:jc w:val="both"/>
      </w:pPr>
      <w:r>
        <w:rPr>
          <w:rFonts w:ascii="Times New Roman"/>
          <w:b w:val="false"/>
          <w:i w:val="false"/>
          <w:color w:val="000000"/>
          <w:sz w:val="28"/>
        </w:rPr>
        <w:t xml:space="preserve">
                                  саны - 30 тыңдаушыға </w:t>
      </w:r>
    </w:p>
    <w:p>
      <w:pPr>
        <w:spacing w:after="0"/>
        <w:ind w:left="0"/>
        <w:jc w:val="both"/>
      </w:pPr>
      <w:r>
        <w:rPr>
          <w:rFonts w:ascii="Times New Roman"/>
          <w:b w:val="false"/>
          <w:i w:val="false"/>
          <w:color w:val="000000"/>
          <w:sz w:val="28"/>
        </w:rPr>
        <w:t xml:space="preserve">
                                  дейiн.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Бюджеттік бағдарламаның орындалуынан күтілетiн нәтижелер: сыртқы саяси қатынастар саласындағы бiлiктi мамандар деңгейiн көтеру, кәсiби даярланған және Қазақстан Республикасы Сыртқы істер министрлігінің орталық аппаратында өздеріне жүктелген функцияларды тиімді орындап жүрген қызметкерлер қатарының өсе түсуi. </w:t>
      </w:r>
    </w:p>
    <w:bookmarkStart w:name="z6" w:id="4"/>
    <w:p>
      <w:pPr>
        <w:spacing w:after="0"/>
        <w:ind w:left="0"/>
        <w:jc w:val="both"/>
      </w:pPr>
      <w:r>
        <w:rPr>
          <w:rFonts w:ascii="Times New Roman"/>
          <w:b w:val="false"/>
          <w:i w:val="false"/>
          <w:color w:val="000000"/>
          <w:sz w:val="28"/>
        </w:rPr>
        <w:t xml:space="preserve">
      Қазақстан Республикасы Үкіметінің </w:t>
      </w:r>
    </w:p>
    <w:bookmarkEnd w:id="4"/>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70-қосымша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70-қосымша өзгерді - Қазақстан Республикасы Үкіметінің 2003 жылғы 01 шілдедегі N 150г </w:t>
      </w:r>
      <w:r>
        <w:rPr>
          <w:rFonts w:ascii="Times New Roman"/>
          <w:b w:val="false"/>
          <w:i w:val="false"/>
          <w:color w:val="000000"/>
          <w:sz w:val="28"/>
        </w:rPr>
        <w:t xml:space="preserve">қаулысымен.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Сыртқы iстер министрлiгi </w:t>
      </w:r>
    </w:p>
    <w:p>
      <w:pPr>
        <w:spacing w:after="0"/>
        <w:ind w:left="0"/>
        <w:jc w:val="both"/>
      </w:pPr>
      <w:r>
        <w:rPr>
          <w:rFonts w:ascii="Times New Roman"/>
          <w:b w:val="false"/>
          <w:i w:val="false"/>
          <w:color w:val="000000"/>
          <w:sz w:val="28"/>
        </w:rPr>
        <w:t xml:space="preserve">
      Бюджеттiк бағдарлама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"ТМД-ның жарғылық және басқа да органдарына қатысу"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030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244259 мың теңге (екі жүз қырық төрт миллион екi жүз елу тоғыз мың теңге). &lt;*&gt; </w:t>
      </w:r>
    </w:p>
    <w:p>
      <w:pPr>
        <w:spacing w:after="0"/>
        <w:ind w:left="0"/>
        <w:jc w:val="both"/>
      </w:pPr>
      <w:r>
        <w:rPr>
          <w:rFonts w:ascii="Times New Roman"/>
          <w:b w:val="false"/>
          <w:i w:val="false"/>
          <w:color w:val="000000"/>
          <w:sz w:val="28"/>
        </w:rPr>
        <w:t xml:space="preserve">
            2. Бюджеттiк бағдарламаның нормативтік-құқықтық негізі: 1991 жылғы 21 желтоқсандағы "Тәуелсiз Мемлекеттер Достастығын құру туралы" Алматы Декларациясы, 1992 жылғы 6 шілдедегі "Экономикалық Сот жөніндегі Тәуелсiз Мемлекеттер Достастығы" ережесi ТМД мемлекет басшылары Кеңесінiң келiсiмі, 1996 жылғы 12 көкектегі "Тәуелсiз Мемлекеттер Достастығын Yкiметаралық статистикалық комитеті жөніндегі Ереже туралы" үкiмет басшылары Кеңесiнiң шешімі, 2001 жылғы 29 қарашадағы "Тәуелсiз Мемлекеттер Достастығына қатысушы мемлекеттерден бюджеттік қаражаты есебiнен қаржыландырылатын ТМД органдарының бiрыңғай бюджетi туралы" шешімі, 2001 жылғы 14 қыркүйектегі Үкiметаралық Кеңестiң "Еуразиялық экономикалық қоғамдастықтың 2002 жылға арналған бюджетi туралы" шешімі, 2002 жылғы 25 наурыздағы Парламентаралық Ассамблея Кеңесiнiң "Тәуелсiз Мемлекеттер Достастығына қатысушы мемлекеттердің Парламентаралық Ассамблеясының қызметін қаржыландыру туралы" қаулысы, 1993 жылғы 2 наурыздағы ТМД мемлекет басшыларының "Мұнай және газ жөніндегі Мемлекетаралық Кеңесiн құру туралы" келісiмі, 1994 жылғы 9 қыркүйектегі ТМД мемлекет басшыларының "Химия және мұнайхимия жайындағы ынтымақтастық туралы" келісімі, 1997 жылғы 28 ақпандағы Орталық Азия мемлекет басшыларының "Аралды қорғау Халықаралық қаражат қорын құру туралы" шешiмi, ТМД мемлекет басшылары Кеңесiнiң "2001-2005 жылдарға Мемлекетаралық соғыс ардагерлерiне, локальдық қақтығыстарға және терроризм құрбандығына қатысқандарға жинақтық бағдарлама туралы" шешiмi, 2001 жылғы 15 маусымдағы "Шанхай ынтымақтастық ұйымын" құру туралы Декларация, 2001 жылғы 8 қарашадағы Қазақстан Республикасы Yкiметiнiң </w:t>
      </w:r>
      <w:r>
        <w:rPr>
          <w:rFonts w:ascii="Times New Roman"/>
          <w:b w:val="false"/>
          <w:i w:val="false"/>
          <w:color w:val="000000"/>
          <w:sz w:val="28"/>
        </w:rPr>
        <w:t xml:space="preserve">N 1418 </w:t>
      </w:r>
      <w:r>
        <w:rPr>
          <w:rFonts w:ascii="Times New Roman"/>
          <w:b w:val="false"/>
          <w:i w:val="false"/>
          <w:color w:val="000000"/>
          <w:sz w:val="28"/>
        </w:rPr>
        <w:t xml:space="preserve"> "Еуразиялық экономикалық қауымдастықтағы Қазақстан Республикасының Тұрақты Өкiлiн және оның аппаратын материалды-техникалық жабдықтау және қаржыландыру сұрақтары" қаулысы, Қазақстан Республикасы Үкiметiнiң 2002 жылғы 11 желтоқсандағы "Б.С. Сарсеков туралы" N 1302 қаулысы. Тәуелсiз Мемлекеттер Достастығы органдары жанындағы Тәуелсiз Мемлекеттер Достастығына қатысушы мемлекеттердiң тұрақты өкiлеттi өкiлдерiнiң болуы мен қызметiне арналған шығыстарды қаржыландыру тәртiбi туралы" ТМД үкiметтерi басшылары Кеңесiнiң 2002 жылғы 30 мамырдағы шешiмi. </w:t>
      </w:r>
    </w:p>
    <w:p>
      <w:pPr>
        <w:spacing w:after="0"/>
        <w:ind w:left="0"/>
        <w:jc w:val="both"/>
      </w:pPr>
      <w:r>
        <w:rPr>
          <w:rFonts w:ascii="Times New Roman"/>
          <w:b w:val="false"/>
          <w:i w:val="false"/>
          <w:color w:val="000000"/>
          <w:sz w:val="28"/>
        </w:rPr>
        <w:t xml:space="preserve">
            3. Бюджеттiк бағдарламаның қаржыландыру көздерi: республикалық бюджеттiң қаражаты. </w:t>
      </w:r>
    </w:p>
    <w:p>
      <w:pPr>
        <w:spacing w:after="0"/>
        <w:ind w:left="0"/>
        <w:jc w:val="both"/>
      </w:pPr>
      <w:r>
        <w:rPr>
          <w:rFonts w:ascii="Times New Roman"/>
          <w:b w:val="false"/>
          <w:i w:val="false"/>
          <w:color w:val="000000"/>
          <w:sz w:val="28"/>
        </w:rPr>
        <w:t xml:space="preserve">
            4. Бюджеттiк бағдарламаның мақсаты: Қазақстан Республикасының экономикалық, әлеуметтiк, экологиялық және ғылыми-техникалық мәселелердi шешудiң тиiмдiлiгiн арттыру мақсатында ТМД мемлекеттерiмен ынтымақтастығын нығайту. </w:t>
      </w:r>
    </w:p>
    <w:p>
      <w:pPr>
        <w:spacing w:after="0"/>
        <w:ind w:left="0"/>
        <w:jc w:val="both"/>
      </w:pPr>
      <w:r>
        <w:rPr>
          <w:rFonts w:ascii="Times New Roman"/>
          <w:b w:val="false"/>
          <w:i w:val="false"/>
          <w:color w:val="000000"/>
          <w:sz w:val="28"/>
        </w:rPr>
        <w:t xml:space="preserve">
            5. Бюджеттiк бағдарламаның мiндеттерi: ТМД-ның жарғылық және өзге де органдарын ұстауға және Еуразиялық экономикалық қоғамдастық жанындағы Қазақстан Республикасының Тұрақты өкiлi мен оның аппаратын ұстауға арналған Қазақстан Республикасының кiру және үлестiк жарналарын төлеу.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Р/с!Бағ.!Кіші!Бағдарламаның!  Бағдарламаны   ! Іске  !  Жауапты </w:t>
      </w:r>
    </w:p>
    <w:p>
      <w:pPr>
        <w:spacing w:after="0"/>
        <w:ind w:left="0"/>
        <w:jc w:val="both"/>
      </w:pPr>
      <w:r>
        <w:rPr>
          <w:rFonts w:ascii="Times New Roman"/>
          <w:b w:val="false"/>
          <w:i w:val="false"/>
          <w:color w:val="000000"/>
          <w:sz w:val="28"/>
        </w:rPr>
        <w:t xml:space="preserve">
       N !дар.!бағ.!(кіші бағдар.!(кіші бағдарлама ! асыру ! орындаушы </w:t>
      </w:r>
    </w:p>
    <w:p>
      <w:pPr>
        <w:spacing w:after="0"/>
        <w:ind w:left="0"/>
        <w:jc w:val="both"/>
      </w:pPr>
      <w:r>
        <w:rPr>
          <w:rFonts w:ascii="Times New Roman"/>
          <w:b w:val="false"/>
          <w:i w:val="false"/>
          <w:color w:val="000000"/>
          <w:sz w:val="28"/>
        </w:rPr>
        <w:t xml:space="preserve">
         !лама!дар.!  ламаның)   ! ны) іске асыру  !мерзімі! </w:t>
      </w:r>
    </w:p>
    <w:p>
      <w:pPr>
        <w:spacing w:after="0"/>
        <w:ind w:left="0"/>
        <w:jc w:val="both"/>
      </w:pPr>
      <w:r>
        <w:rPr>
          <w:rFonts w:ascii="Times New Roman"/>
          <w:b w:val="false"/>
          <w:i w:val="false"/>
          <w:color w:val="000000"/>
          <w:sz w:val="28"/>
        </w:rPr>
        <w:t xml:space="preserve">
         !коды!лама!   атауы     !    жөніндегі    !       ! </w:t>
      </w:r>
    </w:p>
    <w:p>
      <w:pPr>
        <w:spacing w:after="0"/>
        <w:ind w:left="0"/>
        <w:jc w:val="both"/>
      </w:pPr>
      <w:r>
        <w:rPr>
          <w:rFonts w:ascii="Times New Roman"/>
          <w:b w:val="false"/>
          <w:i w:val="false"/>
          <w:color w:val="000000"/>
          <w:sz w:val="28"/>
        </w:rPr>
        <w:t xml:space="preserve">
         !    !коды!             !   іс-шаралар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030      ТМД-ның </w:t>
      </w:r>
    </w:p>
    <w:p>
      <w:pPr>
        <w:spacing w:after="0"/>
        <w:ind w:left="0"/>
        <w:jc w:val="both"/>
      </w:pPr>
      <w:r>
        <w:rPr>
          <w:rFonts w:ascii="Times New Roman"/>
          <w:b w:val="false"/>
          <w:i w:val="false"/>
          <w:color w:val="000000"/>
          <w:sz w:val="28"/>
        </w:rPr>
        <w:t xml:space="preserve">
                    жарғылық және </w:t>
      </w:r>
    </w:p>
    <w:p>
      <w:pPr>
        <w:spacing w:after="0"/>
        <w:ind w:left="0"/>
        <w:jc w:val="both"/>
      </w:pPr>
      <w:r>
        <w:rPr>
          <w:rFonts w:ascii="Times New Roman"/>
          <w:b w:val="false"/>
          <w:i w:val="false"/>
          <w:color w:val="000000"/>
          <w:sz w:val="28"/>
        </w:rPr>
        <w:t xml:space="preserve">
                    басқа да </w:t>
      </w:r>
    </w:p>
    <w:p>
      <w:pPr>
        <w:spacing w:after="0"/>
        <w:ind w:left="0"/>
        <w:jc w:val="both"/>
      </w:pPr>
      <w:r>
        <w:rPr>
          <w:rFonts w:ascii="Times New Roman"/>
          <w:b w:val="false"/>
          <w:i w:val="false"/>
          <w:color w:val="000000"/>
          <w:sz w:val="28"/>
        </w:rPr>
        <w:t xml:space="preserve">
                    органдарына </w:t>
      </w:r>
    </w:p>
    <w:p>
      <w:pPr>
        <w:spacing w:after="0"/>
        <w:ind w:left="0"/>
        <w:jc w:val="both"/>
      </w:pPr>
      <w:r>
        <w:rPr>
          <w:rFonts w:ascii="Times New Roman"/>
          <w:b w:val="false"/>
          <w:i w:val="false"/>
          <w:color w:val="000000"/>
          <w:sz w:val="28"/>
        </w:rPr>
        <w:t xml:space="preserve">
                    қатысу </w:t>
      </w:r>
    </w:p>
    <w:p>
      <w:pPr>
        <w:spacing w:after="0"/>
        <w:ind w:left="0"/>
        <w:jc w:val="both"/>
      </w:pPr>
      <w:r>
        <w:rPr>
          <w:rFonts w:ascii="Times New Roman"/>
          <w:b w:val="false"/>
          <w:i w:val="false"/>
          <w:color w:val="000000"/>
          <w:sz w:val="28"/>
        </w:rPr>
        <w:t xml:space="preserve">
      2.       030  ТМД-ның       ТМД-ның жарғылық  Жыл      Қазақстан </w:t>
      </w:r>
    </w:p>
    <w:p>
      <w:pPr>
        <w:spacing w:after="0"/>
        <w:ind w:left="0"/>
        <w:jc w:val="both"/>
      </w:pPr>
      <w:r>
        <w:rPr>
          <w:rFonts w:ascii="Times New Roman"/>
          <w:b w:val="false"/>
          <w:i w:val="false"/>
          <w:color w:val="000000"/>
          <w:sz w:val="28"/>
        </w:rPr>
        <w:t xml:space="preserve">
                    жарғылық және және өзге де      iшiнде   Республика. </w:t>
      </w:r>
    </w:p>
    <w:p>
      <w:pPr>
        <w:spacing w:after="0"/>
        <w:ind w:left="0"/>
        <w:jc w:val="both"/>
      </w:pPr>
      <w:r>
        <w:rPr>
          <w:rFonts w:ascii="Times New Roman"/>
          <w:b w:val="false"/>
          <w:i w:val="false"/>
          <w:color w:val="000000"/>
          <w:sz w:val="28"/>
        </w:rPr>
        <w:t xml:space="preserve">
                    басқа да      органдарын ұстауға         сының </w:t>
      </w:r>
    </w:p>
    <w:p>
      <w:pPr>
        <w:spacing w:after="0"/>
        <w:ind w:left="0"/>
        <w:jc w:val="both"/>
      </w:pPr>
      <w:r>
        <w:rPr>
          <w:rFonts w:ascii="Times New Roman"/>
          <w:b w:val="false"/>
          <w:i w:val="false"/>
          <w:color w:val="000000"/>
          <w:sz w:val="28"/>
        </w:rPr>
        <w:t xml:space="preserve">
                    органдарына   арналған Қазақстан         Сыртқы істер </w:t>
      </w:r>
    </w:p>
    <w:p>
      <w:pPr>
        <w:spacing w:after="0"/>
        <w:ind w:left="0"/>
        <w:jc w:val="both"/>
      </w:pPr>
      <w:r>
        <w:rPr>
          <w:rFonts w:ascii="Times New Roman"/>
          <w:b w:val="false"/>
          <w:i w:val="false"/>
          <w:color w:val="000000"/>
          <w:sz w:val="28"/>
        </w:rPr>
        <w:t xml:space="preserve">
                    үлестiк       Республикасының кiру       министрлігі </w:t>
      </w:r>
    </w:p>
    <w:p>
      <w:pPr>
        <w:spacing w:after="0"/>
        <w:ind w:left="0"/>
        <w:jc w:val="both"/>
      </w:pPr>
      <w:r>
        <w:rPr>
          <w:rFonts w:ascii="Times New Roman"/>
          <w:b w:val="false"/>
          <w:i w:val="false"/>
          <w:color w:val="000000"/>
          <w:sz w:val="28"/>
        </w:rPr>
        <w:t xml:space="preserve">
                    жарналар      және үлестiк </w:t>
      </w:r>
    </w:p>
    <w:p>
      <w:pPr>
        <w:spacing w:after="0"/>
        <w:ind w:left="0"/>
        <w:jc w:val="both"/>
      </w:pPr>
      <w:r>
        <w:rPr>
          <w:rFonts w:ascii="Times New Roman"/>
          <w:b w:val="false"/>
          <w:i w:val="false"/>
          <w:color w:val="000000"/>
          <w:sz w:val="28"/>
        </w:rPr>
        <w:t xml:space="preserve">
                                  жарналарын төлеу - </w:t>
      </w:r>
    </w:p>
    <w:p>
      <w:pPr>
        <w:spacing w:after="0"/>
        <w:ind w:left="0"/>
        <w:jc w:val="both"/>
      </w:pPr>
      <w:r>
        <w:rPr>
          <w:rFonts w:ascii="Times New Roman"/>
          <w:b w:val="false"/>
          <w:i w:val="false"/>
          <w:color w:val="000000"/>
          <w:sz w:val="28"/>
        </w:rPr>
        <w:t xml:space="preserve">
                                  19 органдар. </w:t>
      </w:r>
    </w:p>
    <w:p>
      <w:pPr>
        <w:spacing w:after="0"/>
        <w:ind w:left="0"/>
        <w:jc w:val="both"/>
      </w:pPr>
      <w:r>
        <w:rPr>
          <w:rFonts w:ascii="Times New Roman"/>
          <w:b w:val="false"/>
          <w:i w:val="false"/>
          <w:color w:val="000000"/>
          <w:sz w:val="28"/>
        </w:rPr>
        <w:t xml:space="preserve">
      3.       031  Қазақстан     Қазақстан Респуб.  Жыл     Қазақстан </w:t>
      </w:r>
    </w:p>
    <w:p>
      <w:pPr>
        <w:spacing w:after="0"/>
        <w:ind w:left="0"/>
        <w:jc w:val="both"/>
      </w:pPr>
      <w:r>
        <w:rPr>
          <w:rFonts w:ascii="Times New Roman"/>
          <w:b w:val="false"/>
          <w:i w:val="false"/>
          <w:color w:val="000000"/>
          <w:sz w:val="28"/>
        </w:rPr>
        <w:t xml:space="preserve">
                    Республика.   ликасының          iшiнде  Республика. </w:t>
      </w:r>
    </w:p>
    <w:p>
      <w:pPr>
        <w:spacing w:after="0"/>
        <w:ind w:left="0"/>
        <w:jc w:val="both"/>
      </w:pPr>
      <w:r>
        <w:rPr>
          <w:rFonts w:ascii="Times New Roman"/>
          <w:b w:val="false"/>
          <w:i w:val="false"/>
          <w:color w:val="000000"/>
          <w:sz w:val="28"/>
        </w:rPr>
        <w:t xml:space="preserve">
                    сының         Еуразиялық                 сының Сыртқы </w:t>
      </w:r>
    </w:p>
    <w:p>
      <w:pPr>
        <w:spacing w:after="0"/>
        <w:ind w:left="0"/>
        <w:jc w:val="both"/>
      </w:pPr>
      <w:r>
        <w:rPr>
          <w:rFonts w:ascii="Times New Roman"/>
          <w:b w:val="false"/>
          <w:i w:val="false"/>
          <w:color w:val="000000"/>
          <w:sz w:val="28"/>
        </w:rPr>
        <w:t xml:space="preserve">
                    Еуразиялық    экономикалық               істер </w:t>
      </w:r>
    </w:p>
    <w:p>
      <w:pPr>
        <w:spacing w:after="0"/>
        <w:ind w:left="0"/>
        <w:jc w:val="both"/>
      </w:pPr>
      <w:r>
        <w:rPr>
          <w:rFonts w:ascii="Times New Roman"/>
          <w:b w:val="false"/>
          <w:i w:val="false"/>
          <w:color w:val="000000"/>
          <w:sz w:val="28"/>
        </w:rPr>
        <w:t xml:space="preserve">
                    экономикалық  қоғамдастық                министрлігі, </w:t>
      </w:r>
    </w:p>
    <w:p>
      <w:pPr>
        <w:spacing w:after="0"/>
        <w:ind w:left="0"/>
        <w:jc w:val="both"/>
      </w:pPr>
      <w:r>
        <w:rPr>
          <w:rFonts w:ascii="Times New Roman"/>
          <w:b w:val="false"/>
          <w:i w:val="false"/>
          <w:color w:val="000000"/>
          <w:sz w:val="28"/>
        </w:rPr>
        <w:t xml:space="preserve">
                    қоғамдастық   жанындағы                  Қазақстан </w:t>
      </w:r>
    </w:p>
    <w:p>
      <w:pPr>
        <w:spacing w:after="0"/>
        <w:ind w:left="0"/>
        <w:jc w:val="both"/>
      </w:pPr>
      <w:r>
        <w:rPr>
          <w:rFonts w:ascii="Times New Roman"/>
          <w:b w:val="false"/>
          <w:i w:val="false"/>
          <w:color w:val="000000"/>
          <w:sz w:val="28"/>
        </w:rPr>
        <w:t xml:space="preserve">
                    жанындағы     Тұрақты өкiлiн             Республика. </w:t>
      </w:r>
    </w:p>
    <w:p>
      <w:pPr>
        <w:spacing w:after="0"/>
        <w:ind w:left="0"/>
        <w:jc w:val="both"/>
      </w:pPr>
      <w:r>
        <w:rPr>
          <w:rFonts w:ascii="Times New Roman"/>
          <w:b w:val="false"/>
          <w:i w:val="false"/>
          <w:color w:val="000000"/>
          <w:sz w:val="28"/>
        </w:rPr>
        <w:t xml:space="preserve">
                    Тұрақты       және оның                  сының </w:t>
      </w:r>
    </w:p>
    <w:p>
      <w:pPr>
        <w:spacing w:after="0"/>
        <w:ind w:left="0"/>
        <w:jc w:val="both"/>
      </w:pPr>
      <w:r>
        <w:rPr>
          <w:rFonts w:ascii="Times New Roman"/>
          <w:b w:val="false"/>
          <w:i w:val="false"/>
          <w:color w:val="000000"/>
          <w:sz w:val="28"/>
        </w:rPr>
        <w:t xml:space="preserve">
                    Өкiлiнiң      аппаратын ұстау.           Еуразиялық </w:t>
      </w:r>
    </w:p>
    <w:p>
      <w:pPr>
        <w:spacing w:after="0"/>
        <w:ind w:left="0"/>
        <w:jc w:val="both"/>
      </w:pPr>
      <w:r>
        <w:rPr>
          <w:rFonts w:ascii="Times New Roman"/>
          <w:b w:val="false"/>
          <w:i w:val="false"/>
          <w:color w:val="000000"/>
          <w:sz w:val="28"/>
        </w:rPr>
        <w:t xml:space="preserve">
                    аппаратын     Бекiтiлген штаттық         экономикалық </w:t>
      </w:r>
    </w:p>
    <w:p>
      <w:pPr>
        <w:spacing w:after="0"/>
        <w:ind w:left="0"/>
        <w:jc w:val="both"/>
      </w:pPr>
      <w:r>
        <w:rPr>
          <w:rFonts w:ascii="Times New Roman"/>
          <w:b w:val="false"/>
          <w:i w:val="false"/>
          <w:color w:val="000000"/>
          <w:sz w:val="28"/>
        </w:rPr>
        <w:t xml:space="preserve">
                    ұстау         саны 5 бiрлiктi            қоғамдастық </w:t>
      </w:r>
    </w:p>
    <w:p>
      <w:pPr>
        <w:spacing w:after="0"/>
        <w:ind w:left="0"/>
        <w:jc w:val="both"/>
      </w:pPr>
      <w:r>
        <w:rPr>
          <w:rFonts w:ascii="Times New Roman"/>
          <w:b w:val="false"/>
          <w:i w:val="false"/>
          <w:color w:val="000000"/>
          <w:sz w:val="28"/>
        </w:rPr>
        <w:t xml:space="preserve">
                                  құрайды.                   жанындағы </w:t>
      </w:r>
    </w:p>
    <w:p>
      <w:pPr>
        <w:spacing w:after="0"/>
        <w:ind w:left="0"/>
        <w:jc w:val="both"/>
      </w:pPr>
      <w:r>
        <w:rPr>
          <w:rFonts w:ascii="Times New Roman"/>
          <w:b w:val="false"/>
          <w:i w:val="false"/>
          <w:color w:val="000000"/>
          <w:sz w:val="28"/>
        </w:rPr>
        <w:t xml:space="preserve">
                                                             Тұрақты </w:t>
      </w:r>
    </w:p>
    <w:p>
      <w:pPr>
        <w:spacing w:after="0"/>
        <w:ind w:left="0"/>
        <w:jc w:val="both"/>
      </w:pPr>
      <w:r>
        <w:rPr>
          <w:rFonts w:ascii="Times New Roman"/>
          <w:b w:val="false"/>
          <w:i w:val="false"/>
          <w:color w:val="000000"/>
          <w:sz w:val="28"/>
        </w:rPr>
        <w:t xml:space="preserve">
                                                             өкілінің </w:t>
      </w:r>
    </w:p>
    <w:p>
      <w:pPr>
        <w:spacing w:after="0"/>
        <w:ind w:left="0"/>
        <w:jc w:val="both"/>
      </w:pPr>
      <w:r>
        <w:rPr>
          <w:rFonts w:ascii="Times New Roman"/>
          <w:b w:val="false"/>
          <w:i w:val="false"/>
          <w:color w:val="000000"/>
          <w:sz w:val="28"/>
        </w:rPr>
        <w:t xml:space="preserve">
                                                             аппараты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Қазақстан Республикасының халықаралық қоғамдастықтың мүшесi ретiнде аймақтық және ғаламдық проблемаларды шешуге қатысуы, ТМД мемлекеттерiмен сауда-экономикалық, ғылыми-техникалық және мәдени байланыстарды дамыту. </w:t>
      </w:r>
    </w:p>
    <w:bookmarkStart w:name="z7" w:id="5"/>
    <w:p>
      <w:pPr>
        <w:spacing w:after="0"/>
        <w:ind w:left="0"/>
        <w:jc w:val="both"/>
      </w:pPr>
      <w:r>
        <w:rPr>
          <w:rFonts w:ascii="Times New Roman"/>
          <w:b w:val="false"/>
          <w:i w:val="false"/>
          <w:color w:val="000000"/>
          <w:sz w:val="28"/>
        </w:rPr>
        <w:t xml:space="preserve">
      Қазақстан Республикасы Үкіметінің </w:t>
      </w:r>
    </w:p>
    <w:bookmarkEnd w:id="5"/>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71-қосымша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71-қосымша өзгерді - Қазақстан Республикасы Үкіметінің 2003 жылғы 01 шілдедегі N 150г </w:t>
      </w:r>
      <w:r>
        <w:rPr>
          <w:rFonts w:ascii="Times New Roman"/>
          <w:b w:val="false"/>
          <w:i w:val="false"/>
          <w:color w:val="000000"/>
          <w:sz w:val="28"/>
        </w:rPr>
        <w:t xml:space="preserve">қаулысымен.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Сыртқы iстер министрлiгi </w:t>
      </w:r>
    </w:p>
    <w:p>
      <w:pPr>
        <w:spacing w:after="0"/>
        <w:ind w:left="0"/>
        <w:jc w:val="both"/>
      </w:pPr>
      <w:r>
        <w:rPr>
          <w:rFonts w:ascii="Times New Roman"/>
          <w:b w:val="false"/>
          <w:i w:val="false"/>
          <w:color w:val="000000"/>
          <w:sz w:val="28"/>
        </w:rPr>
        <w:t xml:space="preserve">
      Бюджеттiк бағдарлама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"Халықаралық ұйымдарға қатысу"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031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857944 мың теңге (сегiз жүз елу жетi миллион тоғыз жүз қырық төрт мың теңге). &lt;*&gt; </w:t>
      </w:r>
    </w:p>
    <w:p>
      <w:pPr>
        <w:spacing w:after="0"/>
        <w:ind w:left="0"/>
        <w:jc w:val="both"/>
      </w:pPr>
      <w:r>
        <w:rPr>
          <w:rFonts w:ascii="Times New Roman"/>
          <w:b w:val="false"/>
          <w:i w:val="false"/>
          <w:color w:val="000000"/>
          <w:sz w:val="28"/>
        </w:rPr>
        <w:t xml:space="preserve">
            2. Бюджеттiк бағдарламаның нормативтiк-құқықтық негiзi: Қазақстан Республикасының 1997 жылғы 31 қазандағы "Қазақстан Республикасының Халықаралық азаматтық қорғаныс ұйымы Жарғысына қосылуы туралы"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Республикасының 2002 жылғы 18 наурыздағы "Қосымша хаттаманың Дүниежүзiлiк почта одағы Жарғысына бекiтiлуi туралы"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Республикасының 1996 жылғы 13 маусымдағы "Дүниежүзiлiк еңбек ұйымы Конвенциясының бекiтiлуi туралы" Заңы, Қазақстан Республикасының 1999 жылғы 26 сәуiрдегi "Қазақстан Республикасының жабайы флора және фауна сипаттағы халықаралық сауда Конвенциясына қосылуы туралы"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Республикасының 1997 жылғы 5 желтоқсандағы N 197 "Бiлiм, ғылым және мәдениетке байланысты мәлiметтердi және оларға хаттамаларды тасып әкелу Келiсiмiн бекiту туралы"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Республикасының 1999 жылғы 24 маусымдағы "Химиялық қаруды iстеуге, өндiруге, жинақтауға және пайдалануға тыйым салу және оны құрту жөнiндегi Конвенцияны бекiту туралы"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Республикасының 1998 жылғы 29 маусымдағы N 240 "Экономикалық ынтымақтастық Ұйымының, ел-мүшелерiнiң өкiлдiктерi мен халықаралық қызметкерлердiң заңды мәртебесi жөнiндегi Келiсiмдi бекiту туралы"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Республикасының 1996 жылғы 18 қазандағы "Экономикалық Ынтымақтастық Ұйымының транзиттiк сауда жөнiндегi 1995 жылдың 15 наурызында Исламабадта қол қойылған Келiсiмін бекiту туралы"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Республикасының 2001 жылдың 10 сәуiрдегi N 176 "Қазақстан Республикасы Үкiметi мен БҰҰ Балалар қоры арасындағы ынтымақтастық жөнiндегi Негiзгi келiсiмдi бекiту туралы"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Республикасының 1997 жылғы 7 шiлдедегi "БҰҰ босқалғанмен күресу Конвенциясын бекiту туралы </w:t>
      </w:r>
      <w:r>
        <w:rPr>
          <w:rFonts w:ascii="Times New Roman"/>
          <w:b w:val="false"/>
          <w:i w:val="false"/>
          <w:color w:val="000000"/>
          <w:sz w:val="28"/>
        </w:rPr>
        <w:t xml:space="preserve">Заңы </w:t>
      </w:r>
      <w:r>
        <w:rPr>
          <w:rFonts w:ascii="Times New Roman"/>
          <w:b w:val="false"/>
          <w:i w:val="false"/>
          <w:color w:val="000000"/>
          <w:sz w:val="28"/>
        </w:rPr>
        <w:t xml:space="preserve">, 1997 жылғы 30 қазандағы "Қазақстан Республикасының озон қабаттарын қорғау жөнiндегi Вена Конвенциясына қосылуы туралы"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1995 жылғы 18 қазандағы N 2537 "Энергетикалық Хартия және Энергетикалық Хартияның энергетикалық тиiмдiлiкпен пен экологиялық аспектілермен бiрге жүру Шартын бекiту туралы" Қазақстан Республикасы Президентiнiң </w:t>
      </w:r>
      <w:r>
        <w:rPr>
          <w:rFonts w:ascii="Times New Roman"/>
          <w:b w:val="false"/>
          <w:i w:val="false"/>
          <w:color w:val="000000"/>
          <w:sz w:val="28"/>
        </w:rPr>
        <w:t xml:space="preserve">Жарлығы, </w:t>
      </w:r>
      <w:r>
        <w:rPr>
          <w:rFonts w:ascii="Times New Roman"/>
          <w:b w:val="false"/>
          <w:i w:val="false"/>
          <w:color w:val="000000"/>
          <w:sz w:val="28"/>
        </w:rPr>
        <w:t xml:space="preserve"> 1995 жылғы 19 маусымдағы N 2344 "Қазақстан Республикасы мен Халықаралық атомдық энергия және ядролық қаруды таратпау шарты жөнiндегi байланыс гарантын пайдалану агенттiгi туралы Келiсiмдi бекiту туралы" Қазақстан Республикасы Президентiнiң </w:t>
      </w:r>
      <w:r>
        <w:rPr>
          <w:rFonts w:ascii="Times New Roman"/>
          <w:b w:val="false"/>
          <w:i w:val="false"/>
          <w:color w:val="000000"/>
          <w:sz w:val="28"/>
        </w:rPr>
        <w:t xml:space="preserve">Жарлығы </w:t>
      </w:r>
      <w:r>
        <w:rPr>
          <w:rFonts w:ascii="Times New Roman"/>
          <w:b w:val="false"/>
          <w:i w:val="false"/>
          <w:color w:val="000000"/>
          <w:sz w:val="28"/>
        </w:rPr>
        <w:t xml:space="preserve">, 1995 жылғы 4 мамырдағы N 2260 "БҰҰ климат өзгерiстерi жайындағы рамалық конвенциясын бекiту туралы" Қазақстан Республикасы Президентiнiң </w:t>
      </w:r>
      <w:r>
        <w:rPr>
          <w:rFonts w:ascii="Times New Roman"/>
          <w:b w:val="false"/>
          <w:i w:val="false"/>
          <w:color w:val="000000"/>
          <w:sz w:val="28"/>
        </w:rPr>
        <w:t xml:space="preserve">Жарлығы </w:t>
      </w:r>
      <w:r>
        <w:rPr>
          <w:rFonts w:ascii="Times New Roman"/>
          <w:b w:val="false"/>
          <w:i w:val="false"/>
          <w:color w:val="000000"/>
          <w:sz w:val="28"/>
        </w:rPr>
        <w:t xml:space="preserve">, 1993 жылғы 20 шiлдедегi N 629 "Қазақстан Республикасының Дүниежүзiлiк қылмыстық полициясына кiруiне байланысты iс-шаралары туралы" Қазақстан Республикасы Министрлер Кабинетiнiң </w:t>
      </w:r>
      <w:r>
        <w:rPr>
          <w:rFonts w:ascii="Times New Roman"/>
          <w:b w:val="false"/>
          <w:i w:val="false"/>
          <w:color w:val="000000"/>
          <w:sz w:val="28"/>
        </w:rPr>
        <w:t xml:space="preserve">қаулысы </w:t>
      </w:r>
      <w:r>
        <w:rPr>
          <w:rFonts w:ascii="Times New Roman"/>
          <w:b w:val="false"/>
          <w:i w:val="false"/>
          <w:color w:val="000000"/>
          <w:sz w:val="28"/>
        </w:rPr>
        <w:t xml:space="preserve">, 1994 жылғы 4 наурыздағы N 244 "Қазақстан Республикасының Халықаралық теңiз ұйымы қамқорлығымен қабылданған теңiз ұйымы конвенциясына қосылуы туралы" Қазақстан Республикасы Министрлер Кабинетiнiң </w:t>
      </w:r>
      <w:r>
        <w:rPr>
          <w:rFonts w:ascii="Times New Roman"/>
          <w:b w:val="false"/>
          <w:i w:val="false"/>
          <w:color w:val="000000"/>
          <w:sz w:val="28"/>
        </w:rPr>
        <w:t xml:space="preserve">қаулысы </w:t>
      </w:r>
      <w:r>
        <w:rPr>
          <w:rFonts w:ascii="Times New Roman"/>
          <w:b w:val="false"/>
          <w:i w:val="false"/>
          <w:color w:val="000000"/>
          <w:sz w:val="28"/>
        </w:rPr>
        <w:t xml:space="preserve">, 1994 жылғы 13 мамырдағы N 506 "Қазақстан Республикасының халықаралық азаматтық авиациясы қамқорлығымен қабылданған халықаралық конвенцияға қосылуы туралы" Қазақстан Республикасы Министрлер Кабинетiнiң </w:t>
      </w:r>
      <w:r>
        <w:rPr>
          <w:rFonts w:ascii="Times New Roman"/>
          <w:b w:val="false"/>
          <w:i w:val="false"/>
          <w:color w:val="000000"/>
          <w:sz w:val="28"/>
        </w:rPr>
        <w:t xml:space="preserve">қаулысы </w:t>
      </w:r>
      <w:r>
        <w:rPr>
          <w:rFonts w:ascii="Times New Roman"/>
          <w:b w:val="false"/>
          <w:i w:val="false"/>
          <w:color w:val="000000"/>
          <w:sz w:val="28"/>
        </w:rPr>
        <w:t xml:space="preserve">, 1994 жылғы 25 наурыздағы N 26-15/2164 "Халықаралық эпизоотикалық бюроға кiру туралы" Қазақстан Республикасы Министрлер Кабинетiнiң қаулысы, 1993 жылғы 13 сәуiрдегi N 296 "Дүниежүзiлiк Метеорологиялық Ұйымы Конвенциясына қосылу туралы" Қазақстан Республикасы Министрлер Кабинетiнiң </w:t>
      </w:r>
      <w:r>
        <w:rPr>
          <w:rFonts w:ascii="Times New Roman"/>
          <w:b w:val="false"/>
          <w:i w:val="false"/>
          <w:color w:val="000000"/>
          <w:sz w:val="28"/>
        </w:rPr>
        <w:t xml:space="preserve">қаулысы </w:t>
      </w:r>
      <w:r>
        <w:rPr>
          <w:rFonts w:ascii="Times New Roman"/>
          <w:b w:val="false"/>
          <w:i w:val="false"/>
          <w:color w:val="000000"/>
          <w:sz w:val="28"/>
        </w:rPr>
        <w:t xml:space="preserve">, 2001 жылғы 25 тамыздағы </w:t>
      </w:r>
      <w:r>
        <w:rPr>
          <w:rFonts w:ascii="Times New Roman"/>
          <w:b w:val="false"/>
          <w:i w:val="false"/>
          <w:color w:val="000000"/>
          <w:sz w:val="28"/>
        </w:rPr>
        <w:t xml:space="preserve">N 1103 </w:t>
      </w:r>
      <w:r>
        <w:rPr>
          <w:rFonts w:ascii="Times New Roman"/>
          <w:b w:val="false"/>
          <w:i w:val="false"/>
          <w:color w:val="000000"/>
          <w:sz w:val="28"/>
        </w:rPr>
        <w:t xml:space="preserve"> "Қазақстан Республикасы Үкiметi мен БҰҰ бiлiм, ғылым және мәдениет, ежелгi Отрар қаласын сақтап қалу, консервациялау жобасы жайындағы сұрақтарын қорытындылау Келiсiмi туралы" Қазақстан Республикасы Yкiметiнiң қаулысы, 1997 жылғы 7 шiлдедегi N 1067 "Қазақстан Республикасы Президентiнiң Түркiтiлдес мемлекеттер басшыларының Ташкенттiк Декларациясын iске асыру ЮНЕСКО жобасын және Дүниежүзiлiк Саяхат құрылымының Қазақстан Республикасында, Ұлы Жiбек жолында саяхат инфрақұрылымын ұйымдастыру шарттарын жүзеге асыру туралы" Қазақстан Республикасы Yкiметiнiң </w:t>
      </w:r>
      <w:r>
        <w:rPr>
          <w:rFonts w:ascii="Times New Roman"/>
          <w:b w:val="false"/>
          <w:i w:val="false"/>
          <w:color w:val="000000"/>
          <w:sz w:val="28"/>
        </w:rPr>
        <w:t xml:space="preserve">қаулысы </w:t>
      </w:r>
      <w:r>
        <w:rPr>
          <w:rFonts w:ascii="Times New Roman"/>
          <w:b w:val="false"/>
          <w:i w:val="false"/>
          <w:color w:val="000000"/>
          <w:sz w:val="28"/>
        </w:rPr>
        <w:t xml:space="preserve">, 1995 жылғы 24 мамырдағы N 737 "ТЮРКСОЙ-дың құрылымы және жұмыс iстеу қағидалары жөнiндегi Шартты бекiту туралы" Қазақстан Республикасы Министрлер Кабинетiнiң </w:t>
      </w:r>
      <w:r>
        <w:rPr>
          <w:rFonts w:ascii="Times New Roman"/>
          <w:b w:val="false"/>
          <w:i w:val="false"/>
          <w:color w:val="000000"/>
          <w:sz w:val="28"/>
        </w:rPr>
        <w:t xml:space="preserve">қаулысы </w:t>
      </w:r>
      <w:r>
        <w:rPr>
          <w:rFonts w:ascii="Times New Roman"/>
          <w:b w:val="false"/>
          <w:i w:val="false"/>
          <w:color w:val="000000"/>
          <w:sz w:val="28"/>
        </w:rPr>
        <w:t xml:space="preserve">, 1993 жылғы 25 маусымдағы N 538 "Тәуелсiз Мемлекеттер Достығының Парламентаралық Одағына кiру туралы" Қазақстан Республикасы Жоғарғы Советiнiң қаулысы, 1994 жылғы 19 тамыздағы N 918 "Қазақстан Республикасының биологиялық әртүрлi және оның алған мiндеттемелерiнiң орындалуын ұйымдастыру Конвенциясын мақұлдауы жөнiндегi" Қазақстан Республикасы Министрлер Кабинетiнiң </w:t>
      </w:r>
      <w:r>
        <w:rPr>
          <w:rFonts w:ascii="Times New Roman"/>
          <w:b w:val="false"/>
          <w:i w:val="false"/>
          <w:color w:val="000000"/>
          <w:sz w:val="28"/>
        </w:rPr>
        <w:t xml:space="preserve">қаулысы </w:t>
      </w:r>
      <w:r>
        <w:rPr>
          <w:rFonts w:ascii="Times New Roman"/>
          <w:b w:val="false"/>
          <w:i w:val="false"/>
          <w:color w:val="000000"/>
          <w:sz w:val="28"/>
        </w:rPr>
        <w:t xml:space="preserve">, 1991 жылғы 21 желтоқсандағы "Бiрiккен Ұлттар Ұйымының мүшелiгi туралы" Тәуелсiз Мемлекеттер Достастығының шешiмi, 1992 жылғы 2 наурыздағы "Қазақстан Республикасының БҰҰ мүшелiгiн растау туралы" БҰҰ Бас Ассамблеясы сессиясының 46 қарары, 1992 жылғы 15 маусымдағы N 10921 "Дүниежүзiлiк Таможнялық Ұйымға кiру туралы" Қазақстан Республикасы Премьер-Министрiнiң хаты, "Дүниежүзiлiк Почта Одағына кiру туралы" Қазақстан Республикасы Премьер-Министрiнiң арызы, "Халықаралық электрбайланыс одағына кiру туралы" Қазақстан Республикасы Премьер-Министрiнiң арызы, 1992 жылғы 22 мамырдағы Қазақстан Республикасының мүшелiгiн растайтын ЮНЕСКО нотасы. </w:t>
      </w:r>
    </w:p>
    <w:p>
      <w:pPr>
        <w:spacing w:after="0"/>
        <w:ind w:left="0"/>
        <w:jc w:val="both"/>
      </w:pPr>
      <w:r>
        <w:rPr>
          <w:rFonts w:ascii="Times New Roman"/>
          <w:b w:val="false"/>
          <w:i w:val="false"/>
          <w:color w:val="000000"/>
          <w:sz w:val="28"/>
        </w:rPr>
        <w:t xml:space="preserve">
            3. Бюджеттiк бағдарламаның қаржыландыру көздерi: республикалық бюджеттiң қаражаты. </w:t>
      </w:r>
    </w:p>
    <w:p>
      <w:pPr>
        <w:spacing w:after="0"/>
        <w:ind w:left="0"/>
        <w:jc w:val="both"/>
      </w:pPr>
      <w:r>
        <w:rPr>
          <w:rFonts w:ascii="Times New Roman"/>
          <w:b w:val="false"/>
          <w:i w:val="false"/>
          <w:color w:val="000000"/>
          <w:sz w:val="28"/>
        </w:rPr>
        <w:t xml:space="preserve">
            4. Бюджеттiң бағдарламаның мақсаты: экономикалық, әлеуметтiк, экологиялық және ғылыми-техникалық мәселелердiң тиiмдi шешiлуiн арттыру мақсатындағы Қазақстан Республикасының халықаралық ұйымдармен ынтымақтастығын нығайту. </w:t>
      </w:r>
    </w:p>
    <w:p>
      <w:pPr>
        <w:spacing w:after="0"/>
        <w:ind w:left="0"/>
        <w:jc w:val="both"/>
      </w:pPr>
      <w:r>
        <w:rPr>
          <w:rFonts w:ascii="Times New Roman"/>
          <w:b w:val="false"/>
          <w:i w:val="false"/>
          <w:color w:val="000000"/>
          <w:sz w:val="28"/>
        </w:rPr>
        <w:t xml:space="preserve">
            5. Бюджеттiк бағдарламаның мiндеттерi: Қазақстан Республикасы мүшесi болып табылатын халықаралық ұйымдардың қызметiн қаржыландыруға қатысу.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Р/с!Бағ.!Кіші!Бағдарламаның!  Бағдарламаны   ! Іске  !  Жауапты </w:t>
      </w:r>
    </w:p>
    <w:p>
      <w:pPr>
        <w:spacing w:after="0"/>
        <w:ind w:left="0"/>
        <w:jc w:val="both"/>
      </w:pPr>
      <w:r>
        <w:rPr>
          <w:rFonts w:ascii="Times New Roman"/>
          <w:b w:val="false"/>
          <w:i w:val="false"/>
          <w:color w:val="000000"/>
          <w:sz w:val="28"/>
        </w:rPr>
        <w:t xml:space="preserve">
       N !дар.!бағ.!(кіші бағдар.!(кіші бағдарлама ! асыру ! орындаушы </w:t>
      </w:r>
    </w:p>
    <w:p>
      <w:pPr>
        <w:spacing w:after="0"/>
        <w:ind w:left="0"/>
        <w:jc w:val="both"/>
      </w:pPr>
      <w:r>
        <w:rPr>
          <w:rFonts w:ascii="Times New Roman"/>
          <w:b w:val="false"/>
          <w:i w:val="false"/>
          <w:color w:val="000000"/>
          <w:sz w:val="28"/>
        </w:rPr>
        <w:t xml:space="preserve">
         !лама!дар.!  ламаның)   ! ны) іске асыру  !мерзімі! </w:t>
      </w:r>
    </w:p>
    <w:p>
      <w:pPr>
        <w:spacing w:after="0"/>
        <w:ind w:left="0"/>
        <w:jc w:val="both"/>
      </w:pPr>
      <w:r>
        <w:rPr>
          <w:rFonts w:ascii="Times New Roman"/>
          <w:b w:val="false"/>
          <w:i w:val="false"/>
          <w:color w:val="000000"/>
          <w:sz w:val="28"/>
        </w:rPr>
        <w:t xml:space="preserve">
         !коды!лама!   атауы     !    жөніндегі    !       ! </w:t>
      </w:r>
    </w:p>
    <w:p>
      <w:pPr>
        <w:spacing w:after="0"/>
        <w:ind w:left="0"/>
        <w:jc w:val="both"/>
      </w:pPr>
      <w:r>
        <w:rPr>
          <w:rFonts w:ascii="Times New Roman"/>
          <w:b w:val="false"/>
          <w:i w:val="false"/>
          <w:color w:val="000000"/>
          <w:sz w:val="28"/>
        </w:rPr>
        <w:t xml:space="preserve">
         !    !коды!             !   іс-шаралар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031      Халықаралық   Қазақстан Респуб. Жыл     Қазақстан </w:t>
      </w:r>
    </w:p>
    <w:p>
      <w:pPr>
        <w:spacing w:after="0"/>
        <w:ind w:left="0"/>
        <w:jc w:val="both"/>
      </w:pPr>
      <w:r>
        <w:rPr>
          <w:rFonts w:ascii="Times New Roman"/>
          <w:b w:val="false"/>
          <w:i w:val="false"/>
          <w:color w:val="000000"/>
          <w:sz w:val="28"/>
        </w:rPr>
        <w:t xml:space="preserve">
                    ұйымдарға     ликасы мүшесi     iшiнде  Республика. </w:t>
      </w:r>
    </w:p>
    <w:p>
      <w:pPr>
        <w:spacing w:after="0"/>
        <w:ind w:left="0"/>
        <w:jc w:val="both"/>
      </w:pPr>
      <w:r>
        <w:rPr>
          <w:rFonts w:ascii="Times New Roman"/>
          <w:b w:val="false"/>
          <w:i w:val="false"/>
          <w:color w:val="000000"/>
          <w:sz w:val="28"/>
        </w:rPr>
        <w:t xml:space="preserve">
                    қатысу        болып табылатын           сының Сыртқы </w:t>
      </w:r>
    </w:p>
    <w:p>
      <w:pPr>
        <w:spacing w:after="0"/>
        <w:ind w:left="0"/>
        <w:jc w:val="both"/>
      </w:pPr>
      <w:r>
        <w:rPr>
          <w:rFonts w:ascii="Times New Roman"/>
          <w:b w:val="false"/>
          <w:i w:val="false"/>
          <w:color w:val="000000"/>
          <w:sz w:val="28"/>
        </w:rPr>
        <w:t xml:space="preserve">
                                  халықаралық               істер </w:t>
      </w:r>
    </w:p>
    <w:p>
      <w:pPr>
        <w:spacing w:after="0"/>
        <w:ind w:left="0"/>
        <w:jc w:val="both"/>
      </w:pPr>
      <w:r>
        <w:rPr>
          <w:rFonts w:ascii="Times New Roman"/>
          <w:b w:val="false"/>
          <w:i w:val="false"/>
          <w:color w:val="000000"/>
          <w:sz w:val="28"/>
        </w:rPr>
        <w:t xml:space="preserve">
                                  ұйымдарға кiрiстiк        министрлігі </w:t>
      </w:r>
    </w:p>
    <w:p>
      <w:pPr>
        <w:spacing w:after="0"/>
        <w:ind w:left="0"/>
        <w:jc w:val="both"/>
      </w:pPr>
      <w:r>
        <w:rPr>
          <w:rFonts w:ascii="Times New Roman"/>
          <w:b w:val="false"/>
          <w:i w:val="false"/>
          <w:color w:val="000000"/>
          <w:sz w:val="28"/>
        </w:rPr>
        <w:t xml:space="preserve">
                                  және үлестiк жарна </w:t>
      </w:r>
    </w:p>
    <w:p>
      <w:pPr>
        <w:spacing w:after="0"/>
        <w:ind w:left="0"/>
        <w:jc w:val="both"/>
      </w:pPr>
      <w:r>
        <w:rPr>
          <w:rFonts w:ascii="Times New Roman"/>
          <w:b w:val="false"/>
          <w:i w:val="false"/>
          <w:color w:val="000000"/>
          <w:sz w:val="28"/>
        </w:rPr>
        <w:t xml:space="preserve">
                                  төлеу, қарызды </w:t>
      </w:r>
    </w:p>
    <w:p>
      <w:pPr>
        <w:spacing w:after="0"/>
        <w:ind w:left="0"/>
        <w:jc w:val="both"/>
      </w:pPr>
      <w:r>
        <w:rPr>
          <w:rFonts w:ascii="Times New Roman"/>
          <w:b w:val="false"/>
          <w:i w:val="false"/>
          <w:color w:val="000000"/>
          <w:sz w:val="28"/>
        </w:rPr>
        <w:t xml:space="preserve">
                                  өтеу - 62 ұйым.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Қазақстан Республикасы азаматтарының құқықтары мен тетiктерiн қамтамасыз ету барысындағы аймақтық және ғаламдық бағдарламалардың шешiлуiне Қазақстан Республикасының дүниежүзiлiк қоғамдастық мүшесi ретiнде қатысуы. Шет мемлекеттермен және халықаралық ұйымдармен саясат, экономика, ғылым және мәдениет саласындағы көп жақты ынтымақтастықты дамыту және нығайту. </w:t>
      </w:r>
    </w:p>
    <w:bookmarkStart w:name="z8" w:id="6"/>
    <w:p>
      <w:pPr>
        <w:spacing w:after="0"/>
        <w:ind w:left="0"/>
        <w:jc w:val="both"/>
      </w:pPr>
      <w:r>
        <w:rPr>
          <w:rFonts w:ascii="Times New Roman"/>
          <w:b w:val="false"/>
          <w:i w:val="false"/>
          <w:color w:val="000000"/>
          <w:sz w:val="28"/>
        </w:rPr>
        <w:t xml:space="preserve">
      Қазақстан Республикасы Үкіметінің </w:t>
      </w:r>
    </w:p>
    <w:bookmarkEnd w:id="6"/>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72-қосымша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Сыртқы iстер министрлiгi </w:t>
      </w:r>
    </w:p>
    <w:p>
      <w:pPr>
        <w:spacing w:after="0"/>
        <w:ind w:left="0"/>
        <w:jc w:val="both"/>
      </w:pPr>
      <w:r>
        <w:rPr>
          <w:rFonts w:ascii="Times New Roman"/>
          <w:b w:val="false"/>
          <w:i w:val="false"/>
          <w:color w:val="000000"/>
          <w:sz w:val="28"/>
        </w:rPr>
        <w:t xml:space="preserve">
      Бюджеттiк бағдарлама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"Құжаттарды ресiмдеу жөнiндегі консулдық қызмет көрсетулер"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035 республикалық бюджеттік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10000 мың теңге (он миллион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негізі: </w:t>
      </w:r>
    </w:p>
    <w:p>
      <w:pPr>
        <w:spacing w:after="0"/>
        <w:ind w:left="0"/>
        <w:jc w:val="both"/>
      </w:pPr>
      <w:r>
        <w:rPr>
          <w:rFonts w:ascii="Times New Roman"/>
          <w:b w:val="false"/>
          <w:i w:val="false"/>
          <w:color w:val="000000"/>
          <w:sz w:val="28"/>
        </w:rPr>
        <w:t xml:space="preserve">
      Қазақстан Республикасының 2002 жылғы 7 наурыздағы "Қазақстан Республикасының дипломатиялық қызметi туралы"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Президентiнiң 1999 жылғы 27 қыркүйектегі "Қазақстан Республикасының Консулдық Жарғысын бекiту туралы" N 217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Yкiметінiң 1999 жылғы 21 қазандағы "Қазақстан Республикасы Сыртқы істер министрлігінің мәселелерi" атты N 1578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бюджеттiң қаражаты. </w:t>
      </w:r>
    </w:p>
    <w:p>
      <w:pPr>
        <w:spacing w:after="0"/>
        <w:ind w:left="0"/>
        <w:jc w:val="both"/>
      </w:pPr>
      <w:r>
        <w:rPr>
          <w:rFonts w:ascii="Times New Roman"/>
          <w:b w:val="false"/>
          <w:i w:val="false"/>
          <w:color w:val="000000"/>
          <w:sz w:val="28"/>
        </w:rPr>
        <w:t xml:space="preserve">
            4. Бюджеттiк бағдарламаның мақсаты: Қазақстан Республикасының заңды және жеке тұлғаларының құқықтық және мүддесiн қорғау, Қазақстан Республикасының басқа мемлекеттермен достық қатынастарды дамытуына жәрдемдесу экономикалық, сауда, ғылыми-техникалық, мәдени байланыстарды және туризмді дамыту. </w:t>
      </w:r>
    </w:p>
    <w:p>
      <w:pPr>
        <w:spacing w:after="0"/>
        <w:ind w:left="0"/>
        <w:jc w:val="both"/>
      </w:pPr>
      <w:r>
        <w:rPr>
          <w:rFonts w:ascii="Times New Roman"/>
          <w:b w:val="false"/>
          <w:i w:val="false"/>
          <w:color w:val="000000"/>
          <w:sz w:val="28"/>
        </w:rPr>
        <w:t xml:space="preserve">
            5. Бюджеттік бағдарламаның мiндеттері: Қазақстан Республикасының аумағында және Алматы, Астана, Атырау, Орал, Өскемен қалаларының әуежайларындағы консулдық пункттерде консулдық қызметтерді орындау.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Р/с!Бағ.!Кіші!Бағдарламаның!  Бағдарламаны   ! Іске  !  Жауапты </w:t>
      </w:r>
    </w:p>
    <w:p>
      <w:pPr>
        <w:spacing w:after="0"/>
        <w:ind w:left="0"/>
        <w:jc w:val="both"/>
      </w:pPr>
      <w:r>
        <w:rPr>
          <w:rFonts w:ascii="Times New Roman"/>
          <w:b w:val="false"/>
          <w:i w:val="false"/>
          <w:color w:val="000000"/>
          <w:sz w:val="28"/>
        </w:rPr>
        <w:t xml:space="preserve">
       N !дар.!бағ.!(кіші бағдар.!(кіші бағдарлама ! асыру ! орындаушы </w:t>
      </w:r>
    </w:p>
    <w:p>
      <w:pPr>
        <w:spacing w:after="0"/>
        <w:ind w:left="0"/>
        <w:jc w:val="both"/>
      </w:pPr>
      <w:r>
        <w:rPr>
          <w:rFonts w:ascii="Times New Roman"/>
          <w:b w:val="false"/>
          <w:i w:val="false"/>
          <w:color w:val="000000"/>
          <w:sz w:val="28"/>
        </w:rPr>
        <w:t xml:space="preserve">
         !лама!дар.!  ламаның)   ! ны) іске асыру  !мерзімі! </w:t>
      </w:r>
    </w:p>
    <w:p>
      <w:pPr>
        <w:spacing w:after="0"/>
        <w:ind w:left="0"/>
        <w:jc w:val="both"/>
      </w:pPr>
      <w:r>
        <w:rPr>
          <w:rFonts w:ascii="Times New Roman"/>
          <w:b w:val="false"/>
          <w:i w:val="false"/>
          <w:color w:val="000000"/>
          <w:sz w:val="28"/>
        </w:rPr>
        <w:t xml:space="preserve">
         !коды!лама!   атауы     !    жөніндегі    !       ! </w:t>
      </w:r>
    </w:p>
    <w:p>
      <w:pPr>
        <w:spacing w:after="0"/>
        <w:ind w:left="0"/>
        <w:jc w:val="both"/>
      </w:pPr>
      <w:r>
        <w:rPr>
          <w:rFonts w:ascii="Times New Roman"/>
          <w:b w:val="false"/>
          <w:i w:val="false"/>
          <w:color w:val="000000"/>
          <w:sz w:val="28"/>
        </w:rPr>
        <w:t xml:space="preserve">
         !    !коды!             !   іс-шаралар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035       Құжаттарды    Қызметтік ақы     Жыл     Қазақстан </w:t>
      </w:r>
    </w:p>
    <w:p>
      <w:pPr>
        <w:spacing w:after="0"/>
        <w:ind w:left="0"/>
        <w:jc w:val="both"/>
      </w:pPr>
      <w:r>
        <w:rPr>
          <w:rFonts w:ascii="Times New Roman"/>
          <w:b w:val="false"/>
          <w:i w:val="false"/>
          <w:color w:val="000000"/>
          <w:sz w:val="28"/>
        </w:rPr>
        <w:t xml:space="preserve">
                    pәсімдеу      төлеу:            ішінде  Республика. </w:t>
      </w:r>
    </w:p>
    <w:p>
      <w:pPr>
        <w:spacing w:after="0"/>
        <w:ind w:left="0"/>
        <w:jc w:val="both"/>
      </w:pPr>
      <w:r>
        <w:rPr>
          <w:rFonts w:ascii="Times New Roman"/>
          <w:b w:val="false"/>
          <w:i w:val="false"/>
          <w:color w:val="000000"/>
          <w:sz w:val="28"/>
        </w:rPr>
        <w:t xml:space="preserve">
                    жөнiндегi     1) 14500 виза             сының Сыртқы </w:t>
      </w:r>
    </w:p>
    <w:p>
      <w:pPr>
        <w:spacing w:after="0"/>
        <w:ind w:left="0"/>
        <w:jc w:val="both"/>
      </w:pPr>
      <w:r>
        <w:rPr>
          <w:rFonts w:ascii="Times New Roman"/>
          <w:b w:val="false"/>
          <w:i w:val="false"/>
          <w:color w:val="000000"/>
          <w:sz w:val="28"/>
        </w:rPr>
        <w:t xml:space="preserve">
                    консулдық     беру;                     істер </w:t>
      </w:r>
    </w:p>
    <w:p>
      <w:pPr>
        <w:spacing w:after="0"/>
        <w:ind w:left="0"/>
        <w:jc w:val="both"/>
      </w:pPr>
      <w:r>
        <w:rPr>
          <w:rFonts w:ascii="Times New Roman"/>
          <w:b w:val="false"/>
          <w:i w:val="false"/>
          <w:color w:val="000000"/>
          <w:sz w:val="28"/>
        </w:rPr>
        <w:t xml:space="preserve">
                    қызмет        2) визалық мәсе.          министрлігі </w:t>
      </w:r>
    </w:p>
    <w:p>
      <w:pPr>
        <w:spacing w:after="0"/>
        <w:ind w:left="0"/>
        <w:jc w:val="both"/>
      </w:pPr>
      <w:r>
        <w:rPr>
          <w:rFonts w:ascii="Times New Roman"/>
          <w:b w:val="false"/>
          <w:i w:val="false"/>
          <w:color w:val="000000"/>
          <w:sz w:val="28"/>
        </w:rPr>
        <w:t xml:space="preserve">
                    көpсетулер    лелер бойынша </w:t>
      </w:r>
    </w:p>
    <w:p>
      <w:pPr>
        <w:spacing w:after="0"/>
        <w:ind w:left="0"/>
        <w:jc w:val="both"/>
      </w:pPr>
      <w:r>
        <w:rPr>
          <w:rFonts w:ascii="Times New Roman"/>
          <w:b w:val="false"/>
          <w:i w:val="false"/>
          <w:color w:val="000000"/>
          <w:sz w:val="28"/>
        </w:rPr>
        <w:t xml:space="preserve">
                                  құжаттардың </w:t>
      </w:r>
    </w:p>
    <w:p>
      <w:pPr>
        <w:spacing w:after="0"/>
        <w:ind w:left="0"/>
        <w:jc w:val="both"/>
      </w:pPr>
      <w:r>
        <w:rPr>
          <w:rFonts w:ascii="Times New Roman"/>
          <w:b w:val="false"/>
          <w:i w:val="false"/>
          <w:color w:val="000000"/>
          <w:sz w:val="28"/>
        </w:rPr>
        <w:t xml:space="preserve">
                                  бастапқы өңдеуге </w:t>
      </w:r>
    </w:p>
    <w:p>
      <w:pPr>
        <w:spacing w:after="0"/>
        <w:ind w:left="0"/>
        <w:jc w:val="both"/>
      </w:pPr>
      <w:r>
        <w:rPr>
          <w:rFonts w:ascii="Times New Roman"/>
          <w:b w:val="false"/>
          <w:i w:val="false"/>
          <w:color w:val="000000"/>
          <w:sz w:val="28"/>
        </w:rPr>
        <w:t xml:space="preserve">
                                  (шетелдiк елші. </w:t>
      </w:r>
    </w:p>
    <w:p>
      <w:pPr>
        <w:spacing w:after="0"/>
        <w:ind w:left="0"/>
        <w:jc w:val="both"/>
      </w:pPr>
      <w:r>
        <w:rPr>
          <w:rFonts w:ascii="Times New Roman"/>
          <w:b w:val="false"/>
          <w:i w:val="false"/>
          <w:color w:val="000000"/>
          <w:sz w:val="28"/>
        </w:rPr>
        <w:t xml:space="preserve">
                                  лiктердiң анкета. </w:t>
      </w:r>
    </w:p>
    <w:p>
      <w:pPr>
        <w:spacing w:after="0"/>
        <w:ind w:left="0"/>
        <w:jc w:val="both"/>
      </w:pPr>
      <w:r>
        <w:rPr>
          <w:rFonts w:ascii="Times New Roman"/>
          <w:b w:val="false"/>
          <w:i w:val="false"/>
          <w:color w:val="000000"/>
          <w:sz w:val="28"/>
        </w:rPr>
        <w:t xml:space="preserve">
                                  ларын толтыру </w:t>
      </w:r>
    </w:p>
    <w:p>
      <w:pPr>
        <w:spacing w:after="0"/>
        <w:ind w:left="0"/>
        <w:jc w:val="both"/>
      </w:pPr>
      <w:r>
        <w:rPr>
          <w:rFonts w:ascii="Times New Roman"/>
          <w:b w:val="false"/>
          <w:i w:val="false"/>
          <w:color w:val="000000"/>
          <w:sz w:val="28"/>
        </w:rPr>
        <w:t xml:space="preserve">
                                  және тәржімелеу); </w:t>
      </w:r>
    </w:p>
    <w:p>
      <w:pPr>
        <w:spacing w:after="0"/>
        <w:ind w:left="0"/>
        <w:jc w:val="both"/>
      </w:pPr>
      <w:r>
        <w:rPr>
          <w:rFonts w:ascii="Times New Roman"/>
          <w:b w:val="false"/>
          <w:i w:val="false"/>
          <w:color w:val="000000"/>
          <w:sz w:val="28"/>
        </w:rPr>
        <w:t xml:space="preserve">
                                  3) ф-1 формулярын </w:t>
      </w:r>
    </w:p>
    <w:p>
      <w:pPr>
        <w:spacing w:after="0"/>
        <w:ind w:left="0"/>
        <w:jc w:val="both"/>
      </w:pPr>
      <w:r>
        <w:rPr>
          <w:rFonts w:ascii="Times New Roman"/>
          <w:b w:val="false"/>
          <w:i w:val="false"/>
          <w:color w:val="000000"/>
          <w:sz w:val="28"/>
        </w:rPr>
        <w:t xml:space="preserve">
                                  ресімдеуге; </w:t>
      </w:r>
    </w:p>
    <w:p>
      <w:pPr>
        <w:spacing w:after="0"/>
        <w:ind w:left="0"/>
        <w:jc w:val="both"/>
      </w:pPr>
      <w:r>
        <w:rPr>
          <w:rFonts w:ascii="Times New Roman"/>
          <w:b w:val="false"/>
          <w:i w:val="false"/>
          <w:color w:val="000000"/>
          <w:sz w:val="28"/>
        </w:rPr>
        <w:t xml:space="preserve">
                                  4) азаматтық алу, </w:t>
      </w:r>
    </w:p>
    <w:p>
      <w:pPr>
        <w:spacing w:after="0"/>
        <w:ind w:left="0"/>
        <w:jc w:val="both"/>
      </w:pPr>
      <w:r>
        <w:rPr>
          <w:rFonts w:ascii="Times New Roman"/>
          <w:b w:val="false"/>
          <w:i w:val="false"/>
          <w:color w:val="000000"/>
          <w:sz w:val="28"/>
        </w:rPr>
        <w:t xml:space="preserve">
                                  шетелде тұрақты </w:t>
      </w:r>
    </w:p>
    <w:p>
      <w:pPr>
        <w:spacing w:after="0"/>
        <w:ind w:left="0"/>
        <w:jc w:val="both"/>
      </w:pPr>
      <w:r>
        <w:rPr>
          <w:rFonts w:ascii="Times New Roman"/>
          <w:b w:val="false"/>
          <w:i w:val="false"/>
          <w:color w:val="000000"/>
          <w:sz w:val="28"/>
        </w:rPr>
        <w:t xml:space="preserve">
                                  тұруға қалдыру </w:t>
      </w:r>
    </w:p>
    <w:p>
      <w:pPr>
        <w:spacing w:after="0"/>
        <w:ind w:left="0"/>
        <w:jc w:val="both"/>
      </w:pPr>
      <w:r>
        <w:rPr>
          <w:rFonts w:ascii="Times New Roman"/>
          <w:b w:val="false"/>
          <w:i w:val="false"/>
          <w:color w:val="000000"/>
          <w:sz w:val="28"/>
        </w:rPr>
        <w:t xml:space="preserve">
                                  жөніндегі матери. </w:t>
      </w:r>
    </w:p>
    <w:p>
      <w:pPr>
        <w:spacing w:after="0"/>
        <w:ind w:left="0"/>
        <w:jc w:val="both"/>
      </w:pPr>
      <w:r>
        <w:rPr>
          <w:rFonts w:ascii="Times New Roman"/>
          <w:b w:val="false"/>
          <w:i w:val="false"/>
          <w:color w:val="000000"/>
          <w:sz w:val="28"/>
        </w:rPr>
        <w:t xml:space="preserve">
                                  алдарды pecімдеу </w:t>
      </w:r>
    </w:p>
    <w:p>
      <w:pPr>
        <w:spacing w:after="0"/>
        <w:ind w:left="0"/>
        <w:jc w:val="both"/>
      </w:pPr>
      <w:r>
        <w:rPr>
          <w:rFonts w:ascii="Times New Roman"/>
          <w:b w:val="false"/>
          <w:i w:val="false"/>
          <w:color w:val="000000"/>
          <w:sz w:val="28"/>
        </w:rPr>
        <w:t xml:space="preserve">
                                  үшiн құжаттарды </w:t>
      </w:r>
    </w:p>
    <w:p>
      <w:pPr>
        <w:spacing w:after="0"/>
        <w:ind w:left="0"/>
        <w:jc w:val="both"/>
      </w:pPr>
      <w:r>
        <w:rPr>
          <w:rFonts w:ascii="Times New Roman"/>
          <w:b w:val="false"/>
          <w:i w:val="false"/>
          <w:color w:val="000000"/>
          <w:sz w:val="28"/>
        </w:rPr>
        <w:t xml:space="preserve">
                                  даярлауға, </w:t>
      </w:r>
    </w:p>
    <w:p>
      <w:pPr>
        <w:spacing w:after="0"/>
        <w:ind w:left="0"/>
        <w:jc w:val="both"/>
      </w:pPr>
      <w:r>
        <w:rPr>
          <w:rFonts w:ascii="Times New Roman"/>
          <w:b w:val="false"/>
          <w:i w:val="false"/>
          <w:color w:val="000000"/>
          <w:sz w:val="28"/>
        </w:rPr>
        <w:t xml:space="preserve">
                                  әлеуметтік-құқықтық </w:t>
      </w:r>
    </w:p>
    <w:p>
      <w:pPr>
        <w:spacing w:after="0"/>
        <w:ind w:left="0"/>
        <w:jc w:val="both"/>
      </w:pPr>
      <w:r>
        <w:rPr>
          <w:rFonts w:ascii="Times New Roman"/>
          <w:b w:val="false"/>
          <w:i w:val="false"/>
          <w:color w:val="000000"/>
          <w:sz w:val="28"/>
        </w:rPr>
        <w:t xml:space="preserve">
                                  сипаттағы құжат. </w:t>
      </w:r>
    </w:p>
    <w:p>
      <w:pPr>
        <w:spacing w:after="0"/>
        <w:ind w:left="0"/>
        <w:jc w:val="both"/>
      </w:pPr>
      <w:r>
        <w:rPr>
          <w:rFonts w:ascii="Times New Roman"/>
          <w:b w:val="false"/>
          <w:i w:val="false"/>
          <w:color w:val="000000"/>
          <w:sz w:val="28"/>
        </w:rPr>
        <w:t xml:space="preserve">
                                  тарды сұратып алуға; </w:t>
      </w:r>
    </w:p>
    <w:p>
      <w:pPr>
        <w:spacing w:after="0"/>
        <w:ind w:left="0"/>
        <w:jc w:val="both"/>
      </w:pPr>
      <w:r>
        <w:rPr>
          <w:rFonts w:ascii="Times New Roman"/>
          <w:b w:val="false"/>
          <w:i w:val="false"/>
          <w:color w:val="000000"/>
          <w:sz w:val="28"/>
        </w:rPr>
        <w:t xml:space="preserve">
                                  5) шетелге бару </w:t>
      </w:r>
    </w:p>
    <w:p>
      <w:pPr>
        <w:spacing w:after="0"/>
        <w:ind w:left="0"/>
        <w:jc w:val="both"/>
      </w:pPr>
      <w:r>
        <w:rPr>
          <w:rFonts w:ascii="Times New Roman"/>
          <w:b w:val="false"/>
          <w:i w:val="false"/>
          <w:color w:val="000000"/>
          <w:sz w:val="28"/>
        </w:rPr>
        <w:t xml:space="preserve">
                                  және келу мәселелері </w:t>
      </w:r>
    </w:p>
    <w:p>
      <w:pPr>
        <w:spacing w:after="0"/>
        <w:ind w:left="0"/>
        <w:jc w:val="both"/>
      </w:pPr>
      <w:r>
        <w:rPr>
          <w:rFonts w:ascii="Times New Roman"/>
          <w:b w:val="false"/>
          <w:i w:val="false"/>
          <w:color w:val="000000"/>
          <w:sz w:val="28"/>
        </w:rPr>
        <w:t xml:space="preserve">
                                  бойынша азаматтарға </w:t>
      </w:r>
    </w:p>
    <w:p>
      <w:pPr>
        <w:spacing w:after="0"/>
        <w:ind w:left="0"/>
        <w:jc w:val="both"/>
      </w:pPr>
      <w:r>
        <w:rPr>
          <w:rFonts w:ascii="Times New Roman"/>
          <w:b w:val="false"/>
          <w:i w:val="false"/>
          <w:color w:val="000000"/>
          <w:sz w:val="28"/>
        </w:rPr>
        <w:t xml:space="preserve">
                                  консультациялар бepу, </w:t>
      </w:r>
    </w:p>
    <w:p>
      <w:pPr>
        <w:spacing w:after="0"/>
        <w:ind w:left="0"/>
        <w:jc w:val="both"/>
      </w:pPr>
      <w:r>
        <w:rPr>
          <w:rFonts w:ascii="Times New Roman"/>
          <w:b w:val="false"/>
          <w:i w:val="false"/>
          <w:color w:val="000000"/>
          <w:sz w:val="28"/>
        </w:rPr>
        <w:t xml:space="preserve">
                                  пошта - телеграф </w:t>
      </w:r>
    </w:p>
    <w:p>
      <w:pPr>
        <w:spacing w:after="0"/>
        <w:ind w:left="0"/>
        <w:jc w:val="both"/>
      </w:pPr>
      <w:r>
        <w:rPr>
          <w:rFonts w:ascii="Times New Roman"/>
          <w:b w:val="false"/>
          <w:i w:val="false"/>
          <w:color w:val="000000"/>
          <w:sz w:val="28"/>
        </w:rPr>
        <w:t xml:space="preserve">
                                  қызметтерін </w:t>
      </w:r>
    </w:p>
    <w:p>
      <w:pPr>
        <w:spacing w:after="0"/>
        <w:ind w:left="0"/>
        <w:jc w:val="both"/>
      </w:pPr>
      <w:r>
        <w:rPr>
          <w:rFonts w:ascii="Times New Roman"/>
          <w:b w:val="false"/>
          <w:i w:val="false"/>
          <w:color w:val="000000"/>
          <w:sz w:val="28"/>
        </w:rPr>
        <w:t xml:space="preserve">
                                  пайдалануға; </w:t>
      </w:r>
    </w:p>
    <w:p>
      <w:pPr>
        <w:spacing w:after="0"/>
        <w:ind w:left="0"/>
        <w:jc w:val="both"/>
      </w:pPr>
      <w:r>
        <w:rPr>
          <w:rFonts w:ascii="Times New Roman"/>
          <w:b w:val="false"/>
          <w:i w:val="false"/>
          <w:color w:val="000000"/>
          <w:sz w:val="28"/>
        </w:rPr>
        <w:t xml:space="preserve">
                                  6) "консул" автомат. </w:t>
      </w:r>
    </w:p>
    <w:p>
      <w:pPr>
        <w:spacing w:after="0"/>
        <w:ind w:left="0"/>
        <w:jc w:val="both"/>
      </w:pPr>
      <w:r>
        <w:rPr>
          <w:rFonts w:ascii="Times New Roman"/>
          <w:b w:val="false"/>
          <w:i w:val="false"/>
          <w:color w:val="000000"/>
          <w:sz w:val="28"/>
        </w:rPr>
        <w:t xml:space="preserve">
                                  тандырылған электрон. </w:t>
      </w:r>
    </w:p>
    <w:p>
      <w:pPr>
        <w:spacing w:after="0"/>
        <w:ind w:left="0"/>
        <w:jc w:val="both"/>
      </w:pPr>
      <w:r>
        <w:rPr>
          <w:rFonts w:ascii="Times New Roman"/>
          <w:b w:val="false"/>
          <w:i w:val="false"/>
          <w:color w:val="000000"/>
          <w:sz w:val="28"/>
        </w:rPr>
        <w:t xml:space="preserve">
                                  дық жүйелерін бағ. </w:t>
      </w:r>
    </w:p>
    <w:p>
      <w:pPr>
        <w:spacing w:after="0"/>
        <w:ind w:left="0"/>
        <w:jc w:val="both"/>
      </w:pPr>
      <w:r>
        <w:rPr>
          <w:rFonts w:ascii="Times New Roman"/>
          <w:b w:val="false"/>
          <w:i w:val="false"/>
          <w:color w:val="000000"/>
          <w:sz w:val="28"/>
        </w:rPr>
        <w:t xml:space="preserve">
                                  дарламалық қамтамасыз </w:t>
      </w:r>
    </w:p>
    <w:p>
      <w:pPr>
        <w:spacing w:after="0"/>
        <w:ind w:left="0"/>
        <w:jc w:val="both"/>
      </w:pPr>
      <w:r>
        <w:rPr>
          <w:rFonts w:ascii="Times New Roman"/>
          <w:b w:val="false"/>
          <w:i w:val="false"/>
          <w:color w:val="000000"/>
          <w:sz w:val="28"/>
        </w:rPr>
        <w:t xml:space="preserve">
                                  етуге; </w:t>
      </w:r>
    </w:p>
    <w:p>
      <w:pPr>
        <w:spacing w:after="0"/>
        <w:ind w:left="0"/>
        <w:jc w:val="both"/>
      </w:pPr>
      <w:r>
        <w:rPr>
          <w:rFonts w:ascii="Times New Roman"/>
          <w:b w:val="false"/>
          <w:i w:val="false"/>
          <w:color w:val="000000"/>
          <w:sz w:val="28"/>
        </w:rPr>
        <w:t xml:space="preserve">
                                  7) кеңселік тауарлар, </w:t>
      </w:r>
    </w:p>
    <w:p>
      <w:pPr>
        <w:spacing w:after="0"/>
        <w:ind w:left="0"/>
        <w:jc w:val="both"/>
      </w:pPr>
      <w:r>
        <w:rPr>
          <w:rFonts w:ascii="Times New Roman"/>
          <w:b w:val="false"/>
          <w:i w:val="false"/>
          <w:color w:val="000000"/>
          <w:sz w:val="28"/>
        </w:rPr>
        <w:t xml:space="preserve">
                                  бланк өнiмдерiн </w:t>
      </w:r>
    </w:p>
    <w:p>
      <w:pPr>
        <w:spacing w:after="0"/>
        <w:ind w:left="0"/>
        <w:jc w:val="both"/>
      </w:pPr>
      <w:r>
        <w:rPr>
          <w:rFonts w:ascii="Times New Roman"/>
          <w:b w:val="false"/>
          <w:i w:val="false"/>
          <w:color w:val="000000"/>
          <w:sz w:val="28"/>
        </w:rPr>
        <w:t xml:space="preserve">
                                  сатып алу; </w:t>
      </w:r>
    </w:p>
    <w:p>
      <w:pPr>
        <w:spacing w:after="0"/>
        <w:ind w:left="0"/>
        <w:jc w:val="both"/>
      </w:pPr>
      <w:r>
        <w:rPr>
          <w:rFonts w:ascii="Times New Roman"/>
          <w:b w:val="false"/>
          <w:i w:val="false"/>
          <w:color w:val="000000"/>
          <w:sz w:val="28"/>
        </w:rPr>
        <w:t xml:space="preserve">
                                  8) әртүрлі қызметтiк, </w:t>
      </w:r>
    </w:p>
    <w:p>
      <w:pPr>
        <w:spacing w:after="0"/>
        <w:ind w:left="0"/>
        <w:jc w:val="both"/>
      </w:pPr>
      <w:r>
        <w:rPr>
          <w:rFonts w:ascii="Times New Roman"/>
          <w:b w:val="false"/>
          <w:i w:val="false"/>
          <w:color w:val="000000"/>
          <w:sz w:val="28"/>
        </w:rPr>
        <w:t xml:space="preserve">
                                  дипломатиялық </w:t>
      </w:r>
    </w:p>
    <w:p>
      <w:pPr>
        <w:spacing w:after="0"/>
        <w:ind w:left="0"/>
        <w:jc w:val="both"/>
      </w:pPr>
      <w:r>
        <w:rPr>
          <w:rFonts w:ascii="Times New Roman"/>
          <w:b w:val="false"/>
          <w:i w:val="false"/>
          <w:color w:val="000000"/>
          <w:sz w:val="28"/>
        </w:rPr>
        <w:t xml:space="preserve">
                                  паспорттардың </w:t>
      </w:r>
    </w:p>
    <w:p>
      <w:pPr>
        <w:spacing w:after="0"/>
        <w:ind w:left="0"/>
        <w:jc w:val="both"/>
      </w:pPr>
      <w:r>
        <w:rPr>
          <w:rFonts w:ascii="Times New Roman"/>
          <w:b w:val="false"/>
          <w:i w:val="false"/>
          <w:color w:val="000000"/>
          <w:sz w:val="28"/>
        </w:rPr>
        <w:t xml:space="preserve">
                                  анықтамасын peciмдеу.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Қазақстан Республикасы аумағында және Алматы, Астана, Атырау, Орал, Өскемен қалаларының әуежайларындағы консулдық пункттерiнде консулдық қызметтердi шапшаң орындау және республикалық бюджеттiң кiрiс бөлiгiне консулдық алымдардың түсуiн қамтамасыз ету. </w:t>
      </w:r>
    </w:p>
    <w:bookmarkStart w:name="z9" w:id="7"/>
    <w:p>
      <w:pPr>
        <w:spacing w:after="0"/>
        <w:ind w:left="0"/>
        <w:jc w:val="both"/>
      </w:pPr>
      <w:r>
        <w:rPr>
          <w:rFonts w:ascii="Times New Roman"/>
          <w:b w:val="false"/>
          <w:i w:val="false"/>
          <w:color w:val="000000"/>
          <w:sz w:val="28"/>
        </w:rPr>
        <w:t xml:space="preserve">
      Қазақстан Республикасы Үкіметінің </w:t>
      </w:r>
    </w:p>
    <w:bookmarkEnd w:id="7"/>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73-қосымша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73-қосымша өзгерді - Қазақстан Республикасы Үкіметінің 2003 жылғы 01 шілдедегі N 150г </w:t>
      </w:r>
      <w:r>
        <w:rPr>
          <w:rFonts w:ascii="Times New Roman"/>
          <w:b w:val="false"/>
          <w:i w:val="false"/>
          <w:color w:val="000000"/>
          <w:sz w:val="28"/>
        </w:rPr>
        <w:t xml:space="preserve">қаулысымен.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Сыртқы iстер министрлiгi </w:t>
      </w:r>
    </w:p>
    <w:p>
      <w:pPr>
        <w:spacing w:after="0"/>
        <w:ind w:left="0"/>
        <w:jc w:val="both"/>
      </w:pPr>
      <w:r>
        <w:rPr>
          <w:rFonts w:ascii="Times New Roman"/>
          <w:b w:val="false"/>
          <w:i w:val="false"/>
          <w:color w:val="000000"/>
          <w:sz w:val="28"/>
        </w:rPr>
        <w:t xml:space="preserve">
      Бюджеттiк бағдарлама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"Мемлекеттiк шекараны делимитациялау"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039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63241 мың теңге (алпыс үш миллион екi жүз қырық бiр мың теңге). &lt;*&gt;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Қазақстан Республикасының 1999 жылғы 15 наурыздағы "Мемлекеттiк құпиялар туралы"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Үкiметiнiң 1999 жылғы 7 мамырдағы N 542 қаулысы. </w:t>
      </w:r>
    </w:p>
    <w:p>
      <w:pPr>
        <w:spacing w:after="0"/>
        <w:ind w:left="0"/>
        <w:jc w:val="both"/>
      </w:pPr>
      <w:r>
        <w:rPr>
          <w:rFonts w:ascii="Times New Roman"/>
          <w:b w:val="false"/>
          <w:i w:val="false"/>
          <w:color w:val="000000"/>
          <w:sz w:val="28"/>
        </w:rPr>
        <w:t xml:space="preserve">
            3. Бюджеттiк бағдарламаның қаржыландыру көздерi: республикалық бюджеттiң қаражаты. </w:t>
      </w:r>
    </w:p>
    <w:p>
      <w:pPr>
        <w:spacing w:after="0"/>
        <w:ind w:left="0"/>
        <w:jc w:val="both"/>
      </w:pPr>
      <w:r>
        <w:rPr>
          <w:rFonts w:ascii="Times New Roman"/>
          <w:b w:val="false"/>
          <w:i w:val="false"/>
          <w:color w:val="000000"/>
          <w:sz w:val="28"/>
        </w:rPr>
        <w:t xml:space="preserve">
            4. Бюджеттiк бағдарламаның мақсаты: Қазақстан Республикасының егемендiгiн, қауiпсiздiгi мен аумақтық тұтастығы және шекараларының берiктiгiн қамтамасыз ету. </w:t>
      </w:r>
    </w:p>
    <w:p>
      <w:pPr>
        <w:spacing w:after="0"/>
        <w:ind w:left="0"/>
        <w:jc w:val="both"/>
      </w:pPr>
      <w:r>
        <w:rPr>
          <w:rFonts w:ascii="Times New Roman"/>
          <w:b w:val="false"/>
          <w:i w:val="false"/>
          <w:color w:val="000000"/>
          <w:sz w:val="28"/>
        </w:rPr>
        <w:t xml:space="preserve">
            5. Бюджеттiк бағдарламаның мiндеттерi: Қазақстан Республикасының заңдарына, халықаралық құқықтың жалпыға бiрдей қабылданған нормаларына сәйкес шектес мемлекеттермен мемлекеттiк шекараны заңды ресiмдеу, халықаралық құқық нормаларына сәйкес шектес мемлекеттермен мемлекеттiк шекараны делимитациялау мәселесi бойынша келiссөздер жүргізу.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Р/с!Бағ.!Кіші!Бағдарламаның!  Бағдарламаны   ! Іске  !  Жауапты </w:t>
      </w:r>
    </w:p>
    <w:p>
      <w:pPr>
        <w:spacing w:after="0"/>
        <w:ind w:left="0"/>
        <w:jc w:val="both"/>
      </w:pPr>
      <w:r>
        <w:rPr>
          <w:rFonts w:ascii="Times New Roman"/>
          <w:b w:val="false"/>
          <w:i w:val="false"/>
          <w:color w:val="000000"/>
          <w:sz w:val="28"/>
        </w:rPr>
        <w:t xml:space="preserve">
       N !дар.!бағ.!(кіші бағдар.!(кіші бағдарлама ! асыру ! орындаушы </w:t>
      </w:r>
    </w:p>
    <w:p>
      <w:pPr>
        <w:spacing w:after="0"/>
        <w:ind w:left="0"/>
        <w:jc w:val="both"/>
      </w:pPr>
      <w:r>
        <w:rPr>
          <w:rFonts w:ascii="Times New Roman"/>
          <w:b w:val="false"/>
          <w:i w:val="false"/>
          <w:color w:val="000000"/>
          <w:sz w:val="28"/>
        </w:rPr>
        <w:t xml:space="preserve">
         !лама!дар.!  ламаның)   ! ны) іске асыру  !мерзімі! </w:t>
      </w:r>
    </w:p>
    <w:p>
      <w:pPr>
        <w:spacing w:after="0"/>
        <w:ind w:left="0"/>
        <w:jc w:val="both"/>
      </w:pPr>
      <w:r>
        <w:rPr>
          <w:rFonts w:ascii="Times New Roman"/>
          <w:b w:val="false"/>
          <w:i w:val="false"/>
          <w:color w:val="000000"/>
          <w:sz w:val="28"/>
        </w:rPr>
        <w:t xml:space="preserve">
         !коды!лама!   атауы     !    жөніндегі    !       ! </w:t>
      </w:r>
    </w:p>
    <w:p>
      <w:pPr>
        <w:spacing w:after="0"/>
        <w:ind w:left="0"/>
        <w:jc w:val="both"/>
      </w:pPr>
      <w:r>
        <w:rPr>
          <w:rFonts w:ascii="Times New Roman"/>
          <w:b w:val="false"/>
          <w:i w:val="false"/>
          <w:color w:val="000000"/>
          <w:sz w:val="28"/>
        </w:rPr>
        <w:t xml:space="preserve">
         !    !коды!             !   іс-шаралар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039      Мемлекеттiк                     Жыл     Қазақстан </w:t>
      </w:r>
    </w:p>
    <w:p>
      <w:pPr>
        <w:spacing w:after="0"/>
        <w:ind w:left="0"/>
        <w:jc w:val="both"/>
      </w:pPr>
      <w:r>
        <w:rPr>
          <w:rFonts w:ascii="Times New Roman"/>
          <w:b w:val="false"/>
          <w:i w:val="false"/>
          <w:color w:val="000000"/>
          <w:sz w:val="28"/>
        </w:rPr>
        <w:t xml:space="preserve">
                    шекараны                        ішінде  Республика. </w:t>
      </w:r>
    </w:p>
    <w:p>
      <w:pPr>
        <w:spacing w:after="0"/>
        <w:ind w:left="0"/>
        <w:jc w:val="both"/>
      </w:pPr>
      <w:r>
        <w:rPr>
          <w:rFonts w:ascii="Times New Roman"/>
          <w:b w:val="false"/>
          <w:i w:val="false"/>
          <w:color w:val="000000"/>
          <w:sz w:val="28"/>
        </w:rPr>
        <w:t xml:space="preserve">
                    делимитациялау                          сының Сыртқы </w:t>
      </w:r>
    </w:p>
    <w:p>
      <w:pPr>
        <w:spacing w:after="0"/>
        <w:ind w:left="0"/>
        <w:jc w:val="both"/>
      </w:pPr>
      <w:r>
        <w:rPr>
          <w:rFonts w:ascii="Times New Roman"/>
          <w:b w:val="false"/>
          <w:i w:val="false"/>
          <w:color w:val="000000"/>
          <w:sz w:val="28"/>
        </w:rPr>
        <w:t xml:space="preserve">
                                                            істер </w:t>
      </w:r>
    </w:p>
    <w:p>
      <w:pPr>
        <w:spacing w:after="0"/>
        <w:ind w:left="0"/>
        <w:jc w:val="both"/>
      </w:pPr>
      <w:r>
        <w:rPr>
          <w:rFonts w:ascii="Times New Roman"/>
          <w:b w:val="false"/>
          <w:i w:val="false"/>
          <w:color w:val="000000"/>
          <w:sz w:val="28"/>
        </w:rPr>
        <w:t xml:space="preserve">
               030  Мемлекеттік   Топографиялық             министрлігі </w:t>
      </w:r>
    </w:p>
    <w:p>
      <w:pPr>
        <w:spacing w:after="0"/>
        <w:ind w:left="0"/>
        <w:jc w:val="both"/>
      </w:pPr>
      <w:r>
        <w:rPr>
          <w:rFonts w:ascii="Times New Roman"/>
          <w:b w:val="false"/>
          <w:i w:val="false"/>
          <w:color w:val="000000"/>
          <w:sz w:val="28"/>
        </w:rPr>
        <w:t xml:space="preserve">
                    шекараны      карталарды жаңарту, </w:t>
      </w:r>
    </w:p>
    <w:p>
      <w:pPr>
        <w:spacing w:after="0"/>
        <w:ind w:left="0"/>
        <w:jc w:val="both"/>
      </w:pPr>
      <w:r>
        <w:rPr>
          <w:rFonts w:ascii="Times New Roman"/>
          <w:b w:val="false"/>
          <w:i w:val="false"/>
          <w:color w:val="000000"/>
          <w:sz w:val="28"/>
        </w:rPr>
        <w:t xml:space="preserve">
                    делимитация.  ұзақтығы 2500 км </w:t>
      </w:r>
    </w:p>
    <w:p>
      <w:pPr>
        <w:spacing w:after="0"/>
        <w:ind w:left="0"/>
        <w:jc w:val="both"/>
      </w:pPr>
      <w:r>
        <w:rPr>
          <w:rFonts w:ascii="Times New Roman"/>
          <w:b w:val="false"/>
          <w:i w:val="false"/>
          <w:color w:val="000000"/>
          <w:sz w:val="28"/>
        </w:rPr>
        <w:t xml:space="preserve">
                    лау           құрайтын мемле. </w:t>
      </w:r>
    </w:p>
    <w:p>
      <w:pPr>
        <w:spacing w:after="0"/>
        <w:ind w:left="0"/>
        <w:jc w:val="both"/>
      </w:pPr>
      <w:r>
        <w:rPr>
          <w:rFonts w:ascii="Times New Roman"/>
          <w:b w:val="false"/>
          <w:i w:val="false"/>
          <w:color w:val="000000"/>
          <w:sz w:val="28"/>
        </w:rPr>
        <w:t xml:space="preserve">
                                  кеттiк шекараның </w:t>
      </w:r>
    </w:p>
    <w:p>
      <w:pPr>
        <w:spacing w:after="0"/>
        <w:ind w:left="0"/>
        <w:jc w:val="both"/>
      </w:pPr>
      <w:r>
        <w:rPr>
          <w:rFonts w:ascii="Times New Roman"/>
          <w:b w:val="false"/>
          <w:i w:val="false"/>
          <w:color w:val="000000"/>
          <w:sz w:val="28"/>
        </w:rPr>
        <w:t xml:space="preserve">
                                  өту сызығын </w:t>
      </w:r>
    </w:p>
    <w:p>
      <w:pPr>
        <w:spacing w:after="0"/>
        <w:ind w:left="0"/>
        <w:jc w:val="both"/>
      </w:pPr>
      <w:r>
        <w:rPr>
          <w:rFonts w:ascii="Times New Roman"/>
          <w:b w:val="false"/>
          <w:i w:val="false"/>
          <w:color w:val="000000"/>
          <w:sz w:val="28"/>
        </w:rPr>
        <w:t xml:space="preserve">
                                  сипаттау және оны </w:t>
      </w:r>
    </w:p>
    <w:p>
      <w:pPr>
        <w:spacing w:after="0"/>
        <w:ind w:left="0"/>
        <w:jc w:val="both"/>
      </w:pPr>
      <w:r>
        <w:rPr>
          <w:rFonts w:ascii="Times New Roman"/>
          <w:b w:val="false"/>
          <w:i w:val="false"/>
          <w:color w:val="000000"/>
          <w:sz w:val="28"/>
        </w:rPr>
        <w:t xml:space="preserve">
                                  топографиялық </w:t>
      </w:r>
    </w:p>
    <w:p>
      <w:pPr>
        <w:spacing w:after="0"/>
        <w:ind w:left="0"/>
        <w:jc w:val="both"/>
      </w:pPr>
      <w:r>
        <w:rPr>
          <w:rFonts w:ascii="Times New Roman"/>
          <w:b w:val="false"/>
          <w:i w:val="false"/>
          <w:color w:val="000000"/>
          <w:sz w:val="28"/>
        </w:rPr>
        <w:t xml:space="preserve">
                                  картаға түсіру </w:t>
      </w:r>
    </w:p>
    <w:p>
      <w:pPr>
        <w:spacing w:after="0"/>
        <w:ind w:left="0"/>
        <w:jc w:val="both"/>
      </w:pPr>
      <w:r>
        <w:rPr>
          <w:rFonts w:ascii="Times New Roman"/>
          <w:b w:val="false"/>
          <w:i w:val="false"/>
          <w:color w:val="000000"/>
          <w:sz w:val="28"/>
        </w:rPr>
        <w:t xml:space="preserve">
                                  жұмыстарына ақы </w:t>
      </w:r>
    </w:p>
    <w:p>
      <w:pPr>
        <w:spacing w:after="0"/>
        <w:ind w:left="0"/>
        <w:jc w:val="both"/>
      </w:pPr>
      <w:r>
        <w:rPr>
          <w:rFonts w:ascii="Times New Roman"/>
          <w:b w:val="false"/>
          <w:i w:val="false"/>
          <w:color w:val="000000"/>
          <w:sz w:val="28"/>
        </w:rPr>
        <w:t xml:space="preserve">
                                  төлеу. </w:t>
      </w:r>
    </w:p>
    <w:p>
      <w:pPr>
        <w:spacing w:after="0"/>
        <w:ind w:left="0"/>
        <w:jc w:val="both"/>
      </w:pPr>
      <w:r>
        <w:rPr>
          <w:rFonts w:ascii="Times New Roman"/>
          <w:b w:val="false"/>
          <w:i w:val="false"/>
          <w:color w:val="000000"/>
          <w:sz w:val="28"/>
        </w:rPr>
        <w:t xml:space="preserve">
      3.       031  Мемлекеттiк   Мемлекеттiк </w:t>
      </w:r>
    </w:p>
    <w:p>
      <w:pPr>
        <w:spacing w:after="0"/>
        <w:ind w:left="0"/>
        <w:jc w:val="both"/>
      </w:pPr>
      <w:r>
        <w:rPr>
          <w:rFonts w:ascii="Times New Roman"/>
          <w:b w:val="false"/>
          <w:i w:val="false"/>
          <w:color w:val="000000"/>
          <w:sz w:val="28"/>
        </w:rPr>
        <w:t xml:space="preserve">
                    шекараны      шекараны </w:t>
      </w:r>
    </w:p>
    <w:p>
      <w:pPr>
        <w:spacing w:after="0"/>
        <w:ind w:left="0"/>
        <w:jc w:val="both"/>
      </w:pPr>
      <w:r>
        <w:rPr>
          <w:rFonts w:ascii="Times New Roman"/>
          <w:b w:val="false"/>
          <w:i w:val="false"/>
          <w:color w:val="000000"/>
          <w:sz w:val="28"/>
        </w:rPr>
        <w:t xml:space="preserve">
                    делимитация.  делимитациялау </w:t>
      </w:r>
    </w:p>
    <w:p>
      <w:pPr>
        <w:spacing w:after="0"/>
        <w:ind w:left="0"/>
        <w:jc w:val="both"/>
      </w:pPr>
      <w:r>
        <w:rPr>
          <w:rFonts w:ascii="Times New Roman"/>
          <w:b w:val="false"/>
          <w:i w:val="false"/>
          <w:color w:val="000000"/>
          <w:sz w:val="28"/>
        </w:rPr>
        <w:t xml:space="preserve">
                    лау туралы    мәселелерi бойынша </w:t>
      </w:r>
    </w:p>
    <w:p>
      <w:pPr>
        <w:spacing w:after="0"/>
        <w:ind w:left="0"/>
        <w:jc w:val="both"/>
      </w:pPr>
      <w:r>
        <w:rPr>
          <w:rFonts w:ascii="Times New Roman"/>
          <w:b w:val="false"/>
          <w:i w:val="false"/>
          <w:color w:val="000000"/>
          <w:sz w:val="28"/>
        </w:rPr>
        <w:t xml:space="preserve">
                    келiссөздер   келiссөздер </w:t>
      </w:r>
    </w:p>
    <w:p>
      <w:pPr>
        <w:spacing w:after="0"/>
        <w:ind w:left="0"/>
        <w:jc w:val="both"/>
      </w:pPr>
      <w:r>
        <w:rPr>
          <w:rFonts w:ascii="Times New Roman"/>
          <w:b w:val="false"/>
          <w:i w:val="false"/>
          <w:color w:val="000000"/>
          <w:sz w:val="28"/>
        </w:rPr>
        <w:t xml:space="preserve">
                    жүргiзу       жүргiзу үшiн </w:t>
      </w:r>
    </w:p>
    <w:p>
      <w:pPr>
        <w:spacing w:after="0"/>
        <w:ind w:left="0"/>
        <w:jc w:val="both"/>
      </w:pPr>
      <w:r>
        <w:rPr>
          <w:rFonts w:ascii="Times New Roman"/>
          <w:b w:val="false"/>
          <w:i w:val="false"/>
          <w:color w:val="000000"/>
          <w:sz w:val="28"/>
        </w:rPr>
        <w:t xml:space="preserve">
                                  кездесулер ұйым. </w:t>
      </w:r>
    </w:p>
    <w:p>
      <w:pPr>
        <w:spacing w:after="0"/>
        <w:ind w:left="0"/>
        <w:jc w:val="both"/>
      </w:pPr>
      <w:r>
        <w:rPr>
          <w:rFonts w:ascii="Times New Roman"/>
          <w:b w:val="false"/>
          <w:i w:val="false"/>
          <w:color w:val="000000"/>
          <w:sz w:val="28"/>
        </w:rPr>
        <w:t xml:space="preserve">
                                  дастыру, iссапарлық </w:t>
      </w:r>
    </w:p>
    <w:p>
      <w:pPr>
        <w:spacing w:after="0"/>
        <w:ind w:left="0"/>
        <w:jc w:val="both"/>
      </w:pPr>
      <w:r>
        <w:rPr>
          <w:rFonts w:ascii="Times New Roman"/>
          <w:b w:val="false"/>
          <w:i w:val="false"/>
          <w:color w:val="000000"/>
          <w:sz w:val="28"/>
        </w:rPr>
        <w:t xml:space="preserve">
                                  және өкiлдiк </w:t>
      </w:r>
    </w:p>
    <w:p>
      <w:pPr>
        <w:spacing w:after="0"/>
        <w:ind w:left="0"/>
        <w:jc w:val="both"/>
      </w:pPr>
      <w:r>
        <w:rPr>
          <w:rFonts w:ascii="Times New Roman"/>
          <w:b w:val="false"/>
          <w:i w:val="false"/>
          <w:color w:val="000000"/>
          <w:sz w:val="28"/>
        </w:rPr>
        <w:t xml:space="preserve">
                                  шығыстары.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екi жақты келiсiмдердiң хаттамалық шешiмдерiмен бекiтiлген, сондай-ақ көршiлес мемлекеттермен қол жеткiзiлген уағдаластықтарға сәйкес мемлекеттiк шекараның нақты сипаттамасы. </w:t>
      </w:r>
    </w:p>
    <w:bookmarkStart w:name="z10" w:id="8"/>
    <w:p>
      <w:pPr>
        <w:spacing w:after="0"/>
        <w:ind w:left="0"/>
        <w:jc w:val="both"/>
      </w:pPr>
      <w:r>
        <w:rPr>
          <w:rFonts w:ascii="Times New Roman"/>
          <w:b w:val="false"/>
          <w:i w:val="false"/>
          <w:color w:val="000000"/>
          <w:sz w:val="28"/>
        </w:rPr>
        <w:t xml:space="preserve">
      Қазақстан Республикасы Үкіметінің </w:t>
      </w:r>
    </w:p>
    <w:bookmarkEnd w:id="8"/>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74-қосымша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Сыртқы iстер министрлiгi </w:t>
      </w:r>
    </w:p>
    <w:p>
      <w:pPr>
        <w:spacing w:after="0"/>
        <w:ind w:left="0"/>
        <w:jc w:val="both"/>
      </w:pPr>
      <w:r>
        <w:rPr>
          <w:rFonts w:ascii="Times New Roman"/>
          <w:b w:val="false"/>
          <w:i w:val="false"/>
          <w:color w:val="000000"/>
          <w:sz w:val="28"/>
        </w:rPr>
        <w:t xml:space="preserve">
      Бюджеттiк бағдарлама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"Мемлекеттiк шекараны демаркациялау"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040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55 238 мың теңге (елу бес миллион екi жүз отыз сегiз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Қазақстан Республикасының 1999 жылғы 15 наурыздағы "Мемлекеттiк құпиялар туралы"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Республикасының 2002 жылғы 7 наурыздағы "Қазақстан Республикасының дипломатиялық қызметi туралы"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Үкiметiнiң 1999 жылғы 7 мамырдағы N 542 қаулысы. </w:t>
      </w:r>
    </w:p>
    <w:p>
      <w:pPr>
        <w:spacing w:after="0"/>
        <w:ind w:left="0"/>
        <w:jc w:val="both"/>
      </w:pPr>
      <w:r>
        <w:rPr>
          <w:rFonts w:ascii="Times New Roman"/>
          <w:b w:val="false"/>
          <w:i w:val="false"/>
          <w:color w:val="000000"/>
          <w:sz w:val="28"/>
        </w:rPr>
        <w:t xml:space="preserve">
            3. Бюджеттiк бағдарламаның қаржыландыру көздерi: республикалық бюджеттiң қаражаты. </w:t>
      </w:r>
    </w:p>
    <w:p>
      <w:pPr>
        <w:spacing w:after="0"/>
        <w:ind w:left="0"/>
        <w:jc w:val="both"/>
      </w:pPr>
      <w:r>
        <w:rPr>
          <w:rFonts w:ascii="Times New Roman"/>
          <w:b w:val="false"/>
          <w:i w:val="false"/>
          <w:color w:val="000000"/>
          <w:sz w:val="28"/>
        </w:rPr>
        <w:t xml:space="preserve">
            4. Бюджеттiк бағдарламаның мақсаты: Қазақстан Республикасының аумақтық тұтастығын және шекаралық берiктiгiн, ұлттық қауiпсiздiгiн қамтамасыз ету. </w:t>
      </w:r>
    </w:p>
    <w:p>
      <w:pPr>
        <w:spacing w:after="0"/>
        <w:ind w:left="0"/>
        <w:jc w:val="both"/>
      </w:pPr>
      <w:r>
        <w:rPr>
          <w:rFonts w:ascii="Times New Roman"/>
          <w:b w:val="false"/>
          <w:i w:val="false"/>
          <w:color w:val="000000"/>
          <w:sz w:val="28"/>
        </w:rPr>
        <w:t xml:space="preserve">
            5. Бюджеттiк бағдарламаның мiндеттерi: шекара сызықтарын шекаралық белгiлермен бекiту, халықаралық құқықтың жалпыға бiрдей қабылданған нормаларына сәйкес шектес мемлекеттермен мемлекеттiк шекараны демаркациялау мәселесi бойынша келiссөздер жүргiзу.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Р/с!Бағ.!Кіші!Бағдарламаның!  Бағдарламаны   ! Іске  !  Жауапты </w:t>
      </w:r>
    </w:p>
    <w:p>
      <w:pPr>
        <w:spacing w:after="0"/>
        <w:ind w:left="0"/>
        <w:jc w:val="both"/>
      </w:pPr>
      <w:r>
        <w:rPr>
          <w:rFonts w:ascii="Times New Roman"/>
          <w:b w:val="false"/>
          <w:i w:val="false"/>
          <w:color w:val="000000"/>
          <w:sz w:val="28"/>
        </w:rPr>
        <w:t xml:space="preserve">
       N !дар.!бағ.!(кіші бағдар.!(кіші бағдарлама ! асыру ! орындаушы </w:t>
      </w:r>
    </w:p>
    <w:p>
      <w:pPr>
        <w:spacing w:after="0"/>
        <w:ind w:left="0"/>
        <w:jc w:val="both"/>
      </w:pPr>
      <w:r>
        <w:rPr>
          <w:rFonts w:ascii="Times New Roman"/>
          <w:b w:val="false"/>
          <w:i w:val="false"/>
          <w:color w:val="000000"/>
          <w:sz w:val="28"/>
        </w:rPr>
        <w:t xml:space="preserve">
         !лама!дар.!  ламаның)   ! ны) іске асыру  !мерзімі! </w:t>
      </w:r>
    </w:p>
    <w:p>
      <w:pPr>
        <w:spacing w:after="0"/>
        <w:ind w:left="0"/>
        <w:jc w:val="both"/>
      </w:pPr>
      <w:r>
        <w:rPr>
          <w:rFonts w:ascii="Times New Roman"/>
          <w:b w:val="false"/>
          <w:i w:val="false"/>
          <w:color w:val="000000"/>
          <w:sz w:val="28"/>
        </w:rPr>
        <w:t xml:space="preserve">
         !коды!лама!   атауы     !    жөніндегі    !       ! </w:t>
      </w:r>
    </w:p>
    <w:p>
      <w:pPr>
        <w:spacing w:after="0"/>
        <w:ind w:left="0"/>
        <w:jc w:val="both"/>
      </w:pPr>
      <w:r>
        <w:rPr>
          <w:rFonts w:ascii="Times New Roman"/>
          <w:b w:val="false"/>
          <w:i w:val="false"/>
          <w:color w:val="000000"/>
          <w:sz w:val="28"/>
        </w:rPr>
        <w:t xml:space="preserve">
         !    !коды!             !   іс-шаралар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040       Мемлекеттiк                     Жыл     Қазақстан </w:t>
      </w:r>
    </w:p>
    <w:p>
      <w:pPr>
        <w:spacing w:after="0"/>
        <w:ind w:left="0"/>
        <w:jc w:val="both"/>
      </w:pPr>
      <w:r>
        <w:rPr>
          <w:rFonts w:ascii="Times New Roman"/>
          <w:b w:val="false"/>
          <w:i w:val="false"/>
          <w:color w:val="000000"/>
          <w:sz w:val="28"/>
        </w:rPr>
        <w:t xml:space="preserve">
                    шекараны                        ішінде  Республика. </w:t>
      </w:r>
    </w:p>
    <w:p>
      <w:pPr>
        <w:spacing w:after="0"/>
        <w:ind w:left="0"/>
        <w:jc w:val="both"/>
      </w:pPr>
      <w:r>
        <w:rPr>
          <w:rFonts w:ascii="Times New Roman"/>
          <w:b w:val="false"/>
          <w:i w:val="false"/>
          <w:color w:val="000000"/>
          <w:sz w:val="28"/>
        </w:rPr>
        <w:t xml:space="preserve">
                    демаркациялау                           сының </w:t>
      </w:r>
    </w:p>
    <w:p>
      <w:pPr>
        <w:spacing w:after="0"/>
        <w:ind w:left="0"/>
        <w:jc w:val="both"/>
      </w:pPr>
      <w:r>
        <w:rPr>
          <w:rFonts w:ascii="Times New Roman"/>
          <w:b w:val="false"/>
          <w:i w:val="false"/>
          <w:color w:val="000000"/>
          <w:sz w:val="28"/>
        </w:rPr>
        <w:t xml:space="preserve">
                                                            Сыртқы істер </w:t>
      </w:r>
    </w:p>
    <w:p>
      <w:pPr>
        <w:spacing w:after="0"/>
        <w:ind w:left="0"/>
        <w:jc w:val="both"/>
      </w:pPr>
      <w:r>
        <w:rPr>
          <w:rFonts w:ascii="Times New Roman"/>
          <w:b w:val="false"/>
          <w:i w:val="false"/>
          <w:color w:val="000000"/>
          <w:sz w:val="28"/>
        </w:rPr>
        <w:t xml:space="preserve">
              030   Мемлекеттiк   1. Жұмыстарды             министрлігі </w:t>
      </w:r>
    </w:p>
    <w:p>
      <w:pPr>
        <w:spacing w:after="0"/>
        <w:ind w:left="0"/>
        <w:jc w:val="both"/>
      </w:pPr>
      <w:r>
        <w:rPr>
          <w:rFonts w:ascii="Times New Roman"/>
          <w:b w:val="false"/>
          <w:i w:val="false"/>
          <w:color w:val="000000"/>
          <w:sz w:val="28"/>
        </w:rPr>
        <w:t xml:space="preserve">
                    шекараны      жүргiзудiң техни. </w:t>
      </w:r>
    </w:p>
    <w:p>
      <w:pPr>
        <w:spacing w:after="0"/>
        <w:ind w:left="0"/>
        <w:jc w:val="both"/>
      </w:pPr>
      <w:r>
        <w:rPr>
          <w:rFonts w:ascii="Times New Roman"/>
          <w:b w:val="false"/>
          <w:i w:val="false"/>
          <w:color w:val="000000"/>
          <w:sz w:val="28"/>
        </w:rPr>
        <w:t xml:space="preserve">
                    демаркациялау калық жобасын </w:t>
      </w:r>
    </w:p>
    <w:p>
      <w:pPr>
        <w:spacing w:after="0"/>
        <w:ind w:left="0"/>
        <w:jc w:val="both"/>
      </w:pPr>
      <w:r>
        <w:rPr>
          <w:rFonts w:ascii="Times New Roman"/>
          <w:b w:val="false"/>
          <w:i w:val="false"/>
          <w:color w:val="000000"/>
          <w:sz w:val="28"/>
        </w:rPr>
        <w:t xml:space="preserve">
                                  жасау. </w:t>
      </w:r>
    </w:p>
    <w:p>
      <w:pPr>
        <w:spacing w:after="0"/>
        <w:ind w:left="0"/>
        <w:jc w:val="both"/>
      </w:pPr>
      <w:r>
        <w:rPr>
          <w:rFonts w:ascii="Times New Roman"/>
          <w:b w:val="false"/>
          <w:i w:val="false"/>
          <w:color w:val="000000"/>
          <w:sz w:val="28"/>
        </w:rPr>
        <w:t xml:space="preserve">
                                  2. Мемлекеттiк </w:t>
      </w:r>
    </w:p>
    <w:p>
      <w:pPr>
        <w:spacing w:after="0"/>
        <w:ind w:left="0"/>
        <w:jc w:val="both"/>
      </w:pPr>
      <w:r>
        <w:rPr>
          <w:rFonts w:ascii="Times New Roman"/>
          <w:b w:val="false"/>
          <w:i w:val="false"/>
          <w:color w:val="000000"/>
          <w:sz w:val="28"/>
        </w:rPr>
        <w:t xml:space="preserve">
                                  шекара сызығын </w:t>
      </w:r>
    </w:p>
    <w:p>
      <w:pPr>
        <w:spacing w:after="0"/>
        <w:ind w:left="0"/>
        <w:jc w:val="both"/>
      </w:pPr>
      <w:r>
        <w:rPr>
          <w:rFonts w:ascii="Times New Roman"/>
          <w:b w:val="false"/>
          <w:i w:val="false"/>
          <w:color w:val="000000"/>
          <w:sz w:val="28"/>
        </w:rPr>
        <w:t xml:space="preserve">
                                  120 шекаралық </w:t>
      </w:r>
    </w:p>
    <w:p>
      <w:pPr>
        <w:spacing w:after="0"/>
        <w:ind w:left="0"/>
        <w:jc w:val="both"/>
      </w:pPr>
      <w:r>
        <w:rPr>
          <w:rFonts w:ascii="Times New Roman"/>
          <w:b w:val="false"/>
          <w:i w:val="false"/>
          <w:color w:val="000000"/>
          <w:sz w:val="28"/>
        </w:rPr>
        <w:t xml:space="preserve">
                                  белгiлермен </w:t>
      </w:r>
    </w:p>
    <w:p>
      <w:pPr>
        <w:spacing w:after="0"/>
        <w:ind w:left="0"/>
        <w:jc w:val="both"/>
      </w:pPr>
      <w:r>
        <w:rPr>
          <w:rFonts w:ascii="Times New Roman"/>
          <w:b w:val="false"/>
          <w:i w:val="false"/>
          <w:color w:val="000000"/>
          <w:sz w:val="28"/>
        </w:rPr>
        <w:t xml:space="preserve">
                                  бекiту. </w:t>
      </w:r>
    </w:p>
    <w:p>
      <w:pPr>
        <w:spacing w:after="0"/>
        <w:ind w:left="0"/>
        <w:jc w:val="both"/>
      </w:pPr>
      <w:r>
        <w:rPr>
          <w:rFonts w:ascii="Times New Roman"/>
          <w:b w:val="false"/>
          <w:i w:val="false"/>
          <w:color w:val="000000"/>
          <w:sz w:val="28"/>
        </w:rPr>
        <w:t xml:space="preserve">
                                  3. Шекаралық </w:t>
      </w:r>
    </w:p>
    <w:p>
      <w:pPr>
        <w:spacing w:after="0"/>
        <w:ind w:left="0"/>
        <w:jc w:val="both"/>
      </w:pPr>
      <w:r>
        <w:rPr>
          <w:rFonts w:ascii="Times New Roman"/>
          <w:b w:val="false"/>
          <w:i w:val="false"/>
          <w:color w:val="000000"/>
          <w:sz w:val="28"/>
        </w:rPr>
        <w:t xml:space="preserve">
                                  белгiлер коорди. </w:t>
      </w:r>
    </w:p>
    <w:p>
      <w:pPr>
        <w:spacing w:after="0"/>
        <w:ind w:left="0"/>
        <w:jc w:val="both"/>
      </w:pPr>
      <w:r>
        <w:rPr>
          <w:rFonts w:ascii="Times New Roman"/>
          <w:b w:val="false"/>
          <w:i w:val="false"/>
          <w:color w:val="000000"/>
          <w:sz w:val="28"/>
        </w:rPr>
        <w:t xml:space="preserve">
                                  наттары мен </w:t>
      </w:r>
    </w:p>
    <w:p>
      <w:pPr>
        <w:spacing w:after="0"/>
        <w:ind w:left="0"/>
        <w:jc w:val="both"/>
      </w:pPr>
      <w:r>
        <w:rPr>
          <w:rFonts w:ascii="Times New Roman"/>
          <w:b w:val="false"/>
          <w:i w:val="false"/>
          <w:color w:val="000000"/>
          <w:sz w:val="28"/>
        </w:rPr>
        <w:t xml:space="preserve">
                                  биiктiктерiн </w:t>
      </w:r>
    </w:p>
    <w:p>
      <w:pPr>
        <w:spacing w:after="0"/>
        <w:ind w:left="0"/>
        <w:jc w:val="both"/>
      </w:pPr>
      <w:r>
        <w:rPr>
          <w:rFonts w:ascii="Times New Roman"/>
          <w:b w:val="false"/>
          <w:i w:val="false"/>
          <w:color w:val="000000"/>
          <w:sz w:val="28"/>
        </w:rPr>
        <w:t xml:space="preserve">
                                  бақылаулық </w:t>
      </w:r>
    </w:p>
    <w:p>
      <w:pPr>
        <w:spacing w:after="0"/>
        <w:ind w:left="0"/>
        <w:jc w:val="both"/>
      </w:pPr>
      <w:r>
        <w:rPr>
          <w:rFonts w:ascii="Times New Roman"/>
          <w:b w:val="false"/>
          <w:i w:val="false"/>
          <w:color w:val="000000"/>
          <w:sz w:val="28"/>
        </w:rPr>
        <w:t xml:space="preserve">
                                  анықтама жүргiзу </w:t>
      </w:r>
    </w:p>
    <w:p>
      <w:pPr>
        <w:spacing w:after="0"/>
        <w:ind w:left="0"/>
        <w:jc w:val="both"/>
      </w:pPr>
      <w:r>
        <w:rPr>
          <w:rFonts w:ascii="Times New Roman"/>
          <w:b w:val="false"/>
          <w:i w:val="false"/>
          <w:color w:val="000000"/>
          <w:sz w:val="28"/>
        </w:rPr>
        <w:t xml:space="preserve">
                                  арқылы далалық </w:t>
      </w:r>
    </w:p>
    <w:p>
      <w:pPr>
        <w:spacing w:after="0"/>
        <w:ind w:left="0"/>
        <w:jc w:val="both"/>
      </w:pPr>
      <w:r>
        <w:rPr>
          <w:rFonts w:ascii="Times New Roman"/>
          <w:b w:val="false"/>
          <w:i w:val="false"/>
          <w:color w:val="000000"/>
          <w:sz w:val="28"/>
        </w:rPr>
        <w:t xml:space="preserve">
                                  жұмыстарды </w:t>
      </w:r>
    </w:p>
    <w:p>
      <w:pPr>
        <w:spacing w:after="0"/>
        <w:ind w:left="0"/>
        <w:jc w:val="both"/>
      </w:pPr>
      <w:r>
        <w:rPr>
          <w:rFonts w:ascii="Times New Roman"/>
          <w:b w:val="false"/>
          <w:i w:val="false"/>
          <w:color w:val="000000"/>
          <w:sz w:val="28"/>
        </w:rPr>
        <w:t xml:space="preserve">
                                  техникалық </w:t>
      </w:r>
    </w:p>
    <w:p>
      <w:pPr>
        <w:spacing w:after="0"/>
        <w:ind w:left="0"/>
        <w:jc w:val="both"/>
      </w:pPr>
      <w:r>
        <w:rPr>
          <w:rFonts w:ascii="Times New Roman"/>
          <w:b w:val="false"/>
          <w:i w:val="false"/>
          <w:color w:val="000000"/>
          <w:sz w:val="28"/>
        </w:rPr>
        <w:t xml:space="preserve">
                                  қабылдау </w:t>
      </w:r>
    </w:p>
    <w:p>
      <w:pPr>
        <w:spacing w:after="0"/>
        <w:ind w:left="0"/>
        <w:jc w:val="both"/>
      </w:pPr>
      <w:r>
        <w:rPr>
          <w:rFonts w:ascii="Times New Roman"/>
          <w:b w:val="false"/>
          <w:i w:val="false"/>
          <w:color w:val="000000"/>
          <w:sz w:val="28"/>
        </w:rPr>
        <w:t xml:space="preserve">
      3.      031   Мемлекеттiк   Шектес тараппен </w:t>
      </w:r>
    </w:p>
    <w:p>
      <w:pPr>
        <w:spacing w:after="0"/>
        <w:ind w:left="0"/>
        <w:jc w:val="both"/>
      </w:pPr>
      <w:r>
        <w:rPr>
          <w:rFonts w:ascii="Times New Roman"/>
          <w:b w:val="false"/>
          <w:i w:val="false"/>
          <w:color w:val="000000"/>
          <w:sz w:val="28"/>
        </w:rPr>
        <w:t xml:space="preserve">
                    шекараны      демаркациялау </w:t>
      </w:r>
    </w:p>
    <w:p>
      <w:pPr>
        <w:spacing w:after="0"/>
        <w:ind w:left="0"/>
        <w:jc w:val="both"/>
      </w:pPr>
      <w:r>
        <w:rPr>
          <w:rFonts w:ascii="Times New Roman"/>
          <w:b w:val="false"/>
          <w:i w:val="false"/>
          <w:color w:val="000000"/>
          <w:sz w:val="28"/>
        </w:rPr>
        <w:t xml:space="preserve">
                    демаркациялау мәселелерiн келiсу </w:t>
      </w:r>
    </w:p>
    <w:p>
      <w:pPr>
        <w:spacing w:after="0"/>
        <w:ind w:left="0"/>
        <w:jc w:val="both"/>
      </w:pPr>
      <w:r>
        <w:rPr>
          <w:rFonts w:ascii="Times New Roman"/>
          <w:b w:val="false"/>
          <w:i w:val="false"/>
          <w:color w:val="000000"/>
          <w:sz w:val="28"/>
        </w:rPr>
        <w:t xml:space="preserve">
                    жөнiнде       жөнiнде iссапарлық </w:t>
      </w:r>
    </w:p>
    <w:p>
      <w:pPr>
        <w:spacing w:after="0"/>
        <w:ind w:left="0"/>
        <w:jc w:val="both"/>
      </w:pPr>
      <w:r>
        <w:rPr>
          <w:rFonts w:ascii="Times New Roman"/>
          <w:b w:val="false"/>
          <w:i w:val="false"/>
          <w:color w:val="000000"/>
          <w:sz w:val="28"/>
        </w:rPr>
        <w:t xml:space="preserve">
                    келiссөздер   және өкiлдiк </w:t>
      </w:r>
    </w:p>
    <w:p>
      <w:pPr>
        <w:spacing w:after="0"/>
        <w:ind w:left="0"/>
        <w:jc w:val="both"/>
      </w:pPr>
      <w:r>
        <w:rPr>
          <w:rFonts w:ascii="Times New Roman"/>
          <w:b w:val="false"/>
          <w:i w:val="false"/>
          <w:color w:val="000000"/>
          <w:sz w:val="28"/>
        </w:rPr>
        <w:t xml:space="preserve">
                    жүргiзу       шығыстары.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Қазақстан Республикасының мемлекеттi шекара сызығын шекаралық белгiлермен қол жеткiзiлген уағдаластықтарға сәйкес бекiту. </w:t>
      </w:r>
    </w:p>
    <w:bookmarkStart w:name="z11" w:id="9"/>
    <w:p>
      <w:pPr>
        <w:spacing w:after="0"/>
        <w:ind w:left="0"/>
        <w:jc w:val="both"/>
      </w:pPr>
      <w:r>
        <w:rPr>
          <w:rFonts w:ascii="Times New Roman"/>
          <w:b w:val="false"/>
          <w:i w:val="false"/>
          <w:color w:val="000000"/>
          <w:sz w:val="28"/>
        </w:rPr>
        <w:t xml:space="preserve">
      Қазақстан Республикасы Үкіметінің </w:t>
      </w:r>
    </w:p>
    <w:bookmarkEnd w:id="9"/>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75-қосымша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75-қосымша өзгерді- Қазақстан Республикасы Үкіметінің 2003 жылғы 01 шілдедегі N 150г </w:t>
      </w:r>
      <w:r>
        <w:rPr>
          <w:rFonts w:ascii="Times New Roman"/>
          <w:b w:val="false"/>
          <w:i w:val="false"/>
          <w:color w:val="000000"/>
          <w:sz w:val="28"/>
        </w:rPr>
        <w:t xml:space="preserve">қаулысымен.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Сыртқы iстер министрлiгi </w:t>
      </w:r>
    </w:p>
    <w:p>
      <w:pPr>
        <w:spacing w:after="0"/>
        <w:ind w:left="0"/>
        <w:jc w:val="both"/>
      </w:pPr>
      <w:r>
        <w:rPr>
          <w:rFonts w:ascii="Times New Roman"/>
          <w:b w:val="false"/>
          <w:i w:val="false"/>
          <w:color w:val="000000"/>
          <w:sz w:val="28"/>
        </w:rPr>
        <w:t xml:space="preserve">
      Бюджеттiк бағдарлама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"Шетелдiк iссапарлар"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041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378000 мың теңге (үш жүз жетпiс сегiз миллион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w:t>
      </w:r>
    </w:p>
    <w:p>
      <w:pPr>
        <w:spacing w:after="0"/>
        <w:ind w:left="0"/>
        <w:jc w:val="both"/>
      </w:pPr>
      <w:r>
        <w:rPr>
          <w:rFonts w:ascii="Times New Roman"/>
          <w:b w:val="false"/>
          <w:i w:val="false"/>
          <w:color w:val="000000"/>
          <w:sz w:val="28"/>
        </w:rPr>
        <w:t xml:space="preserve">
      Қазақстан Республикасы Үкiметiнiң 2002 жылғы 10 сәуiрдегi "Республикалық бюджетте 041 "Шетелдiк iссапарлар" бағдарламасы бойынша көзделген қаражатты пайдалану ережесi туралы" N 410 </w:t>
      </w:r>
      <w:r>
        <w:rPr>
          <w:rFonts w:ascii="Times New Roman"/>
          <w:b w:val="false"/>
          <w:i w:val="false"/>
          <w:color w:val="000000"/>
          <w:sz w:val="28"/>
        </w:rPr>
        <w:t xml:space="preserve">қаулысы. </w:t>
      </w:r>
    </w:p>
    <w:p>
      <w:pPr>
        <w:spacing w:after="0"/>
        <w:ind w:left="0"/>
        <w:jc w:val="both"/>
      </w:pPr>
      <w:r>
        <w:rPr>
          <w:rFonts w:ascii="Times New Roman"/>
          <w:b w:val="false"/>
          <w:i w:val="false"/>
          <w:color w:val="000000"/>
          <w:sz w:val="28"/>
        </w:rPr>
        <w:t xml:space="preserve">
            3. Бюджеттiк бағдарламаның қаржыландыру көздерi: республикалық бюджеттiң қаражаты. </w:t>
      </w:r>
    </w:p>
    <w:p>
      <w:pPr>
        <w:spacing w:after="0"/>
        <w:ind w:left="0"/>
        <w:jc w:val="both"/>
      </w:pPr>
      <w:r>
        <w:rPr>
          <w:rFonts w:ascii="Times New Roman"/>
          <w:b w:val="false"/>
          <w:i w:val="false"/>
          <w:color w:val="000000"/>
          <w:sz w:val="28"/>
        </w:rPr>
        <w:t xml:space="preserve">
            4. Республикалық бюджеттiң мақсаты: Республикалық бюджеттен қаржыландырылатын мемлекеттiк органдардың лауазымды адамдарының шетелдiк сапарларына байланысты iс-шаралардың орындалуын қамтамасыз ету. </w:t>
      </w:r>
    </w:p>
    <w:p>
      <w:pPr>
        <w:spacing w:after="0"/>
        <w:ind w:left="0"/>
        <w:jc w:val="both"/>
      </w:pPr>
      <w:r>
        <w:rPr>
          <w:rFonts w:ascii="Times New Roman"/>
          <w:b w:val="false"/>
          <w:i w:val="false"/>
          <w:color w:val="000000"/>
          <w:sz w:val="28"/>
        </w:rPr>
        <w:t xml:space="preserve">
            5. Бюджеттiк бағдарламаның мiндеттерi: Республикалық бюджеттен қаржыландырылатын мемлекеттiк органдар мен Қазақстан Республикасының ресми делегацияларының шетелдiк сапарларға жiберiлген лауазымды адамдарын iссапарлық шығыстарын қаржыландыруды қамтамасыз ету.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Р/с!Бағ.!Кіші!Бағдарламаның!  Бағдарламаны   ! Іске  !  Жауапты </w:t>
      </w:r>
    </w:p>
    <w:p>
      <w:pPr>
        <w:spacing w:after="0"/>
        <w:ind w:left="0"/>
        <w:jc w:val="both"/>
      </w:pPr>
      <w:r>
        <w:rPr>
          <w:rFonts w:ascii="Times New Roman"/>
          <w:b w:val="false"/>
          <w:i w:val="false"/>
          <w:color w:val="000000"/>
          <w:sz w:val="28"/>
        </w:rPr>
        <w:t xml:space="preserve">
       N !дар.!бағ.!(кіші бағдар.!(кіші бағдарлама ! асыру ! орындаушы </w:t>
      </w:r>
    </w:p>
    <w:p>
      <w:pPr>
        <w:spacing w:after="0"/>
        <w:ind w:left="0"/>
        <w:jc w:val="both"/>
      </w:pPr>
      <w:r>
        <w:rPr>
          <w:rFonts w:ascii="Times New Roman"/>
          <w:b w:val="false"/>
          <w:i w:val="false"/>
          <w:color w:val="000000"/>
          <w:sz w:val="28"/>
        </w:rPr>
        <w:t xml:space="preserve">
         !лама!дар.!  ламаның)   ! ны) іске асыру  !мерзімі! </w:t>
      </w:r>
    </w:p>
    <w:p>
      <w:pPr>
        <w:spacing w:after="0"/>
        <w:ind w:left="0"/>
        <w:jc w:val="both"/>
      </w:pPr>
      <w:r>
        <w:rPr>
          <w:rFonts w:ascii="Times New Roman"/>
          <w:b w:val="false"/>
          <w:i w:val="false"/>
          <w:color w:val="000000"/>
          <w:sz w:val="28"/>
        </w:rPr>
        <w:t xml:space="preserve">
         !коды!лама!   атауы     !    жөніндегі    !       ! </w:t>
      </w:r>
    </w:p>
    <w:p>
      <w:pPr>
        <w:spacing w:after="0"/>
        <w:ind w:left="0"/>
        <w:jc w:val="both"/>
      </w:pPr>
      <w:r>
        <w:rPr>
          <w:rFonts w:ascii="Times New Roman"/>
          <w:b w:val="false"/>
          <w:i w:val="false"/>
          <w:color w:val="000000"/>
          <w:sz w:val="28"/>
        </w:rPr>
        <w:t xml:space="preserve">
         !    !коды!             !   іс-шаралар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041      Шетелдік      Мемлекеттік ор.    Жыл    Қазақстан </w:t>
      </w:r>
    </w:p>
    <w:p>
      <w:pPr>
        <w:spacing w:after="0"/>
        <w:ind w:left="0"/>
        <w:jc w:val="both"/>
      </w:pPr>
      <w:r>
        <w:rPr>
          <w:rFonts w:ascii="Times New Roman"/>
          <w:b w:val="false"/>
          <w:i w:val="false"/>
          <w:color w:val="000000"/>
          <w:sz w:val="28"/>
        </w:rPr>
        <w:t xml:space="preserve">
                    iссапарлаp    гандар мен үкімет. ішінде Республика. </w:t>
      </w:r>
    </w:p>
    <w:p>
      <w:pPr>
        <w:spacing w:after="0"/>
        <w:ind w:left="0"/>
        <w:jc w:val="both"/>
      </w:pPr>
      <w:r>
        <w:rPr>
          <w:rFonts w:ascii="Times New Roman"/>
          <w:b w:val="false"/>
          <w:i w:val="false"/>
          <w:color w:val="000000"/>
          <w:sz w:val="28"/>
        </w:rPr>
        <w:t xml:space="preserve">
                                  тік делегациялар.         сының </w:t>
      </w:r>
    </w:p>
    <w:p>
      <w:pPr>
        <w:spacing w:after="0"/>
        <w:ind w:left="0"/>
        <w:jc w:val="both"/>
      </w:pPr>
      <w:r>
        <w:rPr>
          <w:rFonts w:ascii="Times New Roman"/>
          <w:b w:val="false"/>
          <w:i w:val="false"/>
          <w:color w:val="000000"/>
          <w:sz w:val="28"/>
        </w:rPr>
        <w:t xml:space="preserve">
                                  дың лауазымды             Сыртқы істер </w:t>
      </w:r>
    </w:p>
    <w:p>
      <w:pPr>
        <w:spacing w:after="0"/>
        <w:ind w:left="0"/>
        <w:jc w:val="both"/>
      </w:pPr>
      <w:r>
        <w:rPr>
          <w:rFonts w:ascii="Times New Roman"/>
          <w:b w:val="false"/>
          <w:i w:val="false"/>
          <w:color w:val="000000"/>
          <w:sz w:val="28"/>
        </w:rPr>
        <w:t xml:space="preserve">
                                  адамдарын шетелге         министрлігі </w:t>
      </w:r>
    </w:p>
    <w:p>
      <w:pPr>
        <w:spacing w:after="0"/>
        <w:ind w:left="0"/>
        <w:jc w:val="both"/>
      </w:pPr>
      <w:r>
        <w:rPr>
          <w:rFonts w:ascii="Times New Roman"/>
          <w:b w:val="false"/>
          <w:i w:val="false"/>
          <w:color w:val="000000"/>
          <w:sz w:val="28"/>
        </w:rPr>
        <w:t xml:space="preserve">
                                  іссапарға жіберуге </w:t>
      </w:r>
    </w:p>
    <w:p>
      <w:pPr>
        <w:spacing w:after="0"/>
        <w:ind w:left="0"/>
        <w:jc w:val="both"/>
      </w:pPr>
      <w:r>
        <w:rPr>
          <w:rFonts w:ascii="Times New Roman"/>
          <w:b w:val="false"/>
          <w:i w:val="false"/>
          <w:color w:val="000000"/>
          <w:sz w:val="28"/>
        </w:rPr>
        <w:t xml:space="preserve">
                                  байланысты </w:t>
      </w:r>
    </w:p>
    <w:p>
      <w:pPr>
        <w:spacing w:after="0"/>
        <w:ind w:left="0"/>
        <w:jc w:val="both"/>
      </w:pPr>
      <w:r>
        <w:rPr>
          <w:rFonts w:ascii="Times New Roman"/>
          <w:b w:val="false"/>
          <w:i w:val="false"/>
          <w:color w:val="000000"/>
          <w:sz w:val="28"/>
        </w:rPr>
        <w:t xml:space="preserve">
                                  шығыстарын өтеу. </w:t>
      </w:r>
    </w:p>
    <w:p>
      <w:pPr>
        <w:spacing w:after="0"/>
        <w:ind w:left="0"/>
        <w:jc w:val="both"/>
      </w:pPr>
      <w:r>
        <w:rPr>
          <w:rFonts w:ascii="Times New Roman"/>
          <w:b w:val="false"/>
          <w:i w:val="false"/>
          <w:color w:val="000000"/>
          <w:sz w:val="28"/>
        </w:rPr>
        <w:t xml:space="preserve">
                                  Ерекше жағдайларда </w:t>
      </w:r>
    </w:p>
    <w:p>
      <w:pPr>
        <w:spacing w:after="0"/>
        <w:ind w:left="0"/>
        <w:jc w:val="both"/>
      </w:pPr>
      <w:r>
        <w:rPr>
          <w:rFonts w:ascii="Times New Roman"/>
          <w:b w:val="false"/>
          <w:i w:val="false"/>
          <w:color w:val="000000"/>
          <w:sz w:val="28"/>
        </w:rPr>
        <w:t xml:space="preserve">
                                  литерлiк рейстерге </w:t>
      </w:r>
    </w:p>
    <w:p>
      <w:pPr>
        <w:spacing w:after="0"/>
        <w:ind w:left="0"/>
        <w:jc w:val="both"/>
      </w:pPr>
      <w:r>
        <w:rPr>
          <w:rFonts w:ascii="Times New Roman"/>
          <w:b w:val="false"/>
          <w:i w:val="false"/>
          <w:color w:val="000000"/>
          <w:sz w:val="28"/>
        </w:rPr>
        <w:t xml:space="preserve">
                                  ақы төлеу &lt;*&gt;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күтiлетін нәтижелер: Шет мемлекеттермен достық қатынастарды қолдау және дамыту, сондай-ақ сауда-экономикалық, ғылыми-техникалық, және мәдени қатынастарды дамыту, шетелге мемлекеттік органдардың лауазымды адамдары мен үкіметтiк делегациялардың жоғары деңгейде ұсынылуы жөніндегі міндеттердi жүзеге асыру. </w:t>
      </w:r>
    </w:p>
    <w:bookmarkStart w:name="z12" w:id="10"/>
    <w:p>
      <w:pPr>
        <w:spacing w:after="0"/>
        <w:ind w:left="0"/>
        <w:jc w:val="both"/>
      </w:pPr>
      <w:r>
        <w:rPr>
          <w:rFonts w:ascii="Times New Roman"/>
          <w:b w:val="false"/>
          <w:i w:val="false"/>
          <w:color w:val="000000"/>
          <w:sz w:val="28"/>
        </w:rPr>
        <w:t xml:space="preserve">
      Қазақстан Республикасы Үкіметінің </w:t>
      </w:r>
    </w:p>
    <w:bookmarkEnd w:id="10"/>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76-қосымша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76-қосымша өзгерді - Қазақстан Республикасы Үкіметінің 2003 жылғы 01 шілдедегі N 150г </w:t>
      </w:r>
      <w:r>
        <w:rPr>
          <w:rFonts w:ascii="Times New Roman"/>
          <w:b w:val="false"/>
          <w:i w:val="false"/>
          <w:color w:val="000000"/>
          <w:sz w:val="28"/>
        </w:rPr>
        <w:t xml:space="preserve">қаулысымен.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Сыртқы iстер министрлiгi </w:t>
      </w:r>
    </w:p>
    <w:p>
      <w:pPr>
        <w:spacing w:after="0"/>
        <w:ind w:left="0"/>
        <w:jc w:val="both"/>
      </w:pPr>
      <w:r>
        <w:rPr>
          <w:rFonts w:ascii="Times New Roman"/>
          <w:b w:val="false"/>
          <w:i w:val="false"/>
          <w:color w:val="000000"/>
          <w:sz w:val="28"/>
        </w:rPr>
        <w:t xml:space="preserve">
      Бюджеттiк бағдарлама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"Өкілдiк шығындар"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042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224935 мың теңге (екi жүз жиырма төрт миллион тоғыз жүз отыз бес мың теңге). &lt;*&gt; </w:t>
      </w:r>
    </w:p>
    <w:p>
      <w:pPr>
        <w:spacing w:after="0"/>
        <w:ind w:left="0"/>
        <w:jc w:val="both"/>
      </w:pPr>
      <w:r>
        <w:rPr>
          <w:rFonts w:ascii="Times New Roman"/>
          <w:b w:val="false"/>
          <w:i w:val="false"/>
          <w:color w:val="000000"/>
          <w:sz w:val="28"/>
        </w:rPr>
        <w:t xml:space="preserve">
            2. Бюджеттік бағдарламаның нормативтік-құқықтық негізi: Қазақстан Республикасы Президентiнің 1999 жылғы 16 шілдедегі "Қазақстан Республикасының мемлекеттiк протоколын бекiту туралы" N 173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Yкiметiнiң 1999 жылғы 21 қазандағы "Қазақстан Республикасының Сыртқы істер министрлігінің мәселелері" атты N 1578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Yкiметiнiң 2002 жылғы 30 наурыздағы "2002 жылға арналған республикалық бюджетте 042 "Өкiлдiк шығындар" бағдарламасы бойынша көзделген қаражатты пайдалану ережесi мен өкілдiк шығындардың нормаларын бекiту туралы" N 377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бағдарламаның қаржыландыру көздерi: республикалық бюджеттің қаражаты. </w:t>
      </w:r>
    </w:p>
    <w:p>
      <w:pPr>
        <w:spacing w:after="0"/>
        <w:ind w:left="0"/>
        <w:jc w:val="both"/>
      </w:pPr>
      <w:r>
        <w:rPr>
          <w:rFonts w:ascii="Times New Roman"/>
          <w:b w:val="false"/>
          <w:i w:val="false"/>
          <w:color w:val="000000"/>
          <w:sz w:val="28"/>
        </w:rPr>
        <w:t xml:space="preserve">
            4. Республикалық бюджеттiң мақсаты: Қазақстан Республикасының орталық мемлекеттiк және атқару органдарының өкілдік іс-шараларды өткізуін қамтамасыз ету. </w:t>
      </w:r>
    </w:p>
    <w:p>
      <w:pPr>
        <w:spacing w:after="0"/>
        <w:ind w:left="0"/>
        <w:jc w:val="both"/>
      </w:pPr>
      <w:r>
        <w:rPr>
          <w:rFonts w:ascii="Times New Roman"/>
          <w:b w:val="false"/>
          <w:i w:val="false"/>
          <w:color w:val="000000"/>
          <w:sz w:val="28"/>
        </w:rPr>
        <w:t xml:space="preserve">
            5. Бюджеттiк бағдарламаның міндеттері: Қазақстан Республикасында ресми делегациялар қабылдауларын, жиналыстар мен семинарларды, салтанатты ic-шараларды өткізу, сондай-ақ Президенттiң, Премьер-Министрдiң және Мемлекет хатшысы - Қазақстан Республикасының Сыртқы iстер министрлiгiнiң Министрдiң шетелдерге ресми сапарлары кезiндегi өкiлдiк шығыстар.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Р/с!Бағ.!Кіші!Бағдарламаның!  Бағдарламаны   ! Іске  !  Жауапты </w:t>
      </w:r>
    </w:p>
    <w:p>
      <w:pPr>
        <w:spacing w:after="0"/>
        <w:ind w:left="0"/>
        <w:jc w:val="both"/>
      </w:pPr>
      <w:r>
        <w:rPr>
          <w:rFonts w:ascii="Times New Roman"/>
          <w:b w:val="false"/>
          <w:i w:val="false"/>
          <w:color w:val="000000"/>
          <w:sz w:val="28"/>
        </w:rPr>
        <w:t xml:space="preserve">
       N !дар.!бағ.!(кіші бағдар.!(кіші бағдарлама ! асыру ! орындаушы </w:t>
      </w:r>
    </w:p>
    <w:p>
      <w:pPr>
        <w:spacing w:after="0"/>
        <w:ind w:left="0"/>
        <w:jc w:val="both"/>
      </w:pPr>
      <w:r>
        <w:rPr>
          <w:rFonts w:ascii="Times New Roman"/>
          <w:b w:val="false"/>
          <w:i w:val="false"/>
          <w:color w:val="000000"/>
          <w:sz w:val="28"/>
        </w:rPr>
        <w:t xml:space="preserve">
         !лама!дар.!  ламаның)   ! ны) іске асыру  !мерзімі! </w:t>
      </w:r>
    </w:p>
    <w:p>
      <w:pPr>
        <w:spacing w:after="0"/>
        <w:ind w:left="0"/>
        <w:jc w:val="both"/>
      </w:pPr>
      <w:r>
        <w:rPr>
          <w:rFonts w:ascii="Times New Roman"/>
          <w:b w:val="false"/>
          <w:i w:val="false"/>
          <w:color w:val="000000"/>
          <w:sz w:val="28"/>
        </w:rPr>
        <w:t xml:space="preserve">
         !коды!лама!   атауы     !    жөніндегі    !       ! </w:t>
      </w:r>
    </w:p>
    <w:p>
      <w:pPr>
        <w:spacing w:after="0"/>
        <w:ind w:left="0"/>
        <w:jc w:val="both"/>
      </w:pPr>
      <w:r>
        <w:rPr>
          <w:rFonts w:ascii="Times New Roman"/>
          <w:b w:val="false"/>
          <w:i w:val="false"/>
          <w:color w:val="000000"/>
          <w:sz w:val="28"/>
        </w:rPr>
        <w:t xml:space="preserve">
         !    !коды!             !   іс-шаралар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042        Өкiлдiк       Шетелдiк делега.  Жыл     Қазақстан </w:t>
      </w:r>
    </w:p>
    <w:p>
      <w:pPr>
        <w:spacing w:after="0"/>
        <w:ind w:left="0"/>
        <w:jc w:val="both"/>
      </w:pPr>
      <w:r>
        <w:rPr>
          <w:rFonts w:ascii="Times New Roman"/>
          <w:b w:val="false"/>
          <w:i w:val="false"/>
          <w:color w:val="000000"/>
          <w:sz w:val="28"/>
        </w:rPr>
        <w:t xml:space="preserve">
                    шығындар      цияларды қабыл.   iшiнде  Республика. </w:t>
      </w:r>
    </w:p>
    <w:p>
      <w:pPr>
        <w:spacing w:after="0"/>
        <w:ind w:left="0"/>
        <w:jc w:val="both"/>
      </w:pPr>
      <w:r>
        <w:rPr>
          <w:rFonts w:ascii="Times New Roman"/>
          <w:b w:val="false"/>
          <w:i w:val="false"/>
          <w:color w:val="000000"/>
          <w:sz w:val="28"/>
        </w:rPr>
        <w:t xml:space="preserve">
                                  дауға, кеңестер           сының </w:t>
      </w:r>
    </w:p>
    <w:p>
      <w:pPr>
        <w:spacing w:after="0"/>
        <w:ind w:left="0"/>
        <w:jc w:val="both"/>
      </w:pPr>
      <w:r>
        <w:rPr>
          <w:rFonts w:ascii="Times New Roman"/>
          <w:b w:val="false"/>
          <w:i w:val="false"/>
          <w:color w:val="000000"/>
          <w:sz w:val="28"/>
        </w:rPr>
        <w:t xml:space="preserve">
                                  мен семинарларға,         Сыртқы істер </w:t>
      </w:r>
    </w:p>
    <w:p>
      <w:pPr>
        <w:spacing w:after="0"/>
        <w:ind w:left="0"/>
        <w:jc w:val="both"/>
      </w:pPr>
      <w:r>
        <w:rPr>
          <w:rFonts w:ascii="Times New Roman"/>
          <w:b w:val="false"/>
          <w:i w:val="false"/>
          <w:color w:val="000000"/>
          <w:sz w:val="28"/>
        </w:rPr>
        <w:t xml:space="preserve">
                                  салтанатты                министрлігі </w:t>
      </w:r>
    </w:p>
    <w:p>
      <w:pPr>
        <w:spacing w:after="0"/>
        <w:ind w:left="0"/>
        <w:jc w:val="both"/>
      </w:pPr>
      <w:r>
        <w:rPr>
          <w:rFonts w:ascii="Times New Roman"/>
          <w:b w:val="false"/>
          <w:i w:val="false"/>
          <w:color w:val="000000"/>
          <w:sz w:val="28"/>
        </w:rPr>
        <w:t xml:space="preserve">
                                  жиындарға, </w:t>
      </w:r>
    </w:p>
    <w:p>
      <w:pPr>
        <w:spacing w:after="0"/>
        <w:ind w:left="0"/>
        <w:jc w:val="both"/>
      </w:pPr>
      <w:r>
        <w:rPr>
          <w:rFonts w:ascii="Times New Roman"/>
          <w:b w:val="false"/>
          <w:i w:val="false"/>
          <w:color w:val="000000"/>
          <w:sz w:val="28"/>
        </w:rPr>
        <w:t xml:space="preserve">
                                  сондай-ақ Прези. </w:t>
      </w:r>
    </w:p>
    <w:p>
      <w:pPr>
        <w:spacing w:after="0"/>
        <w:ind w:left="0"/>
        <w:jc w:val="both"/>
      </w:pPr>
      <w:r>
        <w:rPr>
          <w:rFonts w:ascii="Times New Roman"/>
          <w:b w:val="false"/>
          <w:i w:val="false"/>
          <w:color w:val="000000"/>
          <w:sz w:val="28"/>
        </w:rPr>
        <w:t xml:space="preserve">
                                  денттiң, Премьер </w:t>
      </w:r>
    </w:p>
    <w:p>
      <w:pPr>
        <w:spacing w:after="0"/>
        <w:ind w:left="0"/>
        <w:jc w:val="both"/>
      </w:pPr>
      <w:r>
        <w:rPr>
          <w:rFonts w:ascii="Times New Roman"/>
          <w:b w:val="false"/>
          <w:i w:val="false"/>
          <w:color w:val="000000"/>
          <w:sz w:val="28"/>
        </w:rPr>
        <w:t xml:space="preserve">
                                  -Министрдiң және </w:t>
      </w:r>
    </w:p>
    <w:p>
      <w:pPr>
        <w:spacing w:after="0"/>
        <w:ind w:left="0"/>
        <w:jc w:val="both"/>
      </w:pPr>
      <w:r>
        <w:rPr>
          <w:rFonts w:ascii="Times New Roman"/>
          <w:b w:val="false"/>
          <w:i w:val="false"/>
          <w:color w:val="000000"/>
          <w:sz w:val="28"/>
        </w:rPr>
        <w:t xml:space="preserve">
                                  Мемлекет хатшысы </w:t>
      </w:r>
    </w:p>
    <w:p>
      <w:pPr>
        <w:spacing w:after="0"/>
        <w:ind w:left="0"/>
        <w:jc w:val="both"/>
      </w:pPr>
      <w:r>
        <w:rPr>
          <w:rFonts w:ascii="Times New Roman"/>
          <w:b w:val="false"/>
          <w:i w:val="false"/>
          <w:color w:val="000000"/>
          <w:sz w:val="28"/>
        </w:rPr>
        <w:t xml:space="preserve">
                                  - Қазақстан </w:t>
      </w:r>
    </w:p>
    <w:p>
      <w:pPr>
        <w:spacing w:after="0"/>
        <w:ind w:left="0"/>
        <w:jc w:val="both"/>
      </w:pPr>
      <w:r>
        <w:rPr>
          <w:rFonts w:ascii="Times New Roman"/>
          <w:b w:val="false"/>
          <w:i w:val="false"/>
          <w:color w:val="000000"/>
          <w:sz w:val="28"/>
        </w:rPr>
        <w:t xml:space="preserve">
                                  Республикасының </w:t>
      </w:r>
    </w:p>
    <w:p>
      <w:pPr>
        <w:spacing w:after="0"/>
        <w:ind w:left="0"/>
        <w:jc w:val="both"/>
      </w:pPr>
      <w:r>
        <w:rPr>
          <w:rFonts w:ascii="Times New Roman"/>
          <w:b w:val="false"/>
          <w:i w:val="false"/>
          <w:color w:val="000000"/>
          <w:sz w:val="28"/>
        </w:rPr>
        <w:t xml:space="preserve">
                                  Сыртқы iстер </w:t>
      </w:r>
    </w:p>
    <w:p>
      <w:pPr>
        <w:spacing w:after="0"/>
        <w:ind w:left="0"/>
        <w:jc w:val="both"/>
      </w:pPr>
      <w:r>
        <w:rPr>
          <w:rFonts w:ascii="Times New Roman"/>
          <w:b w:val="false"/>
          <w:i w:val="false"/>
          <w:color w:val="000000"/>
          <w:sz w:val="28"/>
        </w:rPr>
        <w:t xml:space="preserve">
                                  министрлiгiнiң </w:t>
      </w:r>
    </w:p>
    <w:p>
      <w:pPr>
        <w:spacing w:after="0"/>
        <w:ind w:left="0"/>
        <w:jc w:val="both"/>
      </w:pPr>
      <w:r>
        <w:rPr>
          <w:rFonts w:ascii="Times New Roman"/>
          <w:b w:val="false"/>
          <w:i w:val="false"/>
          <w:color w:val="000000"/>
          <w:sz w:val="28"/>
        </w:rPr>
        <w:t xml:space="preserve">
                                  Министрдiң, </w:t>
      </w:r>
    </w:p>
    <w:p>
      <w:pPr>
        <w:spacing w:after="0"/>
        <w:ind w:left="0"/>
        <w:jc w:val="both"/>
      </w:pPr>
      <w:r>
        <w:rPr>
          <w:rFonts w:ascii="Times New Roman"/>
          <w:b w:val="false"/>
          <w:i w:val="false"/>
          <w:color w:val="000000"/>
          <w:sz w:val="28"/>
        </w:rPr>
        <w:t xml:space="preserve">
                                  шетелдерге ресми </w:t>
      </w:r>
    </w:p>
    <w:p>
      <w:pPr>
        <w:spacing w:after="0"/>
        <w:ind w:left="0"/>
        <w:jc w:val="both"/>
      </w:pPr>
      <w:r>
        <w:rPr>
          <w:rFonts w:ascii="Times New Roman"/>
          <w:b w:val="false"/>
          <w:i w:val="false"/>
          <w:color w:val="000000"/>
          <w:sz w:val="28"/>
        </w:rPr>
        <w:t xml:space="preserve">
                                  сапарларға шығуына </w:t>
      </w:r>
    </w:p>
    <w:p>
      <w:pPr>
        <w:spacing w:after="0"/>
        <w:ind w:left="0"/>
        <w:jc w:val="both"/>
      </w:pPr>
      <w:r>
        <w:rPr>
          <w:rFonts w:ascii="Times New Roman"/>
          <w:b w:val="false"/>
          <w:i w:val="false"/>
          <w:color w:val="000000"/>
          <w:sz w:val="28"/>
        </w:rPr>
        <w:t xml:space="preserve">
                                  қатысты өкiлдiк </w:t>
      </w:r>
    </w:p>
    <w:p>
      <w:pPr>
        <w:spacing w:after="0"/>
        <w:ind w:left="0"/>
        <w:jc w:val="both"/>
      </w:pPr>
      <w:r>
        <w:rPr>
          <w:rFonts w:ascii="Times New Roman"/>
          <w:b w:val="false"/>
          <w:i w:val="false"/>
          <w:color w:val="000000"/>
          <w:sz w:val="28"/>
        </w:rPr>
        <w:t xml:space="preserve">
                                  шығыстарға </w:t>
      </w:r>
    </w:p>
    <w:p>
      <w:pPr>
        <w:spacing w:after="0"/>
        <w:ind w:left="0"/>
        <w:jc w:val="both"/>
      </w:pPr>
      <w:r>
        <w:rPr>
          <w:rFonts w:ascii="Times New Roman"/>
          <w:b w:val="false"/>
          <w:i w:val="false"/>
          <w:color w:val="000000"/>
          <w:sz w:val="28"/>
        </w:rPr>
        <w:t xml:space="preserve">
                                  байланысты ресми </w:t>
      </w:r>
    </w:p>
    <w:p>
      <w:pPr>
        <w:spacing w:after="0"/>
        <w:ind w:left="0"/>
        <w:jc w:val="both"/>
      </w:pPr>
      <w:r>
        <w:rPr>
          <w:rFonts w:ascii="Times New Roman"/>
          <w:b w:val="false"/>
          <w:i w:val="false"/>
          <w:color w:val="000000"/>
          <w:sz w:val="28"/>
        </w:rPr>
        <w:t xml:space="preserve">
                                  өкiлдiк iс- </w:t>
      </w:r>
    </w:p>
    <w:p>
      <w:pPr>
        <w:spacing w:after="0"/>
        <w:ind w:left="0"/>
        <w:jc w:val="both"/>
      </w:pPr>
      <w:r>
        <w:rPr>
          <w:rFonts w:ascii="Times New Roman"/>
          <w:b w:val="false"/>
          <w:i w:val="false"/>
          <w:color w:val="000000"/>
          <w:sz w:val="28"/>
        </w:rPr>
        <w:t xml:space="preserve">
                                  шараларды өткiзудi </w:t>
      </w:r>
    </w:p>
    <w:p>
      <w:pPr>
        <w:spacing w:after="0"/>
        <w:ind w:left="0"/>
        <w:jc w:val="both"/>
      </w:pPr>
      <w:r>
        <w:rPr>
          <w:rFonts w:ascii="Times New Roman"/>
          <w:b w:val="false"/>
          <w:i w:val="false"/>
          <w:color w:val="000000"/>
          <w:sz w:val="28"/>
        </w:rPr>
        <w:t xml:space="preserve">
                                  ұйымдастыру.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iс-шараларды келген делегациялардың мәртебесiне сәйкес тиiстi деңгейде өткiзу және достық қарым-қатынастарды қолдау, сыртқы саясат ынтымақтастығын нығайту. </w:t>
      </w:r>
    </w:p>
    <w:bookmarkStart w:name="z13" w:id="11"/>
    <w:p>
      <w:pPr>
        <w:spacing w:after="0"/>
        <w:ind w:left="0"/>
        <w:jc w:val="both"/>
      </w:pPr>
      <w:r>
        <w:rPr>
          <w:rFonts w:ascii="Times New Roman"/>
          <w:b w:val="false"/>
          <w:i w:val="false"/>
          <w:color w:val="000000"/>
          <w:sz w:val="28"/>
        </w:rPr>
        <w:t xml:space="preserve">
      Қазақстан Республикасы Үкіметінің </w:t>
      </w:r>
    </w:p>
    <w:bookmarkEnd w:id="11"/>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77-қосымша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Сыртқы iстер министрлiгi </w:t>
      </w:r>
    </w:p>
    <w:p>
      <w:pPr>
        <w:spacing w:after="0"/>
        <w:ind w:left="0"/>
        <w:jc w:val="both"/>
      </w:pPr>
      <w:r>
        <w:rPr>
          <w:rFonts w:ascii="Times New Roman"/>
          <w:b w:val="false"/>
          <w:i w:val="false"/>
          <w:color w:val="000000"/>
          <w:sz w:val="28"/>
        </w:rPr>
        <w:t xml:space="preserve">
      Бюджеттiк бағдарлама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"Шетелдiк мекемелермен байланыс ұстау"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044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35739 мың теңге (отыз бес миллион жетi жүз отыз тоғыз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негiзі: Қазақстан Республикасының 2002 жылғы 7 наурыздағы "Қазақстан Республикасының дипломатиялық қызметi туралы"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Үкiметiнiң 1999 жылғы 21 қазандағы "Қазақстан Республикасы Сыртқы iстер министрлiгiнiң мәселелерi" атты N 1578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бағдарламаның қаржыландыру көздерi: республикалық бюджеттiң қаражаты. </w:t>
      </w:r>
    </w:p>
    <w:p>
      <w:pPr>
        <w:spacing w:after="0"/>
        <w:ind w:left="0"/>
        <w:jc w:val="both"/>
      </w:pPr>
      <w:r>
        <w:rPr>
          <w:rFonts w:ascii="Times New Roman"/>
          <w:b w:val="false"/>
          <w:i w:val="false"/>
          <w:color w:val="000000"/>
          <w:sz w:val="28"/>
        </w:rPr>
        <w:t xml:space="preserve">
            4. Бюджеттiк бағдарламаның мақсаты: Қазақстан Республикасы Сыртқы iстер министрлiгiн ақпараттық және басқа да материалдарды Қазақстан Республикасының шетелдiк мекемелерiне және Қазақстан Республикасында тiркелген шетелдiк өкiлдiктерге беру және олардан сапалы, шапшаң айырбас ақпарат алу кезiнде телекоммуникациялық байланыс түрiн пайдалануды қамтамасыз ету. </w:t>
      </w:r>
    </w:p>
    <w:p>
      <w:pPr>
        <w:spacing w:after="0"/>
        <w:ind w:left="0"/>
        <w:jc w:val="both"/>
      </w:pPr>
      <w:r>
        <w:rPr>
          <w:rFonts w:ascii="Times New Roman"/>
          <w:b w:val="false"/>
          <w:i w:val="false"/>
          <w:color w:val="000000"/>
          <w:sz w:val="28"/>
        </w:rPr>
        <w:t xml:space="preserve">
            5. Бюджеттiк бағдарламаның мiндеттерi: Қазақстан Республикасы Сыртқы iстер министрлiгiнiң Қазақстан Республикасының шетелдiк мекемелерiмен және Қазақстан Республикасындағы тiркелген шетелдiк дипломатиялық өкiлдiктерiмен айырбас ақпарат алу кезiнде сапалы да шапшаң телекоммуникациялық қызметтi пайдалану және тиiмдi қызмет жасау үшiн тиiстi жағдайлар туғызу.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Р/с!Бағ.!Кіші!Бағдарламаның!  Бағдарламаны   ! Іске  !  Жауапты </w:t>
      </w:r>
    </w:p>
    <w:p>
      <w:pPr>
        <w:spacing w:after="0"/>
        <w:ind w:left="0"/>
        <w:jc w:val="both"/>
      </w:pPr>
      <w:r>
        <w:rPr>
          <w:rFonts w:ascii="Times New Roman"/>
          <w:b w:val="false"/>
          <w:i w:val="false"/>
          <w:color w:val="000000"/>
          <w:sz w:val="28"/>
        </w:rPr>
        <w:t xml:space="preserve">
       N !дар.!бағ.!(кіші бағдар.!(кіші бағдарлама ! асыру ! орындаушы </w:t>
      </w:r>
    </w:p>
    <w:p>
      <w:pPr>
        <w:spacing w:after="0"/>
        <w:ind w:left="0"/>
        <w:jc w:val="both"/>
      </w:pPr>
      <w:r>
        <w:rPr>
          <w:rFonts w:ascii="Times New Roman"/>
          <w:b w:val="false"/>
          <w:i w:val="false"/>
          <w:color w:val="000000"/>
          <w:sz w:val="28"/>
        </w:rPr>
        <w:t xml:space="preserve">
         !лама!дар.!  ламаның)   ! ны) іске асыру  !мерзімі! </w:t>
      </w:r>
    </w:p>
    <w:p>
      <w:pPr>
        <w:spacing w:after="0"/>
        <w:ind w:left="0"/>
        <w:jc w:val="both"/>
      </w:pPr>
      <w:r>
        <w:rPr>
          <w:rFonts w:ascii="Times New Roman"/>
          <w:b w:val="false"/>
          <w:i w:val="false"/>
          <w:color w:val="000000"/>
          <w:sz w:val="28"/>
        </w:rPr>
        <w:t xml:space="preserve">
         !коды!лама!   атауы     !    жөніндегі    !       ! </w:t>
      </w:r>
    </w:p>
    <w:p>
      <w:pPr>
        <w:spacing w:after="0"/>
        <w:ind w:left="0"/>
        <w:jc w:val="both"/>
      </w:pPr>
      <w:r>
        <w:rPr>
          <w:rFonts w:ascii="Times New Roman"/>
          <w:b w:val="false"/>
          <w:i w:val="false"/>
          <w:color w:val="000000"/>
          <w:sz w:val="28"/>
        </w:rPr>
        <w:t xml:space="preserve">
         !    !коды!             !   іс-шаралар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044       Шетелдiк      Қазақстан Респуб.  Жыл    Қазақстан </w:t>
      </w:r>
    </w:p>
    <w:p>
      <w:pPr>
        <w:spacing w:after="0"/>
        <w:ind w:left="0"/>
        <w:jc w:val="both"/>
      </w:pPr>
      <w:r>
        <w:rPr>
          <w:rFonts w:ascii="Times New Roman"/>
          <w:b w:val="false"/>
          <w:i w:val="false"/>
          <w:color w:val="000000"/>
          <w:sz w:val="28"/>
        </w:rPr>
        <w:t xml:space="preserve">
                    мекемелермен  ликасы Сыртқы      ішінде Республика. </w:t>
      </w:r>
    </w:p>
    <w:p>
      <w:pPr>
        <w:spacing w:after="0"/>
        <w:ind w:left="0"/>
        <w:jc w:val="both"/>
      </w:pPr>
      <w:r>
        <w:rPr>
          <w:rFonts w:ascii="Times New Roman"/>
          <w:b w:val="false"/>
          <w:i w:val="false"/>
          <w:color w:val="000000"/>
          <w:sz w:val="28"/>
        </w:rPr>
        <w:t xml:space="preserve">
                    байланыс      iстер министрлiгiн        сының </w:t>
      </w:r>
    </w:p>
    <w:p>
      <w:pPr>
        <w:spacing w:after="0"/>
        <w:ind w:left="0"/>
        <w:jc w:val="both"/>
      </w:pPr>
      <w:r>
        <w:rPr>
          <w:rFonts w:ascii="Times New Roman"/>
          <w:b w:val="false"/>
          <w:i w:val="false"/>
          <w:color w:val="000000"/>
          <w:sz w:val="28"/>
        </w:rPr>
        <w:t xml:space="preserve">
                    ұстау         телекоммуникация.         Сыртқы істер </w:t>
      </w:r>
    </w:p>
    <w:p>
      <w:pPr>
        <w:spacing w:after="0"/>
        <w:ind w:left="0"/>
        <w:jc w:val="both"/>
      </w:pPr>
      <w:r>
        <w:rPr>
          <w:rFonts w:ascii="Times New Roman"/>
          <w:b w:val="false"/>
          <w:i w:val="false"/>
          <w:color w:val="000000"/>
          <w:sz w:val="28"/>
        </w:rPr>
        <w:t xml:space="preserve">
                                  лық байланыс              министрлігі </w:t>
      </w:r>
    </w:p>
    <w:p>
      <w:pPr>
        <w:spacing w:after="0"/>
        <w:ind w:left="0"/>
        <w:jc w:val="both"/>
      </w:pPr>
      <w:r>
        <w:rPr>
          <w:rFonts w:ascii="Times New Roman"/>
          <w:b w:val="false"/>
          <w:i w:val="false"/>
          <w:color w:val="000000"/>
          <w:sz w:val="28"/>
        </w:rPr>
        <w:t xml:space="preserve">
                                  түрлерiмен </w:t>
      </w:r>
    </w:p>
    <w:p>
      <w:pPr>
        <w:spacing w:after="0"/>
        <w:ind w:left="0"/>
        <w:jc w:val="both"/>
      </w:pP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
                                  соның iшiнде: </w:t>
      </w:r>
    </w:p>
    <w:p>
      <w:pPr>
        <w:spacing w:after="0"/>
        <w:ind w:left="0"/>
        <w:jc w:val="both"/>
      </w:pPr>
      <w:r>
        <w:rPr>
          <w:rFonts w:ascii="Times New Roman"/>
          <w:b w:val="false"/>
          <w:i w:val="false"/>
          <w:color w:val="000000"/>
          <w:sz w:val="28"/>
        </w:rPr>
        <w:t xml:space="preserve">
                                  Қазақстан Респуб. </w:t>
      </w:r>
    </w:p>
    <w:p>
      <w:pPr>
        <w:spacing w:after="0"/>
        <w:ind w:left="0"/>
        <w:jc w:val="both"/>
      </w:pPr>
      <w:r>
        <w:rPr>
          <w:rFonts w:ascii="Times New Roman"/>
          <w:b w:val="false"/>
          <w:i w:val="false"/>
          <w:color w:val="000000"/>
          <w:sz w:val="28"/>
        </w:rPr>
        <w:t xml:space="preserve">
                                  ликасының шетелдiк </w:t>
      </w:r>
    </w:p>
    <w:p>
      <w:pPr>
        <w:spacing w:after="0"/>
        <w:ind w:left="0"/>
        <w:jc w:val="both"/>
      </w:pPr>
      <w:r>
        <w:rPr>
          <w:rFonts w:ascii="Times New Roman"/>
          <w:b w:val="false"/>
          <w:i w:val="false"/>
          <w:color w:val="000000"/>
          <w:sz w:val="28"/>
        </w:rPr>
        <w:t xml:space="preserve">
                                  51 мекемелерiмен </w:t>
      </w:r>
    </w:p>
    <w:p>
      <w:pPr>
        <w:spacing w:after="0"/>
        <w:ind w:left="0"/>
        <w:jc w:val="both"/>
      </w:pPr>
      <w:r>
        <w:rPr>
          <w:rFonts w:ascii="Times New Roman"/>
          <w:b w:val="false"/>
          <w:i w:val="false"/>
          <w:color w:val="000000"/>
          <w:sz w:val="28"/>
        </w:rPr>
        <w:t xml:space="preserve">
                                  және Қазақстан </w:t>
      </w:r>
    </w:p>
    <w:p>
      <w:pPr>
        <w:spacing w:after="0"/>
        <w:ind w:left="0"/>
        <w:jc w:val="both"/>
      </w:pPr>
      <w:r>
        <w:rPr>
          <w:rFonts w:ascii="Times New Roman"/>
          <w:b w:val="false"/>
          <w:i w:val="false"/>
          <w:color w:val="000000"/>
          <w:sz w:val="28"/>
        </w:rPr>
        <w:t xml:space="preserve">
                                  Республикасында </w:t>
      </w:r>
    </w:p>
    <w:p>
      <w:pPr>
        <w:spacing w:after="0"/>
        <w:ind w:left="0"/>
        <w:jc w:val="both"/>
      </w:pPr>
      <w:r>
        <w:rPr>
          <w:rFonts w:ascii="Times New Roman"/>
          <w:b w:val="false"/>
          <w:i w:val="false"/>
          <w:color w:val="000000"/>
          <w:sz w:val="28"/>
        </w:rPr>
        <w:t xml:space="preserve">
                                  тiркелген шетелдiк </w:t>
      </w:r>
    </w:p>
    <w:p>
      <w:pPr>
        <w:spacing w:after="0"/>
        <w:ind w:left="0"/>
        <w:jc w:val="both"/>
      </w:pPr>
      <w:r>
        <w:rPr>
          <w:rFonts w:ascii="Times New Roman"/>
          <w:b w:val="false"/>
          <w:i w:val="false"/>
          <w:color w:val="000000"/>
          <w:sz w:val="28"/>
        </w:rPr>
        <w:t xml:space="preserve">
                                  дипломатиялық </w:t>
      </w:r>
    </w:p>
    <w:p>
      <w:pPr>
        <w:spacing w:after="0"/>
        <w:ind w:left="0"/>
        <w:jc w:val="both"/>
      </w:pPr>
      <w:r>
        <w:rPr>
          <w:rFonts w:ascii="Times New Roman"/>
          <w:b w:val="false"/>
          <w:i w:val="false"/>
          <w:color w:val="000000"/>
          <w:sz w:val="28"/>
        </w:rPr>
        <w:t xml:space="preserve">
                                  өкiлдiктерiмен: </w:t>
      </w:r>
    </w:p>
    <w:p>
      <w:pPr>
        <w:spacing w:after="0"/>
        <w:ind w:left="0"/>
        <w:jc w:val="both"/>
      </w:pPr>
      <w:r>
        <w:rPr>
          <w:rFonts w:ascii="Times New Roman"/>
          <w:b w:val="false"/>
          <w:i w:val="false"/>
          <w:color w:val="000000"/>
          <w:sz w:val="28"/>
        </w:rPr>
        <w:t xml:space="preserve">
                                  1) электрондық </w:t>
      </w:r>
    </w:p>
    <w:p>
      <w:pPr>
        <w:spacing w:after="0"/>
        <w:ind w:left="0"/>
        <w:jc w:val="both"/>
      </w:pPr>
      <w:r>
        <w:rPr>
          <w:rFonts w:ascii="Times New Roman"/>
          <w:b w:val="false"/>
          <w:i w:val="false"/>
          <w:color w:val="000000"/>
          <w:sz w:val="28"/>
        </w:rPr>
        <w:t xml:space="preserve">
                                  байланыс (WWW </w:t>
      </w:r>
    </w:p>
    <w:p>
      <w:pPr>
        <w:spacing w:after="0"/>
        <w:ind w:left="0"/>
        <w:jc w:val="both"/>
      </w:pPr>
      <w:r>
        <w:rPr>
          <w:rFonts w:ascii="Times New Roman"/>
          <w:b w:val="false"/>
          <w:i w:val="false"/>
          <w:color w:val="000000"/>
          <w:sz w:val="28"/>
        </w:rPr>
        <w:t xml:space="preserve">
                                  ақпаратын сақтау, </w:t>
      </w:r>
    </w:p>
    <w:p>
      <w:pPr>
        <w:spacing w:after="0"/>
        <w:ind w:left="0"/>
        <w:jc w:val="both"/>
      </w:pPr>
      <w:r>
        <w:rPr>
          <w:rFonts w:ascii="Times New Roman"/>
          <w:b w:val="false"/>
          <w:i w:val="false"/>
          <w:color w:val="000000"/>
          <w:sz w:val="28"/>
        </w:rPr>
        <w:t xml:space="preserve">
                                  WEB және DNS </w:t>
      </w:r>
    </w:p>
    <w:p>
      <w:pPr>
        <w:spacing w:after="0"/>
        <w:ind w:left="0"/>
        <w:jc w:val="both"/>
      </w:pPr>
      <w:r>
        <w:rPr>
          <w:rFonts w:ascii="Times New Roman"/>
          <w:b w:val="false"/>
          <w:i w:val="false"/>
          <w:color w:val="000000"/>
          <w:sz w:val="28"/>
        </w:rPr>
        <w:t xml:space="preserve">
                                  серверлерiн, </w:t>
      </w:r>
    </w:p>
    <w:p>
      <w:pPr>
        <w:spacing w:after="0"/>
        <w:ind w:left="0"/>
        <w:jc w:val="both"/>
      </w:pPr>
      <w:r>
        <w:rPr>
          <w:rFonts w:ascii="Times New Roman"/>
          <w:b w:val="false"/>
          <w:i w:val="false"/>
          <w:color w:val="000000"/>
          <w:sz w:val="28"/>
        </w:rPr>
        <w:t xml:space="preserve">
                                  виртуалды домендi </w:t>
      </w:r>
    </w:p>
    <w:p>
      <w:pPr>
        <w:spacing w:after="0"/>
        <w:ind w:left="0"/>
        <w:jc w:val="both"/>
      </w:pPr>
      <w:r>
        <w:rPr>
          <w:rFonts w:ascii="Times New Roman"/>
          <w:b w:val="false"/>
          <w:i w:val="false"/>
          <w:color w:val="000000"/>
          <w:sz w:val="28"/>
        </w:rPr>
        <w:t xml:space="preserve">
                                  ұстау); </w:t>
      </w:r>
    </w:p>
    <w:p>
      <w:pPr>
        <w:spacing w:after="0"/>
        <w:ind w:left="0"/>
        <w:jc w:val="both"/>
      </w:pPr>
      <w:r>
        <w:rPr>
          <w:rFonts w:ascii="Times New Roman"/>
          <w:b w:val="false"/>
          <w:i w:val="false"/>
          <w:color w:val="000000"/>
          <w:sz w:val="28"/>
        </w:rPr>
        <w:t xml:space="preserve">
                                  2) факсимильдiк </w:t>
      </w:r>
    </w:p>
    <w:p>
      <w:pPr>
        <w:spacing w:after="0"/>
        <w:ind w:left="0"/>
        <w:jc w:val="both"/>
      </w:pPr>
      <w:r>
        <w:rPr>
          <w:rFonts w:ascii="Times New Roman"/>
          <w:b w:val="false"/>
          <w:i w:val="false"/>
          <w:color w:val="000000"/>
          <w:sz w:val="28"/>
        </w:rPr>
        <w:t xml:space="preserve">
                                  байланыспен </w:t>
      </w:r>
    </w:p>
    <w:p>
      <w:pPr>
        <w:spacing w:after="0"/>
        <w:ind w:left="0"/>
        <w:jc w:val="both"/>
      </w:pP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
                                  3) қала және </w:t>
      </w:r>
    </w:p>
    <w:p>
      <w:pPr>
        <w:spacing w:after="0"/>
        <w:ind w:left="0"/>
        <w:jc w:val="both"/>
      </w:pPr>
      <w:r>
        <w:rPr>
          <w:rFonts w:ascii="Times New Roman"/>
          <w:b w:val="false"/>
          <w:i w:val="false"/>
          <w:color w:val="000000"/>
          <w:sz w:val="28"/>
        </w:rPr>
        <w:t xml:space="preserve">
                                  халықаралық телефон </w:t>
      </w:r>
    </w:p>
    <w:p>
      <w:pPr>
        <w:spacing w:after="0"/>
        <w:ind w:left="0"/>
        <w:jc w:val="both"/>
      </w:pPr>
      <w:r>
        <w:rPr>
          <w:rFonts w:ascii="Times New Roman"/>
          <w:b w:val="false"/>
          <w:i w:val="false"/>
          <w:color w:val="000000"/>
          <w:sz w:val="28"/>
        </w:rPr>
        <w:t xml:space="preserve">
                                  байланысы; </w:t>
      </w:r>
    </w:p>
    <w:p>
      <w:pPr>
        <w:spacing w:after="0"/>
        <w:ind w:left="0"/>
        <w:jc w:val="both"/>
      </w:pPr>
      <w:r>
        <w:rPr>
          <w:rFonts w:ascii="Times New Roman"/>
          <w:b w:val="false"/>
          <w:i w:val="false"/>
          <w:color w:val="000000"/>
          <w:sz w:val="28"/>
        </w:rPr>
        <w:t xml:space="preserve">
                                  4) абоненттiк төлем </w:t>
      </w:r>
    </w:p>
    <w:p>
      <w:pPr>
        <w:spacing w:after="0"/>
        <w:ind w:left="0"/>
        <w:jc w:val="both"/>
      </w:pPr>
      <w:r>
        <w:rPr>
          <w:rFonts w:ascii="Times New Roman"/>
          <w:b w:val="false"/>
          <w:i w:val="false"/>
          <w:color w:val="000000"/>
          <w:sz w:val="28"/>
        </w:rPr>
        <w:t xml:space="preserve">
                                  және қызмет </w:t>
      </w:r>
    </w:p>
    <w:p>
      <w:pPr>
        <w:spacing w:after="0"/>
        <w:ind w:left="0"/>
        <w:jc w:val="both"/>
      </w:pPr>
      <w:r>
        <w:rPr>
          <w:rFonts w:ascii="Times New Roman"/>
          <w:b w:val="false"/>
          <w:i w:val="false"/>
          <w:color w:val="000000"/>
          <w:sz w:val="28"/>
        </w:rPr>
        <w:t xml:space="preserve">
                                  көрсету, ұялы </w:t>
      </w:r>
    </w:p>
    <w:p>
      <w:pPr>
        <w:spacing w:after="0"/>
        <w:ind w:left="0"/>
        <w:jc w:val="both"/>
      </w:pPr>
      <w:r>
        <w:rPr>
          <w:rFonts w:ascii="Times New Roman"/>
          <w:b w:val="false"/>
          <w:i w:val="false"/>
          <w:color w:val="000000"/>
          <w:sz w:val="28"/>
        </w:rPr>
        <w:t xml:space="preserve">
                                  байланысқа шығу; </w:t>
      </w:r>
    </w:p>
    <w:p>
      <w:pPr>
        <w:spacing w:after="0"/>
        <w:ind w:left="0"/>
        <w:jc w:val="both"/>
      </w:pPr>
      <w:r>
        <w:rPr>
          <w:rFonts w:ascii="Times New Roman"/>
          <w:b w:val="false"/>
          <w:i w:val="false"/>
          <w:color w:val="000000"/>
          <w:sz w:val="28"/>
        </w:rPr>
        <w:t xml:space="preserve">
                                  5) пошта-телеграфтық </w:t>
      </w:r>
    </w:p>
    <w:p>
      <w:pPr>
        <w:spacing w:after="0"/>
        <w:ind w:left="0"/>
        <w:jc w:val="both"/>
      </w:pPr>
      <w:r>
        <w:rPr>
          <w:rFonts w:ascii="Times New Roman"/>
          <w:b w:val="false"/>
          <w:i w:val="false"/>
          <w:color w:val="000000"/>
          <w:sz w:val="28"/>
        </w:rPr>
        <w:t xml:space="preserve">
                                  қызметтер; </w:t>
      </w:r>
    </w:p>
    <w:p>
      <w:pPr>
        <w:spacing w:after="0"/>
        <w:ind w:left="0"/>
        <w:jc w:val="both"/>
      </w:pPr>
      <w:r>
        <w:rPr>
          <w:rFonts w:ascii="Times New Roman"/>
          <w:b w:val="false"/>
          <w:i w:val="false"/>
          <w:color w:val="000000"/>
          <w:sz w:val="28"/>
        </w:rPr>
        <w:t xml:space="preserve">
                                  6) интернет </w:t>
      </w:r>
    </w:p>
    <w:p>
      <w:pPr>
        <w:spacing w:after="0"/>
        <w:ind w:left="0"/>
        <w:jc w:val="both"/>
      </w:pPr>
      <w:r>
        <w:rPr>
          <w:rFonts w:ascii="Times New Roman"/>
          <w:b w:val="false"/>
          <w:i w:val="false"/>
          <w:color w:val="000000"/>
          <w:sz w:val="28"/>
        </w:rPr>
        <w:t xml:space="preserve">
                                  қызметтерi; </w:t>
      </w:r>
    </w:p>
    <w:p>
      <w:pPr>
        <w:spacing w:after="0"/>
        <w:ind w:left="0"/>
        <w:jc w:val="both"/>
      </w:pPr>
      <w:r>
        <w:rPr>
          <w:rFonts w:ascii="Times New Roman"/>
          <w:b w:val="false"/>
          <w:i w:val="false"/>
          <w:color w:val="000000"/>
          <w:sz w:val="28"/>
        </w:rPr>
        <w:t xml:space="preserve">
                                  7) Электрондық пошта </w:t>
      </w:r>
    </w:p>
    <w:p>
      <w:pPr>
        <w:spacing w:after="0"/>
        <w:ind w:left="0"/>
        <w:jc w:val="both"/>
      </w:pPr>
      <w:r>
        <w:rPr>
          <w:rFonts w:ascii="Times New Roman"/>
          <w:b w:val="false"/>
          <w:i w:val="false"/>
          <w:color w:val="000000"/>
          <w:sz w:val="28"/>
        </w:rPr>
        <w:t xml:space="preserve">
                                  жүйесi үшiн </w:t>
      </w:r>
    </w:p>
    <w:p>
      <w:pPr>
        <w:spacing w:after="0"/>
        <w:ind w:left="0"/>
        <w:jc w:val="both"/>
      </w:pPr>
      <w:r>
        <w:rPr>
          <w:rFonts w:ascii="Times New Roman"/>
          <w:b w:val="false"/>
          <w:i w:val="false"/>
          <w:color w:val="000000"/>
          <w:sz w:val="28"/>
        </w:rPr>
        <w:t xml:space="preserve">
                                  жабдықтар және </w:t>
      </w:r>
    </w:p>
    <w:p>
      <w:pPr>
        <w:spacing w:after="0"/>
        <w:ind w:left="0"/>
        <w:jc w:val="both"/>
      </w:pPr>
      <w:r>
        <w:rPr>
          <w:rFonts w:ascii="Times New Roman"/>
          <w:b w:val="false"/>
          <w:i w:val="false"/>
          <w:color w:val="000000"/>
          <w:sz w:val="28"/>
        </w:rPr>
        <w:t xml:space="preserve">
                                  жеткiлiктi </w:t>
      </w:r>
    </w:p>
    <w:p>
      <w:pPr>
        <w:spacing w:after="0"/>
        <w:ind w:left="0"/>
        <w:jc w:val="both"/>
      </w:pPr>
      <w:r>
        <w:rPr>
          <w:rFonts w:ascii="Times New Roman"/>
          <w:b w:val="false"/>
          <w:i w:val="false"/>
          <w:color w:val="000000"/>
          <w:sz w:val="28"/>
        </w:rPr>
        <w:t xml:space="preserve">
                                  бағдарлама сатып </w:t>
      </w:r>
    </w:p>
    <w:p>
      <w:pPr>
        <w:spacing w:after="0"/>
        <w:ind w:left="0"/>
        <w:jc w:val="both"/>
      </w:pPr>
      <w:r>
        <w:rPr>
          <w:rFonts w:ascii="Times New Roman"/>
          <w:b w:val="false"/>
          <w:i w:val="false"/>
          <w:color w:val="000000"/>
          <w:sz w:val="28"/>
        </w:rPr>
        <w:t xml:space="preserve">
                                  алу; </w:t>
      </w:r>
    </w:p>
    <w:p>
      <w:pPr>
        <w:spacing w:after="0"/>
        <w:ind w:left="0"/>
        <w:jc w:val="both"/>
      </w:pPr>
      <w:r>
        <w:rPr>
          <w:rFonts w:ascii="Times New Roman"/>
          <w:b w:val="false"/>
          <w:i w:val="false"/>
          <w:color w:val="000000"/>
          <w:sz w:val="28"/>
        </w:rPr>
        <w:t xml:space="preserve">
                                  8) телекоммуникациялық </w:t>
      </w:r>
    </w:p>
    <w:p>
      <w:pPr>
        <w:spacing w:after="0"/>
        <w:ind w:left="0"/>
        <w:jc w:val="both"/>
      </w:pPr>
      <w:r>
        <w:rPr>
          <w:rFonts w:ascii="Times New Roman"/>
          <w:b w:val="false"/>
          <w:i w:val="false"/>
          <w:color w:val="000000"/>
          <w:sz w:val="28"/>
        </w:rPr>
        <w:t xml:space="preserve">
                                  байланыс арналарын </w:t>
      </w:r>
    </w:p>
    <w:p>
      <w:pPr>
        <w:spacing w:after="0"/>
        <w:ind w:left="0"/>
        <w:jc w:val="both"/>
      </w:pPr>
      <w:r>
        <w:rPr>
          <w:rFonts w:ascii="Times New Roman"/>
          <w:b w:val="false"/>
          <w:i w:val="false"/>
          <w:color w:val="000000"/>
          <w:sz w:val="28"/>
        </w:rPr>
        <w:t xml:space="preserve">
                                  жалдау.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Қазақстан Республикасы Сыртқы iстер министрлiгiмен оның шетелдiк мекемелерiмен, Қазақстан Республикасындағы шетелдiк өкiлдiктермен сапалы және өз уақтылы ақпараттық айырбас, Қазақстан Республикасы Сыртқы iстер министрлiгiнiң нәтижелi қызметiне қажеттi жағдай жасау. </w:t>
      </w:r>
    </w:p>
    <w:bookmarkStart w:name="z14" w:id="12"/>
    <w:p>
      <w:pPr>
        <w:spacing w:after="0"/>
        <w:ind w:left="0"/>
        <w:jc w:val="both"/>
      </w:pPr>
      <w:r>
        <w:rPr>
          <w:rFonts w:ascii="Times New Roman"/>
          <w:b w:val="false"/>
          <w:i w:val="false"/>
          <w:color w:val="000000"/>
          <w:sz w:val="28"/>
        </w:rPr>
        <w:t xml:space="preserve">
      Қазақстан Республикасы Үкіметінің </w:t>
      </w:r>
    </w:p>
    <w:bookmarkEnd w:id="12"/>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78-қосымша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Сыртқы iстер министрлiгi </w:t>
      </w:r>
    </w:p>
    <w:p>
      <w:pPr>
        <w:spacing w:after="0"/>
        <w:ind w:left="0"/>
        <w:jc w:val="both"/>
      </w:pPr>
      <w:r>
        <w:rPr>
          <w:rFonts w:ascii="Times New Roman"/>
          <w:b w:val="false"/>
          <w:i w:val="false"/>
          <w:color w:val="000000"/>
          <w:sz w:val="28"/>
        </w:rPr>
        <w:t xml:space="preserve">
      Бюджеттiк бағдарлама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"Ұлттық имидждiк стратегияны iске асыру"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046 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153520 мың теңге (бiр жүз елу үш миллион бес жүз жиырма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Қазақстан Республикасының 2002 жылғы 7 наурыздағы "Қазақстан Республикасының дипломатиялық қызметi туралы" </w:t>
      </w:r>
      <w:r>
        <w:rPr>
          <w:rFonts w:ascii="Times New Roman"/>
          <w:b w:val="false"/>
          <w:i w:val="false"/>
          <w:color w:val="000000"/>
          <w:sz w:val="28"/>
        </w:rPr>
        <w:t xml:space="preserve">Заңының 5, </w:t>
      </w:r>
      <w:r>
        <w:rPr>
          <w:rFonts w:ascii="Times New Roman"/>
          <w:b w:val="false"/>
          <w:i w:val="false"/>
          <w:color w:val="000000"/>
          <w:sz w:val="28"/>
        </w:rPr>
        <w:t xml:space="preserve">6 баптары, </w:t>
      </w:r>
      <w:r>
        <w:rPr>
          <w:rFonts w:ascii="Times New Roman"/>
          <w:b w:val="false"/>
          <w:i w:val="false"/>
          <w:color w:val="000000"/>
          <w:sz w:val="28"/>
        </w:rPr>
        <w:t xml:space="preserve"> 1998 жылғы 30 қыркүйектегi "Елдегi iшкi және сыртқы саясаттың негiзгi бағыттары: қоғамды демократияландыру, жаңа жүзжылдықтағы экономикалық және саяси реформа туралы" Қазақстан Республикасы Президентiнiң Қазақстан халқына Жолдауы, Қазақстан Республикасы Үкiметiнiң 1999 жылғы 21 қазандағы "Қазақстан Республикасының Сыртқы iстер министрлiгінiң мәселелерi" атты N 1578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бағдарламаның қаржыландыру көздерi: республикалық бюджеттiң қаражаты. </w:t>
      </w:r>
    </w:p>
    <w:p>
      <w:pPr>
        <w:spacing w:after="0"/>
        <w:ind w:left="0"/>
        <w:jc w:val="both"/>
      </w:pPr>
      <w:r>
        <w:rPr>
          <w:rFonts w:ascii="Times New Roman"/>
          <w:b w:val="false"/>
          <w:i w:val="false"/>
          <w:color w:val="000000"/>
          <w:sz w:val="28"/>
        </w:rPr>
        <w:t xml:space="preserve">
            4. Бюджеттiк бағдарламаның мақсаты: халықаралық сахнада Қазақстан Республикасының оң сипатты имиджiн қолдау үшiн жағдайлар жасайтын шаралар кешенiн жүзеге асыру. </w:t>
      </w:r>
    </w:p>
    <w:p>
      <w:pPr>
        <w:spacing w:after="0"/>
        <w:ind w:left="0"/>
        <w:jc w:val="both"/>
      </w:pPr>
      <w:r>
        <w:rPr>
          <w:rFonts w:ascii="Times New Roman"/>
          <w:b w:val="false"/>
          <w:i w:val="false"/>
          <w:color w:val="000000"/>
          <w:sz w:val="28"/>
        </w:rPr>
        <w:t xml:space="preserve">
            5. Бюджеттiк бағдарламаның мiндеттерi: елiмiздiң iшiндегi және шет елдегi ақпараттық-насихаттық қызметiн жүзеге асыруға арналған Қазақстан Республикасының имидждiк стратегиясы бағыттарын қамтамасыз ету.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Р/с!Бағ.!Кіші!Бағдарламаның!  Бағдарламаны   ! Іске  !  Жауапты </w:t>
      </w:r>
    </w:p>
    <w:p>
      <w:pPr>
        <w:spacing w:after="0"/>
        <w:ind w:left="0"/>
        <w:jc w:val="both"/>
      </w:pPr>
      <w:r>
        <w:rPr>
          <w:rFonts w:ascii="Times New Roman"/>
          <w:b w:val="false"/>
          <w:i w:val="false"/>
          <w:color w:val="000000"/>
          <w:sz w:val="28"/>
        </w:rPr>
        <w:t xml:space="preserve">
       N !дар.!бағ.!(кіші бағдар.!(кіші бағдарлама ! асыру ! орындаушы </w:t>
      </w:r>
    </w:p>
    <w:p>
      <w:pPr>
        <w:spacing w:after="0"/>
        <w:ind w:left="0"/>
        <w:jc w:val="both"/>
      </w:pPr>
      <w:r>
        <w:rPr>
          <w:rFonts w:ascii="Times New Roman"/>
          <w:b w:val="false"/>
          <w:i w:val="false"/>
          <w:color w:val="000000"/>
          <w:sz w:val="28"/>
        </w:rPr>
        <w:t xml:space="preserve">
         !лама!дар.!  ламаның)   ! ны) іске асыру  !мерзімі! </w:t>
      </w:r>
    </w:p>
    <w:p>
      <w:pPr>
        <w:spacing w:after="0"/>
        <w:ind w:left="0"/>
        <w:jc w:val="both"/>
      </w:pPr>
      <w:r>
        <w:rPr>
          <w:rFonts w:ascii="Times New Roman"/>
          <w:b w:val="false"/>
          <w:i w:val="false"/>
          <w:color w:val="000000"/>
          <w:sz w:val="28"/>
        </w:rPr>
        <w:t xml:space="preserve">
         !коды!лама!   атауы     !    жөніндегі    !       ! </w:t>
      </w:r>
    </w:p>
    <w:p>
      <w:pPr>
        <w:spacing w:after="0"/>
        <w:ind w:left="0"/>
        <w:jc w:val="both"/>
      </w:pPr>
      <w:r>
        <w:rPr>
          <w:rFonts w:ascii="Times New Roman"/>
          <w:b w:val="false"/>
          <w:i w:val="false"/>
          <w:color w:val="000000"/>
          <w:sz w:val="28"/>
        </w:rPr>
        <w:t xml:space="preserve">
         !    !коды!             !   іс-шаралар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046       Ұлттық        1. әлеуметтiк      Жыл    Қазақстан </w:t>
      </w:r>
    </w:p>
    <w:p>
      <w:pPr>
        <w:spacing w:after="0"/>
        <w:ind w:left="0"/>
        <w:jc w:val="both"/>
      </w:pPr>
      <w:r>
        <w:rPr>
          <w:rFonts w:ascii="Times New Roman"/>
          <w:b w:val="false"/>
          <w:i w:val="false"/>
          <w:color w:val="000000"/>
          <w:sz w:val="28"/>
        </w:rPr>
        <w:t xml:space="preserve">
                    имидждiк      зерттеулер жүргiзу iшiнде Республика. </w:t>
      </w:r>
    </w:p>
    <w:p>
      <w:pPr>
        <w:spacing w:after="0"/>
        <w:ind w:left="0"/>
        <w:jc w:val="both"/>
      </w:pPr>
      <w:r>
        <w:rPr>
          <w:rFonts w:ascii="Times New Roman"/>
          <w:b w:val="false"/>
          <w:i w:val="false"/>
          <w:color w:val="000000"/>
          <w:sz w:val="28"/>
        </w:rPr>
        <w:t xml:space="preserve">
                    стратегияны   - 4 iс-шараға             сының </w:t>
      </w:r>
    </w:p>
    <w:p>
      <w:pPr>
        <w:spacing w:after="0"/>
        <w:ind w:left="0"/>
        <w:jc w:val="both"/>
      </w:pPr>
      <w:r>
        <w:rPr>
          <w:rFonts w:ascii="Times New Roman"/>
          <w:b w:val="false"/>
          <w:i w:val="false"/>
          <w:color w:val="000000"/>
          <w:sz w:val="28"/>
        </w:rPr>
        <w:t xml:space="preserve">
                    іске асыру    дейiн;                    Сыртқы істер </w:t>
      </w:r>
    </w:p>
    <w:p>
      <w:pPr>
        <w:spacing w:after="0"/>
        <w:ind w:left="0"/>
        <w:jc w:val="both"/>
      </w:pPr>
      <w:r>
        <w:rPr>
          <w:rFonts w:ascii="Times New Roman"/>
          <w:b w:val="false"/>
          <w:i w:val="false"/>
          <w:color w:val="000000"/>
          <w:sz w:val="28"/>
        </w:rPr>
        <w:t xml:space="preserve">
                                  2. Шетелдiк баспа.        министрлігі </w:t>
      </w:r>
    </w:p>
    <w:p>
      <w:pPr>
        <w:spacing w:after="0"/>
        <w:ind w:left="0"/>
        <w:jc w:val="both"/>
      </w:pPr>
      <w:r>
        <w:rPr>
          <w:rFonts w:ascii="Times New Roman"/>
          <w:b w:val="false"/>
          <w:i w:val="false"/>
          <w:color w:val="000000"/>
          <w:sz w:val="28"/>
        </w:rPr>
        <w:t xml:space="preserve">
                                  сөзге электрондық </w:t>
      </w:r>
    </w:p>
    <w:p>
      <w:pPr>
        <w:spacing w:after="0"/>
        <w:ind w:left="0"/>
        <w:jc w:val="both"/>
      </w:pPr>
      <w:r>
        <w:rPr>
          <w:rFonts w:ascii="Times New Roman"/>
          <w:b w:val="false"/>
          <w:i w:val="false"/>
          <w:color w:val="000000"/>
          <w:sz w:val="28"/>
        </w:rPr>
        <w:t xml:space="preserve">
                                  бұқаралық ақпарат </w:t>
      </w:r>
    </w:p>
    <w:p>
      <w:pPr>
        <w:spacing w:after="0"/>
        <w:ind w:left="0"/>
        <w:jc w:val="both"/>
      </w:pPr>
      <w:r>
        <w:rPr>
          <w:rFonts w:ascii="Times New Roman"/>
          <w:b w:val="false"/>
          <w:i w:val="false"/>
          <w:color w:val="000000"/>
          <w:sz w:val="28"/>
        </w:rPr>
        <w:t xml:space="preserve">
                                  құралдарына Қазақ. </w:t>
      </w:r>
    </w:p>
    <w:p>
      <w:pPr>
        <w:spacing w:after="0"/>
        <w:ind w:left="0"/>
        <w:jc w:val="both"/>
      </w:pPr>
      <w:r>
        <w:rPr>
          <w:rFonts w:ascii="Times New Roman"/>
          <w:b w:val="false"/>
          <w:i w:val="false"/>
          <w:color w:val="000000"/>
          <w:sz w:val="28"/>
        </w:rPr>
        <w:t xml:space="preserve">
                                  стан Республикасы </w:t>
      </w:r>
    </w:p>
    <w:p>
      <w:pPr>
        <w:spacing w:after="0"/>
        <w:ind w:left="0"/>
        <w:jc w:val="both"/>
      </w:pPr>
      <w:r>
        <w:rPr>
          <w:rFonts w:ascii="Times New Roman"/>
          <w:b w:val="false"/>
          <w:i w:val="false"/>
          <w:color w:val="000000"/>
          <w:sz w:val="28"/>
        </w:rPr>
        <w:t xml:space="preserve">
                                  туралы айқындама </w:t>
      </w:r>
    </w:p>
    <w:p>
      <w:pPr>
        <w:spacing w:after="0"/>
        <w:ind w:left="0"/>
        <w:jc w:val="both"/>
      </w:pPr>
      <w:r>
        <w:rPr>
          <w:rFonts w:ascii="Times New Roman"/>
          <w:b w:val="false"/>
          <w:i w:val="false"/>
          <w:color w:val="000000"/>
          <w:sz w:val="28"/>
        </w:rPr>
        <w:t xml:space="preserve">
                                  материалдар, басым </w:t>
      </w:r>
    </w:p>
    <w:p>
      <w:pPr>
        <w:spacing w:after="0"/>
        <w:ind w:left="0"/>
        <w:jc w:val="both"/>
      </w:pPr>
      <w:r>
        <w:rPr>
          <w:rFonts w:ascii="Times New Roman"/>
          <w:b w:val="false"/>
          <w:i w:val="false"/>
          <w:color w:val="000000"/>
          <w:sz w:val="28"/>
        </w:rPr>
        <w:t xml:space="preserve">
                                  сипатта: АҚШ, </w:t>
      </w:r>
    </w:p>
    <w:p>
      <w:pPr>
        <w:spacing w:after="0"/>
        <w:ind w:left="0"/>
        <w:jc w:val="both"/>
      </w:pPr>
      <w:r>
        <w:rPr>
          <w:rFonts w:ascii="Times New Roman"/>
          <w:b w:val="false"/>
          <w:i w:val="false"/>
          <w:color w:val="000000"/>
          <w:sz w:val="28"/>
        </w:rPr>
        <w:t xml:space="preserve">
                                  Германия, </w:t>
      </w:r>
    </w:p>
    <w:p>
      <w:pPr>
        <w:spacing w:after="0"/>
        <w:ind w:left="0"/>
        <w:jc w:val="both"/>
      </w:pPr>
      <w:r>
        <w:rPr>
          <w:rFonts w:ascii="Times New Roman"/>
          <w:b w:val="false"/>
          <w:i w:val="false"/>
          <w:color w:val="000000"/>
          <w:sz w:val="28"/>
        </w:rPr>
        <w:t xml:space="preserve">
                                  Ұлыбритания, </w:t>
      </w:r>
    </w:p>
    <w:p>
      <w:pPr>
        <w:spacing w:after="0"/>
        <w:ind w:left="0"/>
        <w:jc w:val="both"/>
      </w:pPr>
      <w:r>
        <w:rPr>
          <w:rFonts w:ascii="Times New Roman"/>
          <w:b w:val="false"/>
          <w:i w:val="false"/>
          <w:color w:val="000000"/>
          <w:sz w:val="28"/>
        </w:rPr>
        <w:t xml:space="preserve">
                                  Франция, Ресей </w:t>
      </w:r>
    </w:p>
    <w:p>
      <w:pPr>
        <w:spacing w:after="0"/>
        <w:ind w:left="0"/>
        <w:jc w:val="both"/>
      </w:pPr>
      <w:r>
        <w:rPr>
          <w:rFonts w:ascii="Times New Roman"/>
          <w:b w:val="false"/>
          <w:i w:val="false"/>
          <w:color w:val="000000"/>
          <w:sz w:val="28"/>
        </w:rPr>
        <w:t xml:space="preserve">
                                  Федерациясы және </w:t>
      </w:r>
    </w:p>
    <w:p>
      <w:pPr>
        <w:spacing w:after="0"/>
        <w:ind w:left="0"/>
        <w:jc w:val="both"/>
      </w:pPr>
      <w:r>
        <w:rPr>
          <w:rFonts w:ascii="Times New Roman"/>
          <w:b w:val="false"/>
          <w:i w:val="false"/>
          <w:color w:val="000000"/>
          <w:sz w:val="28"/>
        </w:rPr>
        <w:t xml:space="preserve">
                                  т.б. (очерктер, </w:t>
      </w:r>
    </w:p>
    <w:p>
      <w:pPr>
        <w:spacing w:after="0"/>
        <w:ind w:left="0"/>
        <w:jc w:val="both"/>
      </w:pPr>
      <w:r>
        <w:rPr>
          <w:rFonts w:ascii="Times New Roman"/>
          <w:b w:val="false"/>
          <w:i w:val="false"/>
          <w:color w:val="000000"/>
          <w:sz w:val="28"/>
        </w:rPr>
        <w:t xml:space="preserve">
                                  мақалалар, сөз </w:t>
      </w:r>
    </w:p>
    <w:p>
      <w:pPr>
        <w:spacing w:after="0"/>
        <w:ind w:left="0"/>
        <w:jc w:val="both"/>
      </w:pPr>
      <w:r>
        <w:rPr>
          <w:rFonts w:ascii="Times New Roman"/>
          <w:b w:val="false"/>
          <w:i w:val="false"/>
          <w:color w:val="000000"/>
          <w:sz w:val="28"/>
        </w:rPr>
        <w:t xml:space="preserve">
                                  сөйлеулер, сұхбаттар, </w:t>
      </w:r>
    </w:p>
    <w:p>
      <w:pPr>
        <w:spacing w:after="0"/>
        <w:ind w:left="0"/>
        <w:jc w:val="both"/>
      </w:pPr>
      <w:r>
        <w:rPr>
          <w:rFonts w:ascii="Times New Roman"/>
          <w:b w:val="false"/>
          <w:i w:val="false"/>
          <w:color w:val="000000"/>
          <w:sz w:val="28"/>
        </w:rPr>
        <w:t xml:space="preserve">
                                  бейнефильмдер, </w:t>
      </w:r>
    </w:p>
    <w:p>
      <w:pPr>
        <w:spacing w:after="0"/>
        <w:ind w:left="0"/>
        <w:jc w:val="both"/>
      </w:pPr>
      <w:r>
        <w:rPr>
          <w:rFonts w:ascii="Times New Roman"/>
          <w:b w:val="false"/>
          <w:i w:val="false"/>
          <w:color w:val="000000"/>
          <w:sz w:val="28"/>
        </w:rPr>
        <w:t xml:space="preserve">
                                  бейнеочерктер) </w:t>
      </w:r>
    </w:p>
    <w:p>
      <w:pPr>
        <w:spacing w:after="0"/>
        <w:ind w:left="0"/>
        <w:jc w:val="both"/>
      </w:pPr>
      <w:r>
        <w:rPr>
          <w:rFonts w:ascii="Times New Roman"/>
          <w:b w:val="false"/>
          <w:i w:val="false"/>
          <w:color w:val="000000"/>
          <w:sz w:val="28"/>
        </w:rPr>
        <w:t xml:space="preserve">
                                  әзiрлеу және </w:t>
      </w:r>
    </w:p>
    <w:p>
      <w:pPr>
        <w:spacing w:after="0"/>
        <w:ind w:left="0"/>
        <w:jc w:val="both"/>
      </w:pPr>
      <w:r>
        <w:rPr>
          <w:rFonts w:ascii="Times New Roman"/>
          <w:b w:val="false"/>
          <w:i w:val="false"/>
          <w:color w:val="000000"/>
          <w:sz w:val="28"/>
        </w:rPr>
        <w:t xml:space="preserve">
                                  үлестiру - 12 дейiн; </w:t>
      </w:r>
    </w:p>
    <w:p>
      <w:pPr>
        <w:spacing w:after="0"/>
        <w:ind w:left="0"/>
        <w:jc w:val="both"/>
      </w:pPr>
      <w:r>
        <w:rPr>
          <w:rFonts w:ascii="Times New Roman"/>
          <w:b w:val="false"/>
          <w:i w:val="false"/>
          <w:color w:val="000000"/>
          <w:sz w:val="28"/>
        </w:rPr>
        <w:t xml:space="preserve">
                                  3. Iшкi және сыртқы </w:t>
      </w:r>
    </w:p>
    <w:p>
      <w:pPr>
        <w:spacing w:after="0"/>
        <w:ind w:left="0"/>
        <w:jc w:val="both"/>
      </w:pPr>
      <w:r>
        <w:rPr>
          <w:rFonts w:ascii="Times New Roman"/>
          <w:b w:val="false"/>
          <w:i w:val="false"/>
          <w:color w:val="000000"/>
          <w:sz w:val="28"/>
        </w:rPr>
        <w:t xml:space="preserve">
                                  саясаттың көкейкестi </w:t>
      </w:r>
    </w:p>
    <w:p>
      <w:pPr>
        <w:spacing w:after="0"/>
        <w:ind w:left="0"/>
        <w:jc w:val="both"/>
      </w:pPr>
      <w:r>
        <w:rPr>
          <w:rFonts w:ascii="Times New Roman"/>
          <w:b w:val="false"/>
          <w:i w:val="false"/>
          <w:color w:val="000000"/>
          <w:sz w:val="28"/>
        </w:rPr>
        <w:t xml:space="preserve">
                                  проблемалары бойынша </w:t>
      </w:r>
    </w:p>
    <w:p>
      <w:pPr>
        <w:spacing w:after="0"/>
        <w:ind w:left="0"/>
        <w:jc w:val="both"/>
      </w:pPr>
      <w:r>
        <w:rPr>
          <w:rFonts w:ascii="Times New Roman"/>
          <w:b w:val="false"/>
          <w:i w:val="false"/>
          <w:color w:val="000000"/>
          <w:sz w:val="28"/>
        </w:rPr>
        <w:t xml:space="preserve">
                                  халықаралық </w:t>
      </w:r>
    </w:p>
    <w:p>
      <w:pPr>
        <w:spacing w:after="0"/>
        <w:ind w:left="0"/>
        <w:jc w:val="both"/>
      </w:pPr>
      <w:r>
        <w:rPr>
          <w:rFonts w:ascii="Times New Roman"/>
          <w:b w:val="false"/>
          <w:i w:val="false"/>
          <w:color w:val="000000"/>
          <w:sz w:val="28"/>
        </w:rPr>
        <w:t xml:space="preserve">
                                  конференциялар мен </w:t>
      </w:r>
    </w:p>
    <w:p>
      <w:pPr>
        <w:spacing w:after="0"/>
        <w:ind w:left="0"/>
        <w:jc w:val="both"/>
      </w:pPr>
      <w:r>
        <w:rPr>
          <w:rFonts w:ascii="Times New Roman"/>
          <w:b w:val="false"/>
          <w:i w:val="false"/>
          <w:color w:val="000000"/>
          <w:sz w:val="28"/>
        </w:rPr>
        <w:t xml:space="preserve">
                                  семинарлар өткiзу </w:t>
      </w:r>
    </w:p>
    <w:p>
      <w:pPr>
        <w:spacing w:after="0"/>
        <w:ind w:left="0"/>
        <w:jc w:val="both"/>
      </w:pPr>
      <w:r>
        <w:rPr>
          <w:rFonts w:ascii="Times New Roman"/>
          <w:b w:val="false"/>
          <w:i w:val="false"/>
          <w:color w:val="000000"/>
          <w:sz w:val="28"/>
        </w:rPr>
        <w:t xml:space="preserve">
                                  - 4 конференция; </w:t>
      </w:r>
    </w:p>
    <w:p>
      <w:pPr>
        <w:spacing w:after="0"/>
        <w:ind w:left="0"/>
        <w:jc w:val="both"/>
      </w:pPr>
      <w:r>
        <w:rPr>
          <w:rFonts w:ascii="Times New Roman"/>
          <w:b w:val="false"/>
          <w:i w:val="false"/>
          <w:color w:val="000000"/>
          <w:sz w:val="28"/>
        </w:rPr>
        <w:t xml:space="preserve">
                                  4. Халықаралық форум </w:t>
      </w:r>
    </w:p>
    <w:p>
      <w:pPr>
        <w:spacing w:after="0"/>
        <w:ind w:left="0"/>
        <w:jc w:val="both"/>
      </w:pPr>
      <w:r>
        <w:rPr>
          <w:rFonts w:ascii="Times New Roman"/>
          <w:b w:val="false"/>
          <w:i w:val="false"/>
          <w:color w:val="000000"/>
          <w:sz w:val="28"/>
        </w:rPr>
        <w:t xml:space="preserve">
                                  "Евразиялық Медиа </w:t>
      </w:r>
    </w:p>
    <w:p>
      <w:pPr>
        <w:spacing w:after="0"/>
        <w:ind w:left="0"/>
        <w:jc w:val="both"/>
      </w:pPr>
      <w:r>
        <w:rPr>
          <w:rFonts w:ascii="Times New Roman"/>
          <w:b w:val="false"/>
          <w:i w:val="false"/>
          <w:color w:val="000000"/>
          <w:sz w:val="28"/>
        </w:rPr>
        <w:t xml:space="preserve">
                                  Форум" өткiзiлуiне </w:t>
      </w:r>
    </w:p>
    <w:p>
      <w:pPr>
        <w:spacing w:after="0"/>
        <w:ind w:left="0"/>
        <w:jc w:val="both"/>
      </w:pPr>
      <w:r>
        <w:rPr>
          <w:rFonts w:ascii="Times New Roman"/>
          <w:b w:val="false"/>
          <w:i w:val="false"/>
          <w:color w:val="000000"/>
          <w:sz w:val="28"/>
        </w:rPr>
        <w:t xml:space="preserve">
                                  қатысу осыған iлеспе </w:t>
      </w:r>
    </w:p>
    <w:p>
      <w:pPr>
        <w:spacing w:after="0"/>
        <w:ind w:left="0"/>
        <w:jc w:val="both"/>
      </w:pPr>
      <w:r>
        <w:rPr>
          <w:rFonts w:ascii="Times New Roman"/>
          <w:b w:val="false"/>
          <w:i w:val="false"/>
          <w:color w:val="000000"/>
          <w:sz w:val="28"/>
        </w:rPr>
        <w:t xml:space="preserve">
                                  ақпарат конференция. </w:t>
      </w:r>
    </w:p>
    <w:p>
      <w:pPr>
        <w:spacing w:after="0"/>
        <w:ind w:left="0"/>
        <w:jc w:val="both"/>
      </w:pPr>
      <w:r>
        <w:rPr>
          <w:rFonts w:ascii="Times New Roman"/>
          <w:b w:val="false"/>
          <w:i w:val="false"/>
          <w:color w:val="000000"/>
          <w:sz w:val="28"/>
        </w:rPr>
        <w:t xml:space="preserve">
                                  ларын, брифингтер </w:t>
      </w:r>
    </w:p>
    <w:p>
      <w:pPr>
        <w:spacing w:after="0"/>
        <w:ind w:left="0"/>
        <w:jc w:val="both"/>
      </w:pPr>
      <w:r>
        <w:rPr>
          <w:rFonts w:ascii="Times New Roman"/>
          <w:b w:val="false"/>
          <w:i w:val="false"/>
          <w:color w:val="000000"/>
          <w:sz w:val="28"/>
        </w:rPr>
        <w:t xml:space="preserve">
                                  300-ден аса басшылар </w:t>
      </w:r>
    </w:p>
    <w:p>
      <w:pPr>
        <w:spacing w:after="0"/>
        <w:ind w:left="0"/>
        <w:jc w:val="both"/>
      </w:pPr>
      <w:r>
        <w:rPr>
          <w:rFonts w:ascii="Times New Roman"/>
          <w:b w:val="false"/>
          <w:i w:val="false"/>
          <w:color w:val="000000"/>
          <w:sz w:val="28"/>
        </w:rPr>
        <w:t xml:space="preserve">
                                  және Евразиялық </w:t>
      </w:r>
    </w:p>
    <w:p>
      <w:pPr>
        <w:spacing w:after="0"/>
        <w:ind w:left="0"/>
        <w:jc w:val="both"/>
      </w:pPr>
      <w:r>
        <w:rPr>
          <w:rFonts w:ascii="Times New Roman"/>
          <w:b w:val="false"/>
          <w:i w:val="false"/>
          <w:color w:val="000000"/>
          <w:sz w:val="28"/>
        </w:rPr>
        <w:t xml:space="preserve">
                                  ақпараттың жетекшi </w:t>
      </w:r>
    </w:p>
    <w:p>
      <w:pPr>
        <w:spacing w:after="0"/>
        <w:ind w:left="0"/>
        <w:jc w:val="both"/>
      </w:pPr>
      <w:r>
        <w:rPr>
          <w:rFonts w:ascii="Times New Roman"/>
          <w:b w:val="false"/>
          <w:i w:val="false"/>
          <w:color w:val="000000"/>
          <w:sz w:val="28"/>
        </w:rPr>
        <w:t xml:space="preserve">
                                  журналистерiн жалпы </w:t>
      </w:r>
    </w:p>
    <w:p>
      <w:pPr>
        <w:spacing w:after="0"/>
        <w:ind w:left="0"/>
        <w:jc w:val="both"/>
      </w:pPr>
      <w:r>
        <w:rPr>
          <w:rFonts w:ascii="Times New Roman"/>
          <w:b w:val="false"/>
          <w:i w:val="false"/>
          <w:color w:val="000000"/>
          <w:sz w:val="28"/>
        </w:rPr>
        <w:t xml:space="preserve">
                                  ұлттық ақпарат </w:t>
      </w:r>
    </w:p>
    <w:p>
      <w:pPr>
        <w:spacing w:after="0"/>
        <w:ind w:left="0"/>
        <w:jc w:val="both"/>
      </w:pPr>
      <w:r>
        <w:rPr>
          <w:rFonts w:ascii="Times New Roman"/>
          <w:b w:val="false"/>
          <w:i w:val="false"/>
          <w:color w:val="000000"/>
          <w:sz w:val="28"/>
        </w:rPr>
        <w:t xml:space="preserve">
                                  құралдарын қатыстыру </w:t>
      </w:r>
    </w:p>
    <w:p>
      <w:pPr>
        <w:spacing w:after="0"/>
        <w:ind w:left="0"/>
        <w:jc w:val="both"/>
      </w:pPr>
      <w:r>
        <w:rPr>
          <w:rFonts w:ascii="Times New Roman"/>
          <w:b w:val="false"/>
          <w:i w:val="false"/>
          <w:color w:val="000000"/>
          <w:sz w:val="28"/>
        </w:rPr>
        <w:t xml:space="preserve">
                                  - 1 iс-қимыл; </w:t>
      </w:r>
    </w:p>
    <w:p>
      <w:pPr>
        <w:spacing w:after="0"/>
        <w:ind w:left="0"/>
        <w:jc w:val="both"/>
      </w:pPr>
      <w:r>
        <w:rPr>
          <w:rFonts w:ascii="Times New Roman"/>
          <w:b w:val="false"/>
          <w:i w:val="false"/>
          <w:color w:val="000000"/>
          <w:sz w:val="28"/>
        </w:rPr>
        <w:t xml:space="preserve">
                                  5. Қазақстан Респуб. </w:t>
      </w:r>
    </w:p>
    <w:p>
      <w:pPr>
        <w:spacing w:after="0"/>
        <w:ind w:left="0"/>
        <w:jc w:val="both"/>
      </w:pPr>
      <w:r>
        <w:rPr>
          <w:rFonts w:ascii="Times New Roman"/>
          <w:b w:val="false"/>
          <w:i w:val="false"/>
          <w:color w:val="000000"/>
          <w:sz w:val="28"/>
        </w:rPr>
        <w:t xml:space="preserve">
                                  ликасының жетiстiк. </w:t>
      </w:r>
    </w:p>
    <w:p>
      <w:pPr>
        <w:spacing w:after="0"/>
        <w:ind w:left="0"/>
        <w:jc w:val="both"/>
      </w:pPr>
      <w:r>
        <w:rPr>
          <w:rFonts w:ascii="Times New Roman"/>
          <w:b w:val="false"/>
          <w:i w:val="false"/>
          <w:color w:val="000000"/>
          <w:sz w:val="28"/>
        </w:rPr>
        <w:t xml:space="preserve">
                                  терiн насихаттау </w:t>
      </w:r>
    </w:p>
    <w:p>
      <w:pPr>
        <w:spacing w:after="0"/>
        <w:ind w:left="0"/>
        <w:jc w:val="both"/>
      </w:pPr>
      <w:r>
        <w:rPr>
          <w:rFonts w:ascii="Times New Roman"/>
          <w:b w:val="false"/>
          <w:i w:val="false"/>
          <w:color w:val="000000"/>
          <w:sz w:val="28"/>
        </w:rPr>
        <w:t xml:space="preserve">
                                  мақсатында халықаралық </w:t>
      </w:r>
    </w:p>
    <w:p>
      <w:pPr>
        <w:spacing w:after="0"/>
        <w:ind w:left="0"/>
        <w:jc w:val="both"/>
      </w:pPr>
      <w:r>
        <w:rPr>
          <w:rFonts w:ascii="Times New Roman"/>
          <w:b w:val="false"/>
          <w:i w:val="false"/>
          <w:color w:val="000000"/>
          <w:sz w:val="28"/>
        </w:rPr>
        <w:t xml:space="preserve">
                                  конференцияларға, </w:t>
      </w:r>
    </w:p>
    <w:p>
      <w:pPr>
        <w:spacing w:after="0"/>
        <w:ind w:left="0"/>
        <w:jc w:val="both"/>
      </w:pPr>
      <w:r>
        <w:rPr>
          <w:rFonts w:ascii="Times New Roman"/>
          <w:b w:val="false"/>
          <w:i w:val="false"/>
          <w:color w:val="000000"/>
          <w:sz w:val="28"/>
        </w:rPr>
        <w:t xml:space="preserve">
                                  семинарларға қатысу, </w:t>
      </w:r>
    </w:p>
    <w:p>
      <w:pPr>
        <w:spacing w:after="0"/>
        <w:ind w:left="0"/>
        <w:jc w:val="both"/>
      </w:pPr>
      <w:r>
        <w:rPr>
          <w:rFonts w:ascii="Times New Roman"/>
          <w:b w:val="false"/>
          <w:i w:val="false"/>
          <w:color w:val="000000"/>
          <w:sz w:val="28"/>
        </w:rPr>
        <w:t xml:space="preserve">
                                  шетелдерде ашық </w:t>
      </w:r>
    </w:p>
    <w:p>
      <w:pPr>
        <w:spacing w:after="0"/>
        <w:ind w:left="0"/>
        <w:jc w:val="both"/>
      </w:pPr>
      <w:r>
        <w:rPr>
          <w:rFonts w:ascii="Times New Roman"/>
          <w:b w:val="false"/>
          <w:i w:val="false"/>
          <w:color w:val="000000"/>
          <w:sz w:val="28"/>
        </w:rPr>
        <w:t xml:space="preserve">
                                  лекциялар оқу - 5 мәрте </w:t>
      </w:r>
    </w:p>
    <w:p>
      <w:pPr>
        <w:spacing w:after="0"/>
        <w:ind w:left="0"/>
        <w:jc w:val="both"/>
      </w:pPr>
      <w:r>
        <w:rPr>
          <w:rFonts w:ascii="Times New Roman"/>
          <w:b w:val="false"/>
          <w:i w:val="false"/>
          <w:color w:val="000000"/>
          <w:sz w:val="28"/>
        </w:rPr>
        <w:t xml:space="preserve">
                                  қатысуға дейiн; </w:t>
      </w:r>
    </w:p>
    <w:p>
      <w:pPr>
        <w:spacing w:after="0"/>
        <w:ind w:left="0"/>
        <w:jc w:val="both"/>
      </w:pPr>
      <w:r>
        <w:rPr>
          <w:rFonts w:ascii="Times New Roman"/>
          <w:b w:val="false"/>
          <w:i w:val="false"/>
          <w:color w:val="000000"/>
          <w:sz w:val="28"/>
        </w:rPr>
        <w:t xml:space="preserve">
                                  6. Қазақстан Респуб. </w:t>
      </w:r>
    </w:p>
    <w:p>
      <w:pPr>
        <w:spacing w:after="0"/>
        <w:ind w:left="0"/>
        <w:jc w:val="both"/>
      </w:pPr>
      <w:r>
        <w:rPr>
          <w:rFonts w:ascii="Times New Roman"/>
          <w:b w:val="false"/>
          <w:i w:val="false"/>
          <w:color w:val="000000"/>
          <w:sz w:val="28"/>
        </w:rPr>
        <w:t xml:space="preserve">
                                  ликасының шетелдiк </w:t>
      </w:r>
    </w:p>
    <w:p>
      <w:pPr>
        <w:spacing w:after="0"/>
        <w:ind w:left="0"/>
        <w:jc w:val="both"/>
      </w:pPr>
      <w:r>
        <w:rPr>
          <w:rFonts w:ascii="Times New Roman"/>
          <w:b w:val="false"/>
          <w:i w:val="false"/>
          <w:color w:val="000000"/>
          <w:sz w:val="28"/>
        </w:rPr>
        <w:t xml:space="preserve">
                                  мекемелерi үшiн </w:t>
      </w:r>
    </w:p>
    <w:p>
      <w:pPr>
        <w:spacing w:after="0"/>
        <w:ind w:left="0"/>
        <w:jc w:val="both"/>
      </w:pPr>
      <w:r>
        <w:rPr>
          <w:rFonts w:ascii="Times New Roman"/>
          <w:b w:val="false"/>
          <w:i w:val="false"/>
          <w:color w:val="000000"/>
          <w:sz w:val="28"/>
        </w:rPr>
        <w:t xml:space="preserve">
                                  Қазақстан туралы </w:t>
      </w:r>
    </w:p>
    <w:p>
      <w:pPr>
        <w:spacing w:after="0"/>
        <w:ind w:left="0"/>
        <w:jc w:val="both"/>
      </w:pPr>
      <w:r>
        <w:rPr>
          <w:rFonts w:ascii="Times New Roman"/>
          <w:b w:val="false"/>
          <w:i w:val="false"/>
          <w:color w:val="000000"/>
          <w:sz w:val="28"/>
        </w:rPr>
        <w:t xml:space="preserve">
                                  суреткөрмелер </w:t>
      </w:r>
    </w:p>
    <w:p>
      <w:pPr>
        <w:spacing w:after="0"/>
        <w:ind w:left="0"/>
        <w:jc w:val="both"/>
      </w:pPr>
      <w:r>
        <w:rPr>
          <w:rFonts w:ascii="Times New Roman"/>
          <w:b w:val="false"/>
          <w:i w:val="false"/>
          <w:color w:val="000000"/>
          <w:sz w:val="28"/>
        </w:rPr>
        <w:t xml:space="preserve">
                                  материалдарын әзiрлеу </w:t>
      </w:r>
    </w:p>
    <w:p>
      <w:pPr>
        <w:spacing w:after="0"/>
        <w:ind w:left="0"/>
        <w:jc w:val="both"/>
      </w:pPr>
      <w:r>
        <w:rPr>
          <w:rFonts w:ascii="Times New Roman"/>
          <w:b w:val="false"/>
          <w:i w:val="false"/>
          <w:color w:val="000000"/>
          <w:sz w:val="28"/>
        </w:rPr>
        <w:t xml:space="preserve">
                                  - 50 жиынтық </w:t>
      </w:r>
    </w:p>
    <w:p>
      <w:pPr>
        <w:spacing w:after="0"/>
        <w:ind w:left="0"/>
        <w:jc w:val="both"/>
      </w:pPr>
      <w:r>
        <w:rPr>
          <w:rFonts w:ascii="Times New Roman"/>
          <w:b w:val="false"/>
          <w:i w:val="false"/>
          <w:color w:val="000000"/>
          <w:sz w:val="28"/>
        </w:rPr>
        <w:t xml:space="preserve">
                                  (32-35 суреттер); </w:t>
      </w:r>
    </w:p>
    <w:p>
      <w:pPr>
        <w:spacing w:after="0"/>
        <w:ind w:left="0"/>
        <w:jc w:val="both"/>
      </w:pPr>
      <w:r>
        <w:rPr>
          <w:rFonts w:ascii="Times New Roman"/>
          <w:b w:val="false"/>
          <w:i w:val="false"/>
          <w:color w:val="000000"/>
          <w:sz w:val="28"/>
        </w:rPr>
        <w:t xml:space="preserve">
                                  7. имидждiк журналын </w:t>
      </w:r>
    </w:p>
    <w:p>
      <w:pPr>
        <w:spacing w:after="0"/>
        <w:ind w:left="0"/>
        <w:jc w:val="both"/>
      </w:pPr>
      <w:r>
        <w:rPr>
          <w:rFonts w:ascii="Times New Roman"/>
          <w:b w:val="false"/>
          <w:i w:val="false"/>
          <w:color w:val="000000"/>
          <w:sz w:val="28"/>
        </w:rPr>
        <w:t xml:space="preserve">
                                  қазақ, ағылшын, орыс </w:t>
      </w:r>
    </w:p>
    <w:p>
      <w:pPr>
        <w:spacing w:after="0"/>
        <w:ind w:left="0"/>
        <w:jc w:val="both"/>
      </w:pPr>
      <w:r>
        <w:rPr>
          <w:rFonts w:ascii="Times New Roman"/>
          <w:b w:val="false"/>
          <w:i w:val="false"/>
          <w:color w:val="000000"/>
          <w:sz w:val="28"/>
        </w:rPr>
        <w:t xml:space="preserve">
                                  тiлдерiнде шығару - 1 </w:t>
      </w:r>
    </w:p>
    <w:p>
      <w:pPr>
        <w:spacing w:after="0"/>
        <w:ind w:left="0"/>
        <w:jc w:val="both"/>
      </w:pPr>
      <w:r>
        <w:rPr>
          <w:rFonts w:ascii="Times New Roman"/>
          <w:b w:val="false"/>
          <w:i w:val="false"/>
          <w:color w:val="000000"/>
          <w:sz w:val="28"/>
        </w:rPr>
        <w:t xml:space="preserve">
                                  журнал (әр тiлде 1000 </w:t>
      </w:r>
    </w:p>
    <w:p>
      <w:pPr>
        <w:spacing w:after="0"/>
        <w:ind w:left="0"/>
        <w:jc w:val="both"/>
      </w:pPr>
      <w:r>
        <w:rPr>
          <w:rFonts w:ascii="Times New Roman"/>
          <w:b w:val="false"/>
          <w:i w:val="false"/>
          <w:color w:val="000000"/>
          <w:sz w:val="28"/>
        </w:rPr>
        <w:t xml:space="preserve">
                                  данадан); </w:t>
      </w:r>
    </w:p>
    <w:p>
      <w:pPr>
        <w:spacing w:after="0"/>
        <w:ind w:left="0"/>
        <w:jc w:val="both"/>
      </w:pPr>
      <w:r>
        <w:rPr>
          <w:rFonts w:ascii="Times New Roman"/>
          <w:b w:val="false"/>
          <w:i w:val="false"/>
          <w:color w:val="000000"/>
          <w:sz w:val="28"/>
        </w:rPr>
        <w:t xml:space="preserve">
                                  8. Шет елдерде тарату </w:t>
      </w:r>
    </w:p>
    <w:p>
      <w:pPr>
        <w:spacing w:after="0"/>
        <w:ind w:left="0"/>
        <w:jc w:val="both"/>
      </w:pPr>
      <w:r>
        <w:rPr>
          <w:rFonts w:ascii="Times New Roman"/>
          <w:b w:val="false"/>
          <w:i w:val="false"/>
          <w:color w:val="000000"/>
          <w:sz w:val="28"/>
        </w:rPr>
        <w:t xml:space="preserve">
                                  үшiн халықаралық </w:t>
      </w:r>
    </w:p>
    <w:p>
      <w:pPr>
        <w:spacing w:after="0"/>
        <w:ind w:left="0"/>
        <w:jc w:val="both"/>
      </w:pPr>
      <w:r>
        <w:rPr>
          <w:rFonts w:ascii="Times New Roman"/>
          <w:b w:val="false"/>
          <w:i w:val="false"/>
          <w:color w:val="000000"/>
          <w:sz w:val="28"/>
        </w:rPr>
        <w:t xml:space="preserve">
                                  тақырыптар бойынша </w:t>
      </w:r>
    </w:p>
    <w:p>
      <w:pPr>
        <w:spacing w:after="0"/>
        <w:ind w:left="0"/>
        <w:jc w:val="both"/>
      </w:pPr>
      <w:r>
        <w:rPr>
          <w:rFonts w:ascii="Times New Roman"/>
          <w:b w:val="false"/>
          <w:i w:val="false"/>
          <w:color w:val="000000"/>
          <w:sz w:val="28"/>
        </w:rPr>
        <w:t xml:space="preserve">
                                  қазақ, ағылшын, орыс </w:t>
      </w:r>
    </w:p>
    <w:p>
      <w:pPr>
        <w:spacing w:after="0"/>
        <w:ind w:left="0"/>
        <w:jc w:val="both"/>
      </w:pPr>
      <w:r>
        <w:rPr>
          <w:rFonts w:ascii="Times New Roman"/>
          <w:b w:val="false"/>
          <w:i w:val="false"/>
          <w:color w:val="000000"/>
          <w:sz w:val="28"/>
        </w:rPr>
        <w:t xml:space="preserve">
                                  тiлдерiнде тоқсан </w:t>
      </w:r>
    </w:p>
    <w:p>
      <w:pPr>
        <w:spacing w:after="0"/>
        <w:ind w:left="0"/>
        <w:jc w:val="both"/>
      </w:pPr>
      <w:r>
        <w:rPr>
          <w:rFonts w:ascii="Times New Roman"/>
          <w:b w:val="false"/>
          <w:i w:val="false"/>
          <w:color w:val="000000"/>
          <w:sz w:val="28"/>
        </w:rPr>
        <w:t xml:space="preserve">
                                  сайынғы журнал шығару </w:t>
      </w:r>
    </w:p>
    <w:p>
      <w:pPr>
        <w:spacing w:after="0"/>
        <w:ind w:left="0"/>
        <w:jc w:val="both"/>
      </w:pPr>
      <w:r>
        <w:rPr>
          <w:rFonts w:ascii="Times New Roman"/>
          <w:b w:val="false"/>
          <w:i w:val="false"/>
          <w:color w:val="000000"/>
          <w:sz w:val="28"/>
        </w:rPr>
        <w:t xml:space="preserve">
                                  - 4 журнал (1500 </w:t>
      </w:r>
    </w:p>
    <w:p>
      <w:pPr>
        <w:spacing w:after="0"/>
        <w:ind w:left="0"/>
        <w:jc w:val="both"/>
      </w:pPr>
      <w:r>
        <w:rPr>
          <w:rFonts w:ascii="Times New Roman"/>
          <w:b w:val="false"/>
          <w:i w:val="false"/>
          <w:color w:val="000000"/>
          <w:sz w:val="28"/>
        </w:rPr>
        <w:t xml:space="preserve">
                                  данадан); </w:t>
      </w:r>
    </w:p>
    <w:p>
      <w:pPr>
        <w:spacing w:after="0"/>
        <w:ind w:left="0"/>
        <w:jc w:val="both"/>
      </w:pPr>
      <w:r>
        <w:rPr>
          <w:rFonts w:ascii="Times New Roman"/>
          <w:b w:val="false"/>
          <w:i w:val="false"/>
          <w:color w:val="000000"/>
          <w:sz w:val="28"/>
        </w:rPr>
        <w:t xml:space="preserve">
                                  9. Қазақстан Респуб. </w:t>
      </w:r>
    </w:p>
    <w:p>
      <w:pPr>
        <w:spacing w:after="0"/>
        <w:ind w:left="0"/>
        <w:jc w:val="both"/>
      </w:pPr>
      <w:r>
        <w:rPr>
          <w:rFonts w:ascii="Times New Roman"/>
          <w:b w:val="false"/>
          <w:i w:val="false"/>
          <w:color w:val="000000"/>
          <w:sz w:val="28"/>
        </w:rPr>
        <w:t xml:space="preserve">
                                  ликасы Сыртқы iстер </w:t>
      </w:r>
    </w:p>
    <w:p>
      <w:pPr>
        <w:spacing w:after="0"/>
        <w:ind w:left="0"/>
        <w:jc w:val="both"/>
      </w:pPr>
      <w:r>
        <w:rPr>
          <w:rFonts w:ascii="Times New Roman"/>
          <w:b w:val="false"/>
          <w:i w:val="false"/>
          <w:color w:val="000000"/>
          <w:sz w:val="28"/>
        </w:rPr>
        <w:t xml:space="preserve">
                                  министрлiгiнiң </w:t>
      </w:r>
    </w:p>
    <w:p>
      <w:pPr>
        <w:spacing w:after="0"/>
        <w:ind w:left="0"/>
        <w:jc w:val="both"/>
      </w:pPr>
      <w:r>
        <w:rPr>
          <w:rFonts w:ascii="Times New Roman"/>
          <w:b w:val="false"/>
          <w:i w:val="false"/>
          <w:color w:val="000000"/>
          <w:sz w:val="28"/>
        </w:rPr>
        <w:t xml:space="preserve">
                                  корпоративтi деректер </w:t>
      </w:r>
    </w:p>
    <w:p>
      <w:pPr>
        <w:spacing w:after="0"/>
        <w:ind w:left="0"/>
        <w:jc w:val="both"/>
      </w:pPr>
      <w:r>
        <w:rPr>
          <w:rFonts w:ascii="Times New Roman"/>
          <w:b w:val="false"/>
          <w:i w:val="false"/>
          <w:color w:val="000000"/>
          <w:sz w:val="28"/>
        </w:rPr>
        <w:t xml:space="preserve">
                                  базасын тұрақты </w:t>
      </w:r>
    </w:p>
    <w:p>
      <w:pPr>
        <w:spacing w:after="0"/>
        <w:ind w:left="0"/>
        <w:jc w:val="both"/>
      </w:pPr>
      <w:r>
        <w:rPr>
          <w:rFonts w:ascii="Times New Roman"/>
          <w:b w:val="false"/>
          <w:i w:val="false"/>
          <w:color w:val="000000"/>
          <w:sz w:val="28"/>
        </w:rPr>
        <w:t xml:space="preserve">
                                  негiзде қалыптастыру </w:t>
      </w:r>
    </w:p>
    <w:p>
      <w:pPr>
        <w:spacing w:after="0"/>
        <w:ind w:left="0"/>
        <w:jc w:val="both"/>
      </w:pPr>
      <w:r>
        <w:rPr>
          <w:rFonts w:ascii="Times New Roman"/>
          <w:b w:val="false"/>
          <w:i w:val="false"/>
          <w:color w:val="000000"/>
          <w:sz w:val="28"/>
        </w:rPr>
        <w:t xml:space="preserve">
                                  және қолдау - күнбе </w:t>
      </w:r>
    </w:p>
    <w:p>
      <w:pPr>
        <w:spacing w:after="0"/>
        <w:ind w:left="0"/>
        <w:jc w:val="both"/>
      </w:pPr>
      <w:r>
        <w:rPr>
          <w:rFonts w:ascii="Times New Roman"/>
          <w:b w:val="false"/>
          <w:i w:val="false"/>
          <w:color w:val="000000"/>
          <w:sz w:val="28"/>
        </w:rPr>
        <w:t xml:space="preserve">
                                  күн ақпараттық </w:t>
      </w:r>
    </w:p>
    <w:p>
      <w:pPr>
        <w:spacing w:after="0"/>
        <w:ind w:left="0"/>
        <w:jc w:val="both"/>
      </w:pP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
                                  (REUTERS, ИТАР-ТАСС </w:t>
      </w:r>
    </w:p>
    <w:p>
      <w:pPr>
        <w:spacing w:after="0"/>
        <w:ind w:left="0"/>
        <w:jc w:val="both"/>
      </w:pPr>
      <w:r>
        <w:rPr>
          <w:rFonts w:ascii="Times New Roman"/>
          <w:b w:val="false"/>
          <w:i w:val="false"/>
          <w:color w:val="000000"/>
          <w:sz w:val="28"/>
        </w:rPr>
        <w:t xml:space="preserve">
                                  және т.б.); </w:t>
      </w:r>
    </w:p>
    <w:p>
      <w:pPr>
        <w:spacing w:after="0"/>
        <w:ind w:left="0"/>
        <w:jc w:val="both"/>
      </w:pPr>
      <w:r>
        <w:rPr>
          <w:rFonts w:ascii="Times New Roman"/>
          <w:b w:val="false"/>
          <w:i w:val="false"/>
          <w:color w:val="000000"/>
          <w:sz w:val="28"/>
        </w:rPr>
        <w:t xml:space="preserve">
                                  10. Iшкi және сыртқы </w:t>
      </w:r>
    </w:p>
    <w:p>
      <w:pPr>
        <w:spacing w:after="0"/>
        <w:ind w:left="0"/>
        <w:jc w:val="both"/>
      </w:pPr>
      <w:r>
        <w:rPr>
          <w:rFonts w:ascii="Times New Roman"/>
          <w:b w:val="false"/>
          <w:i w:val="false"/>
          <w:color w:val="000000"/>
          <w:sz w:val="28"/>
        </w:rPr>
        <w:t xml:space="preserve">
                                  саясат облысындағы </w:t>
      </w:r>
    </w:p>
    <w:p>
      <w:pPr>
        <w:spacing w:after="0"/>
        <w:ind w:left="0"/>
        <w:jc w:val="both"/>
      </w:pPr>
      <w:r>
        <w:rPr>
          <w:rFonts w:ascii="Times New Roman"/>
          <w:b w:val="false"/>
          <w:i w:val="false"/>
          <w:color w:val="000000"/>
          <w:sz w:val="28"/>
        </w:rPr>
        <w:t xml:space="preserve">
                                  Қазақстан Республика. </w:t>
      </w:r>
    </w:p>
    <w:p>
      <w:pPr>
        <w:spacing w:after="0"/>
        <w:ind w:left="0"/>
        <w:jc w:val="both"/>
      </w:pPr>
      <w:r>
        <w:rPr>
          <w:rFonts w:ascii="Times New Roman"/>
          <w:b w:val="false"/>
          <w:i w:val="false"/>
          <w:color w:val="000000"/>
          <w:sz w:val="28"/>
        </w:rPr>
        <w:t xml:space="preserve">
                                  сының жетiстiктерiн </w:t>
      </w:r>
    </w:p>
    <w:p>
      <w:pPr>
        <w:spacing w:after="0"/>
        <w:ind w:left="0"/>
        <w:jc w:val="both"/>
      </w:pPr>
      <w:r>
        <w:rPr>
          <w:rFonts w:ascii="Times New Roman"/>
          <w:b w:val="false"/>
          <w:i w:val="false"/>
          <w:color w:val="000000"/>
          <w:sz w:val="28"/>
        </w:rPr>
        <w:t xml:space="preserve">
                                  насихаттау мақсатында </w:t>
      </w:r>
    </w:p>
    <w:p>
      <w:pPr>
        <w:spacing w:after="0"/>
        <w:ind w:left="0"/>
        <w:jc w:val="both"/>
      </w:pPr>
      <w:r>
        <w:rPr>
          <w:rFonts w:ascii="Times New Roman"/>
          <w:b w:val="false"/>
          <w:i w:val="false"/>
          <w:color w:val="000000"/>
          <w:sz w:val="28"/>
        </w:rPr>
        <w:t xml:space="preserve">
                                  ғылыми зерттеу </w:t>
      </w:r>
    </w:p>
    <w:p>
      <w:pPr>
        <w:spacing w:after="0"/>
        <w:ind w:left="0"/>
        <w:jc w:val="both"/>
      </w:pPr>
      <w:r>
        <w:rPr>
          <w:rFonts w:ascii="Times New Roman"/>
          <w:b w:val="false"/>
          <w:i w:val="false"/>
          <w:color w:val="000000"/>
          <w:sz w:val="28"/>
        </w:rPr>
        <w:t xml:space="preserve">
                                  басылымдарын, талдағыш </w:t>
      </w:r>
    </w:p>
    <w:p>
      <w:pPr>
        <w:spacing w:after="0"/>
        <w:ind w:left="0"/>
        <w:jc w:val="both"/>
      </w:pPr>
      <w:r>
        <w:rPr>
          <w:rFonts w:ascii="Times New Roman"/>
          <w:b w:val="false"/>
          <w:i w:val="false"/>
          <w:color w:val="000000"/>
          <w:sz w:val="28"/>
        </w:rPr>
        <w:t xml:space="preserve">
                                  журналдарын, имидждiк </w:t>
      </w:r>
    </w:p>
    <w:p>
      <w:pPr>
        <w:spacing w:after="0"/>
        <w:ind w:left="0"/>
        <w:jc w:val="both"/>
      </w:pPr>
      <w:r>
        <w:rPr>
          <w:rFonts w:ascii="Times New Roman"/>
          <w:b w:val="false"/>
          <w:i w:val="false"/>
          <w:color w:val="000000"/>
          <w:sz w:val="28"/>
        </w:rPr>
        <w:t xml:space="preserve">
                                  суретальбомдарын, </w:t>
      </w:r>
    </w:p>
    <w:p>
      <w:pPr>
        <w:spacing w:after="0"/>
        <w:ind w:left="0"/>
        <w:jc w:val="both"/>
      </w:pPr>
      <w:r>
        <w:rPr>
          <w:rFonts w:ascii="Times New Roman"/>
          <w:b w:val="false"/>
          <w:i w:val="false"/>
          <w:color w:val="000000"/>
          <w:sz w:val="28"/>
        </w:rPr>
        <w:t xml:space="preserve">
                                  кiтап шығару - 20 </w:t>
      </w:r>
    </w:p>
    <w:p>
      <w:pPr>
        <w:spacing w:after="0"/>
        <w:ind w:left="0"/>
        <w:jc w:val="both"/>
      </w:pPr>
      <w:r>
        <w:rPr>
          <w:rFonts w:ascii="Times New Roman"/>
          <w:b w:val="false"/>
          <w:i w:val="false"/>
          <w:color w:val="000000"/>
          <w:sz w:val="28"/>
        </w:rPr>
        <w:t xml:space="preserve">
                                  данаға дейiн; </w:t>
      </w:r>
    </w:p>
    <w:p>
      <w:pPr>
        <w:spacing w:after="0"/>
        <w:ind w:left="0"/>
        <w:jc w:val="both"/>
      </w:pPr>
      <w:r>
        <w:rPr>
          <w:rFonts w:ascii="Times New Roman"/>
          <w:b w:val="false"/>
          <w:i w:val="false"/>
          <w:color w:val="000000"/>
          <w:sz w:val="28"/>
        </w:rPr>
        <w:t xml:space="preserve">
                                  11. Имидждiк бағытта </w:t>
      </w:r>
    </w:p>
    <w:p>
      <w:pPr>
        <w:spacing w:after="0"/>
        <w:ind w:left="0"/>
        <w:jc w:val="both"/>
      </w:pPr>
      <w:r>
        <w:rPr>
          <w:rFonts w:ascii="Times New Roman"/>
          <w:b w:val="false"/>
          <w:i w:val="false"/>
          <w:color w:val="000000"/>
          <w:sz w:val="28"/>
        </w:rPr>
        <w:t xml:space="preserve">
                                  шетелдерге кiтап, </w:t>
      </w:r>
    </w:p>
    <w:p>
      <w:pPr>
        <w:spacing w:after="0"/>
        <w:ind w:left="0"/>
        <w:jc w:val="both"/>
      </w:pPr>
      <w:r>
        <w:rPr>
          <w:rFonts w:ascii="Times New Roman"/>
          <w:b w:val="false"/>
          <w:i w:val="false"/>
          <w:color w:val="000000"/>
          <w:sz w:val="28"/>
        </w:rPr>
        <w:t xml:space="preserve">
                                  суретальбомдар және </w:t>
      </w:r>
    </w:p>
    <w:p>
      <w:pPr>
        <w:spacing w:after="0"/>
        <w:ind w:left="0"/>
        <w:jc w:val="both"/>
      </w:pPr>
      <w:r>
        <w:rPr>
          <w:rFonts w:ascii="Times New Roman"/>
          <w:b w:val="false"/>
          <w:i w:val="false"/>
          <w:color w:val="000000"/>
          <w:sz w:val="28"/>
        </w:rPr>
        <w:t xml:space="preserve">
                                  басқа баспа өнімдерiн </w:t>
      </w:r>
    </w:p>
    <w:p>
      <w:pPr>
        <w:spacing w:after="0"/>
        <w:ind w:left="0"/>
        <w:jc w:val="both"/>
      </w:pPr>
      <w:r>
        <w:rPr>
          <w:rFonts w:ascii="Times New Roman"/>
          <w:b w:val="false"/>
          <w:i w:val="false"/>
          <w:color w:val="000000"/>
          <w:sz w:val="28"/>
        </w:rPr>
        <w:t xml:space="preserve">
                                  сатып алу және жiберу </w:t>
      </w:r>
    </w:p>
    <w:p>
      <w:pPr>
        <w:spacing w:after="0"/>
        <w:ind w:left="0"/>
        <w:jc w:val="both"/>
      </w:pPr>
      <w:r>
        <w:rPr>
          <w:rFonts w:ascii="Times New Roman"/>
          <w:b w:val="false"/>
          <w:i w:val="false"/>
          <w:color w:val="000000"/>
          <w:sz w:val="28"/>
        </w:rPr>
        <w:t xml:space="preserve">
                                  - әрдайым; </w:t>
      </w:r>
    </w:p>
    <w:p>
      <w:pPr>
        <w:spacing w:after="0"/>
        <w:ind w:left="0"/>
        <w:jc w:val="both"/>
      </w:pPr>
      <w:r>
        <w:rPr>
          <w:rFonts w:ascii="Times New Roman"/>
          <w:b w:val="false"/>
          <w:i w:val="false"/>
          <w:color w:val="000000"/>
          <w:sz w:val="28"/>
        </w:rPr>
        <w:t xml:space="preserve">
                                  12. Қазақстан Респуб. </w:t>
      </w:r>
    </w:p>
    <w:p>
      <w:pPr>
        <w:spacing w:after="0"/>
        <w:ind w:left="0"/>
        <w:jc w:val="both"/>
      </w:pPr>
      <w:r>
        <w:rPr>
          <w:rFonts w:ascii="Times New Roman"/>
          <w:b w:val="false"/>
          <w:i w:val="false"/>
          <w:color w:val="000000"/>
          <w:sz w:val="28"/>
        </w:rPr>
        <w:t xml:space="preserve">
                                  ликасының iшкi және </w:t>
      </w:r>
    </w:p>
    <w:p>
      <w:pPr>
        <w:spacing w:after="0"/>
        <w:ind w:left="0"/>
        <w:jc w:val="both"/>
      </w:pPr>
      <w:r>
        <w:rPr>
          <w:rFonts w:ascii="Times New Roman"/>
          <w:b w:val="false"/>
          <w:i w:val="false"/>
          <w:color w:val="000000"/>
          <w:sz w:val="28"/>
        </w:rPr>
        <w:t xml:space="preserve">
                                  сыртқы саясатына, </w:t>
      </w:r>
    </w:p>
    <w:p>
      <w:pPr>
        <w:spacing w:after="0"/>
        <w:ind w:left="0"/>
        <w:jc w:val="both"/>
      </w:pPr>
      <w:r>
        <w:rPr>
          <w:rFonts w:ascii="Times New Roman"/>
          <w:b w:val="false"/>
          <w:i w:val="false"/>
          <w:color w:val="000000"/>
          <w:sz w:val="28"/>
        </w:rPr>
        <w:t xml:space="preserve">
                                  Қазақстан Республика. </w:t>
      </w:r>
    </w:p>
    <w:p>
      <w:pPr>
        <w:spacing w:after="0"/>
        <w:ind w:left="0"/>
        <w:jc w:val="both"/>
      </w:pPr>
      <w:r>
        <w:rPr>
          <w:rFonts w:ascii="Times New Roman"/>
          <w:b w:val="false"/>
          <w:i w:val="false"/>
          <w:color w:val="000000"/>
          <w:sz w:val="28"/>
        </w:rPr>
        <w:t xml:space="preserve">
                                  сының геосаяси </w:t>
      </w:r>
    </w:p>
    <w:p>
      <w:pPr>
        <w:spacing w:after="0"/>
        <w:ind w:left="0"/>
        <w:jc w:val="both"/>
      </w:pPr>
      <w:r>
        <w:rPr>
          <w:rFonts w:ascii="Times New Roman"/>
          <w:b w:val="false"/>
          <w:i w:val="false"/>
          <w:color w:val="000000"/>
          <w:sz w:val="28"/>
        </w:rPr>
        <w:t xml:space="preserve">
                                  периметрiндегi </w:t>
      </w:r>
    </w:p>
    <w:p>
      <w:pPr>
        <w:spacing w:after="0"/>
        <w:ind w:left="0"/>
        <w:jc w:val="both"/>
      </w:pPr>
      <w:r>
        <w:rPr>
          <w:rFonts w:ascii="Times New Roman"/>
          <w:b w:val="false"/>
          <w:i w:val="false"/>
          <w:color w:val="000000"/>
          <w:sz w:val="28"/>
        </w:rPr>
        <w:t xml:space="preserve">
                                  мемлекеттердегi </w:t>
      </w:r>
    </w:p>
    <w:p>
      <w:pPr>
        <w:spacing w:after="0"/>
        <w:ind w:left="0"/>
        <w:jc w:val="both"/>
      </w:pPr>
      <w:r>
        <w:rPr>
          <w:rFonts w:ascii="Times New Roman"/>
          <w:b w:val="false"/>
          <w:i w:val="false"/>
          <w:color w:val="000000"/>
          <w:sz w:val="28"/>
        </w:rPr>
        <w:t xml:space="preserve">
                                  оқиғаларға, сонымен </w:t>
      </w:r>
    </w:p>
    <w:p>
      <w:pPr>
        <w:spacing w:after="0"/>
        <w:ind w:left="0"/>
        <w:jc w:val="both"/>
      </w:pPr>
      <w:r>
        <w:rPr>
          <w:rFonts w:ascii="Times New Roman"/>
          <w:b w:val="false"/>
          <w:i w:val="false"/>
          <w:color w:val="000000"/>
          <w:sz w:val="28"/>
        </w:rPr>
        <w:t xml:space="preserve">
                                  қатар АҚШ, Европа, </w:t>
      </w:r>
    </w:p>
    <w:p>
      <w:pPr>
        <w:spacing w:after="0"/>
        <w:ind w:left="0"/>
        <w:jc w:val="both"/>
      </w:pPr>
      <w:r>
        <w:rPr>
          <w:rFonts w:ascii="Times New Roman"/>
          <w:b w:val="false"/>
          <w:i w:val="false"/>
          <w:color w:val="000000"/>
          <w:sz w:val="28"/>
        </w:rPr>
        <w:t xml:space="preserve">
                                  АТР арналған жылдам </w:t>
      </w:r>
    </w:p>
    <w:p>
      <w:pPr>
        <w:spacing w:after="0"/>
        <w:ind w:left="0"/>
        <w:jc w:val="both"/>
      </w:pPr>
      <w:r>
        <w:rPr>
          <w:rFonts w:ascii="Times New Roman"/>
          <w:b w:val="false"/>
          <w:i w:val="false"/>
          <w:color w:val="000000"/>
          <w:sz w:val="28"/>
        </w:rPr>
        <w:t xml:space="preserve">
                                  реттi басылым </w:t>
      </w:r>
    </w:p>
    <w:p>
      <w:pPr>
        <w:spacing w:after="0"/>
        <w:ind w:left="0"/>
        <w:jc w:val="both"/>
      </w:pPr>
      <w:r>
        <w:rPr>
          <w:rFonts w:ascii="Times New Roman"/>
          <w:b w:val="false"/>
          <w:i w:val="false"/>
          <w:color w:val="000000"/>
          <w:sz w:val="28"/>
        </w:rPr>
        <w:t xml:space="preserve">
                                  деректерiн шығару: </w:t>
      </w:r>
    </w:p>
    <w:p>
      <w:pPr>
        <w:spacing w:after="0"/>
        <w:ind w:left="0"/>
        <w:jc w:val="both"/>
      </w:pPr>
      <w:r>
        <w:rPr>
          <w:rFonts w:ascii="Times New Roman"/>
          <w:b w:val="false"/>
          <w:i w:val="false"/>
          <w:color w:val="000000"/>
          <w:sz w:val="28"/>
        </w:rPr>
        <w:t xml:space="preserve">
                                  пресс-релиз 52 данаға </w:t>
      </w:r>
    </w:p>
    <w:p>
      <w:pPr>
        <w:spacing w:after="0"/>
        <w:ind w:left="0"/>
        <w:jc w:val="both"/>
      </w:pPr>
      <w:r>
        <w:rPr>
          <w:rFonts w:ascii="Times New Roman"/>
          <w:b w:val="false"/>
          <w:i w:val="false"/>
          <w:color w:val="000000"/>
          <w:sz w:val="28"/>
        </w:rPr>
        <w:t xml:space="preserve">
                                  дейiн; дайджест - </w:t>
      </w:r>
    </w:p>
    <w:p>
      <w:pPr>
        <w:spacing w:after="0"/>
        <w:ind w:left="0"/>
        <w:jc w:val="both"/>
      </w:pPr>
      <w:r>
        <w:rPr>
          <w:rFonts w:ascii="Times New Roman"/>
          <w:b w:val="false"/>
          <w:i w:val="false"/>
          <w:color w:val="000000"/>
          <w:sz w:val="28"/>
        </w:rPr>
        <w:t xml:space="preserve">
                                  12 данаға дейiн; </w:t>
      </w:r>
    </w:p>
    <w:p>
      <w:pPr>
        <w:spacing w:after="0"/>
        <w:ind w:left="0"/>
        <w:jc w:val="both"/>
      </w:pPr>
      <w:r>
        <w:rPr>
          <w:rFonts w:ascii="Times New Roman"/>
          <w:b w:val="false"/>
          <w:i w:val="false"/>
          <w:color w:val="000000"/>
          <w:sz w:val="28"/>
        </w:rPr>
        <w:t xml:space="preserve">
                                  бюллетень - 4 данаға </w:t>
      </w:r>
    </w:p>
    <w:p>
      <w:pPr>
        <w:spacing w:after="0"/>
        <w:ind w:left="0"/>
        <w:jc w:val="both"/>
      </w:pPr>
      <w:r>
        <w:rPr>
          <w:rFonts w:ascii="Times New Roman"/>
          <w:b w:val="false"/>
          <w:i w:val="false"/>
          <w:color w:val="000000"/>
          <w:sz w:val="28"/>
        </w:rPr>
        <w:t xml:space="preserve">
                                  дейiн; мақала - </w:t>
      </w:r>
    </w:p>
    <w:p>
      <w:pPr>
        <w:spacing w:after="0"/>
        <w:ind w:left="0"/>
        <w:jc w:val="both"/>
      </w:pPr>
      <w:r>
        <w:rPr>
          <w:rFonts w:ascii="Times New Roman"/>
          <w:b w:val="false"/>
          <w:i w:val="false"/>
          <w:color w:val="000000"/>
          <w:sz w:val="28"/>
        </w:rPr>
        <w:t xml:space="preserve">
                                  әрдайым; </w:t>
      </w:r>
    </w:p>
    <w:p>
      <w:pPr>
        <w:spacing w:after="0"/>
        <w:ind w:left="0"/>
        <w:jc w:val="both"/>
      </w:pPr>
      <w:r>
        <w:rPr>
          <w:rFonts w:ascii="Times New Roman"/>
          <w:b w:val="false"/>
          <w:i w:val="false"/>
          <w:color w:val="000000"/>
          <w:sz w:val="28"/>
        </w:rPr>
        <w:t xml:space="preserve">
                                  13. Басқа елдерге </w:t>
      </w:r>
    </w:p>
    <w:p>
      <w:pPr>
        <w:spacing w:after="0"/>
        <w:ind w:left="0"/>
        <w:jc w:val="both"/>
      </w:pPr>
      <w:r>
        <w:rPr>
          <w:rFonts w:ascii="Times New Roman"/>
          <w:b w:val="false"/>
          <w:i w:val="false"/>
          <w:color w:val="000000"/>
          <w:sz w:val="28"/>
        </w:rPr>
        <w:t xml:space="preserve">
                                  Қазақстан Республика. </w:t>
      </w:r>
    </w:p>
    <w:p>
      <w:pPr>
        <w:spacing w:after="0"/>
        <w:ind w:left="0"/>
        <w:jc w:val="both"/>
      </w:pPr>
      <w:r>
        <w:rPr>
          <w:rFonts w:ascii="Times New Roman"/>
          <w:b w:val="false"/>
          <w:i w:val="false"/>
          <w:color w:val="000000"/>
          <w:sz w:val="28"/>
        </w:rPr>
        <w:t xml:space="preserve">
                                  сының экономикасы, </w:t>
      </w:r>
    </w:p>
    <w:p>
      <w:pPr>
        <w:spacing w:after="0"/>
        <w:ind w:left="0"/>
        <w:jc w:val="both"/>
      </w:pPr>
      <w:r>
        <w:rPr>
          <w:rFonts w:ascii="Times New Roman"/>
          <w:b w:val="false"/>
          <w:i w:val="false"/>
          <w:color w:val="000000"/>
          <w:sz w:val="28"/>
        </w:rPr>
        <w:t xml:space="preserve">
                                  тарихы және мәдениетi </w:t>
      </w:r>
    </w:p>
    <w:p>
      <w:pPr>
        <w:spacing w:after="0"/>
        <w:ind w:left="0"/>
        <w:jc w:val="both"/>
      </w:pPr>
      <w:r>
        <w:rPr>
          <w:rFonts w:ascii="Times New Roman"/>
          <w:b w:val="false"/>
          <w:i w:val="false"/>
          <w:color w:val="000000"/>
          <w:sz w:val="28"/>
        </w:rPr>
        <w:t xml:space="preserve">
                                  туралы шет тiлiнде </w:t>
      </w:r>
    </w:p>
    <w:p>
      <w:pPr>
        <w:spacing w:after="0"/>
        <w:ind w:left="0"/>
        <w:jc w:val="both"/>
      </w:pPr>
      <w:r>
        <w:rPr>
          <w:rFonts w:ascii="Times New Roman"/>
          <w:b w:val="false"/>
          <w:i w:val="false"/>
          <w:color w:val="000000"/>
          <w:sz w:val="28"/>
        </w:rPr>
        <w:t xml:space="preserve">
                                  бейне таспалар, </w:t>
      </w:r>
    </w:p>
    <w:p>
      <w:pPr>
        <w:spacing w:after="0"/>
        <w:ind w:left="0"/>
        <w:jc w:val="both"/>
      </w:pPr>
      <w:r>
        <w:rPr>
          <w:rFonts w:ascii="Times New Roman"/>
          <w:b w:val="false"/>
          <w:i w:val="false"/>
          <w:color w:val="000000"/>
          <w:sz w:val="28"/>
        </w:rPr>
        <w:t xml:space="preserve">
                                  компакт-дискiлерiн </w:t>
      </w:r>
    </w:p>
    <w:p>
      <w:pPr>
        <w:spacing w:after="0"/>
        <w:ind w:left="0"/>
        <w:jc w:val="both"/>
      </w:pPr>
      <w:r>
        <w:rPr>
          <w:rFonts w:ascii="Times New Roman"/>
          <w:b w:val="false"/>
          <w:i w:val="false"/>
          <w:color w:val="000000"/>
          <w:sz w:val="28"/>
        </w:rPr>
        <w:t xml:space="preserve">
                                  өндiру және жіберу; </w:t>
      </w:r>
    </w:p>
    <w:p>
      <w:pPr>
        <w:spacing w:after="0"/>
        <w:ind w:left="0"/>
        <w:jc w:val="both"/>
      </w:pPr>
      <w:r>
        <w:rPr>
          <w:rFonts w:ascii="Times New Roman"/>
          <w:b w:val="false"/>
          <w:i w:val="false"/>
          <w:color w:val="000000"/>
          <w:sz w:val="28"/>
        </w:rPr>
        <w:t xml:space="preserve">
                                  14. Қазақстан Респуб. </w:t>
      </w:r>
    </w:p>
    <w:p>
      <w:pPr>
        <w:spacing w:after="0"/>
        <w:ind w:left="0"/>
        <w:jc w:val="both"/>
      </w:pPr>
      <w:r>
        <w:rPr>
          <w:rFonts w:ascii="Times New Roman"/>
          <w:b w:val="false"/>
          <w:i w:val="false"/>
          <w:color w:val="000000"/>
          <w:sz w:val="28"/>
        </w:rPr>
        <w:t xml:space="preserve">
                                  ликасы Сыртқы iстер </w:t>
      </w:r>
    </w:p>
    <w:p>
      <w:pPr>
        <w:spacing w:after="0"/>
        <w:ind w:left="0"/>
        <w:jc w:val="both"/>
      </w:pPr>
      <w:r>
        <w:rPr>
          <w:rFonts w:ascii="Times New Roman"/>
          <w:b w:val="false"/>
          <w:i w:val="false"/>
          <w:color w:val="000000"/>
          <w:sz w:val="28"/>
        </w:rPr>
        <w:t xml:space="preserve">
                                  министрлiгiнiң </w:t>
      </w:r>
    </w:p>
    <w:p>
      <w:pPr>
        <w:spacing w:after="0"/>
        <w:ind w:left="0"/>
        <w:jc w:val="both"/>
      </w:pPr>
      <w:r>
        <w:rPr>
          <w:rFonts w:ascii="Times New Roman"/>
          <w:b w:val="false"/>
          <w:i w:val="false"/>
          <w:color w:val="000000"/>
          <w:sz w:val="28"/>
        </w:rPr>
        <w:t xml:space="preserve">
                                  имидждiк бағыттағы </w:t>
      </w:r>
    </w:p>
    <w:p>
      <w:pPr>
        <w:spacing w:after="0"/>
        <w:ind w:left="0"/>
        <w:jc w:val="both"/>
      </w:pPr>
      <w:r>
        <w:rPr>
          <w:rFonts w:ascii="Times New Roman"/>
          <w:b w:val="false"/>
          <w:i w:val="false"/>
          <w:color w:val="000000"/>
          <w:sz w:val="28"/>
        </w:rPr>
        <w:t xml:space="preserve">
                                  Веб-сайтын құру және </w:t>
      </w:r>
    </w:p>
    <w:p>
      <w:pPr>
        <w:spacing w:after="0"/>
        <w:ind w:left="0"/>
        <w:jc w:val="both"/>
      </w:pPr>
      <w:r>
        <w:rPr>
          <w:rFonts w:ascii="Times New Roman"/>
          <w:b w:val="false"/>
          <w:i w:val="false"/>
          <w:color w:val="000000"/>
          <w:sz w:val="28"/>
        </w:rPr>
        <w:t xml:space="preserve">
                                  қалыптастыру, </w:t>
      </w:r>
    </w:p>
    <w:p>
      <w:pPr>
        <w:spacing w:after="0"/>
        <w:ind w:left="0"/>
        <w:jc w:val="both"/>
      </w:pPr>
      <w:r>
        <w:rPr>
          <w:rFonts w:ascii="Times New Roman"/>
          <w:b w:val="false"/>
          <w:i w:val="false"/>
          <w:color w:val="000000"/>
          <w:sz w:val="28"/>
        </w:rPr>
        <w:t xml:space="preserve">
                                  дизайнын, тұжырым. </w:t>
      </w:r>
    </w:p>
    <w:p>
      <w:pPr>
        <w:spacing w:after="0"/>
        <w:ind w:left="0"/>
        <w:jc w:val="both"/>
      </w:pPr>
      <w:r>
        <w:rPr>
          <w:rFonts w:ascii="Times New Roman"/>
          <w:b w:val="false"/>
          <w:i w:val="false"/>
          <w:color w:val="000000"/>
          <w:sz w:val="28"/>
        </w:rPr>
        <w:t xml:space="preserve">
                                  дамаларын әзiрлеу, </w:t>
      </w:r>
    </w:p>
    <w:p>
      <w:pPr>
        <w:spacing w:after="0"/>
        <w:ind w:left="0"/>
        <w:jc w:val="both"/>
      </w:pPr>
      <w:r>
        <w:rPr>
          <w:rFonts w:ascii="Times New Roman"/>
          <w:b w:val="false"/>
          <w:i w:val="false"/>
          <w:color w:val="000000"/>
          <w:sz w:val="28"/>
        </w:rPr>
        <w:t xml:space="preserve">
                                  тұрақты негiзде </w:t>
      </w:r>
    </w:p>
    <w:p>
      <w:pPr>
        <w:spacing w:after="0"/>
        <w:ind w:left="0"/>
        <w:jc w:val="both"/>
      </w:pPr>
      <w:r>
        <w:rPr>
          <w:rFonts w:ascii="Times New Roman"/>
          <w:b w:val="false"/>
          <w:i w:val="false"/>
          <w:color w:val="000000"/>
          <w:sz w:val="28"/>
        </w:rPr>
        <w:t xml:space="preserve">
                                  жаңарту, сондай-ақ </w:t>
      </w:r>
    </w:p>
    <w:p>
      <w:pPr>
        <w:spacing w:after="0"/>
        <w:ind w:left="0"/>
        <w:jc w:val="both"/>
      </w:pPr>
      <w:r>
        <w:rPr>
          <w:rFonts w:ascii="Times New Roman"/>
          <w:b w:val="false"/>
          <w:i w:val="false"/>
          <w:color w:val="000000"/>
          <w:sz w:val="28"/>
        </w:rPr>
        <w:t xml:space="preserve">
                                  имидждiк сипаттағы </w:t>
      </w:r>
    </w:p>
    <w:p>
      <w:pPr>
        <w:spacing w:after="0"/>
        <w:ind w:left="0"/>
        <w:jc w:val="both"/>
      </w:pPr>
      <w:r>
        <w:rPr>
          <w:rFonts w:ascii="Times New Roman"/>
          <w:b w:val="false"/>
          <w:i w:val="false"/>
          <w:color w:val="000000"/>
          <w:sz w:val="28"/>
        </w:rPr>
        <w:t xml:space="preserve">
                                  басқа-да iс-шаралар; </w:t>
      </w:r>
    </w:p>
    <w:p>
      <w:pPr>
        <w:spacing w:after="0"/>
        <w:ind w:left="0"/>
        <w:jc w:val="both"/>
      </w:pPr>
      <w:r>
        <w:rPr>
          <w:rFonts w:ascii="Times New Roman"/>
          <w:b w:val="false"/>
          <w:i w:val="false"/>
          <w:color w:val="000000"/>
          <w:sz w:val="28"/>
        </w:rPr>
        <w:t xml:space="preserve">
                                  15. Қазақстан Респуб. </w:t>
      </w:r>
    </w:p>
    <w:p>
      <w:pPr>
        <w:spacing w:after="0"/>
        <w:ind w:left="0"/>
        <w:jc w:val="both"/>
      </w:pPr>
      <w:r>
        <w:rPr>
          <w:rFonts w:ascii="Times New Roman"/>
          <w:b w:val="false"/>
          <w:i w:val="false"/>
          <w:color w:val="000000"/>
          <w:sz w:val="28"/>
        </w:rPr>
        <w:t xml:space="preserve">
                                  ликасы туралы оң </w:t>
      </w:r>
    </w:p>
    <w:p>
      <w:pPr>
        <w:spacing w:after="0"/>
        <w:ind w:left="0"/>
        <w:jc w:val="both"/>
      </w:pPr>
      <w:r>
        <w:rPr>
          <w:rFonts w:ascii="Times New Roman"/>
          <w:b w:val="false"/>
          <w:i w:val="false"/>
          <w:color w:val="000000"/>
          <w:sz w:val="28"/>
        </w:rPr>
        <w:t xml:space="preserve">
                                  сипаттағы имидждiк </w:t>
      </w:r>
    </w:p>
    <w:p>
      <w:pPr>
        <w:spacing w:after="0"/>
        <w:ind w:left="0"/>
        <w:jc w:val="both"/>
      </w:pPr>
      <w:r>
        <w:rPr>
          <w:rFonts w:ascii="Times New Roman"/>
          <w:b w:val="false"/>
          <w:i w:val="false"/>
          <w:color w:val="000000"/>
          <w:sz w:val="28"/>
        </w:rPr>
        <w:t xml:space="preserve">
                                  бағытқа басқа да </w:t>
      </w:r>
    </w:p>
    <w:p>
      <w:pPr>
        <w:spacing w:after="0"/>
        <w:ind w:left="0"/>
        <w:jc w:val="both"/>
      </w:pPr>
      <w:r>
        <w:rPr>
          <w:rFonts w:ascii="Times New Roman"/>
          <w:b w:val="false"/>
          <w:i w:val="false"/>
          <w:color w:val="000000"/>
          <w:sz w:val="28"/>
        </w:rPr>
        <w:t xml:space="preserve">
                                  iс-қимылдар.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нәтижелерi: шет мемлекеттердiң қоғамдық пiкiрiнде Қазақстан Республикасының демократиялық саяси жүйесi, ұлтаралық татулық, дамыған азаматтық қоғам институттары жүйесi, еркiн баспасөзi, ғылым мен бiлiм берудiң жоғары тиiмдi жүйесi, көне мәдениетi бар осы заманғы экономикалық тұрғыдан серпiндi және жоғары дамыған құқықтық мемлекет ретiндегi және т.б. берiк оң имиджiн жасау. </w:t>
      </w:r>
    </w:p>
    <w:bookmarkStart w:name="z15" w:id="13"/>
    <w:p>
      <w:pPr>
        <w:spacing w:after="0"/>
        <w:ind w:left="0"/>
        <w:jc w:val="both"/>
      </w:pPr>
      <w:r>
        <w:rPr>
          <w:rFonts w:ascii="Times New Roman"/>
          <w:b w:val="false"/>
          <w:i w:val="false"/>
          <w:color w:val="000000"/>
          <w:sz w:val="28"/>
        </w:rPr>
        <w:t xml:space="preserve">
      Қазақстан Республикасы Үкіметінің </w:t>
      </w:r>
    </w:p>
    <w:bookmarkEnd w:id="13"/>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79-қосымша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79-қосымша өзгерді - Қазақстан Республикасы Үкіметінің 2003 жылғы 01 шілдедегі N 150г </w:t>
      </w:r>
      <w:r>
        <w:rPr>
          <w:rFonts w:ascii="Times New Roman"/>
          <w:b w:val="false"/>
          <w:i w:val="false"/>
          <w:color w:val="000000"/>
          <w:sz w:val="28"/>
        </w:rPr>
        <w:t xml:space="preserve">қаулысымен.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Сыртқы iстер министрлiгi </w:t>
      </w:r>
    </w:p>
    <w:p>
      <w:pPr>
        <w:spacing w:after="0"/>
        <w:ind w:left="0"/>
        <w:jc w:val="both"/>
      </w:pPr>
      <w:r>
        <w:rPr>
          <w:rFonts w:ascii="Times New Roman"/>
          <w:b w:val="false"/>
          <w:i w:val="false"/>
          <w:color w:val="000000"/>
          <w:sz w:val="28"/>
        </w:rPr>
        <w:t xml:space="preserve">
      Бюджеттiк бағдарлама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"Визалық жапсырмаларды әзiрлеу"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051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79427 мың теңге (жетпiс тоғыз миллион төрт жүз жиырма жетi мың теңгe). </w:t>
      </w:r>
    </w:p>
    <w:p>
      <w:pPr>
        <w:spacing w:after="0"/>
        <w:ind w:left="0"/>
        <w:jc w:val="both"/>
      </w:pPr>
      <w:r>
        <w:rPr>
          <w:rFonts w:ascii="Times New Roman"/>
          <w:b w:val="false"/>
          <w:i w:val="false"/>
          <w:color w:val="000000"/>
          <w:sz w:val="28"/>
        </w:rPr>
        <w:t xml:space="preserve">
            2. Бюджеттiк бағдарламаның нормативтiк-құқықтық негiзi: Қазақстан Республикасы Үкiметiнiң 2000 жылғы 28 қаңтардағы "Қазақстан Республикасындағы шетел азаматтарының болуын құқықтық реттеудiң жекелеген мәселелерi" атты </w:t>
      </w:r>
      <w:r>
        <w:rPr>
          <w:rFonts w:ascii="Times New Roman"/>
          <w:b w:val="false"/>
          <w:i w:val="false"/>
          <w:color w:val="000000"/>
          <w:sz w:val="28"/>
        </w:rPr>
        <w:t xml:space="preserve">Қаулысы, </w:t>
      </w:r>
      <w:r>
        <w:rPr>
          <w:rFonts w:ascii="Times New Roman"/>
          <w:b w:val="false"/>
          <w:i w:val="false"/>
          <w:color w:val="000000"/>
          <w:sz w:val="28"/>
        </w:rPr>
        <w:t xml:space="preserve">2003 жылғы 5 сәуiрдегi "Қазақстан Республикасының Кеден </w:t>
      </w:r>
      <w:r>
        <w:rPr>
          <w:rFonts w:ascii="Times New Roman"/>
          <w:b w:val="false"/>
          <w:i w:val="false"/>
          <w:color w:val="000000"/>
          <w:sz w:val="28"/>
        </w:rPr>
        <w:t xml:space="preserve">кодексi. </w:t>
      </w:r>
    </w:p>
    <w:p>
      <w:pPr>
        <w:spacing w:after="0"/>
        <w:ind w:left="0"/>
        <w:jc w:val="both"/>
      </w:pPr>
      <w:r>
        <w:rPr>
          <w:rFonts w:ascii="Times New Roman"/>
          <w:b w:val="false"/>
          <w:i w:val="false"/>
          <w:color w:val="000000"/>
          <w:sz w:val="28"/>
        </w:rPr>
        <w:t xml:space="preserve">
            3. Бюджеттiк бағдарламаның қаржыландыру көздерi: республикалық бюджеттiң қаражаты. </w:t>
      </w:r>
    </w:p>
    <w:p>
      <w:pPr>
        <w:spacing w:after="0"/>
        <w:ind w:left="0"/>
        <w:jc w:val="both"/>
      </w:pPr>
      <w:r>
        <w:rPr>
          <w:rFonts w:ascii="Times New Roman"/>
          <w:b w:val="false"/>
          <w:i w:val="false"/>
          <w:color w:val="000000"/>
          <w:sz w:val="28"/>
        </w:rPr>
        <w:t xml:space="preserve">
            4. Бюджеттiк бағдарламаның мақсаты: Сыртқы iстер министрлiгiнiң дипломатиялық және консулдық мекемелерiн визалық жапсырма бланкiлерiмен қамтамасыз ету. </w:t>
      </w:r>
    </w:p>
    <w:p>
      <w:pPr>
        <w:spacing w:after="0"/>
        <w:ind w:left="0"/>
        <w:jc w:val="both"/>
      </w:pPr>
      <w:r>
        <w:rPr>
          <w:rFonts w:ascii="Times New Roman"/>
          <w:b w:val="false"/>
          <w:i w:val="false"/>
          <w:color w:val="000000"/>
          <w:sz w:val="28"/>
        </w:rPr>
        <w:t xml:space="preserve">
            5. Бюджеттiк бағдарламаның мiндеттерi: осы заманғы халықаралық стандарттарға сай қорғаудың жоғарғы дәрежесiндегi визалық жапсырмаларды әзiрлеу және есептi автоматтандыру, визалық жапсырмалар мен жабдықтарды кедендiк ресiмдеуге арналған кедендiк төлемдер мен салықтардың төлемi үшiн  жабдық сатып алу.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Р/с!Бағ.!Кіші!Бағдарламаның!  Бағдарламаны   ! Іске  !  Жауапты </w:t>
      </w:r>
    </w:p>
    <w:p>
      <w:pPr>
        <w:spacing w:after="0"/>
        <w:ind w:left="0"/>
        <w:jc w:val="both"/>
      </w:pPr>
      <w:r>
        <w:rPr>
          <w:rFonts w:ascii="Times New Roman"/>
          <w:b w:val="false"/>
          <w:i w:val="false"/>
          <w:color w:val="000000"/>
          <w:sz w:val="28"/>
        </w:rPr>
        <w:t xml:space="preserve">
       N !дар.!бағ.!(кіші бағдар.!(кіші бағдарлама ! асыру ! орындаушы </w:t>
      </w:r>
    </w:p>
    <w:p>
      <w:pPr>
        <w:spacing w:after="0"/>
        <w:ind w:left="0"/>
        <w:jc w:val="both"/>
      </w:pPr>
      <w:r>
        <w:rPr>
          <w:rFonts w:ascii="Times New Roman"/>
          <w:b w:val="false"/>
          <w:i w:val="false"/>
          <w:color w:val="000000"/>
          <w:sz w:val="28"/>
        </w:rPr>
        <w:t xml:space="preserve">
         !лама!дар.!  ламаның)   ! ны) іске асыру  !мерзімі! </w:t>
      </w:r>
    </w:p>
    <w:p>
      <w:pPr>
        <w:spacing w:after="0"/>
        <w:ind w:left="0"/>
        <w:jc w:val="both"/>
      </w:pPr>
      <w:r>
        <w:rPr>
          <w:rFonts w:ascii="Times New Roman"/>
          <w:b w:val="false"/>
          <w:i w:val="false"/>
          <w:color w:val="000000"/>
          <w:sz w:val="28"/>
        </w:rPr>
        <w:t xml:space="preserve">
         !коды!лама!   атауы     !    жөніндегі    !       ! </w:t>
      </w:r>
    </w:p>
    <w:p>
      <w:pPr>
        <w:spacing w:after="0"/>
        <w:ind w:left="0"/>
        <w:jc w:val="both"/>
      </w:pPr>
      <w:r>
        <w:rPr>
          <w:rFonts w:ascii="Times New Roman"/>
          <w:b w:val="false"/>
          <w:i w:val="false"/>
          <w:color w:val="000000"/>
          <w:sz w:val="28"/>
        </w:rPr>
        <w:t xml:space="preserve">
         !    !коды!             !   іс-шаралар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051       Визалық       Бiрыңғай үлгiлi    Жыл    Қазақстан </w:t>
      </w:r>
    </w:p>
    <w:p>
      <w:pPr>
        <w:spacing w:after="0"/>
        <w:ind w:left="0"/>
        <w:jc w:val="both"/>
      </w:pPr>
      <w:r>
        <w:rPr>
          <w:rFonts w:ascii="Times New Roman"/>
          <w:b w:val="false"/>
          <w:i w:val="false"/>
          <w:color w:val="000000"/>
          <w:sz w:val="28"/>
        </w:rPr>
        <w:t xml:space="preserve">
                    жапсырмаларды визалық жапсырма.  ішінде Республика. </w:t>
      </w:r>
    </w:p>
    <w:p>
      <w:pPr>
        <w:spacing w:after="0"/>
        <w:ind w:left="0"/>
        <w:jc w:val="both"/>
      </w:pPr>
      <w:r>
        <w:rPr>
          <w:rFonts w:ascii="Times New Roman"/>
          <w:b w:val="false"/>
          <w:i w:val="false"/>
          <w:color w:val="000000"/>
          <w:sz w:val="28"/>
        </w:rPr>
        <w:t xml:space="preserve">
                    әзiрлеу       ларды әзiрлеу,            сының </w:t>
      </w:r>
    </w:p>
    <w:p>
      <w:pPr>
        <w:spacing w:after="0"/>
        <w:ind w:left="0"/>
        <w:jc w:val="both"/>
      </w:pPr>
      <w:r>
        <w:rPr>
          <w:rFonts w:ascii="Times New Roman"/>
          <w:b w:val="false"/>
          <w:i w:val="false"/>
          <w:color w:val="000000"/>
          <w:sz w:val="28"/>
        </w:rPr>
        <w:t xml:space="preserve">
                                  Қазақстан Респуб.         Сыртқы істер </w:t>
      </w:r>
    </w:p>
    <w:p>
      <w:pPr>
        <w:spacing w:after="0"/>
        <w:ind w:left="0"/>
        <w:jc w:val="both"/>
      </w:pPr>
      <w:r>
        <w:rPr>
          <w:rFonts w:ascii="Times New Roman"/>
          <w:b w:val="false"/>
          <w:i w:val="false"/>
          <w:color w:val="000000"/>
          <w:sz w:val="28"/>
        </w:rPr>
        <w:t xml:space="preserve">
                                  ликасының iшкi            министрлігі </w:t>
      </w:r>
    </w:p>
    <w:p>
      <w:pPr>
        <w:spacing w:after="0"/>
        <w:ind w:left="0"/>
        <w:jc w:val="both"/>
      </w:pPr>
      <w:r>
        <w:rPr>
          <w:rFonts w:ascii="Times New Roman"/>
          <w:b w:val="false"/>
          <w:i w:val="false"/>
          <w:color w:val="000000"/>
          <w:sz w:val="28"/>
        </w:rPr>
        <w:t xml:space="preserve">
                                  iстер министрлi. </w:t>
      </w:r>
    </w:p>
    <w:p>
      <w:pPr>
        <w:spacing w:after="0"/>
        <w:ind w:left="0"/>
        <w:jc w:val="both"/>
      </w:pPr>
      <w:r>
        <w:rPr>
          <w:rFonts w:ascii="Times New Roman"/>
          <w:b w:val="false"/>
          <w:i w:val="false"/>
          <w:color w:val="000000"/>
          <w:sz w:val="28"/>
        </w:rPr>
        <w:t xml:space="preserve">
                                  гінiң құрылым </w:t>
      </w:r>
    </w:p>
    <w:p>
      <w:pPr>
        <w:spacing w:after="0"/>
        <w:ind w:left="0"/>
        <w:jc w:val="both"/>
      </w:pPr>
      <w:r>
        <w:rPr>
          <w:rFonts w:ascii="Times New Roman"/>
          <w:b w:val="false"/>
          <w:i w:val="false"/>
          <w:color w:val="000000"/>
          <w:sz w:val="28"/>
        </w:rPr>
        <w:t xml:space="preserve">
                                  бөлiмшесiнiң </w:t>
      </w:r>
    </w:p>
    <w:p>
      <w:pPr>
        <w:spacing w:after="0"/>
        <w:ind w:left="0"/>
        <w:jc w:val="both"/>
      </w:pPr>
      <w:r>
        <w:rPr>
          <w:rFonts w:ascii="Times New Roman"/>
          <w:b w:val="false"/>
          <w:i w:val="false"/>
          <w:color w:val="000000"/>
          <w:sz w:val="28"/>
        </w:rPr>
        <w:t xml:space="preserve">
                                  қосушылығымен </w:t>
      </w:r>
    </w:p>
    <w:p>
      <w:pPr>
        <w:spacing w:after="0"/>
        <w:ind w:left="0"/>
        <w:jc w:val="both"/>
      </w:pPr>
      <w:r>
        <w:rPr>
          <w:rFonts w:ascii="Times New Roman"/>
          <w:b w:val="false"/>
          <w:i w:val="false"/>
          <w:color w:val="000000"/>
          <w:sz w:val="28"/>
        </w:rPr>
        <w:t xml:space="preserve">
                                  бiрыңғай </w:t>
      </w:r>
    </w:p>
    <w:p>
      <w:pPr>
        <w:spacing w:after="0"/>
        <w:ind w:left="0"/>
        <w:jc w:val="both"/>
      </w:pPr>
      <w:r>
        <w:rPr>
          <w:rFonts w:ascii="Times New Roman"/>
          <w:b w:val="false"/>
          <w:i w:val="false"/>
          <w:color w:val="000000"/>
          <w:sz w:val="28"/>
        </w:rPr>
        <w:t xml:space="preserve">
                                  ақпараттық </w:t>
      </w:r>
    </w:p>
    <w:p>
      <w:pPr>
        <w:spacing w:after="0"/>
        <w:ind w:left="0"/>
        <w:jc w:val="both"/>
      </w:pPr>
      <w:r>
        <w:rPr>
          <w:rFonts w:ascii="Times New Roman"/>
          <w:b w:val="false"/>
          <w:i w:val="false"/>
          <w:color w:val="000000"/>
          <w:sz w:val="28"/>
        </w:rPr>
        <w:t xml:space="preserve">
                                  "Бүркiт" жүйесiн </w:t>
      </w:r>
    </w:p>
    <w:p>
      <w:pPr>
        <w:spacing w:after="0"/>
        <w:ind w:left="0"/>
        <w:jc w:val="both"/>
      </w:pPr>
      <w:r>
        <w:rPr>
          <w:rFonts w:ascii="Times New Roman"/>
          <w:b w:val="false"/>
          <w:i w:val="false"/>
          <w:color w:val="000000"/>
          <w:sz w:val="28"/>
        </w:rPr>
        <w:t xml:space="preserve">
                                  енгiзу iс- </w:t>
      </w:r>
    </w:p>
    <w:p>
      <w:pPr>
        <w:spacing w:after="0"/>
        <w:ind w:left="0"/>
        <w:jc w:val="both"/>
      </w:pPr>
      <w:r>
        <w:rPr>
          <w:rFonts w:ascii="Times New Roman"/>
          <w:b w:val="false"/>
          <w:i w:val="false"/>
          <w:color w:val="000000"/>
          <w:sz w:val="28"/>
        </w:rPr>
        <w:t xml:space="preserve">
                                  әрекетiн iске </w:t>
      </w:r>
    </w:p>
    <w:p>
      <w:pPr>
        <w:spacing w:after="0"/>
        <w:ind w:left="0"/>
        <w:jc w:val="both"/>
      </w:pPr>
      <w:r>
        <w:rPr>
          <w:rFonts w:ascii="Times New Roman"/>
          <w:b w:val="false"/>
          <w:i w:val="false"/>
          <w:color w:val="000000"/>
          <w:sz w:val="28"/>
        </w:rPr>
        <w:t xml:space="preserve">
                                  асыру. </w:t>
      </w:r>
    </w:p>
    <w:p>
      <w:pPr>
        <w:spacing w:after="0"/>
        <w:ind w:left="0"/>
        <w:jc w:val="both"/>
      </w:pPr>
      <w:r>
        <w:rPr>
          <w:rFonts w:ascii="Times New Roman"/>
          <w:b w:val="false"/>
          <w:i w:val="false"/>
          <w:color w:val="000000"/>
          <w:sz w:val="28"/>
        </w:rPr>
        <w:t xml:space="preserve">
                                  Визалық </w:t>
      </w:r>
    </w:p>
    <w:p>
      <w:pPr>
        <w:spacing w:after="0"/>
        <w:ind w:left="0"/>
        <w:jc w:val="both"/>
      </w:pPr>
      <w:r>
        <w:rPr>
          <w:rFonts w:ascii="Times New Roman"/>
          <w:b w:val="false"/>
          <w:i w:val="false"/>
          <w:color w:val="000000"/>
          <w:sz w:val="28"/>
        </w:rPr>
        <w:t xml:space="preserve">
                                  жапсырмаларды </w:t>
      </w:r>
    </w:p>
    <w:p>
      <w:pPr>
        <w:spacing w:after="0"/>
        <w:ind w:left="0"/>
        <w:jc w:val="both"/>
      </w:pPr>
      <w:r>
        <w:rPr>
          <w:rFonts w:ascii="Times New Roman"/>
          <w:b w:val="false"/>
          <w:i w:val="false"/>
          <w:color w:val="000000"/>
          <w:sz w:val="28"/>
        </w:rPr>
        <w:t xml:space="preserve">
                                  толтыру үшiн </w:t>
      </w:r>
    </w:p>
    <w:p>
      <w:pPr>
        <w:spacing w:after="0"/>
        <w:ind w:left="0"/>
        <w:jc w:val="both"/>
      </w:pPr>
      <w:r>
        <w:rPr>
          <w:rFonts w:ascii="Times New Roman"/>
          <w:b w:val="false"/>
          <w:i w:val="false"/>
          <w:color w:val="000000"/>
          <w:sz w:val="28"/>
        </w:rPr>
        <w:t xml:space="preserve">
                                  арнайы </w:t>
      </w:r>
    </w:p>
    <w:p>
      <w:pPr>
        <w:spacing w:after="0"/>
        <w:ind w:left="0"/>
        <w:jc w:val="both"/>
      </w:pPr>
      <w:r>
        <w:rPr>
          <w:rFonts w:ascii="Times New Roman"/>
          <w:b w:val="false"/>
          <w:i w:val="false"/>
          <w:color w:val="000000"/>
          <w:sz w:val="28"/>
        </w:rPr>
        <w:t xml:space="preserve">
                                  жабдықталған </w:t>
      </w:r>
    </w:p>
    <w:p>
      <w:pPr>
        <w:spacing w:after="0"/>
        <w:ind w:left="0"/>
        <w:jc w:val="both"/>
      </w:pPr>
      <w:r>
        <w:rPr>
          <w:rFonts w:ascii="Times New Roman"/>
          <w:b w:val="false"/>
          <w:i w:val="false"/>
          <w:color w:val="000000"/>
          <w:sz w:val="28"/>
        </w:rPr>
        <w:t xml:space="preserve">
                                  принтерлер </w:t>
      </w:r>
    </w:p>
    <w:p>
      <w:pPr>
        <w:spacing w:after="0"/>
        <w:ind w:left="0"/>
        <w:jc w:val="both"/>
      </w:pPr>
      <w:r>
        <w:rPr>
          <w:rFonts w:ascii="Times New Roman"/>
          <w:b w:val="false"/>
          <w:i w:val="false"/>
          <w:color w:val="000000"/>
          <w:sz w:val="28"/>
        </w:rPr>
        <w:t xml:space="preserve">
                                  (жинақтаушы және </w:t>
      </w:r>
    </w:p>
    <w:p>
      <w:pPr>
        <w:spacing w:after="0"/>
        <w:ind w:left="0"/>
        <w:jc w:val="both"/>
      </w:pPr>
      <w:r>
        <w:rPr>
          <w:rFonts w:ascii="Times New Roman"/>
          <w:b w:val="false"/>
          <w:i w:val="false"/>
          <w:color w:val="000000"/>
          <w:sz w:val="28"/>
        </w:rPr>
        <w:t xml:space="preserve">
                                  қосалқы </w:t>
      </w:r>
    </w:p>
    <w:p>
      <w:pPr>
        <w:spacing w:after="0"/>
        <w:ind w:left="0"/>
        <w:jc w:val="both"/>
      </w:pPr>
      <w:r>
        <w:rPr>
          <w:rFonts w:ascii="Times New Roman"/>
          <w:b w:val="false"/>
          <w:i w:val="false"/>
          <w:color w:val="000000"/>
          <w:sz w:val="28"/>
        </w:rPr>
        <w:t xml:space="preserve">
                                  бөлшектерiмен </w:t>
      </w:r>
    </w:p>
    <w:p>
      <w:pPr>
        <w:spacing w:after="0"/>
        <w:ind w:left="0"/>
        <w:jc w:val="both"/>
      </w:pPr>
      <w:r>
        <w:rPr>
          <w:rFonts w:ascii="Times New Roman"/>
          <w:b w:val="false"/>
          <w:i w:val="false"/>
          <w:color w:val="000000"/>
          <w:sz w:val="28"/>
        </w:rPr>
        <w:t xml:space="preserve">
                                  бiрге) және </w:t>
      </w:r>
    </w:p>
    <w:p>
      <w:pPr>
        <w:spacing w:after="0"/>
        <w:ind w:left="0"/>
        <w:jc w:val="both"/>
      </w:pPr>
      <w:r>
        <w:rPr>
          <w:rFonts w:ascii="Times New Roman"/>
          <w:b w:val="false"/>
          <w:i w:val="false"/>
          <w:color w:val="000000"/>
          <w:sz w:val="28"/>
        </w:rPr>
        <w:t xml:space="preserve">
                                  бағдарлама өнiмiн </w:t>
      </w:r>
    </w:p>
    <w:p>
      <w:pPr>
        <w:spacing w:after="0"/>
        <w:ind w:left="0"/>
        <w:jc w:val="both"/>
      </w:pPr>
      <w:r>
        <w:rPr>
          <w:rFonts w:ascii="Times New Roman"/>
          <w:b w:val="false"/>
          <w:i w:val="false"/>
          <w:color w:val="000000"/>
          <w:sz w:val="28"/>
        </w:rPr>
        <w:t xml:space="preserve">
                                  сатып алу - 70 </w:t>
      </w:r>
    </w:p>
    <w:p>
      <w:pPr>
        <w:spacing w:after="0"/>
        <w:ind w:left="0"/>
        <w:jc w:val="both"/>
      </w:pPr>
      <w:r>
        <w:rPr>
          <w:rFonts w:ascii="Times New Roman"/>
          <w:b w:val="false"/>
          <w:i w:val="false"/>
          <w:color w:val="000000"/>
          <w:sz w:val="28"/>
        </w:rPr>
        <w:t xml:space="preserve">
                                  дана. </w:t>
      </w:r>
    </w:p>
    <w:p>
      <w:pPr>
        <w:spacing w:after="0"/>
        <w:ind w:left="0"/>
        <w:jc w:val="both"/>
      </w:pPr>
      <w:r>
        <w:rPr>
          <w:rFonts w:ascii="Times New Roman"/>
          <w:b w:val="false"/>
          <w:i w:val="false"/>
          <w:color w:val="000000"/>
          <w:sz w:val="28"/>
        </w:rPr>
        <w:t xml:space="preserve">
                                  визалық жапсырмалар </w:t>
      </w:r>
    </w:p>
    <w:p>
      <w:pPr>
        <w:spacing w:after="0"/>
        <w:ind w:left="0"/>
        <w:jc w:val="both"/>
      </w:pPr>
      <w:r>
        <w:rPr>
          <w:rFonts w:ascii="Times New Roman"/>
          <w:b w:val="false"/>
          <w:i w:val="false"/>
          <w:color w:val="000000"/>
          <w:sz w:val="28"/>
        </w:rPr>
        <w:t xml:space="preserve">
                                  мен жабдықтарды кедендiк </w:t>
      </w:r>
    </w:p>
    <w:p>
      <w:pPr>
        <w:spacing w:after="0"/>
        <w:ind w:left="0"/>
        <w:jc w:val="both"/>
      </w:pPr>
      <w:r>
        <w:rPr>
          <w:rFonts w:ascii="Times New Roman"/>
          <w:b w:val="false"/>
          <w:i w:val="false"/>
          <w:color w:val="000000"/>
          <w:sz w:val="28"/>
        </w:rPr>
        <w:t xml:space="preserve">
                                  ресiмдеуге арналған кедендiк </w:t>
      </w:r>
    </w:p>
    <w:p>
      <w:pPr>
        <w:spacing w:after="0"/>
        <w:ind w:left="0"/>
        <w:jc w:val="both"/>
      </w:pPr>
      <w:r>
        <w:rPr>
          <w:rFonts w:ascii="Times New Roman"/>
          <w:b w:val="false"/>
          <w:i w:val="false"/>
          <w:color w:val="000000"/>
          <w:sz w:val="28"/>
        </w:rPr>
        <w:t xml:space="preserve">
                                  төлемдер мен салықтардың </w:t>
      </w:r>
    </w:p>
    <w:p>
      <w:pPr>
        <w:spacing w:after="0"/>
        <w:ind w:left="0"/>
        <w:jc w:val="both"/>
      </w:pPr>
      <w:r>
        <w:rPr>
          <w:rFonts w:ascii="Times New Roman"/>
          <w:b w:val="false"/>
          <w:i w:val="false"/>
          <w:color w:val="000000"/>
          <w:sz w:val="28"/>
        </w:rPr>
        <w:t xml:space="preserve">
                                  төлемi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бiрыңғай үлгiлi визалық жапсырмаларды енгiзу, шетел азаматтарын Қазақстан Республикасының аумағына келген мезгiлiн автоматтық есепке алуы мен қадағалауын ұйымдастыру. </w:t>
      </w:r>
    </w:p>
    <w:bookmarkStart w:name="z16" w:id="14"/>
    <w:p>
      <w:pPr>
        <w:spacing w:after="0"/>
        <w:ind w:left="0"/>
        <w:jc w:val="both"/>
      </w:pPr>
      <w:r>
        <w:rPr>
          <w:rFonts w:ascii="Times New Roman"/>
          <w:b w:val="false"/>
          <w:i w:val="false"/>
          <w:color w:val="000000"/>
          <w:sz w:val="28"/>
        </w:rPr>
        <w:t xml:space="preserve">
      Қазақстан Республикасы Үкіметінің </w:t>
      </w:r>
    </w:p>
    <w:bookmarkEnd w:id="14"/>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80-қосымша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Сыртқы iстер министрлiгi </w:t>
      </w:r>
    </w:p>
    <w:p>
      <w:pPr>
        <w:spacing w:after="0"/>
        <w:ind w:left="0"/>
        <w:jc w:val="both"/>
      </w:pPr>
      <w:r>
        <w:rPr>
          <w:rFonts w:ascii="Times New Roman"/>
          <w:b w:val="false"/>
          <w:i w:val="false"/>
          <w:color w:val="000000"/>
          <w:sz w:val="28"/>
        </w:rPr>
        <w:t xml:space="preserve">
      Бюджеттiк бағдарлама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Республикасының мемлекеттiк протокол қызметiн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байланыс құралдарымен қамтамасыз ету"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052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900 мың теңге (тоғыз жүз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Қазақстан Республикасы Президентiнiң 1999 жылғы 16 шiлдедегi "Қазақстан Республикасының мемлекеттiк протоколын бекiту туралы" </w:t>
      </w:r>
      <w:r>
        <w:rPr>
          <w:rFonts w:ascii="Times New Roman"/>
          <w:b w:val="false"/>
          <w:i w:val="false"/>
          <w:color w:val="000000"/>
          <w:sz w:val="28"/>
        </w:rPr>
        <w:t xml:space="preserve">Жарлығы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бағдарламаның қаржыландыру көздерi: республикалық бюджеттiң қаражаты. </w:t>
      </w:r>
    </w:p>
    <w:p>
      <w:pPr>
        <w:spacing w:after="0"/>
        <w:ind w:left="0"/>
        <w:jc w:val="both"/>
      </w:pPr>
      <w:r>
        <w:rPr>
          <w:rFonts w:ascii="Times New Roman"/>
          <w:b w:val="false"/>
          <w:i w:val="false"/>
          <w:color w:val="000000"/>
          <w:sz w:val="28"/>
        </w:rPr>
        <w:t xml:space="preserve">
            4. Бюджеттiк бағдарламаның мақсаты: Қазақстан Республикасы Мемлекеттiк протоколының протоколдық iс-шараларды жүргiзу кезiнде жұмыстарының шапшаңдығын арттыруға жағдай жасау. </w:t>
      </w:r>
    </w:p>
    <w:p>
      <w:pPr>
        <w:spacing w:after="0"/>
        <w:ind w:left="0"/>
        <w:jc w:val="both"/>
      </w:pPr>
      <w:r>
        <w:rPr>
          <w:rFonts w:ascii="Times New Roman"/>
          <w:b w:val="false"/>
          <w:i w:val="false"/>
          <w:color w:val="000000"/>
          <w:sz w:val="28"/>
        </w:rPr>
        <w:t xml:space="preserve">
            5. Бюджеттiк бағдарламаның мiндеттерi: Қазақстан Республикасы Мемлекеттiк протоколын қызметiн байланыс құралдарымен жабдықтау.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Р/с!Бағ.!Кіші!Бағдарламаның!  Бағдарламаны   ! Іске  !  Жауапты </w:t>
      </w:r>
    </w:p>
    <w:p>
      <w:pPr>
        <w:spacing w:after="0"/>
        <w:ind w:left="0"/>
        <w:jc w:val="both"/>
      </w:pPr>
      <w:r>
        <w:rPr>
          <w:rFonts w:ascii="Times New Roman"/>
          <w:b w:val="false"/>
          <w:i w:val="false"/>
          <w:color w:val="000000"/>
          <w:sz w:val="28"/>
        </w:rPr>
        <w:t xml:space="preserve">
       N !дар.!бағ.!(кіші бағдар.!(кіші бағдарлама ! асыру ! орындаушы </w:t>
      </w:r>
    </w:p>
    <w:p>
      <w:pPr>
        <w:spacing w:after="0"/>
        <w:ind w:left="0"/>
        <w:jc w:val="both"/>
      </w:pPr>
      <w:r>
        <w:rPr>
          <w:rFonts w:ascii="Times New Roman"/>
          <w:b w:val="false"/>
          <w:i w:val="false"/>
          <w:color w:val="000000"/>
          <w:sz w:val="28"/>
        </w:rPr>
        <w:t xml:space="preserve">
         !лама!дар.!  ламаның)   ! ны) іске асыру  !мерзімі! </w:t>
      </w:r>
    </w:p>
    <w:p>
      <w:pPr>
        <w:spacing w:after="0"/>
        <w:ind w:left="0"/>
        <w:jc w:val="both"/>
      </w:pPr>
      <w:r>
        <w:rPr>
          <w:rFonts w:ascii="Times New Roman"/>
          <w:b w:val="false"/>
          <w:i w:val="false"/>
          <w:color w:val="000000"/>
          <w:sz w:val="28"/>
        </w:rPr>
        <w:t xml:space="preserve">
         !коды!лама!   атауы     !    жөніндегі    !       ! </w:t>
      </w:r>
    </w:p>
    <w:p>
      <w:pPr>
        <w:spacing w:after="0"/>
        <w:ind w:left="0"/>
        <w:jc w:val="both"/>
      </w:pPr>
      <w:r>
        <w:rPr>
          <w:rFonts w:ascii="Times New Roman"/>
          <w:b w:val="false"/>
          <w:i w:val="false"/>
          <w:color w:val="000000"/>
          <w:sz w:val="28"/>
        </w:rPr>
        <w:t xml:space="preserve">
         !    !коды!             !   іс-шаралар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052       Мемлекеттiк   1. Транкингтi      Жыл    Қазақстан </w:t>
      </w:r>
    </w:p>
    <w:p>
      <w:pPr>
        <w:spacing w:after="0"/>
        <w:ind w:left="0"/>
        <w:jc w:val="both"/>
      </w:pPr>
      <w:r>
        <w:rPr>
          <w:rFonts w:ascii="Times New Roman"/>
          <w:b w:val="false"/>
          <w:i w:val="false"/>
          <w:color w:val="000000"/>
          <w:sz w:val="28"/>
        </w:rPr>
        <w:t xml:space="preserve">
                    протокол      радиобайланыс      ішінде Республика. </w:t>
      </w:r>
    </w:p>
    <w:p>
      <w:pPr>
        <w:spacing w:after="0"/>
        <w:ind w:left="0"/>
        <w:jc w:val="both"/>
      </w:pPr>
      <w:r>
        <w:rPr>
          <w:rFonts w:ascii="Times New Roman"/>
          <w:b w:val="false"/>
          <w:i w:val="false"/>
          <w:color w:val="000000"/>
          <w:sz w:val="28"/>
        </w:rPr>
        <w:t xml:space="preserve">
                    қызметiн      станциясын 5 дана,        сының </w:t>
      </w:r>
    </w:p>
    <w:p>
      <w:pPr>
        <w:spacing w:after="0"/>
        <w:ind w:left="0"/>
        <w:jc w:val="both"/>
      </w:pPr>
      <w:r>
        <w:rPr>
          <w:rFonts w:ascii="Times New Roman"/>
          <w:b w:val="false"/>
          <w:i w:val="false"/>
          <w:color w:val="000000"/>
          <w:sz w:val="28"/>
        </w:rPr>
        <w:t xml:space="preserve">
                    байланыс      радиобайланыс үшiн        Сыртқы істер </w:t>
      </w:r>
    </w:p>
    <w:p>
      <w:pPr>
        <w:spacing w:after="0"/>
        <w:ind w:left="0"/>
        <w:jc w:val="both"/>
      </w:pPr>
      <w:r>
        <w:rPr>
          <w:rFonts w:ascii="Times New Roman"/>
          <w:b w:val="false"/>
          <w:i w:val="false"/>
          <w:color w:val="000000"/>
          <w:sz w:val="28"/>
        </w:rPr>
        <w:t xml:space="preserve">
                    құралдарымен  сөйлесу құрылымының       министрлігі </w:t>
      </w:r>
    </w:p>
    <w:p>
      <w:pPr>
        <w:spacing w:after="0"/>
        <w:ind w:left="0"/>
        <w:jc w:val="both"/>
      </w:pPr>
      <w:r>
        <w:rPr>
          <w:rFonts w:ascii="Times New Roman"/>
          <w:b w:val="false"/>
          <w:i w:val="false"/>
          <w:color w:val="000000"/>
          <w:sz w:val="28"/>
        </w:rPr>
        <w:t xml:space="preserve">
                    қамтамасыз    10 бiрлiгiн </w:t>
      </w:r>
    </w:p>
    <w:p>
      <w:pPr>
        <w:spacing w:after="0"/>
        <w:ind w:left="0"/>
        <w:jc w:val="both"/>
      </w:pPr>
      <w:r>
        <w:rPr>
          <w:rFonts w:ascii="Times New Roman"/>
          <w:b w:val="false"/>
          <w:i w:val="false"/>
          <w:color w:val="000000"/>
          <w:sz w:val="28"/>
        </w:rPr>
        <w:t xml:space="preserve">
                    ету           (микрофон құлақшы. </w:t>
      </w:r>
    </w:p>
    <w:p>
      <w:pPr>
        <w:spacing w:after="0"/>
        <w:ind w:left="0"/>
        <w:jc w:val="both"/>
      </w:pPr>
      <w:r>
        <w:rPr>
          <w:rFonts w:ascii="Times New Roman"/>
          <w:b w:val="false"/>
          <w:i w:val="false"/>
          <w:color w:val="000000"/>
          <w:sz w:val="28"/>
        </w:rPr>
        <w:t xml:space="preserve">
                                  нымен) сатып алу; </w:t>
      </w:r>
    </w:p>
    <w:p>
      <w:pPr>
        <w:spacing w:after="0"/>
        <w:ind w:left="0"/>
        <w:jc w:val="both"/>
      </w:pPr>
      <w:r>
        <w:rPr>
          <w:rFonts w:ascii="Times New Roman"/>
          <w:b w:val="false"/>
          <w:i w:val="false"/>
          <w:color w:val="000000"/>
          <w:sz w:val="28"/>
        </w:rPr>
        <w:t xml:space="preserve">
                                  2. Байланыс қызме. </w:t>
      </w:r>
    </w:p>
    <w:p>
      <w:pPr>
        <w:spacing w:after="0"/>
        <w:ind w:left="0"/>
        <w:jc w:val="both"/>
      </w:pPr>
      <w:r>
        <w:rPr>
          <w:rFonts w:ascii="Times New Roman"/>
          <w:b w:val="false"/>
          <w:i w:val="false"/>
          <w:color w:val="000000"/>
          <w:sz w:val="28"/>
        </w:rPr>
        <w:t xml:space="preserve">
                                  тiнiң ақысын төлеу: </w:t>
      </w:r>
    </w:p>
    <w:p>
      <w:pPr>
        <w:spacing w:after="0"/>
        <w:ind w:left="0"/>
        <w:jc w:val="both"/>
      </w:pPr>
      <w:r>
        <w:rPr>
          <w:rFonts w:ascii="Times New Roman"/>
          <w:b w:val="false"/>
          <w:i w:val="false"/>
          <w:color w:val="000000"/>
          <w:sz w:val="28"/>
        </w:rPr>
        <w:t xml:space="preserve">
                                  транкингтi </w:t>
      </w:r>
    </w:p>
    <w:p>
      <w:pPr>
        <w:spacing w:after="0"/>
        <w:ind w:left="0"/>
        <w:jc w:val="both"/>
      </w:pPr>
      <w:r>
        <w:rPr>
          <w:rFonts w:ascii="Times New Roman"/>
          <w:b w:val="false"/>
          <w:i w:val="false"/>
          <w:color w:val="000000"/>
          <w:sz w:val="28"/>
        </w:rPr>
        <w:t xml:space="preserve">
                                  байланыс; </w:t>
      </w:r>
    </w:p>
    <w:p>
      <w:pPr>
        <w:spacing w:after="0"/>
        <w:ind w:left="0"/>
        <w:jc w:val="both"/>
      </w:pPr>
      <w:r>
        <w:rPr>
          <w:rFonts w:ascii="Times New Roman"/>
          <w:b w:val="false"/>
          <w:i w:val="false"/>
          <w:color w:val="000000"/>
          <w:sz w:val="28"/>
        </w:rPr>
        <w:t xml:space="preserve">
                                  ұялы байланыс - ай </w:t>
      </w:r>
    </w:p>
    <w:p>
      <w:pPr>
        <w:spacing w:after="0"/>
        <w:ind w:left="0"/>
        <w:jc w:val="both"/>
      </w:pPr>
      <w:r>
        <w:rPr>
          <w:rFonts w:ascii="Times New Roman"/>
          <w:b w:val="false"/>
          <w:i w:val="false"/>
          <w:color w:val="000000"/>
          <w:sz w:val="28"/>
        </w:rPr>
        <w:t xml:space="preserve">
                                  сайынғы берiлген </w:t>
      </w:r>
    </w:p>
    <w:p>
      <w:pPr>
        <w:spacing w:after="0"/>
        <w:ind w:left="0"/>
        <w:jc w:val="both"/>
      </w:pPr>
      <w:r>
        <w:rPr>
          <w:rFonts w:ascii="Times New Roman"/>
          <w:b w:val="false"/>
          <w:i w:val="false"/>
          <w:color w:val="000000"/>
          <w:sz w:val="28"/>
        </w:rPr>
        <w:t xml:space="preserve">
                                  телефон номерлерiне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нәтижелерi: протоколдық iс-шараларды ұйымдастыру және жүзеге асыру барысында шапшаңдықты арттыру. </w:t>
      </w:r>
    </w:p>
    <w:bookmarkStart w:name="z17" w:id="15"/>
    <w:p>
      <w:pPr>
        <w:spacing w:after="0"/>
        <w:ind w:left="0"/>
        <w:jc w:val="both"/>
      </w:pPr>
      <w:r>
        <w:rPr>
          <w:rFonts w:ascii="Times New Roman"/>
          <w:b w:val="false"/>
          <w:i w:val="false"/>
          <w:color w:val="000000"/>
          <w:sz w:val="28"/>
        </w:rPr>
        <w:t xml:space="preserve">
      Қазақстан Республикасы Үкіметінің </w:t>
      </w:r>
    </w:p>
    <w:bookmarkEnd w:id="15"/>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81-қосымша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81-қосымша өзгерді - Қазақстан Республикасы Үкіметінің 2003 жылғы 01 шілдедегі N 150г </w:t>
      </w:r>
      <w:r>
        <w:rPr>
          <w:rFonts w:ascii="Times New Roman"/>
          <w:b w:val="false"/>
          <w:i w:val="false"/>
          <w:color w:val="000000"/>
          <w:sz w:val="28"/>
        </w:rPr>
        <w:t xml:space="preserve">қаулысымен.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Сыртқы iстер министрлiгi </w:t>
      </w:r>
    </w:p>
    <w:p>
      <w:pPr>
        <w:spacing w:after="0"/>
        <w:ind w:left="0"/>
        <w:jc w:val="both"/>
      </w:pPr>
      <w:r>
        <w:rPr>
          <w:rFonts w:ascii="Times New Roman"/>
          <w:b w:val="false"/>
          <w:i w:val="false"/>
          <w:color w:val="000000"/>
          <w:sz w:val="28"/>
        </w:rPr>
        <w:t xml:space="preserve">
      Бюджеттiк бағдарлама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"Халықаралық пошта байланысының қызметiне ақы төлеу"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054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42646 мың теңге (қырық екi миллион алты жүз қырық алты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негiзі: Қазақстан Республикасының 2002 жылғы 7 наурыздағы "Қазақстан Республикасының дипломатиялық қызметi туралы"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Yкiметiнiң 1995 жылғы 21 қарашадағы "Үкiметтiк және дипломатиялық хат-хабарларды жеткiзу туралы" N 1581 қаулысы. </w:t>
      </w:r>
    </w:p>
    <w:p>
      <w:pPr>
        <w:spacing w:after="0"/>
        <w:ind w:left="0"/>
        <w:jc w:val="both"/>
      </w:pPr>
      <w:r>
        <w:rPr>
          <w:rFonts w:ascii="Times New Roman"/>
          <w:b w:val="false"/>
          <w:i w:val="false"/>
          <w:color w:val="000000"/>
          <w:sz w:val="28"/>
        </w:rPr>
        <w:t xml:space="preserve">
            3. Бюджеттiк бағдарламаның қаржыландыру көздерi: республикалық бюджеттiң қаражаты. </w:t>
      </w:r>
    </w:p>
    <w:p>
      <w:pPr>
        <w:spacing w:after="0"/>
        <w:ind w:left="0"/>
        <w:jc w:val="both"/>
      </w:pPr>
      <w:r>
        <w:rPr>
          <w:rFonts w:ascii="Times New Roman"/>
          <w:b w:val="false"/>
          <w:i w:val="false"/>
          <w:color w:val="000000"/>
          <w:sz w:val="28"/>
        </w:rPr>
        <w:t xml:space="preserve">
            4. Бюджеттiк бағдарламаның мақсаты: Қазақстан Республикасы Сыртқы iстер министрлiгiне және оның шетелдiк мекемелерiне жүктелген мiндеттердi жүзеге асыру үшiн үкiметтiк және дипломатиялық хат-хабарлардың жеткiзiлуi кезiнде шапшаңдығын әрi кепiлдi түрде сақтандырылуын қамтамасыз ету. </w:t>
      </w:r>
    </w:p>
    <w:p>
      <w:pPr>
        <w:spacing w:after="0"/>
        <w:ind w:left="0"/>
        <w:jc w:val="both"/>
      </w:pPr>
      <w:r>
        <w:rPr>
          <w:rFonts w:ascii="Times New Roman"/>
          <w:b w:val="false"/>
          <w:i w:val="false"/>
          <w:color w:val="000000"/>
          <w:sz w:val="28"/>
        </w:rPr>
        <w:t xml:space="preserve">
            5. Бюджеттiк бағдарламаның мiндеттерi: Қазақстан Республикасы Сыртқы iстер министрлiгiнiң және оның шетелдiк мекемелерiнiң мемлекеттiк және дипломатиялық хат-хабарларын жiберу, жеткiзу кезiнде сапалы және шапшаң қызмет көрсету, халықаралық пошталық байланыс қызметтерiне және Қазақстан Республикасы Сыртқы iстер министрлiгiнiң дипломатиялық курьерлерiнiң iссапарлық шығыстарына ақы төлеу.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Р/с!Бағ.!Кіші!Бағдарламаның!  Бағдарламаны   ! Іске  !  Жауапты </w:t>
      </w:r>
    </w:p>
    <w:p>
      <w:pPr>
        <w:spacing w:after="0"/>
        <w:ind w:left="0"/>
        <w:jc w:val="both"/>
      </w:pPr>
      <w:r>
        <w:rPr>
          <w:rFonts w:ascii="Times New Roman"/>
          <w:b w:val="false"/>
          <w:i w:val="false"/>
          <w:color w:val="000000"/>
          <w:sz w:val="28"/>
        </w:rPr>
        <w:t xml:space="preserve">
       N !дар.!бағ.!(кіші бағдар.!(кіші бағдарлама ! асыру ! орындаушы </w:t>
      </w:r>
    </w:p>
    <w:p>
      <w:pPr>
        <w:spacing w:after="0"/>
        <w:ind w:left="0"/>
        <w:jc w:val="both"/>
      </w:pPr>
      <w:r>
        <w:rPr>
          <w:rFonts w:ascii="Times New Roman"/>
          <w:b w:val="false"/>
          <w:i w:val="false"/>
          <w:color w:val="000000"/>
          <w:sz w:val="28"/>
        </w:rPr>
        <w:t xml:space="preserve">
         !лама!дар.!  ламаның)   ! ны) іске асыру  !мерзімі! </w:t>
      </w:r>
    </w:p>
    <w:p>
      <w:pPr>
        <w:spacing w:after="0"/>
        <w:ind w:left="0"/>
        <w:jc w:val="both"/>
      </w:pPr>
      <w:r>
        <w:rPr>
          <w:rFonts w:ascii="Times New Roman"/>
          <w:b w:val="false"/>
          <w:i w:val="false"/>
          <w:color w:val="000000"/>
          <w:sz w:val="28"/>
        </w:rPr>
        <w:t xml:space="preserve">
         !коды!лама!   атауы     !    жөніндегі    !       ! </w:t>
      </w:r>
    </w:p>
    <w:p>
      <w:pPr>
        <w:spacing w:after="0"/>
        <w:ind w:left="0"/>
        <w:jc w:val="both"/>
      </w:pPr>
      <w:r>
        <w:rPr>
          <w:rFonts w:ascii="Times New Roman"/>
          <w:b w:val="false"/>
          <w:i w:val="false"/>
          <w:color w:val="000000"/>
          <w:sz w:val="28"/>
        </w:rPr>
        <w:t xml:space="preserve">
         !    !коды!             !   іс-шаралар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054      Халықаралық                     Жыл     Қазақстан </w:t>
      </w:r>
    </w:p>
    <w:p>
      <w:pPr>
        <w:spacing w:after="0"/>
        <w:ind w:left="0"/>
        <w:jc w:val="both"/>
      </w:pPr>
      <w:r>
        <w:rPr>
          <w:rFonts w:ascii="Times New Roman"/>
          <w:b w:val="false"/>
          <w:i w:val="false"/>
          <w:color w:val="000000"/>
          <w:sz w:val="28"/>
        </w:rPr>
        <w:t xml:space="preserve">
                    пошта                           ішінде  Республика. </w:t>
      </w:r>
    </w:p>
    <w:p>
      <w:pPr>
        <w:spacing w:after="0"/>
        <w:ind w:left="0"/>
        <w:jc w:val="both"/>
      </w:pPr>
      <w:r>
        <w:rPr>
          <w:rFonts w:ascii="Times New Roman"/>
          <w:b w:val="false"/>
          <w:i w:val="false"/>
          <w:color w:val="000000"/>
          <w:sz w:val="28"/>
        </w:rPr>
        <w:t xml:space="preserve">
                    байланысының                            сының </w:t>
      </w:r>
    </w:p>
    <w:p>
      <w:pPr>
        <w:spacing w:after="0"/>
        <w:ind w:left="0"/>
        <w:jc w:val="both"/>
      </w:pPr>
      <w:r>
        <w:rPr>
          <w:rFonts w:ascii="Times New Roman"/>
          <w:b w:val="false"/>
          <w:i w:val="false"/>
          <w:color w:val="000000"/>
          <w:sz w:val="28"/>
        </w:rPr>
        <w:t xml:space="preserve">
                    қызметiне                               Сыртқы істер </w:t>
      </w:r>
    </w:p>
    <w:p>
      <w:pPr>
        <w:spacing w:after="0"/>
        <w:ind w:left="0"/>
        <w:jc w:val="both"/>
      </w:pPr>
      <w:r>
        <w:rPr>
          <w:rFonts w:ascii="Times New Roman"/>
          <w:b w:val="false"/>
          <w:i w:val="false"/>
          <w:color w:val="000000"/>
          <w:sz w:val="28"/>
        </w:rPr>
        <w:t xml:space="preserve">
                    ақы төлеу                               министрлігі </w:t>
      </w:r>
    </w:p>
    <w:p>
      <w:pPr>
        <w:spacing w:after="0"/>
        <w:ind w:left="0"/>
        <w:jc w:val="both"/>
      </w:pPr>
      <w:r>
        <w:rPr>
          <w:rFonts w:ascii="Times New Roman"/>
          <w:b w:val="false"/>
          <w:i w:val="false"/>
          <w:color w:val="000000"/>
          <w:sz w:val="28"/>
        </w:rPr>
        <w:t xml:space="preserve">
                                                            және оның </w:t>
      </w:r>
    </w:p>
    <w:p>
      <w:pPr>
        <w:spacing w:after="0"/>
        <w:ind w:left="0"/>
        <w:jc w:val="both"/>
      </w:pPr>
      <w:r>
        <w:rPr>
          <w:rFonts w:ascii="Times New Roman"/>
          <w:b w:val="false"/>
          <w:i w:val="false"/>
          <w:color w:val="000000"/>
          <w:sz w:val="28"/>
        </w:rPr>
        <w:t xml:space="preserve">
      2.       030  Халықаралық   Yкiметтiк және            шетелдік </w:t>
      </w:r>
    </w:p>
    <w:p>
      <w:pPr>
        <w:spacing w:after="0"/>
        <w:ind w:left="0"/>
        <w:jc w:val="both"/>
      </w:pPr>
      <w:r>
        <w:rPr>
          <w:rFonts w:ascii="Times New Roman"/>
          <w:b w:val="false"/>
          <w:i w:val="false"/>
          <w:color w:val="000000"/>
          <w:sz w:val="28"/>
        </w:rPr>
        <w:t xml:space="preserve">
                    пошта         дипломатиялық             мекемелері </w:t>
      </w:r>
    </w:p>
    <w:p>
      <w:pPr>
        <w:spacing w:after="0"/>
        <w:ind w:left="0"/>
        <w:jc w:val="both"/>
      </w:pPr>
      <w:r>
        <w:rPr>
          <w:rFonts w:ascii="Times New Roman"/>
          <w:b w:val="false"/>
          <w:i w:val="false"/>
          <w:color w:val="000000"/>
          <w:sz w:val="28"/>
        </w:rPr>
        <w:t xml:space="preserve">
                    байланысының  хат-хабарды </w:t>
      </w:r>
    </w:p>
    <w:p>
      <w:pPr>
        <w:spacing w:after="0"/>
        <w:ind w:left="0"/>
        <w:jc w:val="both"/>
      </w:pPr>
      <w:r>
        <w:rPr>
          <w:rFonts w:ascii="Times New Roman"/>
          <w:b w:val="false"/>
          <w:i w:val="false"/>
          <w:color w:val="000000"/>
          <w:sz w:val="28"/>
        </w:rPr>
        <w:t xml:space="preserve">
                    қызметiне     жеткiзу қызметiне </w:t>
      </w:r>
    </w:p>
    <w:p>
      <w:pPr>
        <w:spacing w:after="0"/>
        <w:ind w:left="0"/>
        <w:jc w:val="both"/>
      </w:pPr>
      <w:r>
        <w:rPr>
          <w:rFonts w:ascii="Times New Roman"/>
          <w:b w:val="false"/>
          <w:i w:val="false"/>
          <w:color w:val="000000"/>
          <w:sz w:val="28"/>
        </w:rPr>
        <w:t xml:space="preserve">
                    ақы төлеу     ақы төлеу, оның </w:t>
      </w:r>
    </w:p>
    <w:p>
      <w:pPr>
        <w:spacing w:after="0"/>
        <w:ind w:left="0"/>
        <w:jc w:val="both"/>
      </w:pPr>
      <w:r>
        <w:rPr>
          <w:rFonts w:ascii="Times New Roman"/>
          <w:b w:val="false"/>
          <w:i w:val="false"/>
          <w:color w:val="000000"/>
          <w:sz w:val="28"/>
        </w:rPr>
        <w:t xml:space="preserve">
                                  iшiнде: Қазақстан </w:t>
      </w:r>
    </w:p>
    <w:p>
      <w:pPr>
        <w:spacing w:after="0"/>
        <w:ind w:left="0"/>
        <w:jc w:val="both"/>
      </w:pPr>
      <w:r>
        <w:rPr>
          <w:rFonts w:ascii="Times New Roman"/>
          <w:b w:val="false"/>
          <w:i w:val="false"/>
          <w:color w:val="000000"/>
          <w:sz w:val="28"/>
        </w:rPr>
        <w:t xml:space="preserve">
                                  Республикасының </w:t>
      </w:r>
    </w:p>
    <w:p>
      <w:pPr>
        <w:spacing w:after="0"/>
        <w:ind w:left="0"/>
        <w:jc w:val="both"/>
      </w:pPr>
      <w:r>
        <w:rPr>
          <w:rFonts w:ascii="Times New Roman"/>
          <w:b w:val="false"/>
          <w:i w:val="false"/>
          <w:color w:val="000000"/>
          <w:sz w:val="28"/>
        </w:rPr>
        <w:t xml:space="preserve">
                                  Сыртқы iстер </w:t>
      </w:r>
    </w:p>
    <w:p>
      <w:pPr>
        <w:spacing w:after="0"/>
        <w:ind w:left="0"/>
        <w:jc w:val="both"/>
      </w:pPr>
      <w:r>
        <w:rPr>
          <w:rFonts w:ascii="Times New Roman"/>
          <w:b w:val="false"/>
          <w:i w:val="false"/>
          <w:color w:val="000000"/>
          <w:sz w:val="28"/>
        </w:rPr>
        <w:t xml:space="preserve">
                                  министрлiгi мен </w:t>
      </w:r>
    </w:p>
    <w:p>
      <w:pPr>
        <w:spacing w:after="0"/>
        <w:ind w:left="0"/>
        <w:jc w:val="both"/>
      </w:pPr>
      <w:r>
        <w:rPr>
          <w:rFonts w:ascii="Times New Roman"/>
          <w:b w:val="false"/>
          <w:i w:val="false"/>
          <w:color w:val="000000"/>
          <w:sz w:val="28"/>
        </w:rPr>
        <w:t xml:space="preserve">
                                  оның шетелдiк </w:t>
      </w:r>
    </w:p>
    <w:p>
      <w:pPr>
        <w:spacing w:after="0"/>
        <w:ind w:left="0"/>
        <w:jc w:val="both"/>
      </w:pPr>
      <w:r>
        <w:rPr>
          <w:rFonts w:ascii="Times New Roman"/>
          <w:b w:val="false"/>
          <w:i w:val="false"/>
          <w:color w:val="000000"/>
          <w:sz w:val="28"/>
        </w:rPr>
        <w:t xml:space="preserve">
                                  мекемелерiнiң </w:t>
      </w:r>
    </w:p>
    <w:p>
      <w:pPr>
        <w:spacing w:after="0"/>
        <w:ind w:left="0"/>
        <w:jc w:val="both"/>
      </w:pPr>
      <w:r>
        <w:rPr>
          <w:rFonts w:ascii="Times New Roman"/>
          <w:b w:val="false"/>
          <w:i w:val="false"/>
          <w:color w:val="000000"/>
          <w:sz w:val="28"/>
        </w:rPr>
        <w:t xml:space="preserve">
                                  дипломатиялық және </w:t>
      </w:r>
    </w:p>
    <w:p>
      <w:pPr>
        <w:spacing w:after="0"/>
        <w:ind w:left="0"/>
        <w:jc w:val="both"/>
      </w:pPr>
      <w:r>
        <w:rPr>
          <w:rFonts w:ascii="Times New Roman"/>
          <w:b w:val="false"/>
          <w:i w:val="false"/>
          <w:color w:val="000000"/>
          <w:sz w:val="28"/>
        </w:rPr>
        <w:t xml:space="preserve">
                                  үкіметтiк жүктерi. </w:t>
      </w:r>
    </w:p>
    <w:p>
      <w:pPr>
        <w:spacing w:after="0"/>
        <w:ind w:left="0"/>
        <w:jc w:val="both"/>
      </w:pPr>
      <w:r>
        <w:rPr>
          <w:rFonts w:ascii="Times New Roman"/>
          <w:b w:val="false"/>
          <w:i w:val="false"/>
          <w:color w:val="000000"/>
          <w:sz w:val="28"/>
        </w:rPr>
        <w:t xml:space="preserve">
                                  Сақтау, өлшеу </w:t>
      </w:r>
    </w:p>
    <w:p>
      <w:pPr>
        <w:spacing w:after="0"/>
        <w:ind w:left="0"/>
        <w:jc w:val="both"/>
      </w:pPr>
      <w:r>
        <w:rPr>
          <w:rFonts w:ascii="Times New Roman"/>
          <w:b w:val="false"/>
          <w:i w:val="false"/>
          <w:color w:val="000000"/>
          <w:sz w:val="28"/>
        </w:rPr>
        <w:t xml:space="preserve">
                                  және мемлекеттiк, </w:t>
      </w:r>
    </w:p>
    <w:p>
      <w:pPr>
        <w:spacing w:after="0"/>
        <w:ind w:left="0"/>
        <w:jc w:val="both"/>
      </w:pPr>
      <w:r>
        <w:rPr>
          <w:rFonts w:ascii="Times New Roman"/>
          <w:b w:val="false"/>
          <w:i w:val="false"/>
          <w:color w:val="000000"/>
          <w:sz w:val="28"/>
        </w:rPr>
        <w:t xml:space="preserve">
                                  дипломатиялық </w:t>
      </w:r>
    </w:p>
    <w:p>
      <w:pPr>
        <w:spacing w:after="0"/>
        <w:ind w:left="0"/>
        <w:jc w:val="both"/>
      </w:pPr>
      <w:r>
        <w:rPr>
          <w:rFonts w:ascii="Times New Roman"/>
          <w:b w:val="false"/>
          <w:i w:val="false"/>
          <w:color w:val="000000"/>
          <w:sz w:val="28"/>
        </w:rPr>
        <w:t xml:space="preserve">
                                  корреспонденция. </w:t>
      </w:r>
    </w:p>
    <w:p>
      <w:pPr>
        <w:spacing w:after="0"/>
        <w:ind w:left="0"/>
        <w:jc w:val="both"/>
      </w:pPr>
      <w:r>
        <w:rPr>
          <w:rFonts w:ascii="Times New Roman"/>
          <w:b w:val="false"/>
          <w:i w:val="false"/>
          <w:color w:val="000000"/>
          <w:sz w:val="28"/>
        </w:rPr>
        <w:t xml:space="preserve">
                                  ларды тексеру </w:t>
      </w:r>
    </w:p>
    <w:p>
      <w:pPr>
        <w:spacing w:after="0"/>
        <w:ind w:left="0"/>
        <w:jc w:val="both"/>
      </w:pPr>
      <w:r>
        <w:rPr>
          <w:rFonts w:ascii="Times New Roman"/>
          <w:b w:val="false"/>
          <w:i w:val="false"/>
          <w:color w:val="000000"/>
          <w:sz w:val="28"/>
        </w:rPr>
        <w:t xml:space="preserve">
                                  үшiн арнайы </w:t>
      </w:r>
    </w:p>
    <w:p>
      <w:pPr>
        <w:spacing w:after="0"/>
        <w:ind w:left="0"/>
        <w:jc w:val="both"/>
      </w:pPr>
      <w:r>
        <w:rPr>
          <w:rFonts w:ascii="Times New Roman"/>
          <w:b w:val="false"/>
          <w:i w:val="false"/>
          <w:color w:val="000000"/>
          <w:sz w:val="28"/>
        </w:rPr>
        <w:t xml:space="preserve">
                                  жабдықтар сатып </w:t>
      </w:r>
    </w:p>
    <w:p>
      <w:pPr>
        <w:spacing w:after="0"/>
        <w:ind w:left="0"/>
        <w:jc w:val="both"/>
      </w:pPr>
      <w:r>
        <w:rPr>
          <w:rFonts w:ascii="Times New Roman"/>
          <w:b w:val="false"/>
          <w:i w:val="false"/>
          <w:color w:val="000000"/>
          <w:sz w:val="28"/>
        </w:rPr>
        <w:t xml:space="preserve">
                                  алу. </w:t>
      </w:r>
    </w:p>
    <w:p>
      <w:pPr>
        <w:spacing w:after="0"/>
        <w:ind w:left="0"/>
        <w:jc w:val="both"/>
      </w:pPr>
      <w:r>
        <w:rPr>
          <w:rFonts w:ascii="Times New Roman"/>
          <w:b w:val="false"/>
          <w:i w:val="false"/>
          <w:color w:val="000000"/>
          <w:sz w:val="28"/>
        </w:rPr>
        <w:t xml:space="preserve">
      3.      031  Қазақстан      Қазақстан Респуб. </w:t>
      </w:r>
    </w:p>
    <w:p>
      <w:pPr>
        <w:spacing w:after="0"/>
        <w:ind w:left="0"/>
        <w:jc w:val="both"/>
      </w:pPr>
      <w:r>
        <w:rPr>
          <w:rFonts w:ascii="Times New Roman"/>
          <w:b w:val="false"/>
          <w:i w:val="false"/>
          <w:color w:val="000000"/>
          <w:sz w:val="28"/>
        </w:rPr>
        <w:t xml:space="preserve">
                   Республика.    ликасы Сыртқы </w:t>
      </w:r>
    </w:p>
    <w:p>
      <w:pPr>
        <w:spacing w:after="0"/>
        <w:ind w:left="0"/>
        <w:jc w:val="both"/>
      </w:pPr>
      <w:r>
        <w:rPr>
          <w:rFonts w:ascii="Times New Roman"/>
          <w:b w:val="false"/>
          <w:i w:val="false"/>
          <w:color w:val="000000"/>
          <w:sz w:val="28"/>
        </w:rPr>
        <w:t xml:space="preserve">
                   сының          iстер министрлiгiнiң </w:t>
      </w:r>
    </w:p>
    <w:p>
      <w:pPr>
        <w:spacing w:after="0"/>
        <w:ind w:left="0"/>
        <w:jc w:val="both"/>
      </w:pPr>
      <w:r>
        <w:rPr>
          <w:rFonts w:ascii="Times New Roman"/>
          <w:b w:val="false"/>
          <w:i w:val="false"/>
          <w:color w:val="000000"/>
          <w:sz w:val="28"/>
        </w:rPr>
        <w:t xml:space="preserve">
                   шетелдiк       шетелдiк 56 мекеме. </w:t>
      </w:r>
    </w:p>
    <w:p>
      <w:pPr>
        <w:spacing w:after="0"/>
        <w:ind w:left="0"/>
        <w:jc w:val="both"/>
      </w:pPr>
      <w:r>
        <w:rPr>
          <w:rFonts w:ascii="Times New Roman"/>
          <w:b w:val="false"/>
          <w:i w:val="false"/>
          <w:color w:val="000000"/>
          <w:sz w:val="28"/>
        </w:rPr>
        <w:t xml:space="preserve">
                   мекемелерiне   сiне үкiметтiк және </w:t>
      </w:r>
    </w:p>
    <w:p>
      <w:pPr>
        <w:spacing w:after="0"/>
        <w:ind w:left="0"/>
        <w:jc w:val="both"/>
      </w:pPr>
      <w:r>
        <w:rPr>
          <w:rFonts w:ascii="Times New Roman"/>
          <w:b w:val="false"/>
          <w:i w:val="false"/>
          <w:color w:val="000000"/>
          <w:sz w:val="28"/>
        </w:rPr>
        <w:t xml:space="preserve">
                   үкіметтік      дипломатиялық хат </w:t>
      </w:r>
    </w:p>
    <w:p>
      <w:pPr>
        <w:spacing w:after="0"/>
        <w:ind w:left="0"/>
        <w:jc w:val="both"/>
      </w:pPr>
      <w:r>
        <w:rPr>
          <w:rFonts w:ascii="Times New Roman"/>
          <w:b w:val="false"/>
          <w:i w:val="false"/>
          <w:color w:val="000000"/>
          <w:sz w:val="28"/>
        </w:rPr>
        <w:t xml:space="preserve">
                   және           -хабарларды </w:t>
      </w:r>
    </w:p>
    <w:p>
      <w:pPr>
        <w:spacing w:after="0"/>
        <w:ind w:left="0"/>
        <w:jc w:val="both"/>
      </w:pPr>
      <w:r>
        <w:rPr>
          <w:rFonts w:ascii="Times New Roman"/>
          <w:b w:val="false"/>
          <w:i w:val="false"/>
          <w:color w:val="000000"/>
          <w:sz w:val="28"/>
        </w:rPr>
        <w:t xml:space="preserve">
                   дипломатиялық  жеткiзуге байланысты </w:t>
      </w:r>
    </w:p>
    <w:p>
      <w:pPr>
        <w:spacing w:after="0"/>
        <w:ind w:left="0"/>
        <w:jc w:val="both"/>
      </w:pPr>
      <w:r>
        <w:rPr>
          <w:rFonts w:ascii="Times New Roman"/>
          <w:b w:val="false"/>
          <w:i w:val="false"/>
          <w:color w:val="000000"/>
          <w:sz w:val="28"/>
        </w:rPr>
        <w:t xml:space="preserve">
                   хат-хабарлар.  Қазақстан Республи. </w:t>
      </w:r>
    </w:p>
    <w:p>
      <w:pPr>
        <w:spacing w:after="0"/>
        <w:ind w:left="0"/>
        <w:jc w:val="both"/>
      </w:pPr>
      <w:r>
        <w:rPr>
          <w:rFonts w:ascii="Times New Roman"/>
          <w:b w:val="false"/>
          <w:i w:val="false"/>
          <w:color w:val="000000"/>
          <w:sz w:val="28"/>
        </w:rPr>
        <w:t xml:space="preserve">
                   ды жеткiзудi   касы Сыртқы iстер </w:t>
      </w:r>
    </w:p>
    <w:p>
      <w:pPr>
        <w:spacing w:after="0"/>
        <w:ind w:left="0"/>
        <w:jc w:val="both"/>
      </w:pPr>
      <w:r>
        <w:rPr>
          <w:rFonts w:ascii="Times New Roman"/>
          <w:b w:val="false"/>
          <w:i w:val="false"/>
          <w:color w:val="000000"/>
          <w:sz w:val="28"/>
        </w:rPr>
        <w:t xml:space="preserve">
                   қамтамасыз     министрлiгiнiң </w:t>
      </w:r>
    </w:p>
    <w:p>
      <w:pPr>
        <w:spacing w:after="0"/>
        <w:ind w:left="0"/>
        <w:jc w:val="both"/>
      </w:pPr>
      <w:r>
        <w:rPr>
          <w:rFonts w:ascii="Times New Roman"/>
          <w:b w:val="false"/>
          <w:i w:val="false"/>
          <w:color w:val="000000"/>
          <w:sz w:val="28"/>
        </w:rPr>
        <w:t xml:space="preserve">
                   ету            дипломатиялық </w:t>
      </w:r>
    </w:p>
    <w:p>
      <w:pPr>
        <w:spacing w:after="0"/>
        <w:ind w:left="0"/>
        <w:jc w:val="both"/>
      </w:pPr>
      <w:r>
        <w:rPr>
          <w:rFonts w:ascii="Times New Roman"/>
          <w:b w:val="false"/>
          <w:i w:val="false"/>
          <w:color w:val="000000"/>
          <w:sz w:val="28"/>
        </w:rPr>
        <w:t xml:space="preserve">
                                  курьерлерiнiң </w:t>
      </w:r>
    </w:p>
    <w:p>
      <w:pPr>
        <w:spacing w:after="0"/>
        <w:ind w:left="0"/>
        <w:jc w:val="both"/>
      </w:pPr>
      <w:r>
        <w:rPr>
          <w:rFonts w:ascii="Times New Roman"/>
          <w:b w:val="false"/>
          <w:i w:val="false"/>
          <w:color w:val="000000"/>
          <w:sz w:val="28"/>
        </w:rPr>
        <w:t xml:space="preserve">
                                  iссапарлық </w:t>
      </w:r>
    </w:p>
    <w:p>
      <w:pPr>
        <w:spacing w:after="0"/>
        <w:ind w:left="0"/>
        <w:jc w:val="both"/>
      </w:pPr>
      <w:r>
        <w:rPr>
          <w:rFonts w:ascii="Times New Roman"/>
          <w:b w:val="false"/>
          <w:i w:val="false"/>
          <w:color w:val="000000"/>
          <w:sz w:val="28"/>
        </w:rPr>
        <w:t xml:space="preserve">
                                  шығыстарына ақы </w:t>
      </w:r>
    </w:p>
    <w:p>
      <w:pPr>
        <w:spacing w:after="0"/>
        <w:ind w:left="0"/>
        <w:jc w:val="both"/>
      </w:pPr>
      <w:r>
        <w:rPr>
          <w:rFonts w:ascii="Times New Roman"/>
          <w:b w:val="false"/>
          <w:i w:val="false"/>
          <w:color w:val="000000"/>
          <w:sz w:val="28"/>
        </w:rPr>
        <w:t xml:space="preserve">
                                  төлеу.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Бюджеттік бағдарламаның орындалуынан күтiлетiн нәтижелер: Қазақстан Республикасы Сыртқы істер министрлiгінің және оның шетелдік мекемелерінің үкіметтік және дипломатиялық хат-хабарларын шапшаң және кепiлдi, амандық түрде жеткiзу. </w:t>
      </w:r>
    </w:p>
    <w:bookmarkStart w:name="z18" w:id="16"/>
    <w:p>
      <w:pPr>
        <w:spacing w:after="0"/>
        <w:ind w:left="0"/>
        <w:jc w:val="both"/>
      </w:pPr>
      <w:r>
        <w:rPr>
          <w:rFonts w:ascii="Times New Roman"/>
          <w:b w:val="false"/>
          <w:i w:val="false"/>
          <w:color w:val="000000"/>
          <w:sz w:val="28"/>
        </w:rPr>
        <w:t xml:space="preserve">
      Қазақстан Республикасы Үкіметінің </w:t>
      </w:r>
    </w:p>
    <w:bookmarkEnd w:id="16"/>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82-қосымша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82-қосымша өзгерді - Қазақстан Республикасы Үкіметінің 2003 жылғы 01 шілдедегі N 150г </w:t>
      </w:r>
      <w:r>
        <w:rPr>
          <w:rFonts w:ascii="Times New Roman"/>
          <w:b w:val="false"/>
          <w:i w:val="false"/>
          <w:color w:val="000000"/>
          <w:sz w:val="28"/>
        </w:rPr>
        <w:t xml:space="preserve">қаулысымен.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Сыртқы iстер министрлiгi </w:t>
      </w:r>
    </w:p>
    <w:p>
      <w:pPr>
        <w:spacing w:after="0"/>
        <w:ind w:left="0"/>
        <w:jc w:val="both"/>
      </w:pPr>
      <w:r>
        <w:rPr>
          <w:rFonts w:ascii="Times New Roman"/>
          <w:b w:val="false"/>
          <w:i w:val="false"/>
          <w:color w:val="000000"/>
          <w:sz w:val="28"/>
        </w:rPr>
        <w:t xml:space="preserve">
      Бюджеттiк бағдарлама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"Қызметкерлердiң ұзақ мерзiмді шетелдiк iссапар кезiндегі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медициналық сақтандыруы" 055 республикалық бюджеттiк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135205 мың теңге (бiр жүз отыз бес миллион екi жүз бес мың теңге). &lt;*&gt; </w:t>
      </w:r>
    </w:p>
    <w:p>
      <w:pPr>
        <w:spacing w:after="0"/>
        <w:ind w:left="0"/>
        <w:jc w:val="both"/>
      </w:pPr>
      <w:r>
        <w:rPr>
          <w:rFonts w:ascii="Times New Roman"/>
          <w:b w:val="false"/>
          <w:i w:val="false"/>
          <w:color w:val="000000"/>
          <w:sz w:val="28"/>
        </w:rPr>
        <w:t xml:space="preserve">
            2. Бюджеттік бағдарламаның нормативтік-құқықтық негізі: Қазақстан Республикасының 2002 жылғы 7 наурыздағы "Қазақстан Республикасының дипломатиялық қызметі туралы"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Министрлер Кабинетiнiң 1994 жылғы 31 мамырдағы "Қазақстан Республикасының шетелдегi қызметшілерінің еңбек жағдайы туралы ережелерiн бекіту туралы" N 577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Yкiметiнiң 1999 жылғы 21 қазандағы "Қазақстан Республикасының Сыртқы iстер министрлігінің мәселелерi" атты N 1578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бағдарламаның қаржыландыру көздерi: республикалық бюджеттiң қаражаты. </w:t>
      </w:r>
    </w:p>
    <w:p>
      <w:pPr>
        <w:spacing w:after="0"/>
        <w:ind w:left="0"/>
        <w:jc w:val="both"/>
      </w:pPr>
      <w:r>
        <w:rPr>
          <w:rFonts w:ascii="Times New Roman"/>
          <w:b w:val="false"/>
          <w:i w:val="false"/>
          <w:color w:val="000000"/>
          <w:sz w:val="28"/>
        </w:rPr>
        <w:t xml:space="preserve">
            4. Бюджеттiк бағдарламаның мақсаты: Қазақстан Республикасының дипломатиялық қызметкерлерінің және олардың жанұясының ұзақ мерзімді шетелдiк іссапарда денсаулығын сақтауды қамтамасыз ету. </w:t>
      </w:r>
    </w:p>
    <w:p>
      <w:pPr>
        <w:spacing w:after="0"/>
        <w:ind w:left="0"/>
        <w:jc w:val="both"/>
      </w:pPr>
      <w:r>
        <w:rPr>
          <w:rFonts w:ascii="Times New Roman"/>
          <w:b w:val="false"/>
          <w:i w:val="false"/>
          <w:color w:val="000000"/>
          <w:sz w:val="28"/>
        </w:rPr>
        <w:t xml:space="preserve">
            5. Бюджеттiк бағдарламаның міндеттері: Қазақстан Республикасының шетелдегі дипломатиялық қызметкерлерiне және олардың жанұясына ұзақ мерзімді шетелдiк іссапарда қажеттi медициналық көмек үшiн қаржылай жәрдем көрсету.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Р/с!Бағ.!Кіші!Бағдарламаның!  Бағдарламаны   ! Іске  !  Жауапты </w:t>
      </w:r>
    </w:p>
    <w:p>
      <w:pPr>
        <w:spacing w:after="0"/>
        <w:ind w:left="0"/>
        <w:jc w:val="both"/>
      </w:pPr>
      <w:r>
        <w:rPr>
          <w:rFonts w:ascii="Times New Roman"/>
          <w:b w:val="false"/>
          <w:i w:val="false"/>
          <w:color w:val="000000"/>
          <w:sz w:val="28"/>
        </w:rPr>
        <w:t xml:space="preserve">
       N !дар.!бағ.!(кіші бағдар.!(кіші бағдарлама ! асыру ! орындаушы </w:t>
      </w:r>
    </w:p>
    <w:p>
      <w:pPr>
        <w:spacing w:after="0"/>
        <w:ind w:left="0"/>
        <w:jc w:val="both"/>
      </w:pPr>
      <w:r>
        <w:rPr>
          <w:rFonts w:ascii="Times New Roman"/>
          <w:b w:val="false"/>
          <w:i w:val="false"/>
          <w:color w:val="000000"/>
          <w:sz w:val="28"/>
        </w:rPr>
        <w:t xml:space="preserve">
         !лама!дар.!  ламаның)   ! ны) іске асыру  !мерзімі! </w:t>
      </w:r>
    </w:p>
    <w:p>
      <w:pPr>
        <w:spacing w:after="0"/>
        <w:ind w:left="0"/>
        <w:jc w:val="both"/>
      </w:pPr>
      <w:r>
        <w:rPr>
          <w:rFonts w:ascii="Times New Roman"/>
          <w:b w:val="false"/>
          <w:i w:val="false"/>
          <w:color w:val="000000"/>
          <w:sz w:val="28"/>
        </w:rPr>
        <w:t xml:space="preserve">
         !коды!лама!   атауы     !    жөніндегі    !       ! </w:t>
      </w:r>
    </w:p>
    <w:p>
      <w:pPr>
        <w:spacing w:after="0"/>
        <w:ind w:left="0"/>
        <w:jc w:val="both"/>
      </w:pPr>
      <w:r>
        <w:rPr>
          <w:rFonts w:ascii="Times New Roman"/>
          <w:b w:val="false"/>
          <w:i w:val="false"/>
          <w:color w:val="000000"/>
          <w:sz w:val="28"/>
        </w:rPr>
        <w:t xml:space="preserve">
         !    !коды!             !   іс-шаралар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055      Қызметкерлердi Қазақстан Респуб.  Жыл    Қазақстан </w:t>
      </w:r>
    </w:p>
    <w:p>
      <w:pPr>
        <w:spacing w:after="0"/>
        <w:ind w:left="0"/>
        <w:jc w:val="both"/>
      </w:pPr>
      <w:r>
        <w:rPr>
          <w:rFonts w:ascii="Times New Roman"/>
          <w:b w:val="false"/>
          <w:i w:val="false"/>
          <w:color w:val="000000"/>
          <w:sz w:val="28"/>
        </w:rPr>
        <w:t xml:space="preserve">
                   ұзақ мерзiмдi  ликасының шетел.   ішінде Республика. </w:t>
      </w:r>
    </w:p>
    <w:p>
      <w:pPr>
        <w:spacing w:after="0"/>
        <w:ind w:left="0"/>
        <w:jc w:val="both"/>
      </w:pPr>
      <w:r>
        <w:rPr>
          <w:rFonts w:ascii="Times New Roman"/>
          <w:b w:val="false"/>
          <w:i w:val="false"/>
          <w:color w:val="000000"/>
          <w:sz w:val="28"/>
        </w:rPr>
        <w:t xml:space="preserve">
                   шетелдiк       дегi дипломатиялық        сының </w:t>
      </w:r>
    </w:p>
    <w:p>
      <w:pPr>
        <w:spacing w:after="0"/>
        <w:ind w:left="0"/>
        <w:jc w:val="both"/>
      </w:pPr>
      <w:r>
        <w:rPr>
          <w:rFonts w:ascii="Times New Roman"/>
          <w:b w:val="false"/>
          <w:i w:val="false"/>
          <w:color w:val="000000"/>
          <w:sz w:val="28"/>
        </w:rPr>
        <w:t xml:space="preserve">
                   iссапар        қызметкерлерiнiң          Сыртқы істер </w:t>
      </w:r>
    </w:p>
    <w:p>
      <w:pPr>
        <w:spacing w:after="0"/>
        <w:ind w:left="0"/>
        <w:jc w:val="both"/>
      </w:pPr>
      <w:r>
        <w:rPr>
          <w:rFonts w:ascii="Times New Roman"/>
          <w:b w:val="false"/>
          <w:i w:val="false"/>
          <w:color w:val="000000"/>
          <w:sz w:val="28"/>
        </w:rPr>
        <w:t xml:space="preserve">
                   кезiнде        және жанұясының           министрлігі </w:t>
      </w:r>
    </w:p>
    <w:p>
      <w:pPr>
        <w:spacing w:after="0"/>
        <w:ind w:left="0"/>
        <w:jc w:val="both"/>
      </w:pPr>
      <w:r>
        <w:rPr>
          <w:rFonts w:ascii="Times New Roman"/>
          <w:b w:val="false"/>
          <w:i w:val="false"/>
          <w:color w:val="000000"/>
          <w:sz w:val="28"/>
        </w:rPr>
        <w:t xml:space="preserve">
                   медициналық    заңнамаларға сәйкес       және </w:t>
      </w:r>
    </w:p>
    <w:p>
      <w:pPr>
        <w:spacing w:after="0"/>
        <w:ind w:left="0"/>
        <w:jc w:val="both"/>
      </w:pPr>
      <w:r>
        <w:rPr>
          <w:rFonts w:ascii="Times New Roman"/>
          <w:b w:val="false"/>
          <w:i w:val="false"/>
          <w:color w:val="000000"/>
          <w:sz w:val="28"/>
        </w:rPr>
        <w:t xml:space="preserve">
                   сақтандыру     сақтандыру компа.         Қазақстан </w:t>
      </w:r>
    </w:p>
    <w:p>
      <w:pPr>
        <w:spacing w:after="0"/>
        <w:ind w:left="0"/>
        <w:jc w:val="both"/>
      </w:pPr>
      <w:r>
        <w:rPr>
          <w:rFonts w:ascii="Times New Roman"/>
          <w:b w:val="false"/>
          <w:i w:val="false"/>
          <w:color w:val="000000"/>
          <w:sz w:val="28"/>
        </w:rPr>
        <w:t xml:space="preserve">
                                  нияларымен шарттар        Республика. </w:t>
      </w:r>
    </w:p>
    <w:p>
      <w:pPr>
        <w:spacing w:after="0"/>
        <w:ind w:left="0"/>
        <w:jc w:val="both"/>
      </w:pPr>
      <w:r>
        <w:rPr>
          <w:rFonts w:ascii="Times New Roman"/>
          <w:b w:val="false"/>
          <w:i w:val="false"/>
          <w:color w:val="000000"/>
          <w:sz w:val="28"/>
        </w:rPr>
        <w:t xml:space="preserve">
                                  жасасу, тұрақты           сының </w:t>
      </w:r>
    </w:p>
    <w:p>
      <w:pPr>
        <w:spacing w:after="0"/>
        <w:ind w:left="0"/>
        <w:jc w:val="both"/>
      </w:pPr>
      <w:r>
        <w:rPr>
          <w:rFonts w:ascii="Times New Roman"/>
          <w:b w:val="false"/>
          <w:i w:val="false"/>
          <w:color w:val="000000"/>
          <w:sz w:val="28"/>
        </w:rPr>
        <w:t xml:space="preserve">
                                  медициналық қызмет        шетелдік </w:t>
      </w:r>
    </w:p>
    <w:p>
      <w:pPr>
        <w:spacing w:after="0"/>
        <w:ind w:left="0"/>
        <w:jc w:val="both"/>
      </w:pPr>
      <w:r>
        <w:rPr>
          <w:rFonts w:ascii="Times New Roman"/>
          <w:b w:val="false"/>
          <w:i w:val="false"/>
          <w:color w:val="000000"/>
          <w:sz w:val="28"/>
        </w:rPr>
        <w:t xml:space="preserve">
                                  көpceтулер және           мекемелері </w:t>
      </w:r>
    </w:p>
    <w:p>
      <w:pPr>
        <w:spacing w:after="0"/>
        <w:ind w:left="0"/>
        <w:jc w:val="both"/>
      </w:pPr>
      <w:r>
        <w:rPr>
          <w:rFonts w:ascii="Times New Roman"/>
          <w:b w:val="false"/>
          <w:i w:val="false"/>
          <w:color w:val="000000"/>
          <w:sz w:val="28"/>
        </w:rPr>
        <w:t xml:space="preserve">
                                  консультациялар алу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Қазақстан Республикасының шетелдегi дипломатиялық қызметкерлерiне және олардың жанұяларына ұзақ мерзiмдi шетелдiк iссапары кезiнде сапалы медициналық қызмет көрсету. </w:t>
      </w:r>
    </w:p>
    <w:bookmarkStart w:name="z19" w:id="17"/>
    <w:p>
      <w:pPr>
        <w:spacing w:after="0"/>
        <w:ind w:left="0"/>
        <w:jc w:val="both"/>
      </w:pPr>
      <w:r>
        <w:rPr>
          <w:rFonts w:ascii="Times New Roman"/>
          <w:b w:val="false"/>
          <w:i w:val="false"/>
          <w:color w:val="000000"/>
          <w:sz w:val="28"/>
        </w:rPr>
        <w:t xml:space="preserve">
      Қазақстан Республикасы Үкіметінің </w:t>
      </w:r>
    </w:p>
    <w:bookmarkEnd w:id="17"/>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83-қосымша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Сыртқы iстер министрлiгi </w:t>
      </w:r>
    </w:p>
    <w:p>
      <w:pPr>
        <w:spacing w:after="0"/>
        <w:ind w:left="0"/>
        <w:jc w:val="both"/>
      </w:pPr>
      <w:r>
        <w:rPr>
          <w:rFonts w:ascii="Times New Roman"/>
          <w:b w:val="false"/>
          <w:i w:val="false"/>
          <w:color w:val="000000"/>
          <w:sz w:val="28"/>
        </w:rPr>
        <w:t xml:space="preserve">
      Бюджеттiк бағдарлама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Республикасының мемлекеттiк протоколының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атқарылуын қамтамасыз ету"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057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25 000 мың теңге (жиырма бес миллион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Қазақстан Республикасының 2002 жылғы 7 наурыздағы "Қазақстан Республикасының дипломатиялық қызметi туралы"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Президентiнiң 1999 жылғы 16 шiлдедегi "Қазақстан Республикасының мемлекеттiк протоколын бекiту туралы" N 173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Президентiнiң 2002 жылғы 12 наурыздағы "Қазақстан Республикасы Мемлекеттiк хатшысы - Сыртқы iстер министрiнiң мәртебесi мен өкiлеттiгi туралы" N 824 </w:t>
      </w:r>
      <w:r>
        <w:rPr>
          <w:rFonts w:ascii="Times New Roman"/>
          <w:b w:val="false"/>
          <w:i w:val="false"/>
          <w:color w:val="000000"/>
          <w:sz w:val="28"/>
        </w:rPr>
        <w:t xml:space="preserve">Жарлығы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бағдарламаның қаржыландыру көздерi: республикалық бюджеттiң қаражаты. </w:t>
      </w:r>
    </w:p>
    <w:p>
      <w:pPr>
        <w:spacing w:after="0"/>
        <w:ind w:left="0"/>
        <w:jc w:val="both"/>
      </w:pPr>
      <w:r>
        <w:rPr>
          <w:rFonts w:ascii="Times New Roman"/>
          <w:b w:val="false"/>
          <w:i w:val="false"/>
          <w:color w:val="000000"/>
          <w:sz w:val="28"/>
        </w:rPr>
        <w:t xml:space="preserve">
            4. Бюджеттiк бағдарламаның мақсаты: Қазақстан Республикасы Мемлекеттiк протокол қызметiн және Қазақстан Республикасы Сыртқы iстер министрлiгiнiң мемлекет iшiндегi және халықаралық протоколды iс-шаралар өткiзу үшiн бейнелеушi және декоративтi-қолданбалы кәдесыйлық бұйымдарымен және ұлттық безендiрулермен қамтамасыз ету. </w:t>
      </w:r>
    </w:p>
    <w:p>
      <w:pPr>
        <w:spacing w:after="0"/>
        <w:ind w:left="0"/>
        <w:jc w:val="both"/>
      </w:pPr>
      <w:r>
        <w:rPr>
          <w:rFonts w:ascii="Times New Roman"/>
          <w:b w:val="false"/>
          <w:i w:val="false"/>
          <w:color w:val="000000"/>
          <w:sz w:val="28"/>
        </w:rPr>
        <w:t xml:space="preserve">
            5. Бюджеттiк бағдарламаның мiндеттерi: Қазақстан Республикасы Мемлекеттiк протоколының орындалуы үшiн бейнелеуші заттарды және декоративтi-қолданбалы жасанды, кәдесыйлық бұйымдарды және басқа да заттарды сатып алу.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Р/с!Бағ.!Кіші!Бағдарламаның!  Бағдарламаны   ! Іске  !  Жауапты </w:t>
      </w:r>
    </w:p>
    <w:p>
      <w:pPr>
        <w:spacing w:after="0"/>
        <w:ind w:left="0"/>
        <w:jc w:val="both"/>
      </w:pPr>
      <w:r>
        <w:rPr>
          <w:rFonts w:ascii="Times New Roman"/>
          <w:b w:val="false"/>
          <w:i w:val="false"/>
          <w:color w:val="000000"/>
          <w:sz w:val="28"/>
        </w:rPr>
        <w:t xml:space="preserve">
       N !дар.!бағ.!(кіші бағдар.!(кіші бағдарлама ! асыру ! орындаушы </w:t>
      </w:r>
    </w:p>
    <w:p>
      <w:pPr>
        <w:spacing w:after="0"/>
        <w:ind w:left="0"/>
        <w:jc w:val="both"/>
      </w:pPr>
      <w:r>
        <w:rPr>
          <w:rFonts w:ascii="Times New Roman"/>
          <w:b w:val="false"/>
          <w:i w:val="false"/>
          <w:color w:val="000000"/>
          <w:sz w:val="28"/>
        </w:rPr>
        <w:t xml:space="preserve">
         !лама!дар.!  ламаның)   ! ны) іске асыру  !мерзімі! </w:t>
      </w:r>
    </w:p>
    <w:p>
      <w:pPr>
        <w:spacing w:after="0"/>
        <w:ind w:left="0"/>
        <w:jc w:val="both"/>
      </w:pPr>
      <w:r>
        <w:rPr>
          <w:rFonts w:ascii="Times New Roman"/>
          <w:b w:val="false"/>
          <w:i w:val="false"/>
          <w:color w:val="000000"/>
          <w:sz w:val="28"/>
        </w:rPr>
        <w:t xml:space="preserve">
         !коды!лама!   атауы     !    жөніндегі    !       ! </w:t>
      </w:r>
    </w:p>
    <w:p>
      <w:pPr>
        <w:spacing w:after="0"/>
        <w:ind w:left="0"/>
        <w:jc w:val="both"/>
      </w:pPr>
      <w:r>
        <w:rPr>
          <w:rFonts w:ascii="Times New Roman"/>
          <w:b w:val="false"/>
          <w:i w:val="false"/>
          <w:color w:val="000000"/>
          <w:sz w:val="28"/>
        </w:rPr>
        <w:t xml:space="preserve">
         !    !коды!             !   іс-шаралар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057      Қазақстан     Мемлекеттiк про.   Жыл    Қазақстан </w:t>
      </w:r>
    </w:p>
    <w:p>
      <w:pPr>
        <w:spacing w:after="0"/>
        <w:ind w:left="0"/>
        <w:jc w:val="both"/>
      </w:pPr>
      <w:r>
        <w:rPr>
          <w:rFonts w:ascii="Times New Roman"/>
          <w:b w:val="false"/>
          <w:i w:val="false"/>
          <w:color w:val="000000"/>
          <w:sz w:val="28"/>
        </w:rPr>
        <w:t xml:space="preserve">
                    Республикасы  токол қызметiн     ішінде Республика. </w:t>
      </w:r>
    </w:p>
    <w:p>
      <w:pPr>
        <w:spacing w:after="0"/>
        <w:ind w:left="0"/>
        <w:jc w:val="both"/>
      </w:pPr>
      <w:r>
        <w:rPr>
          <w:rFonts w:ascii="Times New Roman"/>
          <w:b w:val="false"/>
          <w:i w:val="false"/>
          <w:color w:val="000000"/>
          <w:sz w:val="28"/>
        </w:rPr>
        <w:t xml:space="preserve">
                    Мемлекеттiк   қамтамасыз ету            сының </w:t>
      </w:r>
    </w:p>
    <w:p>
      <w:pPr>
        <w:spacing w:after="0"/>
        <w:ind w:left="0"/>
        <w:jc w:val="both"/>
      </w:pPr>
      <w:r>
        <w:rPr>
          <w:rFonts w:ascii="Times New Roman"/>
          <w:b w:val="false"/>
          <w:i w:val="false"/>
          <w:color w:val="000000"/>
          <w:sz w:val="28"/>
        </w:rPr>
        <w:t xml:space="preserve">
                    протоколының  үшiн бейнелеушi,          Сыртқы істер </w:t>
      </w:r>
    </w:p>
    <w:p>
      <w:pPr>
        <w:spacing w:after="0"/>
        <w:ind w:left="0"/>
        <w:jc w:val="both"/>
      </w:pPr>
      <w:r>
        <w:rPr>
          <w:rFonts w:ascii="Times New Roman"/>
          <w:b w:val="false"/>
          <w:i w:val="false"/>
          <w:color w:val="000000"/>
          <w:sz w:val="28"/>
        </w:rPr>
        <w:t xml:space="preserve">
                    атқарылуын    декоративтi               министрлігі, </w:t>
      </w:r>
    </w:p>
    <w:p>
      <w:pPr>
        <w:spacing w:after="0"/>
        <w:ind w:left="0"/>
        <w:jc w:val="both"/>
      </w:pPr>
      <w:r>
        <w:rPr>
          <w:rFonts w:ascii="Times New Roman"/>
          <w:b w:val="false"/>
          <w:i w:val="false"/>
          <w:color w:val="000000"/>
          <w:sz w:val="28"/>
        </w:rPr>
        <w:t xml:space="preserve">
                    қамтамасыз    жасанды қолданбалы        Қазақстан </w:t>
      </w:r>
    </w:p>
    <w:p>
      <w:pPr>
        <w:spacing w:after="0"/>
        <w:ind w:left="0"/>
        <w:jc w:val="both"/>
      </w:pPr>
      <w:r>
        <w:rPr>
          <w:rFonts w:ascii="Times New Roman"/>
          <w:b w:val="false"/>
          <w:i w:val="false"/>
          <w:color w:val="000000"/>
          <w:sz w:val="28"/>
        </w:rPr>
        <w:t xml:space="preserve">
                    ету           кәдесыйлық және           Республика. </w:t>
      </w:r>
    </w:p>
    <w:p>
      <w:pPr>
        <w:spacing w:after="0"/>
        <w:ind w:left="0"/>
        <w:jc w:val="both"/>
      </w:pPr>
      <w:r>
        <w:rPr>
          <w:rFonts w:ascii="Times New Roman"/>
          <w:b w:val="false"/>
          <w:i w:val="false"/>
          <w:color w:val="000000"/>
          <w:sz w:val="28"/>
        </w:rPr>
        <w:t xml:space="preserve">
                                  басқа да бұйымдар         сының </w:t>
      </w:r>
    </w:p>
    <w:p>
      <w:pPr>
        <w:spacing w:after="0"/>
        <w:ind w:left="0"/>
        <w:jc w:val="both"/>
      </w:pPr>
      <w:r>
        <w:rPr>
          <w:rFonts w:ascii="Times New Roman"/>
          <w:b w:val="false"/>
          <w:i w:val="false"/>
          <w:color w:val="000000"/>
          <w:sz w:val="28"/>
        </w:rPr>
        <w:t xml:space="preserve">
                                  сатып алу:                шетелдегі </w:t>
      </w:r>
    </w:p>
    <w:p>
      <w:pPr>
        <w:spacing w:after="0"/>
        <w:ind w:left="0"/>
        <w:jc w:val="both"/>
      </w:pPr>
      <w:r>
        <w:rPr>
          <w:rFonts w:ascii="Times New Roman"/>
          <w:b w:val="false"/>
          <w:i w:val="false"/>
          <w:color w:val="000000"/>
          <w:sz w:val="28"/>
        </w:rPr>
        <w:t xml:space="preserve">
                                  - кiтаптар,               мекемелері </w:t>
      </w:r>
    </w:p>
    <w:p>
      <w:pPr>
        <w:spacing w:after="0"/>
        <w:ind w:left="0"/>
        <w:jc w:val="both"/>
      </w:pPr>
      <w:r>
        <w:rPr>
          <w:rFonts w:ascii="Times New Roman"/>
          <w:b w:val="false"/>
          <w:i w:val="false"/>
          <w:color w:val="000000"/>
          <w:sz w:val="28"/>
        </w:rPr>
        <w:t xml:space="preserve">
                                  альбомдар, </w:t>
      </w:r>
    </w:p>
    <w:p>
      <w:pPr>
        <w:spacing w:after="0"/>
        <w:ind w:left="0"/>
        <w:jc w:val="both"/>
      </w:pPr>
      <w:r>
        <w:rPr>
          <w:rFonts w:ascii="Times New Roman"/>
          <w:b w:val="false"/>
          <w:i w:val="false"/>
          <w:color w:val="000000"/>
          <w:sz w:val="28"/>
        </w:rPr>
        <w:t xml:space="preserve">
                                  открыткалар - 1500 </w:t>
      </w:r>
    </w:p>
    <w:p>
      <w:pPr>
        <w:spacing w:after="0"/>
        <w:ind w:left="0"/>
        <w:jc w:val="both"/>
      </w:pPr>
      <w:r>
        <w:rPr>
          <w:rFonts w:ascii="Times New Roman"/>
          <w:b w:val="false"/>
          <w:i w:val="false"/>
          <w:color w:val="000000"/>
          <w:sz w:val="28"/>
        </w:rPr>
        <w:t xml:space="preserve">
                                  данаға дейiн; </w:t>
      </w:r>
    </w:p>
    <w:p>
      <w:pPr>
        <w:spacing w:after="0"/>
        <w:ind w:left="0"/>
        <w:jc w:val="both"/>
      </w:pPr>
      <w:r>
        <w:rPr>
          <w:rFonts w:ascii="Times New Roman"/>
          <w:b w:val="false"/>
          <w:i w:val="false"/>
          <w:color w:val="000000"/>
          <w:sz w:val="28"/>
        </w:rPr>
        <w:t xml:space="preserve">
                                  - суреттер - 150 </w:t>
      </w:r>
    </w:p>
    <w:p>
      <w:pPr>
        <w:spacing w:after="0"/>
        <w:ind w:left="0"/>
        <w:jc w:val="both"/>
      </w:pPr>
      <w:r>
        <w:rPr>
          <w:rFonts w:ascii="Times New Roman"/>
          <w:b w:val="false"/>
          <w:i w:val="false"/>
          <w:color w:val="000000"/>
          <w:sz w:val="28"/>
        </w:rPr>
        <w:t xml:space="preserve">
                                  данаға дейiн; </w:t>
      </w:r>
    </w:p>
    <w:p>
      <w:pPr>
        <w:spacing w:after="0"/>
        <w:ind w:left="0"/>
        <w:jc w:val="both"/>
      </w:pPr>
      <w:r>
        <w:rPr>
          <w:rFonts w:ascii="Times New Roman"/>
          <w:b w:val="false"/>
          <w:i w:val="false"/>
          <w:color w:val="000000"/>
          <w:sz w:val="28"/>
        </w:rPr>
        <w:t xml:space="preserve">
                                  - зергерлiк </w:t>
      </w:r>
    </w:p>
    <w:p>
      <w:pPr>
        <w:spacing w:after="0"/>
        <w:ind w:left="0"/>
        <w:jc w:val="both"/>
      </w:pPr>
      <w:r>
        <w:rPr>
          <w:rFonts w:ascii="Times New Roman"/>
          <w:b w:val="false"/>
          <w:i w:val="false"/>
          <w:color w:val="000000"/>
          <w:sz w:val="28"/>
        </w:rPr>
        <w:t xml:space="preserve">
                                  бұйымдар, сағаттар </w:t>
      </w:r>
    </w:p>
    <w:p>
      <w:pPr>
        <w:spacing w:after="0"/>
        <w:ind w:left="0"/>
        <w:jc w:val="both"/>
      </w:pPr>
      <w:r>
        <w:rPr>
          <w:rFonts w:ascii="Times New Roman"/>
          <w:b w:val="false"/>
          <w:i w:val="false"/>
          <w:color w:val="000000"/>
          <w:sz w:val="28"/>
        </w:rPr>
        <w:t xml:space="preserve">
                                  - 500 данаға дейiн; </w:t>
      </w:r>
    </w:p>
    <w:p>
      <w:pPr>
        <w:spacing w:after="0"/>
        <w:ind w:left="0"/>
        <w:jc w:val="both"/>
      </w:pPr>
      <w:r>
        <w:rPr>
          <w:rFonts w:ascii="Times New Roman"/>
          <w:b w:val="false"/>
          <w:i w:val="false"/>
          <w:color w:val="000000"/>
          <w:sz w:val="28"/>
        </w:rPr>
        <w:t xml:space="preserve">
                                  - ұлттық кәдесый. </w:t>
      </w:r>
    </w:p>
    <w:p>
      <w:pPr>
        <w:spacing w:after="0"/>
        <w:ind w:left="0"/>
        <w:jc w:val="both"/>
      </w:pPr>
      <w:r>
        <w:rPr>
          <w:rFonts w:ascii="Times New Roman"/>
          <w:b w:val="false"/>
          <w:i w:val="false"/>
          <w:color w:val="000000"/>
          <w:sz w:val="28"/>
        </w:rPr>
        <w:t xml:space="preserve">
                                  лардың түр-түрi - </w:t>
      </w:r>
    </w:p>
    <w:p>
      <w:pPr>
        <w:spacing w:after="0"/>
        <w:ind w:left="0"/>
        <w:jc w:val="both"/>
      </w:pPr>
      <w:r>
        <w:rPr>
          <w:rFonts w:ascii="Times New Roman"/>
          <w:b w:val="false"/>
          <w:i w:val="false"/>
          <w:color w:val="000000"/>
          <w:sz w:val="28"/>
        </w:rPr>
        <w:t xml:space="preserve">
                                  2500 данаға дейiн; </w:t>
      </w:r>
    </w:p>
    <w:p>
      <w:pPr>
        <w:spacing w:after="0"/>
        <w:ind w:left="0"/>
        <w:jc w:val="both"/>
      </w:pPr>
      <w:r>
        <w:rPr>
          <w:rFonts w:ascii="Times New Roman"/>
          <w:b w:val="false"/>
          <w:i w:val="false"/>
          <w:color w:val="000000"/>
          <w:sz w:val="28"/>
        </w:rPr>
        <w:t xml:space="preserve">
                                  ұлттық киiм - 200 </w:t>
      </w:r>
    </w:p>
    <w:p>
      <w:pPr>
        <w:spacing w:after="0"/>
        <w:ind w:left="0"/>
        <w:jc w:val="both"/>
      </w:pPr>
      <w:r>
        <w:rPr>
          <w:rFonts w:ascii="Times New Roman"/>
          <w:b w:val="false"/>
          <w:i w:val="false"/>
          <w:color w:val="000000"/>
          <w:sz w:val="28"/>
        </w:rPr>
        <w:t xml:space="preserve">
                                  данаға дейiн; </w:t>
      </w:r>
    </w:p>
    <w:p>
      <w:pPr>
        <w:spacing w:after="0"/>
        <w:ind w:left="0"/>
        <w:jc w:val="both"/>
      </w:pPr>
      <w:r>
        <w:rPr>
          <w:rFonts w:ascii="Times New Roman"/>
          <w:b w:val="false"/>
          <w:i w:val="false"/>
          <w:color w:val="000000"/>
          <w:sz w:val="28"/>
        </w:rPr>
        <w:t xml:space="preserve">
                                  - тоқыма бұйымдары </w:t>
      </w:r>
    </w:p>
    <w:p>
      <w:pPr>
        <w:spacing w:after="0"/>
        <w:ind w:left="0"/>
        <w:jc w:val="both"/>
      </w:pPr>
      <w:r>
        <w:rPr>
          <w:rFonts w:ascii="Times New Roman"/>
          <w:b w:val="false"/>
          <w:i w:val="false"/>
          <w:color w:val="000000"/>
          <w:sz w:val="28"/>
        </w:rPr>
        <w:t xml:space="preserve">
                                  - 50 данаға дейiн; </w:t>
      </w:r>
    </w:p>
    <w:p>
      <w:pPr>
        <w:spacing w:after="0"/>
        <w:ind w:left="0"/>
        <w:jc w:val="both"/>
      </w:pPr>
      <w:r>
        <w:rPr>
          <w:rFonts w:ascii="Times New Roman"/>
          <w:b w:val="false"/>
          <w:i w:val="false"/>
          <w:color w:val="000000"/>
          <w:sz w:val="28"/>
        </w:rPr>
        <w:t xml:space="preserve">
                                  - темiр iздегiш - 3 </w:t>
      </w:r>
    </w:p>
    <w:p>
      <w:pPr>
        <w:spacing w:after="0"/>
        <w:ind w:left="0"/>
        <w:jc w:val="both"/>
      </w:pPr>
      <w:r>
        <w:rPr>
          <w:rFonts w:ascii="Times New Roman"/>
          <w:b w:val="false"/>
          <w:i w:val="false"/>
          <w:color w:val="000000"/>
          <w:sz w:val="28"/>
        </w:rPr>
        <w:t xml:space="preserve">
                                  данаға дейiн; </w:t>
      </w:r>
    </w:p>
    <w:p>
      <w:pPr>
        <w:spacing w:after="0"/>
        <w:ind w:left="0"/>
        <w:jc w:val="both"/>
      </w:pPr>
      <w:r>
        <w:rPr>
          <w:rFonts w:ascii="Times New Roman"/>
          <w:b w:val="false"/>
          <w:i w:val="false"/>
          <w:color w:val="000000"/>
          <w:sz w:val="28"/>
        </w:rPr>
        <w:t xml:space="preserve">
                                  - және басқа да </w:t>
      </w:r>
    </w:p>
    <w:p>
      <w:pPr>
        <w:spacing w:after="0"/>
        <w:ind w:left="0"/>
        <w:jc w:val="both"/>
      </w:pPr>
      <w:r>
        <w:rPr>
          <w:rFonts w:ascii="Times New Roman"/>
          <w:b w:val="false"/>
          <w:i w:val="false"/>
          <w:color w:val="000000"/>
          <w:sz w:val="28"/>
        </w:rPr>
        <w:t xml:space="preserve">
                                  ескерткiш сыйлықтар.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нәтижелерi: Қазақстан Республикасының мемлекетiшiлiк және халықаралық протоколдық iс-шараларын өткiзудiң халықаралық тәжiрибесi мен ережелерiн сақтау. </w:t>
      </w:r>
    </w:p>
    <w:p>
      <w:pPr>
        <w:spacing w:after="0"/>
        <w:ind w:left="0"/>
        <w:jc w:val="both"/>
      </w:pPr>
      <w:r>
        <w:rPr>
          <w:rFonts w:ascii="Times New Roman"/>
          <w:b w:val="false"/>
          <w:i w:val="false"/>
          <w:color w:val="000000"/>
          <w:sz w:val="28"/>
        </w:rPr>
        <w:t xml:space="preserve">
      Қазақстан Республикасы Үкіметінің </w:t>
      </w:r>
    </w:p>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84-қосымша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Сыртқы iстер министрлiгi </w:t>
      </w:r>
    </w:p>
    <w:p>
      <w:pPr>
        <w:spacing w:after="0"/>
        <w:ind w:left="0"/>
        <w:jc w:val="both"/>
      </w:pPr>
      <w:r>
        <w:rPr>
          <w:rFonts w:ascii="Times New Roman"/>
          <w:b w:val="false"/>
          <w:i w:val="false"/>
          <w:color w:val="000000"/>
          <w:sz w:val="28"/>
        </w:rPr>
        <w:t xml:space="preserve">
      Бюджеттiк бағдарлама әкімшісі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РҚАО-ның ескертуі: "Қызметтік пайдалану үшін" белгісімен 84-қосымшасы Деректер базасына енгізілмейді. </w:t>
      </w:r>
      <w:r>
        <w:br/>
      </w:r>
      <w:r>
        <w:rPr>
          <w:rFonts w:ascii="Times New Roman"/>
          <w:b w:val="false"/>
          <w:i w:val="false"/>
          <w:color w:val="000000"/>
          <w:sz w:val="28"/>
        </w:rPr>
        <w:t>
</w:t>
      </w:r>
    </w:p>
    <w:bookmarkStart w:name="z21" w:id="18"/>
    <w:p>
      <w:pPr>
        <w:spacing w:after="0"/>
        <w:ind w:left="0"/>
        <w:jc w:val="both"/>
      </w:pPr>
      <w:r>
        <w:rPr>
          <w:rFonts w:ascii="Times New Roman"/>
          <w:b w:val="false"/>
          <w:i w:val="false"/>
          <w:color w:val="000000"/>
          <w:sz w:val="28"/>
        </w:rPr>
        <w:t xml:space="preserve">
      Қазақстан Республикасы Үкіметінің </w:t>
      </w:r>
    </w:p>
    <w:bookmarkEnd w:id="18"/>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85-қосымша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85-қосымша өзгерді - Қазақстан Республикасы Үкіметінің 2003 жылғы 01 шілдедегі N 150г </w:t>
      </w:r>
      <w:r>
        <w:rPr>
          <w:rFonts w:ascii="Times New Roman"/>
          <w:b w:val="false"/>
          <w:i w:val="false"/>
          <w:color w:val="000000"/>
          <w:sz w:val="28"/>
        </w:rPr>
        <w:t xml:space="preserve">қаулысымен.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Сыртқы iстер министрлiгi </w:t>
      </w:r>
    </w:p>
    <w:p>
      <w:pPr>
        <w:spacing w:after="0"/>
        <w:ind w:left="0"/>
        <w:jc w:val="both"/>
      </w:pPr>
      <w:r>
        <w:rPr>
          <w:rFonts w:ascii="Times New Roman"/>
          <w:b w:val="false"/>
          <w:i w:val="false"/>
          <w:color w:val="000000"/>
          <w:sz w:val="28"/>
        </w:rPr>
        <w:t xml:space="preserve">
      Бюджеттiк бағдарлама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Республикасының шет елдегi дипломатиялық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өкiлдiктерiн материалдық-техникалық жабдықтандыру"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201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218324 мың теңге (екi жүз он сегiз миллион үш жүз жиырма төрт мың теңге). &lt;*&gt; </w:t>
      </w:r>
    </w:p>
    <w:p>
      <w:pPr>
        <w:spacing w:after="0"/>
        <w:ind w:left="0"/>
        <w:jc w:val="both"/>
      </w:pPr>
      <w:r>
        <w:rPr>
          <w:rFonts w:ascii="Times New Roman"/>
          <w:b w:val="false"/>
          <w:i w:val="false"/>
          <w:color w:val="000000"/>
          <w:sz w:val="28"/>
        </w:rPr>
        <w:t xml:space="preserve">
            2. Бюджеттiк бағдарламаның нормативтiк-құқықтық негiзi: Қазақстан Республикасының 2002 жылғы 7 наурыздағы "Қазақстан Республикасының дипломатиялық қызмет туралы" Заңының </w:t>
      </w:r>
      <w:r>
        <w:rPr>
          <w:rFonts w:ascii="Times New Roman"/>
          <w:b w:val="false"/>
          <w:i w:val="false"/>
          <w:color w:val="000000"/>
          <w:sz w:val="28"/>
        </w:rPr>
        <w:t xml:space="preserve">24-бабы </w:t>
      </w:r>
      <w:r>
        <w:rPr>
          <w:rFonts w:ascii="Times New Roman"/>
          <w:b w:val="false"/>
          <w:i w:val="false"/>
          <w:color w:val="000000"/>
          <w:sz w:val="28"/>
        </w:rPr>
        <w:t xml:space="preserve">, Қазақстан Республикасы Министрлер Кабинетiнiң 1994 жылғы 31 мамырдағы "Қазақстан Республикасының шет елдегi қызметшiлерiнiң еңбек жағдайы туралы ереженi бекiту туралы" N 577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Үкiметiнiң 1999 жылғы 21 қазандағы "Қазақстан Республикасы Сыртқы iстер министрлiгiнiң мәселелерi" атты N 1578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бағдарламаның қаржыландыру көздерi: республикалық бюджеттiң қаражаты. </w:t>
      </w:r>
    </w:p>
    <w:p>
      <w:pPr>
        <w:spacing w:after="0"/>
        <w:ind w:left="0"/>
        <w:jc w:val="both"/>
      </w:pPr>
      <w:r>
        <w:rPr>
          <w:rFonts w:ascii="Times New Roman"/>
          <w:b w:val="false"/>
          <w:i w:val="false"/>
          <w:color w:val="000000"/>
          <w:sz w:val="28"/>
        </w:rPr>
        <w:t xml:space="preserve">
            4. Республикалық бюджеттiң мақсаты: Қазақстан Республикасы Сыртқы iстер министрлігінiң шетелдiк мекемелерiне материалды-техникалық базасын нығайту үшiн жағдай туғызу. </w:t>
      </w:r>
    </w:p>
    <w:p>
      <w:pPr>
        <w:spacing w:after="0"/>
        <w:ind w:left="0"/>
        <w:jc w:val="both"/>
      </w:pPr>
      <w:r>
        <w:rPr>
          <w:rFonts w:ascii="Times New Roman"/>
          <w:b w:val="false"/>
          <w:i w:val="false"/>
          <w:color w:val="000000"/>
          <w:sz w:val="28"/>
        </w:rPr>
        <w:t xml:space="preserve">
            5. Бюджеттiк бағдарламаның мiндеттерi: Қазақстан Республикасы Сыртқы iстер министрлiгiнiң шетелдiк мекемелерiн материалдық-техникалық жабдықтау үшiн негiзгi құралдарды сатып алу.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Р/с!Бағ.!Кіші!Бағдарламаның!  Бағдарламаны   ! Іске  !  Жауапты </w:t>
      </w:r>
    </w:p>
    <w:p>
      <w:pPr>
        <w:spacing w:after="0"/>
        <w:ind w:left="0"/>
        <w:jc w:val="both"/>
      </w:pPr>
      <w:r>
        <w:rPr>
          <w:rFonts w:ascii="Times New Roman"/>
          <w:b w:val="false"/>
          <w:i w:val="false"/>
          <w:color w:val="000000"/>
          <w:sz w:val="28"/>
        </w:rPr>
        <w:t xml:space="preserve">
       N !дар.!бағ.!(кіші бағдар.!(кіші бағдарлама ! асыру ! орындаушы </w:t>
      </w:r>
    </w:p>
    <w:p>
      <w:pPr>
        <w:spacing w:after="0"/>
        <w:ind w:left="0"/>
        <w:jc w:val="both"/>
      </w:pPr>
      <w:r>
        <w:rPr>
          <w:rFonts w:ascii="Times New Roman"/>
          <w:b w:val="false"/>
          <w:i w:val="false"/>
          <w:color w:val="000000"/>
          <w:sz w:val="28"/>
        </w:rPr>
        <w:t xml:space="preserve">
         !лама!дар.!  ламаның)   ! ны) іске асыру  !мерзімі! </w:t>
      </w:r>
    </w:p>
    <w:p>
      <w:pPr>
        <w:spacing w:after="0"/>
        <w:ind w:left="0"/>
        <w:jc w:val="both"/>
      </w:pPr>
      <w:r>
        <w:rPr>
          <w:rFonts w:ascii="Times New Roman"/>
          <w:b w:val="false"/>
          <w:i w:val="false"/>
          <w:color w:val="000000"/>
          <w:sz w:val="28"/>
        </w:rPr>
        <w:t xml:space="preserve">
         !коды!лама!   атауы     !    жөніндегі    !       ! </w:t>
      </w:r>
    </w:p>
    <w:p>
      <w:pPr>
        <w:spacing w:after="0"/>
        <w:ind w:left="0"/>
        <w:jc w:val="both"/>
      </w:pPr>
      <w:r>
        <w:rPr>
          <w:rFonts w:ascii="Times New Roman"/>
          <w:b w:val="false"/>
          <w:i w:val="false"/>
          <w:color w:val="000000"/>
          <w:sz w:val="28"/>
        </w:rPr>
        <w:t xml:space="preserve">
         !    !коды!             !   іс-шаралар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201       Қазақстан     Қазақстан Респуб. Жыл     Қазақстан </w:t>
      </w:r>
    </w:p>
    <w:p>
      <w:pPr>
        <w:spacing w:after="0"/>
        <w:ind w:left="0"/>
        <w:jc w:val="both"/>
      </w:pPr>
      <w:r>
        <w:rPr>
          <w:rFonts w:ascii="Times New Roman"/>
          <w:b w:val="false"/>
          <w:i w:val="false"/>
          <w:color w:val="000000"/>
          <w:sz w:val="28"/>
        </w:rPr>
        <w:t xml:space="preserve">
                    Республикасы  ликасының шет     ішінде  Республика. </w:t>
      </w:r>
    </w:p>
    <w:p>
      <w:pPr>
        <w:spacing w:after="0"/>
        <w:ind w:left="0"/>
        <w:jc w:val="both"/>
      </w:pPr>
      <w:r>
        <w:rPr>
          <w:rFonts w:ascii="Times New Roman"/>
          <w:b w:val="false"/>
          <w:i w:val="false"/>
          <w:color w:val="000000"/>
          <w:sz w:val="28"/>
        </w:rPr>
        <w:t xml:space="preserve">
                    Сыртқы iстеp  елдегi дипломатия.        сының </w:t>
      </w:r>
    </w:p>
    <w:p>
      <w:pPr>
        <w:spacing w:after="0"/>
        <w:ind w:left="0"/>
        <w:jc w:val="both"/>
      </w:pPr>
      <w:r>
        <w:rPr>
          <w:rFonts w:ascii="Times New Roman"/>
          <w:b w:val="false"/>
          <w:i w:val="false"/>
          <w:color w:val="000000"/>
          <w:sz w:val="28"/>
        </w:rPr>
        <w:t xml:space="preserve">
                    министрлiгi.  лық өкiлдiктерiн          Сыртқы істер </w:t>
      </w:r>
    </w:p>
    <w:p>
      <w:pPr>
        <w:spacing w:after="0"/>
        <w:ind w:left="0"/>
        <w:jc w:val="both"/>
      </w:pPr>
      <w:r>
        <w:rPr>
          <w:rFonts w:ascii="Times New Roman"/>
          <w:b w:val="false"/>
          <w:i w:val="false"/>
          <w:color w:val="000000"/>
          <w:sz w:val="28"/>
        </w:rPr>
        <w:t xml:space="preserve">
                    нің шетелдегi материалдық-              министрлігі </w:t>
      </w:r>
    </w:p>
    <w:p>
      <w:pPr>
        <w:spacing w:after="0"/>
        <w:ind w:left="0"/>
        <w:jc w:val="both"/>
      </w:pPr>
      <w:r>
        <w:rPr>
          <w:rFonts w:ascii="Times New Roman"/>
          <w:b w:val="false"/>
          <w:i w:val="false"/>
          <w:color w:val="000000"/>
          <w:sz w:val="28"/>
        </w:rPr>
        <w:t xml:space="preserve">
                    дипломатиялық техникалық                және </w:t>
      </w:r>
    </w:p>
    <w:p>
      <w:pPr>
        <w:spacing w:after="0"/>
        <w:ind w:left="0"/>
        <w:jc w:val="both"/>
      </w:pPr>
      <w:r>
        <w:rPr>
          <w:rFonts w:ascii="Times New Roman"/>
          <w:b w:val="false"/>
          <w:i w:val="false"/>
          <w:color w:val="000000"/>
          <w:sz w:val="28"/>
        </w:rPr>
        <w:t xml:space="preserve">
                    өкiлдiктерiн  жабдықтандыру:            Қазақстан </w:t>
      </w:r>
    </w:p>
    <w:p>
      <w:pPr>
        <w:spacing w:after="0"/>
        <w:ind w:left="0"/>
        <w:jc w:val="both"/>
      </w:pPr>
      <w:r>
        <w:rPr>
          <w:rFonts w:ascii="Times New Roman"/>
          <w:b w:val="false"/>
          <w:i w:val="false"/>
          <w:color w:val="000000"/>
          <w:sz w:val="28"/>
        </w:rPr>
        <w:t xml:space="preserve">
                    материалдық-  1. Ұйымдастыру            Республика. </w:t>
      </w:r>
    </w:p>
    <w:p>
      <w:pPr>
        <w:spacing w:after="0"/>
        <w:ind w:left="0"/>
        <w:jc w:val="both"/>
      </w:pPr>
      <w:r>
        <w:rPr>
          <w:rFonts w:ascii="Times New Roman"/>
          <w:b w:val="false"/>
          <w:i w:val="false"/>
          <w:color w:val="000000"/>
          <w:sz w:val="28"/>
        </w:rPr>
        <w:t xml:space="preserve">
                    техникалық    техникасы - 94            сының </w:t>
      </w:r>
    </w:p>
    <w:p>
      <w:pPr>
        <w:spacing w:after="0"/>
        <w:ind w:left="0"/>
        <w:jc w:val="both"/>
      </w:pPr>
      <w:r>
        <w:rPr>
          <w:rFonts w:ascii="Times New Roman"/>
          <w:b w:val="false"/>
          <w:i w:val="false"/>
          <w:color w:val="000000"/>
          <w:sz w:val="28"/>
        </w:rPr>
        <w:t xml:space="preserve">
                    жабдықтандыру бiрлiкке дейiн,           шетелдік </w:t>
      </w:r>
    </w:p>
    <w:p>
      <w:pPr>
        <w:spacing w:after="0"/>
        <w:ind w:left="0"/>
        <w:jc w:val="both"/>
      </w:pPr>
      <w:r>
        <w:rPr>
          <w:rFonts w:ascii="Times New Roman"/>
          <w:b w:val="false"/>
          <w:i w:val="false"/>
          <w:color w:val="000000"/>
          <w:sz w:val="28"/>
        </w:rPr>
        <w:t xml:space="preserve">
                                  оның iшiнде:              мекемелері </w:t>
      </w:r>
    </w:p>
    <w:p>
      <w:pPr>
        <w:spacing w:after="0"/>
        <w:ind w:left="0"/>
        <w:jc w:val="both"/>
      </w:pPr>
      <w:r>
        <w:rPr>
          <w:rFonts w:ascii="Times New Roman"/>
          <w:b w:val="false"/>
          <w:i w:val="false"/>
          <w:color w:val="000000"/>
          <w:sz w:val="28"/>
        </w:rPr>
        <w:t xml:space="preserve">
                                  - көшiрмелi </w:t>
      </w:r>
    </w:p>
    <w:p>
      <w:pPr>
        <w:spacing w:after="0"/>
        <w:ind w:left="0"/>
        <w:jc w:val="both"/>
      </w:pPr>
      <w:r>
        <w:rPr>
          <w:rFonts w:ascii="Times New Roman"/>
          <w:b w:val="false"/>
          <w:i w:val="false"/>
          <w:color w:val="000000"/>
          <w:sz w:val="28"/>
        </w:rPr>
        <w:t xml:space="preserve">
                                  техника - 45 </w:t>
      </w:r>
    </w:p>
    <w:p>
      <w:pPr>
        <w:spacing w:after="0"/>
        <w:ind w:left="0"/>
        <w:jc w:val="both"/>
      </w:pPr>
      <w:r>
        <w:rPr>
          <w:rFonts w:ascii="Times New Roman"/>
          <w:b w:val="false"/>
          <w:i w:val="false"/>
          <w:color w:val="000000"/>
          <w:sz w:val="28"/>
        </w:rPr>
        <w:t xml:space="preserve">
                                  дана; </w:t>
      </w:r>
    </w:p>
    <w:p>
      <w:pPr>
        <w:spacing w:after="0"/>
        <w:ind w:left="0"/>
        <w:jc w:val="both"/>
      </w:pPr>
      <w:r>
        <w:rPr>
          <w:rFonts w:ascii="Times New Roman"/>
          <w:b w:val="false"/>
          <w:i w:val="false"/>
          <w:color w:val="000000"/>
          <w:sz w:val="28"/>
        </w:rPr>
        <w:t xml:space="preserve">
                                  - факсимилдiк </w:t>
      </w:r>
    </w:p>
    <w:p>
      <w:pPr>
        <w:spacing w:after="0"/>
        <w:ind w:left="0"/>
        <w:jc w:val="both"/>
      </w:pPr>
      <w:r>
        <w:rPr>
          <w:rFonts w:ascii="Times New Roman"/>
          <w:b w:val="false"/>
          <w:i w:val="false"/>
          <w:color w:val="000000"/>
          <w:sz w:val="28"/>
        </w:rPr>
        <w:t xml:space="preserve">
                                  аспап - 23 дана; </w:t>
      </w:r>
    </w:p>
    <w:p>
      <w:pPr>
        <w:spacing w:after="0"/>
        <w:ind w:left="0"/>
        <w:jc w:val="both"/>
      </w:pPr>
      <w:r>
        <w:rPr>
          <w:rFonts w:ascii="Times New Roman"/>
          <w:b w:val="false"/>
          <w:i w:val="false"/>
          <w:color w:val="000000"/>
          <w:sz w:val="28"/>
        </w:rPr>
        <w:t xml:space="preserve">
                                  компьютерлер - 26 </w:t>
      </w:r>
    </w:p>
    <w:p>
      <w:pPr>
        <w:spacing w:after="0"/>
        <w:ind w:left="0"/>
        <w:jc w:val="both"/>
      </w:pPr>
      <w:r>
        <w:rPr>
          <w:rFonts w:ascii="Times New Roman"/>
          <w:b w:val="false"/>
          <w:i w:val="false"/>
          <w:color w:val="000000"/>
          <w:sz w:val="28"/>
        </w:rPr>
        <w:t xml:space="preserve">
                                  жиынтық. </w:t>
      </w:r>
    </w:p>
    <w:p>
      <w:pPr>
        <w:spacing w:after="0"/>
        <w:ind w:left="0"/>
        <w:jc w:val="both"/>
      </w:pPr>
      <w:r>
        <w:rPr>
          <w:rFonts w:ascii="Times New Roman"/>
          <w:b w:val="false"/>
          <w:i w:val="false"/>
          <w:color w:val="000000"/>
          <w:sz w:val="28"/>
        </w:rPr>
        <w:t xml:space="preserve">
                                  2. Жиһаз </w:t>
      </w:r>
    </w:p>
    <w:p>
      <w:pPr>
        <w:spacing w:after="0"/>
        <w:ind w:left="0"/>
        <w:jc w:val="both"/>
      </w:pPr>
      <w:r>
        <w:rPr>
          <w:rFonts w:ascii="Times New Roman"/>
          <w:b w:val="false"/>
          <w:i w:val="false"/>
          <w:color w:val="000000"/>
          <w:sz w:val="28"/>
        </w:rPr>
        <w:t xml:space="preserve">
                                  жиынтықпен - 275 </w:t>
      </w:r>
    </w:p>
    <w:p>
      <w:pPr>
        <w:spacing w:after="0"/>
        <w:ind w:left="0"/>
        <w:jc w:val="both"/>
      </w:pPr>
      <w:r>
        <w:rPr>
          <w:rFonts w:ascii="Times New Roman"/>
          <w:b w:val="false"/>
          <w:i w:val="false"/>
          <w:color w:val="000000"/>
          <w:sz w:val="28"/>
        </w:rPr>
        <w:t xml:space="preserve">
                                  бiрлiкке дейiн; </w:t>
      </w:r>
    </w:p>
    <w:p>
      <w:pPr>
        <w:spacing w:after="0"/>
        <w:ind w:left="0"/>
        <w:jc w:val="both"/>
      </w:pPr>
      <w:r>
        <w:rPr>
          <w:rFonts w:ascii="Times New Roman"/>
          <w:b w:val="false"/>
          <w:i w:val="false"/>
          <w:color w:val="000000"/>
          <w:sz w:val="28"/>
        </w:rPr>
        <w:t xml:space="preserve">
                                  3. Жабдықтар - 46 </w:t>
      </w:r>
    </w:p>
    <w:p>
      <w:pPr>
        <w:spacing w:after="0"/>
        <w:ind w:left="0"/>
        <w:jc w:val="both"/>
      </w:pPr>
      <w:r>
        <w:rPr>
          <w:rFonts w:ascii="Times New Roman"/>
          <w:b w:val="false"/>
          <w:i w:val="false"/>
          <w:color w:val="000000"/>
          <w:sz w:val="28"/>
        </w:rPr>
        <w:t xml:space="preserve">
                                  бiрлiкке дейiн, </w:t>
      </w:r>
    </w:p>
    <w:p>
      <w:pPr>
        <w:spacing w:after="0"/>
        <w:ind w:left="0"/>
        <w:jc w:val="both"/>
      </w:pPr>
      <w:r>
        <w:rPr>
          <w:rFonts w:ascii="Times New Roman"/>
          <w:b w:val="false"/>
          <w:i w:val="false"/>
          <w:color w:val="000000"/>
          <w:sz w:val="28"/>
        </w:rPr>
        <w:t xml:space="preserve">
                                  оның iшiнде: </w:t>
      </w:r>
    </w:p>
    <w:p>
      <w:pPr>
        <w:spacing w:after="0"/>
        <w:ind w:left="0"/>
        <w:jc w:val="both"/>
      </w:pPr>
      <w:r>
        <w:rPr>
          <w:rFonts w:ascii="Times New Roman"/>
          <w:b w:val="false"/>
          <w:i w:val="false"/>
          <w:color w:val="000000"/>
          <w:sz w:val="28"/>
        </w:rPr>
        <w:t xml:space="preserve">
                                  - шөпшапқыш - 21 </w:t>
      </w:r>
    </w:p>
    <w:p>
      <w:pPr>
        <w:spacing w:after="0"/>
        <w:ind w:left="0"/>
        <w:jc w:val="both"/>
      </w:pPr>
      <w:r>
        <w:rPr>
          <w:rFonts w:ascii="Times New Roman"/>
          <w:b w:val="false"/>
          <w:i w:val="false"/>
          <w:color w:val="000000"/>
          <w:sz w:val="28"/>
        </w:rPr>
        <w:t xml:space="preserve">
                                  дана; </w:t>
      </w:r>
    </w:p>
    <w:p>
      <w:pPr>
        <w:spacing w:after="0"/>
        <w:ind w:left="0"/>
        <w:jc w:val="both"/>
      </w:pPr>
      <w:r>
        <w:rPr>
          <w:rFonts w:ascii="Times New Roman"/>
          <w:b w:val="false"/>
          <w:i w:val="false"/>
          <w:color w:val="000000"/>
          <w:sz w:val="28"/>
        </w:rPr>
        <w:t xml:space="preserve">
                                  - электрогенера. </w:t>
      </w:r>
    </w:p>
    <w:p>
      <w:pPr>
        <w:spacing w:after="0"/>
        <w:ind w:left="0"/>
        <w:jc w:val="both"/>
      </w:pPr>
      <w:r>
        <w:rPr>
          <w:rFonts w:ascii="Times New Roman"/>
          <w:b w:val="false"/>
          <w:i w:val="false"/>
          <w:color w:val="000000"/>
          <w:sz w:val="28"/>
        </w:rPr>
        <w:t xml:space="preserve">
                                  торлар - 15 дана; </w:t>
      </w:r>
    </w:p>
    <w:p>
      <w:pPr>
        <w:spacing w:after="0"/>
        <w:ind w:left="0"/>
        <w:jc w:val="both"/>
      </w:pPr>
      <w:r>
        <w:rPr>
          <w:rFonts w:ascii="Times New Roman"/>
          <w:b w:val="false"/>
          <w:i w:val="false"/>
          <w:color w:val="000000"/>
          <w:sz w:val="28"/>
        </w:rPr>
        <w:t xml:space="preserve">
                                  - күзет жүйесі. </w:t>
      </w:r>
    </w:p>
    <w:p>
      <w:pPr>
        <w:spacing w:after="0"/>
        <w:ind w:left="0"/>
        <w:jc w:val="both"/>
      </w:pPr>
      <w:r>
        <w:rPr>
          <w:rFonts w:ascii="Times New Roman"/>
          <w:b w:val="false"/>
          <w:i w:val="false"/>
          <w:color w:val="000000"/>
          <w:sz w:val="28"/>
        </w:rPr>
        <w:t xml:space="preserve">
                                  4. Тұтыну техникасы </w:t>
      </w:r>
    </w:p>
    <w:p>
      <w:pPr>
        <w:spacing w:after="0"/>
        <w:ind w:left="0"/>
        <w:jc w:val="both"/>
      </w:pPr>
      <w:r>
        <w:rPr>
          <w:rFonts w:ascii="Times New Roman"/>
          <w:b w:val="false"/>
          <w:i w:val="false"/>
          <w:color w:val="000000"/>
          <w:sz w:val="28"/>
        </w:rPr>
        <w:t xml:space="preserve">
                                  - 63 бiрлiкке </w:t>
      </w:r>
    </w:p>
    <w:p>
      <w:pPr>
        <w:spacing w:after="0"/>
        <w:ind w:left="0"/>
        <w:jc w:val="both"/>
      </w:pPr>
      <w:r>
        <w:rPr>
          <w:rFonts w:ascii="Times New Roman"/>
          <w:b w:val="false"/>
          <w:i w:val="false"/>
          <w:color w:val="000000"/>
          <w:sz w:val="28"/>
        </w:rPr>
        <w:t xml:space="preserve">
                                  дейiн, оның </w:t>
      </w:r>
    </w:p>
    <w:p>
      <w:pPr>
        <w:spacing w:after="0"/>
        <w:ind w:left="0"/>
        <w:jc w:val="both"/>
      </w:pPr>
      <w:r>
        <w:rPr>
          <w:rFonts w:ascii="Times New Roman"/>
          <w:b w:val="false"/>
          <w:i w:val="false"/>
          <w:color w:val="000000"/>
          <w:sz w:val="28"/>
        </w:rPr>
        <w:t xml:space="preserve">
                                  iшiнде: </w:t>
      </w:r>
    </w:p>
    <w:p>
      <w:pPr>
        <w:spacing w:after="0"/>
        <w:ind w:left="0"/>
        <w:jc w:val="both"/>
      </w:pPr>
      <w:r>
        <w:rPr>
          <w:rFonts w:ascii="Times New Roman"/>
          <w:b w:val="false"/>
          <w:i w:val="false"/>
          <w:color w:val="000000"/>
          <w:sz w:val="28"/>
        </w:rPr>
        <w:t xml:space="preserve">
                                  - кондиционерлер </w:t>
      </w:r>
    </w:p>
    <w:p>
      <w:pPr>
        <w:spacing w:after="0"/>
        <w:ind w:left="0"/>
        <w:jc w:val="both"/>
      </w:pPr>
      <w:r>
        <w:rPr>
          <w:rFonts w:ascii="Times New Roman"/>
          <w:b w:val="false"/>
          <w:i w:val="false"/>
          <w:color w:val="000000"/>
          <w:sz w:val="28"/>
        </w:rPr>
        <w:t xml:space="preserve">
                                  - 28 дана; </w:t>
      </w:r>
    </w:p>
    <w:p>
      <w:pPr>
        <w:spacing w:after="0"/>
        <w:ind w:left="0"/>
        <w:jc w:val="both"/>
      </w:pPr>
      <w:r>
        <w:rPr>
          <w:rFonts w:ascii="Times New Roman"/>
          <w:b w:val="false"/>
          <w:i w:val="false"/>
          <w:color w:val="000000"/>
          <w:sz w:val="28"/>
        </w:rPr>
        <w:t xml:space="preserve">
                                  шаңсорғыштар - 15 </w:t>
      </w:r>
    </w:p>
    <w:p>
      <w:pPr>
        <w:spacing w:after="0"/>
        <w:ind w:left="0"/>
        <w:jc w:val="both"/>
      </w:pPr>
      <w:r>
        <w:rPr>
          <w:rFonts w:ascii="Times New Roman"/>
          <w:b w:val="false"/>
          <w:i w:val="false"/>
          <w:color w:val="000000"/>
          <w:sz w:val="28"/>
        </w:rPr>
        <w:t xml:space="preserve">
                                  дана; </w:t>
      </w:r>
    </w:p>
    <w:p>
      <w:pPr>
        <w:spacing w:after="0"/>
        <w:ind w:left="0"/>
        <w:jc w:val="both"/>
      </w:pPr>
      <w:r>
        <w:rPr>
          <w:rFonts w:ascii="Times New Roman"/>
          <w:b w:val="false"/>
          <w:i w:val="false"/>
          <w:color w:val="000000"/>
          <w:sz w:val="28"/>
        </w:rPr>
        <w:t xml:space="preserve">
                                  - электроплиталар </w:t>
      </w:r>
    </w:p>
    <w:p>
      <w:pPr>
        <w:spacing w:after="0"/>
        <w:ind w:left="0"/>
        <w:jc w:val="both"/>
      </w:pPr>
      <w:r>
        <w:rPr>
          <w:rFonts w:ascii="Times New Roman"/>
          <w:b w:val="false"/>
          <w:i w:val="false"/>
          <w:color w:val="000000"/>
          <w:sz w:val="28"/>
        </w:rPr>
        <w:t xml:space="preserve">
                                  - 10 дана; </w:t>
      </w:r>
    </w:p>
    <w:p>
      <w:pPr>
        <w:spacing w:after="0"/>
        <w:ind w:left="0"/>
        <w:jc w:val="both"/>
      </w:pPr>
      <w:r>
        <w:rPr>
          <w:rFonts w:ascii="Times New Roman"/>
          <w:b w:val="false"/>
          <w:i w:val="false"/>
          <w:color w:val="000000"/>
          <w:sz w:val="28"/>
        </w:rPr>
        <w:t xml:space="preserve">
                                  тоңазытқыштар - 10 дана.      </w:t>
      </w:r>
    </w:p>
    <w:p>
      <w:pPr>
        <w:spacing w:after="0"/>
        <w:ind w:left="0"/>
        <w:jc w:val="both"/>
      </w:pPr>
      <w:r>
        <w:rPr>
          <w:rFonts w:ascii="Times New Roman"/>
          <w:b w:val="false"/>
          <w:i w:val="false"/>
          <w:color w:val="000000"/>
          <w:sz w:val="28"/>
        </w:rPr>
        <w:t xml:space="preserve">
                                  5. Автокөлiк - 47 </w:t>
      </w:r>
    </w:p>
    <w:p>
      <w:pPr>
        <w:spacing w:after="0"/>
        <w:ind w:left="0"/>
        <w:jc w:val="both"/>
      </w:pPr>
      <w:r>
        <w:rPr>
          <w:rFonts w:ascii="Times New Roman"/>
          <w:b w:val="false"/>
          <w:i w:val="false"/>
          <w:color w:val="000000"/>
          <w:sz w:val="28"/>
        </w:rPr>
        <w:t xml:space="preserve">
                                  бiрлiкке дейiн.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Қазақстан Республикасының шетелдiк мекемелерiнiң қызметiн қамтамасыз ету үшiн материалдық-техникалық базасын күшейту. </w:t>
      </w:r>
    </w:p>
    <w:bookmarkStart w:name="z22" w:id="19"/>
    <w:p>
      <w:pPr>
        <w:spacing w:after="0"/>
        <w:ind w:left="0"/>
        <w:jc w:val="both"/>
      </w:pPr>
      <w:r>
        <w:rPr>
          <w:rFonts w:ascii="Times New Roman"/>
          <w:b w:val="false"/>
          <w:i w:val="false"/>
          <w:color w:val="000000"/>
          <w:sz w:val="28"/>
        </w:rPr>
        <w:t xml:space="preserve">
      Қазақстан Республикасы Үкіметінің </w:t>
      </w:r>
    </w:p>
    <w:bookmarkEnd w:id="19"/>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86-қосымша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86-қосымша өзгерді - Қазақстан Республикасы Үкіметінің 2003 жылғы 01 шілдедегі N 150г </w:t>
      </w:r>
      <w:r>
        <w:rPr>
          <w:rFonts w:ascii="Times New Roman"/>
          <w:b w:val="false"/>
          <w:i w:val="false"/>
          <w:color w:val="000000"/>
          <w:sz w:val="28"/>
        </w:rPr>
        <w:t xml:space="preserve">қаулысымен. </w:t>
      </w:r>
      <w:r>
        <w:br/>
      </w:r>
      <w:r>
        <w:rPr>
          <w:rFonts w:ascii="Times New Roman"/>
          <w:b w:val="false"/>
          <w:i w:val="false"/>
          <w:color w:val="000000"/>
          <w:sz w:val="28"/>
        </w:rPr>
        <w:t>
</w:t>
      </w:r>
      <w:r>
        <w:rPr>
          <w:rFonts w:ascii="Times New Roman"/>
          <w:b w:val="false"/>
          <w:i w:val="false"/>
          <w:color w:val="ff0000"/>
          <w:sz w:val="28"/>
        </w:rPr>
        <w:t xml:space="preserve">      ЕСКЕРТУ. 86-қосымша өзгерді - Қазақстан Республикасы Үкіметінің 2003 жылғы 10 қарашадағы N 150n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Сыртқы iстер министрлiгi </w:t>
      </w:r>
    </w:p>
    <w:p>
      <w:pPr>
        <w:spacing w:after="0"/>
        <w:ind w:left="0"/>
        <w:jc w:val="both"/>
      </w:pPr>
      <w:r>
        <w:rPr>
          <w:rFonts w:ascii="Times New Roman"/>
          <w:b w:val="false"/>
          <w:i w:val="false"/>
          <w:color w:val="000000"/>
          <w:sz w:val="28"/>
        </w:rPr>
        <w:t xml:space="preserve">
      Бюджеттiк бағдарлама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Республикасының дипломатиялық өкiлдiктерiн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орналастыру үшiн шет елдерде жылжымайтын мүлiк сатып алу"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202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1435002 мың теңге (бiр миллиард төрт жүз отыз бес миллион екi мың теңге). &lt;*&gt; </w:t>
      </w:r>
    </w:p>
    <w:p>
      <w:pPr>
        <w:spacing w:after="0"/>
        <w:ind w:left="0"/>
        <w:jc w:val="both"/>
      </w:pPr>
      <w:r>
        <w:rPr>
          <w:rFonts w:ascii="Times New Roman"/>
          <w:b w:val="false"/>
          <w:i w:val="false"/>
          <w:color w:val="000000"/>
          <w:sz w:val="28"/>
        </w:rPr>
        <w:t xml:space="preserve">
            2. Бюджеттiк бағдарламаның нормативтiк-құқықтық негiзi: Қазақстан Республикасы Президентiнiң 1992 жылғы 2 шiлдедегi "Қазақстан Республикасының Елшiлiгi туралы ереженi бекiту туралы" N 832 Жарлығы; Қазақстан Республикасы Үкiметiнiң 1996 жылғы 19 қыркүйектегi "Қазақстан Республикасы Сыртқы iстер министрлiгiнiң шетелдiк мекемелерiнiң жылжымайтын мүлiктi сатып алу, ұзақ мерзімді жалға алу, ғимараттар мен үйлердi салу, оларды ағымдағы және күрделi жөндеулерден өткiзу тәртiбi туралы ереже" атты N 1144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бағдарламаның қаржыландыру көздерi: республикалық бюджеттiң қаражаты. </w:t>
      </w:r>
    </w:p>
    <w:p>
      <w:pPr>
        <w:spacing w:after="0"/>
        <w:ind w:left="0"/>
        <w:jc w:val="both"/>
      </w:pPr>
      <w:r>
        <w:rPr>
          <w:rFonts w:ascii="Times New Roman"/>
          <w:b w:val="false"/>
          <w:i w:val="false"/>
          <w:color w:val="000000"/>
          <w:sz w:val="28"/>
        </w:rPr>
        <w:t xml:space="preserve">
            4. Бюджеттiк бағдарламаның мақсаты: шет елдерде орналасқан Қазақстан Республикасы меншiгiндегi жылжымайтын объектiлердiң тiзбесiн кеңейту. </w:t>
      </w:r>
    </w:p>
    <w:p>
      <w:pPr>
        <w:spacing w:after="0"/>
        <w:ind w:left="0"/>
        <w:jc w:val="both"/>
      </w:pPr>
      <w:r>
        <w:rPr>
          <w:rFonts w:ascii="Times New Roman"/>
          <w:b w:val="false"/>
          <w:i w:val="false"/>
          <w:color w:val="000000"/>
          <w:sz w:val="28"/>
        </w:rPr>
        <w:t xml:space="preserve">
            5. Бюджеттiк бағдарламаның мiндеттерi: шет елдерде дипломатиялық өкiлдiктердi және тұрғын-жайларды әкiмшiлiк тұрғыдан орналастыру үшiн жылжымайтын объектiлердi сатып алу және құрылыс жүргiзу.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Р/с!Бағ.!Кіші!Бағдарламаның!  Бағдарламаны   ! Іске  !  Жауапты </w:t>
      </w:r>
    </w:p>
    <w:p>
      <w:pPr>
        <w:spacing w:after="0"/>
        <w:ind w:left="0"/>
        <w:jc w:val="both"/>
      </w:pPr>
      <w:r>
        <w:rPr>
          <w:rFonts w:ascii="Times New Roman"/>
          <w:b w:val="false"/>
          <w:i w:val="false"/>
          <w:color w:val="000000"/>
          <w:sz w:val="28"/>
        </w:rPr>
        <w:t xml:space="preserve">
       N !дар.!бағ.!(кіші бағдар.!(кіші бағдарлама ! асыру ! орындаушы </w:t>
      </w:r>
    </w:p>
    <w:p>
      <w:pPr>
        <w:spacing w:after="0"/>
        <w:ind w:left="0"/>
        <w:jc w:val="both"/>
      </w:pPr>
      <w:r>
        <w:rPr>
          <w:rFonts w:ascii="Times New Roman"/>
          <w:b w:val="false"/>
          <w:i w:val="false"/>
          <w:color w:val="000000"/>
          <w:sz w:val="28"/>
        </w:rPr>
        <w:t xml:space="preserve">
         !лама!дар.!  ламаның)   ! ны) іске асыру  !мерзімі! </w:t>
      </w:r>
    </w:p>
    <w:p>
      <w:pPr>
        <w:spacing w:after="0"/>
        <w:ind w:left="0"/>
        <w:jc w:val="both"/>
      </w:pPr>
      <w:r>
        <w:rPr>
          <w:rFonts w:ascii="Times New Roman"/>
          <w:b w:val="false"/>
          <w:i w:val="false"/>
          <w:color w:val="000000"/>
          <w:sz w:val="28"/>
        </w:rPr>
        <w:t xml:space="preserve">
         !коды!лама!   атауы     !    жөніндегі    !       ! </w:t>
      </w:r>
    </w:p>
    <w:p>
      <w:pPr>
        <w:spacing w:after="0"/>
        <w:ind w:left="0"/>
        <w:jc w:val="both"/>
      </w:pPr>
      <w:r>
        <w:rPr>
          <w:rFonts w:ascii="Times New Roman"/>
          <w:b w:val="false"/>
          <w:i w:val="false"/>
          <w:color w:val="000000"/>
          <w:sz w:val="28"/>
        </w:rPr>
        <w:t xml:space="preserve">
         !    !коды!             !   іс-шаралар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202      Қазақстан Рес. Швейцария Конфе.  Жыл     Қазақстан </w:t>
      </w:r>
    </w:p>
    <w:p>
      <w:pPr>
        <w:spacing w:after="0"/>
        <w:ind w:left="0"/>
        <w:jc w:val="both"/>
      </w:pPr>
      <w:r>
        <w:rPr>
          <w:rFonts w:ascii="Times New Roman"/>
          <w:b w:val="false"/>
          <w:i w:val="false"/>
          <w:color w:val="000000"/>
          <w:sz w:val="28"/>
        </w:rPr>
        <w:t xml:space="preserve">
                   публикасының   дерациясында,     ішінде  Республика. </w:t>
      </w:r>
    </w:p>
    <w:p>
      <w:pPr>
        <w:spacing w:after="0"/>
        <w:ind w:left="0"/>
        <w:jc w:val="both"/>
      </w:pPr>
      <w:r>
        <w:rPr>
          <w:rFonts w:ascii="Times New Roman"/>
          <w:b w:val="false"/>
          <w:i w:val="false"/>
          <w:color w:val="000000"/>
          <w:sz w:val="28"/>
        </w:rPr>
        <w:t xml:space="preserve">
                   дипломатиялық  Пакистан Ислам            сының </w:t>
      </w:r>
    </w:p>
    <w:p>
      <w:pPr>
        <w:spacing w:after="0"/>
        <w:ind w:left="0"/>
        <w:jc w:val="both"/>
      </w:pPr>
      <w:r>
        <w:rPr>
          <w:rFonts w:ascii="Times New Roman"/>
          <w:b w:val="false"/>
          <w:i w:val="false"/>
          <w:color w:val="000000"/>
          <w:sz w:val="28"/>
        </w:rPr>
        <w:t xml:space="preserve">
                   өкiлдiктерiн   Республикасында,          Сыртқы істер </w:t>
      </w:r>
    </w:p>
    <w:p>
      <w:pPr>
        <w:spacing w:after="0"/>
        <w:ind w:left="0"/>
        <w:jc w:val="both"/>
      </w:pPr>
      <w:r>
        <w:rPr>
          <w:rFonts w:ascii="Times New Roman"/>
          <w:b w:val="false"/>
          <w:i w:val="false"/>
          <w:color w:val="000000"/>
          <w:sz w:val="28"/>
        </w:rPr>
        <w:t xml:space="preserve">
                   орналастыру    Өзбекстан                 министрлігі </w:t>
      </w:r>
    </w:p>
    <w:p>
      <w:pPr>
        <w:spacing w:after="0"/>
        <w:ind w:left="0"/>
        <w:jc w:val="both"/>
      </w:pPr>
      <w:r>
        <w:rPr>
          <w:rFonts w:ascii="Times New Roman"/>
          <w:b w:val="false"/>
          <w:i w:val="false"/>
          <w:color w:val="000000"/>
          <w:sz w:val="28"/>
        </w:rPr>
        <w:t xml:space="preserve">
                   үшiн шет елде  Республикасында,          және </w:t>
      </w:r>
    </w:p>
    <w:p>
      <w:pPr>
        <w:spacing w:after="0"/>
        <w:ind w:left="0"/>
        <w:jc w:val="both"/>
      </w:pPr>
      <w:r>
        <w:rPr>
          <w:rFonts w:ascii="Times New Roman"/>
          <w:b w:val="false"/>
          <w:i w:val="false"/>
          <w:color w:val="000000"/>
          <w:sz w:val="28"/>
        </w:rPr>
        <w:t xml:space="preserve">
                   жылжымайтын    Қытай Халық               Қазақстан </w:t>
      </w:r>
    </w:p>
    <w:p>
      <w:pPr>
        <w:spacing w:after="0"/>
        <w:ind w:left="0"/>
        <w:jc w:val="both"/>
      </w:pPr>
      <w:r>
        <w:rPr>
          <w:rFonts w:ascii="Times New Roman"/>
          <w:b w:val="false"/>
          <w:i w:val="false"/>
          <w:color w:val="000000"/>
          <w:sz w:val="28"/>
        </w:rPr>
        <w:t xml:space="preserve">
                   мүлiк сатып    Республикасында,          Республика. </w:t>
      </w:r>
    </w:p>
    <w:p>
      <w:pPr>
        <w:spacing w:after="0"/>
        <w:ind w:left="0"/>
        <w:jc w:val="both"/>
      </w:pPr>
      <w:r>
        <w:rPr>
          <w:rFonts w:ascii="Times New Roman"/>
          <w:b w:val="false"/>
          <w:i w:val="false"/>
          <w:color w:val="000000"/>
          <w:sz w:val="28"/>
        </w:rPr>
        <w:t xml:space="preserve">
                   алу            Түрік Республика.         сының </w:t>
      </w:r>
    </w:p>
    <w:p>
      <w:pPr>
        <w:spacing w:after="0"/>
        <w:ind w:left="0"/>
        <w:jc w:val="both"/>
      </w:pPr>
      <w:r>
        <w:rPr>
          <w:rFonts w:ascii="Times New Roman"/>
          <w:b w:val="false"/>
          <w:i w:val="false"/>
          <w:color w:val="000000"/>
          <w:sz w:val="28"/>
        </w:rPr>
        <w:t xml:space="preserve">
                                  сында әкiмшiлiк           шетелдік </w:t>
      </w:r>
    </w:p>
    <w:p>
      <w:pPr>
        <w:spacing w:after="0"/>
        <w:ind w:left="0"/>
        <w:jc w:val="both"/>
      </w:pPr>
      <w:r>
        <w:rPr>
          <w:rFonts w:ascii="Times New Roman"/>
          <w:b w:val="false"/>
          <w:i w:val="false"/>
          <w:color w:val="000000"/>
          <w:sz w:val="28"/>
        </w:rPr>
        <w:t xml:space="preserve">
                                  ғимараттар,               мекемелері </w:t>
      </w:r>
    </w:p>
    <w:p>
      <w:pPr>
        <w:spacing w:after="0"/>
        <w:ind w:left="0"/>
        <w:jc w:val="both"/>
      </w:pPr>
      <w:r>
        <w:rPr>
          <w:rFonts w:ascii="Times New Roman"/>
          <w:b w:val="false"/>
          <w:i w:val="false"/>
          <w:color w:val="000000"/>
          <w:sz w:val="28"/>
        </w:rPr>
        <w:t xml:space="preserve">
                                  тұрғын жайлар, </w:t>
      </w:r>
    </w:p>
    <w:p>
      <w:pPr>
        <w:spacing w:after="0"/>
        <w:ind w:left="0"/>
        <w:jc w:val="both"/>
      </w:pPr>
      <w:r>
        <w:rPr>
          <w:rFonts w:ascii="Times New Roman"/>
          <w:b w:val="false"/>
          <w:i w:val="false"/>
          <w:color w:val="000000"/>
          <w:sz w:val="28"/>
        </w:rPr>
        <w:t xml:space="preserve">
                                  жер телiмдерiн </w:t>
      </w:r>
    </w:p>
    <w:p>
      <w:pPr>
        <w:spacing w:after="0"/>
        <w:ind w:left="0"/>
        <w:jc w:val="both"/>
      </w:pPr>
      <w:r>
        <w:rPr>
          <w:rFonts w:ascii="Times New Roman"/>
          <w:b w:val="false"/>
          <w:i w:val="false"/>
          <w:color w:val="000000"/>
          <w:sz w:val="28"/>
        </w:rPr>
        <w:t xml:space="preserve">
                                  сатып алу және </w:t>
      </w:r>
    </w:p>
    <w:p>
      <w:pPr>
        <w:spacing w:after="0"/>
        <w:ind w:left="0"/>
        <w:jc w:val="both"/>
      </w:pPr>
      <w:r>
        <w:rPr>
          <w:rFonts w:ascii="Times New Roman"/>
          <w:b w:val="false"/>
          <w:i w:val="false"/>
          <w:color w:val="000000"/>
          <w:sz w:val="28"/>
        </w:rPr>
        <w:t xml:space="preserve">
                                  құрылыс объектi. </w:t>
      </w:r>
    </w:p>
    <w:p>
      <w:pPr>
        <w:spacing w:after="0"/>
        <w:ind w:left="0"/>
        <w:jc w:val="both"/>
      </w:pPr>
      <w:r>
        <w:rPr>
          <w:rFonts w:ascii="Times New Roman"/>
          <w:b w:val="false"/>
          <w:i w:val="false"/>
          <w:color w:val="000000"/>
          <w:sz w:val="28"/>
        </w:rPr>
        <w:t xml:space="preserve">
                                  лерiн жүргiзу. </w:t>
      </w:r>
    </w:p>
    <w:p>
      <w:pPr>
        <w:spacing w:after="0"/>
        <w:ind w:left="0"/>
        <w:jc w:val="both"/>
      </w:pPr>
      <w:r>
        <w:rPr>
          <w:rFonts w:ascii="Times New Roman"/>
          <w:b w:val="false"/>
          <w:i w:val="false"/>
          <w:color w:val="000000"/>
          <w:sz w:val="28"/>
        </w:rPr>
        <w:t xml:space="preserve">
                                  Шет елдегi </w:t>
      </w:r>
    </w:p>
    <w:p>
      <w:pPr>
        <w:spacing w:after="0"/>
        <w:ind w:left="0"/>
        <w:jc w:val="both"/>
      </w:pPr>
      <w:r>
        <w:rPr>
          <w:rFonts w:ascii="Times New Roman"/>
          <w:b w:val="false"/>
          <w:i w:val="false"/>
          <w:color w:val="000000"/>
          <w:sz w:val="28"/>
        </w:rPr>
        <w:t xml:space="preserve">
                                  жылжымайтын </w:t>
      </w:r>
    </w:p>
    <w:p>
      <w:pPr>
        <w:spacing w:after="0"/>
        <w:ind w:left="0"/>
        <w:jc w:val="both"/>
      </w:pPr>
      <w:r>
        <w:rPr>
          <w:rFonts w:ascii="Times New Roman"/>
          <w:b w:val="false"/>
          <w:i w:val="false"/>
          <w:color w:val="000000"/>
          <w:sz w:val="28"/>
        </w:rPr>
        <w:t xml:space="preserve">
                                  мүлiктi сатып </w:t>
      </w:r>
    </w:p>
    <w:p>
      <w:pPr>
        <w:spacing w:after="0"/>
        <w:ind w:left="0"/>
        <w:jc w:val="both"/>
      </w:pPr>
      <w:r>
        <w:rPr>
          <w:rFonts w:ascii="Times New Roman"/>
          <w:b w:val="false"/>
          <w:i w:val="false"/>
          <w:color w:val="000000"/>
          <w:sz w:val="28"/>
        </w:rPr>
        <w:t xml:space="preserve">
                                  алуға және </w:t>
      </w:r>
    </w:p>
    <w:p>
      <w:pPr>
        <w:spacing w:after="0"/>
        <w:ind w:left="0"/>
        <w:jc w:val="both"/>
      </w:pPr>
      <w:r>
        <w:rPr>
          <w:rFonts w:ascii="Times New Roman"/>
          <w:b w:val="false"/>
          <w:i w:val="false"/>
          <w:color w:val="000000"/>
          <w:sz w:val="28"/>
        </w:rPr>
        <w:t xml:space="preserve">
                                  құрылысқа байла. </w:t>
      </w:r>
    </w:p>
    <w:p>
      <w:pPr>
        <w:spacing w:after="0"/>
        <w:ind w:left="0"/>
        <w:jc w:val="both"/>
      </w:pPr>
      <w:r>
        <w:rPr>
          <w:rFonts w:ascii="Times New Roman"/>
          <w:b w:val="false"/>
          <w:i w:val="false"/>
          <w:color w:val="000000"/>
          <w:sz w:val="28"/>
        </w:rPr>
        <w:t xml:space="preserve">
                                  нысты қызмет </w:t>
      </w:r>
    </w:p>
    <w:p>
      <w:pPr>
        <w:spacing w:after="0"/>
        <w:ind w:left="0"/>
        <w:jc w:val="both"/>
      </w:pPr>
      <w:r>
        <w:rPr>
          <w:rFonts w:ascii="Times New Roman"/>
          <w:b w:val="false"/>
          <w:i w:val="false"/>
          <w:color w:val="000000"/>
          <w:sz w:val="28"/>
        </w:rPr>
        <w:t xml:space="preserve">
                                  көрсетулерге ақы </w:t>
      </w:r>
    </w:p>
    <w:p>
      <w:pPr>
        <w:spacing w:after="0"/>
        <w:ind w:left="0"/>
        <w:jc w:val="both"/>
      </w:pPr>
      <w:r>
        <w:rPr>
          <w:rFonts w:ascii="Times New Roman"/>
          <w:b w:val="false"/>
          <w:i w:val="false"/>
          <w:color w:val="000000"/>
          <w:sz w:val="28"/>
        </w:rPr>
        <w:t xml:space="preserve">
                                  төлеу. &lt;*&gt;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дипломатиялық өкiлдiктердi өз меншiгiндегi ғимараттарға орналастыру, әкiмшiлiк ғимараттарын және тұрғын жайларды жалдап алуға арналған әкiмшiлiк шығындарын қысқарту. </w:t>
      </w:r>
    </w:p>
    <w:bookmarkStart w:name="z23" w:id="20"/>
    <w:p>
      <w:pPr>
        <w:spacing w:after="0"/>
        <w:ind w:left="0"/>
        <w:jc w:val="both"/>
      </w:pPr>
      <w:r>
        <w:rPr>
          <w:rFonts w:ascii="Times New Roman"/>
          <w:b w:val="false"/>
          <w:i w:val="false"/>
          <w:color w:val="000000"/>
          <w:sz w:val="28"/>
        </w:rPr>
        <w:t xml:space="preserve">
      Қазақстан Республикасы Үкіметінің </w:t>
      </w:r>
    </w:p>
    <w:bookmarkEnd w:id="20"/>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87-қосымша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Сыртқы iстер министрлiгi </w:t>
      </w:r>
    </w:p>
    <w:p>
      <w:pPr>
        <w:spacing w:after="0"/>
        <w:ind w:left="0"/>
        <w:jc w:val="both"/>
      </w:pPr>
      <w:r>
        <w:rPr>
          <w:rFonts w:ascii="Times New Roman"/>
          <w:b w:val="false"/>
          <w:i w:val="false"/>
          <w:color w:val="000000"/>
          <w:sz w:val="28"/>
        </w:rPr>
        <w:t xml:space="preserve">
      Бюджеттiк бағдарлама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"Елшiлiктерге автокөлiктер сатып алу"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204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70000 мың теңге (жетпiс миллион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негiзі: Қазақстан Республикасының 2002 жылғы 7 наурыздағы "Қазақстан Республикасының дипломатиялық қызметi туралы" Заңының </w:t>
      </w:r>
      <w:r>
        <w:rPr>
          <w:rFonts w:ascii="Times New Roman"/>
          <w:b w:val="false"/>
          <w:i w:val="false"/>
          <w:color w:val="000000"/>
          <w:sz w:val="28"/>
        </w:rPr>
        <w:t xml:space="preserve">24 бабы </w:t>
      </w:r>
      <w:r>
        <w:rPr>
          <w:rFonts w:ascii="Times New Roman"/>
          <w:b w:val="false"/>
          <w:i w:val="false"/>
          <w:color w:val="000000"/>
          <w:sz w:val="28"/>
        </w:rPr>
        <w:t xml:space="preserve">, Қазақстан Республикасының 1994 жылғы 31 мамырдағы N 577 "Қазақстан Республикасының шетелдегi қызметшiлерiнiң еңбек жағдайы туралы ережелерiн бекіту туралы" қаулысы, Қазақстан Республикасы Үкiметiнiң 1999 жылғы 21 қазандағы "Қазақстан Республикасының Сыртқы iстер министрлiгiнiң мәселелерi" атты N 1578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бағдарламаның қаржыландыру көздерi: республикалық бюджеттiң қаражаты. </w:t>
      </w:r>
    </w:p>
    <w:p>
      <w:pPr>
        <w:spacing w:after="0"/>
        <w:ind w:left="0"/>
        <w:jc w:val="both"/>
      </w:pPr>
      <w:r>
        <w:rPr>
          <w:rFonts w:ascii="Times New Roman"/>
          <w:b w:val="false"/>
          <w:i w:val="false"/>
          <w:color w:val="000000"/>
          <w:sz w:val="28"/>
        </w:rPr>
        <w:t xml:space="preserve">
            4. Республикалық бюджеттiң мақсаты: Қазақстан Республикасы Сыртқы iстер министрлiгiнiң шетелдiк мекемелерiн жұмыстарын iске асыру барысында лайықты автокөлiктермен қамтамасыз ету. </w:t>
      </w:r>
    </w:p>
    <w:p>
      <w:pPr>
        <w:spacing w:after="0"/>
        <w:ind w:left="0"/>
        <w:jc w:val="both"/>
      </w:pPr>
      <w:r>
        <w:rPr>
          <w:rFonts w:ascii="Times New Roman"/>
          <w:b w:val="false"/>
          <w:i w:val="false"/>
          <w:color w:val="000000"/>
          <w:sz w:val="28"/>
        </w:rPr>
        <w:t xml:space="preserve">
            5. Бюджеттiк бағдарламаның мiндеттерi: Қазақстан Республикасы Сыртқы iстер министрлiгiнiң шетелдiк мекемелерiне автокөлiктер сатып алу үшiн.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Р/с!Бағ.!Кіші!Бағдарламаның!  Бағдарламаны   ! Іске  !  Жауапты </w:t>
      </w:r>
    </w:p>
    <w:p>
      <w:pPr>
        <w:spacing w:after="0"/>
        <w:ind w:left="0"/>
        <w:jc w:val="both"/>
      </w:pPr>
      <w:r>
        <w:rPr>
          <w:rFonts w:ascii="Times New Roman"/>
          <w:b w:val="false"/>
          <w:i w:val="false"/>
          <w:color w:val="000000"/>
          <w:sz w:val="28"/>
        </w:rPr>
        <w:t xml:space="preserve">
       N !дар.!бағ.!(кіші бағдар.!(кіші бағдарлама ! асыру ! орындаушы </w:t>
      </w:r>
    </w:p>
    <w:p>
      <w:pPr>
        <w:spacing w:after="0"/>
        <w:ind w:left="0"/>
        <w:jc w:val="both"/>
      </w:pPr>
      <w:r>
        <w:rPr>
          <w:rFonts w:ascii="Times New Roman"/>
          <w:b w:val="false"/>
          <w:i w:val="false"/>
          <w:color w:val="000000"/>
          <w:sz w:val="28"/>
        </w:rPr>
        <w:t xml:space="preserve">
         !лама!дар.!  ламаның)   ! ны) іске асыру  !мерзімі! </w:t>
      </w:r>
    </w:p>
    <w:p>
      <w:pPr>
        <w:spacing w:after="0"/>
        <w:ind w:left="0"/>
        <w:jc w:val="both"/>
      </w:pPr>
      <w:r>
        <w:rPr>
          <w:rFonts w:ascii="Times New Roman"/>
          <w:b w:val="false"/>
          <w:i w:val="false"/>
          <w:color w:val="000000"/>
          <w:sz w:val="28"/>
        </w:rPr>
        <w:t xml:space="preserve">
         !коды!лама!   атауы     !    жөніндегі    !       ! </w:t>
      </w:r>
    </w:p>
    <w:p>
      <w:pPr>
        <w:spacing w:after="0"/>
        <w:ind w:left="0"/>
        <w:jc w:val="both"/>
      </w:pPr>
      <w:r>
        <w:rPr>
          <w:rFonts w:ascii="Times New Roman"/>
          <w:b w:val="false"/>
          <w:i w:val="false"/>
          <w:color w:val="000000"/>
          <w:sz w:val="28"/>
        </w:rPr>
        <w:t xml:space="preserve">
         !    !коды!             !   іс-шаралар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204       Елшiлiктерге  Қазақстан Респуб. Жыл     Қазақстан </w:t>
      </w:r>
    </w:p>
    <w:p>
      <w:pPr>
        <w:spacing w:after="0"/>
        <w:ind w:left="0"/>
        <w:jc w:val="both"/>
      </w:pPr>
      <w:r>
        <w:rPr>
          <w:rFonts w:ascii="Times New Roman"/>
          <w:b w:val="false"/>
          <w:i w:val="false"/>
          <w:color w:val="000000"/>
          <w:sz w:val="28"/>
        </w:rPr>
        <w:t xml:space="preserve">
                    автокөлiктер  ликасының шетел.  ішінде  Республика. </w:t>
      </w:r>
    </w:p>
    <w:p>
      <w:pPr>
        <w:spacing w:after="0"/>
        <w:ind w:left="0"/>
        <w:jc w:val="both"/>
      </w:pPr>
      <w:r>
        <w:rPr>
          <w:rFonts w:ascii="Times New Roman"/>
          <w:b w:val="false"/>
          <w:i w:val="false"/>
          <w:color w:val="000000"/>
          <w:sz w:val="28"/>
        </w:rPr>
        <w:t xml:space="preserve">
                    сатып алу     дегі дипломатия.          сының </w:t>
      </w:r>
    </w:p>
    <w:p>
      <w:pPr>
        <w:spacing w:after="0"/>
        <w:ind w:left="0"/>
        <w:jc w:val="both"/>
      </w:pPr>
      <w:r>
        <w:rPr>
          <w:rFonts w:ascii="Times New Roman"/>
          <w:b w:val="false"/>
          <w:i w:val="false"/>
          <w:color w:val="000000"/>
          <w:sz w:val="28"/>
        </w:rPr>
        <w:t xml:space="preserve">
                                  лық өкiлдiктерiне         Сыртқы істер </w:t>
      </w:r>
    </w:p>
    <w:p>
      <w:pPr>
        <w:spacing w:after="0"/>
        <w:ind w:left="0"/>
        <w:jc w:val="both"/>
      </w:pPr>
      <w:r>
        <w:rPr>
          <w:rFonts w:ascii="Times New Roman"/>
          <w:b w:val="false"/>
          <w:i w:val="false"/>
          <w:color w:val="000000"/>
          <w:sz w:val="28"/>
        </w:rPr>
        <w:t xml:space="preserve">
                                  ауқымы 2000 кб.см.        министрлігі </w:t>
      </w:r>
    </w:p>
    <w:p>
      <w:pPr>
        <w:spacing w:after="0"/>
        <w:ind w:left="0"/>
        <w:jc w:val="both"/>
      </w:pPr>
      <w:r>
        <w:rPr>
          <w:rFonts w:ascii="Times New Roman"/>
          <w:b w:val="false"/>
          <w:i w:val="false"/>
          <w:color w:val="000000"/>
          <w:sz w:val="28"/>
        </w:rPr>
        <w:t xml:space="preserve">
                                  асатын жеңiл              және оның </w:t>
      </w:r>
    </w:p>
    <w:p>
      <w:pPr>
        <w:spacing w:after="0"/>
        <w:ind w:left="0"/>
        <w:jc w:val="both"/>
      </w:pPr>
      <w:r>
        <w:rPr>
          <w:rFonts w:ascii="Times New Roman"/>
          <w:b w:val="false"/>
          <w:i w:val="false"/>
          <w:color w:val="000000"/>
          <w:sz w:val="28"/>
        </w:rPr>
        <w:t xml:space="preserve">
                                  автокөлiктер сатып        шетелдік </w:t>
      </w:r>
    </w:p>
    <w:p>
      <w:pPr>
        <w:spacing w:after="0"/>
        <w:ind w:left="0"/>
        <w:jc w:val="both"/>
      </w:pPr>
      <w:r>
        <w:rPr>
          <w:rFonts w:ascii="Times New Roman"/>
          <w:b w:val="false"/>
          <w:i w:val="false"/>
          <w:color w:val="000000"/>
          <w:sz w:val="28"/>
        </w:rPr>
        <w:t xml:space="preserve">
                                  алу - 25 дана.            мекемелері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Қазақстан Республикасы Сыртқы iстер министрлiгiнiң шетелдегi мекемелерiнiң автокөлiк паркiн жаңарту. </w:t>
      </w:r>
    </w:p>
    <w:bookmarkStart w:name="z24" w:id="21"/>
    <w:p>
      <w:pPr>
        <w:spacing w:after="0"/>
        <w:ind w:left="0"/>
        <w:jc w:val="both"/>
      </w:pPr>
      <w:r>
        <w:rPr>
          <w:rFonts w:ascii="Times New Roman"/>
          <w:b w:val="false"/>
          <w:i w:val="false"/>
          <w:color w:val="000000"/>
          <w:sz w:val="28"/>
        </w:rPr>
        <w:t xml:space="preserve">
      Қазақстан Республикасы Үкіметінің </w:t>
      </w:r>
    </w:p>
    <w:bookmarkEnd w:id="21"/>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88-қосымша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Сыртқы iстер министрлiгi </w:t>
      </w:r>
    </w:p>
    <w:p>
      <w:pPr>
        <w:spacing w:after="0"/>
        <w:ind w:left="0"/>
        <w:jc w:val="both"/>
      </w:pPr>
      <w:r>
        <w:rPr>
          <w:rFonts w:ascii="Times New Roman"/>
          <w:b w:val="false"/>
          <w:i w:val="false"/>
          <w:color w:val="000000"/>
          <w:sz w:val="28"/>
        </w:rPr>
        <w:t xml:space="preserve">
      Бюджеттiк бағдарлама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"Шет елдерде орналасқан республикалық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меншiктегi дипломатиялық өкiлдiктер ғимараттарын қайта құру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және күрделi жөндеу" 301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88315 мың теңге (сексен сегiз миллион үш жүз он бес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1992 жылғы 2 шiлдедегi Қазақстан Республикасы Президентiнiң "Қазақстан Республикасының Елшiлiгi туралы ереженi бекiту туралы" N 832 Жарлығы, 1996 жылғы 19 қыркүйектегi Қазақстан Республикасы Үкiметiнiң "Қазақстан Республикасы Сыртқы iстер министрлiгiнiң шетелдiк мекемелерінің жылжымайтын мүліктi сатып алу, ұзақ мерзімді жалға алу, ғимараттар мен үйлерді салу, оларды ағымдағы және күрделi жөндеулерден өткiзу тәртiбi туралы ереже" атты N 1144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Үкiметiнiң 1999 жылғы 21 қазандағы "Қазақстан Республикасының Сыртқы iстер министрлiгiнiң мәселелерi" атты N 1578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бағдарламаның қаржыландыру көздерi: </w:t>
      </w:r>
    </w:p>
    <w:p>
      <w:pPr>
        <w:spacing w:after="0"/>
        <w:ind w:left="0"/>
        <w:jc w:val="both"/>
      </w:pPr>
      <w:r>
        <w:rPr>
          <w:rFonts w:ascii="Times New Roman"/>
          <w:b w:val="false"/>
          <w:i w:val="false"/>
          <w:color w:val="000000"/>
          <w:sz w:val="28"/>
        </w:rPr>
        <w:t xml:space="preserve">
      республикалық бюджеттiң қаражаты. </w:t>
      </w:r>
    </w:p>
    <w:p>
      <w:pPr>
        <w:spacing w:after="0"/>
        <w:ind w:left="0"/>
        <w:jc w:val="both"/>
      </w:pPr>
      <w:r>
        <w:rPr>
          <w:rFonts w:ascii="Times New Roman"/>
          <w:b w:val="false"/>
          <w:i w:val="false"/>
          <w:color w:val="000000"/>
          <w:sz w:val="28"/>
        </w:rPr>
        <w:t xml:space="preserve">
            4. Бюджеттiк бағдарламаның мақсаты: Қазақстан Республикасы Сыртқы iстер министрлiгiнiң шетелдiк мекемелерiнiң қалыпты жұмыс iстеуi үшiн тиiстi жағдайлар туғызу. </w:t>
      </w:r>
    </w:p>
    <w:p>
      <w:pPr>
        <w:spacing w:after="0"/>
        <w:ind w:left="0"/>
        <w:jc w:val="both"/>
      </w:pPr>
      <w:r>
        <w:rPr>
          <w:rFonts w:ascii="Times New Roman"/>
          <w:b w:val="false"/>
          <w:i w:val="false"/>
          <w:color w:val="000000"/>
          <w:sz w:val="28"/>
        </w:rPr>
        <w:t xml:space="preserve">
            5. Бюджеттiк бағдарламаның мiндеттерi: шет елдерде орналасқан Қазақстан Республикасының меншiгiндегi дипломатиялық өкiлдiктер ғимараттарын, жалға алынған және паритеттiк негiздегi ғимараттарын қайта құру және күрделi жөндеуден өткiзу.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Р/с!Бағ.!Кіші!Бағдарламаның!  Бағдарламаны   ! Іске  !  Жауапты </w:t>
      </w:r>
    </w:p>
    <w:p>
      <w:pPr>
        <w:spacing w:after="0"/>
        <w:ind w:left="0"/>
        <w:jc w:val="both"/>
      </w:pPr>
      <w:r>
        <w:rPr>
          <w:rFonts w:ascii="Times New Roman"/>
          <w:b w:val="false"/>
          <w:i w:val="false"/>
          <w:color w:val="000000"/>
          <w:sz w:val="28"/>
        </w:rPr>
        <w:t xml:space="preserve">
       N !дар.!бағ.!(кіші бағдар.!(кіші бағдарлама ! асыру ! орындаушы </w:t>
      </w:r>
    </w:p>
    <w:p>
      <w:pPr>
        <w:spacing w:after="0"/>
        <w:ind w:left="0"/>
        <w:jc w:val="both"/>
      </w:pPr>
      <w:r>
        <w:rPr>
          <w:rFonts w:ascii="Times New Roman"/>
          <w:b w:val="false"/>
          <w:i w:val="false"/>
          <w:color w:val="000000"/>
          <w:sz w:val="28"/>
        </w:rPr>
        <w:t xml:space="preserve">
         !лама!дар.!  ламаның)   ! ны) іске асыру  !мерзімі! </w:t>
      </w:r>
    </w:p>
    <w:p>
      <w:pPr>
        <w:spacing w:after="0"/>
        <w:ind w:left="0"/>
        <w:jc w:val="both"/>
      </w:pPr>
      <w:r>
        <w:rPr>
          <w:rFonts w:ascii="Times New Roman"/>
          <w:b w:val="false"/>
          <w:i w:val="false"/>
          <w:color w:val="000000"/>
          <w:sz w:val="28"/>
        </w:rPr>
        <w:t xml:space="preserve">
         !коды!лама!   атауы     !    жөніндегі    !       ! </w:t>
      </w:r>
    </w:p>
    <w:p>
      <w:pPr>
        <w:spacing w:after="0"/>
        <w:ind w:left="0"/>
        <w:jc w:val="both"/>
      </w:pPr>
      <w:r>
        <w:rPr>
          <w:rFonts w:ascii="Times New Roman"/>
          <w:b w:val="false"/>
          <w:i w:val="false"/>
          <w:color w:val="000000"/>
          <w:sz w:val="28"/>
        </w:rPr>
        <w:t xml:space="preserve">
         !    !коды!             !   іс-шаралар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301       Шетелдерде    Қазақстан Респуб.  Жыл    Қазақстан </w:t>
      </w:r>
    </w:p>
    <w:p>
      <w:pPr>
        <w:spacing w:after="0"/>
        <w:ind w:left="0"/>
        <w:jc w:val="both"/>
      </w:pPr>
      <w:r>
        <w:rPr>
          <w:rFonts w:ascii="Times New Roman"/>
          <w:b w:val="false"/>
          <w:i w:val="false"/>
          <w:color w:val="000000"/>
          <w:sz w:val="28"/>
        </w:rPr>
        <w:t xml:space="preserve">
                    орналасқан    ликасының Австрия  ішінде Республика. </w:t>
      </w:r>
    </w:p>
    <w:p>
      <w:pPr>
        <w:spacing w:after="0"/>
        <w:ind w:left="0"/>
        <w:jc w:val="both"/>
      </w:pPr>
      <w:r>
        <w:rPr>
          <w:rFonts w:ascii="Times New Roman"/>
          <w:b w:val="false"/>
          <w:i w:val="false"/>
          <w:color w:val="000000"/>
          <w:sz w:val="28"/>
        </w:rPr>
        <w:t xml:space="preserve">
                    Қазақстан     Республикасындағы,        сының </w:t>
      </w:r>
    </w:p>
    <w:p>
      <w:pPr>
        <w:spacing w:after="0"/>
        <w:ind w:left="0"/>
        <w:jc w:val="both"/>
      </w:pPr>
      <w:r>
        <w:rPr>
          <w:rFonts w:ascii="Times New Roman"/>
          <w:b w:val="false"/>
          <w:i w:val="false"/>
          <w:color w:val="000000"/>
          <w:sz w:val="28"/>
        </w:rPr>
        <w:t xml:space="preserve">
                    Республикасы  Германия Федеративтi      Сыртқы істер </w:t>
      </w:r>
    </w:p>
    <w:p>
      <w:pPr>
        <w:spacing w:after="0"/>
        <w:ind w:left="0"/>
        <w:jc w:val="both"/>
      </w:pPr>
      <w:r>
        <w:rPr>
          <w:rFonts w:ascii="Times New Roman"/>
          <w:b w:val="false"/>
          <w:i w:val="false"/>
          <w:color w:val="000000"/>
          <w:sz w:val="28"/>
        </w:rPr>
        <w:t xml:space="preserve">
                    меншiгiндегi  Республикасындағы,        министрлігі </w:t>
      </w:r>
    </w:p>
    <w:p>
      <w:pPr>
        <w:spacing w:after="0"/>
        <w:ind w:left="0"/>
        <w:jc w:val="both"/>
      </w:pPr>
      <w:r>
        <w:rPr>
          <w:rFonts w:ascii="Times New Roman"/>
          <w:b w:val="false"/>
          <w:i w:val="false"/>
          <w:color w:val="000000"/>
          <w:sz w:val="28"/>
        </w:rPr>
        <w:t xml:space="preserve">
                    дипломатиялық Венгрия Республика.       және </w:t>
      </w:r>
    </w:p>
    <w:p>
      <w:pPr>
        <w:spacing w:after="0"/>
        <w:ind w:left="0"/>
        <w:jc w:val="both"/>
      </w:pPr>
      <w:r>
        <w:rPr>
          <w:rFonts w:ascii="Times New Roman"/>
          <w:b w:val="false"/>
          <w:i w:val="false"/>
          <w:color w:val="000000"/>
          <w:sz w:val="28"/>
        </w:rPr>
        <w:t xml:space="preserve">
                    өкiлдiктер    сындағы, Италия           Қазақстан </w:t>
      </w:r>
    </w:p>
    <w:p>
      <w:pPr>
        <w:spacing w:after="0"/>
        <w:ind w:left="0"/>
        <w:jc w:val="both"/>
      </w:pPr>
      <w:r>
        <w:rPr>
          <w:rFonts w:ascii="Times New Roman"/>
          <w:b w:val="false"/>
          <w:i w:val="false"/>
          <w:color w:val="000000"/>
          <w:sz w:val="28"/>
        </w:rPr>
        <w:t xml:space="preserve">
                    ғимараттарын  Республикасындағы,        Республика. </w:t>
      </w:r>
    </w:p>
    <w:p>
      <w:pPr>
        <w:spacing w:after="0"/>
        <w:ind w:left="0"/>
        <w:jc w:val="both"/>
      </w:pPr>
      <w:r>
        <w:rPr>
          <w:rFonts w:ascii="Times New Roman"/>
          <w:b w:val="false"/>
          <w:i w:val="false"/>
          <w:color w:val="000000"/>
          <w:sz w:val="28"/>
        </w:rPr>
        <w:t xml:space="preserve">
                    жаңғырту және Қытай Халық Респуб.       сының </w:t>
      </w:r>
    </w:p>
    <w:p>
      <w:pPr>
        <w:spacing w:after="0"/>
        <w:ind w:left="0"/>
        <w:jc w:val="both"/>
      </w:pPr>
      <w:r>
        <w:rPr>
          <w:rFonts w:ascii="Times New Roman"/>
          <w:b w:val="false"/>
          <w:i w:val="false"/>
          <w:color w:val="000000"/>
          <w:sz w:val="28"/>
        </w:rPr>
        <w:t xml:space="preserve">
                    күрделi       ликасындағы (Үрiмчi       шетелдік </w:t>
      </w:r>
    </w:p>
    <w:p>
      <w:pPr>
        <w:spacing w:after="0"/>
        <w:ind w:left="0"/>
        <w:jc w:val="both"/>
      </w:pPr>
      <w:r>
        <w:rPr>
          <w:rFonts w:ascii="Times New Roman"/>
          <w:b w:val="false"/>
          <w:i w:val="false"/>
          <w:color w:val="000000"/>
          <w:sz w:val="28"/>
        </w:rPr>
        <w:t xml:space="preserve">
                    жөндеу        қаласы) Елшiлiктер.       мекемелері </w:t>
      </w:r>
    </w:p>
    <w:p>
      <w:pPr>
        <w:spacing w:after="0"/>
        <w:ind w:left="0"/>
        <w:jc w:val="both"/>
      </w:pPr>
      <w:r>
        <w:rPr>
          <w:rFonts w:ascii="Times New Roman"/>
          <w:b w:val="false"/>
          <w:i w:val="false"/>
          <w:color w:val="000000"/>
          <w:sz w:val="28"/>
        </w:rPr>
        <w:t xml:space="preserve">
                                  iнiң әкiмшiлiк </w:t>
      </w:r>
    </w:p>
    <w:p>
      <w:pPr>
        <w:spacing w:after="0"/>
        <w:ind w:left="0"/>
        <w:jc w:val="both"/>
      </w:pPr>
      <w:r>
        <w:rPr>
          <w:rFonts w:ascii="Times New Roman"/>
          <w:b w:val="false"/>
          <w:i w:val="false"/>
          <w:color w:val="000000"/>
          <w:sz w:val="28"/>
        </w:rPr>
        <w:t xml:space="preserve">
                                  ғимараттары мен </w:t>
      </w:r>
    </w:p>
    <w:p>
      <w:pPr>
        <w:spacing w:after="0"/>
        <w:ind w:left="0"/>
        <w:jc w:val="both"/>
      </w:pPr>
      <w:r>
        <w:rPr>
          <w:rFonts w:ascii="Times New Roman"/>
          <w:b w:val="false"/>
          <w:i w:val="false"/>
          <w:color w:val="000000"/>
          <w:sz w:val="28"/>
        </w:rPr>
        <w:t xml:space="preserve">
                                  тұрғын үйлерін </w:t>
      </w:r>
    </w:p>
    <w:p>
      <w:pPr>
        <w:spacing w:after="0"/>
        <w:ind w:left="0"/>
        <w:jc w:val="both"/>
      </w:pPr>
      <w:r>
        <w:rPr>
          <w:rFonts w:ascii="Times New Roman"/>
          <w:b w:val="false"/>
          <w:i w:val="false"/>
          <w:color w:val="000000"/>
          <w:sz w:val="28"/>
        </w:rPr>
        <w:t xml:space="preserve">
                                  күрделi жөндеулер. </w:t>
      </w:r>
    </w:p>
    <w:p>
      <w:pPr>
        <w:spacing w:after="0"/>
        <w:ind w:left="0"/>
        <w:jc w:val="both"/>
      </w:pPr>
      <w:r>
        <w:rPr>
          <w:rFonts w:ascii="Times New Roman"/>
          <w:b w:val="false"/>
          <w:i w:val="false"/>
          <w:color w:val="000000"/>
          <w:sz w:val="28"/>
        </w:rPr>
        <w:t xml:space="preserve">
                                  ден өткiзу; </w:t>
      </w:r>
    </w:p>
    <w:p>
      <w:pPr>
        <w:spacing w:after="0"/>
        <w:ind w:left="0"/>
        <w:jc w:val="both"/>
      </w:pPr>
      <w:r>
        <w:rPr>
          <w:rFonts w:ascii="Times New Roman"/>
          <w:b w:val="false"/>
          <w:i w:val="false"/>
          <w:color w:val="000000"/>
          <w:sz w:val="28"/>
        </w:rPr>
        <w:t xml:space="preserve">
                                  Қазақстан құрылыс </w:t>
      </w:r>
    </w:p>
    <w:p>
      <w:pPr>
        <w:spacing w:after="0"/>
        <w:ind w:left="0"/>
        <w:jc w:val="both"/>
      </w:pPr>
      <w:r>
        <w:rPr>
          <w:rFonts w:ascii="Times New Roman"/>
          <w:b w:val="false"/>
          <w:i w:val="false"/>
          <w:color w:val="000000"/>
          <w:sz w:val="28"/>
        </w:rPr>
        <w:t xml:space="preserve">
                                  бригадаларының </w:t>
      </w:r>
    </w:p>
    <w:p>
      <w:pPr>
        <w:spacing w:after="0"/>
        <w:ind w:left="0"/>
        <w:jc w:val="both"/>
      </w:pPr>
      <w:r>
        <w:rPr>
          <w:rFonts w:ascii="Times New Roman"/>
          <w:b w:val="false"/>
          <w:i w:val="false"/>
          <w:color w:val="000000"/>
          <w:sz w:val="28"/>
        </w:rPr>
        <w:t xml:space="preserve">
                                  жалақы төлемi </w:t>
      </w:r>
    </w:p>
    <w:p>
      <w:pPr>
        <w:spacing w:after="0"/>
        <w:ind w:left="0"/>
        <w:jc w:val="both"/>
      </w:pPr>
      <w:r>
        <w:rPr>
          <w:rFonts w:ascii="Times New Roman"/>
          <w:b w:val="false"/>
          <w:i w:val="false"/>
          <w:color w:val="000000"/>
          <w:sz w:val="28"/>
        </w:rPr>
        <w:t xml:space="preserve">
                                  және iссапарлық </w:t>
      </w:r>
    </w:p>
    <w:p>
      <w:pPr>
        <w:spacing w:after="0"/>
        <w:ind w:left="0"/>
        <w:jc w:val="both"/>
      </w:pPr>
      <w:r>
        <w:rPr>
          <w:rFonts w:ascii="Times New Roman"/>
          <w:b w:val="false"/>
          <w:i w:val="false"/>
          <w:color w:val="000000"/>
          <w:sz w:val="28"/>
        </w:rPr>
        <w:t xml:space="preserve">
                                  қаражаты, соның </w:t>
      </w:r>
    </w:p>
    <w:p>
      <w:pPr>
        <w:spacing w:after="0"/>
        <w:ind w:left="0"/>
        <w:jc w:val="both"/>
      </w:pPr>
      <w:r>
        <w:rPr>
          <w:rFonts w:ascii="Times New Roman"/>
          <w:b w:val="false"/>
          <w:i w:val="false"/>
          <w:color w:val="000000"/>
          <w:sz w:val="28"/>
        </w:rPr>
        <w:t xml:space="preserve">
                                  iшiнде визаларды </w:t>
      </w:r>
    </w:p>
    <w:p>
      <w:pPr>
        <w:spacing w:after="0"/>
        <w:ind w:left="0"/>
        <w:jc w:val="both"/>
      </w:pPr>
      <w:r>
        <w:rPr>
          <w:rFonts w:ascii="Times New Roman"/>
          <w:b w:val="false"/>
          <w:i w:val="false"/>
          <w:color w:val="000000"/>
          <w:sz w:val="28"/>
        </w:rPr>
        <w:t xml:space="preserve">
                                  ресiмдеу (Қазақстан </w:t>
      </w:r>
    </w:p>
    <w:p>
      <w:pPr>
        <w:spacing w:after="0"/>
        <w:ind w:left="0"/>
        <w:jc w:val="both"/>
      </w:pPr>
      <w:r>
        <w:rPr>
          <w:rFonts w:ascii="Times New Roman"/>
          <w:b w:val="false"/>
          <w:i w:val="false"/>
          <w:color w:val="000000"/>
          <w:sz w:val="28"/>
        </w:rPr>
        <w:t xml:space="preserve">
                                  құрылысшыларымен </w:t>
      </w:r>
    </w:p>
    <w:p>
      <w:pPr>
        <w:spacing w:after="0"/>
        <w:ind w:left="0"/>
        <w:jc w:val="both"/>
      </w:pPr>
      <w:r>
        <w:rPr>
          <w:rFonts w:ascii="Times New Roman"/>
          <w:b w:val="false"/>
          <w:i w:val="false"/>
          <w:color w:val="000000"/>
          <w:sz w:val="28"/>
        </w:rPr>
        <w:t xml:space="preserve">
                                  шарттар жасасқан </w:t>
      </w:r>
    </w:p>
    <w:p>
      <w:pPr>
        <w:spacing w:after="0"/>
        <w:ind w:left="0"/>
        <w:jc w:val="both"/>
      </w:pPr>
      <w:r>
        <w:rPr>
          <w:rFonts w:ascii="Times New Roman"/>
          <w:b w:val="false"/>
          <w:i w:val="false"/>
          <w:color w:val="000000"/>
          <w:sz w:val="28"/>
        </w:rPr>
        <w:t xml:space="preserve">
                                  жағдайда).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Қазақстан Республикасының дипломатиялық қызметкерлерiнiң жұмысына қажеттi жағдай жасау үшiн және шет елдерде орналасқан Қазақстан Республикасының меншiгiндегi дипломатиялық өкiлдiктер ғимараттарының мәртебелiк қалпын сақтап отыру. </w:t>
      </w:r>
    </w:p>
    <w:bookmarkStart w:name="z25" w:id="22"/>
    <w:p>
      <w:pPr>
        <w:spacing w:after="0"/>
        <w:ind w:left="0"/>
        <w:jc w:val="both"/>
      </w:pPr>
      <w:r>
        <w:rPr>
          <w:rFonts w:ascii="Times New Roman"/>
          <w:b w:val="false"/>
          <w:i w:val="false"/>
          <w:color w:val="000000"/>
          <w:sz w:val="28"/>
        </w:rPr>
        <w:t xml:space="preserve">
      Қазақстан Республикасы Үкіметінің </w:t>
      </w:r>
    </w:p>
    <w:bookmarkEnd w:id="22"/>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89-қосымша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89-қосымша өзгерді - Қазақстан Республикасы Үкіметінің 2003 жылғы 01 шілдедегі N 150г </w:t>
      </w:r>
      <w:r>
        <w:rPr>
          <w:rFonts w:ascii="Times New Roman"/>
          <w:b w:val="false"/>
          <w:i w:val="false"/>
          <w:color w:val="000000"/>
          <w:sz w:val="28"/>
        </w:rPr>
        <w:t xml:space="preserve">қаулысымен.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Сыртқы iстер министрлiгi </w:t>
      </w:r>
    </w:p>
    <w:p>
      <w:pPr>
        <w:spacing w:after="0"/>
        <w:ind w:left="0"/>
        <w:jc w:val="both"/>
      </w:pPr>
      <w:r>
        <w:rPr>
          <w:rFonts w:ascii="Times New Roman"/>
          <w:b w:val="false"/>
          <w:i w:val="false"/>
          <w:color w:val="000000"/>
          <w:sz w:val="28"/>
        </w:rPr>
        <w:t xml:space="preserve">
      Бюджеттiк бағдарлама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"Астана қаласындағы Қазақстан Республикасы Сыртқы iстер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министрлiгiнiң әкiмшiлiк ғимараты құрылысын салу"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303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1503000 мың теңге (бiр миллиард бес жүз үш миллион теңге). &lt;*&gt; </w:t>
      </w:r>
    </w:p>
    <w:p>
      <w:pPr>
        <w:spacing w:after="0"/>
        <w:ind w:left="0"/>
        <w:jc w:val="both"/>
      </w:pPr>
      <w:r>
        <w:rPr>
          <w:rFonts w:ascii="Times New Roman"/>
          <w:b w:val="false"/>
          <w:i w:val="false"/>
          <w:color w:val="000000"/>
          <w:sz w:val="28"/>
        </w:rPr>
        <w:t xml:space="preserve">
            2. Бюджеттiк бағдарламаның нормативтiк-құқықтық негiзi: "Астана қаласының әлеуметтiк-экономикалық дамуының мемлекеттiк бағдарламасы туралы" Қазақстан Республикасы Президентiнiң 2001 жылғы 19 наурыздағы N 574 </w:t>
      </w:r>
      <w:r>
        <w:rPr>
          <w:rFonts w:ascii="Times New Roman"/>
          <w:b w:val="false"/>
          <w:i w:val="false"/>
          <w:color w:val="000000"/>
          <w:sz w:val="28"/>
        </w:rPr>
        <w:t xml:space="preserve">Жарлығы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бюджеттiң қаражаты. </w:t>
      </w:r>
    </w:p>
    <w:p>
      <w:pPr>
        <w:spacing w:after="0"/>
        <w:ind w:left="0"/>
        <w:jc w:val="both"/>
      </w:pPr>
      <w:r>
        <w:rPr>
          <w:rFonts w:ascii="Times New Roman"/>
          <w:b w:val="false"/>
          <w:i w:val="false"/>
          <w:color w:val="000000"/>
          <w:sz w:val="28"/>
        </w:rPr>
        <w:t xml:space="preserve">
            4. Бюджеттiк бағдарламаның мақсаты: Қазақстан Республикасы дипломатиялық қызметiнiң қызметкерлерiн Астана қаласындағы Есiл өзенiнiң сол жақ жағалауында әкiмшiлiк ғимаратпен қамтамасыз ету. </w:t>
      </w:r>
    </w:p>
    <w:p>
      <w:pPr>
        <w:spacing w:after="0"/>
        <w:ind w:left="0"/>
        <w:jc w:val="both"/>
      </w:pPr>
      <w:r>
        <w:rPr>
          <w:rFonts w:ascii="Times New Roman"/>
          <w:b w:val="false"/>
          <w:i w:val="false"/>
          <w:color w:val="000000"/>
          <w:sz w:val="28"/>
        </w:rPr>
        <w:t xml:space="preserve">
            5. Бюджеттiк бағдарламаның мiндеттері: Қазақстан Республикасы Сыртқы істер министрлігінің жаңа әкiмшiлiк ғимараты құрылысын салу.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Р/с!Бағ.!Кіші!Бағдарламаның!  Бағдарламаны   ! Іске  !  Жауапты </w:t>
      </w:r>
    </w:p>
    <w:p>
      <w:pPr>
        <w:spacing w:after="0"/>
        <w:ind w:left="0"/>
        <w:jc w:val="both"/>
      </w:pPr>
      <w:r>
        <w:rPr>
          <w:rFonts w:ascii="Times New Roman"/>
          <w:b w:val="false"/>
          <w:i w:val="false"/>
          <w:color w:val="000000"/>
          <w:sz w:val="28"/>
        </w:rPr>
        <w:t xml:space="preserve">
       N !дар.!бағ.!(кіші бағдар.!(кіші бағдарлама ! асыру ! орындаушы </w:t>
      </w:r>
    </w:p>
    <w:p>
      <w:pPr>
        <w:spacing w:after="0"/>
        <w:ind w:left="0"/>
        <w:jc w:val="both"/>
      </w:pPr>
      <w:r>
        <w:rPr>
          <w:rFonts w:ascii="Times New Roman"/>
          <w:b w:val="false"/>
          <w:i w:val="false"/>
          <w:color w:val="000000"/>
          <w:sz w:val="28"/>
        </w:rPr>
        <w:t xml:space="preserve">
         !лама!дар.!  ламаның)   ! ны) іске асыру  !мерзімі! </w:t>
      </w:r>
    </w:p>
    <w:p>
      <w:pPr>
        <w:spacing w:after="0"/>
        <w:ind w:left="0"/>
        <w:jc w:val="both"/>
      </w:pPr>
      <w:r>
        <w:rPr>
          <w:rFonts w:ascii="Times New Roman"/>
          <w:b w:val="false"/>
          <w:i w:val="false"/>
          <w:color w:val="000000"/>
          <w:sz w:val="28"/>
        </w:rPr>
        <w:t xml:space="preserve">
         !коды!лама!   атауы     !    жөніндегі    !       ! </w:t>
      </w:r>
    </w:p>
    <w:p>
      <w:pPr>
        <w:spacing w:after="0"/>
        <w:ind w:left="0"/>
        <w:jc w:val="both"/>
      </w:pPr>
      <w:r>
        <w:rPr>
          <w:rFonts w:ascii="Times New Roman"/>
          <w:b w:val="false"/>
          <w:i w:val="false"/>
          <w:color w:val="000000"/>
          <w:sz w:val="28"/>
        </w:rPr>
        <w:t xml:space="preserve">
         !    !коды!             !   іс-шаралар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303       Астана қала.  Белгіленген тәр.   Жыл    Қазақстан </w:t>
      </w:r>
    </w:p>
    <w:p>
      <w:pPr>
        <w:spacing w:after="0"/>
        <w:ind w:left="0"/>
        <w:jc w:val="both"/>
      </w:pPr>
      <w:r>
        <w:rPr>
          <w:rFonts w:ascii="Times New Roman"/>
          <w:b w:val="false"/>
          <w:i w:val="false"/>
          <w:color w:val="000000"/>
          <w:sz w:val="28"/>
        </w:rPr>
        <w:t xml:space="preserve">
                    сында Қазақ.  тiппен мемлекеттiк ішінде Республика. </w:t>
      </w:r>
    </w:p>
    <w:p>
      <w:pPr>
        <w:spacing w:after="0"/>
        <w:ind w:left="0"/>
        <w:jc w:val="both"/>
      </w:pPr>
      <w:r>
        <w:rPr>
          <w:rFonts w:ascii="Times New Roman"/>
          <w:b w:val="false"/>
          <w:i w:val="false"/>
          <w:color w:val="000000"/>
          <w:sz w:val="28"/>
        </w:rPr>
        <w:t xml:space="preserve">
                    стан Респуб.  сараптама мен             сының </w:t>
      </w:r>
    </w:p>
    <w:p>
      <w:pPr>
        <w:spacing w:after="0"/>
        <w:ind w:left="0"/>
        <w:jc w:val="both"/>
      </w:pPr>
      <w:r>
        <w:rPr>
          <w:rFonts w:ascii="Times New Roman"/>
          <w:b w:val="false"/>
          <w:i w:val="false"/>
          <w:color w:val="000000"/>
          <w:sz w:val="28"/>
        </w:rPr>
        <w:t xml:space="preserve">
                    ликасы Сыртқы бекітуден өткен           Сыртқы істер </w:t>
      </w:r>
    </w:p>
    <w:p>
      <w:pPr>
        <w:spacing w:after="0"/>
        <w:ind w:left="0"/>
        <w:jc w:val="both"/>
      </w:pPr>
      <w:r>
        <w:rPr>
          <w:rFonts w:ascii="Times New Roman"/>
          <w:b w:val="false"/>
          <w:i w:val="false"/>
          <w:color w:val="000000"/>
          <w:sz w:val="28"/>
        </w:rPr>
        <w:t xml:space="preserve">
                    істер мини.   жобалық-сметалық          министрлігі </w:t>
      </w:r>
    </w:p>
    <w:p>
      <w:pPr>
        <w:spacing w:after="0"/>
        <w:ind w:left="0"/>
        <w:jc w:val="both"/>
      </w:pPr>
      <w:r>
        <w:rPr>
          <w:rFonts w:ascii="Times New Roman"/>
          <w:b w:val="false"/>
          <w:i w:val="false"/>
          <w:color w:val="000000"/>
          <w:sz w:val="28"/>
        </w:rPr>
        <w:t xml:space="preserve">
                    стрлігінiң    құжаттамаға </w:t>
      </w:r>
    </w:p>
    <w:p>
      <w:pPr>
        <w:spacing w:after="0"/>
        <w:ind w:left="0"/>
        <w:jc w:val="both"/>
      </w:pPr>
      <w:r>
        <w:rPr>
          <w:rFonts w:ascii="Times New Roman"/>
          <w:b w:val="false"/>
          <w:i w:val="false"/>
          <w:color w:val="000000"/>
          <w:sz w:val="28"/>
        </w:rPr>
        <w:t xml:space="preserve">
                    әкімшілік     сәйкес Қазақстан </w:t>
      </w:r>
    </w:p>
    <w:p>
      <w:pPr>
        <w:spacing w:after="0"/>
        <w:ind w:left="0"/>
        <w:jc w:val="both"/>
      </w:pPr>
      <w:r>
        <w:rPr>
          <w:rFonts w:ascii="Times New Roman"/>
          <w:b w:val="false"/>
          <w:i w:val="false"/>
          <w:color w:val="000000"/>
          <w:sz w:val="28"/>
        </w:rPr>
        <w:t xml:space="preserve">
                    ғимаратының   Республикасы </w:t>
      </w:r>
    </w:p>
    <w:p>
      <w:pPr>
        <w:spacing w:after="0"/>
        <w:ind w:left="0"/>
        <w:jc w:val="both"/>
      </w:pPr>
      <w:r>
        <w:rPr>
          <w:rFonts w:ascii="Times New Roman"/>
          <w:b w:val="false"/>
          <w:i w:val="false"/>
          <w:color w:val="000000"/>
          <w:sz w:val="28"/>
        </w:rPr>
        <w:t xml:space="preserve">
                    құрылысын     Сыртқы істер </w:t>
      </w:r>
    </w:p>
    <w:p>
      <w:pPr>
        <w:spacing w:after="0"/>
        <w:ind w:left="0"/>
        <w:jc w:val="both"/>
      </w:pPr>
      <w:r>
        <w:rPr>
          <w:rFonts w:ascii="Times New Roman"/>
          <w:b w:val="false"/>
          <w:i w:val="false"/>
          <w:color w:val="000000"/>
          <w:sz w:val="28"/>
        </w:rPr>
        <w:t xml:space="preserve">
                    салу          министрлігінiң </w:t>
      </w:r>
    </w:p>
    <w:p>
      <w:pPr>
        <w:spacing w:after="0"/>
        <w:ind w:left="0"/>
        <w:jc w:val="both"/>
      </w:pPr>
      <w:r>
        <w:rPr>
          <w:rFonts w:ascii="Times New Roman"/>
          <w:b w:val="false"/>
          <w:i w:val="false"/>
          <w:color w:val="000000"/>
          <w:sz w:val="28"/>
        </w:rPr>
        <w:t xml:space="preserve">
                                  әкімшілік ғимара. </w:t>
      </w:r>
    </w:p>
    <w:p>
      <w:pPr>
        <w:spacing w:after="0"/>
        <w:ind w:left="0"/>
        <w:jc w:val="both"/>
      </w:pPr>
      <w:r>
        <w:rPr>
          <w:rFonts w:ascii="Times New Roman"/>
          <w:b w:val="false"/>
          <w:i w:val="false"/>
          <w:color w:val="000000"/>
          <w:sz w:val="28"/>
        </w:rPr>
        <w:t xml:space="preserve">
                                  тының құрылысын </w:t>
      </w:r>
    </w:p>
    <w:p>
      <w:pPr>
        <w:spacing w:after="0"/>
        <w:ind w:left="0"/>
        <w:jc w:val="both"/>
      </w:pPr>
      <w:r>
        <w:rPr>
          <w:rFonts w:ascii="Times New Roman"/>
          <w:b w:val="false"/>
          <w:i w:val="false"/>
          <w:color w:val="000000"/>
          <w:sz w:val="28"/>
        </w:rPr>
        <w:t xml:space="preserve">
                                  салу.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күтілетiн нәтижелер: белгіленген тәртіппен бекітілген жобалық-сметалық құжаттамаға сәйкес Қазақстан Республикасы Сыртқы істер министрлiгінің әкiмшiлiк ғимаратының құрылысын салуды аяқтау. </w:t>
      </w:r>
    </w:p>
    <w:bookmarkStart w:name="z26" w:id="23"/>
    <w:p>
      <w:pPr>
        <w:spacing w:after="0"/>
        <w:ind w:left="0"/>
        <w:jc w:val="both"/>
      </w:pPr>
      <w:r>
        <w:rPr>
          <w:rFonts w:ascii="Times New Roman"/>
          <w:b w:val="false"/>
          <w:i w:val="false"/>
          <w:color w:val="000000"/>
          <w:sz w:val="28"/>
        </w:rPr>
        <w:t xml:space="preserve">
      Қазақстан Республикасы Үкіметінің </w:t>
      </w:r>
    </w:p>
    <w:bookmarkEnd w:id="23"/>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90-қосымша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Сыртқы iстер министрлiгi </w:t>
      </w:r>
    </w:p>
    <w:p>
      <w:pPr>
        <w:spacing w:after="0"/>
        <w:ind w:left="0"/>
        <w:jc w:val="both"/>
      </w:pPr>
      <w:r>
        <w:rPr>
          <w:rFonts w:ascii="Times New Roman"/>
          <w:b w:val="false"/>
          <w:i w:val="false"/>
          <w:color w:val="000000"/>
          <w:sz w:val="28"/>
        </w:rPr>
        <w:t xml:space="preserve">
      Бюджеттiк бағдарлама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"Астана қаласындағы дипломатиялық қалашыққа қызмет көрсету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объектiлерiнiң құрылысын салу"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305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371 620 мың (үш жүз жетпiс бiр миллион алты жүз жиырма мың) теңге. </w:t>
      </w:r>
    </w:p>
    <w:p>
      <w:pPr>
        <w:spacing w:after="0"/>
        <w:ind w:left="0"/>
        <w:jc w:val="both"/>
      </w:pPr>
      <w:r>
        <w:rPr>
          <w:rFonts w:ascii="Times New Roman"/>
          <w:b w:val="false"/>
          <w:i w:val="false"/>
          <w:color w:val="000000"/>
          <w:sz w:val="28"/>
        </w:rPr>
        <w:t xml:space="preserve">
            2. Бюджеттiк бағдарламаның нормативтік-құқықтық негізі: "Астана қаласының әлеуметтiк-экономикалық дамуының мемлекеттiк бағдарламасы туралы" Қазақстан Республикасы Президентiнiң 2001 жылғы 19 наурыздағы N 574 </w:t>
      </w:r>
      <w:r>
        <w:rPr>
          <w:rFonts w:ascii="Times New Roman"/>
          <w:b w:val="false"/>
          <w:i w:val="false"/>
          <w:color w:val="000000"/>
          <w:sz w:val="28"/>
        </w:rPr>
        <w:t xml:space="preserve">Жарлығы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Бюджеттік бағдарламаны қаржыландыру көздерi: республикалық бюджеттiң қаражаты. </w:t>
      </w:r>
    </w:p>
    <w:p>
      <w:pPr>
        <w:spacing w:after="0"/>
        <w:ind w:left="0"/>
        <w:jc w:val="both"/>
      </w:pPr>
      <w:r>
        <w:rPr>
          <w:rFonts w:ascii="Times New Roman"/>
          <w:b w:val="false"/>
          <w:i w:val="false"/>
          <w:color w:val="000000"/>
          <w:sz w:val="28"/>
        </w:rPr>
        <w:t xml:space="preserve">
            4. Бюджеттiк бағдарламаның мақсаты: дипломатиялық қалашықты әлеуметтік инфрақұрылым объектiлерiмен қамтамасыз ету, мұның өзi шетелдік дипломатиялық өкілдіктердi Астана қаласына көшiру тұжырымдамасын іске асырудың негізгi шарты болып табылады. </w:t>
      </w:r>
    </w:p>
    <w:p>
      <w:pPr>
        <w:spacing w:after="0"/>
        <w:ind w:left="0"/>
        <w:jc w:val="both"/>
      </w:pPr>
      <w:r>
        <w:rPr>
          <w:rFonts w:ascii="Times New Roman"/>
          <w:b w:val="false"/>
          <w:i w:val="false"/>
          <w:color w:val="000000"/>
          <w:sz w:val="28"/>
        </w:rPr>
        <w:t xml:space="preserve">
            5. Бюджеттiк бағдарламаның мiндеттерi: Астана қаласында дипломатиялық қалашыққа қызмет көрсету объектілерiнiң құрылысын салу.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Р/с!Бағ.!Кіші!Бағдарламаның!  Бағдарламаны   ! Іске  !  Жауапты </w:t>
      </w:r>
    </w:p>
    <w:p>
      <w:pPr>
        <w:spacing w:after="0"/>
        <w:ind w:left="0"/>
        <w:jc w:val="both"/>
      </w:pPr>
      <w:r>
        <w:rPr>
          <w:rFonts w:ascii="Times New Roman"/>
          <w:b w:val="false"/>
          <w:i w:val="false"/>
          <w:color w:val="000000"/>
          <w:sz w:val="28"/>
        </w:rPr>
        <w:t xml:space="preserve">
       N !дар.!бағ.!(кіші бағдар.!(кіші бағдарлама ! асыру ! орындаушы </w:t>
      </w:r>
    </w:p>
    <w:p>
      <w:pPr>
        <w:spacing w:after="0"/>
        <w:ind w:left="0"/>
        <w:jc w:val="both"/>
      </w:pPr>
      <w:r>
        <w:rPr>
          <w:rFonts w:ascii="Times New Roman"/>
          <w:b w:val="false"/>
          <w:i w:val="false"/>
          <w:color w:val="000000"/>
          <w:sz w:val="28"/>
        </w:rPr>
        <w:t xml:space="preserve">
         !лама!дар.!  ламаның)   ! ны) іске асыру  !мерзімі! </w:t>
      </w:r>
    </w:p>
    <w:p>
      <w:pPr>
        <w:spacing w:after="0"/>
        <w:ind w:left="0"/>
        <w:jc w:val="both"/>
      </w:pPr>
      <w:r>
        <w:rPr>
          <w:rFonts w:ascii="Times New Roman"/>
          <w:b w:val="false"/>
          <w:i w:val="false"/>
          <w:color w:val="000000"/>
          <w:sz w:val="28"/>
        </w:rPr>
        <w:t xml:space="preserve">
         !коды!лама!   атауы     !    жөніндегі    !       ! </w:t>
      </w:r>
    </w:p>
    <w:p>
      <w:pPr>
        <w:spacing w:after="0"/>
        <w:ind w:left="0"/>
        <w:jc w:val="both"/>
      </w:pPr>
      <w:r>
        <w:rPr>
          <w:rFonts w:ascii="Times New Roman"/>
          <w:b w:val="false"/>
          <w:i w:val="false"/>
          <w:color w:val="000000"/>
          <w:sz w:val="28"/>
        </w:rPr>
        <w:t xml:space="preserve">
         !    !коды!             !   іс-шаралар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305      Астана         Белгiленген тәр.  Жыл     Қазақстан </w:t>
      </w:r>
    </w:p>
    <w:p>
      <w:pPr>
        <w:spacing w:after="0"/>
        <w:ind w:left="0"/>
        <w:jc w:val="both"/>
      </w:pPr>
      <w:r>
        <w:rPr>
          <w:rFonts w:ascii="Times New Roman"/>
          <w:b w:val="false"/>
          <w:i w:val="false"/>
          <w:color w:val="000000"/>
          <w:sz w:val="28"/>
        </w:rPr>
        <w:t xml:space="preserve">
                   қаласында      тіппен мемлекет.  ішінде  Республика. </w:t>
      </w:r>
    </w:p>
    <w:p>
      <w:pPr>
        <w:spacing w:after="0"/>
        <w:ind w:left="0"/>
        <w:jc w:val="both"/>
      </w:pPr>
      <w:r>
        <w:rPr>
          <w:rFonts w:ascii="Times New Roman"/>
          <w:b w:val="false"/>
          <w:i w:val="false"/>
          <w:color w:val="000000"/>
          <w:sz w:val="28"/>
        </w:rPr>
        <w:t xml:space="preserve">
                   дипломатиялық  тiк сараптама             сының </w:t>
      </w:r>
    </w:p>
    <w:p>
      <w:pPr>
        <w:spacing w:after="0"/>
        <w:ind w:left="0"/>
        <w:jc w:val="both"/>
      </w:pPr>
      <w:r>
        <w:rPr>
          <w:rFonts w:ascii="Times New Roman"/>
          <w:b w:val="false"/>
          <w:i w:val="false"/>
          <w:color w:val="000000"/>
          <w:sz w:val="28"/>
        </w:rPr>
        <w:t xml:space="preserve">
                   қалашыққа      мен бекiтуден             Сыртқы істер </w:t>
      </w:r>
    </w:p>
    <w:p>
      <w:pPr>
        <w:spacing w:after="0"/>
        <w:ind w:left="0"/>
        <w:jc w:val="both"/>
      </w:pPr>
      <w:r>
        <w:rPr>
          <w:rFonts w:ascii="Times New Roman"/>
          <w:b w:val="false"/>
          <w:i w:val="false"/>
          <w:color w:val="000000"/>
          <w:sz w:val="28"/>
        </w:rPr>
        <w:t xml:space="preserve">
                   қызмет көрсету өткен жобалық-            министрлігі </w:t>
      </w:r>
    </w:p>
    <w:p>
      <w:pPr>
        <w:spacing w:after="0"/>
        <w:ind w:left="0"/>
        <w:jc w:val="both"/>
      </w:pPr>
      <w:r>
        <w:rPr>
          <w:rFonts w:ascii="Times New Roman"/>
          <w:b w:val="false"/>
          <w:i w:val="false"/>
          <w:color w:val="000000"/>
          <w:sz w:val="28"/>
        </w:rPr>
        <w:t xml:space="preserve">
                   объектiлер.    сметалық құжат. </w:t>
      </w:r>
    </w:p>
    <w:p>
      <w:pPr>
        <w:spacing w:after="0"/>
        <w:ind w:left="0"/>
        <w:jc w:val="both"/>
      </w:pPr>
      <w:r>
        <w:rPr>
          <w:rFonts w:ascii="Times New Roman"/>
          <w:b w:val="false"/>
          <w:i w:val="false"/>
          <w:color w:val="000000"/>
          <w:sz w:val="28"/>
        </w:rPr>
        <w:t xml:space="preserve">
                   iнiң құрылысын тамаға сәйкес </w:t>
      </w:r>
    </w:p>
    <w:p>
      <w:pPr>
        <w:spacing w:after="0"/>
        <w:ind w:left="0"/>
        <w:jc w:val="both"/>
      </w:pPr>
      <w:r>
        <w:rPr>
          <w:rFonts w:ascii="Times New Roman"/>
          <w:b w:val="false"/>
          <w:i w:val="false"/>
          <w:color w:val="000000"/>
          <w:sz w:val="28"/>
        </w:rPr>
        <w:t xml:space="preserve">
                   салу           Астана қаласында </w:t>
      </w:r>
    </w:p>
    <w:p>
      <w:pPr>
        <w:spacing w:after="0"/>
        <w:ind w:left="0"/>
        <w:jc w:val="both"/>
      </w:pPr>
      <w:r>
        <w:rPr>
          <w:rFonts w:ascii="Times New Roman"/>
          <w:b w:val="false"/>
          <w:i w:val="false"/>
          <w:color w:val="000000"/>
          <w:sz w:val="28"/>
        </w:rPr>
        <w:t xml:space="preserve">
                                  дипломатиялық </w:t>
      </w:r>
    </w:p>
    <w:p>
      <w:pPr>
        <w:spacing w:after="0"/>
        <w:ind w:left="0"/>
        <w:jc w:val="both"/>
      </w:pPr>
      <w:r>
        <w:rPr>
          <w:rFonts w:ascii="Times New Roman"/>
          <w:b w:val="false"/>
          <w:i w:val="false"/>
          <w:color w:val="000000"/>
          <w:sz w:val="28"/>
        </w:rPr>
        <w:t xml:space="preserve">
                                  қалашыққа қызмет </w:t>
      </w:r>
    </w:p>
    <w:p>
      <w:pPr>
        <w:spacing w:after="0"/>
        <w:ind w:left="0"/>
        <w:jc w:val="both"/>
      </w:pPr>
      <w:r>
        <w:rPr>
          <w:rFonts w:ascii="Times New Roman"/>
          <w:b w:val="false"/>
          <w:i w:val="false"/>
          <w:color w:val="000000"/>
          <w:sz w:val="28"/>
        </w:rPr>
        <w:t xml:space="preserve">
                                  көрсету объекті. </w:t>
      </w:r>
    </w:p>
    <w:p>
      <w:pPr>
        <w:spacing w:after="0"/>
        <w:ind w:left="0"/>
        <w:jc w:val="both"/>
      </w:pPr>
      <w:r>
        <w:rPr>
          <w:rFonts w:ascii="Times New Roman"/>
          <w:b w:val="false"/>
          <w:i w:val="false"/>
          <w:color w:val="000000"/>
          <w:sz w:val="28"/>
        </w:rPr>
        <w:t xml:space="preserve">
                                  лерінiң құрылысын </w:t>
      </w:r>
    </w:p>
    <w:p>
      <w:pPr>
        <w:spacing w:after="0"/>
        <w:ind w:left="0"/>
        <w:jc w:val="both"/>
      </w:pPr>
      <w:r>
        <w:rPr>
          <w:rFonts w:ascii="Times New Roman"/>
          <w:b w:val="false"/>
          <w:i w:val="false"/>
          <w:color w:val="000000"/>
          <w:sz w:val="28"/>
        </w:rPr>
        <w:t xml:space="preserve">
                                  салу: </w:t>
      </w:r>
    </w:p>
    <w:p>
      <w:pPr>
        <w:spacing w:after="0"/>
        <w:ind w:left="0"/>
        <w:jc w:val="both"/>
      </w:pPr>
      <w:r>
        <w:rPr>
          <w:rFonts w:ascii="Times New Roman"/>
          <w:b w:val="false"/>
          <w:i w:val="false"/>
          <w:color w:val="000000"/>
          <w:sz w:val="28"/>
        </w:rPr>
        <w:t xml:space="preserve">
                                  - елшіліктер </w:t>
      </w:r>
    </w:p>
    <w:p>
      <w:pPr>
        <w:spacing w:after="0"/>
        <w:ind w:left="0"/>
        <w:jc w:val="both"/>
      </w:pPr>
      <w:r>
        <w:rPr>
          <w:rFonts w:ascii="Times New Roman"/>
          <w:b w:val="false"/>
          <w:i w:val="false"/>
          <w:color w:val="000000"/>
          <w:sz w:val="28"/>
        </w:rPr>
        <w:t xml:space="preserve">
                                  кеңселері ғимарат. </w:t>
      </w:r>
    </w:p>
    <w:p>
      <w:pPr>
        <w:spacing w:after="0"/>
        <w:ind w:left="0"/>
        <w:jc w:val="both"/>
      </w:pPr>
      <w:r>
        <w:rPr>
          <w:rFonts w:ascii="Times New Roman"/>
          <w:b w:val="false"/>
          <w:i w:val="false"/>
          <w:color w:val="000000"/>
          <w:sz w:val="28"/>
        </w:rPr>
        <w:t xml:space="preserve">
                                  тарының құрылысын </w:t>
      </w:r>
    </w:p>
    <w:p>
      <w:pPr>
        <w:spacing w:after="0"/>
        <w:ind w:left="0"/>
        <w:jc w:val="both"/>
      </w:pPr>
      <w:r>
        <w:rPr>
          <w:rFonts w:ascii="Times New Roman"/>
          <w:b w:val="false"/>
          <w:i w:val="false"/>
          <w:color w:val="000000"/>
          <w:sz w:val="28"/>
        </w:rPr>
        <w:t xml:space="preserve">
                                  салу; </w:t>
      </w:r>
    </w:p>
    <w:p>
      <w:pPr>
        <w:spacing w:after="0"/>
        <w:ind w:left="0"/>
        <w:jc w:val="both"/>
      </w:pPr>
      <w:r>
        <w:rPr>
          <w:rFonts w:ascii="Times New Roman"/>
          <w:b w:val="false"/>
          <w:i w:val="false"/>
          <w:color w:val="000000"/>
          <w:sz w:val="28"/>
        </w:rPr>
        <w:t xml:space="preserve">
                                  - 4 бақылау-өткізу </w:t>
      </w:r>
    </w:p>
    <w:p>
      <w:pPr>
        <w:spacing w:after="0"/>
        <w:ind w:left="0"/>
        <w:jc w:val="both"/>
      </w:pPr>
      <w:r>
        <w:rPr>
          <w:rFonts w:ascii="Times New Roman"/>
          <w:b w:val="false"/>
          <w:i w:val="false"/>
          <w:color w:val="000000"/>
          <w:sz w:val="28"/>
        </w:rPr>
        <w:t xml:space="preserve">
                                  пункттерінің </w:t>
      </w:r>
    </w:p>
    <w:p>
      <w:pPr>
        <w:spacing w:after="0"/>
        <w:ind w:left="0"/>
        <w:jc w:val="both"/>
      </w:pPr>
      <w:r>
        <w:rPr>
          <w:rFonts w:ascii="Times New Roman"/>
          <w:b w:val="false"/>
          <w:i w:val="false"/>
          <w:color w:val="000000"/>
          <w:sz w:val="28"/>
        </w:rPr>
        <w:t xml:space="preserve">
                                  салуды аяқтау; </w:t>
      </w:r>
    </w:p>
    <w:p>
      <w:pPr>
        <w:spacing w:after="0"/>
        <w:ind w:left="0"/>
        <w:jc w:val="both"/>
      </w:pPr>
      <w:r>
        <w:rPr>
          <w:rFonts w:ascii="Times New Roman"/>
          <w:b w:val="false"/>
          <w:i w:val="false"/>
          <w:color w:val="000000"/>
          <w:sz w:val="28"/>
        </w:rPr>
        <w:t xml:space="preserve">
                                  - әкімшілік </w:t>
      </w:r>
    </w:p>
    <w:p>
      <w:pPr>
        <w:spacing w:after="0"/>
        <w:ind w:left="0"/>
        <w:jc w:val="both"/>
      </w:pPr>
      <w:r>
        <w:rPr>
          <w:rFonts w:ascii="Times New Roman"/>
          <w:b w:val="false"/>
          <w:i w:val="false"/>
          <w:color w:val="000000"/>
          <w:sz w:val="28"/>
        </w:rPr>
        <w:t xml:space="preserve">
                                  ғимараттың, </w:t>
      </w:r>
    </w:p>
    <w:p>
      <w:pPr>
        <w:spacing w:after="0"/>
        <w:ind w:left="0"/>
        <w:jc w:val="both"/>
      </w:pPr>
      <w:r>
        <w:rPr>
          <w:rFonts w:ascii="Times New Roman"/>
          <w:b w:val="false"/>
          <w:i w:val="false"/>
          <w:color w:val="000000"/>
          <w:sz w:val="28"/>
        </w:rPr>
        <w:t xml:space="preserve">
                                  технологиялық </w:t>
      </w:r>
    </w:p>
    <w:p>
      <w:pPr>
        <w:spacing w:after="0"/>
        <w:ind w:left="0"/>
        <w:jc w:val="both"/>
      </w:pPr>
      <w:r>
        <w:rPr>
          <w:rFonts w:ascii="Times New Roman"/>
          <w:b w:val="false"/>
          <w:i w:val="false"/>
          <w:color w:val="000000"/>
          <w:sz w:val="28"/>
        </w:rPr>
        <w:t xml:space="preserve">
                                  қызмет көрсету </w:t>
      </w:r>
    </w:p>
    <w:p>
      <w:pPr>
        <w:spacing w:after="0"/>
        <w:ind w:left="0"/>
        <w:jc w:val="both"/>
      </w:pPr>
      <w:r>
        <w:rPr>
          <w:rFonts w:ascii="Times New Roman"/>
          <w:b w:val="false"/>
          <w:i w:val="false"/>
          <w:color w:val="000000"/>
          <w:sz w:val="28"/>
        </w:rPr>
        <w:t xml:space="preserve">
                                  ғимаратының, 2 </w:t>
      </w:r>
    </w:p>
    <w:p>
      <w:pPr>
        <w:spacing w:after="0"/>
        <w:ind w:left="0"/>
        <w:jc w:val="both"/>
      </w:pPr>
      <w:r>
        <w:rPr>
          <w:rFonts w:ascii="Times New Roman"/>
          <w:b w:val="false"/>
          <w:i w:val="false"/>
          <w:color w:val="000000"/>
          <w:sz w:val="28"/>
        </w:rPr>
        <w:t xml:space="preserve">
                                  трансформаторлық </w:t>
      </w:r>
    </w:p>
    <w:p>
      <w:pPr>
        <w:spacing w:after="0"/>
        <w:ind w:left="0"/>
        <w:jc w:val="both"/>
      </w:pPr>
      <w:r>
        <w:rPr>
          <w:rFonts w:ascii="Times New Roman"/>
          <w:b w:val="false"/>
          <w:i w:val="false"/>
          <w:color w:val="000000"/>
          <w:sz w:val="28"/>
        </w:rPr>
        <w:t xml:space="preserve">
                                  кіші станциялар </w:t>
      </w:r>
    </w:p>
    <w:p>
      <w:pPr>
        <w:spacing w:after="0"/>
        <w:ind w:left="0"/>
        <w:jc w:val="both"/>
      </w:pPr>
      <w:r>
        <w:rPr>
          <w:rFonts w:ascii="Times New Roman"/>
          <w:b w:val="false"/>
          <w:i w:val="false"/>
          <w:color w:val="000000"/>
          <w:sz w:val="28"/>
        </w:rPr>
        <w:t xml:space="preserve">
                                  аумақтарын </w:t>
      </w:r>
    </w:p>
    <w:p>
      <w:pPr>
        <w:spacing w:after="0"/>
        <w:ind w:left="0"/>
        <w:jc w:val="both"/>
      </w:pPr>
      <w:r>
        <w:rPr>
          <w:rFonts w:ascii="Times New Roman"/>
          <w:b w:val="false"/>
          <w:i w:val="false"/>
          <w:color w:val="000000"/>
          <w:sz w:val="28"/>
        </w:rPr>
        <w:t xml:space="preserve">
                                  абаттандыру, </w:t>
      </w:r>
    </w:p>
    <w:p>
      <w:pPr>
        <w:spacing w:after="0"/>
        <w:ind w:left="0"/>
        <w:jc w:val="both"/>
      </w:pPr>
      <w:r>
        <w:rPr>
          <w:rFonts w:ascii="Times New Roman"/>
          <w:b w:val="false"/>
          <w:i w:val="false"/>
          <w:color w:val="000000"/>
          <w:sz w:val="28"/>
        </w:rPr>
        <w:t xml:space="preserve">
                                  көгалдандыру.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күтілетiн нәтижелер: белгiленген тәртiппен бекітiлген жобалық-сметалық құжаттамаға сәйкес дипломатиялық қалашық елшiліктерiнің кеңселерi ғимараттарының құрылысын салу жөнiндегі орындалған құрылыс-монтаж жұмыстарының көлемi және 4 бақылау-өткiзу пункттерiн салуды аяқтау. </w:t>
      </w:r>
    </w:p>
    <w:bookmarkStart w:name="z27" w:id="24"/>
    <w:p>
      <w:pPr>
        <w:spacing w:after="0"/>
        <w:ind w:left="0"/>
        <w:jc w:val="both"/>
      </w:pPr>
      <w:r>
        <w:rPr>
          <w:rFonts w:ascii="Times New Roman"/>
          <w:b w:val="false"/>
          <w:i w:val="false"/>
          <w:color w:val="000000"/>
          <w:sz w:val="28"/>
        </w:rPr>
        <w:t xml:space="preserve">
      Қазақстан Республикасы Үкіметінің </w:t>
      </w:r>
    </w:p>
    <w:bookmarkEnd w:id="24"/>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91-қосымша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Сыртқы iстер министрлiгi </w:t>
      </w:r>
    </w:p>
    <w:p>
      <w:pPr>
        <w:spacing w:after="0"/>
        <w:ind w:left="0"/>
        <w:jc w:val="both"/>
      </w:pPr>
      <w:r>
        <w:rPr>
          <w:rFonts w:ascii="Times New Roman"/>
          <w:b w:val="false"/>
          <w:i w:val="false"/>
          <w:color w:val="000000"/>
          <w:sz w:val="28"/>
        </w:rPr>
        <w:t xml:space="preserve">
      Бюджеттiк бағдарлама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"Астана қаласындағы дипломатиялық қалашықтың екiншi кезектегі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инженерлiк жүйелерiнің құрылысын салу"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306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1 700 000 мың (бip миллиард жетi жүз миллион) теңге. </w:t>
      </w:r>
    </w:p>
    <w:p>
      <w:pPr>
        <w:spacing w:after="0"/>
        <w:ind w:left="0"/>
        <w:jc w:val="both"/>
      </w:pPr>
      <w:r>
        <w:rPr>
          <w:rFonts w:ascii="Times New Roman"/>
          <w:b w:val="false"/>
          <w:i w:val="false"/>
          <w:color w:val="000000"/>
          <w:sz w:val="28"/>
        </w:rPr>
        <w:t xml:space="preserve">
            2. Бюджеттік бағдарламаның нормативтік-құқықтық негізі: "Астана қаласының әлеуметтік-экономикалық дамуының мемлекеттiк бағдарламасы туралы" Қазақстан Республикасы Президентiнiң 2001 жылғы 19 наурыздағы N 574 </w:t>
      </w:r>
      <w:r>
        <w:rPr>
          <w:rFonts w:ascii="Times New Roman"/>
          <w:b w:val="false"/>
          <w:i w:val="false"/>
          <w:color w:val="000000"/>
          <w:sz w:val="28"/>
        </w:rPr>
        <w:t xml:space="preserve">Жарлығы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бюджеттiң қаражаты. </w:t>
      </w:r>
    </w:p>
    <w:p>
      <w:pPr>
        <w:spacing w:after="0"/>
        <w:ind w:left="0"/>
        <w:jc w:val="both"/>
      </w:pPr>
      <w:r>
        <w:rPr>
          <w:rFonts w:ascii="Times New Roman"/>
          <w:b w:val="false"/>
          <w:i w:val="false"/>
          <w:color w:val="000000"/>
          <w:sz w:val="28"/>
        </w:rPr>
        <w:t xml:space="preserve">
            4. Бюджеттiк бағдарламаның мақсаты: Астана қаласындағы дипломатиялық қалашықты инженерлiк тұрғыдан қамтамасыз ету. </w:t>
      </w:r>
    </w:p>
    <w:p>
      <w:pPr>
        <w:spacing w:after="0"/>
        <w:ind w:left="0"/>
        <w:jc w:val="both"/>
      </w:pPr>
      <w:r>
        <w:rPr>
          <w:rFonts w:ascii="Times New Roman"/>
          <w:b w:val="false"/>
          <w:i w:val="false"/>
          <w:color w:val="000000"/>
          <w:sz w:val="28"/>
        </w:rPr>
        <w:t xml:space="preserve">
            5. Бюджеттiк бағдарламаның мiндеттерi: Астана қаласындағы дипломатиялық қалашықтың инженерлiк жүйелерiнiң құрылысын салу.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Р/с!Бағ.!Кіші!Бағдарламаның!  Бағдарламаны   ! Іске  !  Жауапты </w:t>
      </w:r>
    </w:p>
    <w:p>
      <w:pPr>
        <w:spacing w:after="0"/>
        <w:ind w:left="0"/>
        <w:jc w:val="both"/>
      </w:pPr>
      <w:r>
        <w:rPr>
          <w:rFonts w:ascii="Times New Roman"/>
          <w:b w:val="false"/>
          <w:i w:val="false"/>
          <w:color w:val="000000"/>
          <w:sz w:val="28"/>
        </w:rPr>
        <w:t xml:space="preserve">
       N !дар.!бағ.!(кіші бағдар.!(кіші бағдарлама ! асыру ! орындаушы </w:t>
      </w:r>
    </w:p>
    <w:p>
      <w:pPr>
        <w:spacing w:after="0"/>
        <w:ind w:left="0"/>
        <w:jc w:val="both"/>
      </w:pPr>
      <w:r>
        <w:rPr>
          <w:rFonts w:ascii="Times New Roman"/>
          <w:b w:val="false"/>
          <w:i w:val="false"/>
          <w:color w:val="000000"/>
          <w:sz w:val="28"/>
        </w:rPr>
        <w:t xml:space="preserve">
         !лама!дар.!  ламаның)   ! ны) іске асыру  !мерзімі! </w:t>
      </w:r>
    </w:p>
    <w:p>
      <w:pPr>
        <w:spacing w:after="0"/>
        <w:ind w:left="0"/>
        <w:jc w:val="both"/>
      </w:pPr>
      <w:r>
        <w:rPr>
          <w:rFonts w:ascii="Times New Roman"/>
          <w:b w:val="false"/>
          <w:i w:val="false"/>
          <w:color w:val="000000"/>
          <w:sz w:val="28"/>
        </w:rPr>
        <w:t xml:space="preserve">
         !коды!лама!   атауы     !    жөніндегі    !       ! </w:t>
      </w:r>
    </w:p>
    <w:p>
      <w:pPr>
        <w:spacing w:after="0"/>
        <w:ind w:left="0"/>
        <w:jc w:val="both"/>
      </w:pPr>
      <w:r>
        <w:rPr>
          <w:rFonts w:ascii="Times New Roman"/>
          <w:b w:val="false"/>
          <w:i w:val="false"/>
          <w:color w:val="000000"/>
          <w:sz w:val="28"/>
        </w:rPr>
        <w:t xml:space="preserve">
         !    !коды!             !   іс-шаралар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306      Астана        Белгiленген       Жыл     Қазақстан </w:t>
      </w:r>
    </w:p>
    <w:p>
      <w:pPr>
        <w:spacing w:after="0"/>
        <w:ind w:left="0"/>
        <w:jc w:val="both"/>
      </w:pPr>
      <w:r>
        <w:rPr>
          <w:rFonts w:ascii="Times New Roman"/>
          <w:b w:val="false"/>
          <w:i w:val="false"/>
          <w:color w:val="000000"/>
          <w:sz w:val="28"/>
        </w:rPr>
        <w:t xml:space="preserve">
                    қаласындағы   тәртiппен         ішінде  Республика. </w:t>
      </w:r>
    </w:p>
    <w:p>
      <w:pPr>
        <w:spacing w:after="0"/>
        <w:ind w:left="0"/>
        <w:jc w:val="both"/>
      </w:pPr>
      <w:r>
        <w:rPr>
          <w:rFonts w:ascii="Times New Roman"/>
          <w:b w:val="false"/>
          <w:i w:val="false"/>
          <w:color w:val="000000"/>
          <w:sz w:val="28"/>
        </w:rPr>
        <w:t xml:space="preserve">
                    дипломатиялық мемлекеттiк               сының </w:t>
      </w:r>
    </w:p>
    <w:p>
      <w:pPr>
        <w:spacing w:after="0"/>
        <w:ind w:left="0"/>
        <w:jc w:val="both"/>
      </w:pPr>
      <w:r>
        <w:rPr>
          <w:rFonts w:ascii="Times New Roman"/>
          <w:b w:val="false"/>
          <w:i w:val="false"/>
          <w:color w:val="000000"/>
          <w:sz w:val="28"/>
        </w:rPr>
        <w:t xml:space="preserve">
                    қалашықтың    сараптама мен             Сыртқы істер </w:t>
      </w:r>
    </w:p>
    <w:p>
      <w:pPr>
        <w:spacing w:after="0"/>
        <w:ind w:left="0"/>
        <w:jc w:val="both"/>
      </w:pPr>
      <w:r>
        <w:rPr>
          <w:rFonts w:ascii="Times New Roman"/>
          <w:b w:val="false"/>
          <w:i w:val="false"/>
          <w:color w:val="000000"/>
          <w:sz w:val="28"/>
        </w:rPr>
        <w:t xml:space="preserve">
                    екiншi        бекiтуден өткен           министрлігі </w:t>
      </w:r>
    </w:p>
    <w:p>
      <w:pPr>
        <w:spacing w:after="0"/>
        <w:ind w:left="0"/>
        <w:jc w:val="both"/>
      </w:pPr>
      <w:r>
        <w:rPr>
          <w:rFonts w:ascii="Times New Roman"/>
          <w:b w:val="false"/>
          <w:i w:val="false"/>
          <w:color w:val="000000"/>
          <w:sz w:val="28"/>
        </w:rPr>
        <w:t xml:space="preserve">
                    кезектегi     жобалық-сметалық </w:t>
      </w:r>
    </w:p>
    <w:p>
      <w:pPr>
        <w:spacing w:after="0"/>
        <w:ind w:left="0"/>
        <w:jc w:val="both"/>
      </w:pPr>
      <w:r>
        <w:rPr>
          <w:rFonts w:ascii="Times New Roman"/>
          <w:b w:val="false"/>
          <w:i w:val="false"/>
          <w:color w:val="000000"/>
          <w:sz w:val="28"/>
        </w:rPr>
        <w:t xml:space="preserve">
                    инженерлiк    құжаттамаға сәйкес </w:t>
      </w:r>
    </w:p>
    <w:p>
      <w:pPr>
        <w:spacing w:after="0"/>
        <w:ind w:left="0"/>
        <w:jc w:val="both"/>
      </w:pPr>
      <w:r>
        <w:rPr>
          <w:rFonts w:ascii="Times New Roman"/>
          <w:b w:val="false"/>
          <w:i w:val="false"/>
          <w:color w:val="000000"/>
          <w:sz w:val="28"/>
        </w:rPr>
        <w:t xml:space="preserve">
                    жүйелерiнiң   дипломатиялық </w:t>
      </w:r>
    </w:p>
    <w:p>
      <w:pPr>
        <w:spacing w:after="0"/>
        <w:ind w:left="0"/>
        <w:jc w:val="both"/>
      </w:pPr>
      <w:r>
        <w:rPr>
          <w:rFonts w:ascii="Times New Roman"/>
          <w:b w:val="false"/>
          <w:i w:val="false"/>
          <w:color w:val="000000"/>
          <w:sz w:val="28"/>
        </w:rPr>
        <w:t xml:space="preserve">
                    құрылысын     қалашықтың екiншi </w:t>
      </w:r>
    </w:p>
    <w:p>
      <w:pPr>
        <w:spacing w:after="0"/>
        <w:ind w:left="0"/>
        <w:jc w:val="both"/>
      </w:pPr>
      <w:r>
        <w:rPr>
          <w:rFonts w:ascii="Times New Roman"/>
          <w:b w:val="false"/>
          <w:i w:val="false"/>
          <w:color w:val="000000"/>
          <w:sz w:val="28"/>
        </w:rPr>
        <w:t xml:space="preserve">
                    салу          кезектегi инженер. </w:t>
      </w:r>
    </w:p>
    <w:p>
      <w:pPr>
        <w:spacing w:after="0"/>
        <w:ind w:left="0"/>
        <w:jc w:val="both"/>
      </w:pPr>
      <w:r>
        <w:rPr>
          <w:rFonts w:ascii="Times New Roman"/>
          <w:b w:val="false"/>
          <w:i w:val="false"/>
          <w:color w:val="000000"/>
          <w:sz w:val="28"/>
        </w:rPr>
        <w:t xml:space="preserve">
                                  лiк жүйелерiнiң </w:t>
      </w:r>
    </w:p>
    <w:p>
      <w:pPr>
        <w:spacing w:after="0"/>
        <w:ind w:left="0"/>
        <w:jc w:val="both"/>
      </w:pPr>
      <w:r>
        <w:rPr>
          <w:rFonts w:ascii="Times New Roman"/>
          <w:b w:val="false"/>
          <w:i w:val="false"/>
          <w:color w:val="000000"/>
          <w:sz w:val="28"/>
        </w:rPr>
        <w:t xml:space="preserve">
                                  құрылысын салу: </w:t>
      </w:r>
    </w:p>
    <w:p>
      <w:pPr>
        <w:spacing w:after="0"/>
        <w:ind w:left="0"/>
        <w:jc w:val="both"/>
      </w:pPr>
      <w:r>
        <w:rPr>
          <w:rFonts w:ascii="Times New Roman"/>
          <w:b w:val="false"/>
          <w:i w:val="false"/>
          <w:color w:val="000000"/>
          <w:sz w:val="28"/>
        </w:rPr>
        <w:t xml:space="preserve">
                                  - суқұбыры жүйесi </w:t>
      </w:r>
    </w:p>
    <w:p>
      <w:pPr>
        <w:spacing w:after="0"/>
        <w:ind w:left="0"/>
        <w:jc w:val="both"/>
      </w:pPr>
      <w:r>
        <w:rPr>
          <w:rFonts w:ascii="Times New Roman"/>
          <w:b w:val="false"/>
          <w:i w:val="false"/>
          <w:color w:val="000000"/>
          <w:sz w:val="28"/>
        </w:rPr>
        <w:t xml:space="preserve">
                                  - 2,735 км; </w:t>
      </w:r>
    </w:p>
    <w:p>
      <w:pPr>
        <w:spacing w:after="0"/>
        <w:ind w:left="0"/>
        <w:jc w:val="both"/>
      </w:pPr>
      <w:r>
        <w:rPr>
          <w:rFonts w:ascii="Times New Roman"/>
          <w:b w:val="false"/>
          <w:i w:val="false"/>
          <w:color w:val="000000"/>
          <w:sz w:val="28"/>
        </w:rPr>
        <w:t xml:space="preserve">
                                  - тұрмыстық кәрiз </w:t>
      </w:r>
    </w:p>
    <w:p>
      <w:pPr>
        <w:spacing w:after="0"/>
        <w:ind w:left="0"/>
        <w:jc w:val="both"/>
      </w:pPr>
      <w:r>
        <w:rPr>
          <w:rFonts w:ascii="Times New Roman"/>
          <w:b w:val="false"/>
          <w:i w:val="false"/>
          <w:color w:val="000000"/>
          <w:sz w:val="28"/>
        </w:rPr>
        <w:t xml:space="preserve">
                                  - 2,966 км; </w:t>
      </w:r>
    </w:p>
    <w:p>
      <w:pPr>
        <w:spacing w:after="0"/>
        <w:ind w:left="0"/>
        <w:jc w:val="both"/>
      </w:pPr>
      <w:r>
        <w:rPr>
          <w:rFonts w:ascii="Times New Roman"/>
          <w:b w:val="false"/>
          <w:i w:val="false"/>
          <w:color w:val="000000"/>
          <w:sz w:val="28"/>
        </w:rPr>
        <w:t xml:space="preserve">
                                  - суқашыртқы кәрiз </w:t>
      </w:r>
    </w:p>
    <w:p>
      <w:pPr>
        <w:spacing w:after="0"/>
        <w:ind w:left="0"/>
        <w:jc w:val="both"/>
      </w:pPr>
      <w:r>
        <w:rPr>
          <w:rFonts w:ascii="Times New Roman"/>
          <w:b w:val="false"/>
          <w:i w:val="false"/>
          <w:color w:val="000000"/>
          <w:sz w:val="28"/>
        </w:rPr>
        <w:t xml:space="preserve">
                                  - 6,39 км; </w:t>
      </w:r>
    </w:p>
    <w:p>
      <w:pPr>
        <w:spacing w:after="0"/>
        <w:ind w:left="0"/>
        <w:jc w:val="both"/>
      </w:pPr>
      <w:r>
        <w:rPr>
          <w:rFonts w:ascii="Times New Roman"/>
          <w:b w:val="false"/>
          <w:i w:val="false"/>
          <w:color w:val="000000"/>
          <w:sz w:val="28"/>
        </w:rPr>
        <w:t xml:space="preserve">
                                  - трансформатор </w:t>
      </w:r>
    </w:p>
    <w:p>
      <w:pPr>
        <w:spacing w:after="0"/>
        <w:ind w:left="0"/>
        <w:jc w:val="both"/>
      </w:pPr>
      <w:r>
        <w:rPr>
          <w:rFonts w:ascii="Times New Roman"/>
          <w:b w:val="false"/>
          <w:i w:val="false"/>
          <w:color w:val="000000"/>
          <w:sz w:val="28"/>
        </w:rPr>
        <w:t xml:space="preserve">
                                  кiшiстанциялары - </w:t>
      </w:r>
    </w:p>
    <w:p>
      <w:pPr>
        <w:spacing w:after="0"/>
        <w:ind w:left="0"/>
        <w:jc w:val="both"/>
      </w:pPr>
      <w:r>
        <w:rPr>
          <w:rFonts w:ascii="Times New Roman"/>
          <w:b w:val="false"/>
          <w:i w:val="false"/>
          <w:color w:val="000000"/>
          <w:sz w:val="28"/>
        </w:rPr>
        <w:t xml:space="preserve">
                                  2 дана; </w:t>
      </w:r>
    </w:p>
    <w:p>
      <w:pPr>
        <w:spacing w:after="0"/>
        <w:ind w:left="0"/>
        <w:jc w:val="both"/>
      </w:pPr>
      <w:r>
        <w:rPr>
          <w:rFonts w:ascii="Times New Roman"/>
          <w:b w:val="false"/>
          <w:i w:val="false"/>
          <w:color w:val="000000"/>
          <w:sz w:val="28"/>
        </w:rPr>
        <w:t xml:space="preserve">
                                  - жобалық-сметалық </w:t>
      </w:r>
    </w:p>
    <w:p>
      <w:pPr>
        <w:spacing w:after="0"/>
        <w:ind w:left="0"/>
        <w:jc w:val="both"/>
      </w:pPr>
      <w:r>
        <w:rPr>
          <w:rFonts w:ascii="Times New Roman"/>
          <w:b w:val="false"/>
          <w:i w:val="false"/>
          <w:color w:val="000000"/>
          <w:sz w:val="28"/>
        </w:rPr>
        <w:t xml:space="preserve">
                                  құжаттамаларға </w:t>
      </w:r>
    </w:p>
    <w:p>
      <w:pPr>
        <w:spacing w:after="0"/>
        <w:ind w:left="0"/>
        <w:jc w:val="both"/>
      </w:pPr>
      <w:r>
        <w:rPr>
          <w:rFonts w:ascii="Times New Roman"/>
          <w:b w:val="false"/>
          <w:i w:val="false"/>
          <w:color w:val="000000"/>
          <w:sz w:val="28"/>
        </w:rPr>
        <w:t xml:space="preserve">
                                  сәйкес басқа да </w:t>
      </w:r>
    </w:p>
    <w:p>
      <w:pPr>
        <w:spacing w:after="0"/>
        <w:ind w:left="0"/>
        <w:jc w:val="both"/>
      </w:pPr>
      <w:r>
        <w:rPr>
          <w:rFonts w:ascii="Times New Roman"/>
          <w:b w:val="false"/>
          <w:i w:val="false"/>
          <w:color w:val="000000"/>
          <w:sz w:val="28"/>
        </w:rPr>
        <w:t xml:space="preserve">
                                  жұмыстар.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жобалық-сметалық құжаттамаға сәйкес дипломатиялық қалашықтың инженерлiк жүйелерi мен инфрақұрылымын салу жөнiндегi жұмыстардың жобалық құнының 83% орындау. </w:t>
      </w:r>
    </w:p>
    <w:bookmarkStart w:name="z28" w:id="25"/>
    <w:p>
      <w:pPr>
        <w:spacing w:after="0"/>
        <w:ind w:left="0"/>
        <w:jc w:val="both"/>
      </w:pPr>
      <w:r>
        <w:rPr>
          <w:rFonts w:ascii="Times New Roman"/>
          <w:b w:val="false"/>
          <w:i w:val="false"/>
          <w:color w:val="000000"/>
          <w:sz w:val="28"/>
        </w:rPr>
        <w:t xml:space="preserve">
      Қазақстан Республикасы Үкіметінің </w:t>
      </w:r>
    </w:p>
    <w:bookmarkEnd w:id="25"/>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92-қосымша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Сыртқы iстер министрлiгi </w:t>
      </w:r>
    </w:p>
    <w:p>
      <w:pPr>
        <w:spacing w:after="0"/>
        <w:ind w:left="0"/>
        <w:jc w:val="both"/>
      </w:pPr>
      <w:r>
        <w:rPr>
          <w:rFonts w:ascii="Times New Roman"/>
          <w:b w:val="false"/>
          <w:i w:val="false"/>
          <w:color w:val="000000"/>
          <w:sz w:val="28"/>
        </w:rPr>
        <w:t xml:space="preserve">
      Бюджеттiк бағдарлама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"Қазақстан Республикасы Сыртқы iстер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министрлiгiнiң ақпараттық жүйесiн қостау"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500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5000 мың теңге (бес миллион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Қазақстан Республикасының 2002 жылғы 7 наурыздағы "Қазақстан Республикасының дипломатиялық қызметi туралы"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Президентiнiң 2000 жылғы 14 наурыздағы N 359 "Қазақстан Республикасының 2000-2003 жылдарға арналған ақпараттық қауiпсiздiкті қамтамасыз ету жөнiндегi мемлекеттiк жоспары туралы"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Үкiметiнiң 1999 жылғы 21 қазандағы N 1578 "Қазақстан Республикасының Сыртқы iстер министрлiгiнiң мәселелерi" атты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бюджеттiң қаражаты. </w:t>
      </w:r>
    </w:p>
    <w:p>
      <w:pPr>
        <w:spacing w:after="0"/>
        <w:ind w:left="0"/>
        <w:jc w:val="both"/>
      </w:pPr>
      <w:r>
        <w:rPr>
          <w:rFonts w:ascii="Times New Roman"/>
          <w:b w:val="false"/>
          <w:i w:val="false"/>
          <w:color w:val="000000"/>
          <w:sz w:val="28"/>
        </w:rPr>
        <w:t xml:space="preserve">
            4. Бюджеттiк бағдарламаның мақсаты: Қазақстан Республикасы Сыртқы iстер министрлiгiнiң Орталық аппаратының ақпараттық жүйесiн iлеспелеу, нығайту және есептiк желiсi жүйесiнiң қауiпсiздiгiн, техникалық және жүйелiк қызметiн, сонымен бiрге ұйымдық құралдарды қосымша бөлшектермен, тұтыну материалдарымен қамтамасыз ету. </w:t>
      </w:r>
    </w:p>
    <w:p>
      <w:pPr>
        <w:spacing w:after="0"/>
        <w:ind w:left="0"/>
        <w:jc w:val="both"/>
      </w:pPr>
      <w:r>
        <w:rPr>
          <w:rFonts w:ascii="Times New Roman"/>
          <w:b w:val="false"/>
          <w:i w:val="false"/>
          <w:color w:val="000000"/>
          <w:sz w:val="28"/>
        </w:rPr>
        <w:t xml:space="preserve">
            5. Бюджеттiк бағдарламаның мiндеттерi: ақпарат жүйесiнiң iлеспелiгiн, ұйымдық техниканы жүйелi-техникалық қызметтен өткiзу, ақпараттық есептiк желiнiң, қауiпсiздiгiн қамтамасыз ету оның iшiнде жабық ақпаратты өңдеу кезiнде, қосалқы бөлшектермен тұтыну материалдарымен қамтамасыз ету.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Р/с!Бағ.!Кіші!Бағдарламаның!  Бағдарламаны   ! Іске  !  Жауапты </w:t>
      </w:r>
    </w:p>
    <w:p>
      <w:pPr>
        <w:spacing w:after="0"/>
        <w:ind w:left="0"/>
        <w:jc w:val="both"/>
      </w:pPr>
      <w:r>
        <w:rPr>
          <w:rFonts w:ascii="Times New Roman"/>
          <w:b w:val="false"/>
          <w:i w:val="false"/>
          <w:color w:val="000000"/>
          <w:sz w:val="28"/>
        </w:rPr>
        <w:t xml:space="preserve">
       N !дар.!бағ.!(кіші бағдар.!(кіші бағдарлама ! асыру ! орындаушы </w:t>
      </w:r>
    </w:p>
    <w:p>
      <w:pPr>
        <w:spacing w:after="0"/>
        <w:ind w:left="0"/>
        <w:jc w:val="both"/>
      </w:pPr>
      <w:r>
        <w:rPr>
          <w:rFonts w:ascii="Times New Roman"/>
          <w:b w:val="false"/>
          <w:i w:val="false"/>
          <w:color w:val="000000"/>
          <w:sz w:val="28"/>
        </w:rPr>
        <w:t xml:space="preserve">
         !лама!дар.!  ламаның)   ! ны) іске асыру  !мерзімі! </w:t>
      </w:r>
    </w:p>
    <w:p>
      <w:pPr>
        <w:spacing w:after="0"/>
        <w:ind w:left="0"/>
        <w:jc w:val="both"/>
      </w:pPr>
      <w:r>
        <w:rPr>
          <w:rFonts w:ascii="Times New Roman"/>
          <w:b w:val="false"/>
          <w:i w:val="false"/>
          <w:color w:val="000000"/>
          <w:sz w:val="28"/>
        </w:rPr>
        <w:t xml:space="preserve">
         !коды!лама!   атауы     !    жөніндегі    !       ! </w:t>
      </w:r>
    </w:p>
    <w:p>
      <w:pPr>
        <w:spacing w:after="0"/>
        <w:ind w:left="0"/>
        <w:jc w:val="both"/>
      </w:pPr>
      <w:r>
        <w:rPr>
          <w:rFonts w:ascii="Times New Roman"/>
          <w:b w:val="false"/>
          <w:i w:val="false"/>
          <w:color w:val="000000"/>
          <w:sz w:val="28"/>
        </w:rPr>
        <w:t xml:space="preserve">
         !    !коды!             !   іс-шаралар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500      Қазақстан     1. Ұйымдық техни. Жыл     Қазақстан </w:t>
      </w:r>
    </w:p>
    <w:p>
      <w:pPr>
        <w:spacing w:after="0"/>
        <w:ind w:left="0"/>
        <w:jc w:val="both"/>
      </w:pPr>
      <w:r>
        <w:rPr>
          <w:rFonts w:ascii="Times New Roman"/>
          <w:b w:val="false"/>
          <w:i w:val="false"/>
          <w:color w:val="000000"/>
          <w:sz w:val="28"/>
        </w:rPr>
        <w:t xml:space="preserve">
                    Республикасы  касының және      iшiнде  Республика. </w:t>
      </w:r>
    </w:p>
    <w:p>
      <w:pPr>
        <w:spacing w:after="0"/>
        <w:ind w:left="0"/>
        <w:jc w:val="both"/>
      </w:pPr>
      <w:r>
        <w:rPr>
          <w:rFonts w:ascii="Times New Roman"/>
          <w:b w:val="false"/>
          <w:i w:val="false"/>
          <w:color w:val="000000"/>
          <w:sz w:val="28"/>
        </w:rPr>
        <w:t xml:space="preserve">
                    Сыртқы iстер  локалды-есептегiш         сының </w:t>
      </w:r>
    </w:p>
    <w:p>
      <w:pPr>
        <w:spacing w:after="0"/>
        <w:ind w:left="0"/>
        <w:jc w:val="both"/>
      </w:pPr>
      <w:r>
        <w:rPr>
          <w:rFonts w:ascii="Times New Roman"/>
          <w:b w:val="false"/>
          <w:i w:val="false"/>
          <w:color w:val="000000"/>
          <w:sz w:val="28"/>
        </w:rPr>
        <w:t xml:space="preserve">
                    министрлiгi.  жел жүйесiн               Сыртқы істер </w:t>
      </w:r>
    </w:p>
    <w:p>
      <w:pPr>
        <w:spacing w:after="0"/>
        <w:ind w:left="0"/>
        <w:jc w:val="both"/>
      </w:pPr>
      <w:r>
        <w:rPr>
          <w:rFonts w:ascii="Times New Roman"/>
          <w:b w:val="false"/>
          <w:i w:val="false"/>
          <w:color w:val="000000"/>
          <w:sz w:val="28"/>
        </w:rPr>
        <w:t xml:space="preserve">
                    нің ақпарат.  техникалық және           министрлігі </w:t>
      </w:r>
    </w:p>
    <w:p>
      <w:pPr>
        <w:spacing w:after="0"/>
        <w:ind w:left="0"/>
        <w:jc w:val="both"/>
      </w:pPr>
      <w:r>
        <w:rPr>
          <w:rFonts w:ascii="Times New Roman"/>
          <w:b w:val="false"/>
          <w:i w:val="false"/>
          <w:color w:val="000000"/>
          <w:sz w:val="28"/>
        </w:rPr>
        <w:t xml:space="preserve">
                    тық жүйесін   жүйелi түрде </w:t>
      </w:r>
    </w:p>
    <w:p>
      <w:pPr>
        <w:spacing w:after="0"/>
        <w:ind w:left="0"/>
        <w:jc w:val="both"/>
      </w:pPr>
      <w:r>
        <w:rPr>
          <w:rFonts w:ascii="Times New Roman"/>
          <w:b w:val="false"/>
          <w:i w:val="false"/>
          <w:color w:val="000000"/>
          <w:sz w:val="28"/>
        </w:rPr>
        <w:t xml:space="preserve">
                    қостау        қызмет көрсетуiн </w:t>
      </w:r>
    </w:p>
    <w:p>
      <w:pPr>
        <w:spacing w:after="0"/>
        <w:ind w:left="0"/>
        <w:jc w:val="both"/>
      </w:pP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
                                  - компьютерлер </w:t>
      </w:r>
    </w:p>
    <w:p>
      <w:pPr>
        <w:spacing w:after="0"/>
        <w:ind w:left="0"/>
        <w:jc w:val="both"/>
      </w:pPr>
      <w:r>
        <w:rPr>
          <w:rFonts w:ascii="Times New Roman"/>
          <w:b w:val="false"/>
          <w:i w:val="false"/>
          <w:color w:val="000000"/>
          <w:sz w:val="28"/>
        </w:rPr>
        <w:t xml:space="preserve">
                                  300 дана; </w:t>
      </w:r>
    </w:p>
    <w:p>
      <w:pPr>
        <w:spacing w:after="0"/>
        <w:ind w:left="0"/>
        <w:jc w:val="both"/>
      </w:pPr>
      <w:r>
        <w:rPr>
          <w:rFonts w:ascii="Times New Roman"/>
          <w:b w:val="false"/>
          <w:i w:val="false"/>
          <w:color w:val="000000"/>
          <w:sz w:val="28"/>
        </w:rPr>
        <w:t xml:space="preserve">
                                  - лазерлiк </w:t>
      </w:r>
    </w:p>
    <w:p>
      <w:pPr>
        <w:spacing w:after="0"/>
        <w:ind w:left="0"/>
        <w:jc w:val="both"/>
      </w:pPr>
      <w:r>
        <w:rPr>
          <w:rFonts w:ascii="Times New Roman"/>
          <w:b w:val="false"/>
          <w:i w:val="false"/>
          <w:color w:val="000000"/>
          <w:sz w:val="28"/>
        </w:rPr>
        <w:t xml:space="preserve">
                                  принтерлер - 252 </w:t>
      </w:r>
    </w:p>
    <w:p>
      <w:pPr>
        <w:spacing w:after="0"/>
        <w:ind w:left="0"/>
        <w:jc w:val="both"/>
      </w:pPr>
      <w:r>
        <w:rPr>
          <w:rFonts w:ascii="Times New Roman"/>
          <w:b w:val="false"/>
          <w:i w:val="false"/>
          <w:color w:val="000000"/>
          <w:sz w:val="28"/>
        </w:rPr>
        <w:t xml:space="preserve">
                                  дана; </w:t>
      </w:r>
    </w:p>
    <w:p>
      <w:pPr>
        <w:spacing w:after="0"/>
        <w:ind w:left="0"/>
        <w:jc w:val="both"/>
      </w:pPr>
      <w:r>
        <w:rPr>
          <w:rFonts w:ascii="Times New Roman"/>
          <w:b w:val="false"/>
          <w:i w:val="false"/>
          <w:color w:val="000000"/>
          <w:sz w:val="28"/>
        </w:rPr>
        <w:t xml:space="preserve">
                                  көшiргi аспап - 4 </w:t>
      </w:r>
    </w:p>
    <w:p>
      <w:pPr>
        <w:spacing w:after="0"/>
        <w:ind w:left="0"/>
        <w:jc w:val="both"/>
      </w:pPr>
      <w:r>
        <w:rPr>
          <w:rFonts w:ascii="Times New Roman"/>
          <w:b w:val="false"/>
          <w:i w:val="false"/>
          <w:color w:val="000000"/>
          <w:sz w:val="28"/>
        </w:rPr>
        <w:t xml:space="preserve">
                                  дана; </w:t>
      </w:r>
    </w:p>
    <w:p>
      <w:pPr>
        <w:spacing w:after="0"/>
        <w:ind w:left="0"/>
        <w:jc w:val="both"/>
      </w:pPr>
      <w:r>
        <w:rPr>
          <w:rFonts w:ascii="Times New Roman"/>
          <w:b w:val="false"/>
          <w:i w:val="false"/>
          <w:color w:val="000000"/>
          <w:sz w:val="28"/>
        </w:rPr>
        <w:t xml:space="preserve">
                                  - факсимил аспабы </w:t>
      </w:r>
    </w:p>
    <w:p>
      <w:pPr>
        <w:spacing w:after="0"/>
        <w:ind w:left="0"/>
        <w:jc w:val="both"/>
      </w:pPr>
      <w:r>
        <w:rPr>
          <w:rFonts w:ascii="Times New Roman"/>
          <w:b w:val="false"/>
          <w:i w:val="false"/>
          <w:color w:val="000000"/>
          <w:sz w:val="28"/>
        </w:rPr>
        <w:t xml:space="preserve">
                                  - 15 дана. </w:t>
      </w:r>
    </w:p>
    <w:p>
      <w:pPr>
        <w:spacing w:after="0"/>
        <w:ind w:left="0"/>
        <w:jc w:val="both"/>
      </w:pPr>
      <w:r>
        <w:rPr>
          <w:rFonts w:ascii="Times New Roman"/>
          <w:b w:val="false"/>
          <w:i w:val="false"/>
          <w:color w:val="000000"/>
          <w:sz w:val="28"/>
        </w:rPr>
        <w:t xml:space="preserve">
                                  2. Ақпарат жүйе. </w:t>
      </w:r>
    </w:p>
    <w:p>
      <w:pPr>
        <w:spacing w:after="0"/>
        <w:ind w:left="0"/>
        <w:jc w:val="both"/>
      </w:pPr>
      <w:r>
        <w:rPr>
          <w:rFonts w:ascii="Times New Roman"/>
          <w:b w:val="false"/>
          <w:i w:val="false"/>
          <w:color w:val="000000"/>
          <w:sz w:val="28"/>
        </w:rPr>
        <w:t xml:space="preserve">
                                  сiнiң iлеспесi: </w:t>
      </w:r>
    </w:p>
    <w:p>
      <w:pPr>
        <w:spacing w:after="0"/>
        <w:ind w:left="0"/>
        <w:jc w:val="both"/>
      </w:pPr>
      <w:r>
        <w:rPr>
          <w:rFonts w:ascii="Times New Roman"/>
          <w:b w:val="false"/>
          <w:i w:val="false"/>
          <w:color w:val="000000"/>
          <w:sz w:val="28"/>
        </w:rPr>
        <w:t xml:space="preserve">
                                  - электронды пошта </w:t>
      </w:r>
    </w:p>
    <w:p>
      <w:pPr>
        <w:spacing w:after="0"/>
        <w:ind w:left="0"/>
        <w:jc w:val="both"/>
      </w:pPr>
      <w:r>
        <w:rPr>
          <w:rFonts w:ascii="Times New Roman"/>
          <w:b w:val="false"/>
          <w:i w:val="false"/>
          <w:color w:val="000000"/>
          <w:sz w:val="28"/>
        </w:rPr>
        <w:t xml:space="preserve">
                                  - 50 пайдаланушы; </w:t>
      </w:r>
    </w:p>
    <w:p>
      <w:pPr>
        <w:spacing w:after="0"/>
        <w:ind w:left="0"/>
        <w:jc w:val="both"/>
      </w:pPr>
      <w:r>
        <w:rPr>
          <w:rFonts w:ascii="Times New Roman"/>
          <w:b w:val="false"/>
          <w:i w:val="false"/>
          <w:color w:val="000000"/>
          <w:sz w:val="28"/>
        </w:rPr>
        <w:t xml:space="preserve">
                                  - интернет - 30 </w:t>
      </w:r>
    </w:p>
    <w:p>
      <w:pPr>
        <w:spacing w:after="0"/>
        <w:ind w:left="0"/>
        <w:jc w:val="both"/>
      </w:pPr>
      <w:r>
        <w:rPr>
          <w:rFonts w:ascii="Times New Roman"/>
          <w:b w:val="false"/>
          <w:i w:val="false"/>
          <w:color w:val="000000"/>
          <w:sz w:val="28"/>
        </w:rPr>
        <w:t xml:space="preserve">
                                  пайдаланушы; </w:t>
      </w:r>
    </w:p>
    <w:p>
      <w:pPr>
        <w:spacing w:after="0"/>
        <w:ind w:left="0"/>
        <w:jc w:val="both"/>
      </w:pPr>
      <w:r>
        <w:rPr>
          <w:rFonts w:ascii="Times New Roman"/>
          <w:b w:val="false"/>
          <w:i w:val="false"/>
          <w:color w:val="000000"/>
          <w:sz w:val="28"/>
        </w:rPr>
        <w:t xml:space="preserve">
                                  - iндетке қарсы </w:t>
      </w:r>
    </w:p>
    <w:p>
      <w:pPr>
        <w:spacing w:after="0"/>
        <w:ind w:left="0"/>
        <w:jc w:val="both"/>
      </w:pPr>
      <w:r>
        <w:rPr>
          <w:rFonts w:ascii="Times New Roman"/>
          <w:b w:val="false"/>
          <w:i w:val="false"/>
          <w:color w:val="000000"/>
          <w:sz w:val="28"/>
        </w:rPr>
        <w:t xml:space="preserve">
                                  бағдарламасымен </w:t>
      </w:r>
    </w:p>
    <w:p>
      <w:pPr>
        <w:spacing w:after="0"/>
        <w:ind w:left="0"/>
        <w:jc w:val="both"/>
      </w:pPr>
      <w:r>
        <w:rPr>
          <w:rFonts w:ascii="Times New Roman"/>
          <w:b w:val="false"/>
          <w:i w:val="false"/>
          <w:color w:val="000000"/>
          <w:sz w:val="28"/>
        </w:rPr>
        <w:t xml:space="preserve">
                                  және сервердi </w:t>
      </w:r>
    </w:p>
    <w:p>
      <w:pPr>
        <w:spacing w:after="0"/>
        <w:ind w:left="0"/>
        <w:jc w:val="both"/>
      </w:pPr>
      <w:r>
        <w:rPr>
          <w:rFonts w:ascii="Times New Roman"/>
          <w:b w:val="false"/>
          <w:i w:val="false"/>
          <w:color w:val="000000"/>
          <w:sz w:val="28"/>
        </w:rPr>
        <w:t xml:space="preserve">
                                  қорғау құралымен </w:t>
      </w:r>
    </w:p>
    <w:p>
      <w:pPr>
        <w:spacing w:after="0"/>
        <w:ind w:left="0"/>
        <w:jc w:val="both"/>
      </w:pP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
                                  3. Министрлік </w:t>
      </w:r>
    </w:p>
    <w:p>
      <w:pPr>
        <w:spacing w:after="0"/>
        <w:ind w:left="0"/>
        <w:jc w:val="both"/>
      </w:pPr>
      <w:r>
        <w:rPr>
          <w:rFonts w:ascii="Times New Roman"/>
          <w:b w:val="false"/>
          <w:i w:val="false"/>
          <w:color w:val="000000"/>
          <w:sz w:val="28"/>
        </w:rPr>
        <w:t xml:space="preserve">
                                  ұйымдық техникаларын </w:t>
      </w:r>
    </w:p>
    <w:p>
      <w:pPr>
        <w:spacing w:after="0"/>
        <w:ind w:left="0"/>
        <w:jc w:val="both"/>
      </w:pPr>
      <w:r>
        <w:rPr>
          <w:rFonts w:ascii="Times New Roman"/>
          <w:b w:val="false"/>
          <w:i w:val="false"/>
          <w:color w:val="000000"/>
          <w:sz w:val="28"/>
        </w:rPr>
        <w:t xml:space="preserve">
                                  қосалқы бөлшектермен </w:t>
      </w:r>
    </w:p>
    <w:p>
      <w:pPr>
        <w:spacing w:after="0"/>
        <w:ind w:left="0"/>
        <w:jc w:val="both"/>
      </w:pPr>
      <w:r>
        <w:rPr>
          <w:rFonts w:ascii="Times New Roman"/>
          <w:b w:val="false"/>
          <w:i w:val="false"/>
          <w:color w:val="000000"/>
          <w:sz w:val="28"/>
        </w:rPr>
        <w:t xml:space="preserve">
                                  және тұтыну мате. </w:t>
      </w:r>
    </w:p>
    <w:p>
      <w:pPr>
        <w:spacing w:after="0"/>
        <w:ind w:left="0"/>
        <w:jc w:val="both"/>
      </w:pPr>
      <w:r>
        <w:rPr>
          <w:rFonts w:ascii="Times New Roman"/>
          <w:b w:val="false"/>
          <w:i w:val="false"/>
          <w:color w:val="000000"/>
          <w:sz w:val="28"/>
        </w:rPr>
        <w:t xml:space="preserve">
                                  риалдарымен қамтамасыз </w:t>
      </w:r>
    </w:p>
    <w:p>
      <w:pPr>
        <w:spacing w:after="0"/>
        <w:ind w:left="0"/>
        <w:jc w:val="both"/>
      </w:pPr>
      <w:r>
        <w:rPr>
          <w:rFonts w:ascii="Times New Roman"/>
          <w:b w:val="false"/>
          <w:i w:val="false"/>
          <w:color w:val="000000"/>
          <w:sz w:val="28"/>
        </w:rPr>
        <w:t xml:space="preserve">
                                  ету. </w:t>
      </w:r>
    </w:p>
    <w:p>
      <w:pPr>
        <w:spacing w:after="0"/>
        <w:ind w:left="0"/>
        <w:jc w:val="both"/>
      </w:pPr>
      <w:r>
        <w:rPr>
          <w:rFonts w:ascii="Times New Roman"/>
          <w:b w:val="false"/>
          <w:i w:val="false"/>
          <w:color w:val="000000"/>
          <w:sz w:val="28"/>
        </w:rPr>
        <w:t xml:space="preserve">
                                  4. Информациялық </w:t>
      </w:r>
    </w:p>
    <w:p>
      <w:pPr>
        <w:spacing w:after="0"/>
        <w:ind w:left="0"/>
        <w:jc w:val="both"/>
      </w:pPr>
      <w:r>
        <w:rPr>
          <w:rFonts w:ascii="Times New Roman"/>
          <w:b w:val="false"/>
          <w:i w:val="false"/>
          <w:color w:val="000000"/>
          <w:sz w:val="28"/>
        </w:rPr>
        <w:t xml:space="preserve">
                                  технологияға </w:t>
      </w:r>
    </w:p>
    <w:p>
      <w:pPr>
        <w:spacing w:after="0"/>
        <w:ind w:left="0"/>
        <w:jc w:val="both"/>
      </w:pPr>
      <w:r>
        <w:rPr>
          <w:rFonts w:ascii="Times New Roman"/>
          <w:b w:val="false"/>
          <w:i w:val="false"/>
          <w:color w:val="000000"/>
          <w:sz w:val="28"/>
        </w:rPr>
        <w:t xml:space="preserve">
                                  мақсатты үйрету - </w:t>
      </w:r>
    </w:p>
    <w:p>
      <w:pPr>
        <w:spacing w:after="0"/>
        <w:ind w:left="0"/>
        <w:jc w:val="both"/>
      </w:pPr>
      <w:r>
        <w:rPr>
          <w:rFonts w:ascii="Times New Roman"/>
          <w:b w:val="false"/>
          <w:i w:val="false"/>
          <w:color w:val="000000"/>
          <w:sz w:val="28"/>
        </w:rPr>
        <w:t xml:space="preserve">
                                  2 тыңдаушы.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Қазақстан Сыртқы iстер министрлiгiнде есептегiш желiн ақпараттық қорғауды құру, ұйымдық техниканың үздiксiз қызмет жасауы, электрондық поштаның тиiмдi пайдалануына мүмкiндiк, Министрлiк ақпарат жүйесiнiң қолданбалы және жүйелi, тиiмдi жұмысын қамтамасыз ету. </w:t>
      </w:r>
    </w:p>
    <w:bookmarkStart w:name="z29" w:id="26"/>
    <w:p>
      <w:pPr>
        <w:spacing w:after="0"/>
        <w:ind w:left="0"/>
        <w:jc w:val="both"/>
      </w:pPr>
      <w:r>
        <w:rPr>
          <w:rFonts w:ascii="Times New Roman"/>
          <w:b w:val="false"/>
          <w:i w:val="false"/>
          <w:color w:val="000000"/>
          <w:sz w:val="28"/>
        </w:rPr>
        <w:t xml:space="preserve">
      Қазақстан Республикасы Үкіметінің </w:t>
      </w:r>
    </w:p>
    <w:bookmarkEnd w:id="26"/>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93-қосымша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Сыртқы iстер министрлiгi </w:t>
      </w:r>
    </w:p>
    <w:p>
      <w:pPr>
        <w:spacing w:after="0"/>
        <w:ind w:left="0"/>
        <w:jc w:val="both"/>
      </w:pPr>
      <w:r>
        <w:rPr>
          <w:rFonts w:ascii="Times New Roman"/>
          <w:b w:val="false"/>
          <w:i w:val="false"/>
          <w:color w:val="000000"/>
          <w:sz w:val="28"/>
        </w:rPr>
        <w:t xml:space="preserve">
      Бюджеттiк бағдарлама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Республикасының Сыртқы iстер министрлiгiн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есептегiш және ұйымдастырушылық техникамен қамтамасыз ету"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601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10000 мың теңге (он миллион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2002 жылғы 7 наурыздағы "Қазақстан Республикасының Дипломатиялық қызметi туралы"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Президентiнiң "2000-2003 жылдарға арналған Қазақстан Республикасының ақпараттық қауiпсiздiгiн қамтамасыз етудiң мемлекеттiк бағдарламасы туралы" 2000 жылғы 14 наурыздағы N 359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Үкiметiнiң 1999 жылғы 21 қазандағы "Қазақстан Республикасы Сыртқы iстер министрлiгiнiң мәселелерi" атты N 1578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бағдарламаның қаржыландыру көздерi: республикалық бюджеттiң қаражаты. </w:t>
      </w:r>
    </w:p>
    <w:p>
      <w:pPr>
        <w:spacing w:after="0"/>
        <w:ind w:left="0"/>
        <w:jc w:val="both"/>
      </w:pPr>
      <w:r>
        <w:rPr>
          <w:rFonts w:ascii="Times New Roman"/>
          <w:b w:val="false"/>
          <w:i w:val="false"/>
          <w:color w:val="000000"/>
          <w:sz w:val="28"/>
        </w:rPr>
        <w:t xml:space="preserve">
            4. Бюджеттiк бағдарламаның мақсаты: ақпараттық материалдардың сапалы өңделуiн жүзеге асыру үшiн Қазақстан Республикасы Сыртқы iстер министрлiгiнiң орталық аппаратын осы заманғы есептегiш және ұйымдастырушылық техникамен, бағдарламалық өнiмдермен қамтамасыз ету. </w:t>
      </w:r>
    </w:p>
    <w:p>
      <w:pPr>
        <w:spacing w:after="0"/>
        <w:ind w:left="0"/>
        <w:jc w:val="both"/>
      </w:pPr>
      <w:r>
        <w:rPr>
          <w:rFonts w:ascii="Times New Roman"/>
          <w:b w:val="false"/>
          <w:i w:val="false"/>
          <w:color w:val="000000"/>
          <w:sz w:val="28"/>
        </w:rPr>
        <w:t xml:space="preserve">
            5. Бюджеттiк бағдарламаның мiндеттерi: осы заманғы есептегiш және ұйымдастырушылық техниканы, компьютерлiк бағдарламалық өнiмдердi сатып алу.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Р/с!Бағ.!Кіші!Бағдарламаның!  Бағдарламаны   ! Іске  !  Жауапты </w:t>
      </w:r>
    </w:p>
    <w:p>
      <w:pPr>
        <w:spacing w:after="0"/>
        <w:ind w:left="0"/>
        <w:jc w:val="both"/>
      </w:pPr>
      <w:r>
        <w:rPr>
          <w:rFonts w:ascii="Times New Roman"/>
          <w:b w:val="false"/>
          <w:i w:val="false"/>
          <w:color w:val="000000"/>
          <w:sz w:val="28"/>
        </w:rPr>
        <w:t xml:space="preserve">
       N !дар.!бағ.!(кіші бағдар.!(кіші бағдарлама ! асыру ! орындаушы </w:t>
      </w:r>
    </w:p>
    <w:p>
      <w:pPr>
        <w:spacing w:after="0"/>
        <w:ind w:left="0"/>
        <w:jc w:val="both"/>
      </w:pPr>
      <w:r>
        <w:rPr>
          <w:rFonts w:ascii="Times New Roman"/>
          <w:b w:val="false"/>
          <w:i w:val="false"/>
          <w:color w:val="000000"/>
          <w:sz w:val="28"/>
        </w:rPr>
        <w:t xml:space="preserve">
         !лама!дар.!  ламаның)   ! ны) іске асыру  !мерзімі! </w:t>
      </w:r>
    </w:p>
    <w:p>
      <w:pPr>
        <w:spacing w:after="0"/>
        <w:ind w:left="0"/>
        <w:jc w:val="both"/>
      </w:pPr>
      <w:r>
        <w:rPr>
          <w:rFonts w:ascii="Times New Roman"/>
          <w:b w:val="false"/>
          <w:i w:val="false"/>
          <w:color w:val="000000"/>
          <w:sz w:val="28"/>
        </w:rPr>
        <w:t xml:space="preserve">
         !коды!лама!   атауы     !    жөніндегі    !       ! </w:t>
      </w:r>
    </w:p>
    <w:p>
      <w:pPr>
        <w:spacing w:after="0"/>
        <w:ind w:left="0"/>
        <w:jc w:val="both"/>
      </w:pPr>
      <w:r>
        <w:rPr>
          <w:rFonts w:ascii="Times New Roman"/>
          <w:b w:val="false"/>
          <w:i w:val="false"/>
          <w:color w:val="000000"/>
          <w:sz w:val="28"/>
        </w:rPr>
        <w:t xml:space="preserve">
         !    !коды!             !   іс-шаралар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601       Қазақстан     Осы заманғы       Жыл     Қазақстан </w:t>
      </w:r>
    </w:p>
    <w:p>
      <w:pPr>
        <w:spacing w:after="0"/>
        <w:ind w:left="0"/>
        <w:jc w:val="both"/>
      </w:pPr>
      <w:r>
        <w:rPr>
          <w:rFonts w:ascii="Times New Roman"/>
          <w:b w:val="false"/>
          <w:i w:val="false"/>
          <w:color w:val="000000"/>
          <w:sz w:val="28"/>
        </w:rPr>
        <w:t xml:space="preserve">
                    Республика.   есептегiш және    iшiнде  Республика. </w:t>
      </w:r>
    </w:p>
    <w:p>
      <w:pPr>
        <w:spacing w:after="0"/>
        <w:ind w:left="0"/>
        <w:jc w:val="both"/>
      </w:pPr>
      <w:r>
        <w:rPr>
          <w:rFonts w:ascii="Times New Roman"/>
          <w:b w:val="false"/>
          <w:i w:val="false"/>
          <w:color w:val="000000"/>
          <w:sz w:val="28"/>
        </w:rPr>
        <w:t xml:space="preserve">
                    сының         ұйымдастырушылық          сының </w:t>
      </w:r>
    </w:p>
    <w:p>
      <w:pPr>
        <w:spacing w:after="0"/>
        <w:ind w:left="0"/>
        <w:jc w:val="both"/>
      </w:pPr>
      <w:r>
        <w:rPr>
          <w:rFonts w:ascii="Times New Roman"/>
          <w:b w:val="false"/>
          <w:i w:val="false"/>
          <w:color w:val="000000"/>
          <w:sz w:val="28"/>
        </w:rPr>
        <w:t xml:space="preserve">
                    Сыртқы iстер  техниканы,                Сыртқы істер </w:t>
      </w:r>
    </w:p>
    <w:p>
      <w:pPr>
        <w:spacing w:after="0"/>
        <w:ind w:left="0"/>
        <w:jc w:val="both"/>
      </w:pPr>
      <w:r>
        <w:rPr>
          <w:rFonts w:ascii="Times New Roman"/>
          <w:b w:val="false"/>
          <w:i w:val="false"/>
          <w:color w:val="000000"/>
          <w:sz w:val="28"/>
        </w:rPr>
        <w:t xml:space="preserve">
                    министрлiгiн  сондай-ақ бағдар.         министрлігі </w:t>
      </w:r>
    </w:p>
    <w:p>
      <w:pPr>
        <w:spacing w:after="0"/>
        <w:ind w:left="0"/>
        <w:jc w:val="both"/>
      </w:pPr>
      <w:r>
        <w:rPr>
          <w:rFonts w:ascii="Times New Roman"/>
          <w:b w:val="false"/>
          <w:i w:val="false"/>
          <w:color w:val="000000"/>
          <w:sz w:val="28"/>
        </w:rPr>
        <w:t xml:space="preserve">
                    есептегiш     ламалық өнiмдердi </w:t>
      </w:r>
    </w:p>
    <w:p>
      <w:pPr>
        <w:spacing w:after="0"/>
        <w:ind w:left="0"/>
        <w:jc w:val="both"/>
      </w:pPr>
      <w:r>
        <w:rPr>
          <w:rFonts w:ascii="Times New Roman"/>
          <w:b w:val="false"/>
          <w:i w:val="false"/>
          <w:color w:val="000000"/>
          <w:sz w:val="28"/>
        </w:rPr>
        <w:t xml:space="preserve">
                    және ұйымдас. сатып алу: </w:t>
      </w:r>
    </w:p>
    <w:p>
      <w:pPr>
        <w:spacing w:after="0"/>
        <w:ind w:left="0"/>
        <w:jc w:val="both"/>
      </w:pPr>
      <w:r>
        <w:rPr>
          <w:rFonts w:ascii="Times New Roman"/>
          <w:b w:val="false"/>
          <w:i w:val="false"/>
          <w:color w:val="000000"/>
          <w:sz w:val="28"/>
        </w:rPr>
        <w:t xml:space="preserve">
                    тырушылық     - компьютерлер - </w:t>
      </w:r>
    </w:p>
    <w:p>
      <w:pPr>
        <w:spacing w:after="0"/>
        <w:ind w:left="0"/>
        <w:jc w:val="both"/>
      </w:pPr>
      <w:r>
        <w:rPr>
          <w:rFonts w:ascii="Times New Roman"/>
          <w:b w:val="false"/>
          <w:i w:val="false"/>
          <w:color w:val="000000"/>
          <w:sz w:val="28"/>
        </w:rPr>
        <w:t xml:space="preserve">
                    техникамен     20 данаға дейiн. </w:t>
      </w:r>
    </w:p>
    <w:p>
      <w:pPr>
        <w:spacing w:after="0"/>
        <w:ind w:left="0"/>
        <w:jc w:val="both"/>
      </w:pPr>
      <w:r>
        <w:rPr>
          <w:rFonts w:ascii="Times New Roman"/>
          <w:b w:val="false"/>
          <w:i w:val="false"/>
          <w:color w:val="000000"/>
          <w:sz w:val="28"/>
        </w:rPr>
        <w:t xml:space="preserve">
                    қамтамасыз    - мониторлар - 20 </w:t>
      </w:r>
    </w:p>
    <w:p>
      <w:pPr>
        <w:spacing w:after="0"/>
        <w:ind w:left="0"/>
        <w:jc w:val="both"/>
      </w:pPr>
      <w:r>
        <w:rPr>
          <w:rFonts w:ascii="Times New Roman"/>
          <w:b w:val="false"/>
          <w:i w:val="false"/>
          <w:color w:val="000000"/>
          <w:sz w:val="28"/>
        </w:rPr>
        <w:t xml:space="preserve">
                    ету           данаға дейiн. </w:t>
      </w:r>
    </w:p>
    <w:p>
      <w:pPr>
        <w:spacing w:after="0"/>
        <w:ind w:left="0"/>
        <w:jc w:val="both"/>
      </w:pPr>
      <w:r>
        <w:rPr>
          <w:rFonts w:ascii="Times New Roman"/>
          <w:b w:val="false"/>
          <w:i w:val="false"/>
          <w:color w:val="000000"/>
          <w:sz w:val="28"/>
        </w:rPr>
        <w:t xml:space="preserve">
                                  - принтерлер - 10 </w:t>
      </w:r>
    </w:p>
    <w:p>
      <w:pPr>
        <w:spacing w:after="0"/>
        <w:ind w:left="0"/>
        <w:jc w:val="both"/>
      </w:pPr>
      <w:r>
        <w:rPr>
          <w:rFonts w:ascii="Times New Roman"/>
          <w:b w:val="false"/>
          <w:i w:val="false"/>
          <w:color w:val="000000"/>
          <w:sz w:val="28"/>
        </w:rPr>
        <w:t xml:space="preserve">
                                  данаға дейiн. </w:t>
      </w:r>
    </w:p>
    <w:p>
      <w:pPr>
        <w:spacing w:after="0"/>
        <w:ind w:left="0"/>
        <w:jc w:val="both"/>
      </w:pPr>
      <w:r>
        <w:rPr>
          <w:rFonts w:ascii="Times New Roman"/>
          <w:b w:val="false"/>
          <w:i w:val="false"/>
          <w:color w:val="000000"/>
          <w:sz w:val="28"/>
        </w:rPr>
        <w:t xml:space="preserve">
                                  - сканерлер - 5 </w:t>
      </w:r>
    </w:p>
    <w:p>
      <w:pPr>
        <w:spacing w:after="0"/>
        <w:ind w:left="0"/>
        <w:jc w:val="both"/>
      </w:pPr>
      <w:r>
        <w:rPr>
          <w:rFonts w:ascii="Times New Roman"/>
          <w:b w:val="false"/>
          <w:i w:val="false"/>
          <w:color w:val="000000"/>
          <w:sz w:val="28"/>
        </w:rPr>
        <w:t xml:space="preserve">
                                  данаға дейiн. </w:t>
      </w:r>
    </w:p>
    <w:p>
      <w:pPr>
        <w:spacing w:after="0"/>
        <w:ind w:left="0"/>
        <w:jc w:val="both"/>
      </w:pPr>
      <w:r>
        <w:rPr>
          <w:rFonts w:ascii="Times New Roman"/>
          <w:b w:val="false"/>
          <w:i w:val="false"/>
          <w:color w:val="000000"/>
          <w:sz w:val="28"/>
        </w:rPr>
        <w:t xml:space="preserve">
                                  - үздiксiз қуат </w:t>
      </w:r>
    </w:p>
    <w:p>
      <w:pPr>
        <w:spacing w:after="0"/>
        <w:ind w:left="0"/>
        <w:jc w:val="both"/>
      </w:pPr>
      <w:r>
        <w:rPr>
          <w:rFonts w:ascii="Times New Roman"/>
          <w:b w:val="false"/>
          <w:i w:val="false"/>
          <w:color w:val="000000"/>
          <w:sz w:val="28"/>
        </w:rPr>
        <w:t xml:space="preserve">
                                  беру көздерi - </w:t>
      </w:r>
    </w:p>
    <w:p>
      <w:pPr>
        <w:spacing w:after="0"/>
        <w:ind w:left="0"/>
        <w:jc w:val="both"/>
      </w:pPr>
      <w:r>
        <w:rPr>
          <w:rFonts w:ascii="Times New Roman"/>
          <w:b w:val="false"/>
          <w:i w:val="false"/>
          <w:color w:val="000000"/>
          <w:sz w:val="28"/>
        </w:rPr>
        <w:t xml:space="preserve">
                                  20 данаға дейiн. </w:t>
      </w:r>
    </w:p>
    <w:p>
      <w:pPr>
        <w:spacing w:after="0"/>
        <w:ind w:left="0"/>
        <w:jc w:val="both"/>
      </w:pPr>
      <w:r>
        <w:rPr>
          <w:rFonts w:ascii="Times New Roman"/>
          <w:b w:val="false"/>
          <w:i w:val="false"/>
          <w:color w:val="000000"/>
          <w:sz w:val="28"/>
        </w:rPr>
        <w:t xml:space="preserve">
                                  - желiлiк сүзгiлер </w:t>
      </w:r>
    </w:p>
    <w:p>
      <w:pPr>
        <w:spacing w:after="0"/>
        <w:ind w:left="0"/>
        <w:jc w:val="both"/>
      </w:pPr>
      <w:r>
        <w:rPr>
          <w:rFonts w:ascii="Times New Roman"/>
          <w:b w:val="false"/>
          <w:i w:val="false"/>
          <w:color w:val="000000"/>
          <w:sz w:val="28"/>
        </w:rPr>
        <w:t xml:space="preserve">
                                  - 20 данаға дейiн. </w:t>
      </w:r>
    </w:p>
    <w:p>
      <w:pPr>
        <w:spacing w:after="0"/>
        <w:ind w:left="0"/>
        <w:jc w:val="both"/>
      </w:pPr>
      <w:r>
        <w:rPr>
          <w:rFonts w:ascii="Times New Roman"/>
          <w:b w:val="false"/>
          <w:i w:val="false"/>
          <w:color w:val="000000"/>
          <w:sz w:val="28"/>
        </w:rPr>
        <w:t xml:space="preserve">
                                  - көшiрмелiк </w:t>
      </w:r>
    </w:p>
    <w:p>
      <w:pPr>
        <w:spacing w:after="0"/>
        <w:ind w:left="0"/>
        <w:jc w:val="both"/>
      </w:pPr>
      <w:r>
        <w:rPr>
          <w:rFonts w:ascii="Times New Roman"/>
          <w:b w:val="false"/>
          <w:i w:val="false"/>
          <w:color w:val="000000"/>
          <w:sz w:val="28"/>
        </w:rPr>
        <w:t xml:space="preserve">
                                  аппараттар - 4 </w:t>
      </w:r>
    </w:p>
    <w:p>
      <w:pPr>
        <w:spacing w:after="0"/>
        <w:ind w:left="0"/>
        <w:jc w:val="both"/>
      </w:pPr>
      <w:r>
        <w:rPr>
          <w:rFonts w:ascii="Times New Roman"/>
          <w:b w:val="false"/>
          <w:i w:val="false"/>
          <w:color w:val="000000"/>
          <w:sz w:val="28"/>
        </w:rPr>
        <w:t xml:space="preserve">
                                  данаға дейiн. </w:t>
      </w:r>
    </w:p>
    <w:p>
      <w:pPr>
        <w:spacing w:after="0"/>
        <w:ind w:left="0"/>
        <w:jc w:val="both"/>
      </w:pPr>
      <w:r>
        <w:rPr>
          <w:rFonts w:ascii="Times New Roman"/>
          <w:b w:val="false"/>
          <w:i w:val="false"/>
          <w:color w:val="000000"/>
          <w:sz w:val="28"/>
        </w:rPr>
        <w:t xml:space="preserve">
                                  - факсимильдiк </w:t>
      </w:r>
    </w:p>
    <w:p>
      <w:pPr>
        <w:spacing w:after="0"/>
        <w:ind w:left="0"/>
        <w:jc w:val="both"/>
      </w:pPr>
      <w:r>
        <w:rPr>
          <w:rFonts w:ascii="Times New Roman"/>
          <w:b w:val="false"/>
          <w:i w:val="false"/>
          <w:color w:val="000000"/>
          <w:sz w:val="28"/>
        </w:rPr>
        <w:t xml:space="preserve">
                                  аппараттар - 2 </w:t>
      </w:r>
    </w:p>
    <w:p>
      <w:pPr>
        <w:spacing w:after="0"/>
        <w:ind w:left="0"/>
        <w:jc w:val="both"/>
      </w:pPr>
      <w:r>
        <w:rPr>
          <w:rFonts w:ascii="Times New Roman"/>
          <w:b w:val="false"/>
          <w:i w:val="false"/>
          <w:color w:val="000000"/>
          <w:sz w:val="28"/>
        </w:rPr>
        <w:t xml:space="preserve">
                                  данаға дейiн; </w:t>
      </w:r>
    </w:p>
    <w:p>
      <w:pPr>
        <w:spacing w:after="0"/>
        <w:ind w:left="0"/>
        <w:jc w:val="both"/>
      </w:pPr>
      <w:r>
        <w:rPr>
          <w:rFonts w:ascii="Times New Roman"/>
          <w:b w:val="false"/>
          <w:i w:val="false"/>
          <w:color w:val="000000"/>
          <w:sz w:val="28"/>
        </w:rPr>
        <w:t xml:space="preserve">
                                  - антивирустық және </w:t>
      </w:r>
    </w:p>
    <w:p>
      <w:pPr>
        <w:spacing w:after="0"/>
        <w:ind w:left="0"/>
        <w:jc w:val="both"/>
      </w:pPr>
      <w:r>
        <w:rPr>
          <w:rFonts w:ascii="Times New Roman"/>
          <w:b w:val="false"/>
          <w:i w:val="false"/>
          <w:color w:val="000000"/>
          <w:sz w:val="28"/>
        </w:rPr>
        <w:t xml:space="preserve">
                                  желілік бағдарла. </w:t>
      </w:r>
    </w:p>
    <w:p>
      <w:pPr>
        <w:spacing w:after="0"/>
        <w:ind w:left="0"/>
        <w:jc w:val="both"/>
      </w:pPr>
      <w:r>
        <w:rPr>
          <w:rFonts w:ascii="Times New Roman"/>
          <w:b w:val="false"/>
          <w:i w:val="false"/>
          <w:color w:val="000000"/>
          <w:sz w:val="28"/>
        </w:rPr>
        <w:t xml:space="preserve">
                                  малық өнiмдер.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Бюджеттік бағдарламаның орындалуынан күтiлетiн нәтижелер: ұйымдастырушылық техниканы жаңғырту, Қазақстан Республикасы Сыртқы iстер министрлiгiнiң орталық аппараты қызметiнiң қалыпты жұмыс iстеуi үшiн ақпараттық материалдарды сапалы өңдеудi жүзеге асыру жөнiнде жағдайлар жacaу.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