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a2e32" w14:textId="55a2e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жылға арналған республикалық бюджеттiк бағдарламалардың паспорттарын бекiту туралы (Қазақстан Республикасы Экономика және бюджеттік жоспарлау министрлігі)</w:t>
      </w:r>
    </w:p>
    <w:p>
      <w:pPr>
        <w:spacing w:after="0"/>
        <w:ind w:left="0"/>
        <w:jc w:val="both"/>
      </w:pPr>
      <w:r>
        <w:rPr>
          <w:rFonts w:ascii="Times New Roman"/>
          <w:b w:val="false"/>
          <w:i w:val="false"/>
          <w:color w:val="000000"/>
          <w:sz w:val="28"/>
        </w:rPr>
        <w:t>Қазақстан Республикасы Үкіметінің қаулысы 2002 жылғы 29 желтоқсан N 1429.</w:t>
      </w:r>
    </w:p>
    <w:p>
      <w:pPr>
        <w:spacing w:after="0"/>
        <w:ind w:left="0"/>
        <w:jc w:val="both"/>
      </w:pPr>
      <w:r>
        <w:rPr>
          <w:rFonts w:ascii="Times New Roman"/>
          <w:b w:val="false"/>
          <w:i w:val="false"/>
          <w:color w:val="000000"/>
          <w:sz w:val="28"/>
        </w:rPr>
        <w:t xml:space="preserve">
      РҚАО-ның ескертуі: </w:t>
      </w:r>
      <w:r>
        <w:rPr>
          <w:rFonts w:ascii="Times New Roman"/>
          <w:b w:val="false"/>
          <w:i w:val="false"/>
          <w:color w:val="000000"/>
          <w:sz w:val="28"/>
        </w:rPr>
        <w:t xml:space="preserve">P021429 </w:t>
      </w:r>
      <w:r>
        <w:rPr>
          <w:rFonts w:ascii="Times New Roman"/>
          <w:b w:val="false"/>
          <w:i w:val="false"/>
          <w:color w:val="000000"/>
          <w:sz w:val="28"/>
        </w:rPr>
        <w:t xml:space="preserve"> қаулысын қараңыз. </w:t>
      </w:r>
    </w:p>
    <w:p>
      <w:pPr>
        <w:spacing w:after="0"/>
        <w:ind w:left="0"/>
        <w:jc w:val="both"/>
      </w:pPr>
      <w:r>
        <w:rPr>
          <w:rFonts w:ascii="Times New Roman"/>
          <w:b w:val="false"/>
          <w:i w:val="false"/>
          <w:color w:val="000000"/>
          <w:sz w:val="28"/>
        </w:rPr>
        <w:t xml:space="preserve">
      "Бюджет жүйесi туралы" Қазақстан Республикасының 1999 жылғы 1 сәуiрдегi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311, 312, 313, 314, 315, 316 (құпия), 317, 318, 319, 320, 321, 322-қосымшаларға сәйкес Қазақстан Республикасы Экономика және бюджеттiк жоспарлау министрлiгiнiң 2003 жылға арналған республикалық бюджеттiк бағдарламаларының паспорттары бекiтiлсiн.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Yкiметінің</w:t>
            </w:r>
            <w:r>
              <w:br/>
            </w:r>
            <w:r>
              <w:rPr>
                <w:rFonts w:ascii="Times New Roman"/>
                <w:b w:val="false"/>
                <w:i w:val="false"/>
                <w:color w:val="000000"/>
                <w:sz w:val="20"/>
              </w:rPr>
              <w:t>2002 жылғы 29 желтоқсандағы</w:t>
            </w:r>
            <w:r>
              <w:br/>
            </w:r>
            <w:r>
              <w:rPr>
                <w:rFonts w:ascii="Times New Roman"/>
                <w:b w:val="false"/>
                <w:i w:val="false"/>
                <w:color w:val="000000"/>
                <w:sz w:val="20"/>
              </w:rPr>
              <w:t>N 1429 қаулысына</w:t>
            </w:r>
            <w:r>
              <w:br/>
            </w:r>
            <w:r>
              <w:rPr>
                <w:rFonts w:ascii="Times New Roman"/>
                <w:b w:val="false"/>
                <w:i w:val="false"/>
                <w:color w:val="000000"/>
                <w:sz w:val="20"/>
              </w:rPr>
              <w:t>311-қосымша</w:t>
            </w:r>
          </w:p>
        </w:tc>
      </w:tr>
    </w:tbl>
    <w:p>
      <w:pPr>
        <w:spacing w:after="0"/>
        <w:ind w:left="0"/>
        <w:jc w:val="both"/>
      </w:pPr>
      <w:r>
        <w:rPr>
          <w:rFonts w:ascii="Times New Roman"/>
          <w:b w:val="false"/>
          <w:i w:val="false"/>
          <w:color w:val="ff0000"/>
          <w:sz w:val="28"/>
        </w:rPr>
        <w:t xml:space="preserve">
      ЕСКЕРТУ. 311-қосымша өзгерді - Қазақстан Республикасы Yкiметiнiң 2003 жылғы 01 шілдедегі N 150 г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Қазақстан Республикасының экономика және </w:t>
      </w:r>
    </w:p>
    <w:p>
      <w:pPr>
        <w:spacing w:after="0"/>
        <w:ind w:left="0"/>
        <w:jc w:val="both"/>
      </w:pPr>
      <w:r>
        <w:rPr>
          <w:rFonts w:ascii="Times New Roman"/>
          <w:b w:val="false"/>
          <w:i w:val="false"/>
          <w:color w:val="000000"/>
          <w:sz w:val="28"/>
        </w:rPr>
        <w:t xml:space="preserve">
      бюджеттік жоспарлау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w:t>
      </w:r>
      <w:r>
        <w:rPr>
          <w:rFonts w:ascii="Times New Roman"/>
          <w:b w:val="false"/>
          <w:i w:val="false"/>
          <w:color w:val="000000"/>
          <w:sz w:val="28"/>
        </w:rPr>
        <w:t xml:space="preserve">жылға арналған </w:t>
      </w:r>
    </w:p>
    <w:p>
      <w:pPr>
        <w:spacing w:after="0"/>
        <w:ind w:left="0"/>
        <w:jc w:val="both"/>
      </w:pPr>
      <w:r>
        <w:rPr>
          <w:rFonts w:ascii="Times New Roman"/>
          <w:b w:val="false"/>
          <w:i w:val="false"/>
          <w:color w:val="000000"/>
          <w:sz w:val="28"/>
        </w:rPr>
        <w:t xml:space="preserve">
      республикалық бюджеттiк бағдарламаның </w:t>
      </w:r>
    </w:p>
    <w:p>
      <w:pPr>
        <w:spacing w:after="0"/>
        <w:ind w:left="0"/>
        <w:jc w:val="both"/>
      </w:pPr>
      <w:r>
        <w:rPr>
          <w:rFonts w:ascii="Times New Roman"/>
          <w:b w:val="false"/>
          <w:i w:val="false"/>
          <w:color w:val="000000"/>
          <w:sz w:val="28"/>
        </w:rPr>
        <w:t xml:space="preserve">
      ПАСПОРТЫ </w:t>
      </w:r>
    </w:p>
    <w:p>
      <w:pPr>
        <w:spacing w:after="0"/>
        <w:ind w:left="0"/>
        <w:jc w:val="both"/>
      </w:pPr>
      <w:r>
        <w:rPr>
          <w:rFonts w:ascii="Times New Roman"/>
          <w:b w:val="false"/>
          <w:i w:val="false"/>
          <w:color w:val="000000"/>
          <w:sz w:val="28"/>
        </w:rPr>
        <w:t xml:space="preserve">
      001 "Әкімшілік шығындар" </w:t>
      </w:r>
    </w:p>
    <w:p>
      <w:pPr>
        <w:spacing w:after="0"/>
        <w:ind w:left="0"/>
        <w:jc w:val="both"/>
      </w:pPr>
      <w:r>
        <w:rPr>
          <w:rFonts w:ascii="Times New Roman"/>
          <w:b w:val="false"/>
          <w:i w:val="false"/>
          <w:color w:val="000000"/>
          <w:sz w:val="28"/>
        </w:rPr>
        <w:t xml:space="preserve">
      1. Құны: 200202 мың теңге (екi жүз миллион екi жүз екі мың теңге). &lt;*&gt; </w:t>
      </w:r>
    </w:p>
    <w:p>
      <w:pPr>
        <w:spacing w:after="0"/>
        <w:ind w:left="0"/>
        <w:jc w:val="both"/>
      </w:pPr>
      <w:r>
        <w:rPr>
          <w:rFonts w:ascii="Times New Roman"/>
          <w:b w:val="false"/>
          <w:i w:val="false"/>
          <w:color w:val="000000"/>
          <w:sz w:val="28"/>
        </w:rPr>
        <w:t xml:space="preserve">
      2. Бюджеттiк бағдарламаның нормативтiк құқықтық негізі: "Мемлекеттiк қызмет туралы" Қазақстан Республикасының 1999 жылғы 23 шілдедегі Заңының </w:t>
      </w:r>
      <w:r>
        <w:rPr>
          <w:rFonts w:ascii="Times New Roman"/>
          <w:b w:val="false"/>
          <w:i w:val="false"/>
          <w:color w:val="000000"/>
          <w:sz w:val="28"/>
        </w:rPr>
        <w:t xml:space="preserve">21-25 баптары </w:t>
      </w:r>
      <w:r>
        <w:rPr>
          <w:rFonts w:ascii="Times New Roman"/>
          <w:b w:val="false"/>
          <w:i w:val="false"/>
          <w:color w:val="000000"/>
          <w:sz w:val="28"/>
        </w:rPr>
        <w:t xml:space="preserve">; Қазақстан Республикасы Президентiнiң "Қазақстан Республикасының мемлекеттiк органдары жүйесiн одан әрi оңтайландыру шаралары туралы" 1999 жылғы 22 қаңтардағы N 29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Президентiнің "Қазақстан Республикасының мемлекеттiк бюджет есебiнен қамтылған органдары қызметкерлеріне еңбекақы төлеудің бiрiңғай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Экономика және бюджеттiк жоспарлау министрлiгінің кейбiр мәселелерi туралы" Қазақстан Республикасы Yкiметінің 2002 жылғы 4 қыркүйектегі N 970 қаулысы, "Штaт санының лимиттерін бекiту туралы" Қазақстан Республикасы Yкiметiнiң 2003 жылғы 1 сәуiрдегi N 314 </w:t>
      </w:r>
      <w:r>
        <w:rPr>
          <w:rFonts w:ascii="Times New Roman"/>
          <w:b w:val="false"/>
          <w:i w:val="false"/>
          <w:color w:val="000000"/>
          <w:sz w:val="28"/>
        </w:rPr>
        <w:t xml:space="preserve">қаулысы </w:t>
      </w:r>
      <w:r>
        <w:rPr>
          <w:rFonts w:ascii="Times New Roman"/>
          <w:b w:val="false"/>
          <w:i w:val="false"/>
          <w:color w:val="000000"/>
          <w:sz w:val="28"/>
        </w:rPr>
        <w:t xml:space="preserve">. &lt;*&gt; </w:t>
      </w:r>
    </w:p>
    <w:p>
      <w:pPr>
        <w:spacing w:after="0"/>
        <w:ind w:left="0"/>
        <w:jc w:val="both"/>
      </w:pPr>
      <w:r>
        <w:rPr>
          <w:rFonts w:ascii="Times New Roman"/>
          <w:b w:val="false"/>
          <w:i w:val="false"/>
          <w:color w:val="000000"/>
          <w:sz w:val="28"/>
        </w:rPr>
        <w:t xml:space="preserve">
      3. Бюджеттiк бағдарламаны қаржыландыру көзі: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Жүктелген функцияларды барынша тиiмдi орындауға қол жеткiзу үшiн Қазақстан Республикасының Экономика және бюджеттiк жоспарлау министрлiгi аппаратының қызметiн қамтамасыз ету. </w:t>
      </w:r>
    </w:p>
    <w:p>
      <w:pPr>
        <w:spacing w:after="0"/>
        <w:ind w:left="0"/>
        <w:jc w:val="both"/>
      </w:pPr>
      <w:r>
        <w:rPr>
          <w:rFonts w:ascii="Times New Roman"/>
          <w:b w:val="false"/>
          <w:i w:val="false"/>
          <w:color w:val="000000"/>
          <w:sz w:val="28"/>
        </w:rPr>
        <w:t xml:space="preserve">
      5. Бюджет бағдарламаның мiндеттері: Қазақстан Республикасы Экономика және бюджеттiк жоспарлау министрлігінің аппаратын ұстау. </w:t>
      </w:r>
    </w:p>
    <w:p>
      <w:pPr>
        <w:spacing w:after="0"/>
        <w:ind w:left="0"/>
        <w:jc w:val="both"/>
      </w:pPr>
      <w:r>
        <w:rPr>
          <w:rFonts w:ascii="Times New Roman"/>
          <w:b w:val="false"/>
          <w:i w:val="false"/>
          <w:color w:val="000000"/>
          <w:sz w:val="28"/>
        </w:rPr>
        <w:t xml:space="preserve">
      6. Бюджеттiк бағдарламаны icкe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Р!Бағдар.!Кіші !Бағдарла.!  Бағдарламаны (кіші  !Іске !  Жауапты </w:t>
      </w:r>
    </w:p>
    <w:p>
      <w:pPr>
        <w:spacing w:after="0"/>
        <w:ind w:left="0"/>
        <w:jc w:val="both"/>
      </w:pPr>
      <w:r>
        <w:rPr>
          <w:rFonts w:ascii="Times New Roman"/>
          <w:b w:val="false"/>
          <w:i w:val="false"/>
          <w:color w:val="000000"/>
          <w:sz w:val="28"/>
        </w:rPr>
        <w:t xml:space="preserve">
      /! лама  !бағ. !малардың !    бағдарламаланы)   !асыру!орындаушылар </w:t>
      </w:r>
    </w:p>
    <w:p>
      <w:pPr>
        <w:spacing w:after="0"/>
        <w:ind w:left="0"/>
        <w:jc w:val="both"/>
      </w:pPr>
      <w:r>
        <w:rPr>
          <w:rFonts w:ascii="Times New Roman"/>
          <w:b w:val="false"/>
          <w:i w:val="false"/>
          <w:color w:val="000000"/>
          <w:sz w:val="28"/>
        </w:rPr>
        <w:t xml:space="preserve">
      с! коды  !дар. !(кіші    ! іске асыру жөніндегі !мер. ! </w:t>
      </w:r>
    </w:p>
    <w:p>
      <w:pPr>
        <w:spacing w:after="0"/>
        <w:ind w:left="0"/>
        <w:jc w:val="both"/>
      </w:pPr>
      <w:r>
        <w:rPr>
          <w:rFonts w:ascii="Times New Roman"/>
          <w:b w:val="false"/>
          <w:i w:val="false"/>
          <w:color w:val="000000"/>
          <w:sz w:val="28"/>
        </w:rPr>
        <w:t xml:space="preserve">
      N!       !лама.!бағдарла.!     іс-шаралар       !зімі ! </w:t>
      </w:r>
    </w:p>
    <w:p>
      <w:pPr>
        <w:spacing w:after="0"/>
        <w:ind w:left="0"/>
        <w:jc w:val="both"/>
      </w:pPr>
      <w:r>
        <w:rPr>
          <w:rFonts w:ascii="Times New Roman"/>
          <w:b w:val="false"/>
          <w:i w:val="false"/>
          <w:color w:val="000000"/>
          <w:sz w:val="28"/>
        </w:rPr>
        <w:t xml:space="preserve">
       !       !коды !малардың)!                      !     ! </w:t>
      </w:r>
    </w:p>
    <w:p>
      <w:pPr>
        <w:spacing w:after="0"/>
        <w:ind w:left="0"/>
        <w:jc w:val="both"/>
      </w:pPr>
      <w:r>
        <w:rPr>
          <w:rFonts w:ascii="Times New Roman"/>
          <w:b w:val="false"/>
          <w:i w:val="false"/>
          <w:color w:val="000000"/>
          <w:sz w:val="28"/>
        </w:rPr>
        <w:t xml:space="preserve">
       !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001        Әкiмшiлiк </w:t>
      </w:r>
    </w:p>
    <w:p>
      <w:pPr>
        <w:spacing w:after="0"/>
        <w:ind w:left="0"/>
        <w:jc w:val="both"/>
      </w:pPr>
      <w:r>
        <w:rPr>
          <w:rFonts w:ascii="Times New Roman"/>
          <w:b w:val="false"/>
          <w:i w:val="false"/>
          <w:color w:val="000000"/>
          <w:sz w:val="28"/>
        </w:rPr>
        <w:t xml:space="preserve">
                     шығындар </w:t>
      </w:r>
    </w:p>
    <w:p>
      <w:pPr>
        <w:spacing w:after="0"/>
        <w:ind w:left="0"/>
        <w:jc w:val="both"/>
      </w:pPr>
      <w:r>
        <w:rPr>
          <w:rFonts w:ascii="Times New Roman"/>
          <w:b w:val="false"/>
          <w:i w:val="false"/>
          <w:color w:val="000000"/>
          <w:sz w:val="28"/>
        </w:rPr>
        <w:t xml:space="preserve">
                001  Орталық    371 бiрлiк мөлшерiнде  Жыл    Қазақстан </w:t>
      </w:r>
    </w:p>
    <w:p>
      <w:pPr>
        <w:spacing w:after="0"/>
        <w:ind w:left="0"/>
        <w:jc w:val="both"/>
      </w:pPr>
      <w:r>
        <w:rPr>
          <w:rFonts w:ascii="Times New Roman"/>
          <w:b w:val="false"/>
          <w:i w:val="false"/>
          <w:color w:val="000000"/>
          <w:sz w:val="28"/>
        </w:rPr>
        <w:t xml:space="preserve">
                     органның   бекiтiлген штат саны.  бойы   Республика. </w:t>
      </w:r>
    </w:p>
    <w:p>
      <w:pPr>
        <w:spacing w:after="0"/>
        <w:ind w:left="0"/>
        <w:jc w:val="both"/>
      </w:pPr>
      <w:r>
        <w:rPr>
          <w:rFonts w:ascii="Times New Roman"/>
          <w:b w:val="false"/>
          <w:i w:val="false"/>
          <w:color w:val="000000"/>
          <w:sz w:val="28"/>
        </w:rPr>
        <w:t xml:space="preserve">
                     аппараты   ның лимитiне сәйкес           сының эконо. </w:t>
      </w:r>
    </w:p>
    <w:p>
      <w:pPr>
        <w:spacing w:after="0"/>
        <w:ind w:left="0"/>
        <w:jc w:val="both"/>
      </w:pPr>
      <w:r>
        <w:rPr>
          <w:rFonts w:ascii="Times New Roman"/>
          <w:b w:val="false"/>
          <w:i w:val="false"/>
          <w:color w:val="000000"/>
          <w:sz w:val="28"/>
        </w:rPr>
        <w:t xml:space="preserve">
                                Қазақстан Республика.         мика және </w:t>
      </w:r>
    </w:p>
    <w:p>
      <w:pPr>
        <w:spacing w:after="0"/>
        <w:ind w:left="0"/>
        <w:jc w:val="both"/>
      </w:pPr>
      <w:r>
        <w:rPr>
          <w:rFonts w:ascii="Times New Roman"/>
          <w:b w:val="false"/>
          <w:i w:val="false"/>
          <w:color w:val="000000"/>
          <w:sz w:val="28"/>
        </w:rPr>
        <w:t xml:space="preserve">
                                сының экономика және          бюджеттік </w:t>
      </w:r>
    </w:p>
    <w:p>
      <w:pPr>
        <w:spacing w:after="0"/>
        <w:ind w:left="0"/>
        <w:jc w:val="both"/>
      </w:pPr>
      <w:r>
        <w:rPr>
          <w:rFonts w:ascii="Times New Roman"/>
          <w:b w:val="false"/>
          <w:i w:val="false"/>
          <w:color w:val="000000"/>
          <w:sz w:val="28"/>
        </w:rPr>
        <w:t xml:space="preserve">
                                бюджеттiк жоспарлау           жоспарлау </w:t>
      </w:r>
    </w:p>
    <w:p>
      <w:pPr>
        <w:spacing w:after="0"/>
        <w:ind w:left="0"/>
        <w:jc w:val="both"/>
      </w:pPr>
      <w:r>
        <w:rPr>
          <w:rFonts w:ascii="Times New Roman"/>
          <w:b w:val="false"/>
          <w:i w:val="false"/>
          <w:color w:val="000000"/>
          <w:sz w:val="28"/>
        </w:rPr>
        <w:t xml:space="preserve">
                                министрлiгiнiң орта.          министрлігі </w:t>
      </w:r>
    </w:p>
    <w:p>
      <w:pPr>
        <w:spacing w:after="0"/>
        <w:ind w:left="0"/>
        <w:jc w:val="both"/>
      </w:pPr>
      <w:r>
        <w:rPr>
          <w:rFonts w:ascii="Times New Roman"/>
          <w:b w:val="false"/>
          <w:i w:val="false"/>
          <w:color w:val="000000"/>
          <w:sz w:val="28"/>
        </w:rPr>
        <w:t xml:space="preserve">
                                лық аппаратын ұстау &lt;*&gt;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күтілетін нәтижелер: Қазақстан Республикасының экономика және бюджеттiк жоспарлау министрлігіне жүктелген функцияларды сапалы және дер кезiнде орындау. </w:t>
      </w:r>
    </w:p>
    <w:bookmarkStart w:name="z4" w:id="2"/>
    <w:p>
      <w:pPr>
        <w:spacing w:after="0"/>
        <w:ind w:left="0"/>
        <w:jc w:val="both"/>
      </w:pPr>
      <w:r>
        <w:rPr>
          <w:rFonts w:ascii="Times New Roman"/>
          <w:b w:val="false"/>
          <w:i w:val="false"/>
          <w:color w:val="000000"/>
          <w:sz w:val="28"/>
        </w:rPr>
        <w:t xml:space="preserve">
      Қазақстан Республикасы Yкiметінің </w:t>
      </w:r>
    </w:p>
    <w:bookmarkEnd w:id="2"/>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312-қосымша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312-қосымшаға өзгеріс енгізілді - ҚР Үкіметінің 2003.12.05. N 150АB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экономика және </w:t>
      </w:r>
    </w:p>
    <w:p>
      <w:pPr>
        <w:spacing w:after="0"/>
        <w:ind w:left="0"/>
        <w:jc w:val="both"/>
      </w:pPr>
      <w:r>
        <w:rPr>
          <w:rFonts w:ascii="Times New Roman"/>
          <w:b w:val="false"/>
          <w:i w:val="false"/>
          <w:color w:val="000000"/>
          <w:sz w:val="28"/>
        </w:rPr>
        <w:t xml:space="preserve">
      бюджеттiк жоспарлау министрлiгi </w:t>
      </w:r>
    </w:p>
    <w:p>
      <w:pPr>
        <w:spacing w:after="0"/>
        <w:ind w:left="0"/>
        <w:jc w:val="both"/>
      </w:pPr>
      <w:r>
        <w:rPr>
          <w:rFonts w:ascii="Times New Roman"/>
          <w:b w:val="false"/>
          <w:i w:val="false"/>
          <w:color w:val="000000"/>
          <w:sz w:val="28"/>
        </w:rPr>
        <w:t xml:space="preserve">
      Бюджеттiк бағдарлама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бюджеттік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ПАСПОPТЫ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010 "Кадрлардың бiлiктiлiгiн арттыру және оларды қайта даярлау" </w:t>
      </w:r>
    </w:p>
    <w:p>
      <w:pPr>
        <w:spacing w:after="0"/>
        <w:ind w:left="0"/>
        <w:jc w:val="both"/>
      </w:pPr>
      <w:r>
        <w:rPr>
          <w:rFonts w:ascii="Times New Roman"/>
          <w:b w:val="false"/>
          <w:i w:val="false"/>
          <w:color w:val="000000"/>
          <w:sz w:val="28"/>
        </w:rPr>
        <w:t xml:space="preserve">
            1. Құны: 624 мың теңге (алты жүз жиырма төрт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"Мемлекеттiк қызмет туралы" Қазақстан Республикасының 1999 жылғы 23 шiлдедегi Заңының </w:t>
      </w:r>
      <w:r>
        <w:rPr>
          <w:rFonts w:ascii="Times New Roman"/>
          <w:b w:val="false"/>
          <w:i w:val="false"/>
          <w:color w:val="000000"/>
          <w:sz w:val="28"/>
        </w:rPr>
        <w:t xml:space="preserve">3-бабы </w:t>
      </w:r>
      <w:r>
        <w:rPr>
          <w:rFonts w:ascii="Times New Roman"/>
          <w:b w:val="false"/>
          <w:i w:val="false"/>
          <w:color w:val="000000"/>
          <w:sz w:val="28"/>
        </w:rPr>
        <w:t xml:space="preserve">; "Қазақстан Республикасы экономика және бюджеттiк жоспарлау министрлiгiнiң кейбiр мәселелерi" атты Қазақстан Республикасы Yкiметiнiң 2002 жылғы 4 қыркүйектегi N 970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өзiнiң лауазымдық мiндеттерiн тиiмдi орындау және кәсiби шеберлiгiн жетiлдiру үшiн қойылатын бiлiктiлiк талаптарына сәйкес кәсiби қызмет саласында бiлiм бағдарламалары бойынша теориялық және практикалық бiлiмдi, шеберлiк пен дағдыны жаңарту. </w:t>
      </w:r>
    </w:p>
    <w:p>
      <w:pPr>
        <w:spacing w:after="0"/>
        <w:ind w:left="0"/>
        <w:jc w:val="both"/>
      </w:pPr>
      <w:r>
        <w:rPr>
          <w:rFonts w:ascii="Times New Roman"/>
          <w:b w:val="false"/>
          <w:i w:val="false"/>
          <w:color w:val="000000"/>
          <w:sz w:val="28"/>
        </w:rPr>
        <w:t xml:space="preserve">
            5. Бюджеттiк бағдарламаның мiндеттерi: мемлекеттiк қызметшiлердiң кәсiби бiлiктiлiгiн арттыру.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Р!Бағдар.!Кіші !Бағдарла.!  Бағдарламаны (кіші  !Іске !  Жауапты </w:t>
      </w:r>
    </w:p>
    <w:p>
      <w:pPr>
        <w:spacing w:after="0"/>
        <w:ind w:left="0"/>
        <w:jc w:val="both"/>
      </w:pPr>
      <w:r>
        <w:rPr>
          <w:rFonts w:ascii="Times New Roman"/>
          <w:b w:val="false"/>
          <w:i w:val="false"/>
          <w:color w:val="000000"/>
          <w:sz w:val="28"/>
        </w:rPr>
        <w:t xml:space="preserve">
      /! лама  !бағ. !малардың !    бағдарламаланы)   !асыру!орындаушылар </w:t>
      </w:r>
    </w:p>
    <w:p>
      <w:pPr>
        <w:spacing w:after="0"/>
        <w:ind w:left="0"/>
        <w:jc w:val="both"/>
      </w:pPr>
      <w:r>
        <w:rPr>
          <w:rFonts w:ascii="Times New Roman"/>
          <w:b w:val="false"/>
          <w:i w:val="false"/>
          <w:color w:val="000000"/>
          <w:sz w:val="28"/>
        </w:rPr>
        <w:t xml:space="preserve">
      с! коды  !дар. !(кіші    ! іске асыру жөніндегі !мер. ! </w:t>
      </w:r>
    </w:p>
    <w:p>
      <w:pPr>
        <w:spacing w:after="0"/>
        <w:ind w:left="0"/>
        <w:jc w:val="both"/>
      </w:pPr>
      <w:r>
        <w:rPr>
          <w:rFonts w:ascii="Times New Roman"/>
          <w:b w:val="false"/>
          <w:i w:val="false"/>
          <w:color w:val="000000"/>
          <w:sz w:val="28"/>
        </w:rPr>
        <w:t xml:space="preserve">
      N!       !лама.!бағдарла.!     іс-шаралар       !зімі ! </w:t>
      </w:r>
    </w:p>
    <w:p>
      <w:pPr>
        <w:spacing w:after="0"/>
        <w:ind w:left="0"/>
        <w:jc w:val="both"/>
      </w:pPr>
      <w:r>
        <w:rPr>
          <w:rFonts w:ascii="Times New Roman"/>
          <w:b w:val="false"/>
          <w:i w:val="false"/>
          <w:color w:val="000000"/>
          <w:sz w:val="28"/>
        </w:rPr>
        <w:t xml:space="preserve">
       !       !коды !малардың)!                      !     ! </w:t>
      </w:r>
    </w:p>
    <w:p>
      <w:pPr>
        <w:spacing w:after="0"/>
        <w:ind w:left="0"/>
        <w:jc w:val="both"/>
      </w:pPr>
      <w:r>
        <w:rPr>
          <w:rFonts w:ascii="Times New Roman"/>
          <w:b w:val="false"/>
          <w:i w:val="false"/>
          <w:color w:val="000000"/>
          <w:sz w:val="28"/>
        </w:rPr>
        <w:t xml:space="preserve">
       !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001        Кадрлардың </w:t>
      </w:r>
    </w:p>
    <w:p>
      <w:pPr>
        <w:spacing w:after="0"/>
        <w:ind w:left="0"/>
        <w:jc w:val="both"/>
      </w:pPr>
      <w:r>
        <w:rPr>
          <w:rFonts w:ascii="Times New Roman"/>
          <w:b w:val="false"/>
          <w:i w:val="false"/>
          <w:color w:val="000000"/>
          <w:sz w:val="28"/>
        </w:rPr>
        <w:t xml:space="preserve">
                     бiлiктiлi. </w:t>
      </w:r>
    </w:p>
    <w:p>
      <w:pPr>
        <w:spacing w:after="0"/>
        <w:ind w:left="0"/>
        <w:jc w:val="both"/>
      </w:pPr>
      <w:r>
        <w:rPr>
          <w:rFonts w:ascii="Times New Roman"/>
          <w:b w:val="false"/>
          <w:i w:val="false"/>
          <w:color w:val="000000"/>
          <w:sz w:val="28"/>
        </w:rPr>
        <w:t xml:space="preserve">
                     гiн артты. </w:t>
      </w:r>
    </w:p>
    <w:p>
      <w:pPr>
        <w:spacing w:after="0"/>
        <w:ind w:left="0"/>
        <w:jc w:val="both"/>
      </w:pPr>
      <w:r>
        <w:rPr>
          <w:rFonts w:ascii="Times New Roman"/>
          <w:b w:val="false"/>
          <w:i w:val="false"/>
          <w:color w:val="000000"/>
          <w:sz w:val="28"/>
        </w:rPr>
        <w:t xml:space="preserve">
                     ру және </w:t>
      </w:r>
    </w:p>
    <w:p>
      <w:pPr>
        <w:spacing w:after="0"/>
        <w:ind w:left="0"/>
        <w:jc w:val="both"/>
      </w:pPr>
      <w:r>
        <w:rPr>
          <w:rFonts w:ascii="Times New Roman"/>
          <w:b w:val="false"/>
          <w:i w:val="false"/>
          <w:color w:val="000000"/>
          <w:sz w:val="28"/>
        </w:rPr>
        <w:t xml:space="preserve">
                     оларды </w:t>
      </w:r>
    </w:p>
    <w:p>
      <w:pPr>
        <w:spacing w:after="0"/>
        <w:ind w:left="0"/>
        <w:jc w:val="both"/>
      </w:pPr>
      <w:r>
        <w:rPr>
          <w:rFonts w:ascii="Times New Roman"/>
          <w:b w:val="false"/>
          <w:i w:val="false"/>
          <w:color w:val="000000"/>
          <w:sz w:val="28"/>
        </w:rPr>
        <w:t xml:space="preserve">
                     қайта </w:t>
      </w:r>
    </w:p>
    <w:p>
      <w:pPr>
        <w:spacing w:after="0"/>
        <w:ind w:left="0"/>
        <w:jc w:val="both"/>
      </w:pPr>
      <w:r>
        <w:rPr>
          <w:rFonts w:ascii="Times New Roman"/>
          <w:b w:val="false"/>
          <w:i w:val="false"/>
          <w:color w:val="000000"/>
          <w:sz w:val="28"/>
        </w:rPr>
        <w:t xml:space="preserve">
                     даярлау </w:t>
      </w:r>
    </w:p>
    <w:p>
      <w:pPr>
        <w:spacing w:after="0"/>
        <w:ind w:left="0"/>
        <w:jc w:val="both"/>
      </w:pPr>
      <w:r>
        <w:rPr>
          <w:rFonts w:ascii="Times New Roman"/>
          <w:b w:val="false"/>
          <w:i w:val="false"/>
          <w:color w:val="000000"/>
          <w:sz w:val="28"/>
        </w:rPr>
        <w:t xml:space="preserve">
                005  Мемлекет.  Мемлекеттiк қызметшi.  жыл    Қазақстан </w:t>
      </w:r>
    </w:p>
    <w:p>
      <w:pPr>
        <w:spacing w:after="0"/>
        <w:ind w:left="0"/>
        <w:jc w:val="both"/>
      </w:pPr>
      <w:r>
        <w:rPr>
          <w:rFonts w:ascii="Times New Roman"/>
          <w:b w:val="false"/>
          <w:i w:val="false"/>
          <w:color w:val="000000"/>
          <w:sz w:val="28"/>
        </w:rPr>
        <w:t xml:space="preserve">
                     тiк қыз.   лердiң бiлiктiлiгiн    бойы   Республика. </w:t>
      </w:r>
    </w:p>
    <w:p>
      <w:pPr>
        <w:spacing w:after="0"/>
        <w:ind w:left="0"/>
        <w:jc w:val="both"/>
      </w:pPr>
      <w:r>
        <w:rPr>
          <w:rFonts w:ascii="Times New Roman"/>
          <w:b w:val="false"/>
          <w:i w:val="false"/>
          <w:color w:val="000000"/>
          <w:sz w:val="28"/>
        </w:rPr>
        <w:t xml:space="preserve">
                     метшiлер.  арттыру мемлекеттiк           сының эко. </w:t>
      </w:r>
    </w:p>
    <w:p>
      <w:pPr>
        <w:spacing w:after="0"/>
        <w:ind w:left="0"/>
        <w:jc w:val="both"/>
      </w:pPr>
      <w:r>
        <w:rPr>
          <w:rFonts w:ascii="Times New Roman"/>
          <w:b w:val="false"/>
          <w:i w:val="false"/>
          <w:color w:val="000000"/>
          <w:sz w:val="28"/>
        </w:rPr>
        <w:t xml:space="preserve">
                     дiң бiлiк. және өзге де тiлдердi         номика және </w:t>
      </w:r>
    </w:p>
    <w:p>
      <w:pPr>
        <w:spacing w:after="0"/>
        <w:ind w:left="0"/>
        <w:jc w:val="both"/>
      </w:pPr>
      <w:r>
        <w:rPr>
          <w:rFonts w:ascii="Times New Roman"/>
          <w:b w:val="false"/>
          <w:i w:val="false"/>
          <w:color w:val="000000"/>
          <w:sz w:val="28"/>
        </w:rPr>
        <w:t xml:space="preserve">
                     тiлiгiн    оқыту. Оқумен қамтылатын      бюджеттiк </w:t>
      </w:r>
    </w:p>
    <w:p>
      <w:pPr>
        <w:spacing w:after="0"/>
        <w:ind w:left="0"/>
        <w:jc w:val="both"/>
      </w:pPr>
      <w:r>
        <w:rPr>
          <w:rFonts w:ascii="Times New Roman"/>
          <w:b w:val="false"/>
          <w:i w:val="false"/>
          <w:color w:val="000000"/>
          <w:sz w:val="28"/>
        </w:rPr>
        <w:t xml:space="preserve">
                     арттыру    мемлекеттiк қызметшi-         жоспарлау </w:t>
      </w:r>
    </w:p>
    <w:p>
      <w:pPr>
        <w:spacing w:after="0"/>
        <w:ind w:left="0"/>
        <w:jc w:val="both"/>
      </w:pPr>
      <w:r>
        <w:rPr>
          <w:rFonts w:ascii="Times New Roman"/>
          <w:b w:val="false"/>
          <w:i w:val="false"/>
          <w:color w:val="000000"/>
          <w:sz w:val="28"/>
        </w:rPr>
        <w:t xml:space="preserve">
                                лердiң жылдық орташа          министрлiгi </w:t>
      </w:r>
    </w:p>
    <w:p>
      <w:pPr>
        <w:spacing w:after="0"/>
        <w:ind w:left="0"/>
        <w:jc w:val="both"/>
      </w:pPr>
      <w:r>
        <w:rPr>
          <w:rFonts w:ascii="Times New Roman"/>
          <w:b w:val="false"/>
          <w:i w:val="false"/>
          <w:color w:val="000000"/>
          <w:sz w:val="28"/>
        </w:rPr>
        <w:t xml:space="preserve">
                                саны 122. &lt;*&gt;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Қазiргi экономикалық жағдайлар мен мемлекеттiң ресурстық мүмкiндiктерiне сәйкес кәсiби мемлекеттiк қызметтiң талаптарына жауап беретiн мемлекеттiк қызметшiлердi сапалы оқытудың құрылымдық жүйесiн қалыптастыру және дамыту арқылы мемлекеттiк қызметшiлердiң кәсiби деңгейiн арттыру. </w:t>
      </w:r>
    </w:p>
    <w:bookmarkStart w:name="z5" w:id="3"/>
    <w:p>
      <w:pPr>
        <w:spacing w:after="0"/>
        <w:ind w:left="0"/>
        <w:jc w:val="both"/>
      </w:pPr>
      <w:r>
        <w:rPr>
          <w:rFonts w:ascii="Times New Roman"/>
          <w:b w:val="false"/>
          <w:i w:val="false"/>
          <w:color w:val="000000"/>
          <w:sz w:val="28"/>
        </w:rPr>
        <w:t xml:space="preserve">
      Қазақстан Республикасы Yкiметінің </w:t>
      </w:r>
    </w:p>
    <w:bookmarkEnd w:id="3"/>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313-қосымша           </w:t>
      </w:r>
    </w:p>
    <w:p>
      <w:pPr>
        <w:spacing w:after="0"/>
        <w:ind w:left="0"/>
        <w:jc w:val="both"/>
      </w:pPr>
      <w:r>
        <w:rPr>
          <w:rFonts w:ascii="Times New Roman"/>
          <w:b w:val="false"/>
          <w:i w:val="false"/>
          <w:color w:val="000000"/>
          <w:sz w:val="28"/>
        </w:rPr>
        <w:t xml:space="preserve">
      Қазақстан Республикасының экономика және </w:t>
      </w:r>
    </w:p>
    <w:p>
      <w:pPr>
        <w:spacing w:after="0"/>
        <w:ind w:left="0"/>
        <w:jc w:val="both"/>
      </w:pPr>
      <w:r>
        <w:rPr>
          <w:rFonts w:ascii="Times New Roman"/>
          <w:b w:val="false"/>
          <w:i w:val="false"/>
          <w:color w:val="000000"/>
          <w:sz w:val="28"/>
        </w:rPr>
        <w:t xml:space="preserve">
      бюджеттiк жоспарла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030 "Халықаралық қаржы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ұйымдарымен бiрлескен талдамалық зерттеулер" </w:t>
      </w:r>
    </w:p>
    <w:p>
      <w:pPr>
        <w:spacing w:after="0"/>
        <w:ind w:left="0"/>
        <w:jc w:val="both"/>
      </w:pPr>
      <w:r>
        <w:rPr>
          <w:rFonts w:ascii="Times New Roman"/>
          <w:b w:val="false"/>
          <w:i w:val="false"/>
          <w:color w:val="000000"/>
          <w:sz w:val="28"/>
        </w:rPr>
        <w:t xml:space="preserve">
            1. Құны: 64 400 мың теңге (алпыс төрт миллион төрт жүз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Европа Қайта Құру және Даму Банкiне, Азия Даму Банкiне, Ислам Даму Банкiне мүшелiгi туралы" Қазақстан Республикасының 2001 жылғы 6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Экономика және бюджеттiк жоспарлау министрлiгiнiң кейбiр мәселелерi" атты Қазақстан Республикасы Yкiметiнiң 2002 жылғы 4 қыркүйектегi N 970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2010 жылға дейiнгi Қазақстан Республикасының Стратегиялық даму жоспарында көзделген мiндеттердi iске асыру бойынша Қазақстан Республикасы Yкiметiнiң Халықаралық Қайта Құру және Даму Банкiмен, сондай-ақ Қазақстан Республикасы Yкiметi мен Халықаралық Қайта Құру және Даму Банкi арасындағы техникалық ынтымақтастық туралы келiсiм негiзiнде Бiрлескен экономикалық зерттеулер бағдарламасын әзiрлеу және iске асыру бойынша бiрлескен талдамалық зерттеулер жүргiзуi. </w:t>
      </w:r>
    </w:p>
    <w:p>
      <w:pPr>
        <w:spacing w:after="0"/>
        <w:ind w:left="0"/>
        <w:jc w:val="both"/>
      </w:pPr>
      <w:r>
        <w:rPr>
          <w:rFonts w:ascii="Times New Roman"/>
          <w:b w:val="false"/>
          <w:i w:val="false"/>
          <w:color w:val="000000"/>
          <w:sz w:val="28"/>
        </w:rPr>
        <w:t xml:space="preserve">
            5. Бюджеттiк бағдарламаның мiндеттерi: экономиканың маңызды секторларындағы мемлекеттiк органдар қызметiнде талдамалық әдiстердiң қолданылу аясын кеңейту, мемлекеттiк қаржыны, бюджетаралық қатынастарды жоспарлау мен келелi болжаудың әдiснамалық және әдiстемелiк базасын қалыптастыру; әлеуметтiк-экономикалық дамудың орта мерзiмдi кезеңге арналған индикативтiк жоспарына сәйкес Қазақстан Республикасының әлеуметтiк-экономикалық даму басымдықтары бойынша зерттеулер жүргiзу; халықаралық ғылыми-техникалық ынтымақтастықты дамыту.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Р!Бағдар.!Кіші !Бағдарла.!  Бағдарламаны (кіші  !Іске !  Жауапты </w:t>
      </w:r>
    </w:p>
    <w:p>
      <w:pPr>
        <w:spacing w:after="0"/>
        <w:ind w:left="0"/>
        <w:jc w:val="both"/>
      </w:pPr>
      <w:r>
        <w:rPr>
          <w:rFonts w:ascii="Times New Roman"/>
          <w:b w:val="false"/>
          <w:i w:val="false"/>
          <w:color w:val="000000"/>
          <w:sz w:val="28"/>
        </w:rPr>
        <w:t xml:space="preserve">
      /! лама  !бағ. !малардың !    бағдарламаланы)   !асыру!орындаушылар </w:t>
      </w:r>
    </w:p>
    <w:p>
      <w:pPr>
        <w:spacing w:after="0"/>
        <w:ind w:left="0"/>
        <w:jc w:val="both"/>
      </w:pPr>
      <w:r>
        <w:rPr>
          <w:rFonts w:ascii="Times New Roman"/>
          <w:b w:val="false"/>
          <w:i w:val="false"/>
          <w:color w:val="000000"/>
          <w:sz w:val="28"/>
        </w:rPr>
        <w:t xml:space="preserve">
      с! коды  !дар. !(кіші    ! іске асыру жөніндегі !мер. ! </w:t>
      </w:r>
    </w:p>
    <w:p>
      <w:pPr>
        <w:spacing w:after="0"/>
        <w:ind w:left="0"/>
        <w:jc w:val="both"/>
      </w:pPr>
      <w:r>
        <w:rPr>
          <w:rFonts w:ascii="Times New Roman"/>
          <w:b w:val="false"/>
          <w:i w:val="false"/>
          <w:color w:val="000000"/>
          <w:sz w:val="28"/>
        </w:rPr>
        <w:t xml:space="preserve">
      N!       !лама.!бағдарла.!     іс-шаралар       !зімі ! </w:t>
      </w:r>
    </w:p>
    <w:p>
      <w:pPr>
        <w:spacing w:after="0"/>
        <w:ind w:left="0"/>
        <w:jc w:val="both"/>
      </w:pPr>
      <w:r>
        <w:rPr>
          <w:rFonts w:ascii="Times New Roman"/>
          <w:b w:val="false"/>
          <w:i w:val="false"/>
          <w:color w:val="000000"/>
          <w:sz w:val="28"/>
        </w:rPr>
        <w:t xml:space="preserve">
       !       !коды !малардың)!                      !     ! </w:t>
      </w:r>
    </w:p>
    <w:p>
      <w:pPr>
        <w:spacing w:after="0"/>
        <w:ind w:left="0"/>
        <w:jc w:val="both"/>
      </w:pPr>
      <w:r>
        <w:rPr>
          <w:rFonts w:ascii="Times New Roman"/>
          <w:b w:val="false"/>
          <w:i w:val="false"/>
          <w:color w:val="000000"/>
          <w:sz w:val="28"/>
        </w:rPr>
        <w:t xml:space="preserve">
       !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030        Халықара.   Техникалық ынтымақ.   Жыл    Қазақстан </w:t>
      </w:r>
    </w:p>
    <w:p>
      <w:pPr>
        <w:spacing w:after="0"/>
        <w:ind w:left="0"/>
        <w:jc w:val="both"/>
      </w:pPr>
      <w:r>
        <w:rPr>
          <w:rFonts w:ascii="Times New Roman"/>
          <w:b w:val="false"/>
          <w:i w:val="false"/>
          <w:color w:val="000000"/>
          <w:sz w:val="28"/>
        </w:rPr>
        <w:t xml:space="preserve">
                     лық қаржы  тастық туралы келісім  бойы   Республика. </w:t>
      </w:r>
    </w:p>
    <w:p>
      <w:pPr>
        <w:spacing w:after="0"/>
        <w:ind w:left="0"/>
        <w:jc w:val="both"/>
      </w:pPr>
      <w:r>
        <w:rPr>
          <w:rFonts w:ascii="Times New Roman"/>
          <w:b w:val="false"/>
          <w:i w:val="false"/>
          <w:color w:val="000000"/>
          <w:sz w:val="28"/>
        </w:rPr>
        <w:t xml:space="preserve">
                     ұйымдары.  негізінде Халықаралық         сының </w:t>
      </w:r>
    </w:p>
    <w:p>
      <w:pPr>
        <w:spacing w:after="0"/>
        <w:ind w:left="0"/>
        <w:jc w:val="both"/>
      </w:pPr>
      <w:r>
        <w:rPr>
          <w:rFonts w:ascii="Times New Roman"/>
          <w:b w:val="false"/>
          <w:i w:val="false"/>
          <w:color w:val="000000"/>
          <w:sz w:val="28"/>
        </w:rPr>
        <w:t xml:space="preserve">
                     мен бiр.   Қайта Құру және Даму          экономика </w:t>
      </w:r>
    </w:p>
    <w:p>
      <w:pPr>
        <w:spacing w:after="0"/>
        <w:ind w:left="0"/>
        <w:jc w:val="both"/>
      </w:pPr>
      <w:r>
        <w:rPr>
          <w:rFonts w:ascii="Times New Roman"/>
          <w:b w:val="false"/>
          <w:i w:val="false"/>
          <w:color w:val="000000"/>
          <w:sz w:val="28"/>
        </w:rPr>
        <w:t xml:space="preserve">
                     лескен     Банкiмен мынадай              және бюд. </w:t>
      </w:r>
    </w:p>
    <w:p>
      <w:pPr>
        <w:spacing w:after="0"/>
        <w:ind w:left="0"/>
        <w:jc w:val="both"/>
      </w:pPr>
      <w:r>
        <w:rPr>
          <w:rFonts w:ascii="Times New Roman"/>
          <w:b w:val="false"/>
          <w:i w:val="false"/>
          <w:color w:val="000000"/>
          <w:sz w:val="28"/>
        </w:rPr>
        <w:t xml:space="preserve">
                     талдама.   тақырыптар бойынша            жеттік </w:t>
      </w:r>
    </w:p>
    <w:p>
      <w:pPr>
        <w:spacing w:after="0"/>
        <w:ind w:left="0"/>
        <w:jc w:val="both"/>
      </w:pPr>
      <w:r>
        <w:rPr>
          <w:rFonts w:ascii="Times New Roman"/>
          <w:b w:val="false"/>
          <w:i w:val="false"/>
          <w:color w:val="000000"/>
          <w:sz w:val="28"/>
        </w:rPr>
        <w:t xml:space="preserve">
                     лық зерт.  бiрлескен зерттеулер.         жоспарлау </w:t>
      </w:r>
    </w:p>
    <w:p>
      <w:pPr>
        <w:spacing w:after="0"/>
        <w:ind w:left="0"/>
        <w:jc w:val="both"/>
      </w:pPr>
      <w:r>
        <w:rPr>
          <w:rFonts w:ascii="Times New Roman"/>
          <w:b w:val="false"/>
          <w:i w:val="false"/>
          <w:color w:val="000000"/>
          <w:sz w:val="28"/>
        </w:rPr>
        <w:t xml:space="preserve">
                     теулер     ге үлестiк қатысу:            министрлігі </w:t>
      </w:r>
    </w:p>
    <w:p>
      <w:pPr>
        <w:spacing w:after="0"/>
        <w:ind w:left="0"/>
        <w:jc w:val="both"/>
      </w:pPr>
      <w:r>
        <w:rPr>
          <w:rFonts w:ascii="Times New Roman"/>
          <w:b w:val="false"/>
          <w:i w:val="false"/>
          <w:color w:val="000000"/>
          <w:sz w:val="28"/>
        </w:rPr>
        <w:t xml:space="preserve">
                                 1. Бюджет заңдарын </w:t>
      </w:r>
    </w:p>
    <w:p>
      <w:pPr>
        <w:spacing w:after="0"/>
        <w:ind w:left="0"/>
        <w:jc w:val="both"/>
      </w:pPr>
      <w:r>
        <w:rPr>
          <w:rFonts w:ascii="Times New Roman"/>
          <w:b w:val="false"/>
          <w:i w:val="false"/>
          <w:color w:val="000000"/>
          <w:sz w:val="28"/>
        </w:rPr>
        <w:t xml:space="preserve">
                                және қаржы құқығын, </w:t>
      </w:r>
    </w:p>
    <w:p>
      <w:pPr>
        <w:spacing w:after="0"/>
        <w:ind w:left="0"/>
        <w:jc w:val="both"/>
      </w:pPr>
      <w:r>
        <w:rPr>
          <w:rFonts w:ascii="Times New Roman"/>
          <w:b w:val="false"/>
          <w:i w:val="false"/>
          <w:color w:val="000000"/>
          <w:sz w:val="28"/>
        </w:rPr>
        <w:t xml:space="preserve">
                                бюджет жүйесiн құру </w:t>
      </w:r>
    </w:p>
    <w:p>
      <w:pPr>
        <w:spacing w:after="0"/>
        <w:ind w:left="0"/>
        <w:jc w:val="both"/>
      </w:pPr>
      <w:r>
        <w:rPr>
          <w:rFonts w:ascii="Times New Roman"/>
          <w:b w:val="false"/>
          <w:i w:val="false"/>
          <w:color w:val="000000"/>
          <w:sz w:val="28"/>
        </w:rPr>
        <w:t xml:space="preserve">
                                мен мемлекеттiк қаржы. </w:t>
      </w:r>
    </w:p>
    <w:p>
      <w:pPr>
        <w:spacing w:after="0"/>
        <w:ind w:left="0"/>
        <w:jc w:val="both"/>
      </w:pPr>
      <w:r>
        <w:rPr>
          <w:rFonts w:ascii="Times New Roman"/>
          <w:b w:val="false"/>
          <w:i w:val="false"/>
          <w:color w:val="000000"/>
          <w:sz w:val="28"/>
        </w:rPr>
        <w:t xml:space="preserve">
                                ны басқару бойынша </w:t>
      </w:r>
    </w:p>
    <w:p>
      <w:pPr>
        <w:spacing w:after="0"/>
        <w:ind w:left="0"/>
        <w:jc w:val="both"/>
      </w:pPr>
      <w:r>
        <w:rPr>
          <w:rFonts w:ascii="Times New Roman"/>
          <w:b w:val="false"/>
          <w:i w:val="false"/>
          <w:color w:val="000000"/>
          <w:sz w:val="28"/>
        </w:rPr>
        <w:t xml:space="preserve">
                                дүниежүзiлiк тәжiри. </w:t>
      </w:r>
    </w:p>
    <w:p>
      <w:pPr>
        <w:spacing w:after="0"/>
        <w:ind w:left="0"/>
        <w:jc w:val="both"/>
      </w:pPr>
      <w:r>
        <w:rPr>
          <w:rFonts w:ascii="Times New Roman"/>
          <w:b w:val="false"/>
          <w:i w:val="false"/>
          <w:color w:val="000000"/>
          <w:sz w:val="28"/>
        </w:rPr>
        <w:t xml:space="preserve">
                                бенi зерттеу негi. </w:t>
      </w:r>
    </w:p>
    <w:p>
      <w:pPr>
        <w:spacing w:after="0"/>
        <w:ind w:left="0"/>
        <w:jc w:val="both"/>
      </w:pPr>
      <w:r>
        <w:rPr>
          <w:rFonts w:ascii="Times New Roman"/>
          <w:b w:val="false"/>
          <w:i w:val="false"/>
          <w:color w:val="000000"/>
          <w:sz w:val="28"/>
        </w:rPr>
        <w:t xml:space="preserve">
                                зiнде мемлекеттiк </w:t>
      </w:r>
    </w:p>
    <w:p>
      <w:pPr>
        <w:spacing w:after="0"/>
        <w:ind w:left="0"/>
        <w:jc w:val="both"/>
      </w:pPr>
      <w:r>
        <w:rPr>
          <w:rFonts w:ascii="Times New Roman"/>
          <w:b w:val="false"/>
          <w:i w:val="false"/>
          <w:color w:val="000000"/>
          <w:sz w:val="28"/>
        </w:rPr>
        <w:t xml:space="preserve">
                                қаржыны басқару қағи. </w:t>
      </w:r>
    </w:p>
    <w:p>
      <w:pPr>
        <w:spacing w:after="0"/>
        <w:ind w:left="0"/>
        <w:jc w:val="both"/>
      </w:pPr>
      <w:r>
        <w:rPr>
          <w:rFonts w:ascii="Times New Roman"/>
          <w:b w:val="false"/>
          <w:i w:val="false"/>
          <w:color w:val="000000"/>
          <w:sz w:val="28"/>
        </w:rPr>
        <w:t xml:space="preserve">
                                далары мен әдiстерiн </w:t>
      </w:r>
    </w:p>
    <w:p>
      <w:pPr>
        <w:spacing w:after="0"/>
        <w:ind w:left="0"/>
        <w:jc w:val="both"/>
      </w:pPr>
      <w:r>
        <w:rPr>
          <w:rFonts w:ascii="Times New Roman"/>
          <w:b w:val="false"/>
          <w:i w:val="false"/>
          <w:color w:val="000000"/>
          <w:sz w:val="28"/>
        </w:rPr>
        <w:t xml:space="preserve">
                                жетiлдiру, сондай-ақ </w:t>
      </w:r>
    </w:p>
    <w:p>
      <w:pPr>
        <w:spacing w:after="0"/>
        <w:ind w:left="0"/>
        <w:jc w:val="both"/>
      </w:pPr>
      <w:r>
        <w:rPr>
          <w:rFonts w:ascii="Times New Roman"/>
          <w:b w:val="false"/>
          <w:i w:val="false"/>
          <w:color w:val="000000"/>
          <w:sz w:val="28"/>
        </w:rPr>
        <w:t xml:space="preserve">
                                бұқараның және ғылыми </w:t>
      </w:r>
    </w:p>
    <w:p>
      <w:pPr>
        <w:spacing w:after="0"/>
        <w:ind w:left="0"/>
        <w:jc w:val="both"/>
      </w:pPr>
      <w:r>
        <w:rPr>
          <w:rFonts w:ascii="Times New Roman"/>
          <w:b w:val="false"/>
          <w:i w:val="false"/>
          <w:color w:val="000000"/>
          <w:sz w:val="28"/>
        </w:rPr>
        <w:t xml:space="preserve">
                                ортаның бюджет заңда. </w:t>
      </w:r>
    </w:p>
    <w:p>
      <w:pPr>
        <w:spacing w:after="0"/>
        <w:ind w:left="0"/>
        <w:jc w:val="both"/>
      </w:pPr>
      <w:r>
        <w:rPr>
          <w:rFonts w:ascii="Times New Roman"/>
          <w:b w:val="false"/>
          <w:i w:val="false"/>
          <w:color w:val="000000"/>
          <w:sz w:val="28"/>
        </w:rPr>
        <w:t xml:space="preserve">
                                рын жетiлдiру мәселе. </w:t>
      </w:r>
    </w:p>
    <w:p>
      <w:pPr>
        <w:spacing w:after="0"/>
        <w:ind w:left="0"/>
        <w:jc w:val="both"/>
      </w:pPr>
      <w:r>
        <w:rPr>
          <w:rFonts w:ascii="Times New Roman"/>
          <w:b w:val="false"/>
          <w:i w:val="false"/>
          <w:color w:val="000000"/>
          <w:sz w:val="28"/>
        </w:rPr>
        <w:t xml:space="preserve">
                                сiне қатысты пiкiрле. </w:t>
      </w:r>
    </w:p>
    <w:p>
      <w:pPr>
        <w:spacing w:after="0"/>
        <w:ind w:left="0"/>
        <w:jc w:val="both"/>
      </w:pPr>
      <w:r>
        <w:rPr>
          <w:rFonts w:ascii="Times New Roman"/>
          <w:b w:val="false"/>
          <w:i w:val="false"/>
          <w:color w:val="000000"/>
          <w:sz w:val="28"/>
        </w:rPr>
        <w:t xml:space="preserve">
                                рiн зерттеу. </w:t>
      </w:r>
    </w:p>
    <w:p>
      <w:pPr>
        <w:spacing w:after="0"/>
        <w:ind w:left="0"/>
        <w:jc w:val="both"/>
      </w:pPr>
      <w:r>
        <w:rPr>
          <w:rFonts w:ascii="Times New Roman"/>
          <w:b w:val="false"/>
          <w:i w:val="false"/>
          <w:color w:val="000000"/>
          <w:sz w:val="28"/>
        </w:rPr>
        <w:t xml:space="preserve">
                                 2. Мемлекеттiк функ. </w:t>
      </w:r>
    </w:p>
    <w:p>
      <w:pPr>
        <w:spacing w:after="0"/>
        <w:ind w:left="0"/>
        <w:jc w:val="both"/>
      </w:pPr>
      <w:r>
        <w:rPr>
          <w:rFonts w:ascii="Times New Roman"/>
          <w:b w:val="false"/>
          <w:i w:val="false"/>
          <w:color w:val="000000"/>
          <w:sz w:val="28"/>
        </w:rPr>
        <w:t xml:space="preserve">
                                цияларға функционал. </w:t>
      </w:r>
    </w:p>
    <w:p>
      <w:pPr>
        <w:spacing w:after="0"/>
        <w:ind w:left="0"/>
        <w:jc w:val="both"/>
      </w:pPr>
      <w:r>
        <w:rPr>
          <w:rFonts w:ascii="Times New Roman"/>
          <w:b w:val="false"/>
          <w:i w:val="false"/>
          <w:color w:val="000000"/>
          <w:sz w:val="28"/>
        </w:rPr>
        <w:t xml:space="preserve">
                                дық талдау жүргiзу </w:t>
      </w:r>
    </w:p>
    <w:p>
      <w:pPr>
        <w:spacing w:after="0"/>
        <w:ind w:left="0"/>
        <w:jc w:val="both"/>
      </w:pPr>
      <w:r>
        <w:rPr>
          <w:rFonts w:ascii="Times New Roman"/>
          <w:b w:val="false"/>
          <w:i w:val="false"/>
          <w:color w:val="000000"/>
          <w:sz w:val="28"/>
        </w:rPr>
        <w:t xml:space="preserve">
                                және мемлекеттiк </w:t>
      </w:r>
    </w:p>
    <w:p>
      <w:pPr>
        <w:spacing w:after="0"/>
        <w:ind w:left="0"/>
        <w:jc w:val="both"/>
      </w:pPr>
      <w:r>
        <w:rPr>
          <w:rFonts w:ascii="Times New Roman"/>
          <w:b w:val="false"/>
          <w:i w:val="false"/>
          <w:color w:val="000000"/>
          <w:sz w:val="28"/>
        </w:rPr>
        <w:t xml:space="preserve">
                                функциялардың "құнын" </w:t>
      </w:r>
    </w:p>
    <w:p>
      <w:pPr>
        <w:spacing w:after="0"/>
        <w:ind w:left="0"/>
        <w:jc w:val="both"/>
      </w:pPr>
      <w:r>
        <w:rPr>
          <w:rFonts w:ascii="Times New Roman"/>
          <w:b w:val="false"/>
          <w:i w:val="false"/>
          <w:color w:val="000000"/>
          <w:sz w:val="28"/>
        </w:rPr>
        <w:t xml:space="preserve">
                                есептеу және оларды </w:t>
      </w:r>
    </w:p>
    <w:p>
      <w:pPr>
        <w:spacing w:after="0"/>
        <w:ind w:left="0"/>
        <w:jc w:val="both"/>
      </w:pPr>
      <w:r>
        <w:rPr>
          <w:rFonts w:ascii="Times New Roman"/>
          <w:b w:val="false"/>
          <w:i w:val="false"/>
          <w:color w:val="000000"/>
          <w:sz w:val="28"/>
        </w:rPr>
        <w:t xml:space="preserve">
                                жүргiзу әдiснамаларын </w:t>
      </w:r>
    </w:p>
    <w:p>
      <w:pPr>
        <w:spacing w:after="0"/>
        <w:ind w:left="0"/>
        <w:jc w:val="both"/>
      </w:pPr>
      <w:r>
        <w:rPr>
          <w:rFonts w:ascii="Times New Roman"/>
          <w:b w:val="false"/>
          <w:i w:val="false"/>
          <w:color w:val="000000"/>
          <w:sz w:val="28"/>
        </w:rPr>
        <w:t xml:space="preserve">
                                жетiлдiру. </w:t>
      </w:r>
    </w:p>
    <w:p>
      <w:pPr>
        <w:spacing w:after="0"/>
        <w:ind w:left="0"/>
        <w:jc w:val="both"/>
      </w:pPr>
      <w:r>
        <w:rPr>
          <w:rFonts w:ascii="Times New Roman"/>
          <w:b w:val="false"/>
          <w:i w:val="false"/>
          <w:color w:val="000000"/>
          <w:sz w:val="28"/>
        </w:rPr>
        <w:t xml:space="preserve">
                                 3. Бюджетаралық </w:t>
      </w:r>
    </w:p>
    <w:p>
      <w:pPr>
        <w:spacing w:after="0"/>
        <w:ind w:left="0"/>
        <w:jc w:val="both"/>
      </w:pPr>
      <w:r>
        <w:rPr>
          <w:rFonts w:ascii="Times New Roman"/>
          <w:b w:val="false"/>
          <w:i w:val="false"/>
          <w:color w:val="000000"/>
          <w:sz w:val="28"/>
        </w:rPr>
        <w:t xml:space="preserve">
                                трансферттердi айқын. </w:t>
      </w:r>
    </w:p>
    <w:p>
      <w:pPr>
        <w:spacing w:after="0"/>
        <w:ind w:left="0"/>
        <w:jc w:val="both"/>
      </w:pPr>
      <w:r>
        <w:rPr>
          <w:rFonts w:ascii="Times New Roman"/>
          <w:b w:val="false"/>
          <w:i w:val="false"/>
          <w:color w:val="000000"/>
          <w:sz w:val="28"/>
        </w:rPr>
        <w:t xml:space="preserve">
                                дау әдiснамасын </w:t>
      </w:r>
    </w:p>
    <w:p>
      <w:pPr>
        <w:spacing w:after="0"/>
        <w:ind w:left="0"/>
        <w:jc w:val="both"/>
      </w:pPr>
      <w:r>
        <w:rPr>
          <w:rFonts w:ascii="Times New Roman"/>
          <w:b w:val="false"/>
          <w:i w:val="false"/>
          <w:color w:val="000000"/>
          <w:sz w:val="28"/>
        </w:rPr>
        <w:t xml:space="preserve">
                                жетiлдiру. </w:t>
      </w:r>
    </w:p>
    <w:p>
      <w:pPr>
        <w:spacing w:after="0"/>
        <w:ind w:left="0"/>
        <w:jc w:val="both"/>
      </w:pPr>
      <w:r>
        <w:rPr>
          <w:rFonts w:ascii="Times New Roman"/>
          <w:b w:val="false"/>
          <w:i w:val="false"/>
          <w:color w:val="000000"/>
          <w:sz w:val="28"/>
        </w:rPr>
        <w:t xml:space="preserve">
                                 4. Мемлекеттiк және </w:t>
      </w:r>
    </w:p>
    <w:p>
      <w:pPr>
        <w:spacing w:after="0"/>
        <w:ind w:left="0"/>
        <w:jc w:val="both"/>
      </w:pPr>
      <w:r>
        <w:rPr>
          <w:rFonts w:ascii="Times New Roman"/>
          <w:b w:val="false"/>
          <w:i w:val="false"/>
          <w:color w:val="000000"/>
          <w:sz w:val="28"/>
        </w:rPr>
        <w:t xml:space="preserve">
                                салалық бағдарламалар. </w:t>
      </w:r>
    </w:p>
    <w:p>
      <w:pPr>
        <w:spacing w:after="0"/>
        <w:ind w:left="0"/>
        <w:jc w:val="both"/>
      </w:pPr>
      <w:r>
        <w:rPr>
          <w:rFonts w:ascii="Times New Roman"/>
          <w:b w:val="false"/>
          <w:i w:val="false"/>
          <w:color w:val="000000"/>
          <w:sz w:val="28"/>
        </w:rPr>
        <w:t xml:space="preserve">
                                дың мемлекеттiк </w:t>
      </w:r>
    </w:p>
    <w:p>
      <w:pPr>
        <w:spacing w:after="0"/>
        <w:ind w:left="0"/>
        <w:jc w:val="both"/>
      </w:pPr>
      <w:r>
        <w:rPr>
          <w:rFonts w:ascii="Times New Roman"/>
          <w:b w:val="false"/>
          <w:i w:val="false"/>
          <w:color w:val="000000"/>
          <w:sz w:val="28"/>
        </w:rPr>
        <w:t xml:space="preserve">
                                бюджет қаражатымен </w:t>
      </w:r>
    </w:p>
    <w:p>
      <w:pPr>
        <w:spacing w:after="0"/>
        <w:ind w:left="0"/>
        <w:jc w:val="both"/>
      </w:pPr>
      <w:r>
        <w:rPr>
          <w:rFonts w:ascii="Times New Roman"/>
          <w:b w:val="false"/>
          <w:i w:val="false"/>
          <w:color w:val="000000"/>
          <w:sz w:val="28"/>
        </w:rPr>
        <w:t xml:space="preserve">
                                қамтамасыз етiлуiн </w:t>
      </w:r>
    </w:p>
    <w:p>
      <w:pPr>
        <w:spacing w:after="0"/>
        <w:ind w:left="0"/>
        <w:jc w:val="both"/>
      </w:pPr>
      <w:r>
        <w:rPr>
          <w:rFonts w:ascii="Times New Roman"/>
          <w:b w:val="false"/>
          <w:i w:val="false"/>
          <w:color w:val="000000"/>
          <w:sz w:val="28"/>
        </w:rPr>
        <w:t xml:space="preserve">
                                және бюджеттiк бағ. </w:t>
      </w:r>
    </w:p>
    <w:p>
      <w:pPr>
        <w:spacing w:after="0"/>
        <w:ind w:left="0"/>
        <w:jc w:val="both"/>
      </w:pPr>
      <w:r>
        <w:rPr>
          <w:rFonts w:ascii="Times New Roman"/>
          <w:b w:val="false"/>
          <w:i w:val="false"/>
          <w:color w:val="000000"/>
          <w:sz w:val="28"/>
        </w:rPr>
        <w:t xml:space="preserve">
                                дарламалардың нәтиже. </w:t>
      </w:r>
    </w:p>
    <w:p>
      <w:pPr>
        <w:spacing w:after="0"/>
        <w:ind w:left="0"/>
        <w:jc w:val="both"/>
      </w:pPr>
      <w:r>
        <w:rPr>
          <w:rFonts w:ascii="Times New Roman"/>
          <w:b w:val="false"/>
          <w:i w:val="false"/>
          <w:color w:val="000000"/>
          <w:sz w:val="28"/>
        </w:rPr>
        <w:t xml:space="preserve">
                                лiлiгiн бағалау </w:t>
      </w:r>
    </w:p>
    <w:p>
      <w:pPr>
        <w:spacing w:after="0"/>
        <w:ind w:left="0"/>
        <w:jc w:val="both"/>
      </w:pPr>
      <w:r>
        <w:rPr>
          <w:rFonts w:ascii="Times New Roman"/>
          <w:b w:val="false"/>
          <w:i w:val="false"/>
          <w:color w:val="000000"/>
          <w:sz w:val="28"/>
        </w:rPr>
        <w:t xml:space="preserve">
                                әдiснамасын әзiрлеу. </w:t>
      </w:r>
    </w:p>
    <w:p>
      <w:pPr>
        <w:spacing w:after="0"/>
        <w:ind w:left="0"/>
        <w:jc w:val="both"/>
      </w:pPr>
      <w:r>
        <w:rPr>
          <w:rFonts w:ascii="Times New Roman"/>
          <w:b w:val="false"/>
          <w:i w:val="false"/>
          <w:color w:val="000000"/>
          <w:sz w:val="28"/>
        </w:rPr>
        <w:t xml:space="preserve">
                                 5. Негiзгi "экономи. </w:t>
      </w:r>
    </w:p>
    <w:p>
      <w:pPr>
        <w:spacing w:after="0"/>
        <w:ind w:left="0"/>
        <w:jc w:val="both"/>
      </w:pPr>
      <w:r>
        <w:rPr>
          <w:rFonts w:ascii="Times New Roman"/>
          <w:b w:val="false"/>
          <w:i w:val="false"/>
          <w:color w:val="000000"/>
          <w:sz w:val="28"/>
        </w:rPr>
        <w:t xml:space="preserve">
                                калық өсу нысанала. </w:t>
      </w:r>
    </w:p>
    <w:p>
      <w:pPr>
        <w:spacing w:after="0"/>
        <w:ind w:left="0"/>
        <w:jc w:val="both"/>
      </w:pPr>
      <w:r>
        <w:rPr>
          <w:rFonts w:ascii="Times New Roman"/>
          <w:b w:val="false"/>
          <w:i w:val="false"/>
          <w:color w:val="000000"/>
          <w:sz w:val="28"/>
        </w:rPr>
        <w:t xml:space="preserve">
                                рын" ұзақ мерзiмдi </w:t>
      </w:r>
    </w:p>
    <w:p>
      <w:pPr>
        <w:spacing w:after="0"/>
        <w:ind w:left="0"/>
        <w:jc w:val="both"/>
      </w:pPr>
      <w:r>
        <w:rPr>
          <w:rFonts w:ascii="Times New Roman"/>
          <w:b w:val="false"/>
          <w:i w:val="false"/>
          <w:color w:val="000000"/>
          <w:sz w:val="28"/>
        </w:rPr>
        <w:t xml:space="preserve">
                                болашаққа анықтау </w:t>
      </w:r>
    </w:p>
    <w:p>
      <w:pPr>
        <w:spacing w:after="0"/>
        <w:ind w:left="0"/>
        <w:jc w:val="both"/>
      </w:pPr>
      <w:r>
        <w:rPr>
          <w:rFonts w:ascii="Times New Roman"/>
          <w:b w:val="false"/>
          <w:i w:val="false"/>
          <w:color w:val="000000"/>
          <w:sz w:val="28"/>
        </w:rPr>
        <w:t xml:space="preserve">
                                мақсатында экономи. </w:t>
      </w:r>
    </w:p>
    <w:p>
      <w:pPr>
        <w:spacing w:after="0"/>
        <w:ind w:left="0"/>
        <w:jc w:val="both"/>
      </w:pPr>
      <w:r>
        <w:rPr>
          <w:rFonts w:ascii="Times New Roman"/>
          <w:b w:val="false"/>
          <w:i w:val="false"/>
          <w:color w:val="000000"/>
          <w:sz w:val="28"/>
        </w:rPr>
        <w:t xml:space="preserve">
                                калық өркендеу </w:t>
      </w:r>
    </w:p>
    <w:p>
      <w:pPr>
        <w:spacing w:after="0"/>
        <w:ind w:left="0"/>
        <w:jc w:val="both"/>
      </w:pPr>
      <w:r>
        <w:rPr>
          <w:rFonts w:ascii="Times New Roman"/>
          <w:b w:val="false"/>
          <w:i w:val="false"/>
          <w:color w:val="000000"/>
          <w:sz w:val="28"/>
        </w:rPr>
        <w:t xml:space="preserve">
                                стратегиясы бойынша </w:t>
      </w:r>
    </w:p>
    <w:p>
      <w:pPr>
        <w:spacing w:after="0"/>
        <w:ind w:left="0"/>
        <w:jc w:val="both"/>
      </w:pPr>
      <w:r>
        <w:rPr>
          <w:rFonts w:ascii="Times New Roman"/>
          <w:b w:val="false"/>
          <w:i w:val="false"/>
          <w:color w:val="000000"/>
          <w:sz w:val="28"/>
        </w:rPr>
        <w:t xml:space="preserve">
                                зерттеулер жүргiзу. </w:t>
      </w:r>
    </w:p>
    <w:p>
      <w:pPr>
        <w:spacing w:after="0"/>
        <w:ind w:left="0"/>
        <w:jc w:val="both"/>
      </w:pPr>
      <w:r>
        <w:rPr>
          <w:rFonts w:ascii="Times New Roman"/>
          <w:b w:val="false"/>
          <w:i w:val="false"/>
          <w:color w:val="000000"/>
          <w:sz w:val="28"/>
        </w:rPr>
        <w:t xml:space="preserve">
                                 6. Әлеуметтiк-эконо. </w:t>
      </w:r>
    </w:p>
    <w:p>
      <w:pPr>
        <w:spacing w:after="0"/>
        <w:ind w:left="0"/>
        <w:jc w:val="both"/>
      </w:pPr>
      <w:r>
        <w:rPr>
          <w:rFonts w:ascii="Times New Roman"/>
          <w:b w:val="false"/>
          <w:i w:val="false"/>
          <w:color w:val="000000"/>
          <w:sz w:val="28"/>
        </w:rPr>
        <w:t xml:space="preserve">
                                микалық дамудың орта </w:t>
      </w:r>
    </w:p>
    <w:p>
      <w:pPr>
        <w:spacing w:after="0"/>
        <w:ind w:left="0"/>
        <w:jc w:val="both"/>
      </w:pPr>
      <w:r>
        <w:rPr>
          <w:rFonts w:ascii="Times New Roman"/>
          <w:b w:val="false"/>
          <w:i w:val="false"/>
          <w:color w:val="000000"/>
          <w:sz w:val="28"/>
        </w:rPr>
        <w:t xml:space="preserve">
                                мерзiмдi кезеңге </w:t>
      </w:r>
    </w:p>
    <w:p>
      <w:pPr>
        <w:spacing w:after="0"/>
        <w:ind w:left="0"/>
        <w:jc w:val="both"/>
      </w:pPr>
      <w:r>
        <w:rPr>
          <w:rFonts w:ascii="Times New Roman"/>
          <w:b w:val="false"/>
          <w:i w:val="false"/>
          <w:color w:val="000000"/>
          <w:sz w:val="28"/>
        </w:rPr>
        <w:t xml:space="preserve">
                                арналған индикативтiк </w:t>
      </w:r>
    </w:p>
    <w:p>
      <w:pPr>
        <w:spacing w:after="0"/>
        <w:ind w:left="0"/>
        <w:jc w:val="both"/>
      </w:pPr>
      <w:r>
        <w:rPr>
          <w:rFonts w:ascii="Times New Roman"/>
          <w:b w:val="false"/>
          <w:i w:val="false"/>
          <w:color w:val="000000"/>
          <w:sz w:val="28"/>
        </w:rPr>
        <w:t xml:space="preserve">
                                жоспарына сәйкес </w:t>
      </w:r>
    </w:p>
    <w:p>
      <w:pPr>
        <w:spacing w:after="0"/>
        <w:ind w:left="0"/>
        <w:jc w:val="both"/>
      </w:pPr>
      <w:r>
        <w:rPr>
          <w:rFonts w:ascii="Times New Roman"/>
          <w:b w:val="false"/>
          <w:i w:val="false"/>
          <w:color w:val="000000"/>
          <w:sz w:val="28"/>
        </w:rPr>
        <w:t xml:space="preserve">
                                Қазақстан Республика. </w:t>
      </w:r>
    </w:p>
    <w:p>
      <w:pPr>
        <w:spacing w:after="0"/>
        <w:ind w:left="0"/>
        <w:jc w:val="both"/>
      </w:pPr>
      <w:r>
        <w:rPr>
          <w:rFonts w:ascii="Times New Roman"/>
          <w:b w:val="false"/>
          <w:i w:val="false"/>
          <w:color w:val="000000"/>
          <w:sz w:val="28"/>
        </w:rPr>
        <w:t xml:space="preserve">
                                сының әлеуметтiк-эко. </w:t>
      </w:r>
    </w:p>
    <w:p>
      <w:pPr>
        <w:spacing w:after="0"/>
        <w:ind w:left="0"/>
        <w:jc w:val="both"/>
      </w:pPr>
      <w:r>
        <w:rPr>
          <w:rFonts w:ascii="Times New Roman"/>
          <w:b w:val="false"/>
          <w:i w:val="false"/>
          <w:color w:val="000000"/>
          <w:sz w:val="28"/>
        </w:rPr>
        <w:t xml:space="preserve">
                                номикалық даму басым. </w:t>
      </w:r>
    </w:p>
    <w:p>
      <w:pPr>
        <w:spacing w:after="0"/>
        <w:ind w:left="0"/>
        <w:jc w:val="both"/>
      </w:pPr>
      <w:r>
        <w:rPr>
          <w:rFonts w:ascii="Times New Roman"/>
          <w:b w:val="false"/>
          <w:i w:val="false"/>
          <w:color w:val="000000"/>
          <w:sz w:val="28"/>
        </w:rPr>
        <w:t xml:space="preserve">
                                дықтары бойынша </w:t>
      </w:r>
    </w:p>
    <w:p>
      <w:pPr>
        <w:spacing w:after="0"/>
        <w:ind w:left="0"/>
        <w:jc w:val="both"/>
      </w:pPr>
      <w:r>
        <w:rPr>
          <w:rFonts w:ascii="Times New Roman"/>
          <w:b w:val="false"/>
          <w:i w:val="false"/>
          <w:color w:val="000000"/>
          <w:sz w:val="28"/>
        </w:rPr>
        <w:t xml:space="preserve">
                                зерттеулер жүргiзу. </w:t>
      </w:r>
    </w:p>
    <w:p>
      <w:pPr>
        <w:spacing w:after="0"/>
        <w:ind w:left="0"/>
        <w:jc w:val="both"/>
      </w:pPr>
      <w:r>
        <w:rPr>
          <w:rFonts w:ascii="Times New Roman"/>
          <w:b w:val="false"/>
          <w:i w:val="false"/>
          <w:color w:val="000000"/>
          <w:sz w:val="28"/>
        </w:rPr>
        <w:t xml:space="preserve">
                                 7. Семинарлар, тәлiм </w:t>
      </w:r>
    </w:p>
    <w:p>
      <w:pPr>
        <w:spacing w:after="0"/>
        <w:ind w:left="0"/>
        <w:jc w:val="both"/>
      </w:pPr>
      <w:r>
        <w:rPr>
          <w:rFonts w:ascii="Times New Roman"/>
          <w:b w:val="false"/>
          <w:i w:val="false"/>
          <w:color w:val="000000"/>
          <w:sz w:val="28"/>
        </w:rPr>
        <w:t xml:space="preserve">
                                алу және тәжiрибе </w:t>
      </w:r>
    </w:p>
    <w:p>
      <w:pPr>
        <w:spacing w:after="0"/>
        <w:ind w:left="0"/>
        <w:jc w:val="both"/>
      </w:pPr>
      <w:r>
        <w:rPr>
          <w:rFonts w:ascii="Times New Roman"/>
          <w:b w:val="false"/>
          <w:i w:val="false"/>
          <w:color w:val="000000"/>
          <w:sz w:val="28"/>
        </w:rPr>
        <w:t xml:space="preserve">
                                алмасу бағдарламала. </w:t>
      </w:r>
    </w:p>
    <w:p>
      <w:pPr>
        <w:spacing w:after="0"/>
        <w:ind w:left="0"/>
        <w:jc w:val="both"/>
      </w:pPr>
      <w:r>
        <w:rPr>
          <w:rFonts w:ascii="Times New Roman"/>
          <w:b w:val="false"/>
          <w:i w:val="false"/>
          <w:color w:val="000000"/>
          <w:sz w:val="28"/>
        </w:rPr>
        <w:t xml:space="preserve">
                                рын әзiрлеу және </w:t>
      </w:r>
    </w:p>
    <w:p>
      <w:pPr>
        <w:spacing w:after="0"/>
        <w:ind w:left="0"/>
        <w:jc w:val="both"/>
      </w:pPr>
      <w:r>
        <w:rPr>
          <w:rFonts w:ascii="Times New Roman"/>
          <w:b w:val="false"/>
          <w:i w:val="false"/>
          <w:color w:val="000000"/>
          <w:sz w:val="28"/>
        </w:rPr>
        <w:t xml:space="preserve">
                                өткiзу (оның iшiнде </w:t>
      </w:r>
    </w:p>
    <w:p>
      <w:pPr>
        <w:spacing w:after="0"/>
        <w:ind w:left="0"/>
        <w:jc w:val="both"/>
      </w:pPr>
      <w:r>
        <w:rPr>
          <w:rFonts w:ascii="Times New Roman"/>
          <w:b w:val="false"/>
          <w:i w:val="false"/>
          <w:color w:val="000000"/>
          <w:sz w:val="28"/>
        </w:rPr>
        <w:t xml:space="preserve">
                                тиiстi ұйымдардың </w:t>
      </w:r>
    </w:p>
    <w:p>
      <w:pPr>
        <w:spacing w:after="0"/>
        <w:ind w:left="0"/>
        <w:jc w:val="both"/>
      </w:pPr>
      <w:r>
        <w:rPr>
          <w:rFonts w:ascii="Times New Roman"/>
          <w:b w:val="false"/>
          <w:i w:val="false"/>
          <w:color w:val="000000"/>
          <w:sz w:val="28"/>
        </w:rPr>
        <w:t xml:space="preserve">
                                қызметiне ақы төлеу). </w:t>
      </w:r>
    </w:p>
    <w:p>
      <w:pPr>
        <w:spacing w:after="0"/>
        <w:ind w:left="0"/>
        <w:jc w:val="both"/>
      </w:pPr>
      <w:r>
        <w:rPr>
          <w:rFonts w:ascii="Times New Roman"/>
          <w:b w:val="false"/>
          <w:i w:val="false"/>
          <w:color w:val="000000"/>
          <w:sz w:val="28"/>
        </w:rPr>
        <w:t xml:space="preserve">
                                 8. Yкiмет қызметiнiң </w:t>
      </w:r>
    </w:p>
    <w:p>
      <w:pPr>
        <w:spacing w:after="0"/>
        <w:ind w:left="0"/>
        <w:jc w:val="both"/>
      </w:pPr>
      <w:r>
        <w:rPr>
          <w:rFonts w:ascii="Times New Roman"/>
          <w:b w:val="false"/>
          <w:i w:val="false"/>
          <w:color w:val="000000"/>
          <w:sz w:val="28"/>
        </w:rPr>
        <w:t xml:space="preserve">
                                шұғыл мәселелерi </w:t>
      </w:r>
    </w:p>
    <w:p>
      <w:pPr>
        <w:spacing w:after="0"/>
        <w:ind w:left="0"/>
        <w:jc w:val="both"/>
      </w:pPr>
      <w:r>
        <w:rPr>
          <w:rFonts w:ascii="Times New Roman"/>
          <w:b w:val="false"/>
          <w:i w:val="false"/>
          <w:color w:val="000000"/>
          <w:sz w:val="28"/>
        </w:rPr>
        <w:t xml:space="preserve">
                                бойынша кеңес беру </w:t>
      </w:r>
    </w:p>
    <w:p>
      <w:pPr>
        <w:spacing w:after="0"/>
        <w:ind w:left="0"/>
        <w:jc w:val="both"/>
      </w:pPr>
      <w:r>
        <w:rPr>
          <w:rFonts w:ascii="Times New Roman"/>
          <w:b w:val="false"/>
          <w:i w:val="false"/>
          <w:color w:val="000000"/>
          <w:sz w:val="28"/>
        </w:rPr>
        <w:t xml:space="preserve">
                                және зерттеулер </w:t>
      </w:r>
    </w:p>
    <w:p>
      <w:pPr>
        <w:spacing w:after="0"/>
        <w:ind w:left="0"/>
        <w:jc w:val="both"/>
      </w:pPr>
      <w:r>
        <w:rPr>
          <w:rFonts w:ascii="Times New Roman"/>
          <w:b w:val="false"/>
          <w:i w:val="false"/>
          <w:color w:val="000000"/>
          <w:sz w:val="28"/>
        </w:rPr>
        <w:t xml:space="preserve">
                                жүргiзу.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w:t>
      </w:r>
    </w:p>
    <w:p>
      <w:pPr>
        <w:spacing w:after="0"/>
        <w:ind w:left="0"/>
        <w:jc w:val="both"/>
      </w:pPr>
      <w:r>
        <w:rPr>
          <w:rFonts w:ascii="Times New Roman"/>
          <w:b w:val="false"/>
          <w:i w:val="false"/>
          <w:color w:val="000000"/>
          <w:sz w:val="28"/>
        </w:rPr>
        <w:t xml:space="preserve">
            1) мемлекеттiк қаржыны басқару саласында шешiм қабылдау үшiн тиiстi құрылымдардың талдау және болжау қабiлетiн дамыту; </w:t>
      </w:r>
    </w:p>
    <w:p>
      <w:pPr>
        <w:spacing w:after="0"/>
        <w:ind w:left="0"/>
        <w:jc w:val="both"/>
      </w:pPr>
      <w:r>
        <w:rPr>
          <w:rFonts w:ascii="Times New Roman"/>
          <w:b w:val="false"/>
          <w:i w:val="false"/>
          <w:color w:val="000000"/>
          <w:sz w:val="28"/>
        </w:rPr>
        <w:t xml:space="preserve">
            2) жоспарлау тиiмдiлiгiн арттыратын әдiстемелiк және нұсқаулық материалдар, нормативтiк құқықтық актiлер әзiрлеу; </w:t>
      </w:r>
    </w:p>
    <w:p>
      <w:pPr>
        <w:spacing w:after="0"/>
        <w:ind w:left="0"/>
        <w:jc w:val="both"/>
      </w:pPr>
      <w:r>
        <w:rPr>
          <w:rFonts w:ascii="Times New Roman"/>
          <w:b w:val="false"/>
          <w:i w:val="false"/>
          <w:color w:val="000000"/>
          <w:sz w:val="28"/>
        </w:rPr>
        <w:t xml:space="preserve">
            3) мемлекеттiк басқару деңгейлерi арасында функцияларды бөлу және кейiннен бюджет деңгейлерi бойынша шығыс өкiлеттiктерiнiң ара-жiгiн ажырату бойынша ұсыныстар дайындау; </w:t>
      </w:r>
    </w:p>
    <w:p>
      <w:pPr>
        <w:spacing w:after="0"/>
        <w:ind w:left="0"/>
        <w:jc w:val="both"/>
      </w:pPr>
      <w:r>
        <w:rPr>
          <w:rFonts w:ascii="Times New Roman"/>
          <w:b w:val="false"/>
          <w:i w:val="false"/>
          <w:color w:val="000000"/>
          <w:sz w:val="28"/>
        </w:rPr>
        <w:t xml:space="preserve">
            4) негiзгi "экономикалық өсу нысандарын" ұзақ мерзiмдi болашаққа айқындау; </w:t>
      </w:r>
    </w:p>
    <w:p>
      <w:pPr>
        <w:spacing w:after="0"/>
        <w:ind w:left="0"/>
        <w:jc w:val="both"/>
      </w:pPr>
      <w:r>
        <w:rPr>
          <w:rFonts w:ascii="Times New Roman"/>
          <w:b w:val="false"/>
          <w:i w:val="false"/>
          <w:color w:val="000000"/>
          <w:sz w:val="28"/>
        </w:rPr>
        <w:t xml:space="preserve">
            5) әлеуметтiк-экономикалық дамудың орта мерзiмдi кезеңге арналған индикативтiк жоспарына сәйкес Қазақстан Республикасының әлеуметтiк-экономикалық даму басымдықтарын iске асыру бойынша ұсыныстар дайындау; </w:t>
      </w:r>
    </w:p>
    <w:p>
      <w:pPr>
        <w:spacing w:after="0"/>
        <w:ind w:left="0"/>
        <w:jc w:val="both"/>
      </w:pPr>
      <w:r>
        <w:rPr>
          <w:rFonts w:ascii="Times New Roman"/>
          <w:b w:val="false"/>
          <w:i w:val="false"/>
          <w:color w:val="000000"/>
          <w:sz w:val="28"/>
        </w:rPr>
        <w:t xml:space="preserve">
            6) мемлекеттiк органдардың өз құзыретi аясында халықаралық iс-тәжiрибе бойынша ақпаратпен қамтамасыз етiлуiн күшейту. </w:t>
      </w:r>
    </w:p>
    <w:bookmarkStart w:name="z6" w:id="4"/>
    <w:p>
      <w:pPr>
        <w:spacing w:after="0"/>
        <w:ind w:left="0"/>
        <w:jc w:val="both"/>
      </w:pPr>
      <w:r>
        <w:rPr>
          <w:rFonts w:ascii="Times New Roman"/>
          <w:b w:val="false"/>
          <w:i w:val="false"/>
          <w:color w:val="000000"/>
          <w:sz w:val="28"/>
        </w:rPr>
        <w:t xml:space="preserve">
      Қазақстан Республикасы Yкiметінің </w:t>
      </w:r>
    </w:p>
    <w:bookmarkEnd w:id="4"/>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314-қосымша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314-қосымша өзгерді - Қазақстан Республикасы Yкiметiнiң 2003 жылғы 01 шілдедегі N 150 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экономика және </w:t>
      </w:r>
    </w:p>
    <w:p>
      <w:pPr>
        <w:spacing w:after="0"/>
        <w:ind w:left="0"/>
        <w:jc w:val="both"/>
      </w:pPr>
      <w:r>
        <w:rPr>
          <w:rFonts w:ascii="Times New Roman"/>
          <w:b w:val="false"/>
          <w:i w:val="false"/>
          <w:color w:val="000000"/>
          <w:sz w:val="28"/>
        </w:rPr>
        <w:t xml:space="preserve">
      бюджеттiк жоспарлау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031 "Республикалық бюджет комиссиясының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отырыстарын жүргiзудi ұйымдастыру" </w:t>
      </w:r>
    </w:p>
    <w:p>
      <w:pPr>
        <w:spacing w:after="0"/>
        <w:ind w:left="0"/>
        <w:jc w:val="both"/>
      </w:pPr>
      <w:r>
        <w:rPr>
          <w:rFonts w:ascii="Times New Roman"/>
          <w:b w:val="false"/>
          <w:i w:val="false"/>
          <w:color w:val="000000"/>
          <w:sz w:val="28"/>
        </w:rPr>
        <w:t xml:space="preserve">
            1. Құны: 4 805 мың теңге (төрт миллион сегiз жүз бес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"Бюджет жүйесi туралы" Қазақстан Республикасының 1999 жылғы 1 сәуiрдегi Заңының </w:t>
      </w:r>
      <w:r>
        <w:rPr>
          <w:rFonts w:ascii="Times New Roman"/>
          <w:b w:val="false"/>
          <w:i w:val="false"/>
          <w:color w:val="000000"/>
          <w:sz w:val="28"/>
        </w:rPr>
        <w:t xml:space="preserve">6-4-бабы </w:t>
      </w:r>
      <w:r>
        <w:rPr>
          <w:rFonts w:ascii="Times New Roman"/>
          <w:b w:val="false"/>
          <w:i w:val="false"/>
          <w:color w:val="000000"/>
          <w:sz w:val="28"/>
        </w:rPr>
        <w:t xml:space="preserve">, Қазақстан Республикасы Президентiнiң "Республикалық бюджет комиссиясы туралы ереженi бекiту туралы" 2002 жылғы 7 ақпандағы N 801 </w:t>
      </w:r>
      <w:r>
        <w:rPr>
          <w:rFonts w:ascii="Times New Roman"/>
          <w:b w:val="false"/>
          <w:i w:val="false"/>
          <w:color w:val="000000"/>
          <w:sz w:val="28"/>
        </w:rPr>
        <w:t xml:space="preserve">Жарлығы </w:t>
      </w:r>
      <w:r>
        <w:rPr>
          <w:rFonts w:ascii="Times New Roman"/>
          <w:b w:val="false"/>
          <w:i w:val="false"/>
          <w:color w:val="000000"/>
          <w:sz w:val="28"/>
        </w:rPr>
        <w:t xml:space="preserve">, "Республикалық және жергiлiктi бюджеттердiң жобаларын әзiрлеу ережесiн бекiту туралы" Қазақстан Республикасы Yкiметiнiң 2002 жылғы 29 мамырдағы N 592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Республикалық бюджет комиссиясының тиiмдi қызмет етуiн қамтамасыз ету. </w:t>
      </w:r>
    </w:p>
    <w:p>
      <w:pPr>
        <w:spacing w:after="0"/>
        <w:ind w:left="0"/>
        <w:jc w:val="both"/>
      </w:pPr>
      <w:r>
        <w:rPr>
          <w:rFonts w:ascii="Times New Roman"/>
          <w:b w:val="false"/>
          <w:i w:val="false"/>
          <w:color w:val="000000"/>
          <w:sz w:val="28"/>
        </w:rPr>
        <w:t xml:space="preserve">
            5. Бюджеттiк бағдарламаның мiндеттерi: Республикалық бюджет комиссиясының отырыстарын өткiзу.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Р!Бағдар.!Кіші !Бағдарла.!  Бағдарламаны (кіші  !Іске !  Жауапты </w:t>
      </w:r>
    </w:p>
    <w:p>
      <w:pPr>
        <w:spacing w:after="0"/>
        <w:ind w:left="0"/>
        <w:jc w:val="both"/>
      </w:pPr>
      <w:r>
        <w:rPr>
          <w:rFonts w:ascii="Times New Roman"/>
          <w:b w:val="false"/>
          <w:i w:val="false"/>
          <w:color w:val="000000"/>
          <w:sz w:val="28"/>
        </w:rPr>
        <w:t xml:space="preserve">
      /! лама  !бағ. !малардың !    бағдарламаланы)   !асыру!орындаушылар </w:t>
      </w:r>
    </w:p>
    <w:p>
      <w:pPr>
        <w:spacing w:after="0"/>
        <w:ind w:left="0"/>
        <w:jc w:val="both"/>
      </w:pPr>
      <w:r>
        <w:rPr>
          <w:rFonts w:ascii="Times New Roman"/>
          <w:b w:val="false"/>
          <w:i w:val="false"/>
          <w:color w:val="000000"/>
          <w:sz w:val="28"/>
        </w:rPr>
        <w:t xml:space="preserve">
      с! коды  !дар. !(кіші    ! іске асыру жөніндегі !мер. ! </w:t>
      </w:r>
    </w:p>
    <w:p>
      <w:pPr>
        <w:spacing w:after="0"/>
        <w:ind w:left="0"/>
        <w:jc w:val="both"/>
      </w:pPr>
      <w:r>
        <w:rPr>
          <w:rFonts w:ascii="Times New Roman"/>
          <w:b w:val="false"/>
          <w:i w:val="false"/>
          <w:color w:val="000000"/>
          <w:sz w:val="28"/>
        </w:rPr>
        <w:t xml:space="preserve">
      N!       !лама.!бағдарла.!     іс-шаралар       !зімі ! </w:t>
      </w:r>
    </w:p>
    <w:p>
      <w:pPr>
        <w:spacing w:after="0"/>
        <w:ind w:left="0"/>
        <w:jc w:val="both"/>
      </w:pPr>
      <w:r>
        <w:rPr>
          <w:rFonts w:ascii="Times New Roman"/>
          <w:b w:val="false"/>
          <w:i w:val="false"/>
          <w:color w:val="000000"/>
          <w:sz w:val="28"/>
        </w:rPr>
        <w:t xml:space="preserve">
       !       !коды !малардың)!                      !     ! </w:t>
      </w:r>
    </w:p>
    <w:p>
      <w:pPr>
        <w:spacing w:after="0"/>
        <w:ind w:left="0"/>
        <w:jc w:val="both"/>
      </w:pPr>
      <w:r>
        <w:rPr>
          <w:rFonts w:ascii="Times New Roman"/>
          <w:b w:val="false"/>
          <w:i w:val="false"/>
          <w:color w:val="000000"/>
          <w:sz w:val="28"/>
        </w:rPr>
        <w:t xml:space="preserve">
       !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031        Республика. Құны 40 еселiк айлық  Жыл    Қазақстан </w:t>
      </w:r>
    </w:p>
    <w:p>
      <w:pPr>
        <w:spacing w:after="0"/>
        <w:ind w:left="0"/>
        <w:jc w:val="both"/>
      </w:pPr>
      <w:r>
        <w:rPr>
          <w:rFonts w:ascii="Times New Roman"/>
          <w:b w:val="false"/>
          <w:i w:val="false"/>
          <w:color w:val="000000"/>
          <w:sz w:val="28"/>
        </w:rPr>
        <w:t xml:space="preserve">
                     лық бюджет  есептiк көрсеткiштен  бойы   Республика. </w:t>
      </w:r>
    </w:p>
    <w:p>
      <w:pPr>
        <w:spacing w:after="0"/>
        <w:ind w:left="0"/>
        <w:jc w:val="both"/>
      </w:pPr>
      <w:r>
        <w:rPr>
          <w:rFonts w:ascii="Times New Roman"/>
          <w:b w:val="false"/>
          <w:i w:val="false"/>
          <w:color w:val="000000"/>
          <w:sz w:val="28"/>
        </w:rPr>
        <w:t xml:space="preserve">
                     комиссиясы. аспайтын сомаға              сының </w:t>
      </w:r>
    </w:p>
    <w:p>
      <w:pPr>
        <w:spacing w:after="0"/>
        <w:ind w:left="0"/>
        <w:jc w:val="both"/>
      </w:pPr>
      <w:r>
        <w:rPr>
          <w:rFonts w:ascii="Times New Roman"/>
          <w:b w:val="false"/>
          <w:i w:val="false"/>
          <w:color w:val="000000"/>
          <w:sz w:val="28"/>
        </w:rPr>
        <w:t xml:space="preserve">
                     ның отырыс. қағаз, кеңсе тауар.          экономика </w:t>
      </w:r>
    </w:p>
    <w:p>
      <w:pPr>
        <w:spacing w:after="0"/>
        <w:ind w:left="0"/>
        <w:jc w:val="both"/>
      </w:pPr>
      <w:r>
        <w:rPr>
          <w:rFonts w:ascii="Times New Roman"/>
          <w:b w:val="false"/>
          <w:i w:val="false"/>
          <w:color w:val="000000"/>
          <w:sz w:val="28"/>
        </w:rPr>
        <w:t xml:space="preserve">
                     тарын       ларын және өзге              және бюджет. </w:t>
      </w:r>
    </w:p>
    <w:p>
      <w:pPr>
        <w:spacing w:after="0"/>
        <w:ind w:left="0"/>
        <w:jc w:val="both"/>
      </w:pPr>
      <w:r>
        <w:rPr>
          <w:rFonts w:ascii="Times New Roman"/>
          <w:b w:val="false"/>
          <w:i w:val="false"/>
          <w:color w:val="000000"/>
          <w:sz w:val="28"/>
        </w:rPr>
        <w:t xml:space="preserve">
                     жүргізуді   тауарларды және Рес-         тік жоспар. </w:t>
      </w:r>
    </w:p>
    <w:p>
      <w:pPr>
        <w:spacing w:after="0"/>
        <w:ind w:left="0"/>
        <w:jc w:val="both"/>
      </w:pPr>
      <w:r>
        <w:rPr>
          <w:rFonts w:ascii="Times New Roman"/>
          <w:b w:val="false"/>
          <w:i w:val="false"/>
          <w:color w:val="000000"/>
          <w:sz w:val="28"/>
        </w:rPr>
        <w:t xml:space="preserve">
                     ұйымдастыру публикалық бюджет ко-        лау министр. </w:t>
      </w:r>
    </w:p>
    <w:p>
      <w:pPr>
        <w:spacing w:after="0"/>
        <w:ind w:left="0"/>
        <w:jc w:val="both"/>
      </w:pPr>
      <w:r>
        <w:rPr>
          <w:rFonts w:ascii="Times New Roman"/>
          <w:b w:val="false"/>
          <w:i w:val="false"/>
          <w:color w:val="000000"/>
          <w:sz w:val="28"/>
        </w:rPr>
        <w:t xml:space="preserve">
                                 миссиясының отырысын         лiгi </w:t>
      </w:r>
    </w:p>
    <w:p>
      <w:pPr>
        <w:spacing w:after="0"/>
        <w:ind w:left="0"/>
        <w:jc w:val="both"/>
      </w:pPr>
      <w:r>
        <w:rPr>
          <w:rFonts w:ascii="Times New Roman"/>
          <w:b w:val="false"/>
          <w:i w:val="false"/>
          <w:color w:val="000000"/>
          <w:sz w:val="28"/>
        </w:rPr>
        <w:t xml:space="preserve">
                                 жүргiзудi ұйымдасты- </w:t>
      </w:r>
    </w:p>
    <w:p>
      <w:pPr>
        <w:spacing w:after="0"/>
        <w:ind w:left="0"/>
        <w:jc w:val="both"/>
      </w:pPr>
      <w:r>
        <w:rPr>
          <w:rFonts w:ascii="Times New Roman"/>
          <w:b w:val="false"/>
          <w:i w:val="false"/>
          <w:color w:val="000000"/>
          <w:sz w:val="28"/>
        </w:rPr>
        <w:t xml:space="preserve">
                                 руға байланысты қыз- </w:t>
      </w:r>
    </w:p>
    <w:p>
      <w:pPr>
        <w:spacing w:after="0"/>
        <w:ind w:left="0"/>
        <w:jc w:val="both"/>
      </w:pPr>
      <w:r>
        <w:rPr>
          <w:rFonts w:ascii="Times New Roman"/>
          <w:b w:val="false"/>
          <w:i w:val="false"/>
          <w:color w:val="000000"/>
          <w:sz w:val="28"/>
        </w:rPr>
        <w:t xml:space="preserve">
                                 меттер көрсету, </w:t>
      </w:r>
    </w:p>
    <w:p>
      <w:pPr>
        <w:spacing w:after="0"/>
        <w:ind w:left="0"/>
        <w:jc w:val="both"/>
      </w:pPr>
      <w:r>
        <w:rPr>
          <w:rFonts w:ascii="Times New Roman"/>
          <w:b w:val="false"/>
          <w:i w:val="false"/>
          <w:color w:val="000000"/>
          <w:sz w:val="28"/>
        </w:rPr>
        <w:t xml:space="preserve">
                                 сатып алу. &lt;*&gt;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Республикалық бюджет комиссиясына жүктелген функциялардың сапалы және уақтылы орындалуы. </w:t>
      </w:r>
    </w:p>
    <w:bookmarkStart w:name="z7" w:id="5"/>
    <w:p>
      <w:pPr>
        <w:spacing w:after="0"/>
        <w:ind w:left="0"/>
        <w:jc w:val="both"/>
      </w:pPr>
      <w:r>
        <w:rPr>
          <w:rFonts w:ascii="Times New Roman"/>
          <w:b w:val="false"/>
          <w:i w:val="false"/>
          <w:color w:val="000000"/>
          <w:sz w:val="28"/>
        </w:rPr>
        <w:t xml:space="preserve">
      Қазақстан Республикасы Yкiметінің </w:t>
      </w:r>
    </w:p>
    <w:bookmarkEnd w:id="5"/>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315-қосымша           </w:t>
      </w:r>
    </w:p>
    <w:p>
      <w:pPr>
        <w:spacing w:after="0"/>
        <w:ind w:left="0"/>
        <w:jc w:val="both"/>
      </w:pPr>
      <w:r>
        <w:rPr>
          <w:rFonts w:ascii="Times New Roman"/>
          <w:b w:val="false"/>
          <w:i w:val="false"/>
          <w:color w:val="000000"/>
          <w:sz w:val="28"/>
        </w:rPr>
        <w:t xml:space="preserve">
      Қазақстан Республикасының экономика және бюджеттiк </w:t>
      </w:r>
    </w:p>
    <w:p>
      <w:pPr>
        <w:spacing w:after="0"/>
        <w:ind w:left="0"/>
        <w:jc w:val="both"/>
      </w:pPr>
      <w:r>
        <w:rPr>
          <w:rFonts w:ascii="Times New Roman"/>
          <w:b w:val="false"/>
          <w:i w:val="false"/>
          <w:color w:val="000000"/>
          <w:sz w:val="28"/>
        </w:rPr>
        <w:t xml:space="preserve">
      жоспарлау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032 "Экономика саласындағы қолданбалы ғылыми зерттеулер" </w:t>
      </w:r>
    </w:p>
    <w:p>
      <w:pPr>
        <w:spacing w:after="0"/>
        <w:ind w:left="0"/>
        <w:jc w:val="both"/>
      </w:pPr>
      <w:r>
        <w:rPr>
          <w:rFonts w:ascii="Times New Roman"/>
          <w:b w:val="false"/>
          <w:i w:val="false"/>
          <w:color w:val="000000"/>
          <w:sz w:val="28"/>
        </w:rPr>
        <w:t xml:space="preserve">
            1. Бағдарламаның құны: 75 000 мың теңге (жетпiс бес миллион теңге). </w:t>
      </w:r>
    </w:p>
    <w:p>
      <w:pPr>
        <w:spacing w:after="0"/>
        <w:ind w:left="0"/>
        <w:jc w:val="both"/>
      </w:pPr>
      <w:r>
        <w:rPr>
          <w:rFonts w:ascii="Times New Roman"/>
          <w:b w:val="false"/>
          <w:i w:val="false"/>
          <w:color w:val="000000"/>
          <w:sz w:val="28"/>
        </w:rPr>
        <w:t xml:space="preserve">
            2. Бюджеттік бағдарламаның нормативтiк құқықтық негiзi: Қазақстан Республикасы Президентiнiң "Қазақстанның 2030 жылға дейiнгi Даму стратегиясын iске асыру жөнiндегi одан арғы шаралар туралы" 2002 жылғы 28 наурыздағы N 827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экономика және бюджеттiк жоспарлау министрлiгiнiң кейбiр мәселелерi" атты Қазақстан Республикасы Yкiметiнiң 2002 жылғы 4 қыркүйектегi N 970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Yкiметiнiң 2002-2004 жылдарға арналған бағдарламасын iске асыру жөнiндегi iс-шаралар жоспары туралы" атты Қазақстан Республикасы Yкiметiнiң 2002 жылғы 24 сәуiрдегi N 470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Қазақстанның дамуының экономикалық стратегиясын iске асыруды ғылыми-әдiстемелiк тұрғыда қамтамасыз ету, әлеуметтiк-экономикалық проблемаларға талдау жасау, бiрқалыпты әлеуметтiк-экономикалық даму ел экономикасының теңгермелiк деңгейiн арттыру негiзiнде халықтың тұрмыс деңгейiн арттыруды қамтамасыз ететiн тиiмдi экономикалық тетiктi қалыптастыру. </w:t>
      </w:r>
    </w:p>
    <w:p>
      <w:pPr>
        <w:spacing w:after="0"/>
        <w:ind w:left="0"/>
        <w:jc w:val="both"/>
      </w:pPr>
      <w:r>
        <w:rPr>
          <w:rFonts w:ascii="Times New Roman"/>
          <w:b w:val="false"/>
          <w:i w:val="false"/>
          <w:color w:val="000000"/>
          <w:sz w:val="28"/>
        </w:rPr>
        <w:t xml:space="preserve">
            5. Бюджеттiк бағдарламаның мiндеттерi: жалпыэкономикалық, салааралық, аймақтық, сыртқы экономикалық проблемаларды шешу бөлiгiнде "Қазақстан - 2030" </w:t>
      </w:r>
      <w:r>
        <w:rPr>
          <w:rFonts w:ascii="Times New Roman"/>
          <w:b w:val="false"/>
          <w:i w:val="false"/>
          <w:color w:val="000000"/>
          <w:sz w:val="28"/>
        </w:rPr>
        <w:t xml:space="preserve">Стратегиясын </w:t>
      </w:r>
      <w:r>
        <w:rPr>
          <w:rFonts w:ascii="Times New Roman"/>
          <w:b w:val="false"/>
          <w:i w:val="false"/>
          <w:color w:val="000000"/>
          <w:sz w:val="28"/>
        </w:rPr>
        <w:t xml:space="preserve">, 2003-2005 жылдарға арналған индикативтiк </w:t>
      </w:r>
      <w:r>
        <w:rPr>
          <w:rFonts w:ascii="Times New Roman"/>
          <w:b w:val="false"/>
          <w:i w:val="false"/>
          <w:color w:val="000000"/>
          <w:sz w:val="28"/>
        </w:rPr>
        <w:t xml:space="preserve">жоспарды </w:t>
      </w:r>
      <w:r>
        <w:rPr>
          <w:rFonts w:ascii="Times New Roman"/>
          <w:b w:val="false"/>
          <w:i w:val="false"/>
          <w:color w:val="000000"/>
          <w:sz w:val="28"/>
        </w:rPr>
        <w:t xml:space="preserve"> және Yкiметтiң 2002-2004 жылдарға арналған бағдарламасын iске асыру жөнiндегi шаралар мен тетiктердi жасау; дүниежүзiлiк экономиканың даму үрдiстерiн, Қазақстанның негiзгi сауда және экономикалық әрiптестерi болып саналатын елдердегi экономикалық жағдайды зерделеу, сыртқы және iшкi факторлардың елдiң экономикасы мен әлеуметтiк саласына ықпалын бағалау және жайсыз зардаптарды жеңiлдету жөнiнде зерттеулер жүргiзу; дүниежүзiлiк экономиканы ғаламдастыру жағдайында Қазақстан экономикасын жаңғырту мен оның құрылымын дамытуға және қамтамасыз етуге амалдар белгiлеу болып табылады.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Р!Бағдар.!Кіші !Бағдарла.!  Бағдарламаны (кіші  !Іске !  Жауапты </w:t>
      </w:r>
    </w:p>
    <w:p>
      <w:pPr>
        <w:spacing w:after="0"/>
        <w:ind w:left="0"/>
        <w:jc w:val="both"/>
      </w:pPr>
      <w:r>
        <w:rPr>
          <w:rFonts w:ascii="Times New Roman"/>
          <w:b w:val="false"/>
          <w:i w:val="false"/>
          <w:color w:val="000000"/>
          <w:sz w:val="28"/>
        </w:rPr>
        <w:t xml:space="preserve">
      /! лама  !бағ. !малардың !    бағдарламаланы)   !асыру!орындаушылар </w:t>
      </w:r>
    </w:p>
    <w:p>
      <w:pPr>
        <w:spacing w:after="0"/>
        <w:ind w:left="0"/>
        <w:jc w:val="both"/>
      </w:pPr>
      <w:r>
        <w:rPr>
          <w:rFonts w:ascii="Times New Roman"/>
          <w:b w:val="false"/>
          <w:i w:val="false"/>
          <w:color w:val="000000"/>
          <w:sz w:val="28"/>
        </w:rPr>
        <w:t xml:space="preserve">
      с! коды  !дар. !(кіші    ! іске асыру жөніндегі !мер. ! </w:t>
      </w:r>
    </w:p>
    <w:p>
      <w:pPr>
        <w:spacing w:after="0"/>
        <w:ind w:left="0"/>
        <w:jc w:val="both"/>
      </w:pPr>
      <w:r>
        <w:rPr>
          <w:rFonts w:ascii="Times New Roman"/>
          <w:b w:val="false"/>
          <w:i w:val="false"/>
          <w:color w:val="000000"/>
          <w:sz w:val="28"/>
        </w:rPr>
        <w:t xml:space="preserve">
      N!       !лама.!бағдарла.!     іс-шаралар       !зімі ! </w:t>
      </w:r>
    </w:p>
    <w:p>
      <w:pPr>
        <w:spacing w:after="0"/>
        <w:ind w:left="0"/>
        <w:jc w:val="both"/>
      </w:pPr>
      <w:r>
        <w:rPr>
          <w:rFonts w:ascii="Times New Roman"/>
          <w:b w:val="false"/>
          <w:i w:val="false"/>
          <w:color w:val="000000"/>
          <w:sz w:val="28"/>
        </w:rPr>
        <w:t xml:space="preserve">
       !       !коды !малардың)!                      !     ! </w:t>
      </w:r>
    </w:p>
    <w:p>
      <w:pPr>
        <w:spacing w:after="0"/>
        <w:ind w:left="0"/>
        <w:jc w:val="both"/>
      </w:pPr>
      <w:r>
        <w:rPr>
          <w:rFonts w:ascii="Times New Roman"/>
          <w:b w:val="false"/>
          <w:i w:val="false"/>
          <w:color w:val="000000"/>
          <w:sz w:val="28"/>
        </w:rPr>
        <w:t xml:space="preserve">
       !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032        Экономика    Қазақстанның эконо.  Жыл    Қазақстан </w:t>
      </w:r>
    </w:p>
    <w:p>
      <w:pPr>
        <w:spacing w:after="0"/>
        <w:ind w:left="0"/>
        <w:jc w:val="both"/>
      </w:pPr>
      <w:r>
        <w:rPr>
          <w:rFonts w:ascii="Times New Roman"/>
          <w:b w:val="false"/>
          <w:i w:val="false"/>
          <w:color w:val="000000"/>
          <w:sz w:val="28"/>
        </w:rPr>
        <w:t xml:space="preserve">
                     саласында.  мика, бюджеттiк       бойы   Республика. </w:t>
      </w:r>
    </w:p>
    <w:p>
      <w:pPr>
        <w:spacing w:after="0"/>
        <w:ind w:left="0"/>
        <w:jc w:val="both"/>
      </w:pPr>
      <w:r>
        <w:rPr>
          <w:rFonts w:ascii="Times New Roman"/>
          <w:b w:val="false"/>
          <w:i w:val="false"/>
          <w:color w:val="000000"/>
          <w:sz w:val="28"/>
        </w:rPr>
        <w:t xml:space="preserve">
                     ғы қолдан.  жоспарлау, талдау            сының </w:t>
      </w:r>
    </w:p>
    <w:p>
      <w:pPr>
        <w:spacing w:after="0"/>
        <w:ind w:left="0"/>
        <w:jc w:val="both"/>
      </w:pPr>
      <w:r>
        <w:rPr>
          <w:rFonts w:ascii="Times New Roman"/>
          <w:b w:val="false"/>
          <w:i w:val="false"/>
          <w:color w:val="000000"/>
          <w:sz w:val="28"/>
        </w:rPr>
        <w:t xml:space="preserve">
                     балы        және экономикасының          экономика </w:t>
      </w:r>
    </w:p>
    <w:p>
      <w:pPr>
        <w:spacing w:after="0"/>
        <w:ind w:left="0"/>
        <w:jc w:val="both"/>
      </w:pPr>
      <w:r>
        <w:rPr>
          <w:rFonts w:ascii="Times New Roman"/>
          <w:b w:val="false"/>
          <w:i w:val="false"/>
          <w:color w:val="000000"/>
          <w:sz w:val="28"/>
        </w:rPr>
        <w:t xml:space="preserve">
                     ғылыми      дамуына болжам жасау         және бюджет. </w:t>
      </w:r>
    </w:p>
    <w:p>
      <w:pPr>
        <w:spacing w:after="0"/>
        <w:ind w:left="0"/>
        <w:jc w:val="both"/>
      </w:pPr>
      <w:r>
        <w:rPr>
          <w:rFonts w:ascii="Times New Roman"/>
          <w:b w:val="false"/>
          <w:i w:val="false"/>
          <w:color w:val="000000"/>
          <w:sz w:val="28"/>
        </w:rPr>
        <w:t xml:space="preserve">
                     зерттеулер  саласында мынадай            тік жоспар. </w:t>
      </w:r>
    </w:p>
    <w:p>
      <w:pPr>
        <w:spacing w:after="0"/>
        <w:ind w:left="0"/>
        <w:jc w:val="both"/>
      </w:pPr>
      <w:r>
        <w:rPr>
          <w:rFonts w:ascii="Times New Roman"/>
          <w:b w:val="false"/>
          <w:i w:val="false"/>
          <w:color w:val="000000"/>
          <w:sz w:val="28"/>
        </w:rPr>
        <w:t xml:space="preserve">
                                 негiзгi бағыттар             лау министр. </w:t>
      </w:r>
    </w:p>
    <w:p>
      <w:pPr>
        <w:spacing w:after="0"/>
        <w:ind w:left="0"/>
        <w:jc w:val="both"/>
      </w:pPr>
      <w:r>
        <w:rPr>
          <w:rFonts w:ascii="Times New Roman"/>
          <w:b w:val="false"/>
          <w:i w:val="false"/>
          <w:color w:val="000000"/>
          <w:sz w:val="28"/>
        </w:rPr>
        <w:t xml:space="preserve">
                                 бойынша қолданбалы           лігі </w:t>
      </w:r>
    </w:p>
    <w:p>
      <w:pPr>
        <w:spacing w:after="0"/>
        <w:ind w:left="0"/>
        <w:jc w:val="both"/>
      </w:pPr>
      <w:r>
        <w:rPr>
          <w:rFonts w:ascii="Times New Roman"/>
          <w:b w:val="false"/>
          <w:i w:val="false"/>
          <w:color w:val="000000"/>
          <w:sz w:val="28"/>
        </w:rPr>
        <w:t xml:space="preserve">
                                 ғылыми зерттеулер </w:t>
      </w:r>
    </w:p>
    <w:p>
      <w:pPr>
        <w:spacing w:after="0"/>
        <w:ind w:left="0"/>
        <w:jc w:val="both"/>
      </w:pPr>
      <w:r>
        <w:rPr>
          <w:rFonts w:ascii="Times New Roman"/>
          <w:b w:val="false"/>
          <w:i w:val="false"/>
          <w:color w:val="000000"/>
          <w:sz w:val="28"/>
        </w:rPr>
        <w:t xml:space="preserve">
                                 жүргiзу: </w:t>
      </w:r>
    </w:p>
    <w:p>
      <w:pPr>
        <w:spacing w:after="0"/>
        <w:ind w:left="0"/>
        <w:jc w:val="both"/>
      </w:pPr>
      <w:r>
        <w:rPr>
          <w:rFonts w:ascii="Times New Roman"/>
          <w:b w:val="false"/>
          <w:i w:val="false"/>
          <w:color w:val="000000"/>
          <w:sz w:val="28"/>
        </w:rPr>
        <w:t xml:space="preserve">
                                  елдiң макроэконо. </w:t>
      </w:r>
    </w:p>
    <w:p>
      <w:pPr>
        <w:spacing w:after="0"/>
        <w:ind w:left="0"/>
        <w:jc w:val="both"/>
      </w:pPr>
      <w:r>
        <w:rPr>
          <w:rFonts w:ascii="Times New Roman"/>
          <w:b w:val="false"/>
          <w:i w:val="false"/>
          <w:color w:val="000000"/>
          <w:sz w:val="28"/>
        </w:rPr>
        <w:t xml:space="preserve">
                                 микалық дамуының, </w:t>
      </w:r>
    </w:p>
    <w:p>
      <w:pPr>
        <w:spacing w:after="0"/>
        <w:ind w:left="0"/>
        <w:jc w:val="both"/>
      </w:pPr>
      <w:r>
        <w:rPr>
          <w:rFonts w:ascii="Times New Roman"/>
          <w:b w:val="false"/>
          <w:i w:val="false"/>
          <w:color w:val="000000"/>
          <w:sz w:val="28"/>
        </w:rPr>
        <w:t xml:space="preserve">
                                 қаржы және бюджет </w:t>
      </w:r>
    </w:p>
    <w:p>
      <w:pPr>
        <w:spacing w:after="0"/>
        <w:ind w:left="0"/>
        <w:jc w:val="both"/>
      </w:pPr>
      <w:r>
        <w:rPr>
          <w:rFonts w:ascii="Times New Roman"/>
          <w:b w:val="false"/>
          <w:i w:val="false"/>
          <w:color w:val="000000"/>
          <w:sz w:val="28"/>
        </w:rPr>
        <w:t xml:space="preserve">
                                 жүйесiнiң теңгерме. </w:t>
      </w:r>
    </w:p>
    <w:p>
      <w:pPr>
        <w:spacing w:after="0"/>
        <w:ind w:left="0"/>
        <w:jc w:val="both"/>
      </w:pPr>
      <w:r>
        <w:rPr>
          <w:rFonts w:ascii="Times New Roman"/>
          <w:b w:val="false"/>
          <w:i w:val="false"/>
          <w:color w:val="000000"/>
          <w:sz w:val="28"/>
        </w:rPr>
        <w:t xml:space="preserve">
                                 лiгi мен тұрақтылы. </w:t>
      </w:r>
    </w:p>
    <w:p>
      <w:pPr>
        <w:spacing w:after="0"/>
        <w:ind w:left="0"/>
        <w:jc w:val="both"/>
      </w:pPr>
      <w:r>
        <w:rPr>
          <w:rFonts w:ascii="Times New Roman"/>
          <w:b w:val="false"/>
          <w:i w:val="false"/>
          <w:color w:val="000000"/>
          <w:sz w:val="28"/>
        </w:rPr>
        <w:t xml:space="preserve">
                                 ғын қамтамасыз ету; </w:t>
      </w:r>
    </w:p>
    <w:p>
      <w:pPr>
        <w:spacing w:after="0"/>
        <w:ind w:left="0"/>
        <w:jc w:val="both"/>
      </w:pPr>
      <w:r>
        <w:rPr>
          <w:rFonts w:ascii="Times New Roman"/>
          <w:b w:val="false"/>
          <w:i w:val="false"/>
          <w:color w:val="000000"/>
          <w:sz w:val="28"/>
        </w:rPr>
        <w:t xml:space="preserve">
                                  макроэкономикалық </w:t>
      </w:r>
    </w:p>
    <w:p>
      <w:pPr>
        <w:spacing w:after="0"/>
        <w:ind w:left="0"/>
        <w:jc w:val="both"/>
      </w:pPr>
      <w:r>
        <w:rPr>
          <w:rFonts w:ascii="Times New Roman"/>
          <w:b w:val="false"/>
          <w:i w:val="false"/>
          <w:color w:val="000000"/>
          <w:sz w:val="28"/>
        </w:rPr>
        <w:t xml:space="preserve">
                                 талдау мен болжам. </w:t>
      </w:r>
    </w:p>
    <w:p>
      <w:pPr>
        <w:spacing w:after="0"/>
        <w:ind w:left="0"/>
        <w:jc w:val="both"/>
      </w:pPr>
      <w:r>
        <w:rPr>
          <w:rFonts w:ascii="Times New Roman"/>
          <w:b w:val="false"/>
          <w:i w:val="false"/>
          <w:color w:val="000000"/>
          <w:sz w:val="28"/>
        </w:rPr>
        <w:t xml:space="preserve">
                                 дауды жетiлдiру; </w:t>
      </w:r>
    </w:p>
    <w:p>
      <w:pPr>
        <w:spacing w:after="0"/>
        <w:ind w:left="0"/>
        <w:jc w:val="both"/>
      </w:pPr>
      <w:r>
        <w:rPr>
          <w:rFonts w:ascii="Times New Roman"/>
          <w:b w:val="false"/>
          <w:i w:val="false"/>
          <w:color w:val="000000"/>
          <w:sz w:val="28"/>
        </w:rPr>
        <w:t xml:space="preserve">
                                  халықтың тұрмыс </w:t>
      </w:r>
    </w:p>
    <w:p>
      <w:pPr>
        <w:spacing w:after="0"/>
        <w:ind w:left="0"/>
        <w:jc w:val="both"/>
      </w:pPr>
      <w:r>
        <w:rPr>
          <w:rFonts w:ascii="Times New Roman"/>
          <w:b w:val="false"/>
          <w:i w:val="false"/>
          <w:color w:val="000000"/>
          <w:sz w:val="28"/>
        </w:rPr>
        <w:t xml:space="preserve">
                                 деңгейiн көтеру, </w:t>
      </w:r>
    </w:p>
    <w:p>
      <w:pPr>
        <w:spacing w:after="0"/>
        <w:ind w:left="0"/>
        <w:jc w:val="both"/>
      </w:pPr>
      <w:r>
        <w:rPr>
          <w:rFonts w:ascii="Times New Roman"/>
          <w:b w:val="false"/>
          <w:i w:val="false"/>
          <w:color w:val="000000"/>
          <w:sz w:val="28"/>
        </w:rPr>
        <w:t xml:space="preserve">
                                 кедейлiкпен және </w:t>
      </w:r>
    </w:p>
    <w:p>
      <w:pPr>
        <w:spacing w:after="0"/>
        <w:ind w:left="0"/>
        <w:jc w:val="both"/>
      </w:pPr>
      <w:r>
        <w:rPr>
          <w:rFonts w:ascii="Times New Roman"/>
          <w:b w:val="false"/>
          <w:i w:val="false"/>
          <w:color w:val="000000"/>
          <w:sz w:val="28"/>
        </w:rPr>
        <w:t xml:space="preserve">
                                 жұмыссыздықпен </w:t>
      </w:r>
    </w:p>
    <w:p>
      <w:pPr>
        <w:spacing w:after="0"/>
        <w:ind w:left="0"/>
        <w:jc w:val="both"/>
      </w:pPr>
      <w:r>
        <w:rPr>
          <w:rFonts w:ascii="Times New Roman"/>
          <w:b w:val="false"/>
          <w:i w:val="false"/>
          <w:color w:val="000000"/>
          <w:sz w:val="28"/>
        </w:rPr>
        <w:t xml:space="preserve">
                                 күрес жүргiзу есебi. </w:t>
      </w:r>
    </w:p>
    <w:p>
      <w:pPr>
        <w:spacing w:after="0"/>
        <w:ind w:left="0"/>
        <w:jc w:val="both"/>
      </w:pPr>
      <w:r>
        <w:rPr>
          <w:rFonts w:ascii="Times New Roman"/>
          <w:b w:val="false"/>
          <w:i w:val="false"/>
          <w:color w:val="000000"/>
          <w:sz w:val="28"/>
        </w:rPr>
        <w:t xml:space="preserve">
                                 нен iшкi сұранымды </w:t>
      </w:r>
    </w:p>
    <w:p>
      <w:pPr>
        <w:spacing w:after="0"/>
        <w:ind w:left="0"/>
        <w:jc w:val="both"/>
      </w:pPr>
      <w:r>
        <w:rPr>
          <w:rFonts w:ascii="Times New Roman"/>
          <w:b w:val="false"/>
          <w:i w:val="false"/>
          <w:color w:val="000000"/>
          <w:sz w:val="28"/>
        </w:rPr>
        <w:t xml:space="preserve">
                                 арттыру; </w:t>
      </w:r>
    </w:p>
    <w:p>
      <w:pPr>
        <w:spacing w:after="0"/>
        <w:ind w:left="0"/>
        <w:jc w:val="both"/>
      </w:pPr>
      <w:r>
        <w:rPr>
          <w:rFonts w:ascii="Times New Roman"/>
          <w:b w:val="false"/>
          <w:i w:val="false"/>
          <w:color w:val="000000"/>
          <w:sz w:val="28"/>
        </w:rPr>
        <w:t xml:space="preserve">
                                  өңдеу өнеркәсiбiнде </w:t>
      </w:r>
    </w:p>
    <w:p>
      <w:pPr>
        <w:spacing w:after="0"/>
        <w:ind w:left="0"/>
        <w:jc w:val="both"/>
      </w:pPr>
      <w:r>
        <w:rPr>
          <w:rFonts w:ascii="Times New Roman"/>
          <w:b w:val="false"/>
          <w:i w:val="false"/>
          <w:color w:val="000000"/>
          <w:sz w:val="28"/>
        </w:rPr>
        <w:t xml:space="preserve">
                                 жаңа бәсекелес </w:t>
      </w:r>
    </w:p>
    <w:p>
      <w:pPr>
        <w:spacing w:after="0"/>
        <w:ind w:left="0"/>
        <w:jc w:val="both"/>
      </w:pPr>
      <w:r>
        <w:rPr>
          <w:rFonts w:ascii="Times New Roman"/>
          <w:b w:val="false"/>
          <w:i w:val="false"/>
          <w:color w:val="000000"/>
          <w:sz w:val="28"/>
        </w:rPr>
        <w:t xml:space="preserve">
                                 тауарлар өндiрудi </w:t>
      </w:r>
    </w:p>
    <w:p>
      <w:pPr>
        <w:spacing w:after="0"/>
        <w:ind w:left="0"/>
        <w:jc w:val="both"/>
      </w:pP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
                                  өндiрiс тиiмдiлiгiн </w:t>
      </w:r>
    </w:p>
    <w:p>
      <w:pPr>
        <w:spacing w:after="0"/>
        <w:ind w:left="0"/>
        <w:jc w:val="both"/>
      </w:pPr>
      <w:r>
        <w:rPr>
          <w:rFonts w:ascii="Times New Roman"/>
          <w:b w:val="false"/>
          <w:i w:val="false"/>
          <w:color w:val="000000"/>
          <w:sz w:val="28"/>
        </w:rPr>
        <w:t xml:space="preserve">
                                 және ауылшаруашылық </w:t>
      </w:r>
    </w:p>
    <w:p>
      <w:pPr>
        <w:spacing w:after="0"/>
        <w:ind w:left="0"/>
        <w:jc w:val="both"/>
      </w:pPr>
      <w:r>
        <w:rPr>
          <w:rFonts w:ascii="Times New Roman"/>
          <w:b w:val="false"/>
          <w:i w:val="false"/>
          <w:color w:val="000000"/>
          <w:sz w:val="28"/>
        </w:rPr>
        <w:t xml:space="preserve">
                                 өнiмiн өткiзудi </w:t>
      </w:r>
    </w:p>
    <w:p>
      <w:pPr>
        <w:spacing w:after="0"/>
        <w:ind w:left="0"/>
        <w:jc w:val="both"/>
      </w:pPr>
      <w:r>
        <w:rPr>
          <w:rFonts w:ascii="Times New Roman"/>
          <w:b w:val="false"/>
          <w:i w:val="false"/>
          <w:color w:val="000000"/>
          <w:sz w:val="28"/>
        </w:rPr>
        <w:t xml:space="preserve">
                                 арттыру; </w:t>
      </w:r>
    </w:p>
    <w:p>
      <w:pPr>
        <w:spacing w:after="0"/>
        <w:ind w:left="0"/>
        <w:jc w:val="both"/>
      </w:pPr>
      <w:r>
        <w:rPr>
          <w:rFonts w:ascii="Times New Roman"/>
          <w:b w:val="false"/>
          <w:i w:val="false"/>
          <w:color w:val="000000"/>
          <w:sz w:val="28"/>
        </w:rPr>
        <w:t xml:space="preserve">
                                  ел аймақтарын әлеу. </w:t>
      </w:r>
    </w:p>
    <w:p>
      <w:pPr>
        <w:spacing w:after="0"/>
        <w:ind w:left="0"/>
        <w:jc w:val="both"/>
      </w:pPr>
      <w:r>
        <w:rPr>
          <w:rFonts w:ascii="Times New Roman"/>
          <w:b w:val="false"/>
          <w:i w:val="false"/>
          <w:color w:val="000000"/>
          <w:sz w:val="28"/>
        </w:rPr>
        <w:t xml:space="preserve">
                                 меттiк-экономикалық </w:t>
      </w:r>
    </w:p>
    <w:p>
      <w:pPr>
        <w:spacing w:after="0"/>
        <w:ind w:left="0"/>
        <w:jc w:val="both"/>
      </w:pPr>
      <w:r>
        <w:rPr>
          <w:rFonts w:ascii="Times New Roman"/>
          <w:b w:val="false"/>
          <w:i w:val="false"/>
          <w:color w:val="000000"/>
          <w:sz w:val="28"/>
        </w:rPr>
        <w:t xml:space="preserve">
                                 жағынан теңдестiру </w:t>
      </w:r>
    </w:p>
    <w:p>
      <w:pPr>
        <w:spacing w:after="0"/>
        <w:ind w:left="0"/>
        <w:jc w:val="both"/>
      </w:pPr>
      <w:r>
        <w:rPr>
          <w:rFonts w:ascii="Times New Roman"/>
          <w:b w:val="false"/>
          <w:i w:val="false"/>
          <w:color w:val="000000"/>
          <w:sz w:val="28"/>
        </w:rPr>
        <w:t xml:space="preserve">
                                 бойынша мемлекеттiк </w:t>
      </w:r>
    </w:p>
    <w:p>
      <w:pPr>
        <w:spacing w:after="0"/>
        <w:ind w:left="0"/>
        <w:jc w:val="both"/>
      </w:pPr>
      <w:r>
        <w:rPr>
          <w:rFonts w:ascii="Times New Roman"/>
          <w:b w:val="false"/>
          <w:i w:val="false"/>
          <w:color w:val="000000"/>
          <w:sz w:val="28"/>
        </w:rPr>
        <w:t xml:space="preserve">
                                 реттеу; </w:t>
      </w:r>
    </w:p>
    <w:p>
      <w:pPr>
        <w:spacing w:after="0"/>
        <w:ind w:left="0"/>
        <w:jc w:val="both"/>
      </w:pPr>
      <w:r>
        <w:rPr>
          <w:rFonts w:ascii="Times New Roman"/>
          <w:b w:val="false"/>
          <w:i w:val="false"/>
          <w:color w:val="000000"/>
          <w:sz w:val="28"/>
        </w:rPr>
        <w:t xml:space="preserve">
                                  дүниежүзiлiк тауар </w:t>
      </w:r>
    </w:p>
    <w:p>
      <w:pPr>
        <w:spacing w:after="0"/>
        <w:ind w:left="0"/>
        <w:jc w:val="both"/>
      </w:pPr>
      <w:r>
        <w:rPr>
          <w:rFonts w:ascii="Times New Roman"/>
          <w:b w:val="false"/>
          <w:i w:val="false"/>
          <w:color w:val="000000"/>
          <w:sz w:val="28"/>
        </w:rPr>
        <w:t xml:space="preserve">
                                 нарықтарының </w:t>
      </w:r>
    </w:p>
    <w:p>
      <w:pPr>
        <w:spacing w:after="0"/>
        <w:ind w:left="0"/>
        <w:jc w:val="both"/>
      </w:pPr>
      <w:r>
        <w:rPr>
          <w:rFonts w:ascii="Times New Roman"/>
          <w:b w:val="false"/>
          <w:i w:val="false"/>
          <w:color w:val="000000"/>
          <w:sz w:val="28"/>
        </w:rPr>
        <w:t xml:space="preserve">
                                 жай-күйiн талдау </w:t>
      </w:r>
    </w:p>
    <w:p>
      <w:pPr>
        <w:spacing w:after="0"/>
        <w:ind w:left="0"/>
        <w:jc w:val="both"/>
      </w:pPr>
      <w:r>
        <w:rPr>
          <w:rFonts w:ascii="Times New Roman"/>
          <w:b w:val="false"/>
          <w:i w:val="false"/>
          <w:color w:val="000000"/>
          <w:sz w:val="28"/>
        </w:rPr>
        <w:t xml:space="preserve">
                                 (сыртқы экономикалық </w:t>
      </w:r>
    </w:p>
    <w:p>
      <w:pPr>
        <w:spacing w:after="0"/>
        <w:ind w:left="0"/>
        <w:jc w:val="both"/>
      </w:pPr>
      <w:r>
        <w:rPr>
          <w:rFonts w:ascii="Times New Roman"/>
          <w:b w:val="false"/>
          <w:i w:val="false"/>
          <w:color w:val="000000"/>
          <w:sz w:val="28"/>
        </w:rPr>
        <w:t xml:space="preserve">
                                 конъюнктура мониторин. </w:t>
      </w:r>
    </w:p>
    <w:p>
      <w:pPr>
        <w:spacing w:after="0"/>
        <w:ind w:left="0"/>
        <w:jc w:val="both"/>
      </w:pPr>
      <w:r>
        <w:rPr>
          <w:rFonts w:ascii="Times New Roman"/>
          <w:b w:val="false"/>
          <w:i w:val="false"/>
          <w:color w:val="000000"/>
          <w:sz w:val="28"/>
        </w:rPr>
        <w:t xml:space="preserve">
                                 гiн қоса алғанда) </w:t>
      </w:r>
    </w:p>
    <w:p>
      <w:pPr>
        <w:spacing w:after="0"/>
        <w:ind w:left="0"/>
        <w:jc w:val="both"/>
      </w:pPr>
      <w:r>
        <w:rPr>
          <w:rFonts w:ascii="Times New Roman"/>
          <w:b w:val="false"/>
          <w:i w:val="false"/>
          <w:color w:val="000000"/>
          <w:sz w:val="28"/>
        </w:rPr>
        <w:t xml:space="preserve">
                                 және дүниежүзiлiк </w:t>
      </w:r>
    </w:p>
    <w:p>
      <w:pPr>
        <w:spacing w:after="0"/>
        <w:ind w:left="0"/>
        <w:jc w:val="both"/>
      </w:pPr>
      <w:r>
        <w:rPr>
          <w:rFonts w:ascii="Times New Roman"/>
          <w:b w:val="false"/>
          <w:i w:val="false"/>
          <w:color w:val="000000"/>
          <w:sz w:val="28"/>
        </w:rPr>
        <w:t xml:space="preserve">
                                 конъюнктураның </w:t>
      </w:r>
    </w:p>
    <w:p>
      <w:pPr>
        <w:spacing w:after="0"/>
        <w:ind w:left="0"/>
        <w:jc w:val="both"/>
      </w:pPr>
      <w:r>
        <w:rPr>
          <w:rFonts w:ascii="Times New Roman"/>
          <w:b w:val="false"/>
          <w:i w:val="false"/>
          <w:color w:val="000000"/>
          <w:sz w:val="28"/>
        </w:rPr>
        <w:t xml:space="preserve">
                                 өзгеруiнiң Қазақстан </w:t>
      </w:r>
    </w:p>
    <w:p>
      <w:pPr>
        <w:spacing w:after="0"/>
        <w:ind w:left="0"/>
        <w:jc w:val="both"/>
      </w:pPr>
      <w:r>
        <w:rPr>
          <w:rFonts w:ascii="Times New Roman"/>
          <w:b w:val="false"/>
          <w:i w:val="false"/>
          <w:color w:val="000000"/>
          <w:sz w:val="28"/>
        </w:rPr>
        <w:t xml:space="preserve">
                                 экономикасына </w:t>
      </w:r>
    </w:p>
    <w:p>
      <w:pPr>
        <w:spacing w:after="0"/>
        <w:ind w:left="0"/>
        <w:jc w:val="both"/>
      </w:pPr>
      <w:r>
        <w:rPr>
          <w:rFonts w:ascii="Times New Roman"/>
          <w:b w:val="false"/>
          <w:i w:val="false"/>
          <w:color w:val="000000"/>
          <w:sz w:val="28"/>
        </w:rPr>
        <w:t xml:space="preserve">
                                 ықпалын талдау; </w:t>
      </w:r>
    </w:p>
    <w:p>
      <w:pPr>
        <w:spacing w:after="0"/>
        <w:ind w:left="0"/>
        <w:jc w:val="both"/>
      </w:pPr>
      <w:r>
        <w:rPr>
          <w:rFonts w:ascii="Times New Roman"/>
          <w:b w:val="false"/>
          <w:i w:val="false"/>
          <w:color w:val="000000"/>
          <w:sz w:val="28"/>
        </w:rPr>
        <w:t xml:space="preserve">
                                  Қазақстандағы әлеу. </w:t>
      </w:r>
    </w:p>
    <w:p>
      <w:pPr>
        <w:spacing w:after="0"/>
        <w:ind w:left="0"/>
        <w:jc w:val="both"/>
      </w:pPr>
      <w:r>
        <w:rPr>
          <w:rFonts w:ascii="Times New Roman"/>
          <w:b w:val="false"/>
          <w:i w:val="false"/>
          <w:color w:val="000000"/>
          <w:sz w:val="28"/>
        </w:rPr>
        <w:t xml:space="preserve">
                                 меттiк-экономикалық </w:t>
      </w:r>
    </w:p>
    <w:p>
      <w:pPr>
        <w:spacing w:after="0"/>
        <w:ind w:left="0"/>
        <w:jc w:val="both"/>
      </w:pPr>
      <w:r>
        <w:rPr>
          <w:rFonts w:ascii="Times New Roman"/>
          <w:b w:val="false"/>
          <w:i w:val="false"/>
          <w:color w:val="000000"/>
          <w:sz w:val="28"/>
        </w:rPr>
        <w:t xml:space="preserve">
                                 жағдайды макроэконо. </w:t>
      </w:r>
    </w:p>
    <w:p>
      <w:pPr>
        <w:spacing w:after="0"/>
        <w:ind w:left="0"/>
        <w:jc w:val="both"/>
      </w:pPr>
      <w:r>
        <w:rPr>
          <w:rFonts w:ascii="Times New Roman"/>
          <w:b w:val="false"/>
          <w:i w:val="false"/>
          <w:color w:val="000000"/>
          <w:sz w:val="28"/>
        </w:rPr>
        <w:t xml:space="preserve">
                                 микалық талдау және </w:t>
      </w:r>
    </w:p>
    <w:p>
      <w:pPr>
        <w:spacing w:after="0"/>
        <w:ind w:left="0"/>
        <w:jc w:val="both"/>
      </w:pPr>
      <w:r>
        <w:rPr>
          <w:rFonts w:ascii="Times New Roman"/>
          <w:b w:val="false"/>
          <w:i w:val="false"/>
          <w:color w:val="000000"/>
          <w:sz w:val="28"/>
        </w:rPr>
        <w:t xml:space="preserve">
                                 экономиканың дамуына </w:t>
      </w:r>
    </w:p>
    <w:p>
      <w:pPr>
        <w:spacing w:after="0"/>
        <w:ind w:left="0"/>
        <w:jc w:val="both"/>
      </w:pPr>
      <w:r>
        <w:rPr>
          <w:rFonts w:ascii="Times New Roman"/>
          <w:b w:val="false"/>
          <w:i w:val="false"/>
          <w:color w:val="000000"/>
          <w:sz w:val="28"/>
        </w:rPr>
        <w:t xml:space="preserve">
                                 орта мерзiмдi болжам </w:t>
      </w:r>
    </w:p>
    <w:p>
      <w:pPr>
        <w:spacing w:after="0"/>
        <w:ind w:left="0"/>
        <w:jc w:val="both"/>
      </w:pPr>
      <w:r>
        <w:rPr>
          <w:rFonts w:ascii="Times New Roman"/>
          <w:b w:val="false"/>
          <w:i w:val="false"/>
          <w:color w:val="000000"/>
          <w:sz w:val="28"/>
        </w:rPr>
        <w:t xml:space="preserve">
                                 жасау; </w:t>
      </w:r>
    </w:p>
    <w:p>
      <w:pPr>
        <w:spacing w:after="0"/>
        <w:ind w:left="0"/>
        <w:jc w:val="both"/>
      </w:pPr>
      <w:r>
        <w:rPr>
          <w:rFonts w:ascii="Times New Roman"/>
          <w:b w:val="false"/>
          <w:i w:val="false"/>
          <w:color w:val="000000"/>
          <w:sz w:val="28"/>
        </w:rPr>
        <w:t xml:space="preserve">
                                  мемлекеттiң ақша- </w:t>
      </w:r>
    </w:p>
    <w:p>
      <w:pPr>
        <w:spacing w:after="0"/>
        <w:ind w:left="0"/>
        <w:jc w:val="both"/>
      </w:pPr>
      <w:r>
        <w:rPr>
          <w:rFonts w:ascii="Times New Roman"/>
          <w:b w:val="false"/>
          <w:i w:val="false"/>
          <w:color w:val="000000"/>
          <w:sz w:val="28"/>
        </w:rPr>
        <w:t xml:space="preserve">
                                 несие саясатымен </w:t>
      </w:r>
    </w:p>
    <w:p>
      <w:pPr>
        <w:spacing w:after="0"/>
        <w:ind w:left="0"/>
        <w:jc w:val="both"/>
      </w:pPr>
      <w:r>
        <w:rPr>
          <w:rFonts w:ascii="Times New Roman"/>
          <w:b w:val="false"/>
          <w:i w:val="false"/>
          <w:color w:val="000000"/>
          <w:sz w:val="28"/>
        </w:rPr>
        <w:t xml:space="preserve">
                                 бiрлесе отырып мем. </w:t>
      </w:r>
    </w:p>
    <w:p>
      <w:pPr>
        <w:spacing w:after="0"/>
        <w:ind w:left="0"/>
        <w:jc w:val="both"/>
      </w:pPr>
      <w:r>
        <w:rPr>
          <w:rFonts w:ascii="Times New Roman"/>
          <w:b w:val="false"/>
          <w:i w:val="false"/>
          <w:color w:val="000000"/>
          <w:sz w:val="28"/>
        </w:rPr>
        <w:t xml:space="preserve">
                                 лекеттiң салық-бюджет </w:t>
      </w:r>
    </w:p>
    <w:p>
      <w:pPr>
        <w:spacing w:after="0"/>
        <w:ind w:left="0"/>
        <w:jc w:val="both"/>
      </w:pPr>
      <w:r>
        <w:rPr>
          <w:rFonts w:ascii="Times New Roman"/>
          <w:b w:val="false"/>
          <w:i w:val="false"/>
          <w:color w:val="000000"/>
          <w:sz w:val="28"/>
        </w:rPr>
        <w:t xml:space="preserve">
                                 және инвестициялық </w:t>
      </w:r>
    </w:p>
    <w:p>
      <w:pPr>
        <w:spacing w:after="0"/>
        <w:ind w:left="0"/>
        <w:jc w:val="both"/>
      </w:pPr>
      <w:r>
        <w:rPr>
          <w:rFonts w:ascii="Times New Roman"/>
          <w:b w:val="false"/>
          <w:i w:val="false"/>
          <w:color w:val="000000"/>
          <w:sz w:val="28"/>
        </w:rPr>
        <w:t xml:space="preserve">
                                 саясатын, сондай-ақ </w:t>
      </w:r>
    </w:p>
    <w:p>
      <w:pPr>
        <w:spacing w:after="0"/>
        <w:ind w:left="0"/>
        <w:jc w:val="both"/>
      </w:pPr>
      <w:r>
        <w:rPr>
          <w:rFonts w:ascii="Times New Roman"/>
          <w:b w:val="false"/>
          <w:i w:val="false"/>
          <w:color w:val="000000"/>
          <w:sz w:val="28"/>
        </w:rPr>
        <w:t xml:space="preserve">
                                 халықаралық экономи. </w:t>
      </w:r>
    </w:p>
    <w:p>
      <w:pPr>
        <w:spacing w:after="0"/>
        <w:ind w:left="0"/>
        <w:jc w:val="both"/>
      </w:pPr>
      <w:r>
        <w:rPr>
          <w:rFonts w:ascii="Times New Roman"/>
          <w:b w:val="false"/>
          <w:i w:val="false"/>
          <w:color w:val="000000"/>
          <w:sz w:val="28"/>
        </w:rPr>
        <w:t xml:space="preserve">
                                 калық және қаржы </w:t>
      </w:r>
    </w:p>
    <w:p>
      <w:pPr>
        <w:spacing w:after="0"/>
        <w:ind w:left="0"/>
        <w:jc w:val="both"/>
      </w:pPr>
      <w:r>
        <w:rPr>
          <w:rFonts w:ascii="Times New Roman"/>
          <w:b w:val="false"/>
          <w:i w:val="false"/>
          <w:color w:val="000000"/>
          <w:sz w:val="28"/>
        </w:rPr>
        <w:t xml:space="preserve">
                                 қарым-қатынастары </w:t>
      </w:r>
    </w:p>
    <w:p>
      <w:pPr>
        <w:spacing w:after="0"/>
        <w:ind w:left="0"/>
        <w:jc w:val="both"/>
      </w:pPr>
      <w:r>
        <w:rPr>
          <w:rFonts w:ascii="Times New Roman"/>
          <w:b w:val="false"/>
          <w:i w:val="false"/>
          <w:color w:val="000000"/>
          <w:sz w:val="28"/>
        </w:rPr>
        <w:t xml:space="preserve">
                                 саласындағы саясатты </w:t>
      </w:r>
    </w:p>
    <w:p>
      <w:pPr>
        <w:spacing w:after="0"/>
        <w:ind w:left="0"/>
        <w:jc w:val="both"/>
      </w:pPr>
      <w:r>
        <w:rPr>
          <w:rFonts w:ascii="Times New Roman"/>
          <w:b w:val="false"/>
          <w:i w:val="false"/>
          <w:color w:val="000000"/>
          <w:sz w:val="28"/>
        </w:rPr>
        <w:t xml:space="preserve">
                                 қалыптастыру және </w:t>
      </w:r>
    </w:p>
    <w:p>
      <w:pPr>
        <w:spacing w:after="0"/>
        <w:ind w:left="0"/>
        <w:jc w:val="both"/>
      </w:pPr>
      <w:r>
        <w:rPr>
          <w:rFonts w:ascii="Times New Roman"/>
          <w:b w:val="false"/>
          <w:i w:val="false"/>
          <w:color w:val="000000"/>
          <w:sz w:val="28"/>
        </w:rPr>
        <w:t xml:space="preserve">
                                 iске асыру; </w:t>
      </w:r>
    </w:p>
    <w:p>
      <w:pPr>
        <w:spacing w:after="0"/>
        <w:ind w:left="0"/>
        <w:jc w:val="both"/>
      </w:pPr>
      <w:r>
        <w:rPr>
          <w:rFonts w:ascii="Times New Roman"/>
          <w:b w:val="false"/>
          <w:i w:val="false"/>
          <w:color w:val="000000"/>
          <w:sz w:val="28"/>
        </w:rPr>
        <w:t xml:space="preserve">
                                  стратегиялық, инди. </w:t>
      </w:r>
    </w:p>
    <w:p>
      <w:pPr>
        <w:spacing w:after="0"/>
        <w:ind w:left="0"/>
        <w:jc w:val="both"/>
      </w:pPr>
      <w:r>
        <w:rPr>
          <w:rFonts w:ascii="Times New Roman"/>
          <w:b w:val="false"/>
          <w:i w:val="false"/>
          <w:color w:val="000000"/>
          <w:sz w:val="28"/>
        </w:rPr>
        <w:t xml:space="preserve">
                                 кативтiк және бюджет. </w:t>
      </w:r>
    </w:p>
    <w:p>
      <w:pPr>
        <w:spacing w:after="0"/>
        <w:ind w:left="0"/>
        <w:jc w:val="both"/>
      </w:pPr>
      <w:r>
        <w:rPr>
          <w:rFonts w:ascii="Times New Roman"/>
          <w:b w:val="false"/>
          <w:i w:val="false"/>
          <w:color w:val="000000"/>
          <w:sz w:val="28"/>
        </w:rPr>
        <w:t xml:space="preserve">
                                 тiк жоспарлау </w:t>
      </w:r>
    </w:p>
    <w:p>
      <w:pPr>
        <w:spacing w:after="0"/>
        <w:ind w:left="0"/>
        <w:jc w:val="both"/>
      </w:pPr>
      <w:r>
        <w:rPr>
          <w:rFonts w:ascii="Times New Roman"/>
          <w:b w:val="false"/>
          <w:i w:val="false"/>
          <w:color w:val="000000"/>
          <w:sz w:val="28"/>
        </w:rPr>
        <w:t xml:space="preserve">
                                 жүйесiн жетiлдiру </w:t>
      </w:r>
    </w:p>
    <w:p>
      <w:pPr>
        <w:spacing w:after="0"/>
        <w:ind w:left="0"/>
        <w:jc w:val="both"/>
      </w:pPr>
      <w:r>
        <w:rPr>
          <w:rFonts w:ascii="Times New Roman"/>
          <w:b w:val="false"/>
          <w:i w:val="false"/>
          <w:color w:val="000000"/>
          <w:sz w:val="28"/>
        </w:rPr>
        <w:t xml:space="preserve">
                                 жөнiндегі жұмыстарды </w:t>
      </w:r>
    </w:p>
    <w:p>
      <w:pPr>
        <w:spacing w:after="0"/>
        <w:ind w:left="0"/>
        <w:jc w:val="both"/>
      </w:pPr>
      <w:r>
        <w:rPr>
          <w:rFonts w:ascii="Times New Roman"/>
          <w:b w:val="false"/>
          <w:i w:val="false"/>
          <w:color w:val="000000"/>
          <w:sz w:val="28"/>
        </w:rPr>
        <w:t xml:space="preserve">
                                 зерттеу; </w:t>
      </w:r>
    </w:p>
    <w:p>
      <w:pPr>
        <w:spacing w:after="0"/>
        <w:ind w:left="0"/>
        <w:jc w:val="both"/>
      </w:pPr>
      <w:r>
        <w:rPr>
          <w:rFonts w:ascii="Times New Roman"/>
          <w:b w:val="false"/>
          <w:i w:val="false"/>
          <w:color w:val="000000"/>
          <w:sz w:val="28"/>
        </w:rPr>
        <w:t xml:space="preserve">
                                  мемлекеттiң 2004 </w:t>
      </w:r>
    </w:p>
    <w:p>
      <w:pPr>
        <w:spacing w:after="0"/>
        <w:ind w:left="0"/>
        <w:jc w:val="both"/>
      </w:pPr>
      <w:r>
        <w:rPr>
          <w:rFonts w:ascii="Times New Roman"/>
          <w:b w:val="false"/>
          <w:i w:val="false"/>
          <w:color w:val="000000"/>
          <w:sz w:val="28"/>
        </w:rPr>
        <w:t xml:space="preserve">
                                 жылға арналған эконо. </w:t>
      </w:r>
    </w:p>
    <w:p>
      <w:pPr>
        <w:spacing w:after="0"/>
        <w:ind w:left="0"/>
        <w:jc w:val="both"/>
      </w:pPr>
      <w:r>
        <w:rPr>
          <w:rFonts w:ascii="Times New Roman"/>
          <w:b w:val="false"/>
          <w:i w:val="false"/>
          <w:color w:val="000000"/>
          <w:sz w:val="28"/>
        </w:rPr>
        <w:t xml:space="preserve">
                                 микалық саясатына </w:t>
      </w:r>
    </w:p>
    <w:p>
      <w:pPr>
        <w:spacing w:after="0"/>
        <w:ind w:left="0"/>
        <w:jc w:val="both"/>
      </w:pPr>
      <w:r>
        <w:rPr>
          <w:rFonts w:ascii="Times New Roman"/>
          <w:b w:val="false"/>
          <w:i w:val="false"/>
          <w:color w:val="000000"/>
          <w:sz w:val="28"/>
        </w:rPr>
        <w:t xml:space="preserve">
                                 ұсыныстар әзiрлеу; </w:t>
      </w:r>
    </w:p>
    <w:p>
      <w:pPr>
        <w:spacing w:after="0"/>
        <w:ind w:left="0"/>
        <w:jc w:val="both"/>
      </w:pPr>
      <w:r>
        <w:rPr>
          <w:rFonts w:ascii="Times New Roman"/>
          <w:b w:val="false"/>
          <w:i w:val="false"/>
          <w:color w:val="000000"/>
          <w:sz w:val="28"/>
        </w:rPr>
        <w:t xml:space="preserve">
                                  халықтың көшi-қоны. </w:t>
      </w:r>
    </w:p>
    <w:p>
      <w:pPr>
        <w:spacing w:after="0"/>
        <w:ind w:left="0"/>
        <w:jc w:val="both"/>
      </w:pPr>
      <w:r>
        <w:rPr>
          <w:rFonts w:ascii="Times New Roman"/>
          <w:b w:val="false"/>
          <w:i w:val="false"/>
          <w:color w:val="000000"/>
          <w:sz w:val="28"/>
        </w:rPr>
        <w:t xml:space="preserve">
                                 ның және қалаға </w:t>
      </w:r>
    </w:p>
    <w:p>
      <w:pPr>
        <w:spacing w:after="0"/>
        <w:ind w:left="0"/>
        <w:jc w:val="both"/>
      </w:pPr>
      <w:r>
        <w:rPr>
          <w:rFonts w:ascii="Times New Roman"/>
          <w:b w:val="false"/>
          <w:i w:val="false"/>
          <w:color w:val="000000"/>
          <w:sz w:val="28"/>
        </w:rPr>
        <w:t xml:space="preserve">
                                 қоныстануының күшеюiн </w:t>
      </w:r>
    </w:p>
    <w:p>
      <w:pPr>
        <w:spacing w:after="0"/>
        <w:ind w:left="0"/>
        <w:jc w:val="both"/>
      </w:pPr>
      <w:r>
        <w:rPr>
          <w:rFonts w:ascii="Times New Roman"/>
          <w:b w:val="false"/>
          <w:i w:val="false"/>
          <w:color w:val="000000"/>
          <w:sz w:val="28"/>
        </w:rPr>
        <w:t xml:space="preserve">
                                 ескере отырып, аймақ. </w:t>
      </w:r>
    </w:p>
    <w:p>
      <w:pPr>
        <w:spacing w:after="0"/>
        <w:ind w:left="0"/>
        <w:jc w:val="both"/>
      </w:pPr>
      <w:r>
        <w:rPr>
          <w:rFonts w:ascii="Times New Roman"/>
          <w:b w:val="false"/>
          <w:i w:val="false"/>
          <w:color w:val="000000"/>
          <w:sz w:val="28"/>
        </w:rPr>
        <w:t xml:space="preserve">
                                 тардың әлеуметтiк-эко. </w:t>
      </w:r>
    </w:p>
    <w:p>
      <w:pPr>
        <w:spacing w:after="0"/>
        <w:ind w:left="0"/>
        <w:jc w:val="both"/>
      </w:pPr>
      <w:r>
        <w:rPr>
          <w:rFonts w:ascii="Times New Roman"/>
          <w:b w:val="false"/>
          <w:i w:val="false"/>
          <w:color w:val="000000"/>
          <w:sz w:val="28"/>
        </w:rPr>
        <w:t xml:space="preserve">
                                 номикалық даму </w:t>
      </w:r>
    </w:p>
    <w:p>
      <w:pPr>
        <w:spacing w:after="0"/>
        <w:ind w:left="0"/>
        <w:jc w:val="both"/>
      </w:pPr>
      <w:r>
        <w:rPr>
          <w:rFonts w:ascii="Times New Roman"/>
          <w:b w:val="false"/>
          <w:i w:val="false"/>
          <w:color w:val="000000"/>
          <w:sz w:val="28"/>
        </w:rPr>
        <w:t xml:space="preserve">
                                 жоспарын жасау; </w:t>
      </w:r>
    </w:p>
    <w:p>
      <w:pPr>
        <w:spacing w:after="0"/>
        <w:ind w:left="0"/>
        <w:jc w:val="both"/>
      </w:pPr>
      <w:r>
        <w:rPr>
          <w:rFonts w:ascii="Times New Roman"/>
          <w:b w:val="false"/>
          <w:i w:val="false"/>
          <w:color w:val="000000"/>
          <w:sz w:val="28"/>
        </w:rPr>
        <w:t xml:space="preserve">
                                  экономикасы тоқыра. </w:t>
      </w:r>
    </w:p>
    <w:p>
      <w:pPr>
        <w:spacing w:after="0"/>
        <w:ind w:left="0"/>
        <w:jc w:val="both"/>
      </w:pPr>
      <w:r>
        <w:rPr>
          <w:rFonts w:ascii="Times New Roman"/>
          <w:b w:val="false"/>
          <w:i w:val="false"/>
          <w:color w:val="000000"/>
          <w:sz w:val="28"/>
        </w:rPr>
        <w:t xml:space="preserve">
                                 ған шағын қалалардың </w:t>
      </w:r>
    </w:p>
    <w:p>
      <w:pPr>
        <w:spacing w:after="0"/>
        <w:ind w:left="0"/>
        <w:jc w:val="both"/>
      </w:pPr>
      <w:r>
        <w:rPr>
          <w:rFonts w:ascii="Times New Roman"/>
          <w:b w:val="false"/>
          <w:i w:val="false"/>
          <w:color w:val="000000"/>
          <w:sz w:val="28"/>
        </w:rPr>
        <w:t xml:space="preserve">
                                 дамуына болжамдар </w:t>
      </w:r>
    </w:p>
    <w:p>
      <w:pPr>
        <w:spacing w:after="0"/>
        <w:ind w:left="0"/>
        <w:jc w:val="both"/>
      </w:pPr>
      <w:r>
        <w:rPr>
          <w:rFonts w:ascii="Times New Roman"/>
          <w:b w:val="false"/>
          <w:i w:val="false"/>
          <w:color w:val="000000"/>
          <w:sz w:val="28"/>
        </w:rPr>
        <w:t xml:space="preserve">
                                 жасау; </w:t>
      </w:r>
    </w:p>
    <w:p>
      <w:pPr>
        <w:spacing w:after="0"/>
        <w:ind w:left="0"/>
        <w:jc w:val="both"/>
      </w:pPr>
      <w:r>
        <w:rPr>
          <w:rFonts w:ascii="Times New Roman"/>
          <w:b w:val="false"/>
          <w:i w:val="false"/>
          <w:color w:val="000000"/>
          <w:sz w:val="28"/>
        </w:rPr>
        <w:t xml:space="preserve">
                                  iшкi өндiрiстi </w:t>
      </w:r>
    </w:p>
    <w:p>
      <w:pPr>
        <w:spacing w:after="0"/>
        <w:ind w:left="0"/>
        <w:jc w:val="both"/>
      </w:pPr>
      <w:r>
        <w:rPr>
          <w:rFonts w:ascii="Times New Roman"/>
          <w:b w:val="false"/>
          <w:i w:val="false"/>
          <w:color w:val="000000"/>
          <w:sz w:val="28"/>
        </w:rPr>
        <w:t xml:space="preserve">
                                 қолдау және өңдеу </w:t>
      </w:r>
    </w:p>
    <w:p>
      <w:pPr>
        <w:spacing w:after="0"/>
        <w:ind w:left="0"/>
        <w:jc w:val="both"/>
      </w:pPr>
      <w:r>
        <w:rPr>
          <w:rFonts w:ascii="Times New Roman"/>
          <w:b w:val="false"/>
          <w:i w:val="false"/>
          <w:color w:val="000000"/>
          <w:sz w:val="28"/>
        </w:rPr>
        <w:t xml:space="preserve">
                                 өнеркәсiбiнiң экс. </w:t>
      </w:r>
    </w:p>
    <w:p>
      <w:pPr>
        <w:spacing w:after="0"/>
        <w:ind w:left="0"/>
        <w:jc w:val="both"/>
      </w:pPr>
      <w:r>
        <w:rPr>
          <w:rFonts w:ascii="Times New Roman"/>
          <w:b w:val="false"/>
          <w:i w:val="false"/>
          <w:color w:val="000000"/>
          <w:sz w:val="28"/>
        </w:rPr>
        <w:t xml:space="preserve">
                                 порттық бағытын </w:t>
      </w:r>
    </w:p>
    <w:p>
      <w:pPr>
        <w:spacing w:after="0"/>
        <w:ind w:left="0"/>
        <w:jc w:val="both"/>
      </w:pPr>
      <w:r>
        <w:rPr>
          <w:rFonts w:ascii="Times New Roman"/>
          <w:b w:val="false"/>
          <w:i w:val="false"/>
          <w:color w:val="000000"/>
          <w:sz w:val="28"/>
        </w:rPr>
        <w:t xml:space="preserve">
                                 дамыту бағдарламасы. </w:t>
      </w:r>
    </w:p>
    <w:p>
      <w:pPr>
        <w:spacing w:after="0"/>
        <w:ind w:left="0"/>
        <w:jc w:val="both"/>
      </w:pPr>
      <w:r>
        <w:rPr>
          <w:rFonts w:ascii="Times New Roman"/>
          <w:b w:val="false"/>
          <w:i w:val="false"/>
          <w:color w:val="000000"/>
          <w:sz w:val="28"/>
        </w:rPr>
        <w:t xml:space="preserve">
                                 ның жобасын әзiрлеу; </w:t>
      </w:r>
    </w:p>
    <w:p>
      <w:pPr>
        <w:spacing w:after="0"/>
        <w:ind w:left="0"/>
        <w:jc w:val="both"/>
      </w:pPr>
      <w:r>
        <w:rPr>
          <w:rFonts w:ascii="Times New Roman"/>
          <w:b w:val="false"/>
          <w:i w:val="false"/>
          <w:color w:val="000000"/>
          <w:sz w:val="28"/>
        </w:rPr>
        <w:t xml:space="preserve">
                                  қазақстанда агробиз. </w:t>
      </w:r>
    </w:p>
    <w:p>
      <w:pPr>
        <w:spacing w:after="0"/>
        <w:ind w:left="0"/>
        <w:jc w:val="both"/>
      </w:pPr>
      <w:r>
        <w:rPr>
          <w:rFonts w:ascii="Times New Roman"/>
          <w:b w:val="false"/>
          <w:i w:val="false"/>
          <w:color w:val="000000"/>
          <w:sz w:val="28"/>
        </w:rPr>
        <w:t xml:space="preserve">
                                 нестi қалыптастыру </w:t>
      </w:r>
    </w:p>
    <w:p>
      <w:pPr>
        <w:spacing w:after="0"/>
        <w:ind w:left="0"/>
        <w:jc w:val="both"/>
      </w:pPr>
      <w:r>
        <w:rPr>
          <w:rFonts w:ascii="Times New Roman"/>
          <w:b w:val="false"/>
          <w:i w:val="false"/>
          <w:color w:val="000000"/>
          <w:sz w:val="28"/>
        </w:rPr>
        <w:t xml:space="preserve">
                                 тұжырымдамасының </w:t>
      </w:r>
    </w:p>
    <w:p>
      <w:pPr>
        <w:spacing w:after="0"/>
        <w:ind w:left="0"/>
        <w:jc w:val="both"/>
      </w:pPr>
      <w:r>
        <w:rPr>
          <w:rFonts w:ascii="Times New Roman"/>
          <w:b w:val="false"/>
          <w:i w:val="false"/>
          <w:color w:val="000000"/>
          <w:sz w:val="28"/>
        </w:rPr>
        <w:t xml:space="preserve">
                                 жобасы; </w:t>
      </w:r>
    </w:p>
    <w:p>
      <w:pPr>
        <w:spacing w:after="0"/>
        <w:ind w:left="0"/>
        <w:jc w:val="both"/>
      </w:pPr>
      <w:r>
        <w:rPr>
          <w:rFonts w:ascii="Times New Roman"/>
          <w:b w:val="false"/>
          <w:i w:val="false"/>
          <w:color w:val="000000"/>
          <w:sz w:val="28"/>
        </w:rPr>
        <w:t xml:space="preserve">
                                  қазақстандық тауар. </w:t>
      </w:r>
    </w:p>
    <w:p>
      <w:pPr>
        <w:spacing w:after="0"/>
        <w:ind w:left="0"/>
        <w:jc w:val="both"/>
      </w:pPr>
      <w:r>
        <w:rPr>
          <w:rFonts w:ascii="Times New Roman"/>
          <w:b w:val="false"/>
          <w:i w:val="false"/>
          <w:color w:val="000000"/>
          <w:sz w:val="28"/>
        </w:rPr>
        <w:t xml:space="preserve">
                                 лар мен қызметтердiң </w:t>
      </w:r>
    </w:p>
    <w:p>
      <w:pPr>
        <w:spacing w:after="0"/>
        <w:ind w:left="0"/>
        <w:jc w:val="both"/>
      </w:pPr>
      <w:r>
        <w:rPr>
          <w:rFonts w:ascii="Times New Roman"/>
          <w:b w:val="false"/>
          <w:i w:val="false"/>
          <w:color w:val="000000"/>
          <w:sz w:val="28"/>
        </w:rPr>
        <w:t xml:space="preserve">
                                 экспортын кеңейту </w:t>
      </w:r>
    </w:p>
    <w:p>
      <w:pPr>
        <w:spacing w:after="0"/>
        <w:ind w:left="0"/>
        <w:jc w:val="both"/>
      </w:pPr>
      <w:r>
        <w:rPr>
          <w:rFonts w:ascii="Times New Roman"/>
          <w:b w:val="false"/>
          <w:i w:val="false"/>
          <w:color w:val="000000"/>
          <w:sz w:val="28"/>
        </w:rPr>
        <w:t xml:space="preserve">
                                 үшiн шет елдердiң </w:t>
      </w:r>
    </w:p>
    <w:p>
      <w:pPr>
        <w:spacing w:after="0"/>
        <w:ind w:left="0"/>
        <w:jc w:val="both"/>
      </w:pPr>
      <w:r>
        <w:rPr>
          <w:rFonts w:ascii="Times New Roman"/>
          <w:b w:val="false"/>
          <w:i w:val="false"/>
          <w:color w:val="000000"/>
          <w:sz w:val="28"/>
        </w:rPr>
        <w:t xml:space="preserve">
                                 маркетинг зерттеуле. </w:t>
      </w:r>
    </w:p>
    <w:p>
      <w:pPr>
        <w:spacing w:after="0"/>
        <w:ind w:left="0"/>
        <w:jc w:val="both"/>
      </w:pPr>
      <w:r>
        <w:rPr>
          <w:rFonts w:ascii="Times New Roman"/>
          <w:b w:val="false"/>
          <w:i w:val="false"/>
          <w:color w:val="000000"/>
          <w:sz w:val="28"/>
        </w:rPr>
        <w:t xml:space="preserve">
                                 рiн жүргiзу; </w:t>
      </w:r>
    </w:p>
    <w:p>
      <w:pPr>
        <w:spacing w:after="0"/>
        <w:ind w:left="0"/>
        <w:jc w:val="both"/>
      </w:pPr>
      <w:r>
        <w:rPr>
          <w:rFonts w:ascii="Times New Roman"/>
          <w:b w:val="false"/>
          <w:i w:val="false"/>
          <w:color w:val="000000"/>
          <w:sz w:val="28"/>
        </w:rPr>
        <w:t xml:space="preserve">
                                  қазақстандық тауар. </w:t>
      </w:r>
    </w:p>
    <w:p>
      <w:pPr>
        <w:spacing w:after="0"/>
        <w:ind w:left="0"/>
        <w:jc w:val="both"/>
      </w:pPr>
      <w:r>
        <w:rPr>
          <w:rFonts w:ascii="Times New Roman"/>
          <w:b w:val="false"/>
          <w:i w:val="false"/>
          <w:color w:val="000000"/>
          <w:sz w:val="28"/>
        </w:rPr>
        <w:t xml:space="preserve">
                                 лар мен қызметтердiң </w:t>
      </w:r>
    </w:p>
    <w:p>
      <w:pPr>
        <w:spacing w:after="0"/>
        <w:ind w:left="0"/>
        <w:jc w:val="both"/>
      </w:pPr>
      <w:r>
        <w:rPr>
          <w:rFonts w:ascii="Times New Roman"/>
          <w:b w:val="false"/>
          <w:i w:val="false"/>
          <w:color w:val="000000"/>
          <w:sz w:val="28"/>
        </w:rPr>
        <w:t xml:space="preserve">
                                 экспортында прогрес. </w:t>
      </w:r>
    </w:p>
    <w:p>
      <w:pPr>
        <w:spacing w:after="0"/>
        <w:ind w:left="0"/>
        <w:jc w:val="both"/>
      </w:pPr>
      <w:r>
        <w:rPr>
          <w:rFonts w:ascii="Times New Roman"/>
          <w:b w:val="false"/>
          <w:i w:val="false"/>
          <w:color w:val="000000"/>
          <w:sz w:val="28"/>
        </w:rPr>
        <w:t xml:space="preserve">
                                 сивтiк құрылымдық </w:t>
      </w:r>
    </w:p>
    <w:p>
      <w:pPr>
        <w:spacing w:after="0"/>
        <w:ind w:left="0"/>
        <w:jc w:val="both"/>
      </w:pPr>
      <w:r>
        <w:rPr>
          <w:rFonts w:ascii="Times New Roman"/>
          <w:b w:val="false"/>
          <w:i w:val="false"/>
          <w:color w:val="000000"/>
          <w:sz w:val="28"/>
        </w:rPr>
        <w:t xml:space="preserve">
                                 iлгерiлеушiлiктi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селолық жерлерде </w:t>
      </w:r>
    </w:p>
    <w:p>
      <w:pPr>
        <w:spacing w:after="0"/>
        <w:ind w:left="0"/>
        <w:jc w:val="both"/>
      </w:pPr>
      <w:r>
        <w:rPr>
          <w:rFonts w:ascii="Times New Roman"/>
          <w:b w:val="false"/>
          <w:i w:val="false"/>
          <w:color w:val="000000"/>
          <w:sz w:val="28"/>
        </w:rPr>
        <w:t xml:space="preserve">
                                 сауда инфрақұрылымын </w:t>
      </w:r>
    </w:p>
    <w:p>
      <w:pPr>
        <w:spacing w:after="0"/>
        <w:ind w:left="0"/>
        <w:jc w:val="both"/>
      </w:pPr>
      <w:r>
        <w:rPr>
          <w:rFonts w:ascii="Times New Roman"/>
          <w:b w:val="false"/>
          <w:i w:val="false"/>
          <w:color w:val="000000"/>
          <w:sz w:val="28"/>
        </w:rPr>
        <w:t xml:space="preserve">
                                 дамыту және отандық </w:t>
      </w:r>
    </w:p>
    <w:p>
      <w:pPr>
        <w:spacing w:after="0"/>
        <w:ind w:left="0"/>
        <w:jc w:val="both"/>
      </w:pPr>
      <w:r>
        <w:rPr>
          <w:rFonts w:ascii="Times New Roman"/>
          <w:b w:val="false"/>
          <w:i w:val="false"/>
          <w:color w:val="000000"/>
          <w:sz w:val="28"/>
        </w:rPr>
        <w:t xml:space="preserve">
                                 өнiмдi iшкi нарыққа </w:t>
      </w:r>
    </w:p>
    <w:p>
      <w:pPr>
        <w:spacing w:after="0"/>
        <w:ind w:left="0"/>
        <w:jc w:val="both"/>
      </w:pPr>
      <w:r>
        <w:rPr>
          <w:rFonts w:ascii="Times New Roman"/>
          <w:b w:val="false"/>
          <w:i w:val="false"/>
          <w:color w:val="000000"/>
          <w:sz w:val="28"/>
        </w:rPr>
        <w:t xml:space="preserve">
                                 тұрақты түрде жеткi. </w:t>
      </w:r>
    </w:p>
    <w:p>
      <w:pPr>
        <w:spacing w:after="0"/>
        <w:ind w:left="0"/>
        <w:jc w:val="both"/>
      </w:pPr>
      <w:r>
        <w:rPr>
          <w:rFonts w:ascii="Times New Roman"/>
          <w:b w:val="false"/>
          <w:i w:val="false"/>
          <w:color w:val="000000"/>
          <w:sz w:val="28"/>
        </w:rPr>
        <w:t xml:space="preserve">
                                 зiп берудi қамтама. </w:t>
      </w:r>
    </w:p>
    <w:p>
      <w:pPr>
        <w:spacing w:after="0"/>
        <w:ind w:left="0"/>
        <w:jc w:val="both"/>
      </w:pPr>
      <w:r>
        <w:rPr>
          <w:rFonts w:ascii="Times New Roman"/>
          <w:b w:val="false"/>
          <w:i w:val="false"/>
          <w:color w:val="000000"/>
          <w:sz w:val="28"/>
        </w:rPr>
        <w:t xml:space="preserve">
                                 сыз ететiн сауда- </w:t>
      </w:r>
    </w:p>
    <w:p>
      <w:pPr>
        <w:spacing w:after="0"/>
        <w:ind w:left="0"/>
        <w:jc w:val="both"/>
      </w:pPr>
      <w:r>
        <w:rPr>
          <w:rFonts w:ascii="Times New Roman"/>
          <w:b w:val="false"/>
          <w:i w:val="false"/>
          <w:color w:val="000000"/>
          <w:sz w:val="28"/>
        </w:rPr>
        <w:t xml:space="preserve">
                                 сатып алу компания. </w:t>
      </w:r>
    </w:p>
    <w:p>
      <w:pPr>
        <w:spacing w:after="0"/>
        <w:ind w:left="0"/>
        <w:jc w:val="both"/>
      </w:pPr>
      <w:r>
        <w:rPr>
          <w:rFonts w:ascii="Times New Roman"/>
          <w:b w:val="false"/>
          <w:i w:val="false"/>
          <w:color w:val="000000"/>
          <w:sz w:val="28"/>
        </w:rPr>
        <w:t xml:space="preserve">
                                 ларын құру жөнiнде </w:t>
      </w:r>
    </w:p>
    <w:p>
      <w:pPr>
        <w:spacing w:after="0"/>
        <w:ind w:left="0"/>
        <w:jc w:val="both"/>
      </w:pPr>
      <w:r>
        <w:rPr>
          <w:rFonts w:ascii="Times New Roman"/>
          <w:b w:val="false"/>
          <w:i w:val="false"/>
          <w:color w:val="000000"/>
          <w:sz w:val="28"/>
        </w:rPr>
        <w:t xml:space="preserve">
                                 ұсыныстар әзiрлеу; </w:t>
      </w:r>
    </w:p>
    <w:p>
      <w:pPr>
        <w:spacing w:after="0"/>
        <w:ind w:left="0"/>
        <w:jc w:val="both"/>
      </w:pPr>
      <w:r>
        <w:rPr>
          <w:rFonts w:ascii="Times New Roman"/>
          <w:b w:val="false"/>
          <w:i w:val="false"/>
          <w:color w:val="000000"/>
          <w:sz w:val="28"/>
        </w:rPr>
        <w:t xml:space="preserve">
                                  әлеуметтiк-экономи. </w:t>
      </w:r>
    </w:p>
    <w:p>
      <w:pPr>
        <w:spacing w:after="0"/>
        <w:ind w:left="0"/>
        <w:jc w:val="both"/>
      </w:pPr>
      <w:r>
        <w:rPr>
          <w:rFonts w:ascii="Times New Roman"/>
          <w:b w:val="false"/>
          <w:i w:val="false"/>
          <w:color w:val="000000"/>
          <w:sz w:val="28"/>
        </w:rPr>
        <w:t xml:space="preserve">
                                 калық дамуды талдау </w:t>
      </w:r>
    </w:p>
    <w:p>
      <w:pPr>
        <w:spacing w:after="0"/>
        <w:ind w:left="0"/>
        <w:jc w:val="both"/>
      </w:pPr>
      <w:r>
        <w:rPr>
          <w:rFonts w:ascii="Times New Roman"/>
          <w:b w:val="false"/>
          <w:i w:val="false"/>
          <w:color w:val="000000"/>
          <w:sz w:val="28"/>
        </w:rPr>
        <w:t xml:space="preserve">
                                 және болжамдау </w:t>
      </w:r>
    </w:p>
    <w:p>
      <w:pPr>
        <w:spacing w:after="0"/>
        <w:ind w:left="0"/>
        <w:jc w:val="both"/>
      </w:pPr>
      <w:r>
        <w:rPr>
          <w:rFonts w:ascii="Times New Roman"/>
          <w:b w:val="false"/>
          <w:i w:val="false"/>
          <w:color w:val="000000"/>
          <w:sz w:val="28"/>
        </w:rPr>
        <w:t xml:space="preserve">
                                 саласында ақпараттық </w:t>
      </w:r>
    </w:p>
    <w:p>
      <w:pPr>
        <w:spacing w:after="0"/>
        <w:ind w:left="0"/>
        <w:jc w:val="both"/>
      </w:pPr>
      <w:r>
        <w:rPr>
          <w:rFonts w:ascii="Times New Roman"/>
          <w:b w:val="false"/>
          <w:i w:val="false"/>
          <w:color w:val="000000"/>
          <w:sz w:val="28"/>
        </w:rPr>
        <w:t xml:space="preserve">
                                 қамтамасыз етудi </w:t>
      </w:r>
    </w:p>
    <w:p>
      <w:pPr>
        <w:spacing w:after="0"/>
        <w:ind w:left="0"/>
        <w:jc w:val="both"/>
      </w:pPr>
      <w:r>
        <w:rPr>
          <w:rFonts w:ascii="Times New Roman"/>
          <w:b w:val="false"/>
          <w:i w:val="false"/>
          <w:color w:val="000000"/>
          <w:sz w:val="28"/>
        </w:rPr>
        <w:t xml:space="preserve">
                                 жетiлдiру; </w:t>
      </w:r>
    </w:p>
    <w:p>
      <w:pPr>
        <w:spacing w:after="0"/>
        <w:ind w:left="0"/>
        <w:jc w:val="both"/>
      </w:pPr>
      <w:r>
        <w:rPr>
          <w:rFonts w:ascii="Times New Roman"/>
          <w:b w:val="false"/>
          <w:i w:val="false"/>
          <w:color w:val="000000"/>
          <w:sz w:val="28"/>
        </w:rPr>
        <w:t xml:space="preserve">
                                  экономиканың басыңқы </w:t>
      </w:r>
    </w:p>
    <w:p>
      <w:pPr>
        <w:spacing w:after="0"/>
        <w:ind w:left="0"/>
        <w:jc w:val="both"/>
      </w:pPr>
      <w:r>
        <w:rPr>
          <w:rFonts w:ascii="Times New Roman"/>
          <w:b w:val="false"/>
          <w:i w:val="false"/>
          <w:color w:val="000000"/>
          <w:sz w:val="28"/>
        </w:rPr>
        <w:t xml:space="preserve">
                                 секторларында </w:t>
      </w:r>
    </w:p>
    <w:p>
      <w:pPr>
        <w:spacing w:after="0"/>
        <w:ind w:left="0"/>
        <w:jc w:val="both"/>
      </w:pPr>
      <w:r>
        <w:rPr>
          <w:rFonts w:ascii="Times New Roman"/>
          <w:b w:val="false"/>
          <w:i w:val="false"/>
          <w:color w:val="000000"/>
          <w:sz w:val="28"/>
        </w:rPr>
        <w:t xml:space="preserve">
                                 инновацияны көтерме. </w:t>
      </w:r>
    </w:p>
    <w:p>
      <w:pPr>
        <w:spacing w:after="0"/>
        <w:ind w:left="0"/>
        <w:jc w:val="both"/>
      </w:pPr>
      <w:r>
        <w:rPr>
          <w:rFonts w:ascii="Times New Roman"/>
          <w:b w:val="false"/>
          <w:i w:val="false"/>
          <w:color w:val="000000"/>
          <w:sz w:val="28"/>
        </w:rPr>
        <w:t xml:space="preserve">
                                 леу жөнiнде ұсыныстар </w:t>
      </w:r>
    </w:p>
    <w:p>
      <w:pPr>
        <w:spacing w:after="0"/>
        <w:ind w:left="0"/>
        <w:jc w:val="both"/>
      </w:pP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
                                  Қазақстан Республи. </w:t>
      </w:r>
    </w:p>
    <w:p>
      <w:pPr>
        <w:spacing w:after="0"/>
        <w:ind w:left="0"/>
        <w:jc w:val="both"/>
      </w:pPr>
      <w:r>
        <w:rPr>
          <w:rFonts w:ascii="Times New Roman"/>
          <w:b w:val="false"/>
          <w:i w:val="false"/>
          <w:color w:val="000000"/>
          <w:sz w:val="28"/>
        </w:rPr>
        <w:t xml:space="preserve">
                                 касы халқының тұрмыс </w:t>
      </w:r>
    </w:p>
    <w:p>
      <w:pPr>
        <w:spacing w:after="0"/>
        <w:ind w:left="0"/>
        <w:jc w:val="both"/>
      </w:pPr>
      <w:r>
        <w:rPr>
          <w:rFonts w:ascii="Times New Roman"/>
          <w:b w:val="false"/>
          <w:i w:val="false"/>
          <w:color w:val="000000"/>
          <w:sz w:val="28"/>
        </w:rPr>
        <w:t xml:space="preserve">
                                 деңгейiн сипаттайтын </w:t>
      </w:r>
    </w:p>
    <w:p>
      <w:pPr>
        <w:spacing w:after="0"/>
        <w:ind w:left="0"/>
        <w:jc w:val="both"/>
      </w:pPr>
      <w:r>
        <w:rPr>
          <w:rFonts w:ascii="Times New Roman"/>
          <w:b w:val="false"/>
          <w:i w:val="false"/>
          <w:color w:val="000000"/>
          <w:sz w:val="28"/>
        </w:rPr>
        <w:t xml:space="preserve">
                                 әлеуметтiк стандарт. </w:t>
      </w:r>
    </w:p>
    <w:p>
      <w:pPr>
        <w:spacing w:after="0"/>
        <w:ind w:left="0"/>
        <w:jc w:val="both"/>
      </w:pPr>
      <w:r>
        <w:rPr>
          <w:rFonts w:ascii="Times New Roman"/>
          <w:b w:val="false"/>
          <w:i w:val="false"/>
          <w:color w:val="000000"/>
          <w:sz w:val="28"/>
        </w:rPr>
        <w:t xml:space="preserve">
                                 тар әзiрлеу; </w:t>
      </w:r>
    </w:p>
    <w:p>
      <w:pPr>
        <w:spacing w:after="0"/>
        <w:ind w:left="0"/>
        <w:jc w:val="both"/>
      </w:pPr>
      <w:r>
        <w:rPr>
          <w:rFonts w:ascii="Times New Roman"/>
          <w:b w:val="false"/>
          <w:i w:val="false"/>
          <w:color w:val="000000"/>
          <w:sz w:val="28"/>
        </w:rPr>
        <w:t xml:space="preserve">
                                  ТМД елдерiнiң негiз. </w:t>
      </w:r>
    </w:p>
    <w:p>
      <w:pPr>
        <w:spacing w:after="0"/>
        <w:ind w:left="0"/>
        <w:jc w:val="both"/>
      </w:pPr>
      <w:r>
        <w:rPr>
          <w:rFonts w:ascii="Times New Roman"/>
          <w:b w:val="false"/>
          <w:i w:val="false"/>
          <w:color w:val="000000"/>
          <w:sz w:val="28"/>
        </w:rPr>
        <w:t xml:space="preserve">
                                 гi әлеуметтiк-эконо. </w:t>
      </w:r>
    </w:p>
    <w:p>
      <w:pPr>
        <w:spacing w:after="0"/>
        <w:ind w:left="0"/>
        <w:jc w:val="both"/>
      </w:pPr>
      <w:r>
        <w:rPr>
          <w:rFonts w:ascii="Times New Roman"/>
          <w:b w:val="false"/>
          <w:i w:val="false"/>
          <w:color w:val="000000"/>
          <w:sz w:val="28"/>
        </w:rPr>
        <w:t xml:space="preserve">
                                 микалық және қаржы </w:t>
      </w:r>
    </w:p>
    <w:p>
      <w:pPr>
        <w:spacing w:after="0"/>
        <w:ind w:left="0"/>
        <w:jc w:val="both"/>
      </w:pPr>
      <w:r>
        <w:rPr>
          <w:rFonts w:ascii="Times New Roman"/>
          <w:b w:val="false"/>
          <w:i w:val="false"/>
          <w:color w:val="000000"/>
          <w:sz w:val="28"/>
        </w:rPr>
        <w:t xml:space="preserve">
                                 көрсеткiштерiн салыс. </w:t>
      </w:r>
    </w:p>
    <w:p>
      <w:pPr>
        <w:spacing w:after="0"/>
        <w:ind w:left="0"/>
        <w:jc w:val="both"/>
      </w:pPr>
      <w:r>
        <w:rPr>
          <w:rFonts w:ascii="Times New Roman"/>
          <w:b w:val="false"/>
          <w:i w:val="false"/>
          <w:color w:val="000000"/>
          <w:sz w:val="28"/>
        </w:rPr>
        <w:t xml:space="preserve">
                                 тырып талдау жөнiн. </w:t>
      </w:r>
    </w:p>
    <w:p>
      <w:pPr>
        <w:spacing w:after="0"/>
        <w:ind w:left="0"/>
        <w:jc w:val="both"/>
      </w:pPr>
      <w:r>
        <w:rPr>
          <w:rFonts w:ascii="Times New Roman"/>
          <w:b w:val="false"/>
          <w:i w:val="false"/>
          <w:color w:val="000000"/>
          <w:sz w:val="28"/>
        </w:rPr>
        <w:t xml:space="preserve">
                                 дегi тоқсан сайынғы </w:t>
      </w:r>
    </w:p>
    <w:p>
      <w:pPr>
        <w:spacing w:after="0"/>
        <w:ind w:left="0"/>
        <w:jc w:val="both"/>
      </w:pPr>
      <w:r>
        <w:rPr>
          <w:rFonts w:ascii="Times New Roman"/>
          <w:b w:val="false"/>
          <w:i w:val="false"/>
          <w:color w:val="000000"/>
          <w:sz w:val="28"/>
        </w:rPr>
        <w:t xml:space="preserve">
                                 зерттеу; </w:t>
      </w:r>
    </w:p>
    <w:p>
      <w:pPr>
        <w:spacing w:after="0"/>
        <w:ind w:left="0"/>
        <w:jc w:val="both"/>
      </w:pPr>
      <w:r>
        <w:rPr>
          <w:rFonts w:ascii="Times New Roman"/>
          <w:b w:val="false"/>
          <w:i w:val="false"/>
          <w:color w:val="000000"/>
          <w:sz w:val="28"/>
        </w:rPr>
        <w:t xml:space="preserve">
                                  ТМД шеңберiндегi </w:t>
      </w:r>
    </w:p>
    <w:p>
      <w:pPr>
        <w:spacing w:after="0"/>
        <w:ind w:left="0"/>
        <w:jc w:val="both"/>
      </w:pPr>
      <w:r>
        <w:rPr>
          <w:rFonts w:ascii="Times New Roman"/>
          <w:b w:val="false"/>
          <w:i w:val="false"/>
          <w:color w:val="000000"/>
          <w:sz w:val="28"/>
        </w:rPr>
        <w:t xml:space="preserve">
                                 несие-қаржы қарым- </w:t>
      </w:r>
    </w:p>
    <w:p>
      <w:pPr>
        <w:spacing w:after="0"/>
        <w:ind w:left="0"/>
        <w:jc w:val="both"/>
      </w:pPr>
      <w:r>
        <w:rPr>
          <w:rFonts w:ascii="Times New Roman"/>
          <w:b w:val="false"/>
          <w:i w:val="false"/>
          <w:color w:val="000000"/>
          <w:sz w:val="28"/>
        </w:rPr>
        <w:t xml:space="preserve">
                                 қатынастарын талдау </w:t>
      </w:r>
    </w:p>
    <w:p>
      <w:pPr>
        <w:spacing w:after="0"/>
        <w:ind w:left="0"/>
        <w:jc w:val="both"/>
      </w:pPr>
      <w:r>
        <w:rPr>
          <w:rFonts w:ascii="Times New Roman"/>
          <w:b w:val="false"/>
          <w:i w:val="false"/>
          <w:color w:val="000000"/>
          <w:sz w:val="28"/>
        </w:rPr>
        <w:t xml:space="preserve">
                                 және олардың бiрiңғай </w:t>
      </w:r>
    </w:p>
    <w:p>
      <w:pPr>
        <w:spacing w:after="0"/>
        <w:ind w:left="0"/>
        <w:jc w:val="both"/>
      </w:pPr>
      <w:r>
        <w:rPr>
          <w:rFonts w:ascii="Times New Roman"/>
          <w:b w:val="false"/>
          <w:i w:val="false"/>
          <w:color w:val="000000"/>
          <w:sz w:val="28"/>
        </w:rPr>
        <w:t xml:space="preserve">
                                 жүйесiн қалыптастыру </w:t>
      </w:r>
    </w:p>
    <w:p>
      <w:pPr>
        <w:spacing w:after="0"/>
        <w:ind w:left="0"/>
        <w:jc w:val="both"/>
      </w:pPr>
      <w:r>
        <w:rPr>
          <w:rFonts w:ascii="Times New Roman"/>
          <w:b w:val="false"/>
          <w:i w:val="false"/>
          <w:color w:val="000000"/>
          <w:sz w:val="28"/>
        </w:rPr>
        <w:t xml:space="preserve">
                                 жөнiндегi ұсыныстар; </w:t>
      </w:r>
    </w:p>
    <w:p>
      <w:pPr>
        <w:spacing w:after="0"/>
        <w:ind w:left="0"/>
        <w:jc w:val="both"/>
      </w:pPr>
      <w:r>
        <w:rPr>
          <w:rFonts w:ascii="Times New Roman"/>
          <w:b w:val="false"/>
          <w:i w:val="false"/>
          <w:color w:val="000000"/>
          <w:sz w:val="28"/>
        </w:rPr>
        <w:t xml:space="preserve">
                                  өңдеу өнеркәсiбiне </w:t>
      </w:r>
    </w:p>
    <w:p>
      <w:pPr>
        <w:spacing w:after="0"/>
        <w:ind w:left="0"/>
        <w:jc w:val="both"/>
      </w:pPr>
      <w:r>
        <w:rPr>
          <w:rFonts w:ascii="Times New Roman"/>
          <w:b w:val="false"/>
          <w:i w:val="false"/>
          <w:color w:val="000000"/>
          <w:sz w:val="28"/>
        </w:rPr>
        <w:t xml:space="preserve">
                                 инвестицияларды </w:t>
      </w:r>
    </w:p>
    <w:p>
      <w:pPr>
        <w:spacing w:after="0"/>
        <w:ind w:left="0"/>
        <w:jc w:val="both"/>
      </w:pPr>
      <w:r>
        <w:rPr>
          <w:rFonts w:ascii="Times New Roman"/>
          <w:b w:val="false"/>
          <w:i w:val="false"/>
          <w:color w:val="000000"/>
          <w:sz w:val="28"/>
        </w:rPr>
        <w:t xml:space="preserve">
                                 көтермелеу жөнiнде </w:t>
      </w:r>
    </w:p>
    <w:p>
      <w:pPr>
        <w:spacing w:after="0"/>
        <w:ind w:left="0"/>
        <w:jc w:val="both"/>
      </w:pPr>
      <w:r>
        <w:rPr>
          <w:rFonts w:ascii="Times New Roman"/>
          <w:b w:val="false"/>
          <w:i w:val="false"/>
          <w:color w:val="000000"/>
          <w:sz w:val="28"/>
        </w:rPr>
        <w:t xml:space="preserve">
                                 ұсыныстар әзiрлеу, </w:t>
      </w:r>
    </w:p>
    <w:p>
      <w:pPr>
        <w:spacing w:after="0"/>
        <w:ind w:left="0"/>
        <w:jc w:val="both"/>
      </w:pPr>
      <w:r>
        <w:rPr>
          <w:rFonts w:ascii="Times New Roman"/>
          <w:b w:val="false"/>
          <w:i w:val="false"/>
          <w:color w:val="000000"/>
          <w:sz w:val="28"/>
        </w:rPr>
        <w:t xml:space="preserve">
                                 қосылған құны жоғары </w:t>
      </w:r>
    </w:p>
    <w:p>
      <w:pPr>
        <w:spacing w:after="0"/>
        <w:ind w:left="0"/>
        <w:jc w:val="both"/>
      </w:pPr>
      <w:r>
        <w:rPr>
          <w:rFonts w:ascii="Times New Roman"/>
          <w:b w:val="false"/>
          <w:i w:val="false"/>
          <w:color w:val="000000"/>
          <w:sz w:val="28"/>
        </w:rPr>
        <w:t xml:space="preserve">
                                 өндiрiстердi дамыту, </w:t>
      </w:r>
    </w:p>
    <w:p>
      <w:pPr>
        <w:spacing w:after="0"/>
        <w:ind w:left="0"/>
        <w:jc w:val="both"/>
      </w:pPr>
      <w:r>
        <w:rPr>
          <w:rFonts w:ascii="Times New Roman"/>
          <w:b w:val="false"/>
          <w:i w:val="false"/>
          <w:color w:val="000000"/>
          <w:sz w:val="28"/>
        </w:rPr>
        <w:t xml:space="preserve">
                                 экспортқа бағдар </w:t>
      </w:r>
    </w:p>
    <w:p>
      <w:pPr>
        <w:spacing w:after="0"/>
        <w:ind w:left="0"/>
        <w:jc w:val="both"/>
      </w:pPr>
      <w:r>
        <w:rPr>
          <w:rFonts w:ascii="Times New Roman"/>
          <w:b w:val="false"/>
          <w:i w:val="false"/>
          <w:color w:val="000000"/>
          <w:sz w:val="28"/>
        </w:rPr>
        <w:t xml:space="preserve">
                                 ұстанған жаңа </w:t>
      </w:r>
    </w:p>
    <w:p>
      <w:pPr>
        <w:spacing w:after="0"/>
        <w:ind w:left="0"/>
        <w:jc w:val="both"/>
      </w:pPr>
      <w:r>
        <w:rPr>
          <w:rFonts w:ascii="Times New Roman"/>
          <w:b w:val="false"/>
          <w:i w:val="false"/>
          <w:color w:val="000000"/>
          <w:sz w:val="28"/>
        </w:rPr>
        <w:t xml:space="preserve">
                                 өндiрiстер құру; </w:t>
      </w:r>
    </w:p>
    <w:p>
      <w:pPr>
        <w:spacing w:after="0"/>
        <w:ind w:left="0"/>
        <w:jc w:val="both"/>
      </w:pPr>
      <w:r>
        <w:rPr>
          <w:rFonts w:ascii="Times New Roman"/>
          <w:b w:val="false"/>
          <w:i w:val="false"/>
          <w:color w:val="000000"/>
          <w:sz w:val="28"/>
        </w:rPr>
        <w:t xml:space="preserve">
                                  мемлекеттiк инвести. </w:t>
      </w:r>
    </w:p>
    <w:p>
      <w:pPr>
        <w:spacing w:after="0"/>
        <w:ind w:left="0"/>
        <w:jc w:val="both"/>
      </w:pPr>
      <w:r>
        <w:rPr>
          <w:rFonts w:ascii="Times New Roman"/>
          <w:b w:val="false"/>
          <w:i w:val="false"/>
          <w:color w:val="000000"/>
          <w:sz w:val="28"/>
        </w:rPr>
        <w:t xml:space="preserve">
                                 цияларды жүзеге </w:t>
      </w:r>
    </w:p>
    <w:p>
      <w:pPr>
        <w:spacing w:after="0"/>
        <w:ind w:left="0"/>
        <w:jc w:val="both"/>
      </w:pPr>
      <w:r>
        <w:rPr>
          <w:rFonts w:ascii="Times New Roman"/>
          <w:b w:val="false"/>
          <w:i w:val="false"/>
          <w:color w:val="000000"/>
          <w:sz w:val="28"/>
        </w:rPr>
        <w:t xml:space="preserve">
                                 асыруды әдiснамалық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әзiрлеу мен монито. </w:t>
      </w:r>
    </w:p>
    <w:p>
      <w:pPr>
        <w:spacing w:after="0"/>
        <w:ind w:left="0"/>
        <w:jc w:val="both"/>
      </w:pPr>
      <w:r>
        <w:rPr>
          <w:rFonts w:ascii="Times New Roman"/>
          <w:b w:val="false"/>
          <w:i w:val="false"/>
          <w:color w:val="000000"/>
          <w:sz w:val="28"/>
        </w:rPr>
        <w:t xml:space="preserve">
                                 рингiн ұйымдастыру </w:t>
      </w:r>
    </w:p>
    <w:p>
      <w:pPr>
        <w:spacing w:after="0"/>
        <w:ind w:left="0"/>
        <w:jc w:val="both"/>
      </w:pPr>
      <w:r>
        <w:rPr>
          <w:rFonts w:ascii="Times New Roman"/>
          <w:b w:val="false"/>
          <w:i w:val="false"/>
          <w:color w:val="000000"/>
          <w:sz w:val="28"/>
        </w:rPr>
        <w:t xml:space="preserve">
                                 мемлекеттiк басқару </w:t>
      </w:r>
    </w:p>
    <w:p>
      <w:pPr>
        <w:spacing w:after="0"/>
        <w:ind w:left="0"/>
        <w:jc w:val="both"/>
      </w:pPr>
      <w:r>
        <w:rPr>
          <w:rFonts w:ascii="Times New Roman"/>
          <w:b w:val="false"/>
          <w:i w:val="false"/>
          <w:color w:val="000000"/>
          <w:sz w:val="28"/>
        </w:rPr>
        <w:t xml:space="preserve">
                                 жүйесiн жетiлдiру </w:t>
      </w:r>
    </w:p>
    <w:p>
      <w:pPr>
        <w:spacing w:after="0"/>
        <w:ind w:left="0"/>
        <w:jc w:val="both"/>
      </w:pPr>
      <w:r>
        <w:rPr>
          <w:rFonts w:ascii="Times New Roman"/>
          <w:b w:val="false"/>
          <w:i w:val="false"/>
          <w:color w:val="000000"/>
          <w:sz w:val="28"/>
        </w:rPr>
        <w:t xml:space="preserve">
                                 жөнiнде ұсыныстар </w:t>
      </w:r>
    </w:p>
    <w:p>
      <w:pPr>
        <w:spacing w:after="0"/>
        <w:ind w:left="0"/>
        <w:jc w:val="both"/>
      </w:pPr>
      <w:r>
        <w:rPr>
          <w:rFonts w:ascii="Times New Roman"/>
          <w:b w:val="false"/>
          <w:i w:val="false"/>
          <w:color w:val="000000"/>
          <w:sz w:val="28"/>
        </w:rPr>
        <w:t xml:space="preserve">
                                 әзiрлеу және басқа </w:t>
      </w:r>
    </w:p>
    <w:p>
      <w:pPr>
        <w:spacing w:after="0"/>
        <w:ind w:left="0"/>
        <w:jc w:val="both"/>
      </w:pPr>
      <w:r>
        <w:rPr>
          <w:rFonts w:ascii="Times New Roman"/>
          <w:b w:val="false"/>
          <w:i w:val="false"/>
          <w:color w:val="000000"/>
          <w:sz w:val="28"/>
        </w:rPr>
        <w:t xml:space="preserve">
                                 да зерттеулер.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өндiрiс тиiмдiлiгiн арттыру; Yкiметтiң экономикалық саясатының әртүрлi бағыттары бойынша шешiмдер қабылдау кезiнде Қазақстан Республикасы экономика және бюджеттiк жоспарлау министрлiгiнiң ақпаратпен қамтамасыз етiлуiн күшейту ТМД елдерiмен арадағы экономикалық саясаттың негiздiлiгiн арттыру; экономикалық өсудi жеделдету жағдайында елдiң экономикалық қауiпсiздiгiне қатысты ахуалды қадағалау. </w:t>
      </w:r>
    </w:p>
    <w:bookmarkStart w:name="z8" w:id="6"/>
    <w:p>
      <w:pPr>
        <w:spacing w:after="0"/>
        <w:ind w:left="0"/>
        <w:jc w:val="both"/>
      </w:pPr>
      <w:r>
        <w:rPr>
          <w:rFonts w:ascii="Times New Roman"/>
          <w:b w:val="false"/>
          <w:i w:val="false"/>
          <w:color w:val="000000"/>
          <w:sz w:val="28"/>
        </w:rPr>
        <w:t xml:space="preserve">
      Қазақстан Республикасы Yкiметінің </w:t>
      </w:r>
    </w:p>
    <w:bookmarkEnd w:id="6"/>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317-қосымша           </w:t>
      </w:r>
    </w:p>
    <w:p>
      <w:pPr>
        <w:spacing w:after="0"/>
        <w:ind w:left="0"/>
        <w:jc w:val="both"/>
      </w:pPr>
      <w:r>
        <w:rPr>
          <w:rFonts w:ascii="Times New Roman"/>
          <w:b w:val="false"/>
          <w:i w:val="false"/>
          <w:color w:val="000000"/>
          <w:sz w:val="28"/>
        </w:rPr>
        <w:t xml:space="preserve">
      Қазақстан Республикасының экономика және бюджеттiк </w:t>
      </w:r>
    </w:p>
    <w:p>
      <w:pPr>
        <w:spacing w:after="0"/>
        <w:ind w:left="0"/>
        <w:jc w:val="both"/>
      </w:pPr>
      <w:r>
        <w:rPr>
          <w:rFonts w:ascii="Times New Roman"/>
          <w:b w:val="false"/>
          <w:i w:val="false"/>
          <w:color w:val="000000"/>
          <w:sz w:val="28"/>
        </w:rPr>
        <w:t xml:space="preserve">
      жоспарлау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035 "Республикалық инвестициялық жобалардың техникалық-экономикалық негiздемелерiн әзiрлеу және сараптамалау" </w:t>
      </w:r>
    </w:p>
    <w:p>
      <w:pPr>
        <w:spacing w:after="0"/>
        <w:ind w:left="0"/>
        <w:jc w:val="both"/>
      </w:pPr>
      <w:r>
        <w:rPr>
          <w:rFonts w:ascii="Times New Roman"/>
          <w:b w:val="false"/>
          <w:i w:val="false"/>
          <w:color w:val="000000"/>
          <w:sz w:val="28"/>
        </w:rPr>
        <w:t xml:space="preserve">
            1. Құны: 303 000 мың теңге (үш жүз үш миллион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"Бюджет жүйесi туралы" Қазақстан Республикасының 1999 жылғы 1 сәуiрдегi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Республикасындағы сәулет, қала құрылысы және құрылыс қызметi туралы" Қазақстан Республикасының 2001 жылғы 16 шiлдедегi </w:t>
      </w:r>
      <w:r>
        <w:rPr>
          <w:rFonts w:ascii="Times New Roman"/>
          <w:b w:val="false"/>
          <w:i w:val="false"/>
          <w:color w:val="000000"/>
          <w:sz w:val="28"/>
        </w:rPr>
        <w:t xml:space="preserve">Заңы </w:t>
      </w:r>
      <w:r>
        <w:rPr>
          <w:rFonts w:ascii="Times New Roman"/>
          <w:b w:val="false"/>
          <w:i w:val="false"/>
          <w:color w:val="000000"/>
          <w:sz w:val="28"/>
        </w:rPr>
        <w:t xml:space="preserve">, "Қазақстан Даму Банкi туралы" Қазақстан Республикасының 2001 жылғы 25 сәуiрдегi </w:t>
      </w:r>
      <w:r>
        <w:rPr>
          <w:rFonts w:ascii="Times New Roman"/>
          <w:b w:val="false"/>
          <w:i w:val="false"/>
          <w:color w:val="000000"/>
          <w:sz w:val="28"/>
        </w:rPr>
        <w:t xml:space="preserve">Заңы </w:t>
      </w:r>
      <w:r>
        <w:rPr>
          <w:rFonts w:ascii="Times New Roman"/>
          <w:b w:val="false"/>
          <w:i w:val="false"/>
          <w:color w:val="000000"/>
          <w:sz w:val="28"/>
        </w:rPr>
        <w:t xml:space="preserve">, "Инвестициялық жобаларды қарау тәртiбiн бекiту туралы" Қазақстан Республикасы Үкiметiнiң 2002 жылғы 18 қарашадағы N 1219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республикалық инвестициялық жобалардың техникалық-экономикалық негiздемелерiн әзiрлеу және оларға сараптама жүргiзу. </w:t>
      </w:r>
    </w:p>
    <w:p>
      <w:pPr>
        <w:spacing w:after="0"/>
        <w:ind w:left="0"/>
        <w:jc w:val="both"/>
      </w:pPr>
      <w:r>
        <w:rPr>
          <w:rFonts w:ascii="Times New Roman"/>
          <w:b w:val="false"/>
          <w:i w:val="false"/>
          <w:color w:val="000000"/>
          <w:sz w:val="28"/>
        </w:rPr>
        <w:t xml:space="preserve">
            5. Бюджеттiк бағдарламаның мiндеттерi: инвестициялық жобаларды iске асыру қажеттiлiгiн анықтау.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Р!Бағдар.!Кіші !Бағдарла.!  Бағдарламаны (кіші  !Іске !  Жауапты </w:t>
      </w:r>
    </w:p>
    <w:p>
      <w:pPr>
        <w:spacing w:after="0"/>
        <w:ind w:left="0"/>
        <w:jc w:val="both"/>
      </w:pPr>
      <w:r>
        <w:rPr>
          <w:rFonts w:ascii="Times New Roman"/>
          <w:b w:val="false"/>
          <w:i w:val="false"/>
          <w:color w:val="000000"/>
          <w:sz w:val="28"/>
        </w:rPr>
        <w:t xml:space="preserve">
      /! лама  !бағ. !малардың !    бағдарламаланы)   !асыру!орындаушылар </w:t>
      </w:r>
    </w:p>
    <w:p>
      <w:pPr>
        <w:spacing w:after="0"/>
        <w:ind w:left="0"/>
        <w:jc w:val="both"/>
      </w:pPr>
      <w:r>
        <w:rPr>
          <w:rFonts w:ascii="Times New Roman"/>
          <w:b w:val="false"/>
          <w:i w:val="false"/>
          <w:color w:val="000000"/>
          <w:sz w:val="28"/>
        </w:rPr>
        <w:t xml:space="preserve">
      с! коды  !дар. !(кіші    ! іске асыру жөніндегі !мер. ! </w:t>
      </w:r>
    </w:p>
    <w:p>
      <w:pPr>
        <w:spacing w:after="0"/>
        <w:ind w:left="0"/>
        <w:jc w:val="both"/>
      </w:pPr>
      <w:r>
        <w:rPr>
          <w:rFonts w:ascii="Times New Roman"/>
          <w:b w:val="false"/>
          <w:i w:val="false"/>
          <w:color w:val="000000"/>
          <w:sz w:val="28"/>
        </w:rPr>
        <w:t xml:space="preserve">
      N!       !лама.!бағдарла.!     іс-шаралар       !зімі ! </w:t>
      </w:r>
    </w:p>
    <w:p>
      <w:pPr>
        <w:spacing w:after="0"/>
        <w:ind w:left="0"/>
        <w:jc w:val="both"/>
      </w:pPr>
      <w:r>
        <w:rPr>
          <w:rFonts w:ascii="Times New Roman"/>
          <w:b w:val="false"/>
          <w:i w:val="false"/>
          <w:color w:val="000000"/>
          <w:sz w:val="28"/>
        </w:rPr>
        <w:t xml:space="preserve">
       !       !коды !малардың)!                      !     ! </w:t>
      </w:r>
    </w:p>
    <w:p>
      <w:pPr>
        <w:spacing w:after="0"/>
        <w:ind w:left="0"/>
        <w:jc w:val="both"/>
      </w:pPr>
      <w:r>
        <w:rPr>
          <w:rFonts w:ascii="Times New Roman"/>
          <w:b w:val="false"/>
          <w:i w:val="false"/>
          <w:color w:val="000000"/>
          <w:sz w:val="28"/>
        </w:rPr>
        <w:t xml:space="preserve">
       !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035        Республика,  Инвестициялық        Жыл    Қазақстан </w:t>
      </w:r>
    </w:p>
    <w:p>
      <w:pPr>
        <w:spacing w:after="0"/>
        <w:ind w:left="0"/>
        <w:jc w:val="both"/>
      </w:pPr>
      <w:r>
        <w:rPr>
          <w:rFonts w:ascii="Times New Roman"/>
          <w:b w:val="false"/>
          <w:i w:val="false"/>
          <w:color w:val="000000"/>
          <w:sz w:val="28"/>
        </w:rPr>
        <w:t xml:space="preserve">
                     лық инвес.   ұсынысты бағалау     бойы   Республика. </w:t>
      </w:r>
    </w:p>
    <w:p>
      <w:pPr>
        <w:spacing w:after="0"/>
        <w:ind w:left="0"/>
        <w:jc w:val="both"/>
      </w:pPr>
      <w:r>
        <w:rPr>
          <w:rFonts w:ascii="Times New Roman"/>
          <w:b w:val="false"/>
          <w:i w:val="false"/>
          <w:color w:val="000000"/>
          <w:sz w:val="28"/>
        </w:rPr>
        <w:t xml:space="preserve">
                     тициялық     бойынша оң қорытын.         сының </w:t>
      </w:r>
    </w:p>
    <w:p>
      <w:pPr>
        <w:spacing w:after="0"/>
        <w:ind w:left="0"/>
        <w:jc w:val="both"/>
      </w:pPr>
      <w:r>
        <w:rPr>
          <w:rFonts w:ascii="Times New Roman"/>
          <w:b w:val="false"/>
          <w:i w:val="false"/>
          <w:color w:val="000000"/>
          <w:sz w:val="28"/>
        </w:rPr>
        <w:t xml:space="preserve">
                     жобалардың   ды алынған жобалар.         экономика </w:t>
      </w:r>
    </w:p>
    <w:p>
      <w:pPr>
        <w:spacing w:after="0"/>
        <w:ind w:left="0"/>
        <w:jc w:val="both"/>
      </w:pPr>
      <w:r>
        <w:rPr>
          <w:rFonts w:ascii="Times New Roman"/>
          <w:b w:val="false"/>
          <w:i w:val="false"/>
          <w:color w:val="000000"/>
          <w:sz w:val="28"/>
        </w:rPr>
        <w:t xml:space="preserve">
                     техника.     дың техникалық-             және бюджет. </w:t>
      </w:r>
    </w:p>
    <w:p>
      <w:pPr>
        <w:spacing w:after="0"/>
        <w:ind w:left="0"/>
        <w:jc w:val="both"/>
      </w:pPr>
      <w:r>
        <w:rPr>
          <w:rFonts w:ascii="Times New Roman"/>
          <w:b w:val="false"/>
          <w:i w:val="false"/>
          <w:color w:val="000000"/>
          <w:sz w:val="28"/>
        </w:rPr>
        <w:t xml:space="preserve">
                     лық-эконо.   экономикалық негiз.         тік жоспар. </w:t>
      </w:r>
    </w:p>
    <w:p>
      <w:pPr>
        <w:spacing w:after="0"/>
        <w:ind w:left="0"/>
        <w:jc w:val="both"/>
      </w:pPr>
      <w:r>
        <w:rPr>
          <w:rFonts w:ascii="Times New Roman"/>
          <w:b w:val="false"/>
          <w:i w:val="false"/>
          <w:color w:val="000000"/>
          <w:sz w:val="28"/>
        </w:rPr>
        <w:t xml:space="preserve">
                     микалық      демелерiн әзiрлеу.          лау министр. </w:t>
      </w:r>
    </w:p>
    <w:p>
      <w:pPr>
        <w:spacing w:after="0"/>
        <w:ind w:left="0"/>
        <w:jc w:val="both"/>
      </w:pPr>
      <w:r>
        <w:rPr>
          <w:rFonts w:ascii="Times New Roman"/>
          <w:b w:val="false"/>
          <w:i w:val="false"/>
          <w:color w:val="000000"/>
          <w:sz w:val="28"/>
        </w:rPr>
        <w:t xml:space="preserve">
                     негізде.     Жобалардың техника.         лігі </w:t>
      </w:r>
    </w:p>
    <w:p>
      <w:pPr>
        <w:spacing w:after="0"/>
        <w:ind w:left="0"/>
        <w:jc w:val="both"/>
      </w:pPr>
      <w:r>
        <w:rPr>
          <w:rFonts w:ascii="Times New Roman"/>
          <w:b w:val="false"/>
          <w:i w:val="false"/>
          <w:color w:val="000000"/>
          <w:sz w:val="28"/>
        </w:rPr>
        <w:t xml:space="preserve">
                     мелерiн      лық-экономикалық </w:t>
      </w:r>
    </w:p>
    <w:p>
      <w:pPr>
        <w:spacing w:after="0"/>
        <w:ind w:left="0"/>
        <w:jc w:val="both"/>
      </w:pPr>
      <w:r>
        <w:rPr>
          <w:rFonts w:ascii="Times New Roman"/>
          <w:b w:val="false"/>
          <w:i w:val="false"/>
          <w:color w:val="000000"/>
          <w:sz w:val="28"/>
        </w:rPr>
        <w:t xml:space="preserve">
                     әзiрлеу      негiзделуiне мемле. </w:t>
      </w:r>
    </w:p>
    <w:p>
      <w:pPr>
        <w:spacing w:after="0"/>
        <w:ind w:left="0"/>
        <w:jc w:val="both"/>
      </w:pPr>
      <w:r>
        <w:rPr>
          <w:rFonts w:ascii="Times New Roman"/>
          <w:b w:val="false"/>
          <w:i w:val="false"/>
          <w:color w:val="000000"/>
          <w:sz w:val="28"/>
        </w:rPr>
        <w:t xml:space="preserve">
                     және         кеттiк сараптама </w:t>
      </w:r>
    </w:p>
    <w:p>
      <w:pPr>
        <w:spacing w:after="0"/>
        <w:ind w:left="0"/>
        <w:jc w:val="both"/>
      </w:pPr>
      <w:r>
        <w:rPr>
          <w:rFonts w:ascii="Times New Roman"/>
          <w:b w:val="false"/>
          <w:i w:val="false"/>
          <w:color w:val="000000"/>
          <w:sz w:val="28"/>
        </w:rPr>
        <w:t xml:space="preserve">
                     сарапта.     және "Қазақстан </w:t>
      </w:r>
    </w:p>
    <w:p>
      <w:pPr>
        <w:spacing w:after="0"/>
        <w:ind w:left="0"/>
        <w:jc w:val="both"/>
      </w:pPr>
      <w:r>
        <w:rPr>
          <w:rFonts w:ascii="Times New Roman"/>
          <w:b w:val="false"/>
          <w:i w:val="false"/>
          <w:color w:val="000000"/>
          <w:sz w:val="28"/>
        </w:rPr>
        <w:t xml:space="preserve">
                     малау        Даму Банкi" ЖАҚ-тың </w:t>
      </w:r>
    </w:p>
    <w:p>
      <w:pPr>
        <w:spacing w:after="0"/>
        <w:ind w:left="0"/>
        <w:jc w:val="both"/>
      </w:pPr>
      <w:r>
        <w:rPr>
          <w:rFonts w:ascii="Times New Roman"/>
          <w:b w:val="false"/>
          <w:i w:val="false"/>
          <w:color w:val="000000"/>
          <w:sz w:val="28"/>
        </w:rPr>
        <w:t xml:space="preserve">
                                  банкiлiк caраптама </w:t>
      </w:r>
    </w:p>
    <w:p>
      <w:pPr>
        <w:spacing w:after="0"/>
        <w:ind w:left="0"/>
        <w:jc w:val="both"/>
      </w:pPr>
      <w:r>
        <w:rPr>
          <w:rFonts w:ascii="Times New Roman"/>
          <w:b w:val="false"/>
          <w:i w:val="false"/>
          <w:color w:val="000000"/>
          <w:sz w:val="28"/>
        </w:rPr>
        <w:t xml:space="preserve">
                                  жүргiзу.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мемлекеттiк сараптамадан және "Қазақстан Даму Банкi" ЖАҚ-тың банкiлiк сараптамасынан өткен республикалық инвестициялық жобаларды техникалық-экономикалық негiздеу. </w:t>
      </w:r>
    </w:p>
    <w:bookmarkStart w:name="z15" w:id="7"/>
    <w:p>
      <w:pPr>
        <w:spacing w:after="0"/>
        <w:ind w:left="0"/>
        <w:jc w:val="both"/>
      </w:pPr>
      <w:r>
        <w:rPr>
          <w:rFonts w:ascii="Times New Roman"/>
          <w:b w:val="false"/>
          <w:i w:val="false"/>
          <w:color w:val="000000"/>
          <w:sz w:val="28"/>
        </w:rPr>
        <w:t xml:space="preserve">
           Қазақстан Республикасы    </w:t>
      </w:r>
    </w:p>
    <w:bookmarkEnd w:id="7"/>
    <w:p>
      <w:pPr>
        <w:spacing w:after="0"/>
        <w:ind w:left="0"/>
        <w:jc w:val="both"/>
      </w:pPr>
      <w:r>
        <w:rPr>
          <w:rFonts w:ascii="Times New Roman"/>
          <w:b w:val="false"/>
          <w:i w:val="false"/>
          <w:color w:val="000000"/>
          <w:sz w:val="28"/>
        </w:rPr>
        <w:t xml:space="preserve">
      Үкiметінiң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бұйрығына      </w:t>
      </w:r>
    </w:p>
    <w:p>
      <w:pPr>
        <w:spacing w:after="0"/>
        <w:ind w:left="0"/>
        <w:jc w:val="both"/>
      </w:pPr>
      <w:r>
        <w:rPr>
          <w:rFonts w:ascii="Times New Roman"/>
          <w:b w:val="false"/>
          <w:i w:val="false"/>
          <w:color w:val="000000"/>
          <w:sz w:val="28"/>
        </w:rPr>
        <w:t xml:space="preserve">
      317-1-қосымша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317-1-қосымшамен толықтырылды - Қазақстан Республикасы Yкiметiнiң 2003 жылғы 01 шілдедегі N 150 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Экономика </w:t>
      </w:r>
    </w:p>
    <w:p>
      <w:pPr>
        <w:spacing w:after="0"/>
        <w:ind w:left="0"/>
        <w:jc w:val="both"/>
      </w:pPr>
      <w:r>
        <w:rPr>
          <w:rFonts w:ascii="Times New Roman"/>
          <w:b w:val="false"/>
          <w:i w:val="false"/>
          <w:color w:val="000000"/>
          <w:sz w:val="28"/>
        </w:rPr>
        <w:t xml:space="preserve">
      және бюджеттік жоспарлау министрлiгi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040 "Ұлттық инновациялық қорын құру"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Бағдарламаның құны: 3 000 000 мың теңге (үш миллиард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"2003-2015 жылдарға арналған Қазақстан Республикасының индустриялық-инновациялық дамуының стратегиясы туралы" Қазақстан Республикасы Президентiнiң 2003 жылғы 17 мамырдағы N 1096 </w:t>
      </w:r>
      <w:r>
        <w:rPr>
          <w:rFonts w:ascii="Times New Roman"/>
          <w:b w:val="false"/>
          <w:i w:val="false"/>
          <w:color w:val="000000"/>
          <w:sz w:val="28"/>
        </w:rPr>
        <w:t xml:space="preserve">Жарлығы </w:t>
      </w:r>
      <w:r>
        <w:rPr>
          <w:rFonts w:ascii="Times New Roman"/>
          <w:b w:val="false"/>
          <w:i w:val="false"/>
          <w:color w:val="000000"/>
          <w:sz w:val="28"/>
        </w:rPr>
        <w:t xml:space="preserve">; "Ұлттық инновациялық қор" ашық акционерлiк қоғамын құру туралы" Қазақстан Республикасы Yкiметiнiң 2003 жылғы 30 мамырдағы N 502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Ұлттық инновациялық қор құру. </w:t>
      </w:r>
    </w:p>
    <w:p>
      <w:pPr>
        <w:spacing w:after="0"/>
        <w:ind w:left="0"/>
        <w:jc w:val="both"/>
      </w:pPr>
      <w:r>
        <w:rPr>
          <w:rFonts w:ascii="Times New Roman"/>
          <w:b w:val="false"/>
          <w:i w:val="false"/>
          <w:color w:val="000000"/>
          <w:sz w:val="28"/>
        </w:rPr>
        <w:t xml:space="preserve">
            5. Бюджеттiк бағдарламаның мiндеттерi: Ұлттық инновациялық қордың жарғылық капиталын қалыптастыру.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N|Бағдар.|Кіші |Бағдарла.|  Бағдарламаны (кіші | Іске  |  Жауапты </w:t>
      </w:r>
    </w:p>
    <w:p>
      <w:pPr>
        <w:spacing w:after="0"/>
        <w:ind w:left="0"/>
        <w:jc w:val="both"/>
      </w:pPr>
      <w:r>
        <w:rPr>
          <w:rFonts w:ascii="Times New Roman"/>
          <w:b w:val="false"/>
          <w:i w:val="false"/>
          <w:color w:val="000000"/>
          <w:sz w:val="28"/>
        </w:rPr>
        <w:t xml:space="preserve">
       |ламаның|бағ. | маның   |    бағдарламаны)    |асыру  |орындаушылар </w:t>
      </w:r>
    </w:p>
    <w:p>
      <w:pPr>
        <w:spacing w:after="0"/>
        <w:ind w:left="0"/>
        <w:jc w:val="both"/>
      </w:pPr>
      <w:r>
        <w:rPr>
          <w:rFonts w:ascii="Times New Roman"/>
          <w:b w:val="false"/>
          <w:i w:val="false"/>
          <w:color w:val="000000"/>
          <w:sz w:val="28"/>
        </w:rPr>
        <w:t xml:space="preserve">
       | коды  |дар. | (кіші   | іске асыру жөніндегі|мерзімі| </w:t>
      </w:r>
    </w:p>
    <w:p>
      <w:pPr>
        <w:spacing w:after="0"/>
        <w:ind w:left="0"/>
        <w:jc w:val="both"/>
      </w:pPr>
      <w:r>
        <w:rPr>
          <w:rFonts w:ascii="Times New Roman"/>
          <w:b w:val="false"/>
          <w:i w:val="false"/>
          <w:color w:val="000000"/>
          <w:sz w:val="28"/>
        </w:rPr>
        <w:t xml:space="preserve">
       |       |лама.|бағдарла.|     іс-шаралар      |       | </w:t>
      </w:r>
    </w:p>
    <w:p>
      <w:pPr>
        <w:spacing w:after="0"/>
        <w:ind w:left="0"/>
        <w:jc w:val="both"/>
      </w:pPr>
      <w:r>
        <w:rPr>
          <w:rFonts w:ascii="Times New Roman"/>
          <w:b w:val="false"/>
          <w:i w:val="false"/>
          <w:color w:val="000000"/>
          <w:sz w:val="28"/>
        </w:rPr>
        <w:t xml:space="preserve">
       |       |ның  | маның)  |                     |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040         Ұлттық    Ұлттық инновациялық   2003    Қазақстан </w:t>
      </w:r>
    </w:p>
    <w:p>
      <w:pPr>
        <w:spacing w:after="0"/>
        <w:ind w:left="0"/>
        <w:jc w:val="both"/>
      </w:pPr>
      <w:r>
        <w:rPr>
          <w:rFonts w:ascii="Times New Roman"/>
          <w:b w:val="false"/>
          <w:i w:val="false"/>
          <w:color w:val="000000"/>
          <w:sz w:val="28"/>
        </w:rPr>
        <w:t xml:space="preserve">
                      иннова.   қордың жарғылық       жылдың  Республика. </w:t>
      </w:r>
    </w:p>
    <w:p>
      <w:pPr>
        <w:spacing w:after="0"/>
        <w:ind w:left="0"/>
        <w:jc w:val="both"/>
      </w:pPr>
      <w:r>
        <w:rPr>
          <w:rFonts w:ascii="Times New Roman"/>
          <w:b w:val="false"/>
          <w:i w:val="false"/>
          <w:color w:val="000000"/>
          <w:sz w:val="28"/>
        </w:rPr>
        <w:t xml:space="preserve">
                      циялық    капиталын қалыптас.   III-IV  сының </w:t>
      </w:r>
    </w:p>
    <w:p>
      <w:pPr>
        <w:spacing w:after="0"/>
        <w:ind w:left="0"/>
        <w:jc w:val="both"/>
      </w:pPr>
      <w:r>
        <w:rPr>
          <w:rFonts w:ascii="Times New Roman"/>
          <w:b w:val="false"/>
          <w:i w:val="false"/>
          <w:color w:val="000000"/>
          <w:sz w:val="28"/>
        </w:rPr>
        <w:t xml:space="preserve">
                      қорын     тыру                  тоқсаны Экономика </w:t>
      </w:r>
    </w:p>
    <w:p>
      <w:pPr>
        <w:spacing w:after="0"/>
        <w:ind w:left="0"/>
        <w:jc w:val="both"/>
      </w:pPr>
      <w:r>
        <w:rPr>
          <w:rFonts w:ascii="Times New Roman"/>
          <w:b w:val="false"/>
          <w:i w:val="false"/>
          <w:color w:val="000000"/>
          <w:sz w:val="28"/>
        </w:rPr>
        <w:t xml:space="preserve">
                      құру                                    және </w:t>
      </w:r>
    </w:p>
    <w:p>
      <w:pPr>
        <w:spacing w:after="0"/>
        <w:ind w:left="0"/>
        <w:jc w:val="both"/>
      </w:pPr>
      <w:r>
        <w:rPr>
          <w:rFonts w:ascii="Times New Roman"/>
          <w:b w:val="false"/>
          <w:i w:val="false"/>
          <w:color w:val="000000"/>
          <w:sz w:val="28"/>
        </w:rPr>
        <w:t xml:space="preserve">
                                                              бюджеттiк </w:t>
      </w:r>
    </w:p>
    <w:p>
      <w:pPr>
        <w:spacing w:after="0"/>
        <w:ind w:left="0"/>
        <w:jc w:val="both"/>
      </w:pPr>
      <w:r>
        <w:rPr>
          <w:rFonts w:ascii="Times New Roman"/>
          <w:b w:val="false"/>
          <w:i w:val="false"/>
          <w:color w:val="000000"/>
          <w:sz w:val="28"/>
        </w:rPr>
        <w:t xml:space="preserve">
                                                              жоспарлау </w:t>
      </w:r>
    </w:p>
    <w:p>
      <w:pPr>
        <w:spacing w:after="0"/>
        <w:ind w:left="0"/>
        <w:jc w:val="both"/>
      </w:pPr>
      <w:r>
        <w:rPr>
          <w:rFonts w:ascii="Times New Roman"/>
          <w:b w:val="false"/>
          <w:i w:val="false"/>
          <w:color w:val="000000"/>
          <w:sz w:val="28"/>
        </w:rPr>
        <w:t xml:space="preserve">
                                                              министрлiгi, </w:t>
      </w:r>
    </w:p>
    <w:p>
      <w:pPr>
        <w:spacing w:after="0"/>
        <w:ind w:left="0"/>
        <w:jc w:val="both"/>
      </w:pPr>
      <w:r>
        <w:rPr>
          <w:rFonts w:ascii="Times New Roman"/>
          <w:b w:val="false"/>
          <w:i w:val="false"/>
          <w:color w:val="000000"/>
          <w:sz w:val="28"/>
        </w:rPr>
        <w:t xml:space="preserve">
                                                              Қазақстан </w:t>
      </w:r>
    </w:p>
    <w:p>
      <w:pPr>
        <w:spacing w:after="0"/>
        <w:ind w:left="0"/>
        <w:jc w:val="both"/>
      </w:pPr>
      <w:r>
        <w:rPr>
          <w:rFonts w:ascii="Times New Roman"/>
          <w:b w:val="false"/>
          <w:i w:val="false"/>
          <w:color w:val="000000"/>
          <w:sz w:val="28"/>
        </w:rPr>
        <w:t xml:space="preserve">
                                                              Республикасы </w:t>
      </w:r>
    </w:p>
    <w:p>
      <w:pPr>
        <w:spacing w:after="0"/>
        <w:ind w:left="0"/>
        <w:jc w:val="both"/>
      </w:pPr>
      <w:r>
        <w:rPr>
          <w:rFonts w:ascii="Times New Roman"/>
          <w:b w:val="false"/>
          <w:i w:val="false"/>
          <w:color w:val="000000"/>
          <w:sz w:val="28"/>
        </w:rPr>
        <w:t xml:space="preserve">
                                                              Қаржы </w:t>
      </w:r>
    </w:p>
    <w:p>
      <w:pPr>
        <w:spacing w:after="0"/>
        <w:ind w:left="0"/>
        <w:jc w:val="both"/>
      </w:pPr>
      <w:r>
        <w:rPr>
          <w:rFonts w:ascii="Times New Roman"/>
          <w:b w:val="false"/>
          <w:i w:val="false"/>
          <w:color w:val="000000"/>
          <w:sz w:val="28"/>
        </w:rPr>
        <w:t xml:space="preserve">
                                                              министрлі. </w:t>
      </w:r>
    </w:p>
    <w:p>
      <w:pPr>
        <w:spacing w:after="0"/>
        <w:ind w:left="0"/>
        <w:jc w:val="both"/>
      </w:pPr>
      <w:r>
        <w:rPr>
          <w:rFonts w:ascii="Times New Roman"/>
          <w:b w:val="false"/>
          <w:i w:val="false"/>
          <w:color w:val="000000"/>
          <w:sz w:val="28"/>
        </w:rPr>
        <w:t xml:space="preserve">
                                                              гінің </w:t>
      </w:r>
    </w:p>
    <w:p>
      <w:pPr>
        <w:spacing w:after="0"/>
        <w:ind w:left="0"/>
        <w:jc w:val="both"/>
      </w:pPr>
      <w:r>
        <w:rPr>
          <w:rFonts w:ascii="Times New Roman"/>
          <w:b w:val="false"/>
          <w:i w:val="false"/>
          <w:color w:val="000000"/>
          <w:sz w:val="28"/>
        </w:rPr>
        <w:t xml:space="preserve">
                                                              Мемлекеттiк </w:t>
      </w:r>
    </w:p>
    <w:p>
      <w:pPr>
        <w:spacing w:after="0"/>
        <w:ind w:left="0"/>
        <w:jc w:val="both"/>
      </w:pPr>
      <w:r>
        <w:rPr>
          <w:rFonts w:ascii="Times New Roman"/>
          <w:b w:val="false"/>
          <w:i w:val="false"/>
          <w:color w:val="000000"/>
          <w:sz w:val="28"/>
        </w:rPr>
        <w:t xml:space="preserve">
                                                              мүлiк және </w:t>
      </w:r>
    </w:p>
    <w:p>
      <w:pPr>
        <w:spacing w:after="0"/>
        <w:ind w:left="0"/>
        <w:jc w:val="both"/>
      </w:pPr>
      <w:r>
        <w:rPr>
          <w:rFonts w:ascii="Times New Roman"/>
          <w:b w:val="false"/>
          <w:i w:val="false"/>
          <w:color w:val="000000"/>
          <w:sz w:val="28"/>
        </w:rPr>
        <w:t xml:space="preserve">
                                                              жекешелен. </w:t>
      </w:r>
    </w:p>
    <w:p>
      <w:pPr>
        <w:spacing w:after="0"/>
        <w:ind w:left="0"/>
        <w:jc w:val="both"/>
      </w:pPr>
      <w:r>
        <w:rPr>
          <w:rFonts w:ascii="Times New Roman"/>
          <w:b w:val="false"/>
          <w:i w:val="false"/>
          <w:color w:val="000000"/>
          <w:sz w:val="28"/>
        </w:rPr>
        <w:t xml:space="preserve">
                                                              дiру </w:t>
      </w:r>
    </w:p>
    <w:p>
      <w:pPr>
        <w:spacing w:after="0"/>
        <w:ind w:left="0"/>
        <w:jc w:val="both"/>
      </w:pPr>
      <w:r>
        <w:rPr>
          <w:rFonts w:ascii="Times New Roman"/>
          <w:b w:val="false"/>
          <w:i w:val="false"/>
          <w:color w:val="000000"/>
          <w:sz w:val="28"/>
        </w:rPr>
        <w:t xml:space="preserve">
                                                              комитетi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Елдегi жалпы инновациялық белсендiлiктi арттыру мақсатында Ұлттық инновациялық қор құру, оның iшiнде жоғарғы технологиялы және ғылымды көп қажет ететiн өндiрiстерге жәрдемдесу. </w:t>
      </w:r>
    </w:p>
    <w:bookmarkStart w:name="z16" w:id="8"/>
    <w:p>
      <w:pPr>
        <w:spacing w:after="0"/>
        <w:ind w:left="0"/>
        <w:jc w:val="both"/>
      </w:pPr>
      <w:r>
        <w:rPr>
          <w:rFonts w:ascii="Times New Roman"/>
          <w:b w:val="false"/>
          <w:i w:val="false"/>
          <w:color w:val="000000"/>
          <w:sz w:val="28"/>
        </w:rPr>
        <w:t xml:space="preserve">
      Қазақстан Республикасы    </w:t>
      </w:r>
    </w:p>
    <w:bookmarkEnd w:id="8"/>
    <w:p>
      <w:pPr>
        <w:spacing w:after="0"/>
        <w:ind w:left="0"/>
        <w:jc w:val="both"/>
      </w:pPr>
      <w:r>
        <w:rPr>
          <w:rFonts w:ascii="Times New Roman"/>
          <w:b w:val="false"/>
          <w:i w:val="false"/>
          <w:color w:val="000000"/>
          <w:sz w:val="28"/>
        </w:rPr>
        <w:t xml:space="preserve">
      Үкiметінiң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бұйрығына      </w:t>
      </w:r>
    </w:p>
    <w:p>
      <w:pPr>
        <w:spacing w:after="0"/>
        <w:ind w:left="0"/>
        <w:jc w:val="both"/>
      </w:pPr>
      <w:r>
        <w:rPr>
          <w:rFonts w:ascii="Times New Roman"/>
          <w:b w:val="false"/>
          <w:i w:val="false"/>
          <w:color w:val="000000"/>
          <w:sz w:val="28"/>
        </w:rPr>
        <w:t xml:space="preserve">
      317-2-қосымша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317-2-қосымшамен толықтырылды - Қазақстан Республикасы Yкiметiнiң 2003 жылғы 01 шілдедегі N 150 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Экономика </w:t>
      </w:r>
    </w:p>
    <w:p>
      <w:pPr>
        <w:spacing w:after="0"/>
        <w:ind w:left="0"/>
        <w:jc w:val="both"/>
      </w:pPr>
      <w:r>
        <w:rPr>
          <w:rFonts w:ascii="Times New Roman"/>
          <w:b w:val="false"/>
          <w:i w:val="false"/>
          <w:color w:val="000000"/>
          <w:sz w:val="28"/>
        </w:rPr>
        <w:t xml:space="preserve">
      және бюджеттік жоспарлау министрлiгi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041 "Қазақстан Даму Банкi" АҚ жарғылық капиталын толықтыру"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Бағдарламаның құны: 7 700 000 мың теңге (жетi миллиард жетi жүз миллион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Даму Банкi туралы" Қазақстан Республикасының 2001 жылғы 25 сәуiрдегi Заңының </w:t>
      </w:r>
      <w:r>
        <w:rPr>
          <w:rFonts w:ascii="Times New Roman"/>
          <w:b w:val="false"/>
          <w:i w:val="false"/>
          <w:color w:val="000000"/>
          <w:sz w:val="28"/>
        </w:rPr>
        <w:t xml:space="preserve">16-бабы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Заңының </w:t>
      </w:r>
      <w:r>
        <w:rPr>
          <w:rFonts w:ascii="Times New Roman"/>
          <w:b w:val="false"/>
          <w:i w:val="false"/>
          <w:color w:val="000000"/>
          <w:sz w:val="28"/>
        </w:rPr>
        <w:t xml:space="preserve">35-1-бабы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Даму Банкi" АҚ экономиканың басым секторларын несиелендiруiнiң тиiстi өлшемдерiн және оның тұрақтылығын қамтамасыз ету. </w:t>
      </w:r>
    </w:p>
    <w:p>
      <w:pPr>
        <w:spacing w:after="0"/>
        <w:ind w:left="0"/>
        <w:jc w:val="both"/>
      </w:pPr>
      <w:r>
        <w:rPr>
          <w:rFonts w:ascii="Times New Roman"/>
          <w:b w:val="false"/>
          <w:i w:val="false"/>
          <w:color w:val="000000"/>
          <w:sz w:val="28"/>
        </w:rPr>
        <w:t xml:space="preserve">
            5. Бюджеттiк бағдарламаның мiндеттерi: "Қазақстан Даму Банкi" АҚ жарғылық капиталын толықтыру.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N|Бағдар.|Кіші |Бағдарла.|  Бағдарламаны (кіші | Іске  |  Жауапты </w:t>
      </w:r>
    </w:p>
    <w:p>
      <w:pPr>
        <w:spacing w:after="0"/>
        <w:ind w:left="0"/>
        <w:jc w:val="both"/>
      </w:pPr>
      <w:r>
        <w:rPr>
          <w:rFonts w:ascii="Times New Roman"/>
          <w:b w:val="false"/>
          <w:i w:val="false"/>
          <w:color w:val="000000"/>
          <w:sz w:val="28"/>
        </w:rPr>
        <w:t xml:space="preserve">
       |ламаның|бағ. | маның   |    бағдарламаны)    |асыру  |орындаушылар </w:t>
      </w:r>
    </w:p>
    <w:p>
      <w:pPr>
        <w:spacing w:after="0"/>
        <w:ind w:left="0"/>
        <w:jc w:val="both"/>
      </w:pPr>
      <w:r>
        <w:rPr>
          <w:rFonts w:ascii="Times New Roman"/>
          <w:b w:val="false"/>
          <w:i w:val="false"/>
          <w:color w:val="000000"/>
          <w:sz w:val="28"/>
        </w:rPr>
        <w:t xml:space="preserve">
       | коды  |дар. | (кіші   | іске асыру жөніндегі|мерзімі| </w:t>
      </w:r>
    </w:p>
    <w:p>
      <w:pPr>
        <w:spacing w:after="0"/>
        <w:ind w:left="0"/>
        <w:jc w:val="both"/>
      </w:pPr>
      <w:r>
        <w:rPr>
          <w:rFonts w:ascii="Times New Roman"/>
          <w:b w:val="false"/>
          <w:i w:val="false"/>
          <w:color w:val="000000"/>
          <w:sz w:val="28"/>
        </w:rPr>
        <w:t xml:space="preserve">
       |       |лама.|бағдарла.|     іс-шаралар      |       | </w:t>
      </w:r>
    </w:p>
    <w:p>
      <w:pPr>
        <w:spacing w:after="0"/>
        <w:ind w:left="0"/>
        <w:jc w:val="both"/>
      </w:pPr>
      <w:r>
        <w:rPr>
          <w:rFonts w:ascii="Times New Roman"/>
          <w:b w:val="false"/>
          <w:i w:val="false"/>
          <w:color w:val="000000"/>
          <w:sz w:val="28"/>
        </w:rPr>
        <w:t xml:space="preserve">
       |       |ның  | маның)  |                     |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041        "Қазақстан  "Қазақстан Даму      2003    Қазақстан </w:t>
      </w:r>
    </w:p>
    <w:p>
      <w:pPr>
        <w:spacing w:after="0"/>
        <w:ind w:left="0"/>
        <w:jc w:val="both"/>
      </w:pPr>
      <w:r>
        <w:rPr>
          <w:rFonts w:ascii="Times New Roman"/>
          <w:b w:val="false"/>
          <w:i w:val="false"/>
          <w:color w:val="000000"/>
          <w:sz w:val="28"/>
        </w:rPr>
        <w:t xml:space="preserve">
                     Даму Банкi" Банкi" АҚ жарғылық   жылдың  Республика. </w:t>
      </w:r>
    </w:p>
    <w:p>
      <w:pPr>
        <w:spacing w:after="0"/>
        <w:ind w:left="0"/>
        <w:jc w:val="both"/>
      </w:pPr>
      <w:r>
        <w:rPr>
          <w:rFonts w:ascii="Times New Roman"/>
          <w:b w:val="false"/>
          <w:i w:val="false"/>
          <w:color w:val="000000"/>
          <w:sz w:val="28"/>
        </w:rPr>
        <w:t xml:space="preserve">
                     АҚ жарғылық капиталын толықты.   ІІІ     сының </w:t>
      </w:r>
    </w:p>
    <w:p>
      <w:pPr>
        <w:spacing w:after="0"/>
        <w:ind w:left="0"/>
        <w:jc w:val="both"/>
      </w:pPr>
      <w:r>
        <w:rPr>
          <w:rFonts w:ascii="Times New Roman"/>
          <w:b w:val="false"/>
          <w:i w:val="false"/>
          <w:color w:val="000000"/>
          <w:sz w:val="28"/>
        </w:rPr>
        <w:t xml:space="preserve">
                     капиталын   руға республикалық   тоқсаны Экономика </w:t>
      </w:r>
    </w:p>
    <w:p>
      <w:pPr>
        <w:spacing w:after="0"/>
        <w:ind w:left="0"/>
        <w:jc w:val="both"/>
      </w:pPr>
      <w:r>
        <w:rPr>
          <w:rFonts w:ascii="Times New Roman"/>
          <w:b w:val="false"/>
          <w:i w:val="false"/>
          <w:color w:val="000000"/>
          <w:sz w:val="28"/>
        </w:rPr>
        <w:t xml:space="preserve">
                     толықтыру   бюджеттен қаражат            және </w:t>
      </w:r>
    </w:p>
    <w:p>
      <w:pPr>
        <w:spacing w:after="0"/>
        <w:ind w:left="0"/>
        <w:jc w:val="both"/>
      </w:pPr>
      <w:r>
        <w:rPr>
          <w:rFonts w:ascii="Times New Roman"/>
          <w:b w:val="false"/>
          <w:i w:val="false"/>
          <w:color w:val="000000"/>
          <w:sz w:val="28"/>
        </w:rPr>
        <w:t xml:space="preserve">
                                 бөлу                         бюджеттiк </w:t>
      </w:r>
    </w:p>
    <w:p>
      <w:pPr>
        <w:spacing w:after="0"/>
        <w:ind w:left="0"/>
        <w:jc w:val="both"/>
      </w:pPr>
      <w:r>
        <w:rPr>
          <w:rFonts w:ascii="Times New Roman"/>
          <w:b w:val="false"/>
          <w:i w:val="false"/>
          <w:color w:val="000000"/>
          <w:sz w:val="28"/>
        </w:rPr>
        <w:t xml:space="preserve">
                                                              жоспарлау </w:t>
      </w:r>
    </w:p>
    <w:p>
      <w:pPr>
        <w:spacing w:after="0"/>
        <w:ind w:left="0"/>
        <w:jc w:val="both"/>
      </w:pPr>
      <w:r>
        <w:rPr>
          <w:rFonts w:ascii="Times New Roman"/>
          <w:b w:val="false"/>
          <w:i w:val="false"/>
          <w:color w:val="000000"/>
          <w:sz w:val="28"/>
        </w:rPr>
        <w:t xml:space="preserve">
                                                              министрлiгi, </w:t>
      </w:r>
    </w:p>
    <w:p>
      <w:pPr>
        <w:spacing w:after="0"/>
        <w:ind w:left="0"/>
        <w:jc w:val="both"/>
      </w:pPr>
      <w:r>
        <w:rPr>
          <w:rFonts w:ascii="Times New Roman"/>
          <w:b w:val="false"/>
          <w:i w:val="false"/>
          <w:color w:val="000000"/>
          <w:sz w:val="28"/>
        </w:rPr>
        <w:t xml:space="preserve">
                                                              Қазақстан </w:t>
      </w:r>
    </w:p>
    <w:p>
      <w:pPr>
        <w:spacing w:after="0"/>
        <w:ind w:left="0"/>
        <w:jc w:val="both"/>
      </w:pPr>
      <w:r>
        <w:rPr>
          <w:rFonts w:ascii="Times New Roman"/>
          <w:b w:val="false"/>
          <w:i w:val="false"/>
          <w:color w:val="000000"/>
          <w:sz w:val="28"/>
        </w:rPr>
        <w:t xml:space="preserve">
                                                              Республикасы </w:t>
      </w:r>
    </w:p>
    <w:p>
      <w:pPr>
        <w:spacing w:after="0"/>
        <w:ind w:left="0"/>
        <w:jc w:val="both"/>
      </w:pPr>
      <w:r>
        <w:rPr>
          <w:rFonts w:ascii="Times New Roman"/>
          <w:b w:val="false"/>
          <w:i w:val="false"/>
          <w:color w:val="000000"/>
          <w:sz w:val="28"/>
        </w:rPr>
        <w:t xml:space="preserve">
                                                              Қаржы мини. </w:t>
      </w:r>
    </w:p>
    <w:p>
      <w:pPr>
        <w:spacing w:after="0"/>
        <w:ind w:left="0"/>
        <w:jc w:val="both"/>
      </w:pPr>
      <w:r>
        <w:rPr>
          <w:rFonts w:ascii="Times New Roman"/>
          <w:b w:val="false"/>
          <w:i w:val="false"/>
          <w:color w:val="000000"/>
          <w:sz w:val="28"/>
        </w:rPr>
        <w:t xml:space="preserve">
                                                              стрлiгiнiң </w:t>
      </w:r>
    </w:p>
    <w:p>
      <w:pPr>
        <w:spacing w:after="0"/>
        <w:ind w:left="0"/>
        <w:jc w:val="both"/>
      </w:pPr>
      <w:r>
        <w:rPr>
          <w:rFonts w:ascii="Times New Roman"/>
          <w:b w:val="false"/>
          <w:i w:val="false"/>
          <w:color w:val="000000"/>
          <w:sz w:val="28"/>
        </w:rPr>
        <w:t xml:space="preserve">
                                                              Мемлекеттiк </w:t>
      </w:r>
    </w:p>
    <w:p>
      <w:pPr>
        <w:spacing w:after="0"/>
        <w:ind w:left="0"/>
        <w:jc w:val="both"/>
      </w:pPr>
      <w:r>
        <w:rPr>
          <w:rFonts w:ascii="Times New Roman"/>
          <w:b w:val="false"/>
          <w:i w:val="false"/>
          <w:color w:val="000000"/>
          <w:sz w:val="28"/>
        </w:rPr>
        <w:t xml:space="preserve">
                                                              мүлiк және </w:t>
      </w:r>
    </w:p>
    <w:p>
      <w:pPr>
        <w:spacing w:after="0"/>
        <w:ind w:left="0"/>
        <w:jc w:val="both"/>
      </w:pPr>
      <w:r>
        <w:rPr>
          <w:rFonts w:ascii="Times New Roman"/>
          <w:b w:val="false"/>
          <w:i w:val="false"/>
          <w:color w:val="000000"/>
          <w:sz w:val="28"/>
        </w:rPr>
        <w:t xml:space="preserve">
                                                              жекешелен. </w:t>
      </w:r>
    </w:p>
    <w:p>
      <w:pPr>
        <w:spacing w:after="0"/>
        <w:ind w:left="0"/>
        <w:jc w:val="both"/>
      </w:pPr>
      <w:r>
        <w:rPr>
          <w:rFonts w:ascii="Times New Roman"/>
          <w:b w:val="false"/>
          <w:i w:val="false"/>
          <w:color w:val="000000"/>
          <w:sz w:val="28"/>
        </w:rPr>
        <w:t xml:space="preserve">
                                                              дiру </w:t>
      </w:r>
    </w:p>
    <w:p>
      <w:pPr>
        <w:spacing w:after="0"/>
        <w:ind w:left="0"/>
        <w:jc w:val="both"/>
      </w:pPr>
      <w:r>
        <w:rPr>
          <w:rFonts w:ascii="Times New Roman"/>
          <w:b w:val="false"/>
          <w:i w:val="false"/>
          <w:color w:val="000000"/>
          <w:sz w:val="28"/>
        </w:rPr>
        <w:t xml:space="preserve">
                                                              комитетi, </w:t>
      </w:r>
    </w:p>
    <w:p>
      <w:pPr>
        <w:spacing w:after="0"/>
        <w:ind w:left="0"/>
        <w:jc w:val="both"/>
      </w:pPr>
      <w:r>
        <w:rPr>
          <w:rFonts w:ascii="Times New Roman"/>
          <w:b w:val="false"/>
          <w:i w:val="false"/>
          <w:color w:val="000000"/>
          <w:sz w:val="28"/>
        </w:rPr>
        <w:t xml:space="preserve">
                                                              "Қазақстан </w:t>
      </w:r>
    </w:p>
    <w:p>
      <w:pPr>
        <w:spacing w:after="0"/>
        <w:ind w:left="0"/>
        <w:jc w:val="both"/>
      </w:pPr>
      <w:r>
        <w:rPr>
          <w:rFonts w:ascii="Times New Roman"/>
          <w:b w:val="false"/>
          <w:i w:val="false"/>
          <w:color w:val="000000"/>
          <w:sz w:val="28"/>
        </w:rPr>
        <w:t xml:space="preserve">
                                                              Даму Банкi" </w:t>
      </w:r>
    </w:p>
    <w:p>
      <w:pPr>
        <w:spacing w:after="0"/>
        <w:ind w:left="0"/>
        <w:jc w:val="both"/>
      </w:pPr>
      <w:r>
        <w:rPr>
          <w:rFonts w:ascii="Times New Roman"/>
          <w:b w:val="false"/>
          <w:i w:val="false"/>
          <w:color w:val="000000"/>
          <w:sz w:val="28"/>
        </w:rPr>
        <w:t xml:space="preserve">
                                                              АҚ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 Даму Банкi" АҚ қарыз алуының жиынтық көлемiн ұлғайту мүмкiндiктерiн қамтамасыз ету; Даму Банкiнiң қаржы тұрақтылығының өлшемдерiн сақтауды қамтамасыз ету, оның халықаралық практикаға сәйкес дамуы, iрi жобалар мен заем алушыларды несиелендiру мүмкiндiктерiн арттыру (Қазақстан Республикасы Yкiметiнiң 2001 жылғы 12 қыркүйектегi N 1187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2001-2003 жылдар кезеңiне арналған "Қазақстан Даму Банкi" жабық акционерлiк қоғамының несие саясаты туралы меморандумға сәйкес). </w:t>
      </w:r>
    </w:p>
    <w:bookmarkStart w:name="z17" w:id="9"/>
    <w:p>
      <w:pPr>
        <w:spacing w:after="0"/>
        <w:ind w:left="0"/>
        <w:jc w:val="both"/>
      </w:pPr>
      <w:r>
        <w:rPr>
          <w:rFonts w:ascii="Times New Roman"/>
          <w:b w:val="false"/>
          <w:i w:val="false"/>
          <w:color w:val="000000"/>
          <w:sz w:val="28"/>
        </w:rPr>
        <w:t xml:space="preserve">
      Қазақстан Республикасы    </w:t>
      </w:r>
    </w:p>
    <w:bookmarkEnd w:id="9"/>
    <w:p>
      <w:pPr>
        <w:spacing w:after="0"/>
        <w:ind w:left="0"/>
        <w:jc w:val="both"/>
      </w:pPr>
      <w:r>
        <w:rPr>
          <w:rFonts w:ascii="Times New Roman"/>
          <w:b w:val="false"/>
          <w:i w:val="false"/>
          <w:color w:val="000000"/>
          <w:sz w:val="28"/>
        </w:rPr>
        <w:t xml:space="preserve">
      Үкiметінiң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бұйрығына      </w:t>
      </w:r>
    </w:p>
    <w:p>
      <w:pPr>
        <w:spacing w:after="0"/>
        <w:ind w:left="0"/>
        <w:jc w:val="both"/>
      </w:pPr>
      <w:r>
        <w:rPr>
          <w:rFonts w:ascii="Times New Roman"/>
          <w:b w:val="false"/>
          <w:i w:val="false"/>
          <w:color w:val="000000"/>
          <w:sz w:val="28"/>
        </w:rPr>
        <w:t xml:space="preserve">
      317-3-қосымша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317-3-қосымшамен толықтырылды - Қазақстан Республикасы Yкiметiнiң 2003 жылғы 01 шілдедегі N 150 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Экономика </w:t>
      </w:r>
    </w:p>
    <w:p>
      <w:pPr>
        <w:spacing w:after="0"/>
        <w:ind w:left="0"/>
        <w:jc w:val="both"/>
      </w:pPr>
      <w:r>
        <w:rPr>
          <w:rFonts w:ascii="Times New Roman"/>
          <w:b w:val="false"/>
          <w:i w:val="false"/>
          <w:color w:val="000000"/>
          <w:sz w:val="28"/>
        </w:rPr>
        <w:t xml:space="preserve">
      және бюджеттік жоспарлау министрлiгi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080 "Қазақстан Даму Банкi" АҚ кредиттiк ресурстар беру"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Бағдарламаның құны: 4 300 000 мың теңге (төрт миллиард үш жүз миллион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"Қазақстанның Даму Банкi туралы" Қазақстан Республикасының 2001 жылғы 25 сәуiрдегi Заңының </w:t>
      </w:r>
      <w:r>
        <w:rPr>
          <w:rFonts w:ascii="Times New Roman"/>
          <w:b w:val="false"/>
          <w:i w:val="false"/>
          <w:color w:val="000000"/>
          <w:sz w:val="28"/>
        </w:rPr>
        <w:t xml:space="preserve">9-бабы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Заңының </w:t>
      </w:r>
      <w:r>
        <w:rPr>
          <w:rFonts w:ascii="Times New Roman"/>
          <w:b w:val="false"/>
          <w:i w:val="false"/>
          <w:color w:val="000000"/>
          <w:sz w:val="28"/>
        </w:rPr>
        <w:t xml:space="preserve">35-1-бабы </w:t>
      </w:r>
      <w:r>
        <w:rPr>
          <w:rFonts w:ascii="Times New Roman"/>
          <w:b w:val="false"/>
          <w:i w:val="false"/>
          <w:color w:val="000000"/>
          <w:sz w:val="28"/>
        </w:rPr>
        <w:t xml:space="preserve">, "Қазақстанның Даму Банкi" жабық акционерлiк қоғамының 2001-2003 жылдар кезеңiне арналған несие саясаты меморандумы туралы" Қазақстан Республикасы Yкiметiнiң 2001 жылғы 12 қыркүйектегi N 1187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экономиканың мемлекет үшiн басым секторларында рентабельдiлiгi төмен және ұзақ мерзiмдi инвестициялық жобаларды қаржыландыру үшiн мүмкiндiктер жасау; инвестициялар тарту (қарызға алу) құны мен жобалардың өтемдiлiгi (рентабельдiлiгi) деңгейi арасында қажеттi тепе-теңдiктi сақтау; бюджет несиелерiн (қайтарымды негiздегi қаражат) беру кезiнде мемлекеттік қаржы ресурстарын пайдалану тиiмдiлiгiн арттыру.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 Yкiметiнiң 2001 жылғы 12 қыркүйектегi N 1187 қаулысымен бекiтiлген 2001-2003 жылдар кезеңiне арналған "Қазақстанның Даму Банкi" жабық акционерлiк қоғамының несие саясаты туралы меморандумға сәйкес "Қазақстан Даму Банкi" АҚ инвестициялық жобаларды несиелендiруi. </w:t>
      </w:r>
    </w:p>
    <w:p>
      <w:pPr>
        <w:spacing w:after="0"/>
        <w:ind w:left="0"/>
        <w:jc w:val="both"/>
      </w:pPr>
      <w:r>
        <w:rPr>
          <w:rFonts w:ascii="Times New Roman"/>
          <w:b w:val="false"/>
          <w:i w:val="false"/>
          <w:color w:val="000000"/>
          <w:sz w:val="28"/>
        </w:rPr>
        <w:t xml:space="preserve">
            6. Бюджеттiк бағдарламаны iске асыру жөнiндегi 2003 жылға арналған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Р|Бағдар.|Кіші |Бағдарла.|  Бағдарламаны (кіші | Іске  |  Жауапты </w:t>
      </w:r>
    </w:p>
    <w:p>
      <w:pPr>
        <w:spacing w:after="0"/>
        <w:ind w:left="0"/>
        <w:jc w:val="both"/>
      </w:pPr>
      <w:r>
        <w:rPr>
          <w:rFonts w:ascii="Times New Roman"/>
          <w:b w:val="false"/>
          <w:i w:val="false"/>
          <w:color w:val="000000"/>
          <w:sz w:val="28"/>
        </w:rPr>
        <w:t xml:space="preserve">
      /|ламаның|бағ. | маның   |    бағдарламаны)    |асыру  |орындаушылар </w:t>
      </w:r>
    </w:p>
    <w:p>
      <w:pPr>
        <w:spacing w:after="0"/>
        <w:ind w:left="0"/>
        <w:jc w:val="both"/>
      </w:pPr>
      <w:r>
        <w:rPr>
          <w:rFonts w:ascii="Times New Roman"/>
          <w:b w:val="false"/>
          <w:i w:val="false"/>
          <w:color w:val="000000"/>
          <w:sz w:val="28"/>
        </w:rPr>
        <w:t xml:space="preserve">
      с| коды  |дар. | (кіші   | іске асыру жөніндегі|мерзімі| </w:t>
      </w:r>
    </w:p>
    <w:p>
      <w:pPr>
        <w:spacing w:after="0"/>
        <w:ind w:left="0"/>
        <w:jc w:val="both"/>
      </w:pPr>
      <w:r>
        <w:rPr>
          <w:rFonts w:ascii="Times New Roman"/>
          <w:b w:val="false"/>
          <w:i w:val="false"/>
          <w:color w:val="000000"/>
          <w:sz w:val="28"/>
        </w:rPr>
        <w:t xml:space="preserve">
      N|       |лама.|бағдарла.|     іс-шаралар      |       | </w:t>
      </w:r>
    </w:p>
    <w:p>
      <w:pPr>
        <w:spacing w:after="0"/>
        <w:ind w:left="0"/>
        <w:jc w:val="both"/>
      </w:pPr>
      <w:r>
        <w:rPr>
          <w:rFonts w:ascii="Times New Roman"/>
          <w:b w:val="false"/>
          <w:i w:val="false"/>
          <w:color w:val="000000"/>
          <w:sz w:val="28"/>
        </w:rPr>
        <w:t xml:space="preserve">
       |       |ның  | маның)  |                     |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080        "Қазақстан  Қазақстан Республи.  2003    Қазақстан </w:t>
      </w:r>
    </w:p>
    <w:p>
      <w:pPr>
        <w:spacing w:after="0"/>
        <w:ind w:left="0"/>
        <w:jc w:val="both"/>
      </w:pPr>
      <w:r>
        <w:rPr>
          <w:rFonts w:ascii="Times New Roman"/>
          <w:b w:val="false"/>
          <w:i w:val="false"/>
          <w:color w:val="000000"/>
          <w:sz w:val="28"/>
        </w:rPr>
        <w:t xml:space="preserve">
                     Даму Банкi" касының Yкiметi      жылдың  Республика. </w:t>
      </w:r>
    </w:p>
    <w:p>
      <w:pPr>
        <w:spacing w:after="0"/>
        <w:ind w:left="0"/>
        <w:jc w:val="both"/>
      </w:pPr>
      <w:r>
        <w:rPr>
          <w:rFonts w:ascii="Times New Roman"/>
          <w:b w:val="false"/>
          <w:i w:val="false"/>
          <w:color w:val="000000"/>
          <w:sz w:val="28"/>
        </w:rPr>
        <w:t xml:space="preserve">
                     АҚ кредит.  бекiтетiн "Қазақстан IIІ     сының </w:t>
      </w:r>
    </w:p>
    <w:p>
      <w:pPr>
        <w:spacing w:after="0"/>
        <w:ind w:left="0"/>
        <w:jc w:val="both"/>
      </w:pPr>
      <w:r>
        <w:rPr>
          <w:rFonts w:ascii="Times New Roman"/>
          <w:b w:val="false"/>
          <w:i w:val="false"/>
          <w:color w:val="000000"/>
          <w:sz w:val="28"/>
        </w:rPr>
        <w:t xml:space="preserve">
                     тiк ресур.  Даму Банкi" АҚ несие тоқсаны Экономика </w:t>
      </w:r>
    </w:p>
    <w:p>
      <w:pPr>
        <w:spacing w:after="0"/>
        <w:ind w:left="0"/>
        <w:jc w:val="both"/>
      </w:pPr>
      <w:r>
        <w:rPr>
          <w:rFonts w:ascii="Times New Roman"/>
          <w:b w:val="false"/>
          <w:i w:val="false"/>
          <w:color w:val="000000"/>
          <w:sz w:val="28"/>
        </w:rPr>
        <w:t xml:space="preserve">
                     стар беру   ресурстарын беру             және бюджет. </w:t>
      </w:r>
    </w:p>
    <w:p>
      <w:pPr>
        <w:spacing w:after="0"/>
        <w:ind w:left="0"/>
        <w:jc w:val="both"/>
      </w:pPr>
      <w:r>
        <w:rPr>
          <w:rFonts w:ascii="Times New Roman"/>
          <w:b w:val="false"/>
          <w:i w:val="false"/>
          <w:color w:val="000000"/>
          <w:sz w:val="28"/>
        </w:rPr>
        <w:t xml:space="preserve">
                                 тәртiбi мен шарттарын        тiк жоспар. </w:t>
      </w:r>
    </w:p>
    <w:p>
      <w:pPr>
        <w:spacing w:after="0"/>
        <w:ind w:left="0"/>
        <w:jc w:val="both"/>
      </w:pPr>
      <w:r>
        <w:rPr>
          <w:rFonts w:ascii="Times New Roman"/>
          <w:b w:val="false"/>
          <w:i w:val="false"/>
          <w:color w:val="000000"/>
          <w:sz w:val="28"/>
        </w:rPr>
        <w:t xml:space="preserve">
                                 айқындау                     лау министр. </w:t>
      </w:r>
    </w:p>
    <w:p>
      <w:pPr>
        <w:spacing w:after="0"/>
        <w:ind w:left="0"/>
        <w:jc w:val="both"/>
      </w:pPr>
      <w:r>
        <w:rPr>
          <w:rFonts w:ascii="Times New Roman"/>
          <w:b w:val="false"/>
          <w:i w:val="false"/>
          <w:color w:val="000000"/>
          <w:sz w:val="28"/>
        </w:rPr>
        <w:t xml:space="preserve">
                                                              лiгi </w:t>
      </w:r>
    </w:p>
    <w:p>
      <w:pPr>
        <w:spacing w:after="0"/>
        <w:ind w:left="0"/>
        <w:jc w:val="both"/>
      </w:pPr>
      <w:r>
        <w:rPr>
          <w:rFonts w:ascii="Times New Roman"/>
          <w:b w:val="false"/>
          <w:i w:val="false"/>
          <w:color w:val="000000"/>
          <w:sz w:val="28"/>
        </w:rPr>
        <w:t xml:space="preserve">
                                 Қазақстан Республика 2003    Қазақстан </w:t>
      </w:r>
    </w:p>
    <w:p>
      <w:pPr>
        <w:spacing w:after="0"/>
        <w:ind w:left="0"/>
        <w:jc w:val="both"/>
      </w:pPr>
      <w:r>
        <w:rPr>
          <w:rFonts w:ascii="Times New Roman"/>
          <w:b w:val="false"/>
          <w:i w:val="false"/>
          <w:color w:val="000000"/>
          <w:sz w:val="28"/>
        </w:rPr>
        <w:t xml:space="preserve">
                                 сының Қаржы министр. жылдың  Республика. </w:t>
      </w:r>
    </w:p>
    <w:p>
      <w:pPr>
        <w:spacing w:after="0"/>
        <w:ind w:left="0"/>
        <w:jc w:val="both"/>
      </w:pPr>
      <w:r>
        <w:rPr>
          <w:rFonts w:ascii="Times New Roman"/>
          <w:b w:val="false"/>
          <w:i w:val="false"/>
          <w:color w:val="000000"/>
          <w:sz w:val="28"/>
        </w:rPr>
        <w:t xml:space="preserve">
                                 лiгi, Қазақстан      III     сының Қаржы </w:t>
      </w:r>
    </w:p>
    <w:p>
      <w:pPr>
        <w:spacing w:after="0"/>
        <w:ind w:left="0"/>
        <w:jc w:val="both"/>
      </w:pPr>
      <w:r>
        <w:rPr>
          <w:rFonts w:ascii="Times New Roman"/>
          <w:b w:val="false"/>
          <w:i w:val="false"/>
          <w:color w:val="000000"/>
          <w:sz w:val="28"/>
        </w:rPr>
        <w:t xml:space="preserve">
                                 Республикасының      тоқсаны министрлiгi, </w:t>
      </w:r>
    </w:p>
    <w:p>
      <w:pPr>
        <w:spacing w:after="0"/>
        <w:ind w:left="0"/>
        <w:jc w:val="both"/>
      </w:pPr>
      <w:r>
        <w:rPr>
          <w:rFonts w:ascii="Times New Roman"/>
          <w:b w:val="false"/>
          <w:i w:val="false"/>
          <w:color w:val="000000"/>
          <w:sz w:val="28"/>
        </w:rPr>
        <w:t xml:space="preserve">
                                 Экономика және               Қазақстан </w:t>
      </w:r>
    </w:p>
    <w:p>
      <w:pPr>
        <w:spacing w:after="0"/>
        <w:ind w:left="0"/>
        <w:jc w:val="both"/>
      </w:pPr>
      <w:r>
        <w:rPr>
          <w:rFonts w:ascii="Times New Roman"/>
          <w:b w:val="false"/>
          <w:i w:val="false"/>
          <w:color w:val="000000"/>
          <w:sz w:val="28"/>
        </w:rPr>
        <w:t xml:space="preserve">
                                 бюджеттiк жоспарлау          Республика. </w:t>
      </w:r>
    </w:p>
    <w:p>
      <w:pPr>
        <w:spacing w:after="0"/>
        <w:ind w:left="0"/>
        <w:jc w:val="both"/>
      </w:pPr>
      <w:r>
        <w:rPr>
          <w:rFonts w:ascii="Times New Roman"/>
          <w:b w:val="false"/>
          <w:i w:val="false"/>
          <w:color w:val="000000"/>
          <w:sz w:val="28"/>
        </w:rPr>
        <w:t xml:space="preserve">
                                 министрлiгi және             сының Эконо. </w:t>
      </w:r>
    </w:p>
    <w:p>
      <w:pPr>
        <w:spacing w:after="0"/>
        <w:ind w:left="0"/>
        <w:jc w:val="both"/>
      </w:pPr>
      <w:r>
        <w:rPr>
          <w:rFonts w:ascii="Times New Roman"/>
          <w:b w:val="false"/>
          <w:i w:val="false"/>
          <w:color w:val="000000"/>
          <w:sz w:val="28"/>
        </w:rPr>
        <w:t xml:space="preserve">
                                 "Қазақстан Даму              мика және </w:t>
      </w:r>
    </w:p>
    <w:p>
      <w:pPr>
        <w:spacing w:after="0"/>
        <w:ind w:left="0"/>
        <w:jc w:val="both"/>
      </w:pPr>
      <w:r>
        <w:rPr>
          <w:rFonts w:ascii="Times New Roman"/>
          <w:b w:val="false"/>
          <w:i w:val="false"/>
          <w:color w:val="000000"/>
          <w:sz w:val="28"/>
        </w:rPr>
        <w:t xml:space="preserve">
                                 Банкi" АҚ арасында           бюджеттiк </w:t>
      </w:r>
    </w:p>
    <w:p>
      <w:pPr>
        <w:spacing w:after="0"/>
        <w:ind w:left="0"/>
        <w:jc w:val="both"/>
      </w:pPr>
      <w:r>
        <w:rPr>
          <w:rFonts w:ascii="Times New Roman"/>
          <w:b w:val="false"/>
          <w:i w:val="false"/>
          <w:color w:val="000000"/>
          <w:sz w:val="28"/>
        </w:rPr>
        <w:t xml:space="preserve">
                                 несие шартын жасасу          жоспарлау </w:t>
      </w:r>
    </w:p>
    <w:p>
      <w:pPr>
        <w:spacing w:after="0"/>
        <w:ind w:left="0"/>
        <w:jc w:val="both"/>
      </w:pPr>
      <w:r>
        <w:rPr>
          <w:rFonts w:ascii="Times New Roman"/>
          <w:b w:val="false"/>
          <w:i w:val="false"/>
          <w:color w:val="000000"/>
          <w:sz w:val="28"/>
        </w:rPr>
        <w:t xml:space="preserve">
                                                              министрлiгi, </w:t>
      </w:r>
    </w:p>
    <w:p>
      <w:pPr>
        <w:spacing w:after="0"/>
        <w:ind w:left="0"/>
        <w:jc w:val="both"/>
      </w:pPr>
      <w:r>
        <w:rPr>
          <w:rFonts w:ascii="Times New Roman"/>
          <w:b w:val="false"/>
          <w:i w:val="false"/>
          <w:color w:val="000000"/>
          <w:sz w:val="28"/>
        </w:rPr>
        <w:t xml:space="preserve">
                                                              "Қазақстан </w:t>
      </w:r>
    </w:p>
    <w:p>
      <w:pPr>
        <w:spacing w:after="0"/>
        <w:ind w:left="0"/>
        <w:jc w:val="both"/>
      </w:pPr>
      <w:r>
        <w:rPr>
          <w:rFonts w:ascii="Times New Roman"/>
          <w:b w:val="false"/>
          <w:i w:val="false"/>
          <w:color w:val="000000"/>
          <w:sz w:val="28"/>
        </w:rPr>
        <w:t xml:space="preserve">
                                                              Даму Банкi" </w:t>
      </w:r>
    </w:p>
    <w:p>
      <w:pPr>
        <w:spacing w:after="0"/>
        <w:ind w:left="0"/>
        <w:jc w:val="both"/>
      </w:pPr>
      <w:r>
        <w:rPr>
          <w:rFonts w:ascii="Times New Roman"/>
          <w:b w:val="false"/>
          <w:i w:val="false"/>
          <w:color w:val="000000"/>
          <w:sz w:val="28"/>
        </w:rPr>
        <w:t xml:space="preserve">
                                                              АҚ </w:t>
      </w:r>
    </w:p>
    <w:p>
      <w:pPr>
        <w:spacing w:after="0"/>
        <w:ind w:left="0"/>
        <w:jc w:val="both"/>
      </w:pPr>
      <w:r>
        <w:rPr>
          <w:rFonts w:ascii="Times New Roman"/>
          <w:b w:val="false"/>
          <w:i w:val="false"/>
          <w:color w:val="000000"/>
          <w:sz w:val="28"/>
        </w:rPr>
        <w:t xml:space="preserve">
                                 "Қазақстан Даму     2003     Қазақстан </w:t>
      </w:r>
    </w:p>
    <w:p>
      <w:pPr>
        <w:spacing w:after="0"/>
        <w:ind w:left="0"/>
        <w:jc w:val="both"/>
      </w:pPr>
      <w:r>
        <w:rPr>
          <w:rFonts w:ascii="Times New Roman"/>
          <w:b w:val="false"/>
          <w:i w:val="false"/>
          <w:color w:val="000000"/>
          <w:sz w:val="28"/>
        </w:rPr>
        <w:t xml:space="preserve">
                                 Банкi" АҚ несие     жылдың   Республика. </w:t>
      </w:r>
    </w:p>
    <w:p>
      <w:pPr>
        <w:spacing w:after="0"/>
        <w:ind w:left="0"/>
        <w:jc w:val="both"/>
      </w:pPr>
      <w:r>
        <w:rPr>
          <w:rFonts w:ascii="Times New Roman"/>
          <w:b w:val="false"/>
          <w:i w:val="false"/>
          <w:color w:val="000000"/>
          <w:sz w:val="28"/>
        </w:rPr>
        <w:t xml:space="preserve">
                                 шартына сәйкес      ІII      сының Эконо. </w:t>
      </w:r>
    </w:p>
    <w:p>
      <w:pPr>
        <w:spacing w:after="0"/>
        <w:ind w:left="0"/>
        <w:jc w:val="both"/>
      </w:pPr>
      <w:r>
        <w:rPr>
          <w:rFonts w:ascii="Times New Roman"/>
          <w:b w:val="false"/>
          <w:i w:val="false"/>
          <w:color w:val="000000"/>
          <w:sz w:val="28"/>
        </w:rPr>
        <w:t xml:space="preserve">
                                 несие ресурстарын   тоқсаны  мика және </w:t>
      </w:r>
    </w:p>
    <w:p>
      <w:pPr>
        <w:spacing w:after="0"/>
        <w:ind w:left="0"/>
        <w:jc w:val="both"/>
      </w:pPr>
      <w:r>
        <w:rPr>
          <w:rFonts w:ascii="Times New Roman"/>
          <w:b w:val="false"/>
          <w:i w:val="false"/>
          <w:color w:val="000000"/>
          <w:sz w:val="28"/>
        </w:rPr>
        <w:t xml:space="preserve">
                                 бөлуi                        бюджеттiк </w:t>
      </w:r>
    </w:p>
    <w:p>
      <w:pPr>
        <w:spacing w:after="0"/>
        <w:ind w:left="0"/>
        <w:jc w:val="both"/>
      </w:pPr>
      <w:r>
        <w:rPr>
          <w:rFonts w:ascii="Times New Roman"/>
          <w:b w:val="false"/>
          <w:i w:val="false"/>
          <w:color w:val="000000"/>
          <w:sz w:val="28"/>
        </w:rPr>
        <w:t xml:space="preserve">
                                                              жоспарлау </w:t>
      </w:r>
    </w:p>
    <w:p>
      <w:pPr>
        <w:spacing w:after="0"/>
        <w:ind w:left="0"/>
        <w:jc w:val="both"/>
      </w:pPr>
      <w:r>
        <w:rPr>
          <w:rFonts w:ascii="Times New Roman"/>
          <w:b w:val="false"/>
          <w:i w:val="false"/>
          <w:color w:val="000000"/>
          <w:sz w:val="28"/>
        </w:rPr>
        <w:t xml:space="preserve">
                                                              министрлiгi </w:t>
      </w:r>
    </w:p>
    <w:p>
      <w:pPr>
        <w:spacing w:after="0"/>
        <w:ind w:left="0"/>
        <w:jc w:val="both"/>
      </w:pPr>
      <w:r>
        <w:rPr>
          <w:rFonts w:ascii="Times New Roman"/>
          <w:b w:val="false"/>
          <w:i w:val="false"/>
          <w:color w:val="000000"/>
          <w:sz w:val="28"/>
        </w:rPr>
        <w:t xml:space="preserve">
                                 Қазақстан Респуб.   Несие    "Қазақстан </w:t>
      </w:r>
    </w:p>
    <w:p>
      <w:pPr>
        <w:spacing w:after="0"/>
        <w:ind w:left="0"/>
        <w:jc w:val="both"/>
      </w:pPr>
      <w:r>
        <w:rPr>
          <w:rFonts w:ascii="Times New Roman"/>
          <w:b w:val="false"/>
          <w:i w:val="false"/>
          <w:color w:val="000000"/>
          <w:sz w:val="28"/>
        </w:rPr>
        <w:t xml:space="preserve">
                                 ликасы Yкiметiнiң   ресурс.  Даму Банкi" </w:t>
      </w:r>
    </w:p>
    <w:p>
      <w:pPr>
        <w:spacing w:after="0"/>
        <w:ind w:left="0"/>
        <w:jc w:val="both"/>
      </w:pPr>
      <w:r>
        <w:rPr>
          <w:rFonts w:ascii="Times New Roman"/>
          <w:b w:val="false"/>
          <w:i w:val="false"/>
          <w:color w:val="000000"/>
          <w:sz w:val="28"/>
        </w:rPr>
        <w:t xml:space="preserve">
                                 2001 жылғы 12       тарын    АҚ </w:t>
      </w:r>
    </w:p>
    <w:p>
      <w:pPr>
        <w:spacing w:after="0"/>
        <w:ind w:left="0"/>
        <w:jc w:val="both"/>
      </w:pPr>
      <w:r>
        <w:rPr>
          <w:rFonts w:ascii="Times New Roman"/>
          <w:b w:val="false"/>
          <w:i w:val="false"/>
          <w:color w:val="000000"/>
          <w:sz w:val="28"/>
        </w:rPr>
        <w:t xml:space="preserve">
                                 қыркүйектегi N 1187 пайдала. </w:t>
      </w:r>
    </w:p>
    <w:p>
      <w:pPr>
        <w:spacing w:after="0"/>
        <w:ind w:left="0"/>
        <w:jc w:val="both"/>
      </w:pPr>
      <w:r>
        <w:rPr>
          <w:rFonts w:ascii="Times New Roman"/>
          <w:b w:val="false"/>
          <w:i w:val="false"/>
          <w:color w:val="000000"/>
          <w:sz w:val="28"/>
        </w:rPr>
        <w:t xml:space="preserve">
                                 қаулысымен бекiтiл. нудың </w:t>
      </w:r>
    </w:p>
    <w:p>
      <w:pPr>
        <w:spacing w:after="0"/>
        <w:ind w:left="0"/>
        <w:jc w:val="both"/>
      </w:pPr>
      <w:r>
        <w:rPr>
          <w:rFonts w:ascii="Times New Roman"/>
          <w:b w:val="false"/>
          <w:i w:val="false"/>
          <w:color w:val="000000"/>
          <w:sz w:val="28"/>
        </w:rPr>
        <w:t xml:space="preserve">
                                 ген 2001-2003       несие </w:t>
      </w:r>
    </w:p>
    <w:p>
      <w:pPr>
        <w:spacing w:after="0"/>
        <w:ind w:left="0"/>
        <w:jc w:val="both"/>
      </w:pPr>
      <w:r>
        <w:rPr>
          <w:rFonts w:ascii="Times New Roman"/>
          <w:b w:val="false"/>
          <w:i w:val="false"/>
          <w:color w:val="000000"/>
          <w:sz w:val="28"/>
        </w:rPr>
        <w:t xml:space="preserve">
                                 жылдар кезеңiне     шарты </w:t>
      </w:r>
    </w:p>
    <w:p>
      <w:pPr>
        <w:spacing w:after="0"/>
        <w:ind w:left="0"/>
        <w:jc w:val="both"/>
      </w:pPr>
      <w:r>
        <w:rPr>
          <w:rFonts w:ascii="Times New Roman"/>
          <w:b w:val="false"/>
          <w:i w:val="false"/>
          <w:color w:val="000000"/>
          <w:sz w:val="28"/>
        </w:rPr>
        <w:t xml:space="preserve">
                                 арналған "Қазақстан белгi. </w:t>
      </w:r>
    </w:p>
    <w:p>
      <w:pPr>
        <w:spacing w:after="0"/>
        <w:ind w:left="0"/>
        <w:jc w:val="both"/>
      </w:pPr>
      <w:r>
        <w:rPr>
          <w:rFonts w:ascii="Times New Roman"/>
          <w:b w:val="false"/>
          <w:i w:val="false"/>
          <w:color w:val="000000"/>
          <w:sz w:val="28"/>
        </w:rPr>
        <w:t xml:space="preserve">
                                 Даму Банкi" жабық   леген </w:t>
      </w:r>
    </w:p>
    <w:p>
      <w:pPr>
        <w:spacing w:after="0"/>
        <w:ind w:left="0"/>
        <w:jc w:val="both"/>
      </w:pPr>
      <w:r>
        <w:rPr>
          <w:rFonts w:ascii="Times New Roman"/>
          <w:b w:val="false"/>
          <w:i w:val="false"/>
          <w:color w:val="000000"/>
          <w:sz w:val="28"/>
        </w:rPr>
        <w:t xml:space="preserve">
                                 акционерлiк қоға.   кезең </w:t>
      </w:r>
    </w:p>
    <w:p>
      <w:pPr>
        <w:spacing w:after="0"/>
        <w:ind w:left="0"/>
        <w:jc w:val="both"/>
      </w:pPr>
      <w:r>
        <w:rPr>
          <w:rFonts w:ascii="Times New Roman"/>
          <w:b w:val="false"/>
          <w:i w:val="false"/>
          <w:color w:val="000000"/>
          <w:sz w:val="28"/>
        </w:rPr>
        <w:t xml:space="preserve">
                                 мының несие саясаты iшiнде </w:t>
      </w:r>
    </w:p>
    <w:p>
      <w:pPr>
        <w:spacing w:after="0"/>
        <w:ind w:left="0"/>
        <w:jc w:val="both"/>
      </w:pPr>
      <w:r>
        <w:rPr>
          <w:rFonts w:ascii="Times New Roman"/>
          <w:b w:val="false"/>
          <w:i w:val="false"/>
          <w:color w:val="000000"/>
          <w:sz w:val="28"/>
        </w:rPr>
        <w:t xml:space="preserve">
                                 туралы меморандумға </w:t>
      </w:r>
    </w:p>
    <w:p>
      <w:pPr>
        <w:spacing w:after="0"/>
        <w:ind w:left="0"/>
        <w:jc w:val="both"/>
      </w:pPr>
      <w:r>
        <w:rPr>
          <w:rFonts w:ascii="Times New Roman"/>
          <w:b w:val="false"/>
          <w:i w:val="false"/>
          <w:color w:val="000000"/>
          <w:sz w:val="28"/>
        </w:rPr>
        <w:t xml:space="preserve">
                                 сәйкес "Қазақстан </w:t>
      </w:r>
    </w:p>
    <w:p>
      <w:pPr>
        <w:spacing w:after="0"/>
        <w:ind w:left="0"/>
        <w:jc w:val="both"/>
      </w:pPr>
      <w:r>
        <w:rPr>
          <w:rFonts w:ascii="Times New Roman"/>
          <w:b w:val="false"/>
          <w:i w:val="false"/>
          <w:color w:val="000000"/>
          <w:sz w:val="28"/>
        </w:rPr>
        <w:t xml:space="preserve">
                                 Даму Банкi" АҚ </w:t>
      </w:r>
    </w:p>
    <w:p>
      <w:pPr>
        <w:spacing w:after="0"/>
        <w:ind w:left="0"/>
        <w:jc w:val="both"/>
      </w:pPr>
      <w:r>
        <w:rPr>
          <w:rFonts w:ascii="Times New Roman"/>
          <w:b w:val="false"/>
          <w:i w:val="false"/>
          <w:color w:val="000000"/>
          <w:sz w:val="28"/>
        </w:rPr>
        <w:t xml:space="preserve">
                                 инвестициялық </w:t>
      </w:r>
    </w:p>
    <w:p>
      <w:pPr>
        <w:spacing w:after="0"/>
        <w:ind w:left="0"/>
        <w:jc w:val="both"/>
      </w:pPr>
      <w:r>
        <w:rPr>
          <w:rFonts w:ascii="Times New Roman"/>
          <w:b w:val="false"/>
          <w:i w:val="false"/>
          <w:color w:val="000000"/>
          <w:sz w:val="28"/>
        </w:rPr>
        <w:t xml:space="preserve">
                                 жобаларды iрiктеу </w:t>
      </w:r>
    </w:p>
    <w:p>
      <w:pPr>
        <w:spacing w:after="0"/>
        <w:ind w:left="0"/>
        <w:jc w:val="both"/>
      </w:pPr>
      <w:r>
        <w:rPr>
          <w:rFonts w:ascii="Times New Roman"/>
          <w:b w:val="false"/>
          <w:i w:val="false"/>
          <w:color w:val="000000"/>
          <w:sz w:val="28"/>
        </w:rPr>
        <w:t xml:space="preserve">
                                 және несиелендiру </w:t>
      </w:r>
    </w:p>
    <w:p>
      <w:pPr>
        <w:spacing w:after="0"/>
        <w:ind w:left="0"/>
        <w:jc w:val="both"/>
      </w:pPr>
      <w:r>
        <w:rPr>
          <w:rFonts w:ascii="Times New Roman"/>
          <w:b w:val="false"/>
          <w:i w:val="false"/>
          <w:color w:val="000000"/>
          <w:sz w:val="28"/>
        </w:rPr>
        <w:t xml:space="preserve">
                                 рәсiмдерiн өткiзуi </w:t>
      </w:r>
    </w:p>
    <w:p>
      <w:pPr>
        <w:spacing w:after="0"/>
        <w:ind w:left="0"/>
        <w:jc w:val="both"/>
      </w:pPr>
      <w:r>
        <w:rPr>
          <w:rFonts w:ascii="Times New Roman"/>
          <w:b w:val="false"/>
          <w:i w:val="false"/>
          <w:color w:val="000000"/>
          <w:sz w:val="28"/>
        </w:rPr>
        <w:t xml:space="preserve">
                                 2003 жылға арналған  Несие   "Қазақстан </w:t>
      </w:r>
    </w:p>
    <w:p>
      <w:pPr>
        <w:spacing w:after="0"/>
        <w:ind w:left="0"/>
        <w:jc w:val="both"/>
      </w:pPr>
      <w:r>
        <w:rPr>
          <w:rFonts w:ascii="Times New Roman"/>
          <w:b w:val="false"/>
          <w:i w:val="false"/>
          <w:color w:val="000000"/>
          <w:sz w:val="28"/>
        </w:rPr>
        <w:t xml:space="preserve">
                                 республикалық бюджет шарт.   Даму Банкi" </w:t>
      </w:r>
    </w:p>
    <w:p>
      <w:pPr>
        <w:spacing w:after="0"/>
        <w:ind w:left="0"/>
        <w:jc w:val="both"/>
      </w:pPr>
      <w:r>
        <w:rPr>
          <w:rFonts w:ascii="Times New Roman"/>
          <w:b w:val="false"/>
          <w:i w:val="false"/>
          <w:color w:val="000000"/>
          <w:sz w:val="28"/>
        </w:rPr>
        <w:t xml:space="preserve">
                                 қаражаты есебiнен    тарына  АҚ, </w:t>
      </w:r>
    </w:p>
    <w:p>
      <w:pPr>
        <w:spacing w:after="0"/>
        <w:ind w:left="0"/>
        <w:jc w:val="both"/>
      </w:pPr>
      <w:r>
        <w:rPr>
          <w:rFonts w:ascii="Times New Roman"/>
          <w:b w:val="false"/>
          <w:i w:val="false"/>
          <w:color w:val="000000"/>
          <w:sz w:val="28"/>
        </w:rPr>
        <w:t xml:space="preserve">
                                 берiлген бюджеттiк   сәйкес  Қазақстан </w:t>
      </w:r>
    </w:p>
    <w:p>
      <w:pPr>
        <w:spacing w:after="0"/>
        <w:ind w:left="0"/>
        <w:jc w:val="both"/>
      </w:pPr>
      <w:r>
        <w:rPr>
          <w:rFonts w:ascii="Times New Roman"/>
          <w:b w:val="false"/>
          <w:i w:val="false"/>
          <w:color w:val="000000"/>
          <w:sz w:val="28"/>
        </w:rPr>
        <w:t xml:space="preserve">
                                 несие бойынша        белгi.  Республика. </w:t>
      </w:r>
    </w:p>
    <w:p>
      <w:pPr>
        <w:spacing w:after="0"/>
        <w:ind w:left="0"/>
        <w:jc w:val="both"/>
      </w:pPr>
      <w:r>
        <w:rPr>
          <w:rFonts w:ascii="Times New Roman"/>
          <w:b w:val="false"/>
          <w:i w:val="false"/>
          <w:color w:val="000000"/>
          <w:sz w:val="28"/>
        </w:rPr>
        <w:t xml:space="preserve">
                                 негiзгi борышқа      ленген  сының Қаржы </w:t>
      </w:r>
    </w:p>
    <w:p>
      <w:pPr>
        <w:spacing w:after="0"/>
        <w:ind w:left="0"/>
        <w:jc w:val="both"/>
      </w:pPr>
      <w:r>
        <w:rPr>
          <w:rFonts w:ascii="Times New Roman"/>
          <w:b w:val="false"/>
          <w:i w:val="false"/>
          <w:color w:val="000000"/>
          <w:sz w:val="28"/>
        </w:rPr>
        <w:t xml:space="preserve">
                                 қызмет көрсету       мер.    министрлiгi </w:t>
      </w:r>
    </w:p>
    <w:p>
      <w:pPr>
        <w:spacing w:after="0"/>
        <w:ind w:left="0"/>
        <w:jc w:val="both"/>
      </w:pPr>
      <w:r>
        <w:rPr>
          <w:rFonts w:ascii="Times New Roman"/>
          <w:b w:val="false"/>
          <w:i w:val="false"/>
          <w:color w:val="000000"/>
          <w:sz w:val="28"/>
        </w:rPr>
        <w:t xml:space="preserve">
                                 (сыйақы төлеу) және  зiмде </w:t>
      </w:r>
    </w:p>
    <w:p>
      <w:pPr>
        <w:spacing w:after="0"/>
        <w:ind w:left="0"/>
        <w:jc w:val="both"/>
      </w:pPr>
      <w:r>
        <w:rPr>
          <w:rFonts w:ascii="Times New Roman"/>
          <w:b w:val="false"/>
          <w:i w:val="false"/>
          <w:color w:val="000000"/>
          <w:sz w:val="28"/>
        </w:rPr>
        <w:t xml:space="preserve">
                                 өтеу рәсiмдерiн </w:t>
      </w:r>
    </w:p>
    <w:p>
      <w:pPr>
        <w:spacing w:after="0"/>
        <w:ind w:left="0"/>
        <w:jc w:val="both"/>
      </w:pPr>
      <w:r>
        <w:rPr>
          <w:rFonts w:ascii="Times New Roman"/>
          <w:b w:val="false"/>
          <w:i w:val="false"/>
          <w:color w:val="000000"/>
          <w:sz w:val="28"/>
        </w:rPr>
        <w:t xml:space="preserve">
                                 өткiзу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рентабельдiлігі коммерциялық жобадан төмен инвестициялық жобаларды ұзақ мерзiмдi несиелендiру мүмкiндiктерiн қамтамасыз ету, экономиканың мемлекет үшiн басым секторларында инвестициялық жобалардың құрамын және оларды "Қазақстанның Даму Банкi" АҚ несиелендiру көлемiн кеңейту (Қазақстанның Даму Банкiнiң несие саясаты туралы меморандумға сәйкес). </w:t>
      </w:r>
    </w:p>
    <w:bookmarkStart w:name="z9" w:id="10"/>
    <w:p>
      <w:pPr>
        <w:spacing w:after="0"/>
        <w:ind w:left="0"/>
        <w:jc w:val="both"/>
      </w:pPr>
      <w:r>
        <w:rPr>
          <w:rFonts w:ascii="Times New Roman"/>
          <w:b w:val="false"/>
          <w:i w:val="false"/>
          <w:color w:val="000000"/>
          <w:sz w:val="28"/>
        </w:rPr>
        <w:t xml:space="preserve">
      Қазақстан Республикасы Yкiметінің </w:t>
      </w:r>
    </w:p>
    <w:bookmarkEnd w:id="10"/>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318-қосымша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318-қосымша жаңа редакцияда - Қазақстан Республикасы Yкiметiнiң 2003 жылғы 01 шілдедегі N 150 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318-қосымшаға өзгеріс енгізілді - ҚР Үкіметінің 2003.12.05. N 150АB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Экономика </w:t>
      </w:r>
    </w:p>
    <w:p>
      <w:pPr>
        <w:spacing w:after="0"/>
        <w:ind w:left="0"/>
        <w:jc w:val="both"/>
      </w:pPr>
      <w:r>
        <w:rPr>
          <w:rFonts w:ascii="Times New Roman"/>
          <w:b w:val="false"/>
          <w:i w:val="false"/>
          <w:color w:val="000000"/>
          <w:sz w:val="28"/>
        </w:rPr>
        <w:t xml:space="preserve">
      және бюджеттік жоспарлау министрлiгi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200 "Қазақстан Республикасы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Экономика және бюджеттiк жоспарлау министрлігінің материалдық-техникалық базасын нығайту"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Бағдарламаның құны: 52 919 мың теңге (елу екi миллион тоғыз жүз он тоғыз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негізi: "Мемлекеттiк аппараттың жұмысын жақсарту, төрешiлдiкке қарсы күрес және құжат айналымын қысқарту жөнiндегi шаралар туралы" Қазақстан Республикасы Президентiнiң 2000 жылғы 31 шiлдедегi N 427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Экономика және бюджеттiк жоспарлау министрлiгінің кейбiр мәселелері" туралы Қазақстан Республикасы Yкiметiнің 2002 жылғы 4 тамыздағы N 970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көзi: республикалық бюджеттiң қаражаты. </w:t>
      </w:r>
    </w:p>
    <w:p>
      <w:pPr>
        <w:spacing w:after="0"/>
        <w:ind w:left="0"/>
        <w:jc w:val="both"/>
      </w:pPr>
      <w:r>
        <w:rPr>
          <w:rFonts w:ascii="Times New Roman"/>
          <w:b w:val="false"/>
          <w:i w:val="false"/>
          <w:color w:val="000000"/>
          <w:sz w:val="28"/>
        </w:rPr>
        <w:t xml:space="preserve">
            4. Бюджеттік бағдарламаның мақсаты: министрлiктi материалдық-техникалық жарақтандыру. </w:t>
      </w:r>
    </w:p>
    <w:p>
      <w:pPr>
        <w:spacing w:after="0"/>
        <w:ind w:left="0"/>
        <w:jc w:val="both"/>
      </w:pPr>
      <w:r>
        <w:rPr>
          <w:rFonts w:ascii="Times New Roman"/>
          <w:b w:val="false"/>
          <w:i w:val="false"/>
          <w:color w:val="000000"/>
          <w:sz w:val="28"/>
        </w:rPr>
        <w:t xml:space="preserve">
            5. Бюджеттiк бағдарламаның мiндеттерi: активтер сатып алу. </w:t>
      </w:r>
    </w:p>
    <w:p>
      <w:pPr>
        <w:spacing w:after="0"/>
        <w:ind w:left="0"/>
        <w:jc w:val="both"/>
      </w:pPr>
      <w:r>
        <w:rPr>
          <w:rFonts w:ascii="Times New Roman"/>
          <w:b w:val="false"/>
          <w:i w:val="false"/>
          <w:color w:val="000000"/>
          <w:sz w:val="28"/>
        </w:rPr>
        <w:t xml:space="preserve">
            6. Бюджеттiк бағдарламаны icкe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Р|Бағдар.|Кіші |Бағдарла.|  Бағдарламаны (кіші | Іске  |  Жауапты </w:t>
      </w:r>
    </w:p>
    <w:p>
      <w:pPr>
        <w:spacing w:after="0"/>
        <w:ind w:left="0"/>
        <w:jc w:val="both"/>
      </w:pPr>
      <w:r>
        <w:rPr>
          <w:rFonts w:ascii="Times New Roman"/>
          <w:b w:val="false"/>
          <w:i w:val="false"/>
          <w:color w:val="000000"/>
          <w:sz w:val="28"/>
        </w:rPr>
        <w:t xml:space="preserve">
      /|ламаның|бағ. | маның   |    бағдарламаны)    |асыру  |орындаушылар </w:t>
      </w:r>
    </w:p>
    <w:p>
      <w:pPr>
        <w:spacing w:after="0"/>
        <w:ind w:left="0"/>
        <w:jc w:val="both"/>
      </w:pPr>
      <w:r>
        <w:rPr>
          <w:rFonts w:ascii="Times New Roman"/>
          <w:b w:val="false"/>
          <w:i w:val="false"/>
          <w:color w:val="000000"/>
          <w:sz w:val="28"/>
        </w:rPr>
        <w:t xml:space="preserve">
      с| коды  |дар. | (кіші   | іске асыру жөніндегі|мерзімі| </w:t>
      </w:r>
    </w:p>
    <w:p>
      <w:pPr>
        <w:spacing w:after="0"/>
        <w:ind w:left="0"/>
        <w:jc w:val="both"/>
      </w:pPr>
      <w:r>
        <w:rPr>
          <w:rFonts w:ascii="Times New Roman"/>
          <w:b w:val="false"/>
          <w:i w:val="false"/>
          <w:color w:val="000000"/>
          <w:sz w:val="28"/>
        </w:rPr>
        <w:t xml:space="preserve">
      N|       |лама.|бағдарла.|     іс-шаралар      |       | </w:t>
      </w:r>
    </w:p>
    <w:p>
      <w:pPr>
        <w:spacing w:after="0"/>
        <w:ind w:left="0"/>
        <w:jc w:val="both"/>
      </w:pPr>
      <w:r>
        <w:rPr>
          <w:rFonts w:ascii="Times New Roman"/>
          <w:b w:val="false"/>
          <w:i w:val="false"/>
          <w:color w:val="000000"/>
          <w:sz w:val="28"/>
        </w:rPr>
        <w:t xml:space="preserve">
       |       |ның  | маның)  |                     |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200         Қазақстан Caтып алу: байланыс   Жыл     Қазақстан </w:t>
      </w:r>
    </w:p>
    <w:p>
      <w:pPr>
        <w:spacing w:after="0"/>
        <w:ind w:left="0"/>
        <w:jc w:val="both"/>
      </w:pPr>
      <w:r>
        <w:rPr>
          <w:rFonts w:ascii="Times New Roman"/>
          <w:b w:val="false"/>
          <w:i w:val="false"/>
          <w:color w:val="000000"/>
          <w:sz w:val="28"/>
        </w:rPr>
        <w:t xml:space="preserve">
                      Республи. құралдарының жабдық.  бойы    Республика. </w:t>
      </w:r>
    </w:p>
    <w:p>
      <w:pPr>
        <w:spacing w:after="0"/>
        <w:ind w:left="0"/>
        <w:jc w:val="both"/>
      </w:pPr>
      <w:r>
        <w:rPr>
          <w:rFonts w:ascii="Times New Roman"/>
          <w:b w:val="false"/>
          <w:i w:val="false"/>
          <w:color w:val="000000"/>
          <w:sz w:val="28"/>
        </w:rPr>
        <w:t xml:space="preserve">
                      касы Эко. тары (CISCO - 2610            сының Эко. </w:t>
      </w:r>
    </w:p>
    <w:p>
      <w:pPr>
        <w:spacing w:after="0"/>
        <w:ind w:left="0"/>
        <w:jc w:val="both"/>
      </w:pPr>
      <w:r>
        <w:rPr>
          <w:rFonts w:ascii="Times New Roman"/>
          <w:b w:val="false"/>
          <w:i w:val="false"/>
          <w:color w:val="000000"/>
          <w:sz w:val="28"/>
        </w:rPr>
        <w:t xml:space="preserve">
                      номика    түріндегi маршрути.           номика және </w:t>
      </w:r>
    </w:p>
    <w:p>
      <w:pPr>
        <w:spacing w:after="0"/>
        <w:ind w:left="0"/>
        <w:jc w:val="both"/>
      </w:pPr>
      <w:r>
        <w:rPr>
          <w:rFonts w:ascii="Times New Roman"/>
          <w:b w:val="false"/>
          <w:i w:val="false"/>
          <w:color w:val="000000"/>
          <w:sz w:val="28"/>
        </w:rPr>
        <w:t xml:space="preserve">
                      және бюд. затор - 2 дана, HDSL          бюджеттік </w:t>
      </w:r>
    </w:p>
    <w:p>
      <w:pPr>
        <w:spacing w:after="0"/>
        <w:ind w:left="0"/>
        <w:jc w:val="both"/>
      </w:pPr>
      <w:r>
        <w:rPr>
          <w:rFonts w:ascii="Times New Roman"/>
          <w:b w:val="false"/>
          <w:i w:val="false"/>
          <w:color w:val="000000"/>
          <w:sz w:val="28"/>
        </w:rPr>
        <w:t xml:space="preserve">
                      жеттік    тұрпатта модем - 2            жоспарлау </w:t>
      </w:r>
    </w:p>
    <w:p>
      <w:pPr>
        <w:spacing w:after="0"/>
        <w:ind w:left="0"/>
        <w:jc w:val="both"/>
      </w:pPr>
      <w:r>
        <w:rPr>
          <w:rFonts w:ascii="Times New Roman"/>
          <w:b w:val="false"/>
          <w:i w:val="false"/>
          <w:color w:val="000000"/>
          <w:sz w:val="28"/>
        </w:rPr>
        <w:t xml:space="preserve">
                      жоспарлау дана, Switсh - 12             министрлігі </w:t>
      </w:r>
    </w:p>
    <w:p>
      <w:pPr>
        <w:spacing w:after="0"/>
        <w:ind w:left="0"/>
        <w:jc w:val="both"/>
      </w:pPr>
      <w:r>
        <w:rPr>
          <w:rFonts w:ascii="Times New Roman"/>
          <w:b w:val="false"/>
          <w:i w:val="false"/>
          <w:color w:val="000000"/>
          <w:sz w:val="28"/>
        </w:rPr>
        <w:t xml:space="preserve">
                      министр.  порттық - 4 дана, </w:t>
      </w:r>
    </w:p>
    <w:p>
      <w:pPr>
        <w:spacing w:after="0"/>
        <w:ind w:left="0"/>
        <w:jc w:val="both"/>
      </w:pPr>
      <w:r>
        <w:rPr>
          <w:rFonts w:ascii="Times New Roman"/>
          <w:b w:val="false"/>
          <w:i w:val="false"/>
          <w:color w:val="000000"/>
          <w:sz w:val="28"/>
        </w:rPr>
        <w:t xml:space="preserve">
                      лігінің   Radio Telephone - 2 </w:t>
      </w:r>
    </w:p>
    <w:p>
      <w:pPr>
        <w:spacing w:after="0"/>
        <w:ind w:left="0"/>
        <w:jc w:val="both"/>
      </w:pPr>
      <w:r>
        <w:rPr>
          <w:rFonts w:ascii="Times New Roman"/>
          <w:b w:val="false"/>
          <w:i w:val="false"/>
          <w:color w:val="000000"/>
          <w:sz w:val="28"/>
        </w:rPr>
        <w:t xml:space="preserve">
                      материал. дана, сыртқы модемдер </w:t>
      </w:r>
    </w:p>
    <w:p>
      <w:pPr>
        <w:spacing w:after="0"/>
        <w:ind w:left="0"/>
        <w:jc w:val="both"/>
      </w:pPr>
      <w:r>
        <w:rPr>
          <w:rFonts w:ascii="Times New Roman"/>
          <w:b w:val="false"/>
          <w:i w:val="false"/>
          <w:color w:val="000000"/>
          <w:sz w:val="28"/>
        </w:rPr>
        <w:t xml:space="preserve">
                      дық-тех.  - 6 дана, радиоре. </w:t>
      </w:r>
    </w:p>
    <w:p>
      <w:pPr>
        <w:spacing w:after="0"/>
        <w:ind w:left="0"/>
        <w:jc w:val="both"/>
      </w:pPr>
      <w:r>
        <w:rPr>
          <w:rFonts w:ascii="Times New Roman"/>
          <w:b w:val="false"/>
          <w:i w:val="false"/>
          <w:color w:val="000000"/>
          <w:sz w:val="28"/>
        </w:rPr>
        <w:t xml:space="preserve">
                      никалық   лейлік байланыс </w:t>
      </w:r>
    </w:p>
    <w:p>
      <w:pPr>
        <w:spacing w:after="0"/>
        <w:ind w:left="0"/>
        <w:jc w:val="both"/>
      </w:pPr>
      <w:r>
        <w:rPr>
          <w:rFonts w:ascii="Times New Roman"/>
          <w:b w:val="false"/>
          <w:i w:val="false"/>
          <w:color w:val="000000"/>
          <w:sz w:val="28"/>
        </w:rPr>
        <w:t xml:space="preserve">
                      базасын   жүйесi - 1 жинақ, </w:t>
      </w:r>
    </w:p>
    <w:p>
      <w:pPr>
        <w:spacing w:after="0"/>
        <w:ind w:left="0"/>
        <w:jc w:val="both"/>
      </w:pPr>
      <w:r>
        <w:rPr>
          <w:rFonts w:ascii="Times New Roman"/>
          <w:b w:val="false"/>
          <w:i w:val="false"/>
          <w:color w:val="000000"/>
          <w:sz w:val="28"/>
        </w:rPr>
        <w:t xml:space="preserve">
                      нығайту   факсимильдiк аппарат </w:t>
      </w:r>
    </w:p>
    <w:p>
      <w:pPr>
        <w:spacing w:after="0"/>
        <w:ind w:left="0"/>
        <w:jc w:val="both"/>
      </w:pPr>
      <w:r>
        <w:rPr>
          <w:rFonts w:ascii="Times New Roman"/>
          <w:b w:val="false"/>
          <w:i w:val="false"/>
          <w:color w:val="000000"/>
          <w:sz w:val="28"/>
        </w:rPr>
        <w:t xml:space="preserve">
                                - 10 дана, Fiewall </w:t>
      </w:r>
    </w:p>
    <w:p>
      <w:pPr>
        <w:spacing w:after="0"/>
        <w:ind w:left="0"/>
        <w:jc w:val="both"/>
      </w:pPr>
      <w:r>
        <w:rPr>
          <w:rFonts w:ascii="Times New Roman"/>
          <w:b w:val="false"/>
          <w:i w:val="false"/>
          <w:color w:val="000000"/>
          <w:sz w:val="28"/>
        </w:rPr>
        <w:t xml:space="preserve">
                                CISCO PIX 525 - </w:t>
      </w:r>
    </w:p>
    <w:p>
      <w:pPr>
        <w:spacing w:after="0"/>
        <w:ind w:left="0"/>
        <w:jc w:val="both"/>
      </w:pPr>
      <w:r>
        <w:rPr>
          <w:rFonts w:ascii="Times New Roman"/>
          <w:b w:val="false"/>
          <w:i w:val="false"/>
          <w:color w:val="000000"/>
          <w:sz w:val="28"/>
        </w:rPr>
        <w:t xml:space="preserve">
                                R-BUN; PIХ Bundle - </w:t>
      </w:r>
    </w:p>
    <w:p>
      <w:pPr>
        <w:spacing w:after="0"/>
        <w:ind w:left="0"/>
        <w:jc w:val="both"/>
      </w:pPr>
      <w:r>
        <w:rPr>
          <w:rFonts w:ascii="Times New Roman"/>
          <w:b w:val="false"/>
          <w:i w:val="false"/>
          <w:color w:val="000000"/>
          <w:sz w:val="28"/>
        </w:rPr>
        <w:t xml:space="preserve">
                                2 дана, көшiру-көбейту </w:t>
      </w:r>
    </w:p>
    <w:p>
      <w:pPr>
        <w:spacing w:after="0"/>
        <w:ind w:left="0"/>
        <w:jc w:val="both"/>
      </w:pPr>
      <w:r>
        <w:rPr>
          <w:rFonts w:ascii="Times New Roman"/>
          <w:b w:val="false"/>
          <w:i w:val="false"/>
          <w:color w:val="000000"/>
          <w:sz w:val="28"/>
        </w:rPr>
        <w:t xml:space="preserve">
                                цехы (сандық көшірме </w:t>
      </w:r>
    </w:p>
    <w:p>
      <w:pPr>
        <w:spacing w:after="0"/>
        <w:ind w:left="0"/>
        <w:jc w:val="both"/>
      </w:pPr>
      <w:r>
        <w:rPr>
          <w:rFonts w:ascii="Times New Roman"/>
          <w:b w:val="false"/>
          <w:i w:val="false"/>
          <w:color w:val="000000"/>
          <w:sz w:val="28"/>
        </w:rPr>
        <w:t xml:space="preserve">
                                аппараты - 2 дана, </w:t>
      </w:r>
    </w:p>
    <w:p>
      <w:pPr>
        <w:spacing w:after="0"/>
        <w:ind w:left="0"/>
        <w:jc w:val="both"/>
      </w:pPr>
      <w:r>
        <w:rPr>
          <w:rFonts w:ascii="Times New Roman"/>
          <w:b w:val="false"/>
          <w:i w:val="false"/>
          <w:color w:val="000000"/>
          <w:sz w:val="28"/>
        </w:rPr>
        <w:t xml:space="preserve">
                                сандық көшiрме </w:t>
      </w:r>
    </w:p>
    <w:p>
      <w:pPr>
        <w:spacing w:after="0"/>
        <w:ind w:left="0"/>
        <w:jc w:val="both"/>
      </w:pPr>
      <w:r>
        <w:rPr>
          <w:rFonts w:ascii="Times New Roman"/>
          <w:b w:val="false"/>
          <w:i w:val="false"/>
          <w:color w:val="000000"/>
          <w:sz w:val="28"/>
        </w:rPr>
        <w:t xml:space="preserve">
                                аппараты/принтер/ </w:t>
      </w:r>
    </w:p>
    <w:p>
      <w:pPr>
        <w:spacing w:after="0"/>
        <w:ind w:left="0"/>
        <w:jc w:val="both"/>
      </w:pPr>
      <w:r>
        <w:rPr>
          <w:rFonts w:ascii="Times New Roman"/>
          <w:b w:val="false"/>
          <w:i w:val="false"/>
          <w:color w:val="000000"/>
          <w:sz w:val="28"/>
        </w:rPr>
        <w:t xml:space="preserve">
                                сканер - 1 дана, </w:t>
      </w:r>
    </w:p>
    <w:p>
      <w:pPr>
        <w:spacing w:after="0"/>
        <w:ind w:left="0"/>
        <w:jc w:val="both"/>
      </w:pPr>
      <w:r>
        <w:rPr>
          <w:rFonts w:ascii="Times New Roman"/>
          <w:b w:val="false"/>
          <w:i w:val="false"/>
          <w:color w:val="000000"/>
          <w:sz w:val="28"/>
        </w:rPr>
        <w:t xml:space="preserve">
                                аналогты көшiрме </w:t>
      </w:r>
    </w:p>
    <w:p>
      <w:pPr>
        <w:spacing w:after="0"/>
        <w:ind w:left="0"/>
        <w:jc w:val="both"/>
      </w:pPr>
      <w:r>
        <w:rPr>
          <w:rFonts w:ascii="Times New Roman"/>
          <w:b w:val="false"/>
          <w:i w:val="false"/>
          <w:color w:val="000000"/>
          <w:sz w:val="28"/>
        </w:rPr>
        <w:t xml:space="preserve">
                                аппараты - 22 дана, </w:t>
      </w:r>
    </w:p>
    <w:p>
      <w:pPr>
        <w:spacing w:after="0"/>
        <w:ind w:left="0"/>
        <w:jc w:val="both"/>
      </w:pPr>
      <w:r>
        <w:rPr>
          <w:rFonts w:ascii="Times New Roman"/>
          <w:b w:val="false"/>
          <w:i w:val="false"/>
          <w:color w:val="000000"/>
          <w:sz w:val="28"/>
        </w:rPr>
        <w:t xml:space="preserve">
                                сканер - 22 дана, </w:t>
      </w:r>
    </w:p>
    <w:p>
      <w:pPr>
        <w:spacing w:after="0"/>
        <w:ind w:left="0"/>
        <w:jc w:val="both"/>
      </w:pPr>
      <w:r>
        <w:rPr>
          <w:rFonts w:ascii="Times New Roman"/>
          <w:b w:val="false"/>
          <w:i w:val="false"/>
          <w:color w:val="000000"/>
          <w:sz w:val="28"/>
        </w:rPr>
        <w:t xml:space="preserve">
                                кескіш - 2 дана, </w:t>
      </w:r>
    </w:p>
    <w:p>
      <w:pPr>
        <w:spacing w:after="0"/>
        <w:ind w:left="0"/>
        <w:jc w:val="both"/>
      </w:pPr>
      <w:r>
        <w:rPr>
          <w:rFonts w:ascii="Times New Roman"/>
          <w:b w:val="false"/>
          <w:i w:val="false"/>
          <w:color w:val="000000"/>
          <w:sz w:val="28"/>
        </w:rPr>
        <w:t xml:space="preserve">
                                гильотина - 1 дана, </w:t>
      </w:r>
    </w:p>
    <w:p>
      <w:pPr>
        <w:spacing w:after="0"/>
        <w:ind w:left="0"/>
        <w:jc w:val="both"/>
      </w:pPr>
      <w:r>
        <w:rPr>
          <w:rFonts w:ascii="Times New Roman"/>
          <w:b w:val="false"/>
          <w:i w:val="false"/>
          <w:color w:val="000000"/>
          <w:sz w:val="28"/>
        </w:rPr>
        <w:t xml:space="preserve">
                                тыстау аппараты - 1 </w:t>
      </w:r>
    </w:p>
    <w:p>
      <w:pPr>
        <w:spacing w:after="0"/>
        <w:ind w:left="0"/>
        <w:jc w:val="both"/>
      </w:pPr>
      <w:r>
        <w:rPr>
          <w:rFonts w:ascii="Times New Roman"/>
          <w:b w:val="false"/>
          <w:i w:val="false"/>
          <w:color w:val="000000"/>
          <w:sz w:val="28"/>
        </w:rPr>
        <w:t xml:space="preserve">
                                дана, перфоратар - </w:t>
      </w:r>
    </w:p>
    <w:p>
      <w:pPr>
        <w:spacing w:after="0"/>
        <w:ind w:left="0"/>
        <w:jc w:val="both"/>
      </w:pPr>
      <w:r>
        <w:rPr>
          <w:rFonts w:ascii="Times New Roman"/>
          <w:b w:val="false"/>
          <w:i w:val="false"/>
          <w:color w:val="000000"/>
          <w:sz w:val="28"/>
        </w:rPr>
        <w:t xml:space="preserve">
                                мұқабашы - 1 дана, </w:t>
      </w:r>
    </w:p>
    <w:p>
      <w:pPr>
        <w:spacing w:after="0"/>
        <w:ind w:left="0"/>
        <w:jc w:val="both"/>
      </w:pPr>
      <w:r>
        <w:rPr>
          <w:rFonts w:ascii="Times New Roman"/>
          <w:b w:val="false"/>
          <w:i w:val="false"/>
          <w:color w:val="000000"/>
          <w:sz w:val="28"/>
        </w:rPr>
        <w:t xml:space="preserve">
                                ламинатор - 2 дана, </w:t>
      </w:r>
    </w:p>
    <w:p>
      <w:pPr>
        <w:spacing w:after="0"/>
        <w:ind w:left="0"/>
        <w:jc w:val="both"/>
      </w:pPr>
      <w:r>
        <w:rPr>
          <w:rFonts w:ascii="Times New Roman"/>
          <w:b w:val="false"/>
          <w:i w:val="false"/>
          <w:color w:val="000000"/>
          <w:sz w:val="28"/>
        </w:rPr>
        <w:t xml:space="preserve">
                                қағаз жоюшы - 7 дана, </w:t>
      </w:r>
    </w:p>
    <w:p>
      <w:pPr>
        <w:spacing w:after="0"/>
        <w:ind w:left="0"/>
        <w:jc w:val="both"/>
      </w:pPr>
      <w:r>
        <w:rPr>
          <w:rFonts w:ascii="Times New Roman"/>
          <w:b w:val="false"/>
          <w:i w:val="false"/>
          <w:color w:val="000000"/>
          <w:sz w:val="28"/>
        </w:rPr>
        <w:t xml:space="preserve">
                                шығыс материалдары </w:t>
      </w:r>
    </w:p>
    <w:p>
      <w:pPr>
        <w:spacing w:after="0"/>
        <w:ind w:left="0"/>
        <w:jc w:val="both"/>
      </w:pPr>
      <w:r>
        <w:rPr>
          <w:rFonts w:ascii="Times New Roman"/>
          <w:b w:val="false"/>
          <w:i w:val="false"/>
          <w:color w:val="000000"/>
          <w:sz w:val="28"/>
        </w:rPr>
        <w:t xml:space="preserve">
                                және ресурстық </w:t>
      </w:r>
    </w:p>
    <w:p>
      <w:pPr>
        <w:spacing w:after="0"/>
        <w:ind w:left="0"/>
        <w:jc w:val="both"/>
      </w:pPr>
      <w:r>
        <w:rPr>
          <w:rFonts w:ascii="Times New Roman"/>
          <w:b w:val="false"/>
          <w:i w:val="false"/>
          <w:color w:val="000000"/>
          <w:sz w:val="28"/>
        </w:rPr>
        <w:t xml:space="preserve">
                                бөлшектер, стелаждар </w:t>
      </w:r>
    </w:p>
    <w:p>
      <w:pPr>
        <w:spacing w:after="0"/>
        <w:ind w:left="0"/>
        <w:jc w:val="both"/>
      </w:pPr>
      <w:r>
        <w:rPr>
          <w:rFonts w:ascii="Times New Roman"/>
          <w:b w:val="false"/>
          <w:i w:val="false"/>
          <w:color w:val="000000"/>
          <w:sz w:val="28"/>
        </w:rPr>
        <w:t xml:space="preserve">
                                - 80 дана, телефон </w:t>
      </w:r>
    </w:p>
    <w:p>
      <w:pPr>
        <w:spacing w:after="0"/>
        <w:ind w:left="0"/>
        <w:jc w:val="both"/>
      </w:pPr>
      <w:r>
        <w:rPr>
          <w:rFonts w:ascii="Times New Roman"/>
          <w:b w:val="false"/>
          <w:i w:val="false"/>
          <w:color w:val="000000"/>
          <w:sz w:val="28"/>
        </w:rPr>
        <w:t xml:space="preserve">
                                аппараттары - 145 </w:t>
      </w:r>
    </w:p>
    <w:p>
      <w:pPr>
        <w:spacing w:after="0"/>
        <w:ind w:left="0"/>
        <w:jc w:val="both"/>
      </w:pPr>
      <w:r>
        <w:rPr>
          <w:rFonts w:ascii="Times New Roman"/>
          <w:b w:val="false"/>
          <w:i w:val="false"/>
          <w:color w:val="000000"/>
          <w:sz w:val="28"/>
        </w:rPr>
        <w:t xml:space="preserve">
                                дана, бейнекамера - </w:t>
      </w:r>
    </w:p>
    <w:p>
      <w:pPr>
        <w:spacing w:after="0"/>
        <w:ind w:left="0"/>
        <w:jc w:val="both"/>
      </w:pPr>
      <w:r>
        <w:rPr>
          <w:rFonts w:ascii="Times New Roman"/>
          <w:b w:val="false"/>
          <w:i w:val="false"/>
          <w:color w:val="000000"/>
          <w:sz w:val="28"/>
        </w:rPr>
        <w:t xml:space="preserve">
                                2 дана, металл шкаф </w:t>
      </w:r>
    </w:p>
    <w:p>
      <w:pPr>
        <w:spacing w:after="0"/>
        <w:ind w:left="0"/>
        <w:jc w:val="both"/>
      </w:pPr>
      <w:r>
        <w:rPr>
          <w:rFonts w:ascii="Times New Roman"/>
          <w:b w:val="false"/>
          <w:i w:val="false"/>
          <w:color w:val="000000"/>
          <w:sz w:val="28"/>
        </w:rPr>
        <w:t xml:space="preserve">
                                - 15 дана, сейф - 30 </w:t>
      </w:r>
    </w:p>
    <w:p>
      <w:pPr>
        <w:spacing w:after="0"/>
        <w:ind w:left="0"/>
        <w:jc w:val="both"/>
      </w:pPr>
      <w:r>
        <w:rPr>
          <w:rFonts w:ascii="Times New Roman"/>
          <w:b w:val="false"/>
          <w:i w:val="false"/>
          <w:color w:val="000000"/>
          <w:sz w:val="28"/>
        </w:rPr>
        <w:t xml:space="preserve">
                                дана, жиhаз жинағы - </w:t>
      </w:r>
    </w:p>
    <w:p>
      <w:pPr>
        <w:spacing w:after="0"/>
        <w:ind w:left="0"/>
        <w:jc w:val="both"/>
      </w:pPr>
      <w:r>
        <w:rPr>
          <w:rFonts w:ascii="Times New Roman"/>
          <w:b w:val="false"/>
          <w:i w:val="false"/>
          <w:color w:val="000000"/>
          <w:sz w:val="28"/>
        </w:rPr>
        <w:t xml:space="preserve">
                                20 дана, LG плазмендiк </w:t>
      </w:r>
    </w:p>
    <w:p>
      <w:pPr>
        <w:spacing w:after="0"/>
        <w:ind w:left="0"/>
        <w:jc w:val="both"/>
      </w:pPr>
      <w:r>
        <w:rPr>
          <w:rFonts w:ascii="Times New Roman"/>
          <w:b w:val="false"/>
          <w:i w:val="false"/>
          <w:color w:val="000000"/>
          <w:sz w:val="28"/>
        </w:rPr>
        <w:t xml:space="preserve">
                                экран үшiн тюнер </w:t>
      </w:r>
    </w:p>
    <w:p>
      <w:pPr>
        <w:spacing w:after="0"/>
        <w:ind w:left="0"/>
        <w:jc w:val="both"/>
      </w:pPr>
      <w:r>
        <w:rPr>
          <w:rFonts w:ascii="Times New Roman"/>
          <w:b w:val="false"/>
          <w:i w:val="false"/>
          <w:color w:val="000000"/>
          <w:sz w:val="28"/>
        </w:rPr>
        <w:t xml:space="preserve">
                                мен колонкалар - </w:t>
      </w:r>
    </w:p>
    <w:p>
      <w:pPr>
        <w:spacing w:after="0"/>
        <w:ind w:left="0"/>
        <w:jc w:val="both"/>
      </w:pPr>
      <w:r>
        <w:rPr>
          <w:rFonts w:ascii="Times New Roman"/>
          <w:b w:val="false"/>
          <w:i w:val="false"/>
          <w:color w:val="000000"/>
          <w:sz w:val="28"/>
        </w:rPr>
        <w:t xml:space="preserve">
                                1 дана, бейнемаг. </w:t>
      </w:r>
    </w:p>
    <w:p>
      <w:pPr>
        <w:spacing w:after="0"/>
        <w:ind w:left="0"/>
        <w:jc w:val="both"/>
      </w:pPr>
      <w:r>
        <w:rPr>
          <w:rFonts w:ascii="Times New Roman"/>
          <w:b w:val="false"/>
          <w:i w:val="false"/>
          <w:color w:val="000000"/>
          <w:sz w:val="28"/>
        </w:rPr>
        <w:t xml:space="preserve">
                                нитофон - 2 дана, </w:t>
      </w:r>
    </w:p>
    <w:p>
      <w:pPr>
        <w:spacing w:after="0"/>
        <w:ind w:left="0"/>
        <w:jc w:val="both"/>
      </w:pPr>
      <w:r>
        <w:rPr>
          <w:rFonts w:ascii="Times New Roman"/>
          <w:b w:val="false"/>
          <w:i w:val="false"/>
          <w:color w:val="000000"/>
          <w:sz w:val="28"/>
        </w:rPr>
        <w:t xml:space="preserve">
                                сандық бейне камера </w:t>
      </w:r>
    </w:p>
    <w:p>
      <w:pPr>
        <w:spacing w:after="0"/>
        <w:ind w:left="0"/>
        <w:jc w:val="both"/>
      </w:pPr>
      <w:r>
        <w:rPr>
          <w:rFonts w:ascii="Times New Roman"/>
          <w:b w:val="false"/>
          <w:i w:val="false"/>
          <w:color w:val="000000"/>
          <w:sz w:val="28"/>
        </w:rPr>
        <w:t xml:space="preserve">
                                - 1 дана, сандық </w:t>
      </w:r>
    </w:p>
    <w:p>
      <w:pPr>
        <w:spacing w:after="0"/>
        <w:ind w:left="0"/>
        <w:jc w:val="both"/>
      </w:pPr>
      <w:r>
        <w:rPr>
          <w:rFonts w:ascii="Times New Roman"/>
          <w:b w:val="false"/>
          <w:i w:val="false"/>
          <w:color w:val="000000"/>
          <w:sz w:val="28"/>
        </w:rPr>
        <w:t xml:space="preserve">
                                бейне камераның </w:t>
      </w:r>
    </w:p>
    <w:p>
      <w:pPr>
        <w:spacing w:after="0"/>
        <w:ind w:left="0"/>
        <w:jc w:val="both"/>
      </w:pPr>
      <w:r>
        <w:rPr>
          <w:rFonts w:ascii="Times New Roman"/>
          <w:b w:val="false"/>
          <w:i w:val="false"/>
          <w:color w:val="000000"/>
          <w:sz w:val="28"/>
        </w:rPr>
        <w:t xml:space="preserve">
                                компьютерге адаптерi </w:t>
      </w:r>
    </w:p>
    <w:p>
      <w:pPr>
        <w:spacing w:after="0"/>
        <w:ind w:left="0"/>
        <w:jc w:val="both"/>
      </w:pPr>
      <w:r>
        <w:rPr>
          <w:rFonts w:ascii="Times New Roman"/>
          <w:b w:val="false"/>
          <w:i w:val="false"/>
          <w:color w:val="000000"/>
          <w:sz w:val="28"/>
        </w:rPr>
        <w:t xml:space="preserve">
                                - 3 дана, радиомик. </w:t>
      </w:r>
    </w:p>
    <w:p>
      <w:pPr>
        <w:spacing w:after="0"/>
        <w:ind w:left="0"/>
        <w:jc w:val="both"/>
      </w:pPr>
      <w:r>
        <w:rPr>
          <w:rFonts w:ascii="Times New Roman"/>
          <w:b w:val="false"/>
          <w:i w:val="false"/>
          <w:color w:val="000000"/>
          <w:sz w:val="28"/>
        </w:rPr>
        <w:t xml:space="preserve">
                                рофон - 3 жинақ, </w:t>
      </w:r>
    </w:p>
    <w:p>
      <w:pPr>
        <w:spacing w:after="0"/>
        <w:ind w:left="0"/>
        <w:jc w:val="both"/>
      </w:pPr>
      <w:r>
        <w:rPr>
          <w:rFonts w:ascii="Times New Roman"/>
          <w:b w:val="false"/>
          <w:i w:val="false"/>
          <w:color w:val="000000"/>
          <w:sz w:val="28"/>
        </w:rPr>
        <w:t xml:space="preserve">
                                кресло - 250 дана, </w:t>
      </w:r>
    </w:p>
    <w:p>
      <w:pPr>
        <w:spacing w:after="0"/>
        <w:ind w:left="0"/>
        <w:jc w:val="both"/>
      </w:pPr>
      <w:r>
        <w:rPr>
          <w:rFonts w:ascii="Times New Roman"/>
          <w:b w:val="false"/>
          <w:i w:val="false"/>
          <w:color w:val="000000"/>
          <w:sz w:val="28"/>
        </w:rPr>
        <w:t xml:space="preserve">
                                жұмыс үстелi - 54 </w:t>
      </w:r>
    </w:p>
    <w:p>
      <w:pPr>
        <w:spacing w:after="0"/>
        <w:ind w:left="0"/>
        <w:jc w:val="both"/>
      </w:pPr>
      <w:r>
        <w:rPr>
          <w:rFonts w:ascii="Times New Roman"/>
          <w:b w:val="false"/>
          <w:i w:val="false"/>
          <w:color w:val="000000"/>
          <w:sz w:val="28"/>
        </w:rPr>
        <w:t xml:space="preserve">
                                дана, роликтi тумба </w:t>
      </w:r>
    </w:p>
    <w:p>
      <w:pPr>
        <w:spacing w:after="0"/>
        <w:ind w:left="0"/>
        <w:jc w:val="both"/>
      </w:pPr>
      <w:r>
        <w:rPr>
          <w:rFonts w:ascii="Times New Roman"/>
          <w:b w:val="false"/>
          <w:i w:val="false"/>
          <w:color w:val="000000"/>
          <w:sz w:val="28"/>
        </w:rPr>
        <w:t xml:space="preserve">
                                - 50 дана, әмбебап </w:t>
      </w:r>
    </w:p>
    <w:p>
      <w:pPr>
        <w:spacing w:after="0"/>
        <w:ind w:left="0"/>
        <w:jc w:val="both"/>
      </w:pPr>
      <w:r>
        <w:rPr>
          <w:rFonts w:ascii="Times New Roman"/>
          <w:b w:val="false"/>
          <w:i w:val="false"/>
          <w:color w:val="000000"/>
          <w:sz w:val="28"/>
        </w:rPr>
        <w:t xml:space="preserve">
                                шкаф - 37 дана    </w:t>
      </w:r>
    </w:p>
    <w:p>
      <w:pPr>
        <w:spacing w:after="0"/>
        <w:ind w:left="0"/>
        <w:jc w:val="both"/>
      </w:pPr>
      <w:r>
        <w:rPr>
          <w:rFonts w:ascii="Times New Roman"/>
          <w:b w:val="false"/>
          <w:i w:val="false"/>
          <w:color w:val="000000"/>
          <w:sz w:val="28"/>
        </w:rPr>
        <w:t xml:space="preserve">
                                сондай-ақ Министрлiктiң </w:t>
      </w:r>
    </w:p>
    <w:p>
      <w:pPr>
        <w:spacing w:after="0"/>
        <w:ind w:left="0"/>
        <w:jc w:val="both"/>
      </w:pPr>
      <w:r>
        <w:rPr>
          <w:rFonts w:ascii="Times New Roman"/>
          <w:b w:val="false"/>
          <w:i w:val="false"/>
          <w:color w:val="000000"/>
          <w:sz w:val="28"/>
        </w:rPr>
        <w:t xml:space="preserve">
                                материалдық-техникалық </w:t>
      </w:r>
    </w:p>
    <w:p>
      <w:pPr>
        <w:spacing w:after="0"/>
        <w:ind w:left="0"/>
        <w:jc w:val="both"/>
      </w:pPr>
      <w:r>
        <w:rPr>
          <w:rFonts w:ascii="Times New Roman"/>
          <w:b w:val="false"/>
          <w:i w:val="false"/>
          <w:color w:val="000000"/>
          <w:sz w:val="28"/>
        </w:rPr>
        <w:t xml:space="preserve">
                                базасын нығайтуға </w:t>
      </w:r>
    </w:p>
    <w:p>
      <w:pPr>
        <w:spacing w:after="0"/>
        <w:ind w:left="0"/>
        <w:jc w:val="both"/>
      </w:pPr>
      <w:r>
        <w:rPr>
          <w:rFonts w:ascii="Times New Roman"/>
          <w:b w:val="false"/>
          <w:i w:val="false"/>
          <w:color w:val="000000"/>
          <w:sz w:val="28"/>
        </w:rPr>
        <w:t xml:space="preserve">
                                арналған басқа да </w:t>
      </w:r>
    </w:p>
    <w:p>
      <w:pPr>
        <w:spacing w:after="0"/>
        <w:ind w:left="0"/>
        <w:jc w:val="both"/>
      </w:pPr>
      <w:r>
        <w:rPr>
          <w:rFonts w:ascii="Times New Roman"/>
          <w:b w:val="false"/>
          <w:i w:val="false"/>
          <w:color w:val="000000"/>
          <w:sz w:val="28"/>
        </w:rPr>
        <w:t xml:space="preserve">
                                заттар. &lt;*&gt;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материалдық-техникалық базаны жақсарту, құрылымдық бөлiмшелердiң қалыпты жұмыс iстеуi. </w:t>
      </w:r>
    </w:p>
    <w:bookmarkStart w:name="z10" w:id="11"/>
    <w:p>
      <w:pPr>
        <w:spacing w:after="0"/>
        <w:ind w:left="0"/>
        <w:jc w:val="both"/>
      </w:pPr>
      <w:r>
        <w:rPr>
          <w:rFonts w:ascii="Times New Roman"/>
          <w:b w:val="false"/>
          <w:i w:val="false"/>
          <w:color w:val="000000"/>
          <w:sz w:val="28"/>
        </w:rPr>
        <w:t xml:space="preserve">
      Қазақстан Республикасы Yкiметінің </w:t>
      </w:r>
    </w:p>
    <w:bookmarkEnd w:id="11"/>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319-қосымша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319-қосымшаға өзгеріс енгізілді - ҚР Үкіметінің 2003.12.05. N 150АB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экономика және бюджеттiк </w:t>
      </w:r>
    </w:p>
    <w:p>
      <w:pPr>
        <w:spacing w:after="0"/>
        <w:ind w:left="0"/>
        <w:jc w:val="both"/>
      </w:pPr>
      <w:r>
        <w:rPr>
          <w:rFonts w:ascii="Times New Roman"/>
          <w:b w:val="false"/>
          <w:i w:val="false"/>
          <w:color w:val="000000"/>
          <w:sz w:val="28"/>
        </w:rPr>
        <w:t xml:space="preserve">
      жоспарлау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ПАСПОРTЫ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201 "Республикалық бюджет комиссиясының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жұмыс органын жарақтандыру" </w:t>
      </w:r>
    </w:p>
    <w:p>
      <w:pPr>
        <w:spacing w:after="0"/>
        <w:ind w:left="0"/>
        <w:jc w:val="both"/>
      </w:pPr>
      <w:r>
        <w:rPr>
          <w:rFonts w:ascii="Times New Roman"/>
          <w:b w:val="false"/>
          <w:i w:val="false"/>
          <w:color w:val="000000"/>
          <w:sz w:val="28"/>
        </w:rPr>
        <w:t xml:space="preserve">
            1. Құны: 66 935 мың теңге (алпыс алты миллион тоғыз жүз отыз бес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"Бюджет жүйесi туралы" Қазақстан Республикасының 1999 жылғы 1 сәуiрдегi Заңының </w:t>
      </w:r>
      <w:r>
        <w:rPr>
          <w:rFonts w:ascii="Times New Roman"/>
          <w:b w:val="false"/>
          <w:i w:val="false"/>
          <w:color w:val="000000"/>
          <w:sz w:val="28"/>
        </w:rPr>
        <w:t xml:space="preserve">6-4-баптары </w:t>
      </w:r>
      <w:r>
        <w:rPr>
          <w:rFonts w:ascii="Times New Roman"/>
          <w:b w:val="false"/>
          <w:i w:val="false"/>
          <w:color w:val="000000"/>
          <w:sz w:val="28"/>
        </w:rPr>
        <w:t xml:space="preserve">, Қазақстан Республикасы Президентiнiң "Республикалық бюджет комиссиясы туралы ереженi бекiту туралы" 2002 жылғы 7 ақпандағы N 801 </w:t>
      </w:r>
      <w:r>
        <w:rPr>
          <w:rFonts w:ascii="Times New Roman"/>
          <w:b w:val="false"/>
          <w:i w:val="false"/>
          <w:color w:val="000000"/>
          <w:sz w:val="28"/>
        </w:rPr>
        <w:t xml:space="preserve">Жарлығы </w:t>
      </w:r>
      <w:r>
        <w:rPr>
          <w:rFonts w:ascii="Times New Roman"/>
          <w:b w:val="false"/>
          <w:i w:val="false"/>
          <w:color w:val="000000"/>
          <w:sz w:val="28"/>
        </w:rPr>
        <w:t xml:space="preserve">, "Республикалық және жергiлiктi бюджеттердiң жобаларын әзiрлеу ережесiн бекiту туралы" Қазақстан Республикасы Yкiметiнiң 2002 ж. 29 мамырдағы N 592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Республикалық бюджет комиссиясының тиiмдi жұмыс iстеуiн қамтамасыз ету. </w:t>
      </w:r>
    </w:p>
    <w:p>
      <w:pPr>
        <w:spacing w:after="0"/>
        <w:ind w:left="0"/>
        <w:jc w:val="both"/>
      </w:pPr>
      <w:r>
        <w:rPr>
          <w:rFonts w:ascii="Times New Roman"/>
          <w:b w:val="false"/>
          <w:i w:val="false"/>
          <w:color w:val="000000"/>
          <w:sz w:val="28"/>
        </w:rPr>
        <w:t xml:space="preserve">
            5. Бюджеттiк бағдарламаның мiндеттерi: Республикалық бюджет комиссиясына жүктелген функциялардың сапалы орындалуын қамтамасыз ету үшiн Республикалық бюджет комиссиясының жұмыс органын жарақтандыру.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Р!Бағдар.!Кіші !Бағдарла.!  Бағдарламаны (кіші  !Іске !  Жауапты </w:t>
      </w:r>
    </w:p>
    <w:p>
      <w:pPr>
        <w:spacing w:after="0"/>
        <w:ind w:left="0"/>
        <w:jc w:val="both"/>
      </w:pPr>
      <w:r>
        <w:rPr>
          <w:rFonts w:ascii="Times New Roman"/>
          <w:b w:val="false"/>
          <w:i w:val="false"/>
          <w:color w:val="000000"/>
          <w:sz w:val="28"/>
        </w:rPr>
        <w:t xml:space="preserve">
      /! лама  !бағ. !малардың !    бағдарламаланы)   !асыру!орындаушылар </w:t>
      </w:r>
    </w:p>
    <w:p>
      <w:pPr>
        <w:spacing w:after="0"/>
        <w:ind w:left="0"/>
        <w:jc w:val="both"/>
      </w:pPr>
      <w:r>
        <w:rPr>
          <w:rFonts w:ascii="Times New Roman"/>
          <w:b w:val="false"/>
          <w:i w:val="false"/>
          <w:color w:val="000000"/>
          <w:sz w:val="28"/>
        </w:rPr>
        <w:t xml:space="preserve">
      с! коды  !дар. !(кіші    ! іске асыру жөніндегі !мер. ! </w:t>
      </w:r>
    </w:p>
    <w:p>
      <w:pPr>
        <w:spacing w:after="0"/>
        <w:ind w:left="0"/>
        <w:jc w:val="both"/>
      </w:pPr>
      <w:r>
        <w:rPr>
          <w:rFonts w:ascii="Times New Roman"/>
          <w:b w:val="false"/>
          <w:i w:val="false"/>
          <w:color w:val="000000"/>
          <w:sz w:val="28"/>
        </w:rPr>
        <w:t xml:space="preserve">
      N!       !лама.!бағдарла.!     іс-шаралар       !зімі ! </w:t>
      </w:r>
    </w:p>
    <w:p>
      <w:pPr>
        <w:spacing w:after="0"/>
        <w:ind w:left="0"/>
        <w:jc w:val="both"/>
      </w:pPr>
      <w:r>
        <w:rPr>
          <w:rFonts w:ascii="Times New Roman"/>
          <w:b w:val="false"/>
          <w:i w:val="false"/>
          <w:color w:val="000000"/>
          <w:sz w:val="28"/>
        </w:rPr>
        <w:t xml:space="preserve">
       !       !коды !малардың)!                      !     ! </w:t>
      </w:r>
    </w:p>
    <w:p>
      <w:pPr>
        <w:spacing w:after="0"/>
        <w:ind w:left="0"/>
        <w:jc w:val="both"/>
      </w:pPr>
      <w:r>
        <w:rPr>
          <w:rFonts w:ascii="Times New Roman"/>
          <w:b w:val="false"/>
          <w:i w:val="false"/>
          <w:color w:val="000000"/>
          <w:sz w:val="28"/>
        </w:rPr>
        <w:t xml:space="preserve">
       !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201        Республи.  Мыналарды:             Жыл    Қазақстан </w:t>
      </w:r>
    </w:p>
    <w:p>
      <w:pPr>
        <w:spacing w:after="0"/>
        <w:ind w:left="0"/>
        <w:jc w:val="both"/>
      </w:pPr>
      <w:r>
        <w:rPr>
          <w:rFonts w:ascii="Times New Roman"/>
          <w:b w:val="false"/>
          <w:i w:val="false"/>
          <w:color w:val="000000"/>
          <w:sz w:val="28"/>
        </w:rPr>
        <w:t xml:space="preserve">
                     калық      компьютер - 60 дана;   бойы   Республика. </w:t>
      </w:r>
    </w:p>
    <w:p>
      <w:pPr>
        <w:spacing w:after="0"/>
        <w:ind w:left="0"/>
        <w:jc w:val="both"/>
      </w:pPr>
      <w:r>
        <w:rPr>
          <w:rFonts w:ascii="Times New Roman"/>
          <w:b w:val="false"/>
          <w:i w:val="false"/>
          <w:color w:val="000000"/>
          <w:sz w:val="28"/>
        </w:rPr>
        <w:t xml:space="preserve">
                     бюджет     принтер - 14 дана;            сының </w:t>
      </w:r>
    </w:p>
    <w:p>
      <w:pPr>
        <w:spacing w:after="0"/>
        <w:ind w:left="0"/>
        <w:jc w:val="both"/>
      </w:pPr>
      <w:r>
        <w:rPr>
          <w:rFonts w:ascii="Times New Roman"/>
          <w:b w:val="false"/>
          <w:i w:val="false"/>
          <w:color w:val="000000"/>
          <w:sz w:val="28"/>
        </w:rPr>
        <w:t xml:space="preserve">
                                DCN үшiн камераларды </w:t>
      </w:r>
    </w:p>
    <w:p>
      <w:pPr>
        <w:spacing w:after="0"/>
        <w:ind w:left="0"/>
        <w:jc w:val="both"/>
      </w:pPr>
      <w:r>
        <w:rPr>
          <w:rFonts w:ascii="Times New Roman"/>
          <w:b w:val="false"/>
          <w:i w:val="false"/>
          <w:color w:val="000000"/>
          <w:sz w:val="28"/>
        </w:rPr>
        <w:t xml:space="preserve">
                                бақылауды бағдарлама- </w:t>
      </w:r>
    </w:p>
    <w:p>
      <w:pPr>
        <w:spacing w:after="0"/>
        <w:ind w:left="0"/>
        <w:jc w:val="both"/>
      </w:pPr>
      <w:r>
        <w:rPr>
          <w:rFonts w:ascii="Times New Roman"/>
          <w:b w:val="false"/>
          <w:i w:val="false"/>
          <w:color w:val="000000"/>
          <w:sz w:val="28"/>
        </w:rPr>
        <w:t xml:space="preserve">
                                лық қамтамасыз ету - </w:t>
      </w:r>
    </w:p>
    <w:p>
      <w:pPr>
        <w:spacing w:after="0"/>
        <w:ind w:left="0"/>
        <w:jc w:val="both"/>
      </w:pPr>
      <w:r>
        <w:rPr>
          <w:rFonts w:ascii="Times New Roman"/>
          <w:b w:val="false"/>
          <w:i w:val="false"/>
          <w:color w:val="000000"/>
          <w:sz w:val="28"/>
        </w:rPr>
        <w:t xml:space="preserve">
                                1 жиынтық; </w:t>
      </w:r>
    </w:p>
    <w:p>
      <w:pPr>
        <w:spacing w:after="0"/>
        <w:ind w:left="0"/>
        <w:jc w:val="both"/>
      </w:pPr>
      <w:r>
        <w:rPr>
          <w:rFonts w:ascii="Times New Roman"/>
          <w:b w:val="false"/>
          <w:i w:val="false"/>
          <w:color w:val="000000"/>
          <w:sz w:val="28"/>
        </w:rPr>
        <w:t xml:space="preserve">
                     комиссия.  сканер - 2 дана;              экономика </w:t>
      </w:r>
    </w:p>
    <w:p>
      <w:pPr>
        <w:spacing w:after="0"/>
        <w:ind w:left="0"/>
        <w:jc w:val="both"/>
      </w:pPr>
      <w:r>
        <w:rPr>
          <w:rFonts w:ascii="Times New Roman"/>
          <w:b w:val="false"/>
          <w:i w:val="false"/>
          <w:color w:val="000000"/>
          <w:sz w:val="28"/>
        </w:rPr>
        <w:t xml:space="preserve">
                     сының      факсимильдi аппарат           және </w:t>
      </w:r>
    </w:p>
    <w:p>
      <w:pPr>
        <w:spacing w:after="0"/>
        <w:ind w:left="0"/>
        <w:jc w:val="both"/>
      </w:pPr>
      <w:r>
        <w:rPr>
          <w:rFonts w:ascii="Times New Roman"/>
          <w:b w:val="false"/>
          <w:i w:val="false"/>
          <w:color w:val="000000"/>
          <w:sz w:val="28"/>
        </w:rPr>
        <w:t xml:space="preserve">
                     жұмыс      - 2;                          бюджеттік </w:t>
      </w:r>
    </w:p>
    <w:p>
      <w:pPr>
        <w:spacing w:after="0"/>
        <w:ind w:left="0"/>
        <w:jc w:val="both"/>
      </w:pPr>
      <w:r>
        <w:rPr>
          <w:rFonts w:ascii="Times New Roman"/>
          <w:b w:val="false"/>
          <w:i w:val="false"/>
          <w:color w:val="000000"/>
          <w:sz w:val="28"/>
        </w:rPr>
        <w:t xml:space="preserve">
                     органын    көшiру аппараты -             жоспарлау </w:t>
      </w:r>
    </w:p>
    <w:p>
      <w:pPr>
        <w:spacing w:after="0"/>
        <w:ind w:left="0"/>
        <w:jc w:val="both"/>
      </w:pPr>
      <w:r>
        <w:rPr>
          <w:rFonts w:ascii="Times New Roman"/>
          <w:b w:val="false"/>
          <w:i w:val="false"/>
          <w:color w:val="000000"/>
          <w:sz w:val="28"/>
        </w:rPr>
        <w:t xml:space="preserve">
                     жарақ.     2 дана;                       министрлігі </w:t>
      </w:r>
    </w:p>
    <w:p>
      <w:pPr>
        <w:spacing w:after="0"/>
        <w:ind w:left="0"/>
        <w:jc w:val="both"/>
      </w:pPr>
      <w:r>
        <w:rPr>
          <w:rFonts w:ascii="Times New Roman"/>
          <w:b w:val="false"/>
          <w:i w:val="false"/>
          <w:color w:val="000000"/>
          <w:sz w:val="28"/>
        </w:rPr>
        <w:t xml:space="preserve">
                     тандыру    цифрлы фотоаппарат - </w:t>
      </w:r>
    </w:p>
    <w:p>
      <w:pPr>
        <w:spacing w:after="0"/>
        <w:ind w:left="0"/>
        <w:jc w:val="both"/>
      </w:pPr>
      <w:r>
        <w:rPr>
          <w:rFonts w:ascii="Times New Roman"/>
          <w:b w:val="false"/>
          <w:i w:val="false"/>
          <w:color w:val="000000"/>
          <w:sz w:val="28"/>
        </w:rPr>
        <w:t xml:space="preserve">
                                1 дана; </w:t>
      </w:r>
    </w:p>
    <w:p>
      <w:pPr>
        <w:spacing w:after="0"/>
        <w:ind w:left="0"/>
        <w:jc w:val="both"/>
      </w:pPr>
      <w:r>
        <w:rPr>
          <w:rFonts w:ascii="Times New Roman"/>
          <w:b w:val="false"/>
          <w:i w:val="false"/>
          <w:color w:val="000000"/>
          <w:sz w:val="28"/>
        </w:rPr>
        <w:t xml:space="preserve">
                                магнитофон - 1 дана; </w:t>
      </w:r>
    </w:p>
    <w:p>
      <w:pPr>
        <w:spacing w:after="0"/>
        <w:ind w:left="0"/>
        <w:jc w:val="both"/>
      </w:pPr>
      <w:r>
        <w:rPr>
          <w:rFonts w:ascii="Times New Roman"/>
          <w:b w:val="false"/>
          <w:i w:val="false"/>
          <w:color w:val="000000"/>
          <w:sz w:val="28"/>
        </w:rPr>
        <w:t xml:space="preserve">
                                тасымалданатын компью. </w:t>
      </w:r>
    </w:p>
    <w:p>
      <w:pPr>
        <w:spacing w:after="0"/>
        <w:ind w:left="0"/>
        <w:jc w:val="both"/>
      </w:pPr>
      <w:r>
        <w:rPr>
          <w:rFonts w:ascii="Times New Roman"/>
          <w:b w:val="false"/>
          <w:i w:val="false"/>
          <w:color w:val="000000"/>
          <w:sz w:val="28"/>
        </w:rPr>
        <w:t xml:space="preserve">
                                тер - 4 дана; </w:t>
      </w:r>
    </w:p>
    <w:p>
      <w:pPr>
        <w:spacing w:after="0"/>
        <w:ind w:left="0"/>
        <w:jc w:val="both"/>
      </w:pPr>
      <w:r>
        <w:rPr>
          <w:rFonts w:ascii="Times New Roman"/>
          <w:b w:val="false"/>
          <w:i w:val="false"/>
          <w:color w:val="000000"/>
          <w:sz w:val="28"/>
        </w:rPr>
        <w:t xml:space="preserve">
                                сейф - 2 дана. </w:t>
      </w:r>
    </w:p>
    <w:p>
      <w:pPr>
        <w:spacing w:after="0"/>
        <w:ind w:left="0"/>
        <w:jc w:val="both"/>
      </w:pPr>
      <w:r>
        <w:rPr>
          <w:rFonts w:ascii="Times New Roman"/>
          <w:b w:val="false"/>
          <w:i w:val="false"/>
          <w:color w:val="000000"/>
          <w:sz w:val="28"/>
        </w:rPr>
        <w:t xml:space="preserve">
                                Конференц-жүйелер және </w:t>
      </w:r>
    </w:p>
    <w:p>
      <w:pPr>
        <w:spacing w:after="0"/>
        <w:ind w:left="0"/>
        <w:jc w:val="both"/>
      </w:pPr>
      <w:r>
        <w:rPr>
          <w:rFonts w:ascii="Times New Roman"/>
          <w:b w:val="false"/>
          <w:i w:val="false"/>
          <w:color w:val="000000"/>
          <w:sz w:val="28"/>
        </w:rPr>
        <w:t xml:space="preserve">
                                бейне көрсету жүйеле. </w:t>
      </w:r>
    </w:p>
    <w:p>
      <w:pPr>
        <w:spacing w:after="0"/>
        <w:ind w:left="0"/>
        <w:jc w:val="both"/>
      </w:pPr>
      <w:r>
        <w:rPr>
          <w:rFonts w:ascii="Times New Roman"/>
          <w:b w:val="false"/>
          <w:i w:val="false"/>
          <w:color w:val="000000"/>
          <w:sz w:val="28"/>
        </w:rPr>
        <w:t xml:space="preserve">
                                рiн; Республикалық </w:t>
      </w:r>
    </w:p>
    <w:p>
      <w:pPr>
        <w:spacing w:after="0"/>
        <w:ind w:left="0"/>
        <w:jc w:val="both"/>
      </w:pPr>
      <w:r>
        <w:rPr>
          <w:rFonts w:ascii="Times New Roman"/>
          <w:b w:val="false"/>
          <w:i w:val="false"/>
          <w:color w:val="000000"/>
          <w:sz w:val="28"/>
        </w:rPr>
        <w:t xml:space="preserve">
                                бюджет комиссиясының </w:t>
      </w:r>
    </w:p>
    <w:p>
      <w:pPr>
        <w:spacing w:after="0"/>
        <w:ind w:left="0"/>
        <w:jc w:val="both"/>
      </w:pPr>
      <w:r>
        <w:rPr>
          <w:rFonts w:ascii="Times New Roman"/>
          <w:b w:val="false"/>
          <w:i w:val="false"/>
          <w:color w:val="000000"/>
          <w:sz w:val="28"/>
        </w:rPr>
        <w:t xml:space="preserve">
                                жұмыс органын жарақ. </w:t>
      </w:r>
    </w:p>
    <w:p>
      <w:pPr>
        <w:spacing w:after="0"/>
        <w:ind w:left="0"/>
        <w:jc w:val="both"/>
      </w:pPr>
      <w:r>
        <w:rPr>
          <w:rFonts w:ascii="Times New Roman"/>
          <w:b w:val="false"/>
          <w:i w:val="false"/>
          <w:color w:val="000000"/>
          <w:sz w:val="28"/>
        </w:rPr>
        <w:t xml:space="preserve">
                                тандыру үшiн жиhаз, </w:t>
      </w:r>
    </w:p>
    <w:p>
      <w:pPr>
        <w:spacing w:after="0"/>
        <w:ind w:left="0"/>
        <w:jc w:val="both"/>
      </w:pPr>
      <w:r>
        <w:rPr>
          <w:rFonts w:ascii="Times New Roman"/>
          <w:b w:val="false"/>
          <w:i w:val="false"/>
          <w:color w:val="000000"/>
          <w:sz w:val="28"/>
        </w:rPr>
        <w:t xml:space="preserve">
                                басқа заттар мен </w:t>
      </w:r>
    </w:p>
    <w:p>
      <w:pPr>
        <w:spacing w:after="0"/>
        <w:ind w:left="0"/>
        <w:jc w:val="both"/>
      </w:pPr>
      <w:r>
        <w:rPr>
          <w:rFonts w:ascii="Times New Roman"/>
          <w:b w:val="false"/>
          <w:i w:val="false"/>
          <w:color w:val="000000"/>
          <w:sz w:val="28"/>
        </w:rPr>
        <w:t xml:space="preserve">
                                материалдар </w:t>
      </w:r>
    </w:p>
    <w:p>
      <w:pPr>
        <w:spacing w:after="0"/>
        <w:ind w:left="0"/>
        <w:jc w:val="both"/>
      </w:pPr>
      <w:r>
        <w:rPr>
          <w:rFonts w:ascii="Times New Roman"/>
          <w:b w:val="false"/>
          <w:i w:val="false"/>
          <w:color w:val="000000"/>
          <w:sz w:val="28"/>
        </w:rPr>
        <w:t xml:space="preserve">
                                компьютерлiк және </w:t>
      </w:r>
    </w:p>
    <w:p>
      <w:pPr>
        <w:spacing w:after="0"/>
        <w:ind w:left="0"/>
        <w:jc w:val="both"/>
      </w:pPr>
      <w:r>
        <w:rPr>
          <w:rFonts w:ascii="Times New Roman"/>
          <w:b w:val="false"/>
          <w:i w:val="false"/>
          <w:color w:val="000000"/>
          <w:sz w:val="28"/>
        </w:rPr>
        <w:t xml:space="preserve">
                                ұйымдық техниканың </w:t>
      </w:r>
    </w:p>
    <w:p>
      <w:pPr>
        <w:spacing w:after="0"/>
        <w:ind w:left="0"/>
        <w:jc w:val="both"/>
      </w:pPr>
      <w:r>
        <w:rPr>
          <w:rFonts w:ascii="Times New Roman"/>
          <w:b w:val="false"/>
          <w:i w:val="false"/>
          <w:color w:val="000000"/>
          <w:sz w:val="28"/>
        </w:rPr>
        <w:t xml:space="preserve">
                                жиынтықтаушыларын, </w:t>
      </w:r>
    </w:p>
    <w:p>
      <w:pPr>
        <w:spacing w:after="0"/>
        <w:ind w:left="0"/>
        <w:jc w:val="both"/>
      </w:pPr>
      <w:r>
        <w:rPr>
          <w:rFonts w:ascii="Times New Roman"/>
          <w:b w:val="false"/>
          <w:i w:val="false"/>
          <w:color w:val="000000"/>
          <w:sz w:val="28"/>
        </w:rPr>
        <w:t xml:space="preserve">
                                әдебиет сатып алу. </w:t>
      </w:r>
    </w:p>
    <w:p>
      <w:pPr>
        <w:spacing w:after="0"/>
        <w:ind w:left="0"/>
        <w:jc w:val="both"/>
      </w:pPr>
      <w:r>
        <w:rPr>
          <w:rFonts w:ascii="Times New Roman"/>
          <w:b w:val="false"/>
          <w:i w:val="false"/>
          <w:color w:val="000000"/>
          <w:sz w:val="28"/>
        </w:rPr>
        <w:t xml:space="preserve">
                                Жөндеу жұмыстарын </w:t>
      </w:r>
    </w:p>
    <w:p>
      <w:pPr>
        <w:spacing w:after="0"/>
        <w:ind w:left="0"/>
        <w:jc w:val="both"/>
      </w:pPr>
      <w:r>
        <w:rPr>
          <w:rFonts w:ascii="Times New Roman"/>
          <w:b w:val="false"/>
          <w:i w:val="false"/>
          <w:color w:val="000000"/>
          <w:sz w:val="28"/>
        </w:rPr>
        <w:t xml:space="preserve">
                                жүргізу және құрылым- </w:t>
      </w:r>
    </w:p>
    <w:p>
      <w:pPr>
        <w:spacing w:after="0"/>
        <w:ind w:left="0"/>
        <w:jc w:val="both"/>
      </w:pPr>
      <w:r>
        <w:rPr>
          <w:rFonts w:ascii="Times New Roman"/>
          <w:b w:val="false"/>
          <w:i w:val="false"/>
          <w:color w:val="000000"/>
          <w:sz w:val="28"/>
        </w:rPr>
        <w:t xml:space="preserve">
                                далған кабельдік жүйені </w:t>
      </w:r>
    </w:p>
    <w:p>
      <w:pPr>
        <w:spacing w:after="0"/>
        <w:ind w:left="0"/>
        <w:jc w:val="both"/>
      </w:pPr>
      <w:r>
        <w:rPr>
          <w:rFonts w:ascii="Times New Roman"/>
          <w:b w:val="false"/>
          <w:i w:val="false"/>
          <w:color w:val="000000"/>
          <w:sz w:val="28"/>
        </w:rPr>
        <w:t xml:space="preserve">
                                монтаждау, ҚКЖ жабдығы </w:t>
      </w:r>
    </w:p>
    <w:p>
      <w:pPr>
        <w:spacing w:after="0"/>
        <w:ind w:left="0"/>
        <w:jc w:val="both"/>
      </w:pPr>
      <w:r>
        <w:rPr>
          <w:rFonts w:ascii="Times New Roman"/>
          <w:b w:val="false"/>
          <w:i w:val="false"/>
          <w:color w:val="000000"/>
          <w:sz w:val="28"/>
        </w:rPr>
        <w:t xml:space="preserve">
                                (UPS - 1 дана, RIT жаб- </w:t>
      </w:r>
    </w:p>
    <w:p>
      <w:pPr>
        <w:spacing w:after="0"/>
        <w:ind w:left="0"/>
        <w:jc w:val="both"/>
      </w:pPr>
      <w:r>
        <w:rPr>
          <w:rFonts w:ascii="Times New Roman"/>
          <w:b w:val="false"/>
          <w:i w:val="false"/>
          <w:color w:val="000000"/>
          <w:sz w:val="28"/>
        </w:rPr>
        <w:t xml:space="preserve">
                                дығы - 4 дана, жұмыс </w:t>
      </w:r>
    </w:p>
    <w:p>
      <w:pPr>
        <w:spacing w:after="0"/>
        <w:ind w:left="0"/>
        <w:jc w:val="both"/>
      </w:pPr>
      <w:r>
        <w:rPr>
          <w:rFonts w:ascii="Times New Roman"/>
          <w:b w:val="false"/>
          <w:i w:val="false"/>
          <w:color w:val="000000"/>
          <w:sz w:val="28"/>
        </w:rPr>
        <w:t xml:space="preserve">
                                істеп тұрған жабдық - </w:t>
      </w:r>
    </w:p>
    <w:p>
      <w:pPr>
        <w:spacing w:after="0"/>
        <w:ind w:left="0"/>
        <w:jc w:val="both"/>
      </w:pPr>
      <w:r>
        <w:rPr>
          <w:rFonts w:ascii="Times New Roman"/>
          <w:b w:val="false"/>
          <w:i w:val="false"/>
          <w:color w:val="000000"/>
          <w:sz w:val="28"/>
        </w:rPr>
        <w:t xml:space="preserve">
                                2 дана, электр қалқаны </w:t>
      </w:r>
    </w:p>
    <w:p>
      <w:pPr>
        <w:spacing w:after="0"/>
        <w:ind w:left="0"/>
        <w:jc w:val="both"/>
      </w:pPr>
      <w:r>
        <w:rPr>
          <w:rFonts w:ascii="Times New Roman"/>
          <w:b w:val="false"/>
          <w:i w:val="false"/>
          <w:color w:val="000000"/>
          <w:sz w:val="28"/>
        </w:rPr>
        <w:t xml:space="preserve">
                                - 2 дана). &lt;*&gt;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Республикалық бюджет комиссиясына жүктелген функциялардың сапалы және уақтылы орындалуы. </w:t>
      </w:r>
    </w:p>
    <w:bookmarkStart w:name="z11" w:id="12"/>
    <w:p>
      <w:pPr>
        <w:spacing w:after="0"/>
        <w:ind w:left="0"/>
        <w:jc w:val="both"/>
      </w:pPr>
      <w:r>
        <w:rPr>
          <w:rFonts w:ascii="Times New Roman"/>
          <w:b w:val="false"/>
          <w:i w:val="false"/>
          <w:color w:val="000000"/>
          <w:sz w:val="28"/>
        </w:rPr>
        <w:t xml:space="preserve">
      Қазақстан Республикасы Yкiметінің </w:t>
      </w:r>
    </w:p>
    <w:bookmarkEnd w:id="12"/>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320-қосымша           </w:t>
      </w:r>
    </w:p>
    <w:p>
      <w:pPr>
        <w:spacing w:after="0"/>
        <w:ind w:left="0"/>
        <w:jc w:val="both"/>
      </w:pPr>
      <w:r>
        <w:rPr>
          <w:rFonts w:ascii="Times New Roman"/>
          <w:b w:val="false"/>
          <w:i w:val="false"/>
          <w:color w:val="000000"/>
          <w:sz w:val="28"/>
        </w:rPr>
        <w:t xml:space="preserve">
      Қазақстан Республикасының экономика және бюджеттік </w:t>
      </w:r>
    </w:p>
    <w:p>
      <w:pPr>
        <w:spacing w:after="0"/>
        <w:ind w:left="0"/>
        <w:jc w:val="both"/>
      </w:pPr>
      <w:r>
        <w:rPr>
          <w:rFonts w:ascii="Times New Roman"/>
          <w:b w:val="false"/>
          <w:i w:val="false"/>
          <w:color w:val="000000"/>
          <w:sz w:val="28"/>
        </w:rPr>
        <w:t xml:space="preserve">
      жоспарлау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500 "Қазақстан Республикасының Экономика және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бюджеттiк жоспарлау министрлiгiнiң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ақпараттық жүйелерiн сүйемелдеу" </w:t>
      </w:r>
    </w:p>
    <w:p>
      <w:pPr>
        <w:spacing w:after="0"/>
        <w:ind w:left="0"/>
        <w:jc w:val="both"/>
      </w:pPr>
      <w:r>
        <w:rPr>
          <w:rFonts w:ascii="Times New Roman"/>
          <w:b w:val="false"/>
          <w:i w:val="false"/>
          <w:color w:val="000000"/>
          <w:sz w:val="28"/>
        </w:rPr>
        <w:t xml:space="preserve">
            1. Бағдарламаның құны: 48 240 мың теңге (қырық сегiз миллион екi жүз қырық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 Президентiнiң "Қазақстан Республикасының Ақпараттық қауiпсiздiгiн қамтамасыз етудiң 2000-2003 жылдарға арналған мемлекеттiк бағдарламасы туралы" 2000 жылғы 14 наурыздағы  N 359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Республикасының ұлттық ақпараттық инфрақұрылымын қалыптастырудың және дамытудың 2001-2003 жылдарға арналған мемлекеттiк бағдарламасын iске асыру жөнiндегi iс-шаралар жоспарын бекiту туралы" Қазақстан Республикасы Yкiметiнiң 2001 жылғы 21 мамырдағы N 674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Республикасының экономика және бюджеттiк жоспарлау министрлiгiнiң (бұдан әрi - министрлiк) ақпараттық-телекоммуникациялық жүйесiнiң жұмыс iстеуiн қамтамасыз ету, техникалық қолдау, бағдарламамен қамтамасыз етудi сүйемелдеу және ағымдағы пысықтау, сондай-ақ компьютерлiк жабдықтарды қосалқы бөлшектермен, шығыс материалдарымен қамтамасыз ету. </w:t>
      </w:r>
    </w:p>
    <w:p>
      <w:pPr>
        <w:spacing w:after="0"/>
        <w:ind w:left="0"/>
        <w:jc w:val="both"/>
      </w:pPr>
      <w:r>
        <w:rPr>
          <w:rFonts w:ascii="Times New Roman"/>
          <w:b w:val="false"/>
          <w:i w:val="false"/>
          <w:color w:val="000000"/>
          <w:sz w:val="28"/>
        </w:rPr>
        <w:t xml:space="preserve">
            5. Бюджеттiк бағдарламаның мiндеттерi: жұмыс iстеп тұрған және iске қосылатын ақпараттық жүйелердi сүйемелдеу, әкiмшiлiк ету және қолдау; министрлiк жүйесiнiң және министрлiктiң қосылған кабель жүйесiнiң есептеу және ұйымдық техникасы құралдарына, жергiлiктi есептеу желiлерiне жүйелiк-техникалық қызмет көрсетудi жүзеге асыру; есептеу желiсiнiң ақпараттың қауiпсiздiгiн қамтамасыз ету және ақпарат қорғау, оның iшiнде жасырын ақпаратты өңдеу кезiнде қорғау; министрлiктiң есептеу құралдарын, телекоммуникациялық және ұйымдық жабдықтарын қосалқы бөлшектермен және шығыс материалдарымен қамтамасыз ету; министрлiк қызметкерлерiн жүйелi және қолданбалы бағдарламалық оқыту; ақпараттық жүйеде жұмыс iстеу жөнiнде түпкiлiктi пайдаланушыларға консультация беру, iркiлiс жағдайларын талдау; авариялық және iркiлiс жағдайлар салдарынан немесе есептеу техникасы жұмыс iстемей қалған кезде бүлiнген бағдарламалық қамтамасыз ету мен дерекқорды қалпына келтiру жөнiнде консультациялық және практикалық көмек aлу; ақпараттық жүйелердi пайдалану барысында анықталған ықтимал кемшiлiктердi немесе бағдарламалық қамтамасыз ету қателiктерiн жою; кешендi құру принциптерiн және дерекқор құрылымын өзгертпей бағдарламалық қамтамасыз етудi пысықтау. </w:t>
      </w:r>
    </w:p>
    <w:p>
      <w:pPr>
        <w:spacing w:after="0"/>
        <w:ind w:left="0"/>
        <w:jc w:val="both"/>
      </w:pPr>
      <w:r>
        <w:rPr>
          <w:rFonts w:ascii="Times New Roman"/>
          <w:b w:val="false"/>
          <w:i w:val="false"/>
          <w:color w:val="000000"/>
          <w:sz w:val="28"/>
        </w:rPr>
        <w:t xml:space="preserve">
            6. Бюджеттiк бағдарламаны iске асыру жөнiндегi 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Р!Бағдар.!Кіші !Бағдарла.!  Бағдарламаны (кіші  !Іске !  Жауапты </w:t>
      </w:r>
    </w:p>
    <w:p>
      <w:pPr>
        <w:spacing w:after="0"/>
        <w:ind w:left="0"/>
        <w:jc w:val="both"/>
      </w:pPr>
      <w:r>
        <w:rPr>
          <w:rFonts w:ascii="Times New Roman"/>
          <w:b w:val="false"/>
          <w:i w:val="false"/>
          <w:color w:val="000000"/>
          <w:sz w:val="28"/>
        </w:rPr>
        <w:t xml:space="preserve">
      /! лама  !бағ. !малардың !    бағдарламаланы)   !асыру!орындаушылар </w:t>
      </w:r>
    </w:p>
    <w:p>
      <w:pPr>
        <w:spacing w:after="0"/>
        <w:ind w:left="0"/>
        <w:jc w:val="both"/>
      </w:pPr>
      <w:r>
        <w:rPr>
          <w:rFonts w:ascii="Times New Roman"/>
          <w:b w:val="false"/>
          <w:i w:val="false"/>
          <w:color w:val="000000"/>
          <w:sz w:val="28"/>
        </w:rPr>
        <w:t xml:space="preserve">
      с! коды  !дар. !(кіші    ! іске асыру жөніндегі !мер. ! </w:t>
      </w:r>
    </w:p>
    <w:p>
      <w:pPr>
        <w:spacing w:after="0"/>
        <w:ind w:left="0"/>
        <w:jc w:val="both"/>
      </w:pPr>
      <w:r>
        <w:rPr>
          <w:rFonts w:ascii="Times New Roman"/>
          <w:b w:val="false"/>
          <w:i w:val="false"/>
          <w:color w:val="000000"/>
          <w:sz w:val="28"/>
        </w:rPr>
        <w:t xml:space="preserve">
      N!       !лама.!бағдарла.!     іс-шаралар       !зімі ! </w:t>
      </w:r>
    </w:p>
    <w:p>
      <w:pPr>
        <w:spacing w:after="0"/>
        <w:ind w:left="0"/>
        <w:jc w:val="both"/>
      </w:pPr>
      <w:r>
        <w:rPr>
          <w:rFonts w:ascii="Times New Roman"/>
          <w:b w:val="false"/>
          <w:i w:val="false"/>
          <w:color w:val="000000"/>
          <w:sz w:val="28"/>
        </w:rPr>
        <w:t xml:space="preserve">
       !       !коды !малардың)!                      !     ! </w:t>
      </w:r>
    </w:p>
    <w:p>
      <w:pPr>
        <w:spacing w:after="0"/>
        <w:ind w:left="0"/>
        <w:jc w:val="both"/>
      </w:pPr>
      <w:r>
        <w:rPr>
          <w:rFonts w:ascii="Times New Roman"/>
          <w:b w:val="false"/>
          <w:i w:val="false"/>
          <w:color w:val="000000"/>
          <w:sz w:val="28"/>
        </w:rPr>
        <w:t xml:space="preserve">
       !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500        Қазақстан   Мынадай ақпараттық    Жыл    Қазақстан </w:t>
      </w:r>
    </w:p>
    <w:p>
      <w:pPr>
        <w:spacing w:after="0"/>
        <w:ind w:left="0"/>
        <w:jc w:val="both"/>
      </w:pPr>
      <w:r>
        <w:rPr>
          <w:rFonts w:ascii="Times New Roman"/>
          <w:b w:val="false"/>
          <w:i w:val="false"/>
          <w:color w:val="000000"/>
          <w:sz w:val="28"/>
        </w:rPr>
        <w:t xml:space="preserve">
                     Республи.  жүйелердi және мiндет. бойы   Республика. </w:t>
      </w:r>
    </w:p>
    <w:p>
      <w:pPr>
        <w:spacing w:after="0"/>
        <w:ind w:left="0"/>
        <w:jc w:val="both"/>
      </w:pPr>
      <w:r>
        <w:rPr>
          <w:rFonts w:ascii="Times New Roman"/>
          <w:b w:val="false"/>
          <w:i w:val="false"/>
          <w:color w:val="000000"/>
          <w:sz w:val="28"/>
        </w:rPr>
        <w:t xml:space="preserve">
                     касының    тердi - 3 жүйенi және         сының </w:t>
      </w:r>
    </w:p>
    <w:p>
      <w:pPr>
        <w:spacing w:after="0"/>
        <w:ind w:left="0"/>
        <w:jc w:val="both"/>
      </w:pPr>
      <w:r>
        <w:rPr>
          <w:rFonts w:ascii="Times New Roman"/>
          <w:b w:val="false"/>
          <w:i w:val="false"/>
          <w:color w:val="000000"/>
          <w:sz w:val="28"/>
        </w:rPr>
        <w:t xml:space="preserve">
                     Экономика  19 кiшi жүйенi, 5             Экономика </w:t>
      </w:r>
    </w:p>
    <w:p>
      <w:pPr>
        <w:spacing w:after="0"/>
        <w:ind w:left="0"/>
        <w:jc w:val="both"/>
      </w:pPr>
      <w:r>
        <w:rPr>
          <w:rFonts w:ascii="Times New Roman"/>
          <w:b w:val="false"/>
          <w:i w:val="false"/>
          <w:color w:val="000000"/>
          <w:sz w:val="28"/>
        </w:rPr>
        <w:t xml:space="preserve">
                     және       дербес мiндеттердi            және </w:t>
      </w:r>
    </w:p>
    <w:p>
      <w:pPr>
        <w:spacing w:after="0"/>
        <w:ind w:left="0"/>
        <w:jc w:val="both"/>
      </w:pPr>
      <w:r>
        <w:rPr>
          <w:rFonts w:ascii="Times New Roman"/>
          <w:b w:val="false"/>
          <w:i w:val="false"/>
          <w:color w:val="000000"/>
          <w:sz w:val="28"/>
        </w:rPr>
        <w:t xml:space="preserve">
                     бюджеттiк  сүйемелдеу.                   бюджеттік </w:t>
      </w:r>
    </w:p>
    <w:p>
      <w:pPr>
        <w:spacing w:after="0"/>
        <w:ind w:left="0"/>
        <w:jc w:val="both"/>
      </w:pPr>
      <w:r>
        <w:rPr>
          <w:rFonts w:ascii="Times New Roman"/>
          <w:b w:val="false"/>
          <w:i w:val="false"/>
          <w:color w:val="000000"/>
          <w:sz w:val="28"/>
        </w:rPr>
        <w:t xml:space="preserve">
                     жоспарлау   Мыналарға:                   жоспарлау </w:t>
      </w:r>
    </w:p>
    <w:p>
      <w:pPr>
        <w:spacing w:after="0"/>
        <w:ind w:left="0"/>
        <w:jc w:val="both"/>
      </w:pPr>
      <w:r>
        <w:rPr>
          <w:rFonts w:ascii="Times New Roman"/>
          <w:b w:val="false"/>
          <w:i w:val="false"/>
          <w:color w:val="000000"/>
          <w:sz w:val="28"/>
        </w:rPr>
        <w:t xml:space="preserve">
                     министр.   5 дана серверлерге;           министрлігі </w:t>
      </w:r>
    </w:p>
    <w:p>
      <w:pPr>
        <w:spacing w:after="0"/>
        <w:ind w:left="0"/>
        <w:jc w:val="both"/>
      </w:pPr>
      <w:r>
        <w:rPr>
          <w:rFonts w:ascii="Times New Roman"/>
          <w:b w:val="false"/>
          <w:i w:val="false"/>
          <w:color w:val="000000"/>
          <w:sz w:val="28"/>
        </w:rPr>
        <w:t xml:space="preserve">
                     лiгiнiң    380 дана компьютерлiк </w:t>
      </w:r>
    </w:p>
    <w:p>
      <w:pPr>
        <w:spacing w:after="0"/>
        <w:ind w:left="0"/>
        <w:jc w:val="both"/>
      </w:pPr>
      <w:r>
        <w:rPr>
          <w:rFonts w:ascii="Times New Roman"/>
          <w:b w:val="false"/>
          <w:i w:val="false"/>
          <w:color w:val="000000"/>
          <w:sz w:val="28"/>
        </w:rPr>
        <w:t xml:space="preserve">
                     ақпарат.   техникаға; 42 дана </w:t>
      </w:r>
    </w:p>
    <w:p>
      <w:pPr>
        <w:spacing w:after="0"/>
        <w:ind w:left="0"/>
        <w:jc w:val="both"/>
      </w:pPr>
      <w:r>
        <w:rPr>
          <w:rFonts w:ascii="Times New Roman"/>
          <w:b w:val="false"/>
          <w:i w:val="false"/>
          <w:color w:val="000000"/>
          <w:sz w:val="28"/>
        </w:rPr>
        <w:t xml:space="preserve">
                     тық        ноутбуктерге; 190 </w:t>
      </w:r>
    </w:p>
    <w:p>
      <w:pPr>
        <w:spacing w:after="0"/>
        <w:ind w:left="0"/>
        <w:jc w:val="both"/>
      </w:pPr>
      <w:r>
        <w:rPr>
          <w:rFonts w:ascii="Times New Roman"/>
          <w:b w:val="false"/>
          <w:i w:val="false"/>
          <w:color w:val="000000"/>
          <w:sz w:val="28"/>
        </w:rPr>
        <w:t xml:space="preserve">
                     жүйелерiн  дана принтерге; </w:t>
      </w:r>
    </w:p>
    <w:p>
      <w:pPr>
        <w:spacing w:after="0"/>
        <w:ind w:left="0"/>
        <w:jc w:val="both"/>
      </w:pPr>
      <w:r>
        <w:rPr>
          <w:rFonts w:ascii="Times New Roman"/>
          <w:b w:val="false"/>
          <w:i w:val="false"/>
          <w:color w:val="000000"/>
          <w:sz w:val="28"/>
        </w:rPr>
        <w:t xml:space="preserve">
                     cүйемелдеу 20 дана сканерге; 15 </w:t>
      </w:r>
    </w:p>
    <w:p>
      <w:pPr>
        <w:spacing w:after="0"/>
        <w:ind w:left="0"/>
        <w:jc w:val="both"/>
      </w:pPr>
      <w:r>
        <w:rPr>
          <w:rFonts w:ascii="Times New Roman"/>
          <w:b w:val="false"/>
          <w:i w:val="false"/>
          <w:color w:val="000000"/>
          <w:sz w:val="28"/>
        </w:rPr>
        <w:t xml:space="preserve">
                                дана көшiру техника. </w:t>
      </w:r>
    </w:p>
    <w:p>
      <w:pPr>
        <w:spacing w:after="0"/>
        <w:ind w:left="0"/>
        <w:jc w:val="both"/>
      </w:pPr>
      <w:r>
        <w:rPr>
          <w:rFonts w:ascii="Times New Roman"/>
          <w:b w:val="false"/>
          <w:i w:val="false"/>
          <w:color w:val="000000"/>
          <w:sz w:val="28"/>
        </w:rPr>
        <w:t xml:space="preserve">
                                сына, 150 дана теле- </w:t>
      </w:r>
    </w:p>
    <w:p>
      <w:pPr>
        <w:spacing w:after="0"/>
        <w:ind w:left="0"/>
        <w:jc w:val="both"/>
      </w:pPr>
      <w:r>
        <w:rPr>
          <w:rFonts w:ascii="Times New Roman"/>
          <w:b w:val="false"/>
          <w:i w:val="false"/>
          <w:color w:val="000000"/>
          <w:sz w:val="28"/>
        </w:rPr>
        <w:t xml:space="preserve">
                                коммуникациялық, </w:t>
      </w:r>
    </w:p>
    <w:p>
      <w:pPr>
        <w:spacing w:after="0"/>
        <w:ind w:left="0"/>
        <w:jc w:val="both"/>
      </w:pPr>
      <w:r>
        <w:rPr>
          <w:rFonts w:ascii="Times New Roman"/>
          <w:b w:val="false"/>
          <w:i w:val="false"/>
          <w:color w:val="000000"/>
          <w:sz w:val="28"/>
        </w:rPr>
        <w:t xml:space="preserve">
                                ұйымдық және басқа </w:t>
      </w:r>
    </w:p>
    <w:p>
      <w:pPr>
        <w:spacing w:after="0"/>
        <w:ind w:left="0"/>
        <w:jc w:val="both"/>
      </w:pPr>
      <w:r>
        <w:rPr>
          <w:rFonts w:ascii="Times New Roman"/>
          <w:b w:val="false"/>
          <w:i w:val="false"/>
          <w:color w:val="000000"/>
          <w:sz w:val="28"/>
        </w:rPr>
        <w:t xml:space="preserve">
                                да жабдыққа жүйелiк- </w:t>
      </w:r>
    </w:p>
    <w:p>
      <w:pPr>
        <w:spacing w:after="0"/>
        <w:ind w:left="0"/>
        <w:jc w:val="both"/>
      </w:pPr>
      <w:r>
        <w:rPr>
          <w:rFonts w:ascii="Times New Roman"/>
          <w:b w:val="false"/>
          <w:i w:val="false"/>
          <w:color w:val="000000"/>
          <w:sz w:val="28"/>
        </w:rPr>
        <w:t xml:space="preserve">
                                техникалық қызмет </w:t>
      </w:r>
    </w:p>
    <w:p>
      <w:pPr>
        <w:spacing w:after="0"/>
        <w:ind w:left="0"/>
        <w:jc w:val="both"/>
      </w:pPr>
      <w:r>
        <w:rPr>
          <w:rFonts w:ascii="Times New Roman"/>
          <w:b w:val="false"/>
          <w:i w:val="false"/>
          <w:color w:val="000000"/>
          <w:sz w:val="28"/>
        </w:rPr>
        <w:t xml:space="preserve">
                                көрсету. </w:t>
      </w:r>
    </w:p>
    <w:p>
      <w:pPr>
        <w:spacing w:after="0"/>
        <w:ind w:left="0"/>
        <w:jc w:val="both"/>
      </w:pPr>
      <w:r>
        <w:rPr>
          <w:rFonts w:ascii="Times New Roman"/>
          <w:b w:val="false"/>
          <w:i w:val="false"/>
          <w:color w:val="000000"/>
          <w:sz w:val="28"/>
        </w:rPr>
        <w:t xml:space="preserve">
                                 6 дана жабдық, 4 </w:t>
      </w:r>
    </w:p>
    <w:p>
      <w:pPr>
        <w:spacing w:after="0"/>
        <w:ind w:left="0"/>
        <w:jc w:val="both"/>
      </w:pPr>
      <w:r>
        <w:rPr>
          <w:rFonts w:ascii="Times New Roman"/>
          <w:b w:val="false"/>
          <w:i w:val="false"/>
          <w:color w:val="000000"/>
          <w:sz w:val="28"/>
        </w:rPr>
        <w:t xml:space="preserve">
                                дана бағдарламалық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ақпараттық жүйелерi. </w:t>
      </w:r>
    </w:p>
    <w:p>
      <w:pPr>
        <w:spacing w:after="0"/>
        <w:ind w:left="0"/>
        <w:jc w:val="both"/>
      </w:pPr>
      <w:r>
        <w:rPr>
          <w:rFonts w:ascii="Times New Roman"/>
          <w:b w:val="false"/>
          <w:i w:val="false"/>
          <w:color w:val="000000"/>
          <w:sz w:val="28"/>
        </w:rPr>
        <w:t xml:space="preserve">
                                нiң ақпараттық </w:t>
      </w:r>
    </w:p>
    <w:p>
      <w:pPr>
        <w:spacing w:after="0"/>
        <w:ind w:left="0"/>
        <w:jc w:val="both"/>
      </w:pPr>
      <w:r>
        <w:rPr>
          <w:rFonts w:ascii="Times New Roman"/>
          <w:b w:val="false"/>
          <w:i w:val="false"/>
          <w:color w:val="000000"/>
          <w:sz w:val="28"/>
        </w:rPr>
        <w:t xml:space="preserve">
                                қауiпсiздiгiн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Ақпараттық жүйелердi </w:t>
      </w:r>
    </w:p>
    <w:p>
      <w:pPr>
        <w:spacing w:after="0"/>
        <w:ind w:left="0"/>
        <w:jc w:val="both"/>
      </w:pPr>
      <w:r>
        <w:rPr>
          <w:rFonts w:ascii="Times New Roman"/>
          <w:b w:val="false"/>
          <w:i w:val="false"/>
          <w:color w:val="000000"/>
          <w:sz w:val="28"/>
        </w:rPr>
        <w:t xml:space="preserve">
                                құру жөнiндегi </w:t>
      </w:r>
    </w:p>
    <w:p>
      <w:pPr>
        <w:spacing w:after="0"/>
        <w:ind w:left="0"/>
        <w:jc w:val="both"/>
      </w:pPr>
      <w:r>
        <w:rPr>
          <w:rFonts w:ascii="Times New Roman"/>
          <w:b w:val="false"/>
          <w:i w:val="false"/>
          <w:color w:val="000000"/>
          <w:sz w:val="28"/>
        </w:rPr>
        <w:t xml:space="preserve">
                                консультативтiк және </w:t>
      </w:r>
    </w:p>
    <w:p>
      <w:pPr>
        <w:spacing w:after="0"/>
        <w:ind w:left="0"/>
        <w:jc w:val="both"/>
      </w:pPr>
      <w:r>
        <w:rPr>
          <w:rFonts w:ascii="Times New Roman"/>
          <w:b w:val="false"/>
          <w:i w:val="false"/>
          <w:color w:val="000000"/>
          <w:sz w:val="28"/>
        </w:rPr>
        <w:t xml:space="preserve">
                                практикалық көмек алу. </w:t>
      </w:r>
    </w:p>
    <w:p>
      <w:pPr>
        <w:spacing w:after="0"/>
        <w:ind w:left="0"/>
        <w:jc w:val="both"/>
      </w:pPr>
      <w:r>
        <w:rPr>
          <w:rFonts w:ascii="Times New Roman"/>
          <w:b w:val="false"/>
          <w:i w:val="false"/>
          <w:color w:val="000000"/>
          <w:sz w:val="28"/>
        </w:rPr>
        <w:t xml:space="preserve">
                                 Жинақтаушы, қосалқы </w:t>
      </w:r>
    </w:p>
    <w:p>
      <w:pPr>
        <w:spacing w:after="0"/>
        <w:ind w:left="0"/>
        <w:jc w:val="both"/>
      </w:pPr>
      <w:r>
        <w:rPr>
          <w:rFonts w:ascii="Times New Roman"/>
          <w:b w:val="false"/>
          <w:i w:val="false"/>
          <w:color w:val="000000"/>
          <w:sz w:val="28"/>
        </w:rPr>
        <w:t xml:space="preserve">
                                бөлшектермен және </w:t>
      </w:r>
    </w:p>
    <w:p>
      <w:pPr>
        <w:spacing w:after="0"/>
        <w:ind w:left="0"/>
        <w:jc w:val="both"/>
      </w:pPr>
      <w:r>
        <w:rPr>
          <w:rFonts w:ascii="Times New Roman"/>
          <w:b w:val="false"/>
          <w:i w:val="false"/>
          <w:color w:val="000000"/>
          <w:sz w:val="28"/>
        </w:rPr>
        <w:t xml:space="preserve">
                                шығыс материалдарымен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12 адамды ақпараттық </w:t>
      </w:r>
    </w:p>
    <w:p>
      <w:pPr>
        <w:spacing w:after="0"/>
        <w:ind w:left="0"/>
        <w:jc w:val="both"/>
      </w:pPr>
      <w:r>
        <w:rPr>
          <w:rFonts w:ascii="Times New Roman"/>
          <w:b w:val="false"/>
          <w:i w:val="false"/>
          <w:color w:val="000000"/>
          <w:sz w:val="28"/>
        </w:rPr>
        <w:t xml:space="preserve">
                                технологияларға мақ. </w:t>
      </w:r>
    </w:p>
    <w:p>
      <w:pPr>
        <w:spacing w:after="0"/>
        <w:ind w:left="0"/>
        <w:jc w:val="both"/>
      </w:pPr>
      <w:r>
        <w:rPr>
          <w:rFonts w:ascii="Times New Roman"/>
          <w:b w:val="false"/>
          <w:i w:val="false"/>
          <w:color w:val="000000"/>
          <w:sz w:val="28"/>
        </w:rPr>
        <w:t xml:space="preserve">
                                сатты түрде оқыту. </w:t>
      </w:r>
    </w:p>
    <w:p>
      <w:pPr>
        <w:spacing w:after="0"/>
        <w:ind w:left="0"/>
        <w:jc w:val="both"/>
      </w:pPr>
      <w:r>
        <w:rPr>
          <w:rFonts w:ascii="Times New Roman"/>
          <w:b w:val="false"/>
          <w:i w:val="false"/>
          <w:color w:val="000000"/>
          <w:sz w:val="28"/>
        </w:rPr>
        <w:t xml:space="preserve">
                                 Жабдықтарды жөндеу, </w:t>
      </w:r>
    </w:p>
    <w:p>
      <w:pPr>
        <w:spacing w:after="0"/>
        <w:ind w:left="0"/>
        <w:jc w:val="both"/>
      </w:pPr>
      <w:r>
        <w:rPr>
          <w:rFonts w:ascii="Times New Roman"/>
          <w:b w:val="false"/>
          <w:i w:val="false"/>
          <w:color w:val="000000"/>
          <w:sz w:val="28"/>
        </w:rPr>
        <w:t xml:space="preserve">
                                монтаждау, жеткiзiп </w:t>
      </w:r>
    </w:p>
    <w:p>
      <w:pPr>
        <w:spacing w:after="0"/>
        <w:ind w:left="0"/>
        <w:jc w:val="both"/>
      </w:pPr>
      <w:r>
        <w:rPr>
          <w:rFonts w:ascii="Times New Roman"/>
          <w:b w:val="false"/>
          <w:i w:val="false"/>
          <w:color w:val="000000"/>
          <w:sz w:val="28"/>
        </w:rPr>
        <w:t xml:space="preserve">
                                беру жөнiнде тиiстi </w:t>
      </w:r>
    </w:p>
    <w:p>
      <w:pPr>
        <w:spacing w:after="0"/>
        <w:ind w:left="0"/>
        <w:jc w:val="both"/>
      </w:pPr>
      <w:r>
        <w:rPr>
          <w:rFonts w:ascii="Times New Roman"/>
          <w:b w:val="false"/>
          <w:i w:val="false"/>
          <w:color w:val="000000"/>
          <w:sz w:val="28"/>
        </w:rPr>
        <w:t xml:space="preserve">
                                қызметтер, шығыс </w:t>
      </w:r>
    </w:p>
    <w:p>
      <w:pPr>
        <w:spacing w:after="0"/>
        <w:ind w:left="0"/>
        <w:jc w:val="both"/>
      </w:pPr>
      <w:r>
        <w:rPr>
          <w:rFonts w:ascii="Times New Roman"/>
          <w:b w:val="false"/>
          <w:i w:val="false"/>
          <w:color w:val="000000"/>
          <w:sz w:val="28"/>
        </w:rPr>
        <w:t xml:space="preserve">
                                материалдары мен </w:t>
      </w:r>
    </w:p>
    <w:p>
      <w:pPr>
        <w:spacing w:after="0"/>
        <w:ind w:left="0"/>
        <w:jc w:val="both"/>
      </w:pPr>
      <w:r>
        <w:rPr>
          <w:rFonts w:ascii="Times New Roman"/>
          <w:b w:val="false"/>
          <w:i w:val="false"/>
          <w:color w:val="000000"/>
          <w:sz w:val="28"/>
        </w:rPr>
        <w:t xml:space="preserve">
                                жинақтаушы бөлшектер </w:t>
      </w:r>
    </w:p>
    <w:p>
      <w:pPr>
        <w:spacing w:after="0"/>
        <w:ind w:left="0"/>
        <w:jc w:val="both"/>
      </w:pPr>
      <w:r>
        <w:rPr>
          <w:rFonts w:ascii="Times New Roman"/>
          <w:b w:val="false"/>
          <w:i w:val="false"/>
          <w:color w:val="000000"/>
          <w:sz w:val="28"/>
        </w:rPr>
        <w:t xml:space="preserve">
                                алу, 3 байланыс </w:t>
      </w:r>
    </w:p>
    <w:p>
      <w:pPr>
        <w:spacing w:after="0"/>
        <w:ind w:left="0"/>
        <w:jc w:val="both"/>
      </w:pPr>
      <w:r>
        <w:rPr>
          <w:rFonts w:ascii="Times New Roman"/>
          <w:b w:val="false"/>
          <w:i w:val="false"/>
          <w:color w:val="000000"/>
          <w:sz w:val="28"/>
        </w:rPr>
        <w:t xml:space="preserve">
                                арнасының Интернет </w:t>
      </w:r>
    </w:p>
    <w:p>
      <w:pPr>
        <w:spacing w:after="0"/>
        <w:ind w:left="0"/>
        <w:jc w:val="both"/>
      </w:pPr>
      <w:r>
        <w:rPr>
          <w:rFonts w:ascii="Times New Roman"/>
          <w:b w:val="false"/>
          <w:i w:val="false"/>
          <w:color w:val="000000"/>
          <w:sz w:val="28"/>
        </w:rPr>
        <w:t xml:space="preserve">
                                желiсiне 100 абонент. </w:t>
      </w:r>
    </w:p>
    <w:p>
      <w:pPr>
        <w:spacing w:after="0"/>
        <w:ind w:left="0"/>
        <w:jc w:val="both"/>
      </w:pPr>
      <w:r>
        <w:rPr>
          <w:rFonts w:ascii="Times New Roman"/>
          <w:b w:val="false"/>
          <w:i w:val="false"/>
          <w:color w:val="000000"/>
          <w:sz w:val="28"/>
        </w:rPr>
        <w:t xml:space="preserve">
                                тiк порттарға </w:t>
      </w:r>
    </w:p>
    <w:p>
      <w:pPr>
        <w:spacing w:after="0"/>
        <w:ind w:left="0"/>
        <w:jc w:val="both"/>
      </w:pPr>
      <w:r>
        <w:rPr>
          <w:rFonts w:ascii="Times New Roman"/>
          <w:b w:val="false"/>
          <w:i w:val="false"/>
          <w:color w:val="000000"/>
          <w:sz w:val="28"/>
        </w:rPr>
        <w:t xml:space="preserve">
                                VPDN-ға қосу.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 орындаудан күтiлетiн нәтижелер: Қазақстан Республикасының экономика және бюджеттiк жоспарлау министрлiгiнiң ақпараттық жүйелерiн қолданбалы және жүйелiк қaмтамасыз етудiң тиiмдi жұмыс iстеуi. </w:t>
      </w:r>
    </w:p>
    <w:bookmarkStart w:name="z12" w:id="13"/>
    <w:p>
      <w:pPr>
        <w:spacing w:after="0"/>
        <w:ind w:left="0"/>
        <w:jc w:val="both"/>
      </w:pPr>
      <w:r>
        <w:rPr>
          <w:rFonts w:ascii="Times New Roman"/>
          <w:b w:val="false"/>
          <w:i w:val="false"/>
          <w:color w:val="000000"/>
          <w:sz w:val="28"/>
        </w:rPr>
        <w:t xml:space="preserve">
      Қазақстан Республикасы Yкiметiнiң </w:t>
      </w:r>
    </w:p>
    <w:bookmarkEnd w:id="13"/>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321-қосымша           </w:t>
      </w:r>
    </w:p>
    <w:p>
      <w:pPr>
        <w:spacing w:after="0"/>
        <w:ind w:left="0"/>
        <w:jc w:val="both"/>
      </w:pPr>
      <w:r>
        <w:rPr>
          <w:rFonts w:ascii="Times New Roman"/>
          <w:b w:val="false"/>
          <w:i w:val="false"/>
          <w:color w:val="000000"/>
          <w:sz w:val="28"/>
        </w:rPr>
        <w:t xml:space="preserve">
      Қазақстан Республикасының экономика және бюджеттік </w:t>
      </w:r>
    </w:p>
    <w:p>
      <w:pPr>
        <w:spacing w:after="0"/>
        <w:ind w:left="0"/>
        <w:jc w:val="both"/>
      </w:pPr>
      <w:r>
        <w:rPr>
          <w:rFonts w:ascii="Times New Roman"/>
          <w:b w:val="false"/>
          <w:i w:val="false"/>
          <w:color w:val="000000"/>
          <w:sz w:val="28"/>
        </w:rPr>
        <w:t xml:space="preserve">
      жоспарлау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600 "Қазақстан Республикасының Экономика және бюджеттiк жоспарлау министрлігінің ақпараттық жүйелерін құру" </w:t>
      </w:r>
    </w:p>
    <w:p>
      <w:pPr>
        <w:spacing w:after="0"/>
        <w:ind w:left="0"/>
        <w:jc w:val="both"/>
      </w:pPr>
      <w:r>
        <w:rPr>
          <w:rFonts w:ascii="Times New Roman"/>
          <w:b w:val="false"/>
          <w:i w:val="false"/>
          <w:color w:val="000000"/>
          <w:sz w:val="28"/>
        </w:rPr>
        <w:t xml:space="preserve">
            1. Құны: 141 228 мың теңге (жүз қырық бiр миллион екi жүз жиырма сегiз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Қазақстан Республикасы Президентiнiң "Қазақстан Республикасының мемлекеттiк басқару жүйесiн одан әрi жетiлдiру шаралары туралы" 2002 жылғы 28 тамыздағы N 931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"Қазақстан Республикасының Ақпараттық қауiпсiздігiн қамтамасыз етудiң 2000-2003 жылдарға арналған мемлекеттiк бағдарламасы туралы" 2000 жылғы 14 наурыздағы N 359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"Мемлекеттiк аппараттың жұмысын жақсарту, төрешiлдiкке қарсы күрес және құжат айналымын қысқарту жөнiндегi iс-шаралар туралы" 2000 жылғы 31 шiлдедегi N 427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бюджеттiк-қаржы жоспарлауды ақпараттандырудың қазiргi заманғы деңгейiне қол жеткiзуге бағытталған кешендi ақпараттандыруды жүргiзу, сондай-ақ қазiргi заманғы жаңғыртуды қамтамасыз ету және eceптeу, коммуникациялық, желiлiк жабдық және ұйымдық техника, жүйелiк бағдарламалық қамтамасыз ету құралдарымен жарақтандыру, ақпараттық жүйелерді тұтастандыру және ақпаратты қорғауды қамтамасыз ету. </w:t>
      </w:r>
    </w:p>
    <w:p>
      <w:pPr>
        <w:spacing w:after="0"/>
        <w:ind w:left="0"/>
        <w:jc w:val="both"/>
      </w:pPr>
      <w:r>
        <w:rPr>
          <w:rFonts w:ascii="Times New Roman"/>
          <w:b w:val="false"/>
          <w:i w:val="false"/>
          <w:color w:val="000000"/>
          <w:sz w:val="28"/>
        </w:rPr>
        <w:t xml:space="preserve">
            5. Бюджеттiк бағдарламаның мiндеттері: ақпараттық жүйелерді әзiрлеу және құру, автоматтандырылған қаржы есеп айырысуларының жүйелерiн және мемлекеттiк мекемелердiң қаржы-шаруашылық қызметiн басқару жүйесiн дамыту, жалпы пайдаланудағы дерекқорды (ақпараттық ресурстарды) құру, лицензиялық жүйелiк бағдарламалық қамтамасыз етудi және ақпаратты қорғаудың бағдарламалық құралдарын және оларды техникалық қолдауды сатып алу, сондай-ақ есептеу, желiлiк жабдықты, ұйымдық техниканы және Қазақстан Республикасы Экономика және бюджеттiк жоспарлау министрлiгiнiң ақпаратты қорғаудың аппараттық-бағдарламалық құралдарын сатып алу.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Р!Бағдар.!Кіші !Бағдарла.!  Бағдарламаны (кіші  !Іске !  Жауапты </w:t>
      </w:r>
    </w:p>
    <w:p>
      <w:pPr>
        <w:spacing w:after="0"/>
        <w:ind w:left="0"/>
        <w:jc w:val="both"/>
      </w:pPr>
      <w:r>
        <w:rPr>
          <w:rFonts w:ascii="Times New Roman"/>
          <w:b w:val="false"/>
          <w:i w:val="false"/>
          <w:color w:val="000000"/>
          <w:sz w:val="28"/>
        </w:rPr>
        <w:t xml:space="preserve">
      /! лама  !бағ. !малардың !    бағдарламаланы)   !асыру!орындаушылар </w:t>
      </w:r>
    </w:p>
    <w:p>
      <w:pPr>
        <w:spacing w:after="0"/>
        <w:ind w:left="0"/>
        <w:jc w:val="both"/>
      </w:pPr>
      <w:r>
        <w:rPr>
          <w:rFonts w:ascii="Times New Roman"/>
          <w:b w:val="false"/>
          <w:i w:val="false"/>
          <w:color w:val="000000"/>
          <w:sz w:val="28"/>
        </w:rPr>
        <w:t xml:space="preserve">
      с! коды  !дар. !(кіші    ! іске асыру жөніндегі !мер. ! </w:t>
      </w:r>
    </w:p>
    <w:p>
      <w:pPr>
        <w:spacing w:after="0"/>
        <w:ind w:left="0"/>
        <w:jc w:val="both"/>
      </w:pPr>
      <w:r>
        <w:rPr>
          <w:rFonts w:ascii="Times New Roman"/>
          <w:b w:val="false"/>
          <w:i w:val="false"/>
          <w:color w:val="000000"/>
          <w:sz w:val="28"/>
        </w:rPr>
        <w:t xml:space="preserve">
      N!       !лама.!бағдарла.!     іс-шаралар       !зімі ! </w:t>
      </w:r>
    </w:p>
    <w:p>
      <w:pPr>
        <w:spacing w:after="0"/>
        <w:ind w:left="0"/>
        <w:jc w:val="both"/>
      </w:pPr>
      <w:r>
        <w:rPr>
          <w:rFonts w:ascii="Times New Roman"/>
          <w:b w:val="false"/>
          <w:i w:val="false"/>
          <w:color w:val="000000"/>
          <w:sz w:val="28"/>
        </w:rPr>
        <w:t xml:space="preserve">
       !       !коды !малардың)!                      !     ! </w:t>
      </w:r>
    </w:p>
    <w:p>
      <w:pPr>
        <w:spacing w:after="0"/>
        <w:ind w:left="0"/>
        <w:jc w:val="both"/>
      </w:pPr>
      <w:r>
        <w:rPr>
          <w:rFonts w:ascii="Times New Roman"/>
          <w:b w:val="false"/>
          <w:i w:val="false"/>
          <w:color w:val="000000"/>
          <w:sz w:val="28"/>
        </w:rPr>
        <w:t xml:space="preserve">
       !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600        Қазақстан   Техникалық құралдар   Жыл    Қазақстан </w:t>
      </w:r>
    </w:p>
    <w:p>
      <w:pPr>
        <w:spacing w:after="0"/>
        <w:ind w:left="0"/>
        <w:jc w:val="both"/>
      </w:pPr>
      <w:r>
        <w:rPr>
          <w:rFonts w:ascii="Times New Roman"/>
          <w:b w:val="false"/>
          <w:i w:val="false"/>
          <w:color w:val="000000"/>
          <w:sz w:val="28"/>
        </w:rPr>
        <w:t xml:space="preserve">
                     Республи.  сатып алу:             бойы   Республика. </w:t>
      </w:r>
    </w:p>
    <w:p>
      <w:pPr>
        <w:spacing w:after="0"/>
        <w:ind w:left="0"/>
        <w:jc w:val="both"/>
      </w:pPr>
      <w:r>
        <w:rPr>
          <w:rFonts w:ascii="Times New Roman"/>
          <w:b w:val="false"/>
          <w:i w:val="false"/>
          <w:color w:val="000000"/>
          <w:sz w:val="28"/>
        </w:rPr>
        <w:t xml:space="preserve">
                     касының    сервер - 3 дана,              сының </w:t>
      </w:r>
    </w:p>
    <w:p>
      <w:pPr>
        <w:spacing w:after="0"/>
        <w:ind w:left="0"/>
        <w:jc w:val="both"/>
      </w:pPr>
      <w:r>
        <w:rPr>
          <w:rFonts w:ascii="Times New Roman"/>
          <w:b w:val="false"/>
          <w:i w:val="false"/>
          <w:color w:val="000000"/>
          <w:sz w:val="28"/>
        </w:rPr>
        <w:t xml:space="preserve">
                     Экономика  жылжымалы компьютер           Экономика </w:t>
      </w:r>
    </w:p>
    <w:p>
      <w:pPr>
        <w:spacing w:after="0"/>
        <w:ind w:left="0"/>
        <w:jc w:val="both"/>
      </w:pPr>
      <w:r>
        <w:rPr>
          <w:rFonts w:ascii="Times New Roman"/>
          <w:b w:val="false"/>
          <w:i w:val="false"/>
          <w:color w:val="000000"/>
          <w:sz w:val="28"/>
        </w:rPr>
        <w:t xml:space="preserve">
                     және       - 2 дана, компьютер           және </w:t>
      </w:r>
    </w:p>
    <w:p>
      <w:pPr>
        <w:spacing w:after="0"/>
        <w:ind w:left="0"/>
        <w:jc w:val="both"/>
      </w:pPr>
      <w:r>
        <w:rPr>
          <w:rFonts w:ascii="Times New Roman"/>
          <w:b w:val="false"/>
          <w:i w:val="false"/>
          <w:color w:val="000000"/>
          <w:sz w:val="28"/>
        </w:rPr>
        <w:t xml:space="preserve">
                     бюджеттiк  - 100 дана, планшет.          бюджеттік </w:t>
      </w:r>
    </w:p>
    <w:p>
      <w:pPr>
        <w:spacing w:after="0"/>
        <w:ind w:left="0"/>
        <w:jc w:val="both"/>
      </w:pPr>
      <w:r>
        <w:rPr>
          <w:rFonts w:ascii="Times New Roman"/>
          <w:b w:val="false"/>
          <w:i w:val="false"/>
          <w:color w:val="000000"/>
          <w:sz w:val="28"/>
        </w:rPr>
        <w:t xml:space="preserve">
                     жоспарлау  тiк сканер - 6 дана,          жоспарлау </w:t>
      </w:r>
    </w:p>
    <w:p>
      <w:pPr>
        <w:spacing w:after="0"/>
        <w:ind w:left="0"/>
        <w:jc w:val="both"/>
      </w:pPr>
      <w:r>
        <w:rPr>
          <w:rFonts w:ascii="Times New Roman"/>
          <w:b w:val="false"/>
          <w:i w:val="false"/>
          <w:color w:val="000000"/>
          <w:sz w:val="28"/>
        </w:rPr>
        <w:t xml:space="preserve">
                     министрлi. принтер - 2 дана,             министрлігі </w:t>
      </w:r>
    </w:p>
    <w:p>
      <w:pPr>
        <w:spacing w:after="0"/>
        <w:ind w:left="0"/>
        <w:jc w:val="both"/>
      </w:pPr>
      <w:r>
        <w:rPr>
          <w:rFonts w:ascii="Times New Roman"/>
          <w:b w:val="false"/>
          <w:i w:val="false"/>
          <w:color w:val="000000"/>
          <w:sz w:val="28"/>
        </w:rPr>
        <w:t xml:space="preserve">
                     гiнiң      көбейту аппараты - </w:t>
      </w:r>
    </w:p>
    <w:p>
      <w:pPr>
        <w:spacing w:after="0"/>
        <w:ind w:left="0"/>
        <w:jc w:val="both"/>
      </w:pPr>
      <w:r>
        <w:rPr>
          <w:rFonts w:ascii="Times New Roman"/>
          <w:b w:val="false"/>
          <w:i w:val="false"/>
          <w:color w:val="000000"/>
          <w:sz w:val="28"/>
        </w:rPr>
        <w:t xml:space="preserve">
                     ақпараттық 3 дана. Өзге жабдықты </w:t>
      </w:r>
    </w:p>
    <w:p>
      <w:pPr>
        <w:spacing w:after="0"/>
        <w:ind w:left="0"/>
        <w:jc w:val="both"/>
      </w:pPr>
      <w:r>
        <w:rPr>
          <w:rFonts w:ascii="Times New Roman"/>
          <w:b w:val="false"/>
          <w:i w:val="false"/>
          <w:color w:val="000000"/>
          <w:sz w:val="28"/>
        </w:rPr>
        <w:t xml:space="preserve">
                     жүйелерін  және жинақтаушы </w:t>
      </w:r>
    </w:p>
    <w:p>
      <w:pPr>
        <w:spacing w:after="0"/>
        <w:ind w:left="0"/>
        <w:jc w:val="both"/>
      </w:pPr>
      <w:r>
        <w:rPr>
          <w:rFonts w:ascii="Times New Roman"/>
          <w:b w:val="false"/>
          <w:i w:val="false"/>
          <w:color w:val="000000"/>
          <w:sz w:val="28"/>
        </w:rPr>
        <w:t xml:space="preserve">
                     құру       бөлшектi сатып алу. </w:t>
      </w:r>
    </w:p>
    <w:p>
      <w:pPr>
        <w:spacing w:after="0"/>
        <w:ind w:left="0"/>
        <w:jc w:val="both"/>
      </w:pPr>
      <w:r>
        <w:rPr>
          <w:rFonts w:ascii="Times New Roman"/>
          <w:b w:val="false"/>
          <w:i w:val="false"/>
          <w:color w:val="000000"/>
          <w:sz w:val="28"/>
        </w:rPr>
        <w:t xml:space="preserve">
                                Лицензиясы бар жүйелiк </w:t>
      </w:r>
    </w:p>
    <w:p>
      <w:pPr>
        <w:spacing w:after="0"/>
        <w:ind w:left="0"/>
        <w:jc w:val="both"/>
      </w:pPr>
      <w:r>
        <w:rPr>
          <w:rFonts w:ascii="Times New Roman"/>
          <w:b w:val="false"/>
          <w:i w:val="false"/>
          <w:color w:val="000000"/>
          <w:sz w:val="28"/>
        </w:rPr>
        <w:t xml:space="preserve">
                                бағдарламалық өнiмдер. </w:t>
      </w:r>
    </w:p>
    <w:p>
      <w:pPr>
        <w:spacing w:after="0"/>
        <w:ind w:left="0"/>
        <w:jc w:val="both"/>
      </w:pPr>
      <w:r>
        <w:rPr>
          <w:rFonts w:ascii="Times New Roman"/>
          <w:b w:val="false"/>
          <w:i w:val="false"/>
          <w:color w:val="000000"/>
          <w:sz w:val="28"/>
        </w:rPr>
        <w:t xml:space="preserve">
                                дi сатып алу - 6 дана. </w:t>
      </w:r>
    </w:p>
    <w:p>
      <w:pPr>
        <w:spacing w:after="0"/>
        <w:ind w:left="0"/>
        <w:jc w:val="both"/>
      </w:pPr>
      <w:r>
        <w:rPr>
          <w:rFonts w:ascii="Times New Roman"/>
          <w:b w:val="false"/>
          <w:i w:val="false"/>
          <w:color w:val="000000"/>
          <w:sz w:val="28"/>
        </w:rPr>
        <w:t xml:space="preserve">
                                Басқару және желi </w:t>
      </w:r>
    </w:p>
    <w:p>
      <w:pPr>
        <w:spacing w:after="0"/>
        <w:ind w:left="0"/>
        <w:jc w:val="both"/>
      </w:pPr>
      <w:r>
        <w:rPr>
          <w:rFonts w:ascii="Times New Roman"/>
          <w:b w:val="false"/>
          <w:i w:val="false"/>
          <w:color w:val="000000"/>
          <w:sz w:val="28"/>
        </w:rPr>
        <w:t xml:space="preserve">
                                мониторингi мен </w:t>
      </w:r>
    </w:p>
    <w:p>
      <w:pPr>
        <w:spacing w:after="0"/>
        <w:ind w:left="0"/>
        <w:jc w:val="both"/>
      </w:pPr>
      <w:r>
        <w:rPr>
          <w:rFonts w:ascii="Times New Roman"/>
          <w:b w:val="false"/>
          <w:i w:val="false"/>
          <w:color w:val="000000"/>
          <w:sz w:val="28"/>
        </w:rPr>
        <w:t xml:space="preserve">
                                ақпаратты қорғауды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бағдарламалық қамта. </w:t>
      </w:r>
    </w:p>
    <w:p>
      <w:pPr>
        <w:spacing w:after="0"/>
        <w:ind w:left="0"/>
        <w:jc w:val="both"/>
      </w:pPr>
      <w:r>
        <w:rPr>
          <w:rFonts w:ascii="Times New Roman"/>
          <w:b w:val="false"/>
          <w:i w:val="false"/>
          <w:color w:val="000000"/>
          <w:sz w:val="28"/>
        </w:rPr>
        <w:t xml:space="preserve">
                                масыз ету құралдарын </w:t>
      </w:r>
    </w:p>
    <w:p>
      <w:pPr>
        <w:spacing w:after="0"/>
        <w:ind w:left="0"/>
        <w:jc w:val="both"/>
      </w:pPr>
      <w:r>
        <w:rPr>
          <w:rFonts w:ascii="Times New Roman"/>
          <w:b w:val="false"/>
          <w:i w:val="false"/>
          <w:color w:val="000000"/>
          <w:sz w:val="28"/>
        </w:rPr>
        <w:t xml:space="preserve">
                                сатып алу - 4 дана. </w:t>
      </w:r>
    </w:p>
    <w:p>
      <w:pPr>
        <w:spacing w:after="0"/>
        <w:ind w:left="0"/>
        <w:jc w:val="both"/>
      </w:pPr>
      <w:r>
        <w:rPr>
          <w:rFonts w:ascii="Times New Roman"/>
          <w:b w:val="false"/>
          <w:i w:val="false"/>
          <w:color w:val="000000"/>
          <w:sz w:val="28"/>
        </w:rPr>
        <w:t xml:space="preserve">
                                Толық жиындағы мульти. </w:t>
      </w:r>
    </w:p>
    <w:p>
      <w:pPr>
        <w:spacing w:after="0"/>
        <w:ind w:left="0"/>
        <w:jc w:val="both"/>
      </w:pPr>
      <w:r>
        <w:rPr>
          <w:rFonts w:ascii="Times New Roman"/>
          <w:b w:val="false"/>
          <w:i w:val="false"/>
          <w:color w:val="000000"/>
          <w:sz w:val="28"/>
        </w:rPr>
        <w:t xml:space="preserve">
                                медиялық проекторды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Ақпараттық жүйелердi </w:t>
      </w:r>
    </w:p>
    <w:p>
      <w:pPr>
        <w:spacing w:after="0"/>
        <w:ind w:left="0"/>
        <w:jc w:val="both"/>
      </w:pPr>
      <w:r>
        <w:rPr>
          <w:rFonts w:ascii="Times New Roman"/>
          <w:b w:val="false"/>
          <w:i w:val="false"/>
          <w:color w:val="000000"/>
          <w:sz w:val="28"/>
        </w:rPr>
        <w:t xml:space="preserve">
                                құру және енгiзу. </w:t>
      </w:r>
    </w:p>
    <w:p>
      <w:pPr>
        <w:spacing w:after="0"/>
        <w:ind w:left="0"/>
        <w:jc w:val="both"/>
      </w:pPr>
      <w:r>
        <w:rPr>
          <w:rFonts w:ascii="Times New Roman"/>
          <w:b w:val="false"/>
          <w:i w:val="false"/>
          <w:color w:val="000000"/>
          <w:sz w:val="28"/>
        </w:rPr>
        <w:t xml:space="preserve">
                                Мына шарттарды қайта </w:t>
      </w:r>
    </w:p>
    <w:p>
      <w:pPr>
        <w:spacing w:after="0"/>
        <w:ind w:left="0"/>
        <w:jc w:val="both"/>
      </w:pPr>
      <w:r>
        <w:rPr>
          <w:rFonts w:ascii="Times New Roman"/>
          <w:b w:val="false"/>
          <w:i w:val="false"/>
          <w:color w:val="000000"/>
          <w:sz w:val="28"/>
        </w:rPr>
        <w:t xml:space="preserve">
                                тiркеу: </w:t>
      </w:r>
    </w:p>
    <w:p>
      <w:pPr>
        <w:spacing w:after="0"/>
        <w:ind w:left="0"/>
        <w:jc w:val="both"/>
      </w:pPr>
      <w:r>
        <w:rPr>
          <w:rFonts w:ascii="Times New Roman"/>
          <w:b w:val="false"/>
          <w:i w:val="false"/>
          <w:color w:val="000000"/>
          <w:sz w:val="28"/>
        </w:rPr>
        <w:t xml:space="preserve">
                                1. 5 288 811 теңге </w:t>
      </w:r>
    </w:p>
    <w:p>
      <w:pPr>
        <w:spacing w:after="0"/>
        <w:ind w:left="0"/>
        <w:jc w:val="both"/>
      </w:pPr>
      <w:r>
        <w:rPr>
          <w:rFonts w:ascii="Times New Roman"/>
          <w:b w:val="false"/>
          <w:i w:val="false"/>
          <w:color w:val="000000"/>
          <w:sz w:val="28"/>
        </w:rPr>
        <w:t xml:space="preserve">
                                сомасына "Глотур" </w:t>
      </w:r>
    </w:p>
    <w:p>
      <w:pPr>
        <w:spacing w:after="0"/>
        <w:ind w:left="0"/>
        <w:jc w:val="both"/>
      </w:pPr>
      <w:r>
        <w:rPr>
          <w:rFonts w:ascii="Times New Roman"/>
          <w:b w:val="false"/>
          <w:i w:val="false"/>
          <w:color w:val="000000"/>
          <w:sz w:val="28"/>
        </w:rPr>
        <w:t xml:space="preserve">
                                ЖАҚ - N GН-Ме-1202/3; </w:t>
      </w:r>
    </w:p>
    <w:p>
      <w:pPr>
        <w:spacing w:after="0"/>
        <w:ind w:left="0"/>
        <w:jc w:val="both"/>
      </w:pPr>
      <w:r>
        <w:rPr>
          <w:rFonts w:ascii="Times New Roman"/>
          <w:b w:val="false"/>
          <w:i w:val="false"/>
          <w:color w:val="000000"/>
          <w:sz w:val="28"/>
        </w:rPr>
        <w:t xml:space="preserve">
                                2. 5 520 382 теңге </w:t>
      </w:r>
    </w:p>
    <w:p>
      <w:pPr>
        <w:spacing w:after="0"/>
        <w:ind w:left="0"/>
        <w:jc w:val="both"/>
      </w:pPr>
      <w:r>
        <w:rPr>
          <w:rFonts w:ascii="Times New Roman"/>
          <w:b w:val="false"/>
          <w:i w:val="false"/>
          <w:color w:val="000000"/>
          <w:sz w:val="28"/>
        </w:rPr>
        <w:t xml:space="preserve">
                                сомасына "NAТ" </w:t>
      </w:r>
    </w:p>
    <w:p>
      <w:pPr>
        <w:spacing w:after="0"/>
        <w:ind w:left="0"/>
        <w:jc w:val="both"/>
      </w:pPr>
      <w:r>
        <w:rPr>
          <w:rFonts w:ascii="Times New Roman"/>
          <w:b w:val="false"/>
          <w:i w:val="false"/>
          <w:color w:val="000000"/>
          <w:sz w:val="28"/>
        </w:rPr>
        <w:t xml:space="preserve">
                                ЖАҚ - N 2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бюджеттiк-қаржылық жоспарлаудың қазiргi заманғы ақпараттандыру деңгейiн жаңа технологиялық шешiмдер мен аспаптық құралдар базасында мемлекеттiң талаптары мен мiндеттерiн қамтамасыз ету, сондай-ақ тиiмдi басқару мен мониторингтi есептеу желiсi мен ақпарат қорғау ресурстарымен қамтамасыз ету. </w:t>
      </w:r>
    </w:p>
    <w:bookmarkStart w:name="z13" w:id="14"/>
    <w:p>
      <w:pPr>
        <w:spacing w:after="0"/>
        <w:ind w:left="0"/>
        <w:jc w:val="both"/>
      </w:pPr>
      <w:r>
        <w:rPr>
          <w:rFonts w:ascii="Times New Roman"/>
          <w:b w:val="false"/>
          <w:i w:val="false"/>
          <w:color w:val="000000"/>
          <w:sz w:val="28"/>
        </w:rPr>
        <w:t xml:space="preserve">
      Қазақстан Республикасы Yкiметiнiң </w:t>
      </w:r>
    </w:p>
    <w:bookmarkEnd w:id="14"/>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322-қосымша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322-қосымшаға өзгеріс енгізілді - ҚР Үкіметінің 2003.12.05. N 150АХ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экономика және бюджеттік </w:t>
      </w:r>
    </w:p>
    <w:p>
      <w:pPr>
        <w:spacing w:after="0"/>
        <w:ind w:left="0"/>
        <w:jc w:val="both"/>
      </w:pPr>
      <w:r>
        <w:rPr>
          <w:rFonts w:ascii="Times New Roman"/>
          <w:b w:val="false"/>
          <w:i w:val="false"/>
          <w:color w:val="000000"/>
          <w:sz w:val="28"/>
        </w:rPr>
        <w:t xml:space="preserve">
      жоспарлау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601 "Мемлекеттiк басқарудың ахуал жүйесiн құру" </w:t>
      </w:r>
    </w:p>
    <w:p>
      <w:pPr>
        <w:spacing w:after="0"/>
        <w:ind w:left="0"/>
        <w:jc w:val="both"/>
      </w:pPr>
      <w:r>
        <w:rPr>
          <w:rFonts w:ascii="Times New Roman"/>
          <w:b w:val="false"/>
          <w:i w:val="false"/>
          <w:color w:val="000000"/>
          <w:sz w:val="28"/>
        </w:rPr>
        <w:t xml:space="preserve">
            1. Құны: 200 000 мың теңге (екi жүз миллион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"Мемлекеттiк сатып алу туралы" Қазақстан Республикасының 2002 жылғы 16 мамырдағы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"Қазақстанның 2030 жылға дейiнгi Даму стратегиясын одан әрi iске асыру жөнiндегi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"Қазақстан Республикасының ұлттық инфрақұрылымын қалыптастыру мен дамытудың мемлекеттiк бағдарламасы туралы" 1999 жылғы 16 наурыздағы N 573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Yкiметiнiң "Қазақстан Республикасының 1999-2005 жылдарға арналған Ұлттық қауiпсiздiк стратегиясын iске асырy жөнiндегi шаралардың жоспары туралы" 1999 жылғы 30 желтоқсандағы N 2028-124cc қаулысы.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мемлекеттiк басқарудың жағдаяттық жүйесiн құрудың бiрiншi кезеңiнiң бағдарламалық-аппараттық тұғырнамасын жасау. </w:t>
      </w:r>
    </w:p>
    <w:p>
      <w:pPr>
        <w:spacing w:after="0"/>
        <w:ind w:left="0"/>
        <w:jc w:val="both"/>
      </w:pPr>
      <w:r>
        <w:rPr>
          <w:rFonts w:ascii="Times New Roman"/>
          <w:b w:val="false"/>
          <w:i w:val="false"/>
          <w:color w:val="000000"/>
          <w:sz w:val="28"/>
        </w:rPr>
        <w:t xml:space="preserve">
            5. Бюджеттiк бағдарламаның мiндеттерi: мемлекеттiк басқарудың жағдаяттық жүйесiн құрудың бiрiншi кезеңiнiң бағдарламалық-аппараттық тұғырнамасын орнату, баптау және тәжiрибелiк мақсатта пайдалануға беру.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Р!Бағдар.!Кіші !Бағдарла.!  Бағдарламаны (кіші  !Іске !  Жауапты </w:t>
      </w:r>
    </w:p>
    <w:p>
      <w:pPr>
        <w:spacing w:after="0"/>
        <w:ind w:left="0"/>
        <w:jc w:val="both"/>
      </w:pPr>
      <w:r>
        <w:rPr>
          <w:rFonts w:ascii="Times New Roman"/>
          <w:b w:val="false"/>
          <w:i w:val="false"/>
          <w:color w:val="000000"/>
          <w:sz w:val="28"/>
        </w:rPr>
        <w:t xml:space="preserve">
      /! лама  !бағ. !малардың !    бағдарламаланы)   !асыру!орындаушылар </w:t>
      </w:r>
    </w:p>
    <w:p>
      <w:pPr>
        <w:spacing w:after="0"/>
        <w:ind w:left="0"/>
        <w:jc w:val="both"/>
      </w:pPr>
      <w:r>
        <w:rPr>
          <w:rFonts w:ascii="Times New Roman"/>
          <w:b w:val="false"/>
          <w:i w:val="false"/>
          <w:color w:val="000000"/>
          <w:sz w:val="28"/>
        </w:rPr>
        <w:t xml:space="preserve">
      с! коды  !дар. !(кіші    ! іске асыру жөніндегі !мер. ! </w:t>
      </w:r>
    </w:p>
    <w:p>
      <w:pPr>
        <w:spacing w:after="0"/>
        <w:ind w:left="0"/>
        <w:jc w:val="both"/>
      </w:pPr>
      <w:r>
        <w:rPr>
          <w:rFonts w:ascii="Times New Roman"/>
          <w:b w:val="false"/>
          <w:i w:val="false"/>
          <w:color w:val="000000"/>
          <w:sz w:val="28"/>
        </w:rPr>
        <w:t xml:space="preserve">
      N!       !лама.!бағдарла.!     іс-шаралар       !зімі ! </w:t>
      </w:r>
    </w:p>
    <w:p>
      <w:pPr>
        <w:spacing w:after="0"/>
        <w:ind w:left="0"/>
        <w:jc w:val="both"/>
      </w:pPr>
      <w:r>
        <w:rPr>
          <w:rFonts w:ascii="Times New Roman"/>
          <w:b w:val="false"/>
          <w:i w:val="false"/>
          <w:color w:val="000000"/>
          <w:sz w:val="28"/>
        </w:rPr>
        <w:t xml:space="preserve">
       !       !коды !малардың)!                      !     ! </w:t>
      </w:r>
    </w:p>
    <w:p>
      <w:pPr>
        <w:spacing w:after="0"/>
        <w:ind w:left="0"/>
        <w:jc w:val="both"/>
      </w:pPr>
      <w:r>
        <w:rPr>
          <w:rFonts w:ascii="Times New Roman"/>
          <w:b w:val="false"/>
          <w:i w:val="false"/>
          <w:color w:val="000000"/>
          <w:sz w:val="28"/>
        </w:rPr>
        <w:t xml:space="preserve">
       !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601        Мемлекет.  Ақпараттық жүйелердi   Жыл    Қазақстан </w:t>
      </w:r>
    </w:p>
    <w:p>
      <w:pPr>
        <w:spacing w:after="0"/>
        <w:ind w:left="0"/>
        <w:jc w:val="both"/>
      </w:pPr>
      <w:r>
        <w:rPr>
          <w:rFonts w:ascii="Times New Roman"/>
          <w:b w:val="false"/>
          <w:i w:val="false"/>
          <w:color w:val="000000"/>
          <w:sz w:val="28"/>
        </w:rPr>
        <w:t xml:space="preserve">
                     тiк бас.   бiрiктiру, ақпаратты   бойы   Республика. </w:t>
      </w:r>
    </w:p>
    <w:p>
      <w:pPr>
        <w:spacing w:after="0"/>
        <w:ind w:left="0"/>
        <w:jc w:val="both"/>
      </w:pPr>
      <w:r>
        <w:rPr>
          <w:rFonts w:ascii="Times New Roman"/>
          <w:b w:val="false"/>
          <w:i w:val="false"/>
          <w:color w:val="000000"/>
          <w:sz w:val="28"/>
        </w:rPr>
        <w:t xml:space="preserve">
                     қарудың    қорғау және корпора.          сының </w:t>
      </w:r>
    </w:p>
    <w:p>
      <w:pPr>
        <w:spacing w:after="0"/>
        <w:ind w:left="0"/>
        <w:jc w:val="both"/>
      </w:pPr>
      <w:r>
        <w:rPr>
          <w:rFonts w:ascii="Times New Roman"/>
          <w:b w:val="false"/>
          <w:i w:val="false"/>
          <w:color w:val="000000"/>
          <w:sz w:val="28"/>
        </w:rPr>
        <w:t xml:space="preserve">
                     ахуал      тивтiк телекоммуника.         экономика </w:t>
      </w:r>
    </w:p>
    <w:p>
      <w:pPr>
        <w:spacing w:after="0"/>
        <w:ind w:left="0"/>
        <w:jc w:val="both"/>
      </w:pPr>
      <w:r>
        <w:rPr>
          <w:rFonts w:ascii="Times New Roman"/>
          <w:b w:val="false"/>
          <w:i w:val="false"/>
          <w:color w:val="000000"/>
          <w:sz w:val="28"/>
        </w:rPr>
        <w:t xml:space="preserve">
                     жүйесiн    циялық желiлер бойынша        және </w:t>
      </w:r>
    </w:p>
    <w:p>
      <w:pPr>
        <w:spacing w:after="0"/>
        <w:ind w:left="0"/>
        <w:jc w:val="both"/>
      </w:pPr>
      <w:r>
        <w:rPr>
          <w:rFonts w:ascii="Times New Roman"/>
          <w:b w:val="false"/>
          <w:i w:val="false"/>
          <w:color w:val="000000"/>
          <w:sz w:val="28"/>
        </w:rPr>
        <w:t xml:space="preserve">
                     құру       консалтингтiк қызмет-         бюджеттік </w:t>
      </w:r>
    </w:p>
    <w:p>
      <w:pPr>
        <w:spacing w:after="0"/>
        <w:ind w:left="0"/>
        <w:jc w:val="both"/>
      </w:pPr>
      <w:r>
        <w:rPr>
          <w:rFonts w:ascii="Times New Roman"/>
          <w:b w:val="false"/>
          <w:i w:val="false"/>
          <w:color w:val="000000"/>
          <w:sz w:val="28"/>
        </w:rPr>
        <w:t xml:space="preserve">
                                тер көрсетудi алу.            жоспарлау </w:t>
      </w:r>
    </w:p>
    <w:p>
      <w:pPr>
        <w:spacing w:after="0"/>
        <w:ind w:left="0"/>
        <w:jc w:val="both"/>
      </w:pPr>
      <w:r>
        <w:rPr>
          <w:rFonts w:ascii="Times New Roman"/>
          <w:b w:val="false"/>
          <w:i w:val="false"/>
          <w:color w:val="000000"/>
          <w:sz w:val="28"/>
        </w:rPr>
        <w:t xml:space="preserve">
                                Серверлiк жабдық сатып </w:t>
      </w:r>
    </w:p>
    <w:p>
      <w:pPr>
        <w:spacing w:after="0"/>
        <w:ind w:left="0"/>
        <w:jc w:val="both"/>
      </w:pPr>
      <w:r>
        <w:rPr>
          <w:rFonts w:ascii="Times New Roman"/>
          <w:b w:val="false"/>
          <w:i w:val="false"/>
          <w:color w:val="000000"/>
          <w:sz w:val="28"/>
        </w:rPr>
        <w:t xml:space="preserve">
                                алу - 2 жиынтық. Дис- </w:t>
      </w:r>
    </w:p>
    <w:p>
      <w:pPr>
        <w:spacing w:after="0"/>
        <w:ind w:left="0"/>
        <w:jc w:val="both"/>
      </w:pPr>
      <w:r>
        <w:rPr>
          <w:rFonts w:ascii="Times New Roman"/>
          <w:b w:val="false"/>
          <w:i w:val="false"/>
          <w:color w:val="000000"/>
          <w:sz w:val="28"/>
        </w:rPr>
        <w:t xml:space="preserve">
                                кiлi массив сатып алу </w:t>
      </w:r>
    </w:p>
    <w:p>
      <w:pPr>
        <w:spacing w:after="0"/>
        <w:ind w:left="0"/>
        <w:jc w:val="both"/>
      </w:pPr>
      <w:r>
        <w:rPr>
          <w:rFonts w:ascii="Times New Roman"/>
          <w:b w:val="false"/>
          <w:i w:val="false"/>
          <w:color w:val="000000"/>
          <w:sz w:val="28"/>
        </w:rPr>
        <w:t xml:space="preserve">
                                - 1 жиынтық. Жүйелiк </w:t>
      </w:r>
    </w:p>
    <w:p>
      <w:pPr>
        <w:spacing w:after="0"/>
        <w:ind w:left="0"/>
        <w:jc w:val="both"/>
      </w:pPr>
      <w:r>
        <w:rPr>
          <w:rFonts w:ascii="Times New Roman"/>
          <w:b w:val="false"/>
          <w:i w:val="false"/>
          <w:color w:val="000000"/>
          <w:sz w:val="28"/>
        </w:rPr>
        <w:t xml:space="preserve">
                                бағдарламалық қамтамасыз </w:t>
      </w:r>
    </w:p>
    <w:p>
      <w:pPr>
        <w:spacing w:after="0"/>
        <w:ind w:left="0"/>
        <w:jc w:val="both"/>
      </w:pPr>
      <w:r>
        <w:rPr>
          <w:rFonts w:ascii="Times New Roman"/>
          <w:b w:val="false"/>
          <w:i w:val="false"/>
          <w:color w:val="000000"/>
          <w:sz w:val="28"/>
        </w:rPr>
        <w:t xml:space="preserve">
                                етудi сатып алу - 6 </w:t>
      </w:r>
    </w:p>
    <w:p>
      <w:pPr>
        <w:spacing w:after="0"/>
        <w:ind w:left="0"/>
        <w:jc w:val="both"/>
      </w:pPr>
      <w:r>
        <w:rPr>
          <w:rFonts w:ascii="Times New Roman"/>
          <w:b w:val="false"/>
          <w:i w:val="false"/>
          <w:color w:val="000000"/>
          <w:sz w:val="28"/>
        </w:rPr>
        <w:t xml:space="preserve">
                                жиынтық. &lt;*&gt; ------------------------------------------------------------------ </w:t>
      </w:r>
    </w:p>
    <w:p>
      <w:pPr>
        <w:spacing w:after="0"/>
        <w:ind w:left="0"/>
        <w:jc w:val="both"/>
      </w:pPr>
      <w:r>
        <w:rPr>
          <w:rFonts w:ascii="Times New Roman"/>
          <w:b w:val="false"/>
          <w:i w:val="false"/>
          <w:color w:val="000000"/>
          <w:sz w:val="28"/>
        </w:rPr>
        <w:t xml:space="preserve">
      . Бюджеттiк бағдарламаны орындаудан күтiлетiн нәтижелер: мемлекеттiк басқарудың жағдаяттық жүйесiн құрудың бiрiншi кезеңiн аяқтау.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