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571c" w14:textId="83a5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 Мәдениет, ақпарат және қоғамдық келісім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bookmarkStart w:name="z36" w:id="0"/>
      <w:r>
        <w:rPr>
          <w:rFonts w:ascii="Times New Roman"/>
          <w:b w:val="false"/>
          <w:i w:val="false"/>
          <w:color w:val="ff0000"/>
          <w:sz w:val="28"/>
        </w:rPr>
        <w:t xml:space="preserve">
      РҚАО-ның ескертуі: P021429 </w:t>
      </w:r>
      <w:r>
        <w:rPr>
          <w:rFonts w:ascii="Times New Roman"/>
          <w:b w:val="false"/>
          <w:i w:val="false"/>
          <w:color w:val="ff0000"/>
          <w:sz w:val="28"/>
        </w:rPr>
        <w:t xml:space="preserve">қаулысын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465, 466, 467, 468, 469, 470, 471, 472, 473, 474, 475, 476, 477, 478, 479, 480, 481, 482, 483, 484, 485, 486, 487, 488, 489, 490, 491, 492, 493, 494, 495, 496-қосымшаларға сәйкес Қазақстан Республикасы Мәдениет, ақпарат және қоғамдық келiсiм министрлiгiнiң 2003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бастaп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465-қосымша</w:t>
            </w:r>
          </w:p>
        </w:tc>
      </w:tr>
    </w:tbl>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001 "Әкiмшiлiк шығындар" </w:t>
      </w:r>
    </w:p>
    <w:p>
      <w:pPr>
        <w:spacing w:after="0"/>
        <w:ind w:left="0"/>
        <w:jc w:val="both"/>
      </w:pPr>
      <w:r>
        <w:rPr>
          <w:rFonts w:ascii="Times New Roman"/>
          <w:b w:val="false"/>
          <w:i w:val="false"/>
          <w:color w:val="000000"/>
          <w:sz w:val="28"/>
        </w:rPr>
        <w:t xml:space="preserve">
      республикалық бюджеттiк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210845 мың теңге (екi жүз он миллион сегiз жүз қырық бес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нормативтік құқықтық негізі: Қазақстан Республикасының "Мемлекеттiк қызмет туралы" 1999 жылғы 23 шiлдедегі Заңының </w:t>
      </w:r>
      <w:r>
        <w:rPr>
          <w:rFonts w:ascii="Times New Roman"/>
          <w:b w:val="false"/>
          <w:i w:val="false"/>
          <w:color w:val="000000"/>
          <w:sz w:val="28"/>
        </w:rPr>
        <w:t xml:space="preserve">21-25 баптары </w:t>
      </w:r>
      <w:r>
        <w:rPr>
          <w:rFonts w:ascii="Times New Roman"/>
          <w:b w:val="false"/>
          <w:i w:val="false"/>
          <w:color w:val="000000"/>
          <w:sz w:val="28"/>
        </w:rPr>
        <w:t xml:space="preserve">; Қазақстан Республикасы Президентiнiң "Мемлекеттiк бюджет есебiнен қаржыландырылатын Қазақстан Республикасы органдары қызметкерлерiнiң бiртұтас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"Қазақстан Республикасы Президентiнiң кейбiр Жарлықтарына өзгерістер енгізу туралы" 2002 жылғы 29 тамыздағы N 929 Жарлығы ; Қазақстан Республикасы Yкiметінің "Қазақстан Республикасы Мәдениет, ақпарат және қоғамдық келісім министрлігінің мәселелерi" 1999 жылғы 29 сәуірдегі N 499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"Штаттық сан лимитін бекіту туралы" 2003 жылғы 1 сәуiрдегi N 314 </w:t>
      </w:r>
      <w:r>
        <w:rPr>
          <w:rFonts w:ascii="Times New Roman"/>
          <w:b w:val="false"/>
          <w:i w:val="false"/>
          <w:color w:val="000000"/>
          <w:sz w:val="28"/>
        </w:rPr>
        <w:t xml:space="preserve">қаулысы.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Бюджеттiк бағдарламаны қаржыландыру көздері: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жүктелген мiндеттердің барынша нәтижелі орындалуына қол жеткізу үшiн Қазақстан Республикасы Мәдениет, ақпарат және қоғамдық келісім министрлігі, оның комитеттері мен аумақтық бөлiмшелерiнiң қызметін қамтамасыз ету. </w:t>
      </w:r>
    </w:p>
    <w:p>
      <w:pPr>
        <w:spacing w:after="0"/>
        <w:ind w:left="0"/>
        <w:jc w:val="both"/>
      </w:pPr>
      <w:r>
        <w:rPr>
          <w:rFonts w:ascii="Times New Roman"/>
          <w:b w:val="false"/>
          <w:i w:val="false"/>
          <w:color w:val="000000"/>
          <w:sz w:val="28"/>
        </w:rPr>
        <w:t xml:space="preserve">
      5. Бюджеттік бағдарламаның мiндеттерi: Қазақстан Республикасы Мәдениет, ақпарат және қоғамдық келiсiм министрлігі, комитеттері мен аумақтық бөлiмшелерiнің аппараттарын қаржыландыру.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!Жүзе.!  Жауапты </w:t>
      </w:r>
    </w:p>
    <w:p>
      <w:pPr>
        <w:spacing w:after="0"/>
        <w:ind w:left="0"/>
        <w:jc w:val="both"/>
      </w:pPr>
      <w:r>
        <w:rPr>
          <w:rFonts w:ascii="Times New Roman"/>
          <w:b w:val="false"/>
          <w:i w:val="false"/>
          <w:color w:val="000000"/>
          <w:sz w:val="28"/>
        </w:rPr>
        <w:t xml:space="preserve">
      /! лама  !бағ. !маның    !    бағдарламаны)     !ге   !атқарушылар </w:t>
      </w:r>
    </w:p>
    <w:p>
      <w:pPr>
        <w:spacing w:after="0"/>
        <w:ind w:left="0"/>
        <w:jc w:val="both"/>
      </w:pPr>
      <w:r>
        <w:rPr>
          <w:rFonts w:ascii="Times New Roman"/>
          <w:b w:val="false"/>
          <w:i w:val="false"/>
          <w:color w:val="000000"/>
          <w:sz w:val="28"/>
        </w:rPr>
        <w:t xml:space="preserve">
      с! коды  !дар. !(кіші    !жүзеге асыру жөніндегі!асыру! </w:t>
      </w:r>
    </w:p>
    <w:p>
      <w:pPr>
        <w:spacing w:after="0"/>
        <w:ind w:left="0"/>
        <w:jc w:val="both"/>
      </w:pPr>
      <w:r>
        <w:rPr>
          <w:rFonts w:ascii="Times New Roman"/>
          <w:b w:val="false"/>
          <w:i w:val="false"/>
          <w:color w:val="000000"/>
          <w:sz w:val="28"/>
        </w:rPr>
        <w:t xml:space="preserve">
      N!       !лама.!бағдарла.!     іс-шаралар       !мер. ! </w:t>
      </w:r>
    </w:p>
    <w:p>
      <w:pPr>
        <w:spacing w:after="0"/>
        <w:ind w:left="0"/>
        <w:jc w:val="both"/>
      </w:pPr>
      <w:r>
        <w:rPr>
          <w:rFonts w:ascii="Times New Roman"/>
          <w:b w:val="false"/>
          <w:i w:val="false"/>
          <w:color w:val="000000"/>
          <w:sz w:val="28"/>
        </w:rPr>
        <w:t xml:space="preserve">
      !       !коды !маның)   !                      !зім. ! </w:t>
      </w:r>
    </w:p>
    <w:p>
      <w:pPr>
        <w:spacing w:after="0"/>
        <w:ind w:left="0"/>
        <w:jc w:val="both"/>
      </w:pPr>
      <w:r>
        <w:rPr>
          <w:rFonts w:ascii="Times New Roman"/>
          <w:b w:val="false"/>
          <w:i w:val="false"/>
          <w:color w:val="000000"/>
          <w:sz w:val="28"/>
        </w:rPr>
        <w:t xml:space="preserve">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Әкiмшiлiк                                 Қазақстан </w:t>
      </w:r>
    </w:p>
    <w:p>
      <w:pPr>
        <w:spacing w:after="0"/>
        <w:ind w:left="0"/>
        <w:jc w:val="both"/>
      </w:pPr>
      <w:r>
        <w:rPr>
          <w:rFonts w:ascii="Times New Roman"/>
          <w:b w:val="false"/>
          <w:i w:val="false"/>
          <w:color w:val="000000"/>
          <w:sz w:val="28"/>
        </w:rPr>
        <w:t xml:space="preserve">
                     шығындар                                  Республика. </w:t>
      </w:r>
    </w:p>
    <w:p>
      <w:pPr>
        <w:spacing w:after="0"/>
        <w:ind w:left="0"/>
        <w:jc w:val="both"/>
      </w:pPr>
      <w:r>
        <w:rPr>
          <w:rFonts w:ascii="Times New Roman"/>
          <w:b w:val="false"/>
          <w:i w:val="false"/>
          <w:color w:val="000000"/>
          <w:sz w:val="28"/>
        </w:rPr>
        <w:t xml:space="preserve">
                001  Орталық    Қазақстан Республикасы  Жыл    сының </w:t>
      </w:r>
    </w:p>
    <w:p>
      <w:pPr>
        <w:spacing w:after="0"/>
        <w:ind w:left="0"/>
        <w:jc w:val="both"/>
      </w:pPr>
      <w:r>
        <w:rPr>
          <w:rFonts w:ascii="Times New Roman"/>
          <w:b w:val="false"/>
          <w:i w:val="false"/>
          <w:color w:val="000000"/>
          <w:sz w:val="28"/>
        </w:rPr>
        <w:t xml:space="preserve">
                     орган      Мәдениет, ақпарат және  бойы   Мәдениет, </w:t>
      </w:r>
    </w:p>
    <w:p>
      <w:pPr>
        <w:spacing w:after="0"/>
        <w:ind w:left="0"/>
        <w:jc w:val="both"/>
      </w:pPr>
      <w:r>
        <w:rPr>
          <w:rFonts w:ascii="Times New Roman"/>
          <w:b w:val="false"/>
          <w:i w:val="false"/>
          <w:color w:val="000000"/>
          <w:sz w:val="28"/>
        </w:rPr>
        <w:t xml:space="preserve">
                     аппараты   қоғамдық келiсiм               ақпарат </w:t>
      </w:r>
    </w:p>
    <w:p>
      <w:pPr>
        <w:spacing w:after="0"/>
        <w:ind w:left="0"/>
        <w:jc w:val="both"/>
      </w:pPr>
      <w:r>
        <w:rPr>
          <w:rFonts w:ascii="Times New Roman"/>
          <w:b w:val="false"/>
          <w:i w:val="false"/>
          <w:color w:val="000000"/>
          <w:sz w:val="28"/>
        </w:rPr>
        <w:t xml:space="preserve">
                                министрлiгiнiң орталық         және </w:t>
      </w:r>
    </w:p>
    <w:p>
      <w:pPr>
        <w:spacing w:after="0"/>
        <w:ind w:left="0"/>
        <w:jc w:val="both"/>
      </w:pPr>
      <w:r>
        <w:rPr>
          <w:rFonts w:ascii="Times New Roman"/>
          <w:b w:val="false"/>
          <w:i w:val="false"/>
          <w:color w:val="000000"/>
          <w:sz w:val="28"/>
        </w:rPr>
        <w:t xml:space="preserve">
                                аппаратын және оның            қоғамдық </w:t>
      </w:r>
    </w:p>
    <w:p>
      <w:pPr>
        <w:spacing w:after="0"/>
        <w:ind w:left="0"/>
        <w:jc w:val="both"/>
      </w:pPr>
      <w:r>
        <w:rPr>
          <w:rFonts w:ascii="Times New Roman"/>
          <w:b w:val="false"/>
          <w:i w:val="false"/>
          <w:color w:val="000000"/>
          <w:sz w:val="28"/>
        </w:rPr>
        <w:t xml:space="preserve">
                                комитеттерiн 197 бiр.          келісім </w:t>
      </w:r>
    </w:p>
    <w:p>
      <w:pPr>
        <w:spacing w:after="0"/>
        <w:ind w:left="0"/>
        <w:jc w:val="both"/>
      </w:pPr>
      <w:r>
        <w:rPr>
          <w:rFonts w:ascii="Times New Roman"/>
          <w:b w:val="false"/>
          <w:i w:val="false"/>
          <w:color w:val="000000"/>
          <w:sz w:val="28"/>
        </w:rPr>
        <w:t xml:space="preserve">
                                лiктi штат санының             министрлігі </w:t>
      </w:r>
    </w:p>
    <w:p>
      <w:pPr>
        <w:spacing w:after="0"/>
        <w:ind w:left="0"/>
        <w:jc w:val="both"/>
      </w:pPr>
      <w:r>
        <w:rPr>
          <w:rFonts w:ascii="Times New Roman"/>
          <w:b w:val="false"/>
          <w:i w:val="false"/>
          <w:color w:val="000000"/>
          <w:sz w:val="28"/>
        </w:rPr>
        <w:t xml:space="preserve">
                                бекiтiлген лимитi </w:t>
      </w:r>
    </w:p>
    <w:p>
      <w:pPr>
        <w:spacing w:after="0"/>
        <w:ind w:left="0"/>
        <w:jc w:val="both"/>
      </w:pPr>
      <w:r>
        <w:rPr>
          <w:rFonts w:ascii="Times New Roman"/>
          <w:b w:val="false"/>
          <w:i w:val="false"/>
          <w:color w:val="000000"/>
          <w:sz w:val="28"/>
        </w:rPr>
        <w:t xml:space="preserve">
                                шегiнде қаржыландыру </w:t>
      </w:r>
    </w:p>
    <w:p>
      <w:pPr>
        <w:spacing w:after="0"/>
        <w:ind w:left="0"/>
        <w:jc w:val="both"/>
      </w:pPr>
      <w:r>
        <w:rPr>
          <w:rFonts w:ascii="Times New Roman"/>
          <w:b w:val="false"/>
          <w:i w:val="false"/>
          <w:color w:val="000000"/>
          <w:sz w:val="28"/>
        </w:rPr>
        <w:t xml:space="preserve">
                002  Аумақтық   Қазақстан Республикасы </w:t>
      </w:r>
    </w:p>
    <w:p>
      <w:pPr>
        <w:spacing w:after="0"/>
        <w:ind w:left="0"/>
        <w:jc w:val="both"/>
      </w:pPr>
      <w:r>
        <w:rPr>
          <w:rFonts w:ascii="Times New Roman"/>
          <w:b w:val="false"/>
          <w:i w:val="false"/>
          <w:color w:val="000000"/>
          <w:sz w:val="28"/>
        </w:rPr>
        <w:t xml:space="preserve">
                     органдар   Мәдениет, ақпарат және </w:t>
      </w:r>
    </w:p>
    <w:p>
      <w:pPr>
        <w:spacing w:after="0"/>
        <w:ind w:left="0"/>
        <w:jc w:val="both"/>
      </w:pPr>
      <w:r>
        <w:rPr>
          <w:rFonts w:ascii="Times New Roman"/>
          <w:b w:val="false"/>
          <w:i w:val="false"/>
          <w:color w:val="000000"/>
          <w:sz w:val="28"/>
        </w:rPr>
        <w:t xml:space="preserve">
                     аппарат.   қоғамдық келiсiм </w:t>
      </w:r>
    </w:p>
    <w:p>
      <w:pPr>
        <w:spacing w:after="0"/>
        <w:ind w:left="0"/>
        <w:jc w:val="both"/>
      </w:pPr>
      <w:r>
        <w:rPr>
          <w:rFonts w:ascii="Times New Roman"/>
          <w:b w:val="false"/>
          <w:i w:val="false"/>
          <w:color w:val="000000"/>
          <w:sz w:val="28"/>
        </w:rPr>
        <w:t xml:space="preserve">
                     тары       министрлiгi аумақтық </w:t>
      </w:r>
    </w:p>
    <w:p>
      <w:pPr>
        <w:spacing w:after="0"/>
        <w:ind w:left="0"/>
        <w:jc w:val="both"/>
      </w:pPr>
      <w:r>
        <w:rPr>
          <w:rFonts w:ascii="Times New Roman"/>
          <w:b w:val="false"/>
          <w:i w:val="false"/>
          <w:color w:val="000000"/>
          <w:sz w:val="28"/>
        </w:rPr>
        <w:t xml:space="preserve">
                                аппараттарын 224 бiр. </w:t>
      </w:r>
    </w:p>
    <w:p>
      <w:pPr>
        <w:spacing w:after="0"/>
        <w:ind w:left="0"/>
        <w:jc w:val="both"/>
      </w:pPr>
      <w:r>
        <w:rPr>
          <w:rFonts w:ascii="Times New Roman"/>
          <w:b w:val="false"/>
          <w:i w:val="false"/>
          <w:color w:val="000000"/>
          <w:sz w:val="28"/>
        </w:rPr>
        <w:t xml:space="preserve">
                                лiктi штат санының </w:t>
      </w:r>
    </w:p>
    <w:p>
      <w:pPr>
        <w:spacing w:after="0"/>
        <w:ind w:left="0"/>
        <w:jc w:val="both"/>
      </w:pPr>
      <w:r>
        <w:rPr>
          <w:rFonts w:ascii="Times New Roman"/>
          <w:b w:val="false"/>
          <w:i w:val="false"/>
          <w:color w:val="000000"/>
          <w:sz w:val="28"/>
        </w:rPr>
        <w:t xml:space="preserve">
                                бекiтiлген лимитi </w:t>
      </w:r>
    </w:p>
    <w:p>
      <w:pPr>
        <w:spacing w:after="0"/>
        <w:ind w:left="0"/>
        <w:jc w:val="both"/>
      </w:pPr>
      <w:r>
        <w:rPr>
          <w:rFonts w:ascii="Times New Roman"/>
          <w:b w:val="false"/>
          <w:i w:val="false"/>
          <w:color w:val="000000"/>
          <w:sz w:val="28"/>
        </w:rPr>
        <w:t xml:space="preserve">
                                шегiнде қаржыландыру, </w:t>
      </w:r>
    </w:p>
    <w:p>
      <w:pPr>
        <w:spacing w:after="0"/>
        <w:ind w:left="0"/>
        <w:jc w:val="both"/>
      </w:pPr>
      <w:r>
        <w:rPr>
          <w:rFonts w:ascii="Times New Roman"/>
          <w:b w:val="false"/>
          <w:i w:val="false"/>
          <w:color w:val="000000"/>
          <w:sz w:val="28"/>
        </w:rPr>
        <w:t xml:space="preserve">
                                іс-шараларға қатысушыларға </w:t>
      </w:r>
    </w:p>
    <w:p>
      <w:pPr>
        <w:spacing w:after="0"/>
        <w:ind w:left="0"/>
        <w:jc w:val="both"/>
      </w:pPr>
      <w:r>
        <w:rPr>
          <w:rFonts w:ascii="Times New Roman"/>
          <w:b w:val="false"/>
          <w:i w:val="false"/>
          <w:color w:val="000000"/>
          <w:sz w:val="28"/>
        </w:rPr>
        <w:t xml:space="preserve">
                                іссапар шығыстарын төлеуді, </w:t>
      </w:r>
    </w:p>
    <w:p>
      <w:pPr>
        <w:spacing w:after="0"/>
        <w:ind w:left="0"/>
        <w:jc w:val="both"/>
      </w:pPr>
      <w:r>
        <w:rPr>
          <w:rFonts w:ascii="Times New Roman"/>
          <w:b w:val="false"/>
          <w:i w:val="false"/>
          <w:color w:val="000000"/>
          <w:sz w:val="28"/>
        </w:rPr>
        <w:t xml:space="preserve">
                                сондай-ақ 2003 жылғы Ресейде </w:t>
      </w:r>
    </w:p>
    <w:p>
      <w:pPr>
        <w:spacing w:after="0"/>
        <w:ind w:left="0"/>
        <w:jc w:val="both"/>
      </w:pPr>
      <w:r>
        <w:rPr>
          <w:rFonts w:ascii="Times New Roman"/>
          <w:b w:val="false"/>
          <w:i w:val="false"/>
          <w:color w:val="000000"/>
          <w:sz w:val="28"/>
        </w:rPr>
        <w:t xml:space="preserve">
                                Қазақстан жылын өткізу </w:t>
      </w:r>
    </w:p>
    <w:p>
      <w:pPr>
        <w:spacing w:after="0"/>
        <w:ind w:left="0"/>
        <w:jc w:val="both"/>
      </w:pPr>
      <w:r>
        <w:rPr>
          <w:rFonts w:ascii="Times New Roman"/>
          <w:b w:val="false"/>
          <w:i w:val="false"/>
          <w:color w:val="000000"/>
          <w:sz w:val="28"/>
        </w:rPr>
        <w:t xml:space="preserve">
                                жөнінде Қазақстан Респуб. </w:t>
      </w:r>
    </w:p>
    <w:p>
      <w:pPr>
        <w:spacing w:after="0"/>
        <w:ind w:left="0"/>
        <w:jc w:val="both"/>
      </w:pPr>
      <w:r>
        <w:rPr>
          <w:rFonts w:ascii="Times New Roman"/>
          <w:b w:val="false"/>
          <w:i w:val="false"/>
          <w:color w:val="000000"/>
          <w:sz w:val="28"/>
        </w:rPr>
        <w:t xml:space="preserve">
                                ликасының ұйымдастыру </w:t>
      </w:r>
    </w:p>
    <w:p>
      <w:pPr>
        <w:spacing w:after="0"/>
        <w:ind w:left="0"/>
        <w:jc w:val="both"/>
      </w:pPr>
      <w:r>
        <w:rPr>
          <w:rFonts w:ascii="Times New Roman"/>
          <w:b w:val="false"/>
          <w:i w:val="false"/>
          <w:color w:val="000000"/>
          <w:sz w:val="28"/>
        </w:rPr>
        <w:t xml:space="preserve">
                                комитетімен келісім бойынша </w:t>
      </w:r>
    </w:p>
    <w:p>
      <w:pPr>
        <w:spacing w:after="0"/>
        <w:ind w:left="0"/>
        <w:jc w:val="both"/>
      </w:pPr>
      <w:r>
        <w:rPr>
          <w:rFonts w:ascii="Times New Roman"/>
          <w:b w:val="false"/>
          <w:i w:val="false"/>
          <w:color w:val="000000"/>
          <w:sz w:val="28"/>
        </w:rPr>
        <w:t xml:space="preserve">
                                өкілдік шығындарды төлеуді </w:t>
      </w:r>
    </w:p>
    <w:p>
      <w:pPr>
        <w:spacing w:after="0"/>
        <w:ind w:left="0"/>
        <w:jc w:val="both"/>
      </w:pPr>
      <w:r>
        <w:rPr>
          <w:rFonts w:ascii="Times New Roman"/>
          <w:b w:val="false"/>
          <w:i w:val="false"/>
          <w:color w:val="000000"/>
          <w:sz w:val="28"/>
        </w:rPr>
        <w:t xml:space="preserve">
                                қоса алғанда.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2003.02.11. N 150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Мәдениет, ақпарат және қоғамдық келiсiм министрлiгiне жүктелген мiндеттердiң сапалы және уақтылы орындалуы. </w:t>
      </w:r>
    </w:p>
    <w:bookmarkStart w:name="z4" w:id="3"/>
    <w:p>
      <w:pPr>
        <w:spacing w:after="0"/>
        <w:ind w:left="0"/>
        <w:jc w:val="both"/>
      </w:pPr>
      <w:r>
        <w:rPr>
          <w:rFonts w:ascii="Times New Roman"/>
          <w:b w:val="false"/>
          <w:i w:val="false"/>
          <w:color w:val="000000"/>
          <w:sz w:val="28"/>
        </w:rPr>
        <w:t xml:space="preserve">
      Қазақстан Республикасы Үкіметінің </w:t>
      </w:r>
    </w:p>
    <w:bookmarkEnd w:id="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466-қосымша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010 "Кадрлардың бiлiктiлiгiн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арттыру және оларды қайта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805 мың теңге (сегiз жүз бес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"Мемлекеттiк қызмет туралы" Қазақстан Республикасының 1999 жылғы 23 шiлдедегi Заңының </w:t>
      </w:r>
      <w:r>
        <w:rPr>
          <w:rFonts w:ascii="Times New Roman"/>
          <w:b w:val="false"/>
          <w:i w:val="false"/>
          <w:color w:val="000000"/>
          <w:sz w:val="28"/>
        </w:rPr>
        <w:t xml:space="preserve">3-бабы </w:t>
      </w:r>
      <w:r>
        <w:rPr>
          <w:rFonts w:ascii="Times New Roman"/>
          <w:b w:val="false"/>
          <w:i w:val="false"/>
          <w:color w:val="000000"/>
          <w:sz w:val="28"/>
        </w:rPr>
        <w:t xml:space="preserve">; "Қазақстан Республикасының Мәдениет, ақпарат және қоғамдық келiсiм министрлiгiнiң мәселелерi" Қазақстан Республикасы Үкiметiнiң 1999 жылғы 29 сәуiрдегi N 499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өзiнiң лауазымдық қызметiн тиiмдi орындау және кәсiби шеберлiгiн жетілдiру үшiн ұсынылатын бiлiктiлiк талаптарына сәйкес олардың кәсiптiк қызметi аясында бiлiм беру бағдарламасы бойынша теориялық және практикалық бiлімдерiн, білiктілiгi мен дағдыларын жаңарту. </w:t>
      </w:r>
    </w:p>
    <w:p>
      <w:pPr>
        <w:spacing w:after="0"/>
        <w:ind w:left="0"/>
        <w:jc w:val="both"/>
      </w:pPr>
      <w:r>
        <w:rPr>
          <w:rFonts w:ascii="Times New Roman"/>
          <w:b w:val="false"/>
          <w:i w:val="false"/>
          <w:color w:val="000000"/>
          <w:sz w:val="28"/>
        </w:rPr>
        <w:t xml:space="preserve">
            5. Бюджеттiк бағдарламаның мiндеттерi: мемлекеттiк қызметшілердiң кәсiптiк білiктілігiн арттыру.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!Жүзе.!  Жауапты </w:t>
      </w:r>
    </w:p>
    <w:p>
      <w:pPr>
        <w:spacing w:after="0"/>
        <w:ind w:left="0"/>
        <w:jc w:val="both"/>
      </w:pPr>
      <w:r>
        <w:rPr>
          <w:rFonts w:ascii="Times New Roman"/>
          <w:b w:val="false"/>
          <w:i w:val="false"/>
          <w:color w:val="000000"/>
          <w:sz w:val="28"/>
        </w:rPr>
        <w:t xml:space="preserve">
      /! лама  !бағ. !маның    !    бағдарламаны)     !ге   !орындаушылар </w:t>
      </w:r>
    </w:p>
    <w:p>
      <w:pPr>
        <w:spacing w:after="0"/>
        <w:ind w:left="0"/>
        <w:jc w:val="both"/>
      </w:pPr>
      <w:r>
        <w:rPr>
          <w:rFonts w:ascii="Times New Roman"/>
          <w:b w:val="false"/>
          <w:i w:val="false"/>
          <w:color w:val="000000"/>
          <w:sz w:val="28"/>
        </w:rPr>
        <w:t xml:space="preserve">
      с! коды  !дар. !(кіші    !жүзеге асыру жөніндегі!асыру! </w:t>
      </w:r>
    </w:p>
    <w:p>
      <w:pPr>
        <w:spacing w:after="0"/>
        <w:ind w:left="0"/>
        <w:jc w:val="both"/>
      </w:pPr>
      <w:r>
        <w:rPr>
          <w:rFonts w:ascii="Times New Roman"/>
          <w:b w:val="false"/>
          <w:i w:val="false"/>
          <w:color w:val="000000"/>
          <w:sz w:val="28"/>
        </w:rPr>
        <w:t xml:space="preserve">
      N!       !лама.!бағдарла.!     іс-шаралар       !мер. ! </w:t>
      </w:r>
    </w:p>
    <w:p>
      <w:pPr>
        <w:spacing w:after="0"/>
        <w:ind w:left="0"/>
        <w:jc w:val="both"/>
      </w:pPr>
      <w:r>
        <w:rPr>
          <w:rFonts w:ascii="Times New Roman"/>
          <w:b w:val="false"/>
          <w:i w:val="false"/>
          <w:color w:val="000000"/>
          <w:sz w:val="28"/>
        </w:rPr>
        <w:t xml:space="preserve">
      !       !коды !маның)   !                      !зім. ! </w:t>
      </w:r>
    </w:p>
    <w:p>
      <w:pPr>
        <w:spacing w:after="0"/>
        <w:ind w:left="0"/>
        <w:jc w:val="both"/>
      </w:pPr>
      <w:r>
        <w:rPr>
          <w:rFonts w:ascii="Times New Roman"/>
          <w:b w:val="false"/>
          <w:i w:val="false"/>
          <w:color w:val="000000"/>
          <w:sz w:val="28"/>
        </w:rPr>
        <w:t xml:space="preserve">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Кадрлар.   Бекiтілген біліктілігін жыл    Қазақстан </w:t>
      </w:r>
    </w:p>
    <w:p>
      <w:pPr>
        <w:spacing w:after="0"/>
        <w:ind w:left="0"/>
        <w:jc w:val="both"/>
      </w:pPr>
      <w:r>
        <w:rPr>
          <w:rFonts w:ascii="Times New Roman"/>
          <w:b w:val="false"/>
          <w:i w:val="false"/>
          <w:color w:val="000000"/>
          <w:sz w:val="28"/>
        </w:rPr>
        <w:t xml:space="preserve">
                     дың бiлiк. арттыру жоспарына сәй.  ішінде Республика. </w:t>
      </w:r>
    </w:p>
    <w:p>
      <w:pPr>
        <w:spacing w:after="0"/>
        <w:ind w:left="0"/>
        <w:jc w:val="both"/>
      </w:pPr>
      <w:r>
        <w:rPr>
          <w:rFonts w:ascii="Times New Roman"/>
          <w:b w:val="false"/>
          <w:i w:val="false"/>
          <w:color w:val="000000"/>
          <w:sz w:val="28"/>
        </w:rPr>
        <w:t xml:space="preserve">
                     тiлiгiн    кес мемлекеттiк қызметші.      сының </w:t>
      </w:r>
    </w:p>
    <w:p>
      <w:pPr>
        <w:spacing w:after="0"/>
        <w:ind w:left="0"/>
        <w:jc w:val="both"/>
      </w:pPr>
      <w:r>
        <w:rPr>
          <w:rFonts w:ascii="Times New Roman"/>
          <w:b w:val="false"/>
          <w:i w:val="false"/>
          <w:color w:val="000000"/>
          <w:sz w:val="28"/>
        </w:rPr>
        <w:t xml:space="preserve">
                     арттыру    лердің бiлiктiлiгiн арттыру    Мәдениет, </w:t>
      </w:r>
    </w:p>
    <w:p>
      <w:pPr>
        <w:spacing w:after="0"/>
        <w:ind w:left="0"/>
        <w:jc w:val="both"/>
      </w:pPr>
      <w:r>
        <w:rPr>
          <w:rFonts w:ascii="Times New Roman"/>
          <w:b w:val="false"/>
          <w:i w:val="false"/>
          <w:color w:val="000000"/>
          <w:sz w:val="28"/>
        </w:rPr>
        <w:t xml:space="preserve">
                     және       жөнiндегi қызмет көрсе.        ақпарат </w:t>
      </w:r>
    </w:p>
    <w:p>
      <w:pPr>
        <w:spacing w:after="0"/>
        <w:ind w:left="0"/>
        <w:jc w:val="both"/>
      </w:pPr>
      <w:r>
        <w:rPr>
          <w:rFonts w:ascii="Times New Roman"/>
          <w:b w:val="false"/>
          <w:i w:val="false"/>
          <w:color w:val="000000"/>
          <w:sz w:val="28"/>
        </w:rPr>
        <w:t xml:space="preserve">
                     қайта      тудi игеру, оның ішін.         және </w:t>
      </w:r>
    </w:p>
    <w:p>
      <w:pPr>
        <w:spacing w:after="0"/>
        <w:ind w:left="0"/>
        <w:jc w:val="both"/>
      </w:pPr>
      <w:r>
        <w:rPr>
          <w:rFonts w:ascii="Times New Roman"/>
          <w:b w:val="false"/>
          <w:i w:val="false"/>
          <w:color w:val="000000"/>
          <w:sz w:val="28"/>
        </w:rPr>
        <w:t xml:space="preserve">
                     даярлау    де мемлекеттiк тiлдi           қоғамдық </w:t>
      </w:r>
    </w:p>
    <w:p>
      <w:pPr>
        <w:spacing w:after="0"/>
        <w:ind w:left="0"/>
        <w:jc w:val="both"/>
      </w:pPr>
      <w:r>
        <w:rPr>
          <w:rFonts w:ascii="Times New Roman"/>
          <w:b w:val="false"/>
          <w:i w:val="false"/>
          <w:color w:val="000000"/>
          <w:sz w:val="28"/>
        </w:rPr>
        <w:t xml:space="preserve">
                005  Мемлекет.  үйрету. Бiлiктiлiгiн           келісім </w:t>
      </w:r>
    </w:p>
    <w:p>
      <w:pPr>
        <w:spacing w:after="0"/>
        <w:ind w:left="0"/>
        <w:jc w:val="both"/>
      </w:pPr>
      <w:r>
        <w:rPr>
          <w:rFonts w:ascii="Times New Roman"/>
          <w:b w:val="false"/>
          <w:i w:val="false"/>
          <w:color w:val="000000"/>
          <w:sz w:val="28"/>
        </w:rPr>
        <w:t xml:space="preserve">
                     тiк қыз.   арттыру курсынан               министрлігі </w:t>
      </w:r>
    </w:p>
    <w:p>
      <w:pPr>
        <w:spacing w:after="0"/>
        <w:ind w:left="0"/>
        <w:jc w:val="both"/>
      </w:pPr>
      <w:r>
        <w:rPr>
          <w:rFonts w:ascii="Times New Roman"/>
          <w:b w:val="false"/>
          <w:i w:val="false"/>
          <w:color w:val="000000"/>
          <w:sz w:val="28"/>
        </w:rPr>
        <w:t xml:space="preserve">
                     метшiлер.  өтетiндердiң жылдық </w:t>
      </w:r>
    </w:p>
    <w:p>
      <w:pPr>
        <w:spacing w:after="0"/>
        <w:ind w:left="0"/>
        <w:jc w:val="both"/>
      </w:pPr>
      <w:r>
        <w:rPr>
          <w:rFonts w:ascii="Times New Roman"/>
          <w:b w:val="false"/>
          <w:i w:val="false"/>
          <w:color w:val="000000"/>
          <w:sz w:val="28"/>
        </w:rPr>
        <w:t xml:space="preserve">
                     дiң        орта саны 150. </w:t>
      </w:r>
    </w:p>
    <w:p>
      <w:pPr>
        <w:spacing w:after="0"/>
        <w:ind w:left="0"/>
        <w:jc w:val="both"/>
      </w:pPr>
      <w:r>
        <w:rPr>
          <w:rFonts w:ascii="Times New Roman"/>
          <w:b w:val="false"/>
          <w:i w:val="false"/>
          <w:color w:val="000000"/>
          <w:sz w:val="28"/>
        </w:rPr>
        <w:t xml:space="preserve">
                     бiлiктi. </w:t>
      </w:r>
    </w:p>
    <w:p>
      <w:pPr>
        <w:spacing w:after="0"/>
        <w:ind w:left="0"/>
        <w:jc w:val="both"/>
      </w:pPr>
      <w:r>
        <w:rPr>
          <w:rFonts w:ascii="Times New Roman"/>
          <w:b w:val="false"/>
          <w:i w:val="false"/>
          <w:color w:val="000000"/>
          <w:sz w:val="28"/>
        </w:rPr>
        <w:t xml:space="preserve">
                     лiгiн </w:t>
      </w:r>
    </w:p>
    <w:p>
      <w:pPr>
        <w:spacing w:after="0"/>
        <w:ind w:left="0"/>
        <w:jc w:val="both"/>
      </w:pP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мемлекеттiң осы заманғы экономикалық жағдайы мен pecypcтық мүмкiндiктерiне сәйкес кәсiптiк мемлекеттiк қызметтiң талаптарына жауап беретiн, мемлекеттiк қызметшiлердiң сапалы үйренуiнiң сындарлы жүйесiн қалыптастыру және дамыту жолымен мемлекеттiк қызметшiлердiң кәсiби деңгейiн арттыру. </w:t>
      </w:r>
    </w:p>
    <w:bookmarkStart w:name="z5" w:id="4"/>
    <w:p>
      <w:pPr>
        <w:spacing w:after="0"/>
        <w:ind w:left="0"/>
        <w:jc w:val="both"/>
      </w:pPr>
      <w:r>
        <w:rPr>
          <w:rFonts w:ascii="Times New Roman"/>
          <w:b w:val="false"/>
          <w:i w:val="false"/>
          <w:color w:val="000000"/>
          <w:sz w:val="28"/>
        </w:rPr>
        <w:t xml:space="preserve">
      Қазақстан Республикасы Үкіметінің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467-қосымша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015 "Мұрағат қорының, баспа басылымдарының сақталуын қамтамасыз ету және оларды арнайы пайдалану"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46 637 мың теңге (қырық алты миллион алты жүз отыз жетi мың теңге). </w:t>
      </w:r>
    </w:p>
    <w:p>
      <w:pPr>
        <w:spacing w:after="0"/>
        <w:ind w:left="0"/>
        <w:jc w:val="both"/>
      </w:pPr>
      <w:r>
        <w:rPr>
          <w:rFonts w:ascii="Times New Roman"/>
          <w:b w:val="false"/>
          <w:i w:val="false"/>
          <w:color w:val="000000"/>
          <w:sz w:val="28"/>
        </w:rPr>
        <w:t xml:space="preserve">
            2. Бағдарламаның нормативтiк құқықтық негiзi: Қазақстан Республикасының "Ұлттық мұрағат қоры және мұрағаттар туралы" 1998 жылғы 22 желтоқсандағы </w:t>
      </w:r>
      <w:r>
        <w:rPr>
          <w:rFonts w:ascii="Times New Roman"/>
          <w:b w:val="false"/>
          <w:i w:val="false"/>
          <w:color w:val="000000"/>
          <w:sz w:val="28"/>
        </w:rPr>
        <w:t xml:space="preserve">Заңының 2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21-баптары </w:t>
      </w:r>
      <w:r>
        <w:rPr>
          <w:rFonts w:ascii="Times New Roman"/>
          <w:b w:val="false"/>
          <w:i w:val="false"/>
          <w:color w:val="000000"/>
          <w:sz w:val="28"/>
        </w:rPr>
        <w:t xml:space="preserve">; Қазақстан Республикасының "Бұқаралық ақпарат құралдары туралы" 1999 жылғы 23 шiлдедегi Заңының </w:t>
      </w:r>
      <w:r>
        <w:rPr>
          <w:rFonts w:ascii="Times New Roman"/>
          <w:b w:val="false"/>
          <w:i w:val="false"/>
          <w:color w:val="000000"/>
          <w:sz w:val="28"/>
        </w:rPr>
        <w:t xml:space="preserve">15, </w:t>
      </w:r>
      <w:r>
        <w:rPr>
          <w:rFonts w:ascii="Times New Roman"/>
          <w:b w:val="false"/>
          <w:i w:val="false"/>
          <w:color w:val="000000"/>
          <w:sz w:val="28"/>
        </w:rPr>
        <w:t xml:space="preserve">16-баптары </w:t>
      </w:r>
      <w:r>
        <w:rPr>
          <w:rFonts w:ascii="Times New Roman"/>
          <w:b w:val="false"/>
          <w:i w:val="false"/>
          <w:color w:val="000000"/>
          <w:sz w:val="28"/>
        </w:rPr>
        <w:t xml:space="preserve">; Қазақстан Республикасы Министрлер Кабинетiнiң "Қазақстан Республикасының Ұлттық Мемлекеттiк кiтап палатасы туралы" 1993 жылғы 6 сәуiрдегi N 270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"Қазақстан Республикасы Мәдениет, ақпарат және қоғамдық келiсiм министрлiгiнiң мәселелерi" 1999 жылғы 29 сәуiрдегi N 499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"Қазақстан Республикасы Мәдениет, ақпарат және қоғамдық келiсiм министрлiгiнiң Мұрағат және құжаттама басқару жөнiндегi комитетiнiң мәселелерi" 1999 жылғы 7 мамырдағы N 543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"Қазақстан Республикасы Ұлттық мұрағат қоры туралы ереженi бекiту туралы" 1999 жылғы 7 қазандағы N 538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мұрағат құжаттарының, Қазақстан Республикасының аумағында шығатын сондай-ақ, тапсырыс бойынша шетелде басылып шығатын, құпия емес басылымдардың бақылаудағы даналары негiзiнде баспасөз басылымдары мұрағат қорының, Мемлекеттiк библиография республикалық ғылыми орталығының, баспасөз статистикасының, орталықтандырылған каталогының сақталуын, оның жетпейтiн басылымдармен толықтырылуын, баспасөз жарияланымдарының барлығын тiркеу және ғылыми өңдеу, (ISBN) халықаралық стандарт бойынша кiтаптарды және (ISSN) сериялық басылымдарды нөмiрлеудi қолдану. </w:t>
      </w:r>
    </w:p>
    <w:p>
      <w:pPr>
        <w:spacing w:after="0"/>
        <w:ind w:left="0"/>
        <w:jc w:val="both"/>
      </w:pPr>
      <w:r>
        <w:rPr>
          <w:rFonts w:ascii="Times New Roman"/>
          <w:b w:val="false"/>
          <w:i w:val="false"/>
          <w:color w:val="000000"/>
          <w:sz w:val="28"/>
        </w:rPr>
        <w:t xml:space="preserve">
            5. Бюджеттiк бағдарламаның мiндеттерi: ғылыми-библиографиялық орталықты қамтамасыз ету; республикада барлық тiлдерде шыққан жарияланымдардың негiзгiлерiне библиографиялық өңдеудi жүзеге асыру; республика аумағында шығатын барлық баспасөз шығармаларын тiркеу, бақылау және ғылыми өңдеудi ұйымдастыру, Қазақстан Республикасындағы баспасөздiң дамуы жөнiнде статистикалық жинақ дайындау; елдiң баспасөз өнiмдерi туралы ақпаратпен жоғарыдағы құзырлы мекемелердi, республикалық ұйымдарды, кiтапханаларды, сондай-ақ, жеке адамдарды қамтамасыз ету; республикада 1917 жылдан бергi кезеңде барлық тiлдерде жарық көрген жарияланымдарды жинақтайтын каталог пен карточкалар жүйесiн енгiзу; Қазақстан Республикасы туралы шетелдерде жарық көрген материалдарды жинауға арналған айырбас қорын құру; ТМД республикалары туралы Қазақстанда жарияланған мақалаларды табу мен тiркеуге библиографиялық сипаттама беру және жүйелендiру, библиографиялық сипаттамасы бар карточкаларды басқа кiтап палаталарына беру; баспалар мен басып шығарушы ұйымдарда Мемлекеттiк стандарттар және басқа нормативтi-кесiмдiк құжаттар талаптарының орындалуын қадағалау, басылымды рәсiмдеуде дәрiгерлiк-кеңестiк қызмет көрсету (ISBN) халықаралық стандарт бойынша кiтаптарды және (ISSN) сериялық басылымдарды нөмiрлеу қызметтерiн атқару; мұрағат қорын баспасөз басылымдарымен жыл сайын уақтылы толықтырып отыруды қамтамасыз ету және оны өңдеу мен дезинфекциялау; республикалық мемлекеттiк заңды тұлғалар, сондай-ақ жеке және мемлекеттiк емес заңды тұлғалар қызметiнен жинақталған Қазақстан Республикасы Ұлттық мұрағат қорының, оның iшiнде 1917 жылға дейiнгi құжаттарды сақтау мен қолдану; мұрағаттық iс, құжат жүргiзу, басқарушы, аудивизуальды және ғылыми-техникалық сала төңiрегiндегi ғылыми-зерттеу және ғылыми-әдiстемелiк жұмыстарды жүргiзу. </w:t>
      </w:r>
    </w:p>
    <w:p>
      <w:pPr>
        <w:spacing w:after="0"/>
        <w:ind w:left="0"/>
        <w:jc w:val="both"/>
      </w:pPr>
      <w:r>
        <w:rPr>
          <w:rFonts w:ascii="Times New Roman"/>
          <w:b w:val="false"/>
          <w:i w:val="false"/>
          <w:color w:val="000000"/>
          <w:sz w:val="28"/>
        </w:rPr>
        <w:t xml:space="preserve">
            6. Бюджеттiк бағдарламасын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!Жүзе.!  Жауапты </w:t>
      </w:r>
    </w:p>
    <w:p>
      <w:pPr>
        <w:spacing w:after="0"/>
        <w:ind w:left="0"/>
        <w:jc w:val="both"/>
      </w:pPr>
      <w:r>
        <w:rPr>
          <w:rFonts w:ascii="Times New Roman"/>
          <w:b w:val="false"/>
          <w:i w:val="false"/>
          <w:color w:val="000000"/>
          <w:sz w:val="28"/>
        </w:rPr>
        <w:t xml:space="preserve">
      /! лама  !бағ. !малар    !    бағдарламаларды)  !ге   ! атқарушы </w:t>
      </w:r>
    </w:p>
    <w:p>
      <w:pPr>
        <w:spacing w:after="0"/>
        <w:ind w:left="0"/>
        <w:jc w:val="both"/>
      </w:pPr>
      <w:r>
        <w:rPr>
          <w:rFonts w:ascii="Times New Roman"/>
          <w:b w:val="false"/>
          <w:i w:val="false"/>
          <w:color w:val="000000"/>
          <w:sz w:val="28"/>
        </w:rPr>
        <w:t xml:space="preserve">
      с! коды  !дар. !(кіші    !жүзеге асыру жөніндегі!асыру! </w:t>
      </w:r>
    </w:p>
    <w:p>
      <w:pPr>
        <w:spacing w:after="0"/>
        <w:ind w:left="0"/>
        <w:jc w:val="both"/>
      </w:pPr>
      <w:r>
        <w:rPr>
          <w:rFonts w:ascii="Times New Roman"/>
          <w:b w:val="false"/>
          <w:i w:val="false"/>
          <w:color w:val="000000"/>
          <w:sz w:val="28"/>
        </w:rPr>
        <w:t xml:space="preserve">
      N!       !лама.!бағдарла.!     іс-шаралар       !мер. ! </w:t>
      </w:r>
    </w:p>
    <w:p>
      <w:pPr>
        <w:spacing w:after="0"/>
        <w:ind w:left="0"/>
        <w:jc w:val="both"/>
      </w:pPr>
      <w:r>
        <w:rPr>
          <w:rFonts w:ascii="Times New Roman"/>
          <w:b w:val="false"/>
          <w:i w:val="false"/>
          <w:color w:val="000000"/>
          <w:sz w:val="28"/>
        </w:rPr>
        <w:t xml:space="preserve">
      !       !коды !малар)   !                      !зім. ! </w:t>
      </w:r>
    </w:p>
    <w:p>
      <w:pPr>
        <w:spacing w:after="0"/>
        <w:ind w:left="0"/>
        <w:jc w:val="both"/>
      </w:pPr>
      <w:r>
        <w:rPr>
          <w:rFonts w:ascii="Times New Roman"/>
          <w:b w:val="false"/>
          <w:i w:val="false"/>
          <w:color w:val="000000"/>
          <w:sz w:val="28"/>
        </w:rPr>
        <w:t xml:space="preserve">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015        Мұрағат                            Жыл    Қазақстан </w:t>
      </w:r>
    </w:p>
    <w:p>
      <w:pPr>
        <w:spacing w:after="0"/>
        <w:ind w:left="0"/>
        <w:jc w:val="both"/>
      </w:pPr>
      <w:r>
        <w:rPr>
          <w:rFonts w:ascii="Times New Roman"/>
          <w:b w:val="false"/>
          <w:i w:val="false"/>
          <w:color w:val="000000"/>
          <w:sz w:val="28"/>
        </w:rPr>
        <w:t xml:space="preserve">
                     қорының,                           бойы   Республика. </w:t>
      </w:r>
    </w:p>
    <w:p>
      <w:pPr>
        <w:spacing w:after="0"/>
        <w:ind w:left="0"/>
        <w:jc w:val="both"/>
      </w:pPr>
      <w:r>
        <w:rPr>
          <w:rFonts w:ascii="Times New Roman"/>
          <w:b w:val="false"/>
          <w:i w:val="false"/>
          <w:color w:val="000000"/>
          <w:sz w:val="28"/>
        </w:rPr>
        <w:t xml:space="preserve">
                     баспа                                     сының </w:t>
      </w:r>
    </w:p>
    <w:p>
      <w:pPr>
        <w:spacing w:after="0"/>
        <w:ind w:left="0"/>
        <w:jc w:val="both"/>
      </w:pPr>
      <w:r>
        <w:rPr>
          <w:rFonts w:ascii="Times New Roman"/>
          <w:b w:val="false"/>
          <w:i w:val="false"/>
          <w:color w:val="000000"/>
          <w:sz w:val="28"/>
        </w:rPr>
        <w:t xml:space="preserve">
                     басылым.                                  Мәдениет, </w:t>
      </w:r>
    </w:p>
    <w:p>
      <w:pPr>
        <w:spacing w:after="0"/>
        <w:ind w:left="0"/>
        <w:jc w:val="both"/>
      </w:pPr>
      <w:r>
        <w:rPr>
          <w:rFonts w:ascii="Times New Roman"/>
          <w:b w:val="false"/>
          <w:i w:val="false"/>
          <w:color w:val="000000"/>
          <w:sz w:val="28"/>
        </w:rPr>
        <w:t xml:space="preserve">
                     дарының                                   ақпарат </w:t>
      </w:r>
    </w:p>
    <w:p>
      <w:pPr>
        <w:spacing w:after="0"/>
        <w:ind w:left="0"/>
        <w:jc w:val="both"/>
      </w:pPr>
      <w:r>
        <w:rPr>
          <w:rFonts w:ascii="Times New Roman"/>
          <w:b w:val="false"/>
          <w:i w:val="false"/>
          <w:color w:val="000000"/>
          <w:sz w:val="28"/>
        </w:rPr>
        <w:t xml:space="preserve">
                     сақталуын                                 және </w:t>
      </w:r>
    </w:p>
    <w:p>
      <w:pPr>
        <w:spacing w:after="0"/>
        <w:ind w:left="0"/>
        <w:jc w:val="both"/>
      </w:pPr>
      <w:r>
        <w:rPr>
          <w:rFonts w:ascii="Times New Roman"/>
          <w:b w:val="false"/>
          <w:i w:val="false"/>
          <w:color w:val="000000"/>
          <w:sz w:val="28"/>
        </w:rPr>
        <w:t xml:space="preserve">
                     қамтама.                                  қоғамдық </w:t>
      </w:r>
    </w:p>
    <w:p>
      <w:pPr>
        <w:spacing w:after="0"/>
        <w:ind w:left="0"/>
        <w:jc w:val="both"/>
      </w:pPr>
      <w:r>
        <w:rPr>
          <w:rFonts w:ascii="Times New Roman"/>
          <w:b w:val="false"/>
          <w:i w:val="false"/>
          <w:color w:val="000000"/>
          <w:sz w:val="28"/>
        </w:rPr>
        <w:t xml:space="preserve">
                     сыз ету                                   келісім </w:t>
      </w:r>
    </w:p>
    <w:p>
      <w:pPr>
        <w:spacing w:after="0"/>
        <w:ind w:left="0"/>
        <w:jc w:val="both"/>
      </w:pPr>
      <w:r>
        <w:rPr>
          <w:rFonts w:ascii="Times New Roman"/>
          <w:b w:val="false"/>
          <w:i w:val="false"/>
          <w:color w:val="000000"/>
          <w:sz w:val="28"/>
        </w:rPr>
        <w:t xml:space="preserve">
                     және                                      министрлігі </w:t>
      </w:r>
    </w:p>
    <w:p>
      <w:pPr>
        <w:spacing w:after="0"/>
        <w:ind w:left="0"/>
        <w:jc w:val="both"/>
      </w:pPr>
      <w:r>
        <w:rPr>
          <w:rFonts w:ascii="Times New Roman"/>
          <w:b w:val="false"/>
          <w:i w:val="false"/>
          <w:color w:val="000000"/>
          <w:sz w:val="28"/>
        </w:rPr>
        <w:t xml:space="preserve">
                     оларды </w:t>
      </w:r>
    </w:p>
    <w:p>
      <w:pPr>
        <w:spacing w:after="0"/>
        <w:ind w:left="0"/>
        <w:jc w:val="both"/>
      </w:pPr>
      <w:r>
        <w:rPr>
          <w:rFonts w:ascii="Times New Roman"/>
          <w:b w:val="false"/>
          <w:i w:val="false"/>
          <w:color w:val="000000"/>
          <w:sz w:val="28"/>
        </w:rPr>
        <w:t xml:space="preserve">
                     арнайы </w:t>
      </w:r>
    </w:p>
    <w:p>
      <w:pPr>
        <w:spacing w:after="0"/>
        <w:ind w:left="0"/>
        <w:jc w:val="both"/>
      </w:pPr>
      <w:r>
        <w:rPr>
          <w:rFonts w:ascii="Times New Roman"/>
          <w:b w:val="false"/>
          <w:i w:val="false"/>
          <w:color w:val="000000"/>
          <w:sz w:val="28"/>
        </w:rPr>
        <w:t xml:space="preserve">
                     пайдалану. </w:t>
      </w:r>
    </w:p>
    <w:p>
      <w:pPr>
        <w:spacing w:after="0"/>
        <w:ind w:left="0"/>
        <w:jc w:val="both"/>
      </w:pPr>
      <w:r>
        <w:rPr>
          <w:rFonts w:ascii="Times New Roman"/>
          <w:b w:val="false"/>
          <w:i w:val="false"/>
          <w:color w:val="000000"/>
          <w:sz w:val="28"/>
        </w:rPr>
        <w:t xml:space="preserve">
                030  Мемлекет.  Мемлекеттік кітап пала. </w:t>
      </w:r>
    </w:p>
    <w:p>
      <w:pPr>
        <w:spacing w:after="0"/>
        <w:ind w:left="0"/>
        <w:jc w:val="both"/>
      </w:pPr>
      <w:r>
        <w:rPr>
          <w:rFonts w:ascii="Times New Roman"/>
          <w:b w:val="false"/>
          <w:i w:val="false"/>
          <w:color w:val="000000"/>
          <w:sz w:val="28"/>
        </w:rPr>
        <w:t xml:space="preserve">
                     тiк ұлт.   тасын 51 бiрлiктi штат </w:t>
      </w:r>
    </w:p>
    <w:p>
      <w:pPr>
        <w:spacing w:after="0"/>
        <w:ind w:left="0"/>
        <w:jc w:val="both"/>
      </w:pPr>
      <w:r>
        <w:rPr>
          <w:rFonts w:ascii="Times New Roman"/>
          <w:b w:val="false"/>
          <w:i w:val="false"/>
          <w:color w:val="000000"/>
          <w:sz w:val="28"/>
        </w:rPr>
        <w:t xml:space="preserve">
                     тық кітап  санының лимиті шегін. </w:t>
      </w:r>
    </w:p>
    <w:p>
      <w:pPr>
        <w:spacing w:after="0"/>
        <w:ind w:left="0"/>
        <w:jc w:val="both"/>
      </w:pPr>
      <w:r>
        <w:rPr>
          <w:rFonts w:ascii="Times New Roman"/>
          <w:b w:val="false"/>
          <w:i w:val="false"/>
          <w:color w:val="000000"/>
          <w:sz w:val="28"/>
        </w:rPr>
        <w:t xml:space="preserve">
                     палатасы   де қаржыландыру </w:t>
      </w:r>
    </w:p>
    <w:p>
      <w:pPr>
        <w:spacing w:after="0"/>
        <w:ind w:left="0"/>
        <w:jc w:val="both"/>
      </w:pPr>
      <w:r>
        <w:rPr>
          <w:rFonts w:ascii="Times New Roman"/>
          <w:b w:val="false"/>
          <w:i w:val="false"/>
          <w:color w:val="000000"/>
          <w:sz w:val="28"/>
        </w:rPr>
        <w:t xml:space="preserve">
                031  Орталық    Орталық мемлекеттiк </w:t>
      </w:r>
    </w:p>
    <w:p>
      <w:pPr>
        <w:spacing w:after="0"/>
        <w:ind w:left="0"/>
        <w:jc w:val="both"/>
      </w:pPr>
      <w:r>
        <w:rPr>
          <w:rFonts w:ascii="Times New Roman"/>
          <w:b w:val="false"/>
          <w:i w:val="false"/>
          <w:color w:val="000000"/>
          <w:sz w:val="28"/>
        </w:rPr>
        <w:t xml:space="preserve">
                     мемлекет.  мұрағатын 116 бiрлiктi </w:t>
      </w:r>
    </w:p>
    <w:p>
      <w:pPr>
        <w:spacing w:after="0"/>
        <w:ind w:left="0"/>
        <w:jc w:val="both"/>
      </w:pPr>
      <w:r>
        <w:rPr>
          <w:rFonts w:ascii="Times New Roman"/>
          <w:b w:val="false"/>
          <w:i w:val="false"/>
          <w:color w:val="000000"/>
          <w:sz w:val="28"/>
        </w:rPr>
        <w:t xml:space="preserve">
                     тiк        штат санының лимитi </w:t>
      </w:r>
    </w:p>
    <w:p>
      <w:pPr>
        <w:spacing w:after="0"/>
        <w:ind w:left="0"/>
        <w:jc w:val="both"/>
      </w:pPr>
      <w:r>
        <w:rPr>
          <w:rFonts w:ascii="Times New Roman"/>
          <w:b w:val="false"/>
          <w:i w:val="false"/>
          <w:color w:val="000000"/>
          <w:sz w:val="28"/>
        </w:rPr>
        <w:t xml:space="preserve">
                     мұрағат    шегiнде қаржыландыру.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мұрағаттық қор және баспасөз басылымдары қоры құжаттарының бүтiндiгiн, жиынтығын, сақталуын және пайдаланылуын қамтамасыз етуге қажеттi жағдай жасау. </w:t>
      </w:r>
    </w:p>
    <w:bookmarkStart w:name="z6" w:id="5"/>
    <w:p>
      <w:pPr>
        <w:spacing w:after="0"/>
        <w:ind w:left="0"/>
        <w:jc w:val="both"/>
      </w:pPr>
      <w:r>
        <w:rPr>
          <w:rFonts w:ascii="Times New Roman"/>
          <w:b w:val="false"/>
          <w:i w:val="false"/>
          <w:color w:val="000000"/>
          <w:sz w:val="28"/>
        </w:rPr>
        <w:t xml:space="preserve">
      Қазақстан Республикасы Үкіметінің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468-қосымша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024 "Ақпараттың жалпыға қол жетiмдiлiгiн қамтамасыз ету"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123 850 мың теңге (жүз жиырма үш миллион сегiз жүз елу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"Тарихи-мәдени мұраларды қорғау және пайдалану туралы" 1992 жылғы 2 шiлдедегi Заңының </w:t>
      </w:r>
      <w:r>
        <w:rPr>
          <w:rFonts w:ascii="Times New Roman"/>
          <w:b w:val="false"/>
          <w:i w:val="false"/>
          <w:color w:val="000000"/>
          <w:sz w:val="28"/>
        </w:rPr>
        <w:t xml:space="preserve">4-бабы </w:t>
      </w:r>
      <w:r>
        <w:rPr>
          <w:rFonts w:ascii="Times New Roman"/>
          <w:b w:val="false"/>
          <w:i w:val="false"/>
          <w:color w:val="000000"/>
          <w:sz w:val="28"/>
        </w:rPr>
        <w:t xml:space="preserve">, Қазақстан Республикасының "Мәдениет туралы"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қазiргі және болашақ ұрпақтар мүддесi үшiн елiмiздiң құжаттамалық және жазба мұрасы әрi Қазақстандағы барлық халықтардың мәдени және ақпараттық әлеуетiн құрайтын маңызды бөлiктерiнiң бiрi болып табылатын кiтапхана қорын сақтау. </w:t>
      </w:r>
    </w:p>
    <w:p>
      <w:pPr>
        <w:spacing w:after="0"/>
        <w:ind w:left="0"/>
        <w:jc w:val="both"/>
      </w:pPr>
      <w:r>
        <w:rPr>
          <w:rFonts w:ascii="Times New Roman"/>
          <w:b w:val="false"/>
          <w:i w:val="false"/>
          <w:color w:val="000000"/>
          <w:sz w:val="28"/>
        </w:rPr>
        <w:t xml:space="preserve">
            5. Бюджеттiк бағдарламаның мiндеттерi: ақпараттарды сақтау және халыққа Қазақстан Республикасының Ұлттық кiтапханасы, Жамбыл атындағы Мемлекеттiк республикалық жасөспiрiмдер кiтапханасы, С.Бегалин атындағы Мемлекеттiк республикалық балалар кiтапханасы, Республикалық зағиптар мен көру қабiлетi төмен азаматтарға арналған кiтапханасы арқылы ұсыну. </w:t>
      </w:r>
    </w:p>
    <w:p>
      <w:pPr>
        <w:spacing w:after="0"/>
        <w:ind w:left="0"/>
        <w:jc w:val="both"/>
      </w:pPr>
      <w:r>
        <w:rPr>
          <w:rFonts w:ascii="Times New Roman"/>
          <w:b w:val="false"/>
          <w:i w:val="false"/>
          <w:color w:val="000000"/>
          <w:sz w:val="28"/>
        </w:rPr>
        <w:t xml:space="preserve">
            6. Бюджеттiк бағдарламаларды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!Жүзе.!  Жауапты </w:t>
      </w:r>
    </w:p>
    <w:p>
      <w:pPr>
        <w:spacing w:after="0"/>
        <w:ind w:left="0"/>
        <w:jc w:val="both"/>
      </w:pPr>
      <w:r>
        <w:rPr>
          <w:rFonts w:ascii="Times New Roman"/>
          <w:b w:val="false"/>
          <w:i w:val="false"/>
          <w:color w:val="000000"/>
          <w:sz w:val="28"/>
        </w:rPr>
        <w:t xml:space="preserve">
      /! лама  !бағ. !маның    !    бағдарламаны)     !ге   !орындаушылар </w:t>
      </w:r>
    </w:p>
    <w:p>
      <w:pPr>
        <w:spacing w:after="0"/>
        <w:ind w:left="0"/>
        <w:jc w:val="both"/>
      </w:pPr>
      <w:r>
        <w:rPr>
          <w:rFonts w:ascii="Times New Roman"/>
          <w:b w:val="false"/>
          <w:i w:val="false"/>
          <w:color w:val="000000"/>
          <w:sz w:val="28"/>
        </w:rPr>
        <w:t xml:space="preserve">
      с! коды  !дар. !(кіші    !жүзеге асыру жөніндегі!асыру! </w:t>
      </w:r>
    </w:p>
    <w:p>
      <w:pPr>
        <w:spacing w:after="0"/>
        <w:ind w:left="0"/>
        <w:jc w:val="both"/>
      </w:pPr>
      <w:r>
        <w:rPr>
          <w:rFonts w:ascii="Times New Roman"/>
          <w:b w:val="false"/>
          <w:i w:val="false"/>
          <w:color w:val="000000"/>
          <w:sz w:val="28"/>
        </w:rPr>
        <w:t xml:space="preserve">
      N!       !лама.!бағдарла.!     іс-шаралар       !мер. ! </w:t>
      </w:r>
    </w:p>
    <w:p>
      <w:pPr>
        <w:spacing w:after="0"/>
        <w:ind w:left="0"/>
        <w:jc w:val="both"/>
      </w:pPr>
      <w:r>
        <w:rPr>
          <w:rFonts w:ascii="Times New Roman"/>
          <w:b w:val="false"/>
          <w:i w:val="false"/>
          <w:color w:val="000000"/>
          <w:sz w:val="28"/>
        </w:rPr>
        <w:t xml:space="preserve">
      !       !коды !маның)   !                      !зім. ! </w:t>
      </w:r>
    </w:p>
    <w:p>
      <w:pPr>
        <w:spacing w:after="0"/>
        <w:ind w:left="0"/>
        <w:jc w:val="both"/>
      </w:pPr>
      <w:r>
        <w:rPr>
          <w:rFonts w:ascii="Times New Roman"/>
          <w:b w:val="false"/>
          <w:i w:val="false"/>
          <w:color w:val="000000"/>
          <w:sz w:val="28"/>
        </w:rPr>
        <w:t xml:space="preserve">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024        Ақпараттың                         Жыл    Қазақстан </w:t>
      </w:r>
    </w:p>
    <w:p>
      <w:pPr>
        <w:spacing w:after="0"/>
        <w:ind w:left="0"/>
        <w:jc w:val="both"/>
      </w:pPr>
      <w:r>
        <w:rPr>
          <w:rFonts w:ascii="Times New Roman"/>
          <w:b w:val="false"/>
          <w:i w:val="false"/>
          <w:color w:val="000000"/>
          <w:sz w:val="28"/>
        </w:rPr>
        <w:t xml:space="preserve">
                     жалпыға                            бойы   Республика. </w:t>
      </w:r>
    </w:p>
    <w:p>
      <w:pPr>
        <w:spacing w:after="0"/>
        <w:ind w:left="0"/>
        <w:jc w:val="both"/>
      </w:pPr>
      <w:r>
        <w:rPr>
          <w:rFonts w:ascii="Times New Roman"/>
          <w:b w:val="false"/>
          <w:i w:val="false"/>
          <w:color w:val="000000"/>
          <w:sz w:val="28"/>
        </w:rPr>
        <w:t xml:space="preserve">
                     қол жетiм.                                сының </w:t>
      </w:r>
    </w:p>
    <w:p>
      <w:pPr>
        <w:spacing w:after="0"/>
        <w:ind w:left="0"/>
        <w:jc w:val="both"/>
      </w:pPr>
      <w:r>
        <w:rPr>
          <w:rFonts w:ascii="Times New Roman"/>
          <w:b w:val="false"/>
          <w:i w:val="false"/>
          <w:color w:val="000000"/>
          <w:sz w:val="28"/>
        </w:rPr>
        <w:t xml:space="preserve">
                     дiлiгiн                                   Мәдениет, </w:t>
      </w:r>
    </w:p>
    <w:p>
      <w:pPr>
        <w:spacing w:after="0"/>
        <w:ind w:left="0"/>
        <w:jc w:val="both"/>
      </w:pPr>
      <w:r>
        <w:rPr>
          <w:rFonts w:ascii="Times New Roman"/>
          <w:b w:val="false"/>
          <w:i w:val="false"/>
          <w:color w:val="000000"/>
          <w:sz w:val="28"/>
        </w:rPr>
        <w:t xml:space="preserve">
                     республи.                                 ақпарат </w:t>
      </w:r>
    </w:p>
    <w:p>
      <w:pPr>
        <w:spacing w:after="0"/>
        <w:ind w:left="0"/>
        <w:jc w:val="both"/>
      </w:pPr>
      <w:r>
        <w:rPr>
          <w:rFonts w:ascii="Times New Roman"/>
          <w:b w:val="false"/>
          <w:i w:val="false"/>
          <w:color w:val="000000"/>
          <w:sz w:val="28"/>
        </w:rPr>
        <w:t xml:space="preserve">
                     калық                                     және </w:t>
      </w:r>
    </w:p>
    <w:p>
      <w:pPr>
        <w:spacing w:after="0"/>
        <w:ind w:left="0"/>
        <w:jc w:val="both"/>
      </w:pPr>
      <w:r>
        <w:rPr>
          <w:rFonts w:ascii="Times New Roman"/>
          <w:b w:val="false"/>
          <w:i w:val="false"/>
          <w:color w:val="000000"/>
          <w:sz w:val="28"/>
        </w:rPr>
        <w:t xml:space="preserve">
                     деңгейде                                  қоғамдық </w:t>
      </w:r>
    </w:p>
    <w:p>
      <w:pPr>
        <w:spacing w:after="0"/>
        <w:ind w:left="0"/>
        <w:jc w:val="both"/>
      </w:pPr>
      <w:r>
        <w:rPr>
          <w:rFonts w:ascii="Times New Roman"/>
          <w:b w:val="false"/>
          <w:i w:val="false"/>
          <w:color w:val="000000"/>
          <w:sz w:val="28"/>
        </w:rPr>
        <w:t xml:space="preserve">
                     қамтама.                                  келісім </w:t>
      </w:r>
    </w:p>
    <w:p>
      <w:pPr>
        <w:spacing w:after="0"/>
        <w:ind w:left="0"/>
        <w:jc w:val="both"/>
      </w:pPr>
      <w:r>
        <w:rPr>
          <w:rFonts w:ascii="Times New Roman"/>
          <w:b w:val="false"/>
          <w:i w:val="false"/>
          <w:color w:val="000000"/>
          <w:sz w:val="28"/>
        </w:rPr>
        <w:t xml:space="preserve">
                     сыз ету.                                  министрлігі </w:t>
      </w:r>
    </w:p>
    <w:p>
      <w:pPr>
        <w:spacing w:after="0"/>
        <w:ind w:left="0"/>
        <w:jc w:val="both"/>
      </w:pPr>
      <w:r>
        <w:rPr>
          <w:rFonts w:ascii="Times New Roman"/>
          <w:b w:val="false"/>
          <w:i w:val="false"/>
          <w:color w:val="000000"/>
          <w:sz w:val="28"/>
        </w:rPr>
        <w:t xml:space="preserve">
                030  Қазақстан  Қазақстан Республикасы </w:t>
      </w:r>
    </w:p>
    <w:p>
      <w:pPr>
        <w:spacing w:after="0"/>
        <w:ind w:left="0"/>
        <w:jc w:val="both"/>
      </w:pPr>
      <w:r>
        <w:rPr>
          <w:rFonts w:ascii="Times New Roman"/>
          <w:b w:val="false"/>
          <w:i w:val="false"/>
          <w:color w:val="000000"/>
          <w:sz w:val="28"/>
        </w:rPr>
        <w:t xml:space="preserve">
                     Республи.  ұлттық кiтапханасын </w:t>
      </w:r>
    </w:p>
    <w:p>
      <w:pPr>
        <w:spacing w:after="0"/>
        <w:ind w:left="0"/>
        <w:jc w:val="both"/>
      </w:pPr>
      <w:r>
        <w:rPr>
          <w:rFonts w:ascii="Times New Roman"/>
          <w:b w:val="false"/>
          <w:i w:val="false"/>
          <w:color w:val="000000"/>
          <w:sz w:val="28"/>
        </w:rPr>
        <w:t xml:space="preserve">
                     касының    276 бiрлiктi штат </w:t>
      </w:r>
    </w:p>
    <w:p>
      <w:pPr>
        <w:spacing w:after="0"/>
        <w:ind w:left="0"/>
        <w:jc w:val="both"/>
      </w:pPr>
      <w:r>
        <w:rPr>
          <w:rFonts w:ascii="Times New Roman"/>
          <w:b w:val="false"/>
          <w:i w:val="false"/>
          <w:color w:val="000000"/>
          <w:sz w:val="28"/>
        </w:rPr>
        <w:t xml:space="preserve">
                     ұлттық     санының лимитi шегiнде </w:t>
      </w:r>
    </w:p>
    <w:p>
      <w:pPr>
        <w:spacing w:after="0"/>
        <w:ind w:left="0"/>
        <w:jc w:val="both"/>
      </w:pPr>
      <w:r>
        <w:rPr>
          <w:rFonts w:ascii="Times New Roman"/>
          <w:b w:val="false"/>
          <w:i w:val="false"/>
          <w:color w:val="000000"/>
          <w:sz w:val="28"/>
        </w:rPr>
        <w:t xml:space="preserve">
                     кiтапха.   қаржыландыру. </w:t>
      </w:r>
    </w:p>
    <w:p>
      <w:pPr>
        <w:spacing w:after="0"/>
        <w:ind w:left="0"/>
        <w:jc w:val="both"/>
      </w:pPr>
      <w:r>
        <w:rPr>
          <w:rFonts w:ascii="Times New Roman"/>
          <w:b w:val="false"/>
          <w:i w:val="false"/>
          <w:color w:val="000000"/>
          <w:sz w:val="28"/>
        </w:rPr>
        <w:t xml:space="preserve">
                     насы </w:t>
      </w:r>
    </w:p>
    <w:p>
      <w:pPr>
        <w:spacing w:after="0"/>
        <w:ind w:left="0"/>
        <w:jc w:val="both"/>
      </w:pPr>
      <w:r>
        <w:rPr>
          <w:rFonts w:ascii="Times New Roman"/>
          <w:b w:val="false"/>
          <w:i w:val="false"/>
          <w:color w:val="000000"/>
          <w:sz w:val="28"/>
        </w:rPr>
        <w:t xml:space="preserve">
                032  Жамбыл     Жамбыл атындағы Мемле. </w:t>
      </w:r>
    </w:p>
    <w:p>
      <w:pPr>
        <w:spacing w:after="0"/>
        <w:ind w:left="0"/>
        <w:jc w:val="both"/>
      </w:pPr>
      <w:r>
        <w:rPr>
          <w:rFonts w:ascii="Times New Roman"/>
          <w:b w:val="false"/>
          <w:i w:val="false"/>
          <w:color w:val="000000"/>
          <w:sz w:val="28"/>
        </w:rPr>
        <w:t xml:space="preserve">
                     атындағы   кеттiк республикалық </w:t>
      </w:r>
    </w:p>
    <w:p>
      <w:pPr>
        <w:spacing w:after="0"/>
        <w:ind w:left="0"/>
        <w:jc w:val="both"/>
      </w:pPr>
      <w:r>
        <w:rPr>
          <w:rFonts w:ascii="Times New Roman"/>
          <w:b w:val="false"/>
          <w:i w:val="false"/>
          <w:color w:val="000000"/>
          <w:sz w:val="28"/>
        </w:rPr>
        <w:t xml:space="preserve">
                     мемлекет.  жасөспiрiмдер кiтап. </w:t>
      </w:r>
    </w:p>
    <w:p>
      <w:pPr>
        <w:spacing w:after="0"/>
        <w:ind w:left="0"/>
        <w:jc w:val="both"/>
      </w:pPr>
      <w:r>
        <w:rPr>
          <w:rFonts w:ascii="Times New Roman"/>
          <w:b w:val="false"/>
          <w:i w:val="false"/>
          <w:color w:val="000000"/>
          <w:sz w:val="28"/>
        </w:rPr>
        <w:t xml:space="preserve">
                     тiк респу. ханасын 50 бiрлiктi </w:t>
      </w:r>
    </w:p>
    <w:p>
      <w:pPr>
        <w:spacing w:after="0"/>
        <w:ind w:left="0"/>
        <w:jc w:val="both"/>
      </w:pPr>
      <w:r>
        <w:rPr>
          <w:rFonts w:ascii="Times New Roman"/>
          <w:b w:val="false"/>
          <w:i w:val="false"/>
          <w:color w:val="000000"/>
          <w:sz w:val="28"/>
        </w:rPr>
        <w:t xml:space="preserve">
                     бликалық   штат санының лимитi </w:t>
      </w:r>
    </w:p>
    <w:p>
      <w:pPr>
        <w:spacing w:after="0"/>
        <w:ind w:left="0"/>
        <w:jc w:val="both"/>
      </w:pPr>
      <w:r>
        <w:rPr>
          <w:rFonts w:ascii="Times New Roman"/>
          <w:b w:val="false"/>
          <w:i w:val="false"/>
          <w:color w:val="000000"/>
          <w:sz w:val="28"/>
        </w:rPr>
        <w:t xml:space="preserve">
                     жасөспi.   шегiнде қаржыландыру. </w:t>
      </w:r>
    </w:p>
    <w:p>
      <w:pPr>
        <w:spacing w:after="0"/>
        <w:ind w:left="0"/>
        <w:jc w:val="both"/>
      </w:pPr>
      <w:r>
        <w:rPr>
          <w:rFonts w:ascii="Times New Roman"/>
          <w:b w:val="false"/>
          <w:i w:val="false"/>
          <w:color w:val="000000"/>
          <w:sz w:val="28"/>
        </w:rPr>
        <w:t xml:space="preserve">
                     рiмдер </w:t>
      </w:r>
    </w:p>
    <w:p>
      <w:pPr>
        <w:spacing w:after="0"/>
        <w:ind w:left="0"/>
        <w:jc w:val="both"/>
      </w:pPr>
      <w:r>
        <w:rPr>
          <w:rFonts w:ascii="Times New Roman"/>
          <w:b w:val="false"/>
          <w:i w:val="false"/>
          <w:color w:val="000000"/>
          <w:sz w:val="28"/>
        </w:rPr>
        <w:t xml:space="preserve">
                     кiтапха. </w:t>
      </w:r>
    </w:p>
    <w:p>
      <w:pPr>
        <w:spacing w:after="0"/>
        <w:ind w:left="0"/>
        <w:jc w:val="both"/>
      </w:pPr>
      <w:r>
        <w:rPr>
          <w:rFonts w:ascii="Times New Roman"/>
          <w:b w:val="false"/>
          <w:i w:val="false"/>
          <w:color w:val="000000"/>
          <w:sz w:val="28"/>
        </w:rPr>
        <w:t xml:space="preserve">
                     насы </w:t>
      </w:r>
    </w:p>
    <w:p>
      <w:pPr>
        <w:spacing w:after="0"/>
        <w:ind w:left="0"/>
        <w:jc w:val="both"/>
      </w:pPr>
      <w:r>
        <w:rPr>
          <w:rFonts w:ascii="Times New Roman"/>
          <w:b w:val="false"/>
          <w:i w:val="false"/>
          <w:color w:val="000000"/>
          <w:sz w:val="28"/>
        </w:rPr>
        <w:t xml:space="preserve">
                033  С.Бегалин  С.Бегалин атындағы </w:t>
      </w:r>
    </w:p>
    <w:p>
      <w:pPr>
        <w:spacing w:after="0"/>
        <w:ind w:left="0"/>
        <w:jc w:val="both"/>
      </w:pPr>
      <w:r>
        <w:rPr>
          <w:rFonts w:ascii="Times New Roman"/>
          <w:b w:val="false"/>
          <w:i w:val="false"/>
          <w:color w:val="000000"/>
          <w:sz w:val="28"/>
        </w:rPr>
        <w:t xml:space="preserve">
                     атындағы   мемлекеттiк республи. </w:t>
      </w:r>
    </w:p>
    <w:p>
      <w:pPr>
        <w:spacing w:after="0"/>
        <w:ind w:left="0"/>
        <w:jc w:val="both"/>
      </w:pPr>
      <w:r>
        <w:rPr>
          <w:rFonts w:ascii="Times New Roman"/>
          <w:b w:val="false"/>
          <w:i w:val="false"/>
          <w:color w:val="000000"/>
          <w:sz w:val="28"/>
        </w:rPr>
        <w:t xml:space="preserve">
                     мемлекет.  калық балалар кiтап. </w:t>
      </w:r>
    </w:p>
    <w:p>
      <w:pPr>
        <w:spacing w:after="0"/>
        <w:ind w:left="0"/>
        <w:jc w:val="both"/>
      </w:pPr>
      <w:r>
        <w:rPr>
          <w:rFonts w:ascii="Times New Roman"/>
          <w:b w:val="false"/>
          <w:i w:val="false"/>
          <w:color w:val="000000"/>
          <w:sz w:val="28"/>
        </w:rPr>
        <w:t xml:space="preserve">
                     тiк респу. ханасын 78 бiрлiктi </w:t>
      </w:r>
    </w:p>
    <w:p>
      <w:pPr>
        <w:spacing w:after="0"/>
        <w:ind w:left="0"/>
        <w:jc w:val="both"/>
      </w:pPr>
      <w:r>
        <w:rPr>
          <w:rFonts w:ascii="Times New Roman"/>
          <w:b w:val="false"/>
          <w:i w:val="false"/>
          <w:color w:val="000000"/>
          <w:sz w:val="28"/>
        </w:rPr>
        <w:t xml:space="preserve">
                     бликалық   штат санының лимитi </w:t>
      </w:r>
    </w:p>
    <w:p>
      <w:pPr>
        <w:spacing w:after="0"/>
        <w:ind w:left="0"/>
        <w:jc w:val="both"/>
      </w:pPr>
      <w:r>
        <w:rPr>
          <w:rFonts w:ascii="Times New Roman"/>
          <w:b w:val="false"/>
          <w:i w:val="false"/>
          <w:color w:val="000000"/>
          <w:sz w:val="28"/>
        </w:rPr>
        <w:t xml:space="preserve">
                     балалар    шегiнде қаржыландыру. </w:t>
      </w:r>
    </w:p>
    <w:p>
      <w:pPr>
        <w:spacing w:after="0"/>
        <w:ind w:left="0"/>
        <w:jc w:val="both"/>
      </w:pPr>
      <w:r>
        <w:rPr>
          <w:rFonts w:ascii="Times New Roman"/>
          <w:b w:val="false"/>
          <w:i w:val="false"/>
          <w:color w:val="000000"/>
          <w:sz w:val="28"/>
        </w:rPr>
        <w:t xml:space="preserve">
                     кiтапха. </w:t>
      </w:r>
    </w:p>
    <w:p>
      <w:pPr>
        <w:spacing w:after="0"/>
        <w:ind w:left="0"/>
        <w:jc w:val="both"/>
      </w:pPr>
      <w:r>
        <w:rPr>
          <w:rFonts w:ascii="Times New Roman"/>
          <w:b w:val="false"/>
          <w:i w:val="false"/>
          <w:color w:val="000000"/>
          <w:sz w:val="28"/>
        </w:rPr>
        <w:t xml:space="preserve">
                     насы </w:t>
      </w:r>
    </w:p>
    <w:p>
      <w:pPr>
        <w:spacing w:after="0"/>
        <w:ind w:left="0"/>
        <w:jc w:val="both"/>
      </w:pPr>
      <w:r>
        <w:rPr>
          <w:rFonts w:ascii="Times New Roman"/>
          <w:b w:val="false"/>
          <w:i w:val="false"/>
          <w:color w:val="000000"/>
          <w:sz w:val="28"/>
        </w:rPr>
        <w:t xml:space="preserve">
                034  Зағип және Зағип және нашар </w:t>
      </w:r>
    </w:p>
    <w:p>
      <w:pPr>
        <w:spacing w:after="0"/>
        <w:ind w:left="0"/>
        <w:jc w:val="both"/>
      </w:pPr>
      <w:r>
        <w:rPr>
          <w:rFonts w:ascii="Times New Roman"/>
          <w:b w:val="false"/>
          <w:i w:val="false"/>
          <w:color w:val="000000"/>
          <w:sz w:val="28"/>
        </w:rPr>
        <w:t xml:space="preserve">
                     нашар      көретiн азаматтарға </w:t>
      </w:r>
    </w:p>
    <w:p>
      <w:pPr>
        <w:spacing w:after="0"/>
        <w:ind w:left="0"/>
        <w:jc w:val="both"/>
      </w:pPr>
      <w:r>
        <w:rPr>
          <w:rFonts w:ascii="Times New Roman"/>
          <w:b w:val="false"/>
          <w:i w:val="false"/>
          <w:color w:val="000000"/>
          <w:sz w:val="28"/>
        </w:rPr>
        <w:t xml:space="preserve">
                     көретiн    арналған республика. </w:t>
      </w:r>
    </w:p>
    <w:p>
      <w:pPr>
        <w:spacing w:after="0"/>
        <w:ind w:left="0"/>
        <w:jc w:val="both"/>
      </w:pPr>
      <w:r>
        <w:rPr>
          <w:rFonts w:ascii="Times New Roman"/>
          <w:b w:val="false"/>
          <w:i w:val="false"/>
          <w:color w:val="000000"/>
          <w:sz w:val="28"/>
        </w:rPr>
        <w:t xml:space="preserve">
                     азаматтар. лық кiтапхананы 36 </w:t>
      </w:r>
    </w:p>
    <w:p>
      <w:pPr>
        <w:spacing w:after="0"/>
        <w:ind w:left="0"/>
        <w:jc w:val="both"/>
      </w:pPr>
      <w:r>
        <w:rPr>
          <w:rFonts w:ascii="Times New Roman"/>
          <w:b w:val="false"/>
          <w:i w:val="false"/>
          <w:color w:val="000000"/>
          <w:sz w:val="28"/>
        </w:rPr>
        <w:t xml:space="preserve">
                     ға арнал.  бiрлiктi штат саны. </w:t>
      </w:r>
    </w:p>
    <w:p>
      <w:pPr>
        <w:spacing w:after="0"/>
        <w:ind w:left="0"/>
        <w:jc w:val="both"/>
      </w:pPr>
      <w:r>
        <w:rPr>
          <w:rFonts w:ascii="Times New Roman"/>
          <w:b w:val="false"/>
          <w:i w:val="false"/>
          <w:color w:val="000000"/>
          <w:sz w:val="28"/>
        </w:rPr>
        <w:t xml:space="preserve">
                     ған респу. ның лимитi шегiнде </w:t>
      </w:r>
    </w:p>
    <w:p>
      <w:pPr>
        <w:spacing w:after="0"/>
        <w:ind w:left="0"/>
        <w:jc w:val="both"/>
      </w:pPr>
      <w:r>
        <w:rPr>
          <w:rFonts w:ascii="Times New Roman"/>
          <w:b w:val="false"/>
          <w:i w:val="false"/>
          <w:color w:val="000000"/>
          <w:sz w:val="28"/>
        </w:rPr>
        <w:t xml:space="preserve">
                     бликалық   қаржыландыру </w:t>
      </w:r>
    </w:p>
    <w:p>
      <w:pPr>
        <w:spacing w:after="0"/>
        <w:ind w:left="0"/>
        <w:jc w:val="both"/>
      </w:pPr>
      <w:r>
        <w:rPr>
          <w:rFonts w:ascii="Times New Roman"/>
          <w:b w:val="false"/>
          <w:i w:val="false"/>
          <w:color w:val="000000"/>
          <w:sz w:val="28"/>
        </w:rPr>
        <w:t xml:space="preserve">
                     кiтапхана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оқырмандардың сұраныстарын неғұрлым толық, көкейкестi, уақтылы, шынайы қанағаттандыру. </w:t>
      </w:r>
    </w:p>
    <w:bookmarkStart w:name="z7" w:id="6"/>
    <w:p>
      <w:pPr>
        <w:spacing w:after="0"/>
        <w:ind w:left="0"/>
        <w:jc w:val="both"/>
      </w:pPr>
      <w:r>
        <w:rPr>
          <w:rFonts w:ascii="Times New Roman"/>
          <w:b w:val="false"/>
          <w:i w:val="false"/>
          <w:color w:val="000000"/>
          <w:sz w:val="28"/>
        </w:rPr>
        <w:t xml:space="preserve">
      Қазақстан Республикасы Үкіметінің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469-қосымша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031 "Газеттер мен журналдар арқылы мемлекеттiк ақпараттық саясатты жүргiзу"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788054 (жетi жүз сексен сегiз миллион елу төрт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Конституциясының </w:t>
      </w:r>
      <w:r>
        <w:rPr>
          <w:rFonts w:ascii="Times New Roman"/>
          <w:b w:val="false"/>
          <w:i w:val="false"/>
          <w:color w:val="000000"/>
          <w:sz w:val="28"/>
        </w:rPr>
        <w:t xml:space="preserve">20-бабы </w:t>
      </w:r>
      <w:r>
        <w:rPr>
          <w:rFonts w:ascii="Times New Roman"/>
          <w:b w:val="false"/>
          <w:i w:val="false"/>
          <w:color w:val="000000"/>
          <w:sz w:val="28"/>
        </w:rPr>
        <w:t xml:space="preserve">; Қазақстан Республикасы Президентiнiң "Қазақстанның 2030 жылға дейiнгi даму Стратегиясын iске асыру жөнiндегi iс-шаралар туралы" 1998 жылғы 28 қаңтардағы N 3834 </w:t>
      </w:r>
      <w:r>
        <w:rPr>
          <w:rFonts w:ascii="Times New Roman"/>
          <w:b w:val="false"/>
          <w:i w:val="false"/>
          <w:color w:val="000000"/>
          <w:sz w:val="28"/>
        </w:rPr>
        <w:t xml:space="preserve">Жарлығының </w:t>
      </w:r>
      <w:r>
        <w:rPr>
          <w:rFonts w:ascii="Times New Roman"/>
          <w:b w:val="false"/>
          <w:i w:val="false"/>
          <w:color w:val="000000"/>
          <w:sz w:val="28"/>
        </w:rPr>
        <w:t xml:space="preserve">"Iшкi саяси тұрақтылық және қоғамның топтасуы" басымдығы, Қазақстан Республикасының "Бұқаралық ақпарат құралдары туралы" (өзгертiлген және толықтырылған) 1999 жылғы 23 шiлдедегi N 451-1 </w:t>
      </w:r>
      <w:r>
        <w:rPr>
          <w:rFonts w:ascii="Times New Roman"/>
          <w:b w:val="false"/>
          <w:i w:val="false"/>
          <w:color w:val="000000"/>
          <w:sz w:val="28"/>
        </w:rPr>
        <w:t xml:space="preserve">Заңының </w:t>
      </w:r>
      <w:r>
        <w:rPr>
          <w:rFonts w:ascii="Times New Roman"/>
          <w:b w:val="false"/>
          <w:i w:val="false"/>
          <w:color w:val="000000"/>
          <w:sz w:val="28"/>
        </w:rPr>
        <w:t xml:space="preserve">"Бұқаралық ақпарат құралдарының қызметiн ұйымдастыру" 2-тарауы; Қазақстан Республикасы Үкiметiнiң "Қазақстан Республикасы Үкiметiнiң 2002-2004 жылдарға арналған Бағдарламасын iске асыру жөнiндегi iс-шаралар жоспары туралы" 2002 жылғы 24 сәуiрдегi N 470 </w:t>
      </w:r>
      <w:r>
        <w:rPr>
          <w:rFonts w:ascii="Times New Roman"/>
          <w:b w:val="false"/>
          <w:i w:val="false"/>
          <w:color w:val="000000"/>
          <w:sz w:val="28"/>
        </w:rPr>
        <w:t xml:space="preserve">қаулысының </w:t>
      </w:r>
      <w:r>
        <w:rPr>
          <w:rFonts w:ascii="Times New Roman"/>
          <w:b w:val="false"/>
          <w:i w:val="false"/>
          <w:color w:val="000000"/>
          <w:sz w:val="28"/>
        </w:rPr>
        <w:t xml:space="preserve">2-тармағы; Қазақстан Республикасы Үкiметiнiң "2001-2005 жылдарға арналған сыбайлас жемқорлықпен күресудiң мемлекеттік бағдарламасын iске асыру жөнiндегi iс-шаралар жоспары туралы" 2001 жылғы 11 сәуiрдегі N 487 </w:t>
      </w:r>
      <w:r>
        <w:rPr>
          <w:rFonts w:ascii="Times New Roman"/>
          <w:b w:val="false"/>
          <w:i w:val="false"/>
          <w:color w:val="000000"/>
          <w:sz w:val="28"/>
        </w:rPr>
        <w:t xml:space="preserve">қаулысының </w:t>
      </w:r>
      <w:r>
        <w:rPr>
          <w:rFonts w:ascii="Times New Roman"/>
          <w:b w:val="false"/>
          <w:i w:val="false"/>
          <w:color w:val="000000"/>
          <w:sz w:val="28"/>
        </w:rPr>
        <w:t xml:space="preserve">2-тармағы; Қазақстан Республикасы Президентiнiң "2000-2003 жылдарға арналған Қазақстан Республикасының ақпараттық қауiпсiздігін қамтамасыз етудiң мемлекеттiк бағдарламасы туралы" 2000 жылғы 14 наурыздағы N 359 </w:t>
      </w:r>
      <w:r>
        <w:rPr>
          <w:rFonts w:ascii="Times New Roman"/>
          <w:b w:val="false"/>
          <w:i w:val="false"/>
          <w:color w:val="000000"/>
          <w:sz w:val="28"/>
        </w:rPr>
        <w:t xml:space="preserve">Жарлығының </w:t>
      </w:r>
      <w:r>
        <w:rPr>
          <w:rFonts w:ascii="Times New Roman"/>
          <w:b w:val="false"/>
          <w:i w:val="false"/>
          <w:color w:val="000000"/>
          <w:sz w:val="28"/>
        </w:rPr>
        <w:t xml:space="preserve">2-тармағы; Қазақстан Республикасы Үкiметiнiң "Қазақстан Республикасындағы дене тәрбиесi мен спортты дамытудың 2001-2005 жылдарға арналған мемлекеттiк бағдарламасын iске асыру жөнiндегi iс-шаралар жоспарын бекiту туралы" 2001 жылғы 6 сәуiрдегi N 462 </w:t>
      </w:r>
      <w:r>
        <w:rPr>
          <w:rFonts w:ascii="Times New Roman"/>
          <w:b w:val="false"/>
          <w:i w:val="false"/>
          <w:color w:val="000000"/>
          <w:sz w:val="28"/>
        </w:rPr>
        <w:t xml:space="preserve">қаулысының </w:t>
      </w:r>
      <w:r>
        <w:rPr>
          <w:rFonts w:ascii="Times New Roman"/>
          <w:b w:val="false"/>
          <w:i w:val="false"/>
          <w:color w:val="000000"/>
          <w:sz w:val="28"/>
        </w:rPr>
        <w:t xml:space="preserve">3.7-тармағы; Қазақстан Республикасы Yкiметiнiң "Қазақстан Республикасының 2001-2005 жылдарға арналған демографиялық даму бағдарламасы туралы" 2001 жылғы 30 қазандағы N 1380 </w:t>
      </w:r>
      <w:r>
        <w:rPr>
          <w:rFonts w:ascii="Times New Roman"/>
          <w:b w:val="false"/>
          <w:i w:val="false"/>
          <w:color w:val="000000"/>
          <w:sz w:val="28"/>
        </w:rPr>
        <w:t xml:space="preserve">қаулысының </w:t>
      </w:r>
      <w:r>
        <w:rPr>
          <w:rFonts w:ascii="Times New Roman"/>
          <w:b w:val="false"/>
          <w:i w:val="false"/>
          <w:color w:val="000000"/>
          <w:sz w:val="28"/>
        </w:rPr>
        <w:t xml:space="preserve">3.4 және 4.2-тармақтары; Қазақстан Республикасы Үкiметiнiң "2001-2005 жылдарға арналған "Сапа" республикалық бағдарламасы туралы" 2001 жылғы 2 мамырдағы N 590 </w:t>
      </w:r>
      <w:r>
        <w:rPr>
          <w:rFonts w:ascii="Times New Roman"/>
          <w:b w:val="false"/>
          <w:i w:val="false"/>
          <w:color w:val="000000"/>
          <w:sz w:val="28"/>
        </w:rPr>
        <w:t xml:space="preserve">қаулысының </w:t>
      </w:r>
      <w:r>
        <w:rPr>
          <w:rFonts w:ascii="Times New Roman"/>
          <w:b w:val="false"/>
          <w:i w:val="false"/>
          <w:color w:val="000000"/>
          <w:sz w:val="28"/>
        </w:rPr>
        <w:t xml:space="preserve">7.2-тармағы; Үкiметтiң "Қазақстан Республикасы Мәдениет, ақпарат және қоғамдық келiсiм министрлiгiнiң "КазААГ" Қазақ ақпараттық агенттiгi республикалық мемлекеттiк қазыналық кәсiпорнын қайта құру туралы" 2002 жылғы 18 қарашадағы N 1186 шешiмi.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елдегi әлеуметтiк-экономикалық және саяси реформалардың iске асырылуы барысы туралы халықтың хабардар болу дәрежесiн көтеру, жүргiзiлiп жатқан мемлекеттiк саясат туралы оң қоғамдық пiкiр қалыптастыру, отандық мерзiмдік басылымдарды дамыту және жетiлдiру. </w:t>
      </w:r>
    </w:p>
    <w:p>
      <w:pPr>
        <w:spacing w:after="0"/>
        <w:ind w:left="0"/>
        <w:jc w:val="both"/>
      </w:pPr>
      <w:r>
        <w:rPr>
          <w:rFonts w:ascii="Times New Roman"/>
          <w:b w:val="false"/>
          <w:i w:val="false"/>
          <w:color w:val="000000"/>
          <w:sz w:val="28"/>
        </w:rPr>
        <w:t xml:space="preserve">
            5. Бюджеттiк бағдарламаның мiндеттерi: елде жүргiзiлiп жатқан әлеуметтiк-экономикалық және саяси реформаларды белсендi ақпараттық-насихаттық қолдауға бағытталған жарияланымдарды дайындау және тарату; жүргiзiп отырған саясаттарын ақпараттық-насихаттық қолдау арқылы мемлекеттiк билiк органдарының жағымды бейнесiн қалыптастыру; ұлтаралық бейбiтшiлiк пен келiсiмдi, конфессияаралық қатынастарда қоғамдық әрiптестiк принциптерiн қолдау және насихаттау; қазақстандық патриотизмдi қалыптастыру, республика халқының азаматтық сәйкестiгін нығайту; мемлекет басшысының "2003 жылға арналған iшкi және сыртқы саясаттың негiзгi бағыттары туралы" 2002 жылдың 29 сәуiрiндегi Қазақстан халқына Жолдауын iске асыру жөнiндегі Қазақстан Республикасы Үкiметiнiң iс-қимылын, Ауылды қолдау жылын өткiзу жөнiндегi iс-шараларды ақпараттық-насихаттық қолдауды қамтамасыз ету; ұйымдасқан қылмыс және сыбайлас жемқорлықпен, есiрткi және есiрткi бизнесiмен күрестi қолдау; кiшi және орта кәсiпкерлiктi дамытуды ақпараттық-насихаттық қамтамасыз ету; елдiң iшкi және сыртқы өмiрiнiң негiзгi оқиғалары туралы шыншыл, жедел ақпаратпен қамтамасыз ету; газеттер мен журналдарға жазылуды және жеке таратуды ұйымдастыру арқылы халықты мерзiмдi баспасөзбен неғұрлым мол қамтуға қол жеткiзу. </w:t>
      </w:r>
    </w:p>
    <w:p>
      <w:pPr>
        <w:spacing w:after="0"/>
        <w:ind w:left="0"/>
        <w:jc w:val="both"/>
      </w:pPr>
      <w:r>
        <w:rPr>
          <w:rFonts w:ascii="Times New Roman"/>
          <w:b w:val="false"/>
          <w:i w:val="false"/>
          <w:color w:val="000000"/>
          <w:sz w:val="28"/>
        </w:rPr>
        <w:t xml:space="preserve">
            6. Бюджеттік бағдарламаны жүзеге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!Бағдарла.!Бағдарламаларды (кіші !Жүзе.!  Жауапты </w:t>
      </w:r>
    </w:p>
    <w:p>
      <w:pPr>
        <w:spacing w:after="0"/>
        <w:ind w:left="0"/>
        <w:jc w:val="both"/>
      </w:pPr>
      <w:r>
        <w:rPr>
          <w:rFonts w:ascii="Times New Roman"/>
          <w:b w:val="false"/>
          <w:i w:val="false"/>
          <w:color w:val="000000"/>
          <w:sz w:val="28"/>
        </w:rPr>
        <w:t xml:space="preserve">
      N! лама  !бағ. !малар    !    бағдарламаларды)  !ге   !атқарушылар </w:t>
      </w:r>
    </w:p>
    <w:p>
      <w:pPr>
        <w:spacing w:after="0"/>
        <w:ind w:left="0"/>
        <w:jc w:val="both"/>
      </w:pPr>
      <w:r>
        <w:rPr>
          <w:rFonts w:ascii="Times New Roman"/>
          <w:b w:val="false"/>
          <w:i w:val="false"/>
          <w:color w:val="000000"/>
          <w:sz w:val="28"/>
        </w:rPr>
        <w:t xml:space="preserve">
      ! коды  !дар. !(кіші    !жүзеге асыру жөніндегі!асыру! </w:t>
      </w:r>
    </w:p>
    <w:p>
      <w:pPr>
        <w:spacing w:after="0"/>
        <w:ind w:left="0"/>
        <w:jc w:val="both"/>
      </w:pPr>
      <w:r>
        <w:rPr>
          <w:rFonts w:ascii="Times New Roman"/>
          <w:b w:val="false"/>
          <w:i w:val="false"/>
          <w:color w:val="000000"/>
          <w:sz w:val="28"/>
        </w:rPr>
        <w:t xml:space="preserve">
      !       !лама !бағдарла.!     іс-шаралар       !мер. ! </w:t>
      </w:r>
    </w:p>
    <w:p>
      <w:pPr>
        <w:spacing w:after="0"/>
        <w:ind w:left="0"/>
        <w:jc w:val="both"/>
      </w:pPr>
      <w:r>
        <w:rPr>
          <w:rFonts w:ascii="Times New Roman"/>
          <w:b w:val="false"/>
          <w:i w:val="false"/>
          <w:color w:val="000000"/>
          <w:sz w:val="28"/>
        </w:rPr>
        <w:t xml:space="preserve">
      !       !коды !малар)   !                      !зім. ! </w:t>
      </w:r>
    </w:p>
    <w:p>
      <w:pPr>
        <w:spacing w:after="0"/>
        <w:ind w:left="0"/>
        <w:jc w:val="both"/>
      </w:pPr>
      <w:r>
        <w:rPr>
          <w:rFonts w:ascii="Times New Roman"/>
          <w:b w:val="false"/>
          <w:i w:val="false"/>
          <w:color w:val="000000"/>
          <w:sz w:val="28"/>
        </w:rPr>
        <w:t xml:space="preserve">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031        Газеттер.  Материалдарды жалпы     Жыл    Қазақстан </w:t>
      </w:r>
    </w:p>
    <w:p>
      <w:pPr>
        <w:spacing w:after="0"/>
        <w:ind w:left="0"/>
        <w:jc w:val="both"/>
      </w:pPr>
      <w:r>
        <w:rPr>
          <w:rFonts w:ascii="Times New Roman"/>
          <w:b w:val="false"/>
          <w:i w:val="false"/>
          <w:color w:val="000000"/>
          <w:sz w:val="28"/>
        </w:rPr>
        <w:t xml:space="preserve">
                     мен жур.   басылымы 55620 мың      бойы   Республика. </w:t>
      </w:r>
    </w:p>
    <w:p>
      <w:pPr>
        <w:spacing w:after="0"/>
        <w:ind w:left="0"/>
        <w:jc w:val="both"/>
      </w:pPr>
      <w:r>
        <w:rPr>
          <w:rFonts w:ascii="Times New Roman"/>
          <w:b w:val="false"/>
          <w:i w:val="false"/>
          <w:color w:val="000000"/>
          <w:sz w:val="28"/>
        </w:rPr>
        <w:t xml:space="preserve">
                     налдар     дана, А-2 форматтағы           сының </w:t>
      </w:r>
    </w:p>
    <w:p>
      <w:pPr>
        <w:spacing w:after="0"/>
        <w:ind w:left="0"/>
        <w:jc w:val="both"/>
      </w:pPr>
      <w:r>
        <w:rPr>
          <w:rFonts w:ascii="Times New Roman"/>
          <w:b w:val="false"/>
          <w:i w:val="false"/>
          <w:color w:val="000000"/>
          <w:sz w:val="28"/>
        </w:rPr>
        <w:t xml:space="preserve">
                     арқылы     6812 газеттiк бет,             Мәдениет, </w:t>
      </w:r>
    </w:p>
    <w:p>
      <w:pPr>
        <w:spacing w:after="0"/>
        <w:ind w:left="0"/>
        <w:jc w:val="both"/>
      </w:pPr>
      <w:r>
        <w:rPr>
          <w:rFonts w:ascii="Times New Roman"/>
          <w:b w:val="false"/>
          <w:i w:val="false"/>
          <w:color w:val="000000"/>
          <w:sz w:val="28"/>
        </w:rPr>
        <w:t xml:space="preserve">
                     мемлекет.  1371 журналдық сынақ.          ақпарат </w:t>
      </w:r>
    </w:p>
    <w:p>
      <w:pPr>
        <w:spacing w:after="0"/>
        <w:ind w:left="0"/>
        <w:jc w:val="both"/>
      </w:pPr>
      <w:r>
        <w:rPr>
          <w:rFonts w:ascii="Times New Roman"/>
          <w:b w:val="false"/>
          <w:i w:val="false"/>
          <w:color w:val="000000"/>
          <w:sz w:val="28"/>
        </w:rPr>
        <w:t xml:space="preserve">
                     тiк ақпа.  тық-баспалық бет               және </w:t>
      </w:r>
    </w:p>
    <w:p>
      <w:pPr>
        <w:spacing w:after="0"/>
        <w:ind w:left="0"/>
        <w:jc w:val="both"/>
      </w:pPr>
      <w:r>
        <w:rPr>
          <w:rFonts w:ascii="Times New Roman"/>
          <w:b w:val="false"/>
          <w:i w:val="false"/>
          <w:color w:val="000000"/>
          <w:sz w:val="28"/>
        </w:rPr>
        <w:t xml:space="preserve">
                     раттық     көлемiнде, жалпы               қоғамдық </w:t>
      </w:r>
    </w:p>
    <w:p>
      <w:pPr>
        <w:spacing w:after="0"/>
        <w:ind w:left="0"/>
        <w:jc w:val="both"/>
      </w:pPr>
      <w:r>
        <w:rPr>
          <w:rFonts w:ascii="Times New Roman"/>
          <w:b w:val="false"/>
          <w:i w:val="false"/>
          <w:color w:val="000000"/>
          <w:sz w:val="28"/>
        </w:rPr>
        <w:t xml:space="preserve">
                     саясатты   таралымы 1474 мың дана         келісім </w:t>
      </w:r>
    </w:p>
    <w:p>
      <w:pPr>
        <w:spacing w:after="0"/>
        <w:ind w:left="0"/>
        <w:jc w:val="both"/>
      </w:pPr>
      <w:r>
        <w:rPr>
          <w:rFonts w:ascii="Times New Roman"/>
          <w:b w:val="false"/>
          <w:i w:val="false"/>
          <w:color w:val="000000"/>
          <w:sz w:val="28"/>
        </w:rPr>
        <w:t xml:space="preserve">
                     жүргізу    мынадай негiзгi тақы.          министрлігі </w:t>
      </w:r>
    </w:p>
    <w:p>
      <w:pPr>
        <w:spacing w:after="0"/>
        <w:ind w:left="0"/>
        <w:jc w:val="both"/>
      </w:pPr>
      <w:r>
        <w:rPr>
          <w:rFonts w:ascii="Times New Roman"/>
          <w:b w:val="false"/>
          <w:i w:val="false"/>
          <w:color w:val="000000"/>
          <w:sz w:val="28"/>
        </w:rPr>
        <w:t xml:space="preserve">
                                рыптық бағыттар бойын. </w:t>
      </w:r>
    </w:p>
    <w:p>
      <w:pPr>
        <w:spacing w:after="0"/>
        <w:ind w:left="0"/>
        <w:jc w:val="both"/>
      </w:pPr>
      <w:r>
        <w:rPr>
          <w:rFonts w:ascii="Times New Roman"/>
          <w:b w:val="false"/>
          <w:i w:val="false"/>
          <w:color w:val="000000"/>
          <w:sz w:val="28"/>
        </w:rPr>
        <w:t xml:space="preserve">
                                ша дайындау және </w:t>
      </w:r>
    </w:p>
    <w:p>
      <w:pPr>
        <w:spacing w:after="0"/>
        <w:ind w:left="0"/>
        <w:jc w:val="both"/>
      </w:pPr>
      <w:r>
        <w:rPr>
          <w:rFonts w:ascii="Times New Roman"/>
          <w:b w:val="false"/>
          <w:i w:val="false"/>
          <w:color w:val="000000"/>
          <w:sz w:val="28"/>
        </w:rPr>
        <w:t xml:space="preserve">
                                жариялау: </w:t>
      </w:r>
    </w:p>
    <w:p>
      <w:pPr>
        <w:spacing w:after="0"/>
        <w:ind w:left="0"/>
        <w:jc w:val="both"/>
      </w:pPr>
      <w:r>
        <w:rPr>
          <w:rFonts w:ascii="Times New Roman"/>
          <w:b w:val="false"/>
          <w:i w:val="false"/>
          <w:color w:val="000000"/>
          <w:sz w:val="28"/>
        </w:rPr>
        <w:t xml:space="preserve">
                                - Қазақстан Республи. </w:t>
      </w:r>
    </w:p>
    <w:p>
      <w:pPr>
        <w:spacing w:after="0"/>
        <w:ind w:left="0"/>
        <w:jc w:val="both"/>
      </w:pPr>
      <w:r>
        <w:rPr>
          <w:rFonts w:ascii="Times New Roman"/>
          <w:b w:val="false"/>
          <w:i w:val="false"/>
          <w:color w:val="000000"/>
          <w:sz w:val="28"/>
        </w:rPr>
        <w:t xml:space="preserve">
                                касының нормативтiк </w:t>
      </w:r>
    </w:p>
    <w:p>
      <w:pPr>
        <w:spacing w:after="0"/>
        <w:ind w:left="0"/>
        <w:jc w:val="both"/>
      </w:pPr>
      <w:r>
        <w:rPr>
          <w:rFonts w:ascii="Times New Roman"/>
          <w:b w:val="false"/>
          <w:i w:val="false"/>
          <w:color w:val="000000"/>
          <w:sz w:val="28"/>
        </w:rPr>
        <w:t xml:space="preserve">
                                құқықтық актiлерiн </w:t>
      </w:r>
    </w:p>
    <w:p>
      <w:pPr>
        <w:spacing w:after="0"/>
        <w:ind w:left="0"/>
        <w:jc w:val="both"/>
      </w:pPr>
      <w:r>
        <w:rPr>
          <w:rFonts w:ascii="Times New Roman"/>
          <w:b w:val="false"/>
          <w:i w:val="false"/>
          <w:color w:val="000000"/>
          <w:sz w:val="28"/>
        </w:rPr>
        <w:t xml:space="preserve">
                                ресми жариялау; </w:t>
      </w:r>
    </w:p>
    <w:p>
      <w:pPr>
        <w:spacing w:after="0"/>
        <w:ind w:left="0"/>
        <w:jc w:val="both"/>
      </w:pPr>
      <w:r>
        <w:rPr>
          <w:rFonts w:ascii="Times New Roman"/>
          <w:b w:val="false"/>
          <w:i w:val="false"/>
          <w:color w:val="000000"/>
          <w:sz w:val="28"/>
        </w:rPr>
        <w:t xml:space="preserve">
                                - елдiң әлеуметтiк- </w:t>
      </w:r>
    </w:p>
    <w:p>
      <w:pPr>
        <w:spacing w:after="0"/>
        <w:ind w:left="0"/>
        <w:jc w:val="both"/>
      </w:pPr>
      <w:r>
        <w:rPr>
          <w:rFonts w:ascii="Times New Roman"/>
          <w:b w:val="false"/>
          <w:i w:val="false"/>
          <w:color w:val="000000"/>
          <w:sz w:val="28"/>
        </w:rPr>
        <w:t xml:space="preserve">
                                экономикалық, қоғам. </w:t>
      </w:r>
    </w:p>
    <w:p>
      <w:pPr>
        <w:spacing w:after="0"/>
        <w:ind w:left="0"/>
        <w:jc w:val="both"/>
      </w:pPr>
      <w:r>
        <w:rPr>
          <w:rFonts w:ascii="Times New Roman"/>
          <w:b w:val="false"/>
          <w:i w:val="false"/>
          <w:color w:val="000000"/>
          <w:sz w:val="28"/>
        </w:rPr>
        <w:t xml:space="preserve">
                                дық-саяси өмiрiн </w:t>
      </w:r>
    </w:p>
    <w:p>
      <w:pPr>
        <w:spacing w:after="0"/>
        <w:ind w:left="0"/>
        <w:jc w:val="both"/>
      </w:pPr>
      <w:r>
        <w:rPr>
          <w:rFonts w:ascii="Times New Roman"/>
          <w:b w:val="false"/>
          <w:i w:val="false"/>
          <w:color w:val="000000"/>
          <w:sz w:val="28"/>
        </w:rPr>
        <w:t xml:space="preserve">
                                жариялау; </w:t>
      </w:r>
    </w:p>
    <w:p>
      <w:pPr>
        <w:spacing w:after="0"/>
        <w:ind w:left="0"/>
        <w:jc w:val="both"/>
      </w:pPr>
      <w:r>
        <w:rPr>
          <w:rFonts w:ascii="Times New Roman"/>
          <w:b w:val="false"/>
          <w:i w:val="false"/>
          <w:color w:val="000000"/>
          <w:sz w:val="28"/>
        </w:rPr>
        <w:t xml:space="preserve">
                                - Қазақстанның 2030 </w:t>
      </w:r>
    </w:p>
    <w:p>
      <w:pPr>
        <w:spacing w:after="0"/>
        <w:ind w:left="0"/>
        <w:jc w:val="both"/>
      </w:pPr>
      <w:r>
        <w:rPr>
          <w:rFonts w:ascii="Times New Roman"/>
          <w:b w:val="false"/>
          <w:i w:val="false"/>
          <w:color w:val="000000"/>
          <w:sz w:val="28"/>
        </w:rPr>
        <w:t xml:space="preserve">
                                жылға дейiнгi даму </w:t>
      </w:r>
    </w:p>
    <w:p>
      <w:pPr>
        <w:spacing w:after="0"/>
        <w:ind w:left="0"/>
        <w:jc w:val="both"/>
      </w:pPr>
      <w:r>
        <w:rPr>
          <w:rFonts w:ascii="Times New Roman"/>
          <w:b w:val="false"/>
          <w:i w:val="false"/>
          <w:color w:val="000000"/>
          <w:sz w:val="28"/>
        </w:rPr>
        <w:t xml:space="preserve">
                                стратегиясының iске </w:t>
      </w:r>
    </w:p>
    <w:p>
      <w:pPr>
        <w:spacing w:after="0"/>
        <w:ind w:left="0"/>
        <w:jc w:val="both"/>
      </w:pPr>
      <w:r>
        <w:rPr>
          <w:rFonts w:ascii="Times New Roman"/>
          <w:b w:val="false"/>
          <w:i w:val="false"/>
          <w:color w:val="000000"/>
          <w:sz w:val="28"/>
        </w:rPr>
        <w:t xml:space="preserve">
                                асу барысын жариялау; </w:t>
      </w:r>
    </w:p>
    <w:p>
      <w:pPr>
        <w:spacing w:after="0"/>
        <w:ind w:left="0"/>
        <w:jc w:val="both"/>
      </w:pPr>
      <w:r>
        <w:rPr>
          <w:rFonts w:ascii="Times New Roman"/>
          <w:b w:val="false"/>
          <w:i w:val="false"/>
          <w:color w:val="000000"/>
          <w:sz w:val="28"/>
        </w:rPr>
        <w:t xml:space="preserve">
                                - "2003 жылғы арналған </w:t>
      </w:r>
    </w:p>
    <w:p>
      <w:pPr>
        <w:spacing w:after="0"/>
        <w:ind w:left="0"/>
        <w:jc w:val="both"/>
      </w:pPr>
      <w:r>
        <w:rPr>
          <w:rFonts w:ascii="Times New Roman"/>
          <w:b w:val="false"/>
          <w:i w:val="false"/>
          <w:color w:val="000000"/>
          <w:sz w:val="28"/>
        </w:rPr>
        <w:t xml:space="preserve">
                                iшкi және сыртқы </w:t>
      </w:r>
    </w:p>
    <w:p>
      <w:pPr>
        <w:spacing w:after="0"/>
        <w:ind w:left="0"/>
        <w:jc w:val="both"/>
      </w:pPr>
      <w:r>
        <w:rPr>
          <w:rFonts w:ascii="Times New Roman"/>
          <w:b w:val="false"/>
          <w:i w:val="false"/>
          <w:color w:val="000000"/>
          <w:sz w:val="28"/>
        </w:rPr>
        <w:t xml:space="preserve">
                                саясаттың негiзгi бағыт. </w:t>
      </w:r>
    </w:p>
    <w:p>
      <w:pPr>
        <w:spacing w:after="0"/>
        <w:ind w:left="0"/>
        <w:jc w:val="both"/>
      </w:pPr>
      <w:r>
        <w:rPr>
          <w:rFonts w:ascii="Times New Roman"/>
          <w:b w:val="false"/>
          <w:i w:val="false"/>
          <w:color w:val="000000"/>
          <w:sz w:val="28"/>
        </w:rPr>
        <w:t xml:space="preserve">
                                тары туралы" мемлекет </w:t>
      </w:r>
    </w:p>
    <w:p>
      <w:pPr>
        <w:spacing w:after="0"/>
        <w:ind w:left="0"/>
        <w:jc w:val="both"/>
      </w:pPr>
      <w:r>
        <w:rPr>
          <w:rFonts w:ascii="Times New Roman"/>
          <w:b w:val="false"/>
          <w:i w:val="false"/>
          <w:color w:val="000000"/>
          <w:sz w:val="28"/>
        </w:rPr>
        <w:t xml:space="preserve">
                                басшысының Жолдауын </w:t>
      </w:r>
    </w:p>
    <w:p>
      <w:pPr>
        <w:spacing w:after="0"/>
        <w:ind w:left="0"/>
        <w:jc w:val="both"/>
      </w:pPr>
      <w:r>
        <w:rPr>
          <w:rFonts w:ascii="Times New Roman"/>
          <w:b w:val="false"/>
          <w:i w:val="false"/>
          <w:color w:val="000000"/>
          <w:sz w:val="28"/>
        </w:rPr>
        <w:t xml:space="preserve">
                                iске асыру барысын </w:t>
      </w:r>
    </w:p>
    <w:p>
      <w:pPr>
        <w:spacing w:after="0"/>
        <w:ind w:left="0"/>
        <w:jc w:val="both"/>
      </w:pPr>
      <w:r>
        <w:rPr>
          <w:rFonts w:ascii="Times New Roman"/>
          <w:b w:val="false"/>
          <w:i w:val="false"/>
          <w:color w:val="000000"/>
          <w:sz w:val="28"/>
        </w:rPr>
        <w:t xml:space="preserve">
                                жариялау; </w:t>
      </w:r>
    </w:p>
    <w:p>
      <w:pPr>
        <w:spacing w:after="0"/>
        <w:ind w:left="0"/>
        <w:jc w:val="both"/>
      </w:pPr>
      <w:r>
        <w:rPr>
          <w:rFonts w:ascii="Times New Roman"/>
          <w:b w:val="false"/>
          <w:i w:val="false"/>
          <w:color w:val="000000"/>
          <w:sz w:val="28"/>
        </w:rPr>
        <w:t xml:space="preserve">
                                - Ауылды қолдау жылын </w:t>
      </w:r>
    </w:p>
    <w:p>
      <w:pPr>
        <w:spacing w:after="0"/>
        <w:ind w:left="0"/>
        <w:jc w:val="both"/>
      </w:pPr>
      <w:r>
        <w:rPr>
          <w:rFonts w:ascii="Times New Roman"/>
          <w:b w:val="false"/>
          <w:i w:val="false"/>
          <w:color w:val="000000"/>
          <w:sz w:val="28"/>
        </w:rPr>
        <w:t xml:space="preserve">
                                ақпараттық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- 2003-2005 жылдарға </w:t>
      </w:r>
    </w:p>
    <w:p>
      <w:pPr>
        <w:spacing w:after="0"/>
        <w:ind w:left="0"/>
        <w:jc w:val="both"/>
      </w:pPr>
      <w:r>
        <w:rPr>
          <w:rFonts w:ascii="Times New Roman"/>
          <w:b w:val="false"/>
          <w:i w:val="false"/>
          <w:color w:val="000000"/>
          <w:sz w:val="28"/>
        </w:rPr>
        <w:t xml:space="preserve">
                                арналған аграрлық </w:t>
      </w:r>
    </w:p>
    <w:p>
      <w:pPr>
        <w:spacing w:after="0"/>
        <w:ind w:left="0"/>
        <w:jc w:val="both"/>
      </w:pPr>
      <w:r>
        <w:rPr>
          <w:rFonts w:ascii="Times New Roman"/>
          <w:b w:val="false"/>
          <w:i w:val="false"/>
          <w:color w:val="000000"/>
          <w:sz w:val="28"/>
        </w:rPr>
        <w:t xml:space="preserve">
                                азық-түлiк бағдарлама. </w:t>
      </w:r>
    </w:p>
    <w:p>
      <w:pPr>
        <w:spacing w:after="0"/>
        <w:ind w:left="0"/>
        <w:jc w:val="both"/>
      </w:pPr>
      <w:r>
        <w:rPr>
          <w:rFonts w:ascii="Times New Roman"/>
          <w:b w:val="false"/>
          <w:i w:val="false"/>
          <w:color w:val="000000"/>
          <w:sz w:val="28"/>
        </w:rPr>
        <w:t xml:space="preserve">
                                сын насихаттау; </w:t>
      </w:r>
    </w:p>
    <w:p>
      <w:pPr>
        <w:spacing w:after="0"/>
        <w:ind w:left="0"/>
        <w:jc w:val="both"/>
      </w:pPr>
      <w:r>
        <w:rPr>
          <w:rFonts w:ascii="Times New Roman"/>
          <w:b w:val="false"/>
          <w:i w:val="false"/>
          <w:color w:val="000000"/>
          <w:sz w:val="28"/>
        </w:rPr>
        <w:t xml:space="preserve">
                                - Қазақстанның жағымды </w:t>
      </w:r>
    </w:p>
    <w:p>
      <w:pPr>
        <w:spacing w:after="0"/>
        <w:ind w:left="0"/>
        <w:jc w:val="both"/>
      </w:pPr>
      <w:r>
        <w:rPr>
          <w:rFonts w:ascii="Times New Roman"/>
          <w:b w:val="false"/>
          <w:i w:val="false"/>
          <w:color w:val="000000"/>
          <w:sz w:val="28"/>
        </w:rPr>
        <w:t xml:space="preserve">
                                инвестициялық бейнесiн </w:t>
      </w:r>
    </w:p>
    <w:p>
      <w:pPr>
        <w:spacing w:after="0"/>
        <w:ind w:left="0"/>
        <w:jc w:val="both"/>
      </w:pPr>
      <w:r>
        <w:rPr>
          <w:rFonts w:ascii="Times New Roman"/>
          <w:b w:val="false"/>
          <w:i w:val="false"/>
          <w:color w:val="000000"/>
          <w:sz w:val="28"/>
        </w:rPr>
        <w:t xml:space="preserve">
                                қалыптастыруға бағыт. </w:t>
      </w:r>
    </w:p>
    <w:p>
      <w:pPr>
        <w:spacing w:after="0"/>
        <w:ind w:left="0"/>
        <w:jc w:val="both"/>
      </w:pPr>
      <w:r>
        <w:rPr>
          <w:rFonts w:ascii="Times New Roman"/>
          <w:b w:val="false"/>
          <w:i w:val="false"/>
          <w:color w:val="000000"/>
          <w:sz w:val="28"/>
        </w:rPr>
        <w:t xml:space="preserve">
                                талған материалдарды </w:t>
      </w:r>
    </w:p>
    <w:p>
      <w:pPr>
        <w:spacing w:after="0"/>
        <w:ind w:left="0"/>
        <w:jc w:val="both"/>
      </w:pPr>
      <w:r>
        <w:rPr>
          <w:rFonts w:ascii="Times New Roman"/>
          <w:b w:val="false"/>
          <w:i w:val="false"/>
          <w:color w:val="000000"/>
          <w:sz w:val="28"/>
        </w:rPr>
        <w:t xml:space="preserve">
                                жариялау; </w:t>
      </w:r>
    </w:p>
    <w:p>
      <w:pPr>
        <w:spacing w:after="0"/>
        <w:ind w:left="0"/>
        <w:jc w:val="both"/>
      </w:pPr>
      <w:r>
        <w:rPr>
          <w:rFonts w:ascii="Times New Roman"/>
          <w:b w:val="false"/>
          <w:i w:val="false"/>
          <w:color w:val="000000"/>
          <w:sz w:val="28"/>
        </w:rPr>
        <w:t xml:space="preserve">
                                - қылмыспен және </w:t>
      </w:r>
    </w:p>
    <w:p>
      <w:pPr>
        <w:spacing w:after="0"/>
        <w:ind w:left="0"/>
        <w:jc w:val="both"/>
      </w:pPr>
      <w:r>
        <w:rPr>
          <w:rFonts w:ascii="Times New Roman"/>
          <w:b w:val="false"/>
          <w:i w:val="false"/>
          <w:color w:val="000000"/>
          <w:sz w:val="28"/>
        </w:rPr>
        <w:t xml:space="preserve">
                                сыбайлас жемқорлықпен </w:t>
      </w:r>
    </w:p>
    <w:p>
      <w:pPr>
        <w:spacing w:after="0"/>
        <w:ind w:left="0"/>
        <w:jc w:val="both"/>
      </w:pPr>
      <w:r>
        <w:rPr>
          <w:rFonts w:ascii="Times New Roman"/>
          <w:b w:val="false"/>
          <w:i w:val="false"/>
          <w:color w:val="000000"/>
          <w:sz w:val="28"/>
        </w:rPr>
        <w:t xml:space="preserve">
                                күрестiң негiзгi </w:t>
      </w:r>
    </w:p>
    <w:p>
      <w:pPr>
        <w:spacing w:after="0"/>
        <w:ind w:left="0"/>
        <w:jc w:val="both"/>
      </w:pPr>
      <w:r>
        <w:rPr>
          <w:rFonts w:ascii="Times New Roman"/>
          <w:b w:val="false"/>
          <w:i w:val="false"/>
          <w:color w:val="000000"/>
          <w:sz w:val="28"/>
        </w:rPr>
        <w:t xml:space="preserve">
                                мәселелерiн жариялау, </w:t>
      </w:r>
    </w:p>
    <w:p>
      <w:pPr>
        <w:spacing w:after="0"/>
        <w:ind w:left="0"/>
        <w:jc w:val="both"/>
      </w:pPr>
      <w:r>
        <w:rPr>
          <w:rFonts w:ascii="Times New Roman"/>
          <w:b w:val="false"/>
          <w:i w:val="false"/>
          <w:color w:val="000000"/>
          <w:sz w:val="28"/>
        </w:rPr>
        <w:t xml:space="preserve">
                                құқық қорғау органдары. </w:t>
      </w:r>
    </w:p>
    <w:p>
      <w:pPr>
        <w:spacing w:after="0"/>
        <w:ind w:left="0"/>
        <w:jc w:val="both"/>
      </w:pPr>
      <w:r>
        <w:rPr>
          <w:rFonts w:ascii="Times New Roman"/>
          <w:b w:val="false"/>
          <w:i w:val="false"/>
          <w:color w:val="000000"/>
          <w:sz w:val="28"/>
        </w:rPr>
        <w:t xml:space="preserve">
                                ның жағымды имиджiн </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 бiлiм мен мәдениет </w:t>
      </w:r>
    </w:p>
    <w:p>
      <w:pPr>
        <w:spacing w:after="0"/>
        <w:ind w:left="0"/>
        <w:jc w:val="both"/>
      </w:pPr>
      <w:r>
        <w:rPr>
          <w:rFonts w:ascii="Times New Roman"/>
          <w:b w:val="false"/>
          <w:i w:val="false"/>
          <w:color w:val="000000"/>
          <w:sz w:val="28"/>
        </w:rPr>
        <w:t xml:space="preserve">
                                саласындағы мемлекет. </w:t>
      </w:r>
    </w:p>
    <w:p>
      <w:pPr>
        <w:spacing w:after="0"/>
        <w:ind w:left="0"/>
        <w:jc w:val="both"/>
      </w:pPr>
      <w:r>
        <w:rPr>
          <w:rFonts w:ascii="Times New Roman"/>
          <w:b w:val="false"/>
          <w:i w:val="false"/>
          <w:color w:val="000000"/>
          <w:sz w:val="28"/>
        </w:rPr>
        <w:t xml:space="preserve">
                                тiк саясатты жариялау; </w:t>
      </w:r>
    </w:p>
    <w:p>
      <w:pPr>
        <w:spacing w:after="0"/>
        <w:ind w:left="0"/>
        <w:jc w:val="both"/>
      </w:pPr>
      <w:r>
        <w:rPr>
          <w:rFonts w:ascii="Times New Roman"/>
          <w:b w:val="false"/>
          <w:i w:val="false"/>
          <w:color w:val="000000"/>
          <w:sz w:val="28"/>
        </w:rPr>
        <w:t xml:space="preserve">
                                - мемлекеттiк жастар </w:t>
      </w:r>
    </w:p>
    <w:p>
      <w:pPr>
        <w:spacing w:after="0"/>
        <w:ind w:left="0"/>
        <w:jc w:val="both"/>
      </w:pPr>
      <w:r>
        <w:rPr>
          <w:rFonts w:ascii="Times New Roman"/>
          <w:b w:val="false"/>
          <w:i w:val="false"/>
          <w:color w:val="000000"/>
          <w:sz w:val="28"/>
        </w:rPr>
        <w:t xml:space="preserve">
                                саясатын жариялау; </w:t>
      </w:r>
    </w:p>
    <w:p>
      <w:pPr>
        <w:spacing w:after="0"/>
        <w:ind w:left="0"/>
        <w:jc w:val="both"/>
      </w:pPr>
      <w:r>
        <w:rPr>
          <w:rFonts w:ascii="Times New Roman"/>
          <w:b w:val="false"/>
          <w:i w:val="false"/>
          <w:color w:val="000000"/>
          <w:sz w:val="28"/>
        </w:rPr>
        <w:t xml:space="preserve">
                                - қазақстандық патрио. </w:t>
      </w:r>
    </w:p>
    <w:p>
      <w:pPr>
        <w:spacing w:after="0"/>
        <w:ind w:left="0"/>
        <w:jc w:val="both"/>
      </w:pPr>
      <w:r>
        <w:rPr>
          <w:rFonts w:ascii="Times New Roman"/>
          <w:b w:val="false"/>
          <w:i w:val="false"/>
          <w:color w:val="000000"/>
          <w:sz w:val="28"/>
        </w:rPr>
        <w:t xml:space="preserve">
                                тизмге тәрбиелеуге </w:t>
      </w:r>
    </w:p>
    <w:p>
      <w:pPr>
        <w:spacing w:after="0"/>
        <w:ind w:left="0"/>
        <w:jc w:val="both"/>
      </w:pPr>
      <w:r>
        <w:rPr>
          <w:rFonts w:ascii="Times New Roman"/>
          <w:b w:val="false"/>
          <w:i w:val="false"/>
          <w:color w:val="000000"/>
          <w:sz w:val="28"/>
        </w:rPr>
        <w:t xml:space="preserve">
                                бағытталған әдеби-көр. </w:t>
      </w:r>
    </w:p>
    <w:p>
      <w:pPr>
        <w:spacing w:after="0"/>
        <w:ind w:left="0"/>
        <w:jc w:val="both"/>
      </w:pPr>
      <w:r>
        <w:rPr>
          <w:rFonts w:ascii="Times New Roman"/>
          <w:b w:val="false"/>
          <w:i w:val="false"/>
          <w:color w:val="000000"/>
          <w:sz w:val="28"/>
        </w:rPr>
        <w:t xml:space="preserve">
                                кем шығармаларды </w:t>
      </w:r>
    </w:p>
    <w:p>
      <w:pPr>
        <w:spacing w:after="0"/>
        <w:ind w:left="0"/>
        <w:jc w:val="both"/>
      </w:pPr>
      <w:r>
        <w:rPr>
          <w:rFonts w:ascii="Times New Roman"/>
          <w:b w:val="false"/>
          <w:i w:val="false"/>
          <w:color w:val="000000"/>
          <w:sz w:val="28"/>
        </w:rPr>
        <w:t xml:space="preserve">
                                орналастыру; </w:t>
      </w:r>
    </w:p>
    <w:p>
      <w:pPr>
        <w:spacing w:after="0"/>
        <w:ind w:left="0"/>
        <w:jc w:val="both"/>
      </w:pPr>
      <w:r>
        <w:rPr>
          <w:rFonts w:ascii="Times New Roman"/>
          <w:b w:val="false"/>
          <w:i w:val="false"/>
          <w:color w:val="000000"/>
          <w:sz w:val="28"/>
        </w:rPr>
        <w:t xml:space="preserve">
                                - мемлекеттiк тiлдiк </w:t>
      </w:r>
    </w:p>
    <w:p>
      <w:pPr>
        <w:spacing w:after="0"/>
        <w:ind w:left="0"/>
        <w:jc w:val="both"/>
      </w:pPr>
      <w:r>
        <w:rPr>
          <w:rFonts w:ascii="Times New Roman"/>
          <w:b w:val="false"/>
          <w:i w:val="false"/>
          <w:color w:val="000000"/>
          <w:sz w:val="28"/>
        </w:rPr>
        <w:t xml:space="preserve">
                                саясатты iске асыру </w:t>
      </w:r>
    </w:p>
    <w:p>
      <w:pPr>
        <w:spacing w:after="0"/>
        <w:ind w:left="0"/>
        <w:jc w:val="both"/>
      </w:pPr>
      <w:r>
        <w:rPr>
          <w:rFonts w:ascii="Times New Roman"/>
          <w:b w:val="false"/>
          <w:i w:val="false"/>
          <w:color w:val="000000"/>
          <w:sz w:val="28"/>
        </w:rPr>
        <w:t xml:space="preserve">
                                жөнiндегi материал. </w:t>
      </w:r>
    </w:p>
    <w:p>
      <w:pPr>
        <w:spacing w:after="0"/>
        <w:ind w:left="0"/>
        <w:jc w:val="both"/>
      </w:pPr>
      <w:r>
        <w:rPr>
          <w:rFonts w:ascii="Times New Roman"/>
          <w:b w:val="false"/>
          <w:i w:val="false"/>
          <w:color w:val="000000"/>
          <w:sz w:val="28"/>
        </w:rPr>
        <w:t xml:space="preserve">
                                дарды орналастыру; </w:t>
      </w:r>
    </w:p>
    <w:p>
      <w:pPr>
        <w:spacing w:after="0"/>
        <w:ind w:left="0"/>
        <w:jc w:val="both"/>
      </w:pPr>
      <w:r>
        <w:rPr>
          <w:rFonts w:ascii="Times New Roman"/>
          <w:b w:val="false"/>
          <w:i w:val="false"/>
          <w:color w:val="000000"/>
          <w:sz w:val="28"/>
        </w:rPr>
        <w:t xml:space="preserve">
                                - мемлекеттiк ұлттық </w:t>
      </w:r>
    </w:p>
    <w:p>
      <w:pPr>
        <w:spacing w:after="0"/>
        <w:ind w:left="0"/>
        <w:jc w:val="both"/>
      </w:pPr>
      <w:r>
        <w:rPr>
          <w:rFonts w:ascii="Times New Roman"/>
          <w:b w:val="false"/>
          <w:i w:val="false"/>
          <w:color w:val="000000"/>
          <w:sz w:val="28"/>
        </w:rPr>
        <w:t xml:space="preserve">
                                саясатты, Қазақстан </w:t>
      </w:r>
    </w:p>
    <w:p>
      <w:pPr>
        <w:spacing w:after="0"/>
        <w:ind w:left="0"/>
        <w:jc w:val="both"/>
      </w:pPr>
      <w:r>
        <w:rPr>
          <w:rFonts w:ascii="Times New Roman"/>
          <w:b w:val="false"/>
          <w:i w:val="false"/>
          <w:color w:val="000000"/>
          <w:sz w:val="28"/>
        </w:rPr>
        <w:t xml:space="preserve">
                                халықтары Ассамблея. </w:t>
      </w:r>
    </w:p>
    <w:p>
      <w:pPr>
        <w:spacing w:after="0"/>
        <w:ind w:left="0"/>
        <w:jc w:val="both"/>
      </w:pPr>
      <w:r>
        <w:rPr>
          <w:rFonts w:ascii="Times New Roman"/>
          <w:b w:val="false"/>
          <w:i w:val="false"/>
          <w:color w:val="000000"/>
          <w:sz w:val="28"/>
        </w:rPr>
        <w:t xml:space="preserve">
                                сының, ұлттық-мәдени </w:t>
      </w:r>
    </w:p>
    <w:p>
      <w:pPr>
        <w:spacing w:after="0"/>
        <w:ind w:left="0"/>
        <w:jc w:val="both"/>
      </w:pPr>
      <w:r>
        <w:rPr>
          <w:rFonts w:ascii="Times New Roman"/>
          <w:b w:val="false"/>
          <w:i w:val="false"/>
          <w:color w:val="000000"/>
          <w:sz w:val="28"/>
        </w:rPr>
        <w:t xml:space="preserve">
                                орталықтардың жұмысын </w:t>
      </w:r>
    </w:p>
    <w:p>
      <w:pPr>
        <w:spacing w:after="0"/>
        <w:ind w:left="0"/>
        <w:jc w:val="both"/>
      </w:pPr>
      <w:r>
        <w:rPr>
          <w:rFonts w:ascii="Times New Roman"/>
          <w:b w:val="false"/>
          <w:i w:val="false"/>
          <w:color w:val="000000"/>
          <w:sz w:val="28"/>
        </w:rPr>
        <w:t xml:space="preserve">
                                жариялау; </w:t>
      </w:r>
    </w:p>
    <w:p>
      <w:pPr>
        <w:spacing w:after="0"/>
        <w:ind w:left="0"/>
        <w:jc w:val="both"/>
      </w:pPr>
      <w:r>
        <w:rPr>
          <w:rFonts w:ascii="Times New Roman"/>
          <w:b w:val="false"/>
          <w:i w:val="false"/>
          <w:color w:val="000000"/>
          <w:sz w:val="28"/>
        </w:rPr>
        <w:t xml:space="preserve">
                                - есiрткi және есiрткi </w:t>
      </w:r>
    </w:p>
    <w:p>
      <w:pPr>
        <w:spacing w:after="0"/>
        <w:ind w:left="0"/>
        <w:jc w:val="both"/>
      </w:pPr>
      <w:r>
        <w:rPr>
          <w:rFonts w:ascii="Times New Roman"/>
          <w:b w:val="false"/>
          <w:i w:val="false"/>
          <w:color w:val="000000"/>
          <w:sz w:val="28"/>
        </w:rPr>
        <w:t xml:space="preserve">
                                бизнесi проблемаларын </w:t>
      </w:r>
    </w:p>
    <w:p>
      <w:pPr>
        <w:spacing w:after="0"/>
        <w:ind w:left="0"/>
        <w:jc w:val="both"/>
      </w:pPr>
      <w:r>
        <w:rPr>
          <w:rFonts w:ascii="Times New Roman"/>
          <w:b w:val="false"/>
          <w:i w:val="false"/>
          <w:color w:val="000000"/>
          <w:sz w:val="28"/>
        </w:rPr>
        <w:t xml:space="preserve">
                                жариялау, есiрткiге </w:t>
      </w:r>
    </w:p>
    <w:p>
      <w:pPr>
        <w:spacing w:after="0"/>
        <w:ind w:left="0"/>
        <w:jc w:val="both"/>
      </w:pPr>
      <w:r>
        <w:rPr>
          <w:rFonts w:ascii="Times New Roman"/>
          <w:b w:val="false"/>
          <w:i w:val="false"/>
          <w:color w:val="000000"/>
          <w:sz w:val="28"/>
        </w:rPr>
        <w:t xml:space="preserve">
                                қарсы насихат; </w:t>
      </w:r>
    </w:p>
    <w:p>
      <w:pPr>
        <w:spacing w:after="0"/>
        <w:ind w:left="0"/>
        <w:jc w:val="both"/>
      </w:pPr>
      <w:r>
        <w:rPr>
          <w:rFonts w:ascii="Times New Roman"/>
          <w:b w:val="false"/>
          <w:i w:val="false"/>
          <w:color w:val="000000"/>
          <w:sz w:val="28"/>
        </w:rPr>
        <w:t xml:space="preserve">
                                - мемлекеттiң терро. </w:t>
      </w:r>
    </w:p>
    <w:p>
      <w:pPr>
        <w:spacing w:after="0"/>
        <w:ind w:left="0"/>
        <w:jc w:val="both"/>
      </w:pPr>
      <w:r>
        <w:rPr>
          <w:rFonts w:ascii="Times New Roman"/>
          <w:b w:val="false"/>
          <w:i w:val="false"/>
          <w:color w:val="000000"/>
          <w:sz w:val="28"/>
        </w:rPr>
        <w:t xml:space="preserve">
                                ризм және экстремизм. </w:t>
      </w:r>
    </w:p>
    <w:p>
      <w:pPr>
        <w:spacing w:after="0"/>
        <w:ind w:left="0"/>
        <w:jc w:val="both"/>
      </w:pPr>
      <w:r>
        <w:rPr>
          <w:rFonts w:ascii="Times New Roman"/>
          <w:b w:val="false"/>
          <w:i w:val="false"/>
          <w:color w:val="000000"/>
          <w:sz w:val="28"/>
        </w:rPr>
        <w:t xml:space="preserve">
                                мен күресi жөнiндегi </w:t>
      </w:r>
    </w:p>
    <w:p>
      <w:pPr>
        <w:spacing w:after="0"/>
        <w:ind w:left="0"/>
        <w:jc w:val="both"/>
      </w:pPr>
      <w:r>
        <w:rPr>
          <w:rFonts w:ascii="Times New Roman"/>
          <w:b w:val="false"/>
          <w:i w:val="false"/>
          <w:color w:val="000000"/>
          <w:sz w:val="28"/>
        </w:rPr>
        <w:t xml:space="preserve">
                                қызметiн жариялау, </w:t>
      </w:r>
    </w:p>
    <w:p>
      <w:pPr>
        <w:spacing w:after="0"/>
        <w:ind w:left="0"/>
        <w:jc w:val="both"/>
      </w:pPr>
      <w:r>
        <w:rPr>
          <w:rFonts w:ascii="Times New Roman"/>
          <w:b w:val="false"/>
          <w:i w:val="false"/>
          <w:color w:val="000000"/>
          <w:sz w:val="28"/>
        </w:rPr>
        <w:t xml:space="preserve">
                                қоғамда дiни экстре. </w:t>
      </w:r>
    </w:p>
    <w:p>
      <w:pPr>
        <w:spacing w:after="0"/>
        <w:ind w:left="0"/>
        <w:jc w:val="both"/>
      </w:pPr>
      <w:r>
        <w:rPr>
          <w:rFonts w:ascii="Times New Roman"/>
          <w:b w:val="false"/>
          <w:i w:val="false"/>
          <w:color w:val="000000"/>
          <w:sz w:val="28"/>
        </w:rPr>
        <w:t xml:space="preserve">
                                мизм және радикализм </w:t>
      </w:r>
    </w:p>
    <w:p>
      <w:pPr>
        <w:spacing w:after="0"/>
        <w:ind w:left="0"/>
        <w:jc w:val="both"/>
      </w:pPr>
      <w:r>
        <w:rPr>
          <w:rFonts w:ascii="Times New Roman"/>
          <w:b w:val="false"/>
          <w:i w:val="false"/>
          <w:color w:val="000000"/>
          <w:sz w:val="28"/>
        </w:rPr>
        <w:t xml:space="preserve">
                                идеяларын қабылдамауды </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 ВИЧ/СПИД-пен күрес </w:t>
      </w:r>
    </w:p>
    <w:p>
      <w:pPr>
        <w:spacing w:after="0"/>
        <w:ind w:left="0"/>
        <w:jc w:val="both"/>
      </w:pPr>
      <w:r>
        <w:rPr>
          <w:rFonts w:ascii="Times New Roman"/>
          <w:b w:val="false"/>
          <w:i w:val="false"/>
          <w:color w:val="000000"/>
          <w:sz w:val="28"/>
        </w:rPr>
        <w:t xml:space="preserve">
                                мәселелерiн жариялау, </w:t>
      </w:r>
    </w:p>
    <w:p>
      <w:pPr>
        <w:spacing w:after="0"/>
        <w:ind w:left="0"/>
        <w:jc w:val="both"/>
      </w:pPr>
      <w:r>
        <w:rPr>
          <w:rFonts w:ascii="Times New Roman"/>
          <w:b w:val="false"/>
          <w:i w:val="false"/>
          <w:color w:val="000000"/>
          <w:sz w:val="28"/>
        </w:rPr>
        <w:t xml:space="preserve">
                                халықты эпидемияның </w:t>
      </w:r>
    </w:p>
    <w:p>
      <w:pPr>
        <w:spacing w:after="0"/>
        <w:ind w:left="0"/>
        <w:jc w:val="both"/>
      </w:pPr>
      <w:r>
        <w:rPr>
          <w:rFonts w:ascii="Times New Roman"/>
          <w:b w:val="false"/>
          <w:i w:val="false"/>
          <w:color w:val="000000"/>
          <w:sz w:val="28"/>
        </w:rPr>
        <w:t xml:space="preserve">
                                алдын-алу мәселелерi. </w:t>
      </w:r>
    </w:p>
    <w:p>
      <w:pPr>
        <w:spacing w:after="0"/>
        <w:ind w:left="0"/>
        <w:jc w:val="both"/>
      </w:pPr>
      <w:r>
        <w:rPr>
          <w:rFonts w:ascii="Times New Roman"/>
          <w:b w:val="false"/>
          <w:i w:val="false"/>
          <w:color w:val="000000"/>
          <w:sz w:val="28"/>
        </w:rPr>
        <w:t xml:space="preserve">
                                мен таныстыру; </w:t>
      </w:r>
    </w:p>
    <w:p>
      <w:pPr>
        <w:spacing w:after="0"/>
        <w:ind w:left="0"/>
        <w:jc w:val="both"/>
      </w:pPr>
      <w:r>
        <w:rPr>
          <w:rFonts w:ascii="Times New Roman"/>
          <w:b w:val="false"/>
          <w:i w:val="false"/>
          <w:color w:val="000000"/>
          <w:sz w:val="28"/>
        </w:rPr>
        <w:t xml:space="preserve">
                                - елдiң көшi-қон </w:t>
      </w:r>
    </w:p>
    <w:p>
      <w:pPr>
        <w:spacing w:after="0"/>
        <w:ind w:left="0"/>
        <w:jc w:val="both"/>
      </w:pPr>
      <w:r>
        <w:rPr>
          <w:rFonts w:ascii="Times New Roman"/>
          <w:b w:val="false"/>
          <w:i w:val="false"/>
          <w:color w:val="000000"/>
          <w:sz w:val="28"/>
        </w:rPr>
        <w:t xml:space="preserve">
                                саясатын ақпараттық- </w:t>
      </w:r>
    </w:p>
    <w:p>
      <w:pPr>
        <w:spacing w:after="0"/>
        <w:ind w:left="0"/>
        <w:jc w:val="both"/>
      </w:pPr>
      <w:r>
        <w:rPr>
          <w:rFonts w:ascii="Times New Roman"/>
          <w:b w:val="false"/>
          <w:i w:val="false"/>
          <w:color w:val="000000"/>
          <w:sz w:val="28"/>
        </w:rPr>
        <w:t xml:space="preserve">
                                насихаттық қолдау, </w:t>
      </w:r>
    </w:p>
    <w:p>
      <w:pPr>
        <w:spacing w:after="0"/>
        <w:ind w:left="0"/>
        <w:jc w:val="both"/>
      </w:pPr>
      <w:r>
        <w:rPr>
          <w:rFonts w:ascii="Times New Roman"/>
          <w:b w:val="false"/>
          <w:i w:val="false"/>
          <w:color w:val="000000"/>
          <w:sz w:val="28"/>
        </w:rPr>
        <w:t xml:space="preserve">
                                шетелдегi отандастар </w:t>
      </w:r>
    </w:p>
    <w:p>
      <w:pPr>
        <w:spacing w:after="0"/>
        <w:ind w:left="0"/>
        <w:jc w:val="both"/>
      </w:pPr>
      <w:r>
        <w:rPr>
          <w:rFonts w:ascii="Times New Roman"/>
          <w:b w:val="false"/>
          <w:i w:val="false"/>
          <w:color w:val="000000"/>
          <w:sz w:val="28"/>
        </w:rPr>
        <w:t xml:space="preserve">
                                мен қазақ диаспорала. </w:t>
      </w:r>
    </w:p>
    <w:p>
      <w:pPr>
        <w:spacing w:after="0"/>
        <w:ind w:left="0"/>
        <w:jc w:val="both"/>
      </w:pPr>
      <w:r>
        <w:rPr>
          <w:rFonts w:ascii="Times New Roman"/>
          <w:b w:val="false"/>
          <w:i w:val="false"/>
          <w:color w:val="000000"/>
          <w:sz w:val="28"/>
        </w:rPr>
        <w:t xml:space="preserve">
                                рының өмiрiн жариялау; </w:t>
      </w:r>
    </w:p>
    <w:p>
      <w:pPr>
        <w:spacing w:after="0"/>
        <w:ind w:left="0"/>
        <w:jc w:val="both"/>
      </w:pPr>
      <w:r>
        <w:rPr>
          <w:rFonts w:ascii="Times New Roman"/>
          <w:b w:val="false"/>
          <w:i w:val="false"/>
          <w:color w:val="000000"/>
          <w:sz w:val="28"/>
        </w:rPr>
        <w:t xml:space="preserve">
                                - шетелдегi қазақ </w:t>
      </w:r>
    </w:p>
    <w:p>
      <w:pPr>
        <w:spacing w:after="0"/>
        <w:ind w:left="0"/>
        <w:jc w:val="both"/>
      </w:pPr>
      <w:r>
        <w:rPr>
          <w:rFonts w:ascii="Times New Roman"/>
          <w:b w:val="false"/>
          <w:i w:val="false"/>
          <w:color w:val="000000"/>
          <w:sz w:val="28"/>
        </w:rPr>
        <w:t xml:space="preserve">
                                диаспораларын </w:t>
      </w:r>
    </w:p>
    <w:p>
      <w:pPr>
        <w:spacing w:after="0"/>
        <w:ind w:left="0"/>
        <w:jc w:val="both"/>
      </w:pPr>
      <w:r>
        <w:rPr>
          <w:rFonts w:ascii="Times New Roman"/>
          <w:b w:val="false"/>
          <w:i w:val="false"/>
          <w:color w:val="000000"/>
          <w:sz w:val="28"/>
        </w:rPr>
        <w:t xml:space="preserve">
                                Қазақстанның әлеумет. </w:t>
      </w:r>
    </w:p>
    <w:p>
      <w:pPr>
        <w:spacing w:after="0"/>
        <w:ind w:left="0"/>
        <w:jc w:val="both"/>
      </w:pPr>
      <w:r>
        <w:rPr>
          <w:rFonts w:ascii="Times New Roman"/>
          <w:b w:val="false"/>
          <w:i w:val="false"/>
          <w:color w:val="000000"/>
          <w:sz w:val="28"/>
        </w:rPr>
        <w:t xml:space="preserve">
                                тiк-экономикалық, </w:t>
      </w:r>
    </w:p>
    <w:p>
      <w:pPr>
        <w:spacing w:after="0"/>
        <w:ind w:left="0"/>
        <w:jc w:val="both"/>
      </w:pPr>
      <w:r>
        <w:rPr>
          <w:rFonts w:ascii="Times New Roman"/>
          <w:b w:val="false"/>
          <w:i w:val="false"/>
          <w:color w:val="000000"/>
          <w:sz w:val="28"/>
        </w:rPr>
        <w:t xml:space="preserve">
                                қоғамдық-саяси өмiрi </w:t>
      </w:r>
    </w:p>
    <w:p>
      <w:pPr>
        <w:spacing w:after="0"/>
        <w:ind w:left="0"/>
        <w:jc w:val="both"/>
      </w:pPr>
      <w:r>
        <w:rPr>
          <w:rFonts w:ascii="Times New Roman"/>
          <w:b w:val="false"/>
          <w:i w:val="false"/>
          <w:color w:val="000000"/>
          <w:sz w:val="28"/>
        </w:rPr>
        <w:t xml:space="preserve">
                                туралы хабардар ету; </w:t>
      </w:r>
    </w:p>
    <w:p>
      <w:pPr>
        <w:spacing w:after="0"/>
        <w:ind w:left="0"/>
        <w:jc w:val="both"/>
      </w:pPr>
      <w:r>
        <w:rPr>
          <w:rFonts w:ascii="Times New Roman"/>
          <w:b w:val="false"/>
          <w:i w:val="false"/>
          <w:color w:val="000000"/>
          <w:sz w:val="28"/>
        </w:rPr>
        <w:t xml:space="preserve">
                                - Қарулы Күштер және </w:t>
      </w:r>
    </w:p>
    <w:p>
      <w:pPr>
        <w:spacing w:after="0"/>
        <w:ind w:left="0"/>
        <w:jc w:val="both"/>
      </w:pPr>
      <w:r>
        <w:rPr>
          <w:rFonts w:ascii="Times New Roman"/>
          <w:b w:val="false"/>
          <w:i w:val="false"/>
          <w:color w:val="000000"/>
          <w:sz w:val="28"/>
        </w:rPr>
        <w:t xml:space="preserve">
                                әскери қызметтiң </w:t>
      </w:r>
    </w:p>
    <w:p>
      <w:pPr>
        <w:spacing w:after="0"/>
        <w:ind w:left="0"/>
        <w:jc w:val="both"/>
      </w:pPr>
      <w:r>
        <w:rPr>
          <w:rFonts w:ascii="Times New Roman"/>
          <w:b w:val="false"/>
          <w:i w:val="false"/>
          <w:color w:val="000000"/>
          <w:sz w:val="28"/>
        </w:rPr>
        <w:t xml:space="preserve">
                                жағымды имиджiн </w:t>
      </w:r>
    </w:p>
    <w:p>
      <w:pPr>
        <w:spacing w:after="0"/>
        <w:ind w:left="0"/>
        <w:jc w:val="both"/>
      </w:pPr>
      <w:r>
        <w:rPr>
          <w:rFonts w:ascii="Times New Roman"/>
          <w:b w:val="false"/>
          <w:i w:val="false"/>
          <w:color w:val="000000"/>
          <w:sz w:val="28"/>
        </w:rPr>
        <w:t xml:space="preserve">
                                қалыптастыру мен </w:t>
      </w:r>
    </w:p>
    <w:p>
      <w:pPr>
        <w:spacing w:after="0"/>
        <w:ind w:left="0"/>
        <w:jc w:val="both"/>
      </w:pPr>
      <w:r>
        <w:rPr>
          <w:rFonts w:ascii="Times New Roman"/>
          <w:b w:val="false"/>
          <w:i w:val="false"/>
          <w:color w:val="000000"/>
          <w:sz w:val="28"/>
        </w:rPr>
        <w:t xml:space="preserve">
                                нығайтуға бағытталған </w:t>
      </w:r>
    </w:p>
    <w:p>
      <w:pPr>
        <w:spacing w:after="0"/>
        <w:ind w:left="0"/>
        <w:jc w:val="both"/>
      </w:pPr>
      <w:r>
        <w:rPr>
          <w:rFonts w:ascii="Times New Roman"/>
          <w:b w:val="false"/>
          <w:i w:val="false"/>
          <w:color w:val="000000"/>
          <w:sz w:val="28"/>
        </w:rPr>
        <w:t xml:space="preserve">
                                материалдарды жариялау; </w:t>
      </w:r>
    </w:p>
    <w:p>
      <w:pPr>
        <w:spacing w:after="0"/>
        <w:ind w:left="0"/>
        <w:jc w:val="both"/>
      </w:pPr>
      <w:r>
        <w:rPr>
          <w:rFonts w:ascii="Times New Roman"/>
          <w:b w:val="false"/>
          <w:i w:val="false"/>
          <w:color w:val="000000"/>
          <w:sz w:val="28"/>
        </w:rPr>
        <w:t xml:space="preserve">
                                - мемлекеттiң қоғам. </w:t>
      </w:r>
    </w:p>
    <w:p>
      <w:pPr>
        <w:spacing w:after="0"/>
        <w:ind w:left="0"/>
        <w:jc w:val="both"/>
      </w:pPr>
      <w:r>
        <w:rPr>
          <w:rFonts w:ascii="Times New Roman"/>
          <w:b w:val="false"/>
          <w:i w:val="false"/>
          <w:color w:val="000000"/>
          <w:sz w:val="28"/>
        </w:rPr>
        <w:t xml:space="preserve">
                                дық-саяси және әлеу. </w:t>
      </w:r>
    </w:p>
    <w:p>
      <w:pPr>
        <w:spacing w:after="0"/>
        <w:ind w:left="0"/>
        <w:jc w:val="both"/>
      </w:pPr>
      <w:r>
        <w:rPr>
          <w:rFonts w:ascii="Times New Roman"/>
          <w:b w:val="false"/>
          <w:i w:val="false"/>
          <w:color w:val="000000"/>
          <w:sz w:val="28"/>
        </w:rPr>
        <w:t xml:space="preserve">
                                меттiк-экономикалық </w:t>
      </w:r>
    </w:p>
    <w:p>
      <w:pPr>
        <w:spacing w:after="0"/>
        <w:ind w:left="0"/>
        <w:jc w:val="both"/>
      </w:pPr>
      <w:r>
        <w:rPr>
          <w:rFonts w:ascii="Times New Roman"/>
          <w:b w:val="false"/>
          <w:i w:val="false"/>
          <w:color w:val="000000"/>
          <w:sz w:val="28"/>
        </w:rPr>
        <w:t xml:space="preserve">
                                дамуы туралы әдеби- </w:t>
      </w:r>
    </w:p>
    <w:p>
      <w:pPr>
        <w:spacing w:after="0"/>
        <w:ind w:left="0"/>
        <w:jc w:val="both"/>
      </w:pPr>
      <w:r>
        <w:rPr>
          <w:rFonts w:ascii="Times New Roman"/>
          <w:b w:val="false"/>
          <w:i w:val="false"/>
          <w:color w:val="000000"/>
          <w:sz w:val="28"/>
        </w:rPr>
        <w:t xml:space="preserve">
                                көркем материалдарды </w:t>
      </w:r>
    </w:p>
    <w:p>
      <w:pPr>
        <w:spacing w:after="0"/>
        <w:ind w:left="0"/>
        <w:jc w:val="both"/>
      </w:pPr>
      <w:r>
        <w:rPr>
          <w:rFonts w:ascii="Times New Roman"/>
          <w:b w:val="false"/>
          <w:i w:val="false"/>
          <w:color w:val="000000"/>
          <w:sz w:val="28"/>
        </w:rPr>
        <w:t xml:space="preserve">
                                орналастыру; </w:t>
      </w:r>
    </w:p>
    <w:p>
      <w:pPr>
        <w:spacing w:after="0"/>
        <w:ind w:left="0"/>
        <w:jc w:val="both"/>
      </w:pPr>
      <w:r>
        <w:rPr>
          <w:rFonts w:ascii="Times New Roman"/>
          <w:b w:val="false"/>
          <w:i w:val="false"/>
          <w:color w:val="000000"/>
          <w:sz w:val="28"/>
        </w:rPr>
        <w:t xml:space="preserve">
                                - салауатты өмiр </w:t>
      </w:r>
    </w:p>
    <w:p>
      <w:pPr>
        <w:spacing w:after="0"/>
        <w:ind w:left="0"/>
        <w:jc w:val="both"/>
      </w:pPr>
      <w:r>
        <w:rPr>
          <w:rFonts w:ascii="Times New Roman"/>
          <w:b w:val="false"/>
          <w:i w:val="false"/>
          <w:color w:val="000000"/>
          <w:sz w:val="28"/>
        </w:rPr>
        <w:t xml:space="preserve">
                                салтын насихаттау; </w:t>
      </w:r>
    </w:p>
    <w:p>
      <w:pPr>
        <w:spacing w:after="0"/>
        <w:ind w:left="0"/>
        <w:jc w:val="both"/>
      </w:pPr>
      <w:r>
        <w:rPr>
          <w:rFonts w:ascii="Times New Roman"/>
          <w:b w:val="false"/>
          <w:i w:val="false"/>
          <w:color w:val="000000"/>
          <w:sz w:val="28"/>
        </w:rPr>
        <w:t xml:space="preserve">
                                - құқықтық насихаттың </w:t>
      </w:r>
    </w:p>
    <w:p>
      <w:pPr>
        <w:spacing w:after="0"/>
        <w:ind w:left="0"/>
        <w:jc w:val="both"/>
      </w:pPr>
      <w:r>
        <w:rPr>
          <w:rFonts w:ascii="Times New Roman"/>
          <w:b w:val="false"/>
          <w:i w:val="false"/>
          <w:color w:val="000000"/>
          <w:sz w:val="28"/>
        </w:rPr>
        <w:t xml:space="preserve">
                                басты мәселелерiн </w:t>
      </w:r>
    </w:p>
    <w:p>
      <w:pPr>
        <w:spacing w:after="0"/>
        <w:ind w:left="0"/>
        <w:jc w:val="both"/>
      </w:pPr>
      <w:r>
        <w:rPr>
          <w:rFonts w:ascii="Times New Roman"/>
          <w:b w:val="false"/>
          <w:i w:val="false"/>
          <w:color w:val="000000"/>
          <w:sz w:val="28"/>
        </w:rPr>
        <w:t xml:space="preserve">
                                жариялау; </w:t>
      </w:r>
    </w:p>
    <w:p>
      <w:pPr>
        <w:spacing w:after="0"/>
        <w:ind w:left="0"/>
        <w:jc w:val="both"/>
      </w:pPr>
      <w:r>
        <w:rPr>
          <w:rFonts w:ascii="Times New Roman"/>
          <w:b w:val="false"/>
          <w:i w:val="false"/>
          <w:color w:val="000000"/>
          <w:sz w:val="28"/>
        </w:rPr>
        <w:t xml:space="preserve">
                                - кiшi және орта </w:t>
      </w:r>
    </w:p>
    <w:p>
      <w:pPr>
        <w:spacing w:after="0"/>
        <w:ind w:left="0"/>
        <w:jc w:val="both"/>
      </w:pPr>
      <w:r>
        <w:rPr>
          <w:rFonts w:ascii="Times New Roman"/>
          <w:b w:val="false"/>
          <w:i w:val="false"/>
          <w:color w:val="000000"/>
          <w:sz w:val="28"/>
        </w:rPr>
        <w:t xml:space="preserve">
                                кәсiпкерлiктi ақпарат. </w:t>
      </w:r>
    </w:p>
    <w:p>
      <w:pPr>
        <w:spacing w:after="0"/>
        <w:ind w:left="0"/>
        <w:jc w:val="both"/>
      </w:pPr>
      <w:r>
        <w:rPr>
          <w:rFonts w:ascii="Times New Roman"/>
          <w:b w:val="false"/>
          <w:i w:val="false"/>
          <w:color w:val="000000"/>
          <w:sz w:val="28"/>
        </w:rPr>
        <w:t xml:space="preserve">
                                тық-насихаттық </w:t>
      </w:r>
    </w:p>
    <w:p>
      <w:pPr>
        <w:spacing w:after="0"/>
        <w:ind w:left="0"/>
        <w:jc w:val="both"/>
      </w:pP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
                                - отандық кiтап шыға. </w:t>
      </w:r>
    </w:p>
    <w:p>
      <w:pPr>
        <w:spacing w:after="0"/>
        <w:ind w:left="0"/>
        <w:jc w:val="both"/>
      </w:pPr>
      <w:r>
        <w:rPr>
          <w:rFonts w:ascii="Times New Roman"/>
          <w:b w:val="false"/>
          <w:i w:val="false"/>
          <w:color w:val="000000"/>
          <w:sz w:val="28"/>
        </w:rPr>
        <w:t xml:space="preserve">
                                руды насихаттау </w:t>
      </w:r>
    </w:p>
    <w:p>
      <w:pPr>
        <w:spacing w:after="0"/>
        <w:ind w:left="0"/>
        <w:jc w:val="both"/>
      </w:pPr>
      <w:r>
        <w:rPr>
          <w:rFonts w:ascii="Times New Roman"/>
          <w:b w:val="false"/>
          <w:i w:val="false"/>
          <w:color w:val="000000"/>
          <w:sz w:val="28"/>
        </w:rPr>
        <w:t xml:space="preserve">
                                аясында әдеби-көркем </w:t>
      </w:r>
    </w:p>
    <w:p>
      <w:pPr>
        <w:spacing w:after="0"/>
        <w:ind w:left="0"/>
        <w:jc w:val="both"/>
      </w:pPr>
      <w:r>
        <w:rPr>
          <w:rFonts w:ascii="Times New Roman"/>
          <w:b w:val="false"/>
          <w:i w:val="false"/>
          <w:color w:val="000000"/>
          <w:sz w:val="28"/>
        </w:rPr>
        <w:t xml:space="preserve">
                                материалдарды </w:t>
      </w:r>
    </w:p>
    <w:p>
      <w:pPr>
        <w:spacing w:after="0"/>
        <w:ind w:left="0"/>
        <w:jc w:val="both"/>
      </w:pPr>
      <w:r>
        <w:rPr>
          <w:rFonts w:ascii="Times New Roman"/>
          <w:b w:val="false"/>
          <w:i w:val="false"/>
          <w:color w:val="000000"/>
          <w:sz w:val="28"/>
        </w:rPr>
        <w:t xml:space="preserve">
                                орналастыру; </w:t>
      </w:r>
    </w:p>
    <w:p>
      <w:pPr>
        <w:spacing w:after="0"/>
        <w:ind w:left="0"/>
        <w:jc w:val="both"/>
      </w:pPr>
      <w:r>
        <w:rPr>
          <w:rFonts w:ascii="Times New Roman"/>
          <w:b w:val="false"/>
          <w:i w:val="false"/>
          <w:color w:val="000000"/>
          <w:sz w:val="28"/>
        </w:rPr>
        <w:t xml:space="preserve">
                                - қазiргi заманның </w:t>
      </w:r>
    </w:p>
    <w:p>
      <w:pPr>
        <w:spacing w:after="0"/>
        <w:ind w:left="0"/>
        <w:jc w:val="both"/>
      </w:pPr>
      <w:r>
        <w:rPr>
          <w:rFonts w:ascii="Times New Roman"/>
          <w:b w:val="false"/>
          <w:i w:val="false"/>
          <w:color w:val="000000"/>
          <w:sz w:val="28"/>
        </w:rPr>
        <w:t xml:space="preserve">
                                басты мәселелерiн, ТМД </w:t>
      </w:r>
    </w:p>
    <w:p>
      <w:pPr>
        <w:spacing w:after="0"/>
        <w:ind w:left="0"/>
        <w:jc w:val="both"/>
      </w:pPr>
      <w:r>
        <w:rPr>
          <w:rFonts w:ascii="Times New Roman"/>
          <w:b w:val="false"/>
          <w:i w:val="false"/>
          <w:color w:val="000000"/>
          <w:sz w:val="28"/>
        </w:rPr>
        <w:t xml:space="preserve">
                                аумағындағы интегра. </w:t>
      </w:r>
    </w:p>
    <w:p>
      <w:pPr>
        <w:spacing w:after="0"/>
        <w:ind w:left="0"/>
        <w:jc w:val="both"/>
      </w:pPr>
      <w:r>
        <w:rPr>
          <w:rFonts w:ascii="Times New Roman"/>
          <w:b w:val="false"/>
          <w:i w:val="false"/>
          <w:color w:val="000000"/>
          <w:sz w:val="28"/>
        </w:rPr>
        <w:t xml:space="preserve">
                                циялық процестердi, </w:t>
      </w:r>
    </w:p>
    <w:p>
      <w:pPr>
        <w:spacing w:after="0"/>
        <w:ind w:left="0"/>
        <w:jc w:val="both"/>
      </w:pPr>
      <w:r>
        <w:rPr>
          <w:rFonts w:ascii="Times New Roman"/>
          <w:b w:val="false"/>
          <w:i w:val="false"/>
          <w:color w:val="000000"/>
          <w:sz w:val="28"/>
        </w:rPr>
        <w:t xml:space="preserve">
                                ынтымақтастық елдерi. </w:t>
      </w:r>
    </w:p>
    <w:p>
      <w:pPr>
        <w:spacing w:after="0"/>
        <w:ind w:left="0"/>
        <w:jc w:val="both"/>
      </w:pPr>
      <w:r>
        <w:rPr>
          <w:rFonts w:ascii="Times New Roman"/>
          <w:b w:val="false"/>
          <w:i w:val="false"/>
          <w:color w:val="000000"/>
          <w:sz w:val="28"/>
        </w:rPr>
        <w:t xml:space="preserve">
                                нiң мәдени және тарихи </w:t>
      </w:r>
    </w:p>
    <w:p>
      <w:pPr>
        <w:spacing w:after="0"/>
        <w:ind w:left="0"/>
        <w:jc w:val="both"/>
      </w:pPr>
      <w:r>
        <w:rPr>
          <w:rFonts w:ascii="Times New Roman"/>
          <w:b w:val="false"/>
          <w:i w:val="false"/>
          <w:color w:val="000000"/>
          <w:sz w:val="28"/>
        </w:rPr>
        <w:t xml:space="preserve">
                                байланыстарын жариялау; </w:t>
      </w:r>
    </w:p>
    <w:p>
      <w:pPr>
        <w:spacing w:after="0"/>
        <w:ind w:left="0"/>
        <w:jc w:val="both"/>
      </w:pPr>
      <w:r>
        <w:rPr>
          <w:rFonts w:ascii="Times New Roman"/>
          <w:b w:val="false"/>
          <w:i w:val="false"/>
          <w:color w:val="000000"/>
          <w:sz w:val="28"/>
        </w:rPr>
        <w:t xml:space="preserve">
                                - балалар және жас. </w:t>
      </w:r>
    </w:p>
    <w:p>
      <w:pPr>
        <w:spacing w:after="0"/>
        <w:ind w:left="0"/>
        <w:jc w:val="both"/>
      </w:pPr>
      <w:r>
        <w:rPr>
          <w:rFonts w:ascii="Times New Roman"/>
          <w:b w:val="false"/>
          <w:i w:val="false"/>
          <w:color w:val="000000"/>
          <w:sz w:val="28"/>
        </w:rPr>
        <w:t xml:space="preserve">
                                өспiрiмдердiң патриот. </w:t>
      </w:r>
    </w:p>
    <w:p>
      <w:pPr>
        <w:spacing w:after="0"/>
        <w:ind w:left="0"/>
        <w:jc w:val="both"/>
      </w:pPr>
      <w:r>
        <w:rPr>
          <w:rFonts w:ascii="Times New Roman"/>
          <w:b w:val="false"/>
          <w:i w:val="false"/>
          <w:color w:val="000000"/>
          <w:sz w:val="28"/>
        </w:rPr>
        <w:t xml:space="preserve">
                                тық, интернационалдық, </w:t>
      </w:r>
    </w:p>
    <w:p>
      <w:pPr>
        <w:spacing w:after="0"/>
        <w:ind w:left="0"/>
        <w:jc w:val="both"/>
      </w:pPr>
      <w:r>
        <w:rPr>
          <w:rFonts w:ascii="Times New Roman"/>
          <w:b w:val="false"/>
          <w:i w:val="false"/>
          <w:color w:val="000000"/>
          <w:sz w:val="28"/>
        </w:rPr>
        <w:t xml:space="preserve">
                                адамгершiлiк және </w:t>
      </w:r>
    </w:p>
    <w:p>
      <w:pPr>
        <w:spacing w:after="0"/>
        <w:ind w:left="0"/>
        <w:jc w:val="both"/>
      </w:pPr>
      <w:r>
        <w:rPr>
          <w:rFonts w:ascii="Times New Roman"/>
          <w:b w:val="false"/>
          <w:i w:val="false"/>
          <w:color w:val="000000"/>
          <w:sz w:val="28"/>
        </w:rPr>
        <w:t xml:space="preserve">
                                рухани тәрбиесi мен </w:t>
      </w:r>
    </w:p>
    <w:p>
      <w:pPr>
        <w:spacing w:after="0"/>
        <w:ind w:left="0"/>
        <w:jc w:val="both"/>
      </w:pPr>
      <w:r>
        <w:rPr>
          <w:rFonts w:ascii="Times New Roman"/>
          <w:b w:val="false"/>
          <w:i w:val="false"/>
          <w:color w:val="000000"/>
          <w:sz w:val="28"/>
        </w:rPr>
        <w:t xml:space="preserve">
                                өсуi туралы материал. </w:t>
      </w:r>
    </w:p>
    <w:p>
      <w:pPr>
        <w:spacing w:after="0"/>
        <w:ind w:left="0"/>
        <w:jc w:val="both"/>
      </w:pPr>
      <w:r>
        <w:rPr>
          <w:rFonts w:ascii="Times New Roman"/>
          <w:b w:val="false"/>
          <w:i w:val="false"/>
          <w:color w:val="000000"/>
          <w:sz w:val="28"/>
        </w:rPr>
        <w:t xml:space="preserve">
                                дар орналастыру; </w:t>
      </w:r>
    </w:p>
    <w:p>
      <w:pPr>
        <w:spacing w:after="0"/>
        <w:ind w:left="0"/>
        <w:jc w:val="both"/>
      </w:pPr>
      <w:r>
        <w:rPr>
          <w:rFonts w:ascii="Times New Roman"/>
          <w:b w:val="false"/>
          <w:i w:val="false"/>
          <w:color w:val="000000"/>
          <w:sz w:val="28"/>
        </w:rPr>
        <w:t xml:space="preserve">
                                - отандық телекомму. </w:t>
      </w:r>
    </w:p>
    <w:p>
      <w:pPr>
        <w:spacing w:after="0"/>
        <w:ind w:left="0"/>
        <w:jc w:val="both"/>
      </w:pPr>
      <w:r>
        <w:rPr>
          <w:rFonts w:ascii="Times New Roman"/>
          <w:b w:val="false"/>
          <w:i w:val="false"/>
          <w:color w:val="000000"/>
          <w:sz w:val="28"/>
        </w:rPr>
        <w:t xml:space="preserve">
                                никацияларды дамытуды </w:t>
      </w:r>
    </w:p>
    <w:p>
      <w:pPr>
        <w:spacing w:after="0"/>
        <w:ind w:left="0"/>
        <w:jc w:val="both"/>
      </w:pPr>
      <w:r>
        <w:rPr>
          <w:rFonts w:ascii="Times New Roman"/>
          <w:b w:val="false"/>
          <w:i w:val="false"/>
          <w:color w:val="000000"/>
          <w:sz w:val="28"/>
        </w:rPr>
        <w:t xml:space="preserve">
                                жариялау, жаңа </w:t>
      </w:r>
    </w:p>
    <w:p>
      <w:pPr>
        <w:spacing w:after="0"/>
        <w:ind w:left="0"/>
        <w:jc w:val="both"/>
      </w:pPr>
      <w:r>
        <w:rPr>
          <w:rFonts w:ascii="Times New Roman"/>
          <w:b w:val="false"/>
          <w:i w:val="false"/>
          <w:color w:val="000000"/>
          <w:sz w:val="28"/>
        </w:rPr>
        <w:t xml:space="preserve">
                                ақпараттық технология. </w:t>
      </w:r>
    </w:p>
    <w:p>
      <w:pPr>
        <w:spacing w:after="0"/>
        <w:ind w:left="0"/>
        <w:jc w:val="both"/>
      </w:pPr>
      <w:r>
        <w:rPr>
          <w:rFonts w:ascii="Times New Roman"/>
          <w:b w:val="false"/>
          <w:i w:val="false"/>
          <w:color w:val="000000"/>
          <w:sz w:val="28"/>
        </w:rPr>
        <w:t xml:space="preserve">
                                ларды насихаттау; </w:t>
      </w:r>
    </w:p>
    <w:p>
      <w:pPr>
        <w:spacing w:after="0"/>
        <w:ind w:left="0"/>
        <w:jc w:val="both"/>
      </w:pPr>
      <w:r>
        <w:rPr>
          <w:rFonts w:ascii="Times New Roman"/>
          <w:b w:val="false"/>
          <w:i w:val="false"/>
          <w:color w:val="000000"/>
          <w:sz w:val="28"/>
        </w:rPr>
        <w:t xml:space="preserve">
                                - мемлекеттiк ақпарат. </w:t>
      </w:r>
    </w:p>
    <w:p>
      <w:pPr>
        <w:spacing w:after="0"/>
        <w:ind w:left="0"/>
        <w:jc w:val="both"/>
      </w:pPr>
      <w:r>
        <w:rPr>
          <w:rFonts w:ascii="Times New Roman"/>
          <w:b w:val="false"/>
          <w:i w:val="false"/>
          <w:color w:val="000000"/>
          <w:sz w:val="28"/>
        </w:rPr>
        <w:t xml:space="preserve">
                                тық саясат және БАҚ </w:t>
      </w:r>
    </w:p>
    <w:p>
      <w:pPr>
        <w:spacing w:after="0"/>
        <w:ind w:left="0"/>
        <w:jc w:val="both"/>
      </w:pPr>
      <w:r>
        <w:rPr>
          <w:rFonts w:ascii="Times New Roman"/>
          <w:b w:val="false"/>
          <w:i w:val="false"/>
          <w:color w:val="000000"/>
          <w:sz w:val="28"/>
        </w:rPr>
        <w:t xml:space="preserve">
                                дамуының басты </w:t>
      </w:r>
    </w:p>
    <w:p>
      <w:pPr>
        <w:spacing w:after="0"/>
        <w:ind w:left="0"/>
        <w:jc w:val="both"/>
      </w:pPr>
      <w:r>
        <w:rPr>
          <w:rFonts w:ascii="Times New Roman"/>
          <w:b w:val="false"/>
          <w:i w:val="false"/>
          <w:color w:val="000000"/>
          <w:sz w:val="28"/>
        </w:rPr>
        <w:t xml:space="preserve">
                                мәселелерiн жариялау; </w:t>
      </w:r>
    </w:p>
    <w:p>
      <w:pPr>
        <w:spacing w:after="0"/>
        <w:ind w:left="0"/>
        <w:jc w:val="both"/>
      </w:pPr>
      <w:r>
        <w:rPr>
          <w:rFonts w:ascii="Times New Roman"/>
          <w:b w:val="false"/>
          <w:i w:val="false"/>
          <w:color w:val="000000"/>
          <w:sz w:val="28"/>
        </w:rPr>
        <w:t xml:space="preserve">
                                - әйел мәселесi, </w:t>
      </w:r>
    </w:p>
    <w:p>
      <w:pPr>
        <w:spacing w:after="0"/>
        <w:ind w:left="0"/>
        <w:jc w:val="both"/>
      </w:pPr>
      <w:r>
        <w:rPr>
          <w:rFonts w:ascii="Times New Roman"/>
          <w:b w:val="false"/>
          <w:i w:val="false"/>
          <w:color w:val="000000"/>
          <w:sz w:val="28"/>
        </w:rPr>
        <w:t xml:space="preserve">
                                әйелдiң қоғамдағы </w:t>
      </w:r>
    </w:p>
    <w:p>
      <w:pPr>
        <w:spacing w:after="0"/>
        <w:ind w:left="0"/>
        <w:jc w:val="both"/>
      </w:pPr>
      <w:r>
        <w:rPr>
          <w:rFonts w:ascii="Times New Roman"/>
          <w:b w:val="false"/>
          <w:i w:val="false"/>
          <w:color w:val="000000"/>
          <w:sz w:val="28"/>
        </w:rPr>
        <w:t xml:space="preserve">
                                рөлiн көтеру, гендерлiк </w:t>
      </w:r>
    </w:p>
    <w:p>
      <w:pPr>
        <w:spacing w:after="0"/>
        <w:ind w:left="0"/>
        <w:jc w:val="both"/>
      </w:pPr>
      <w:r>
        <w:rPr>
          <w:rFonts w:ascii="Times New Roman"/>
          <w:b w:val="false"/>
          <w:i w:val="false"/>
          <w:color w:val="000000"/>
          <w:sz w:val="28"/>
        </w:rPr>
        <w:t xml:space="preserve">
                                теңдiк мәселелерiн </w:t>
      </w:r>
    </w:p>
    <w:p>
      <w:pPr>
        <w:spacing w:after="0"/>
        <w:ind w:left="0"/>
        <w:jc w:val="both"/>
      </w:pPr>
      <w:r>
        <w:rPr>
          <w:rFonts w:ascii="Times New Roman"/>
          <w:b w:val="false"/>
          <w:i w:val="false"/>
          <w:color w:val="000000"/>
          <w:sz w:val="28"/>
        </w:rPr>
        <w:t xml:space="preserve">
                                жариялау; </w:t>
      </w:r>
    </w:p>
    <w:p>
      <w:pPr>
        <w:spacing w:after="0"/>
        <w:ind w:left="0"/>
        <w:jc w:val="both"/>
      </w:pPr>
      <w:r>
        <w:rPr>
          <w:rFonts w:ascii="Times New Roman"/>
          <w:b w:val="false"/>
          <w:i w:val="false"/>
          <w:color w:val="000000"/>
          <w:sz w:val="28"/>
        </w:rPr>
        <w:t xml:space="preserve">
                                - сатиралық және әзiл- </w:t>
      </w:r>
    </w:p>
    <w:p>
      <w:pPr>
        <w:spacing w:after="0"/>
        <w:ind w:left="0"/>
        <w:jc w:val="both"/>
      </w:pPr>
      <w:r>
        <w:rPr>
          <w:rFonts w:ascii="Times New Roman"/>
          <w:b w:val="false"/>
          <w:i w:val="false"/>
          <w:color w:val="000000"/>
          <w:sz w:val="28"/>
        </w:rPr>
        <w:t xml:space="preserve">
                                сықақ материалдар </w:t>
      </w:r>
    </w:p>
    <w:p>
      <w:pPr>
        <w:spacing w:after="0"/>
        <w:ind w:left="0"/>
        <w:jc w:val="both"/>
      </w:pPr>
      <w:r>
        <w:rPr>
          <w:rFonts w:ascii="Times New Roman"/>
          <w:b w:val="false"/>
          <w:i w:val="false"/>
          <w:color w:val="000000"/>
          <w:sz w:val="28"/>
        </w:rPr>
        <w:t xml:space="preserve">
                                орналастыру; </w:t>
      </w:r>
    </w:p>
    <w:p>
      <w:pPr>
        <w:spacing w:after="0"/>
        <w:ind w:left="0"/>
        <w:jc w:val="both"/>
      </w:pPr>
      <w:r>
        <w:rPr>
          <w:rFonts w:ascii="Times New Roman"/>
          <w:b w:val="false"/>
          <w:i w:val="false"/>
          <w:color w:val="000000"/>
          <w:sz w:val="28"/>
        </w:rPr>
        <w:t xml:space="preserve">
                                - газеттер мен журнал. </w:t>
      </w:r>
    </w:p>
    <w:p>
      <w:pPr>
        <w:spacing w:after="0"/>
        <w:ind w:left="0"/>
        <w:jc w:val="both"/>
      </w:pPr>
      <w:r>
        <w:rPr>
          <w:rFonts w:ascii="Times New Roman"/>
          <w:b w:val="false"/>
          <w:i w:val="false"/>
          <w:color w:val="000000"/>
          <w:sz w:val="28"/>
        </w:rPr>
        <w:t xml:space="preserve">
                                дар арқылы мемлекеттiк </w:t>
      </w:r>
    </w:p>
    <w:p>
      <w:pPr>
        <w:spacing w:after="0"/>
        <w:ind w:left="0"/>
        <w:jc w:val="both"/>
      </w:pPr>
      <w:r>
        <w:rPr>
          <w:rFonts w:ascii="Times New Roman"/>
          <w:b w:val="false"/>
          <w:i w:val="false"/>
          <w:color w:val="000000"/>
          <w:sz w:val="28"/>
        </w:rPr>
        <w:t xml:space="preserve">
                                сатып алу жүргiзу үшiн, </w:t>
      </w:r>
    </w:p>
    <w:p>
      <w:pPr>
        <w:spacing w:after="0"/>
        <w:ind w:left="0"/>
        <w:jc w:val="both"/>
      </w:pPr>
      <w:r>
        <w:rPr>
          <w:rFonts w:ascii="Times New Roman"/>
          <w:b w:val="false"/>
          <w:i w:val="false"/>
          <w:color w:val="000000"/>
          <w:sz w:val="28"/>
        </w:rPr>
        <w:t xml:space="preserve">
                                сондай-ақ республика. </w:t>
      </w:r>
    </w:p>
    <w:p>
      <w:pPr>
        <w:spacing w:after="0"/>
        <w:ind w:left="0"/>
        <w:jc w:val="both"/>
      </w:pPr>
      <w:r>
        <w:rPr>
          <w:rFonts w:ascii="Times New Roman"/>
          <w:b w:val="false"/>
          <w:i w:val="false"/>
          <w:color w:val="000000"/>
          <w:sz w:val="28"/>
        </w:rPr>
        <w:t xml:space="preserve">
                                лық бұқаралық ақпарат </w:t>
      </w:r>
    </w:p>
    <w:p>
      <w:pPr>
        <w:spacing w:after="0"/>
        <w:ind w:left="0"/>
        <w:jc w:val="both"/>
      </w:pPr>
      <w:r>
        <w:rPr>
          <w:rFonts w:ascii="Times New Roman"/>
          <w:b w:val="false"/>
          <w:i w:val="false"/>
          <w:color w:val="000000"/>
          <w:sz w:val="28"/>
        </w:rPr>
        <w:t xml:space="preserve">
                                құралдарында мемлекет. </w:t>
      </w:r>
    </w:p>
    <w:p>
      <w:pPr>
        <w:spacing w:after="0"/>
        <w:ind w:left="0"/>
        <w:jc w:val="both"/>
      </w:pPr>
      <w:r>
        <w:rPr>
          <w:rFonts w:ascii="Times New Roman"/>
          <w:b w:val="false"/>
          <w:i w:val="false"/>
          <w:color w:val="000000"/>
          <w:sz w:val="28"/>
        </w:rPr>
        <w:t xml:space="preserve">
                                тiк қызметкерлердiң </w:t>
      </w:r>
    </w:p>
    <w:p>
      <w:pPr>
        <w:spacing w:after="0"/>
        <w:ind w:left="0"/>
        <w:jc w:val="both"/>
      </w:pPr>
      <w:r>
        <w:rPr>
          <w:rFonts w:ascii="Times New Roman"/>
          <w:b w:val="false"/>
          <w:i w:val="false"/>
          <w:color w:val="000000"/>
          <w:sz w:val="28"/>
        </w:rPr>
        <w:t xml:space="preserve">
                                және судьялардың </w:t>
      </w:r>
    </w:p>
    <w:p>
      <w:pPr>
        <w:spacing w:after="0"/>
        <w:ind w:left="0"/>
        <w:jc w:val="both"/>
      </w:pPr>
      <w:r>
        <w:rPr>
          <w:rFonts w:ascii="Times New Roman"/>
          <w:b w:val="false"/>
          <w:i w:val="false"/>
          <w:color w:val="000000"/>
          <w:sz w:val="28"/>
        </w:rPr>
        <w:t xml:space="preserve">
                                әкiмшiлiк бос лауазым </w:t>
      </w:r>
    </w:p>
    <w:p>
      <w:pPr>
        <w:spacing w:after="0"/>
        <w:ind w:left="0"/>
        <w:jc w:val="both"/>
      </w:pPr>
      <w:r>
        <w:rPr>
          <w:rFonts w:ascii="Times New Roman"/>
          <w:b w:val="false"/>
          <w:i w:val="false"/>
          <w:color w:val="000000"/>
          <w:sz w:val="28"/>
        </w:rPr>
        <w:t xml:space="preserve">
                                орындарына орналасуға </w:t>
      </w:r>
    </w:p>
    <w:p>
      <w:pPr>
        <w:spacing w:after="0"/>
        <w:ind w:left="0"/>
        <w:jc w:val="both"/>
      </w:pPr>
      <w:r>
        <w:rPr>
          <w:rFonts w:ascii="Times New Roman"/>
          <w:b w:val="false"/>
          <w:i w:val="false"/>
          <w:color w:val="000000"/>
          <w:sz w:val="28"/>
        </w:rPr>
        <w:t xml:space="preserve">
                                конкурстар туралы </w:t>
      </w:r>
    </w:p>
    <w:p>
      <w:pPr>
        <w:spacing w:after="0"/>
        <w:ind w:left="0"/>
        <w:jc w:val="both"/>
      </w:pPr>
      <w:r>
        <w:rPr>
          <w:rFonts w:ascii="Times New Roman"/>
          <w:b w:val="false"/>
          <w:i w:val="false"/>
          <w:color w:val="000000"/>
          <w:sz w:val="28"/>
        </w:rPr>
        <w:t xml:space="preserve">
                                хабарламалар жариялау. </w:t>
      </w:r>
    </w:p>
    <w:p>
      <w:pPr>
        <w:spacing w:after="0"/>
        <w:ind w:left="0"/>
        <w:jc w:val="both"/>
      </w:pPr>
      <w:r>
        <w:rPr>
          <w:rFonts w:ascii="Times New Roman"/>
          <w:b w:val="false"/>
          <w:i w:val="false"/>
          <w:color w:val="000000"/>
          <w:sz w:val="28"/>
        </w:rPr>
        <w:t xml:space="preserve">
                                "Қазақ ақпараттық </w:t>
      </w:r>
    </w:p>
    <w:p>
      <w:pPr>
        <w:spacing w:after="0"/>
        <w:ind w:left="0"/>
        <w:jc w:val="both"/>
      </w:pPr>
      <w:r>
        <w:rPr>
          <w:rFonts w:ascii="Times New Roman"/>
          <w:b w:val="false"/>
          <w:i w:val="false"/>
          <w:color w:val="000000"/>
          <w:sz w:val="28"/>
        </w:rPr>
        <w:t xml:space="preserve">
                                агенттiгi" ұластық </w:t>
      </w:r>
    </w:p>
    <w:p>
      <w:pPr>
        <w:spacing w:after="0"/>
        <w:ind w:left="0"/>
        <w:jc w:val="both"/>
      </w:pPr>
      <w:r>
        <w:rPr>
          <w:rFonts w:ascii="Times New Roman"/>
          <w:b w:val="false"/>
          <w:i w:val="false"/>
          <w:color w:val="000000"/>
          <w:sz w:val="28"/>
        </w:rPr>
        <w:t xml:space="preserve">
                                компаниясын материал. </w:t>
      </w:r>
    </w:p>
    <w:p>
      <w:pPr>
        <w:spacing w:after="0"/>
        <w:ind w:left="0"/>
        <w:jc w:val="both"/>
      </w:pPr>
      <w:r>
        <w:rPr>
          <w:rFonts w:ascii="Times New Roman"/>
          <w:b w:val="false"/>
          <w:i w:val="false"/>
          <w:color w:val="000000"/>
          <w:sz w:val="28"/>
        </w:rPr>
        <w:t xml:space="preserve">
                                дық-техникалық жарақ. </w:t>
      </w:r>
    </w:p>
    <w:p>
      <w:pPr>
        <w:spacing w:after="0"/>
        <w:ind w:left="0"/>
        <w:jc w:val="both"/>
      </w:pPr>
      <w:r>
        <w:rPr>
          <w:rFonts w:ascii="Times New Roman"/>
          <w:b w:val="false"/>
          <w:i w:val="false"/>
          <w:color w:val="000000"/>
          <w:sz w:val="28"/>
        </w:rPr>
        <w:t xml:space="preserve">
                                тандыру және "Жалын" </w:t>
      </w:r>
    </w:p>
    <w:p>
      <w:pPr>
        <w:spacing w:after="0"/>
        <w:ind w:left="0"/>
        <w:jc w:val="both"/>
      </w:pPr>
      <w:r>
        <w:rPr>
          <w:rFonts w:ascii="Times New Roman"/>
          <w:b w:val="false"/>
          <w:i w:val="false"/>
          <w:color w:val="000000"/>
          <w:sz w:val="28"/>
        </w:rPr>
        <w:t xml:space="preserve">
                                республикалық әдеби-көркем </w:t>
      </w:r>
    </w:p>
    <w:p>
      <w:pPr>
        <w:spacing w:after="0"/>
        <w:ind w:left="0"/>
        <w:jc w:val="both"/>
      </w:pPr>
      <w:r>
        <w:rPr>
          <w:rFonts w:ascii="Times New Roman"/>
          <w:b w:val="false"/>
          <w:i w:val="false"/>
          <w:color w:val="000000"/>
          <w:sz w:val="28"/>
        </w:rPr>
        <w:t xml:space="preserve">
                                журналы" республикалық </w:t>
      </w:r>
    </w:p>
    <w:p>
      <w:pPr>
        <w:spacing w:after="0"/>
        <w:ind w:left="0"/>
        <w:jc w:val="both"/>
      </w:pPr>
      <w:r>
        <w:rPr>
          <w:rFonts w:ascii="Times New Roman"/>
          <w:b w:val="false"/>
          <w:i w:val="false"/>
          <w:color w:val="000000"/>
          <w:sz w:val="28"/>
        </w:rPr>
        <w:t xml:space="preserve">
                                мемлекеттiк қазыналық </w:t>
      </w:r>
    </w:p>
    <w:p>
      <w:pPr>
        <w:spacing w:after="0"/>
        <w:ind w:left="0"/>
        <w:jc w:val="both"/>
      </w:pPr>
      <w:r>
        <w:rPr>
          <w:rFonts w:ascii="Times New Roman"/>
          <w:b w:val="false"/>
          <w:i w:val="false"/>
          <w:color w:val="000000"/>
          <w:sz w:val="28"/>
        </w:rPr>
        <w:t xml:space="preserve">
                                кәсiпорны және дамыту. </w:t>
      </w:r>
    </w:p>
    <w:p>
      <w:pPr>
        <w:spacing w:after="0"/>
        <w:ind w:left="0"/>
        <w:jc w:val="both"/>
      </w:pPr>
      <w:r>
        <w:rPr>
          <w:rFonts w:ascii="Times New Roman"/>
          <w:b w:val="false"/>
          <w:i w:val="false"/>
          <w:color w:val="000000"/>
          <w:sz w:val="28"/>
        </w:rPr>
        <w:t xml:space="preserve">
                                Бұқаралық ақпарат </w:t>
      </w:r>
    </w:p>
    <w:p>
      <w:pPr>
        <w:spacing w:after="0"/>
        <w:ind w:left="0"/>
        <w:jc w:val="both"/>
      </w:pPr>
      <w:r>
        <w:rPr>
          <w:rFonts w:ascii="Times New Roman"/>
          <w:b w:val="false"/>
          <w:i w:val="false"/>
          <w:color w:val="000000"/>
          <w:sz w:val="28"/>
        </w:rPr>
        <w:t xml:space="preserve">
                                құралдары өкiлдерiнiң </w:t>
      </w:r>
    </w:p>
    <w:p>
      <w:pPr>
        <w:spacing w:after="0"/>
        <w:ind w:left="0"/>
        <w:jc w:val="both"/>
      </w:pPr>
      <w:r>
        <w:rPr>
          <w:rFonts w:ascii="Times New Roman"/>
          <w:b w:val="false"/>
          <w:i w:val="false"/>
          <w:color w:val="000000"/>
          <w:sz w:val="28"/>
        </w:rPr>
        <w:t xml:space="preserve">
                                Президент пен Үкiметтiң </w:t>
      </w:r>
    </w:p>
    <w:p>
      <w:pPr>
        <w:spacing w:after="0"/>
        <w:ind w:left="0"/>
        <w:jc w:val="both"/>
      </w:pPr>
      <w:r>
        <w:rPr>
          <w:rFonts w:ascii="Times New Roman"/>
          <w:b w:val="false"/>
          <w:i w:val="false"/>
          <w:color w:val="000000"/>
          <w:sz w:val="28"/>
        </w:rPr>
        <w:t xml:space="preserve">
                                шетелдерге мемлекеттiк </w:t>
      </w:r>
    </w:p>
    <w:p>
      <w:pPr>
        <w:spacing w:after="0"/>
        <w:ind w:left="0"/>
        <w:jc w:val="both"/>
      </w:pPr>
      <w:r>
        <w:rPr>
          <w:rFonts w:ascii="Times New Roman"/>
          <w:b w:val="false"/>
          <w:i w:val="false"/>
          <w:color w:val="000000"/>
          <w:sz w:val="28"/>
        </w:rPr>
        <w:t xml:space="preserve">
                                ресми сапарларының барысы </w:t>
      </w:r>
    </w:p>
    <w:p>
      <w:pPr>
        <w:spacing w:after="0"/>
        <w:ind w:left="0"/>
        <w:jc w:val="both"/>
      </w:pPr>
      <w:r>
        <w:rPr>
          <w:rFonts w:ascii="Times New Roman"/>
          <w:b w:val="false"/>
          <w:i w:val="false"/>
          <w:color w:val="000000"/>
          <w:sz w:val="28"/>
        </w:rPr>
        <w:t xml:space="preserve">
                                туралы қызметiн жариялау </w:t>
      </w:r>
    </w:p>
    <w:p>
      <w:pPr>
        <w:spacing w:after="0"/>
        <w:ind w:left="0"/>
        <w:jc w:val="both"/>
      </w:pPr>
      <w:r>
        <w:rPr>
          <w:rFonts w:ascii="Times New Roman"/>
          <w:b w:val="false"/>
          <w:i w:val="false"/>
          <w:color w:val="000000"/>
          <w:sz w:val="28"/>
        </w:rPr>
        <w:t xml:space="preserve">
                                үшiн қызметтiк iссапарлары.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түрлi ақпараттармен халықтың қажеттiлiгiн мейлiнше толық қанағаттандыру, халықтың ақпараттану деңгейiн, құқықтық және саяси мәдениетiн көтеру, қоғамдық топтасу мен ішкі саяси тұрақтылықты нығайту; баспа бұқаралық ақпарат құралдарында позитивтi материалдарды ұлғайту, әлемдiк қауымдастықта елдiң позитивтi беделiн қалыптастыру. </w:t>
      </w:r>
    </w:p>
    <w:bookmarkStart w:name="z8" w:id="7"/>
    <w:p>
      <w:pPr>
        <w:spacing w:after="0"/>
        <w:ind w:left="0"/>
        <w:jc w:val="both"/>
      </w:pPr>
      <w:r>
        <w:rPr>
          <w:rFonts w:ascii="Times New Roman"/>
          <w:b w:val="false"/>
          <w:i w:val="false"/>
          <w:color w:val="000000"/>
          <w:sz w:val="28"/>
        </w:rPr>
        <w:t xml:space="preserve">
      Қазақстан Республикасы Үкіметінің </w:t>
      </w:r>
    </w:p>
    <w:bookmarkEnd w:id="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470-қосымша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"Телерадио хабарлары арқылы мемлекеттiк ақпараттық саясатты жүргiзу" 032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4292005 теңге (төрт миллиард екi жүз тоқсан екi миллион бес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1995 жылғы 30 тамыздағы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"Қазақстан Республикасындағы тiлдер туралы" Қазақстан Республикасының 1997 жылғы 11 шiлдедегi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"Тiлдердi қолдану және дамытудың мемлекеттiк бағдарламасы туралы" 2001 жылғы 7 ақпандағы N 550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"Тiлдердi қолдану мен дамытудың мемлекеттiк бағдарламасын жүзеге асыру жөнiндегi iс-шаралар жоспары туралы" 2001 жылғы 6 сәуiрдегi N 450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1999 жылғы 23 шiлдедегi "Бұқаралық ақпарат құралдары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"Мемлекетаралық "Мир" телерадиокомпаниясының қызметiн тәуелсiз және кедергiсiз жүргiзудiң халықаралық-құқықтық кепiлдiгi туралы қатысушы-мемлекеттер Келiсiмiнiң ратификациясы туралы" 1995 жылғы 4 қыркүйектегi N 2452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"Телерадио хабарларын таратудың Ұлттық спутниктiк жүйесi және мәлiметтердi беру туралы" 1996 жылғы 4 қазандағы N 1234 </w:t>
      </w:r>
      <w:r>
        <w:rPr>
          <w:rFonts w:ascii="Times New Roman"/>
          <w:b w:val="false"/>
          <w:i w:val="false"/>
          <w:color w:val="000000"/>
          <w:sz w:val="28"/>
        </w:rPr>
        <w:t xml:space="preserve">қаулысы </w:t>
      </w:r>
      <w:r>
        <w:rPr>
          <w:rFonts w:ascii="Times New Roman"/>
          <w:b w:val="false"/>
          <w:i w:val="false"/>
          <w:color w:val="000000"/>
          <w:sz w:val="28"/>
        </w:rPr>
        <w:t xml:space="preserve">; Тәуелсiз мемлекеттер достастығына қатысушы мемлекеттер басшыларының "Мемлекетаралық "Мир" телерадиокомпаниясын құру туралы" 1992 жылғы 9 қазандағы шешiмi; Тәуелсiз мемлекеттер достастығына қатысушы мемлекеттер Үкiметтерiнiң "Мемлекетаралық "Мир" телерадиокомпаниясының мәселелерi туралы" 1993 жылғы 22 қаңтардағы шешiмi; қатысушы мемлекеттердiң "Мемлекетаралық "Мир" телерадиокомпаниясының қызметiн тәуелсiз және кедергiсiз жүргiзудiң халықаралық-құқықтық кепiлдiгi туралы" 1993 жылғы 24 желтоқсандағы Келiсiмi.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аудиторияның жоғары сапалы теледидар және радио бағдарламаларға деген сұранысын қанағаттандыру (ақпараттық, талдау, бiлiм беретiн, танымдық, мәдени, көңiл көтеретiн және басқа мемлекеттiк тiлде жоғары сапалы ақпараттық өнiмдер өндiрудi қамтамасыз ету; жұртшылықтың салық және кеден заңнамаларымен хабарлануын арттыру. Қазақстанның ақпараттық егемендiгiн, елiмiздiң телекоммуникациялық инфрақұрылымын қатар дамыту және қазiргi заманғы әлемдiк технологияларды тартуды қамтамасыз етуге мүмкiндiк беретiн байланыстың спутниктiк каналдары негiзiнде транспондердi жалға алу арқылы телерадио бағдарламаларын таратудың қазiргi заманғы жүйесiн құру. Тәуелсiз мемлекеттер достастығының ортақ ақпараттық кеңiстiгiн қалыптастыру (бұдан әрi - ТМД), ТМД-нiң ақпараттық кеңiстiгiнде Қазақстан Республикасының оң бейнесiн қалыптастыру. </w:t>
      </w:r>
    </w:p>
    <w:p>
      <w:pPr>
        <w:spacing w:after="0"/>
        <w:ind w:left="0"/>
        <w:jc w:val="both"/>
      </w:pPr>
      <w:r>
        <w:rPr>
          <w:rFonts w:ascii="Times New Roman"/>
          <w:b w:val="false"/>
          <w:i w:val="false"/>
          <w:color w:val="000000"/>
          <w:sz w:val="28"/>
        </w:rPr>
        <w:t xml:space="preserve">
            5. Бюджеттiк бағдарламаның мiндеттерi: телевизияның ұлттық спутниктiк жүйесiнiң қызметiн қамтамасыз ету (ТҰСЖ) - "Хабар", "Ел арна", "Қазақстан" Ұлттық телеарнасы, "Бiрiншi арна - Евразия", тәуелсiз электронды БАҚ-тар және Қазақ радиосы телерадиоарналарына мемлекеттiк тапсырыс бағдарламаларының тоқтаусыз таратылуы; республиканың гүлденуi мен нақты егемендiкке қол жеткiзуiне, әлеуметтiк серiктестiк принциптерiндегi ұлтаралық келiсiмнiң әлеуметтiк бейбiтшiлiгiн қолдауға бағытталған теле және радио бағдарламаларын шығару және тарату; елiмiзде және әлемде болып жатқан негiзгi оқиғалар туралы тұтынушыға жедел, анық ақпарат жеткiзу; мемлекеттiк тілде жоғары сапалы теле және радио бағдарламаларды өндiру; электрондық БАҚ-тарда мемлекеттiк тiлдi қолдану мен дамытуды қолдау; заңның орындалуына елiмiздiң теле және радио компанияларының ықпал етуi; саланы қаржыландыру үшiн қолайлы жағдай жасау және тиiмдi өндiрiстiк-техникалық база жасау; телекөрермендер мен радиотыңдаушылардың басқа елдер, оның iшiнде ТМД халықтарының өмiрi туралы рухани қажеттiлiктерiн қанағаттандыру, ТМД және әлем халықтарының өзара түсiнiстiгi және жақындасуы, Қазақстан және ТМД елдерi телерадиокомпанияларының Қазақстан туралы теле және радио бағдарламалар дайындауы, ТМД елдерiнде болып жатқан маңызды оқиғалар туралы күнделiктi сюжеттерге деген рухани сұранысын қанағаттандыру үшiн iшкi ақпараттық кеңiстiк қызметiн қамтамасыз етуге бағытталған теле және радио бағдарламаларды өндiру және тарату.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  Кіші   !  Бағдарламаны (кіші  !Жүзе.!  Жауапты </w:t>
      </w:r>
    </w:p>
    <w:p>
      <w:pPr>
        <w:spacing w:after="0"/>
        <w:ind w:left="0"/>
        <w:jc w:val="both"/>
      </w:pPr>
      <w:r>
        <w:rPr>
          <w:rFonts w:ascii="Times New Roman"/>
          <w:b w:val="false"/>
          <w:i w:val="false"/>
          <w:color w:val="000000"/>
          <w:sz w:val="28"/>
        </w:rPr>
        <w:t xml:space="preserve">
      N!ламаның!бағ. !бағдарла.!    бағдарлама)       !ге   !орындаушылар </w:t>
      </w:r>
    </w:p>
    <w:p>
      <w:pPr>
        <w:spacing w:after="0"/>
        <w:ind w:left="0"/>
        <w:jc w:val="both"/>
      </w:pPr>
      <w:r>
        <w:rPr>
          <w:rFonts w:ascii="Times New Roman"/>
          <w:b w:val="false"/>
          <w:i w:val="false"/>
          <w:color w:val="000000"/>
          <w:sz w:val="28"/>
        </w:rPr>
        <w:t xml:space="preserve">
      ! коды  !дар. ! маның   !жүзеге асыру жөніндегі!асыру! </w:t>
      </w:r>
    </w:p>
    <w:p>
      <w:pPr>
        <w:spacing w:after="0"/>
        <w:ind w:left="0"/>
        <w:jc w:val="both"/>
      </w:pPr>
      <w:r>
        <w:rPr>
          <w:rFonts w:ascii="Times New Roman"/>
          <w:b w:val="false"/>
          <w:i w:val="false"/>
          <w:color w:val="000000"/>
          <w:sz w:val="28"/>
        </w:rPr>
        <w:t xml:space="preserve">
      !       !лама.! атауы   !     іс-шаралар       !мер. ! </w:t>
      </w:r>
    </w:p>
    <w:p>
      <w:pPr>
        <w:spacing w:after="0"/>
        <w:ind w:left="0"/>
        <w:jc w:val="both"/>
      </w:pPr>
      <w:r>
        <w:rPr>
          <w:rFonts w:ascii="Times New Roman"/>
          <w:b w:val="false"/>
          <w:i w:val="false"/>
          <w:color w:val="000000"/>
          <w:sz w:val="28"/>
        </w:rPr>
        <w:t xml:space="preserve">
      !       !ның  !         !                      !зім. ! </w:t>
      </w:r>
    </w:p>
    <w:p>
      <w:pPr>
        <w:spacing w:after="0"/>
        <w:ind w:left="0"/>
        <w:jc w:val="both"/>
      </w:pPr>
      <w:r>
        <w:rPr>
          <w:rFonts w:ascii="Times New Roman"/>
          <w:b w:val="false"/>
          <w:i w:val="false"/>
          <w:color w:val="000000"/>
          <w:sz w:val="28"/>
        </w:rPr>
        <w:t xml:space="preserve">
      !       !коды !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032        Телерадио                          Жыл    Қазақстан </w:t>
      </w:r>
    </w:p>
    <w:p>
      <w:pPr>
        <w:spacing w:after="0"/>
        <w:ind w:left="0"/>
        <w:jc w:val="both"/>
      </w:pPr>
      <w:r>
        <w:rPr>
          <w:rFonts w:ascii="Times New Roman"/>
          <w:b w:val="false"/>
          <w:i w:val="false"/>
          <w:color w:val="000000"/>
          <w:sz w:val="28"/>
        </w:rPr>
        <w:t xml:space="preserve">
                     хабарлары                          бойы   Республика. </w:t>
      </w:r>
    </w:p>
    <w:p>
      <w:pPr>
        <w:spacing w:after="0"/>
        <w:ind w:left="0"/>
        <w:jc w:val="both"/>
      </w:pPr>
      <w:r>
        <w:rPr>
          <w:rFonts w:ascii="Times New Roman"/>
          <w:b w:val="false"/>
          <w:i w:val="false"/>
          <w:color w:val="000000"/>
          <w:sz w:val="28"/>
        </w:rPr>
        <w:t xml:space="preserve">
                     арқылы                                    сының </w:t>
      </w:r>
    </w:p>
    <w:p>
      <w:pPr>
        <w:spacing w:after="0"/>
        <w:ind w:left="0"/>
        <w:jc w:val="both"/>
      </w:pPr>
      <w:r>
        <w:rPr>
          <w:rFonts w:ascii="Times New Roman"/>
          <w:b w:val="false"/>
          <w:i w:val="false"/>
          <w:color w:val="000000"/>
          <w:sz w:val="28"/>
        </w:rPr>
        <w:t xml:space="preserve">
                     мемлекет.                                 Мәдениет, </w:t>
      </w:r>
    </w:p>
    <w:p>
      <w:pPr>
        <w:spacing w:after="0"/>
        <w:ind w:left="0"/>
        <w:jc w:val="both"/>
      </w:pPr>
      <w:r>
        <w:rPr>
          <w:rFonts w:ascii="Times New Roman"/>
          <w:b w:val="false"/>
          <w:i w:val="false"/>
          <w:color w:val="000000"/>
          <w:sz w:val="28"/>
        </w:rPr>
        <w:t xml:space="preserve">
                     тiк ақпа.                                 ақпарат </w:t>
      </w:r>
    </w:p>
    <w:p>
      <w:pPr>
        <w:spacing w:after="0"/>
        <w:ind w:left="0"/>
        <w:jc w:val="both"/>
      </w:pPr>
      <w:r>
        <w:rPr>
          <w:rFonts w:ascii="Times New Roman"/>
          <w:b w:val="false"/>
          <w:i w:val="false"/>
          <w:color w:val="000000"/>
          <w:sz w:val="28"/>
        </w:rPr>
        <w:t xml:space="preserve">
                     раттық                                    және </w:t>
      </w:r>
    </w:p>
    <w:p>
      <w:pPr>
        <w:spacing w:after="0"/>
        <w:ind w:left="0"/>
        <w:jc w:val="both"/>
      </w:pPr>
      <w:r>
        <w:rPr>
          <w:rFonts w:ascii="Times New Roman"/>
          <w:b w:val="false"/>
          <w:i w:val="false"/>
          <w:color w:val="000000"/>
          <w:sz w:val="28"/>
        </w:rPr>
        <w:t xml:space="preserve">
                     саясатты                                  қоғамдық </w:t>
      </w:r>
    </w:p>
    <w:p>
      <w:pPr>
        <w:spacing w:after="0"/>
        <w:ind w:left="0"/>
        <w:jc w:val="both"/>
      </w:pPr>
      <w:r>
        <w:rPr>
          <w:rFonts w:ascii="Times New Roman"/>
          <w:b w:val="false"/>
          <w:i w:val="false"/>
          <w:color w:val="000000"/>
          <w:sz w:val="28"/>
        </w:rPr>
        <w:t xml:space="preserve">
                     жүргiзу                                   келісім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031   Транспон.  Ұлттық спутниктiк </w:t>
      </w:r>
    </w:p>
    <w:p>
      <w:pPr>
        <w:spacing w:after="0"/>
        <w:ind w:left="0"/>
        <w:jc w:val="both"/>
      </w:pPr>
      <w:r>
        <w:rPr>
          <w:rFonts w:ascii="Times New Roman"/>
          <w:b w:val="false"/>
          <w:i w:val="false"/>
          <w:color w:val="000000"/>
          <w:sz w:val="28"/>
        </w:rPr>
        <w:t xml:space="preserve">
                     дер        жүйенiң қызметiн ұйым. </w:t>
      </w:r>
    </w:p>
    <w:p>
      <w:pPr>
        <w:spacing w:after="0"/>
        <w:ind w:left="0"/>
        <w:jc w:val="both"/>
      </w:pPr>
      <w:r>
        <w:rPr>
          <w:rFonts w:ascii="Times New Roman"/>
          <w:b w:val="false"/>
          <w:i w:val="false"/>
          <w:color w:val="000000"/>
          <w:sz w:val="28"/>
        </w:rPr>
        <w:t xml:space="preserve">
                     жалдау     дастыру жөнiнде кешен. </w:t>
      </w:r>
    </w:p>
    <w:p>
      <w:pPr>
        <w:spacing w:after="0"/>
        <w:ind w:left="0"/>
        <w:jc w:val="both"/>
      </w:pPr>
      <w:r>
        <w:rPr>
          <w:rFonts w:ascii="Times New Roman"/>
          <w:b w:val="false"/>
          <w:i w:val="false"/>
          <w:color w:val="000000"/>
          <w:sz w:val="28"/>
        </w:rPr>
        <w:t xml:space="preserve">
                                дi жұмыстар жүргiзу: </w:t>
      </w:r>
    </w:p>
    <w:p>
      <w:pPr>
        <w:spacing w:after="0"/>
        <w:ind w:left="0"/>
        <w:jc w:val="both"/>
      </w:pPr>
      <w:r>
        <w:rPr>
          <w:rFonts w:ascii="Times New Roman"/>
          <w:b w:val="false"/>
          <w:i w:val="false"/>
          <w:color w:val="000000"/>
          <w:sz w:val="28"/>
        </w:rPr>
        <w:t xml:space="preserve">
                                - INTELSAT - 904 спутни. </w:t>
      </w:r>
    </w:p>
    <w:p>
      <w:pPr>
        <w:spacing w:after="0"/>
        <w:ind w:left="0"/>
        <w:jc w:val="both"/>
      </w:pPr>
      <w:r>
        <w:rPr>
          <w:rFonts w:ascii="Times New Roman"/>
          <w:b w:val="false"/>
          <w:i w:val="false"/>
          <w:color w:val="000000"/>
          <w:sz w:val="28"/>
        </w:rPr>
        <w:t xml:space="preserve">
                                гiндегi транспондердi </w:t>
      </w:r>
    </w:p>
    <w:p>
      <w:pPr>
        <w:spacing w:after="0"/>
        <w:ind w:left="0"/>
        <w:jc w:val="both"/>
      </w:pPr>
      <w:r>
        <w:rPr>
          <w:rFonts w:ascii="Times New Roman"/>
          <w:b w:val="false"/>
          <w:i w:val="false"/>
          <w:color w:val="000000"/>
          <w:sz w:val="28"/>
        </w:rPr>
        <w:t xml:space="preserve">
                                жалға алу. </w:t>
      </w:r>
    </w:p>
    <w:p>
      <w:pPr>
        <w:spacing w:after="0"/>
        <w:ind w:left="0"/>
        <w:jc w:val="both"/>
      </w:pPr>
      <w:r>
        <w:rPr>
          <w:rFonts w:ascii="Times New Roman"/>
          <w:b w:val="false"/>
          <w:i w:val="false"/>
          <w:color w:val="000000"/>
          <w:sz w:val="28"/>
        </w:rPr>
        <w:t xml:space="preserve">
               032   "Қазақстан 27 740 сағат көлемiнде </w:t>
      </w:r>
    </w:p>
    <w:p>
      <w:pPr>
        <w:spacing w:after="0"/>
        <w:ind w:left="0"/>
        <w:jc w:val="both"/>
      </w:pPr>
      <w:r>
        <w:rPr>
          <w:rFonts w:ascii="Times New Roman"/>
          <w:b w:val="false"/>
          <w:i w:val="false"/>
          <w:color w:val="000000"/>
          <w:sz w:val="28"/>
        </w:rPr>
        <w:t xml:space="preserve">
                     теледидары мынадай негiзгi тақы. </w:t>
      </w:r>
    </w:p>
    <w:p>
      <w:pPr>
        <w:spacing w:after="0"/>
        <w:ind w:left="0"/>
        <w:jc w:val="both"/>
      </w:pPr>
      <w:r>
        <w:rPr>
          <w:rFonts w:ascii="Times New Roman"/>
          <w:b w:val="false"/>
          <w:i w:val="false"/>
          <w:color w:val="000000"/>
          <w:sz w:val="28"/>
        </w:rPr>
        <w:t xml:space="preserve">
                     мен        рыптық бағыттар бойынша </w:t>
      </w:r>
    </w:p>
    <w:p>
      <w:pPr>
        <w:spacing w:after="0"/>
        <w:ind w:left="0"/>
        <w:jc w:val="both"/>
      </w:pPr>
      <w:r>
        <w:rPr>
          <w:rFonts w:ascii="Times New Roman"/>
          <w:b w:val="false"/>
          <w:i w:val="false"/>
          <w:color w:val="000000"/>
          <w:sz w:val="28"/>
        </w:rPr>
        <w:t xml:space="preserve">
                     радиосы"   теледидар мен радио </w:t>
      </w:r>
    </w:p>
    <w:p>
      <w:pPr>
        <w:spacing w:after="0"/>
        <w:ind w:left="0"/>
        <w:jc w:val="both"/>
      </w:pPr>
      <w:r>
        <w:rPr>
          <w:rFonts w:ascii="Times New Roman"/>
          <w:b w:val="false"/>
          <w:i w:val="false"/>
          <w:color w:val="000000"/>
          <w:sz w:val="28"/>
        </w:rPr>
        <w:t xml:space="preserve">
                     республи.  бағдарламаларын дайын. </w:t>
      </w:r>
    </w:p>
    <w:p>
      <w:pPr>
        <w:spacing w:after="0"/>
        <w:ind w:left="0"/>
        <w:jc w:val="both"/>
      </w:pPr>
      <w:r>
        <w:rPr>
          <w:rFonts w:ascii="Times New Roman"/>
          <w:b w:val="false"/>
          <w:i w:val="false"/>
          <w:color w:val="000000"/>
          <w:sz w:val="28"/>
        </w:rPr>
        <w:t xml:space="preserve">
                     калық      дау және тарату: </w:t>
      </w:r>
    </w:p>
    <w:p>
      <w:pPr>
        <w:spacing w:after="0"/>
        <w:ind w:left="0"/>
        <w:jc w:val="both"/>
      </w:pPr>
      <w:r>
        <w:rPr>
          <w:rFonts w:ascii="Times New Roman"/>
          <w:b w:val="false"/>
          <w:i w:val="false"/>
          <w:color w:val="000000"/>
          <w:sz w:val="28"/>
        </w:rPr>
        <w:t xml:space="preserve">
                     корпора.   - ақпараттық бағдарла. </w:t>
      </w:r>
    </w:p>
    <w:p>
      <w:pPr>
        <w:spacing w:after="0"/>
        <w:ind w:left="0"/>
        <w:jc w:val="both"/>
      </w:pPr>
      <w:r>
        <w:rPr>
          <w:rFonts w:ascii="Times New Roman"/>
          <w:b w:val="false"/>
          <w:i w:val="false"/>
          <w:color w:val="000000"/>
          <w:sz w:val="28"/>
        </w:rPr>
        <w:t xml:space="preserve">
                     циясы"     маларда мемлекеттiк </w:t>
      </w:r>
    </w:p>
    <w:p>
      <w:pPr>
        <w:spacing w:after="0"/>
        <w:ind w:left="0"/>
        <w:jc w:val="both"/>
      </w:pPr>
      <w:r>
        <w:rPr>
          <w:rFonts w:ascii="Times New Roman"/>
          <w:b w:val="false"/>
          <w:i w:val="false"/>
          <w:color w:val="000000"/>
          <w:sz w:val="28"/>
        </w:rPr>
        <w:t xml:space="preserve">
                     арқылы     жоғары билiк пен басқа. </w:t>
      </w:r>
    </w:p>
    <w:p>
      <w:pPr>
        <w:spacing w:after="0"/>
        <w:ind w:left="0"/>
        <w:jc w:val="both"/>
      </w:pPr>
      <w:r>
        <w:rPr>
          <w:rFonts w:ascii="Times New Roman"/>
          <w:b w:val="false"/>
          <w:i w:val="false"/>
          <w:color w:val="000000"/>
          <w:sz w:val="28"/>
        </w:rPr>
        <w:t xml:space="preserve">
                     мемлекет.  ру органдарының </w:t>
      </w:r>
    </w:p>
    <w:p>
      <w:pPr>
        <w:spacing w:after="0"/>
        <w:ind w:left="0"/>
        <w:jc w:val="both"/>
      </w:pPr>
      <w:r>
        <w:rPr>
          <w:rFonts w:ascii="Times New Roman"/>
          <w:b w:val="false"/>
          <w:i w:val="false"/>
          <w:color w:val="000000"/>
          <w:sz w:val="28"/>
        </w:rPr>
        <w:t xml:space="preserve">
                     тiк        жұмысын көрсету; </w:t>
      </w:r>
    </w:p>
    <w:p>
      <w:pPr>
        <w:spacing w:after="0"/>
        <w:ind w:left="0"/>
        <w:jc w:val="both"/>
      </w:pPr>
      <w:r>
        <w:rPr>
          <w:rFonts w:ascii="Times New Roman"/>
          <w:b w:val="false"/>
          <w:i w:val="false"/>
          <w:color w:val="000000"/>
          <w:sz w:val="28"/>
        </w:rPr>
        <w:t xml:space="preserve">
                     ақпарат.   - талдау бағдарлама. </w:t>
      </w:r>
    </w:p>
    <w:p>
      <w:pPr>
        <w:spacing w:after="0"/>
        <w:ind w:left="0"/>
        <w:jc w:val="both"/>
      </w:pPr>
      <w:r>
        <w:rPr>
          <w:rFonts w:ascii="Times New Roman"/>
          <w:b w:val="false"/>
          <w:i w:val="false"/>
          <w:color w:val="000000"/>
          <w:sz w:val="28"/>
        </w:rPr>
        <w:t xml:space="preserve">
                     тық        ларда Президенттiң, </w:t>
      </w:r>
    </w:p>
    <w:p>
      <w:pPr>
        <w:spacing w:after="0"/>
        <w:ind w:left="0"/>
        <w:jc w:val="both"/>
      </w:pPr>
      <w:r>
        <w:rPr>
          <w:rFonts w:ascii="Times New Roman"/>
          <w:b w:val="false"/>
          <w:i w:val="false"/>
          <w:color w:val="000000"/>
          <w:sz w:val="28"/>
        </w:rPr>
        <w:t xml:space="preserve">
                     саясатты   Үкiметтiң, Парламенттiң </w:t>
      </w:r>
    </w:p>
    <w:p>
      <w:pPr>
        <w:spacing w:after="0"/>
        <w:ind w:left="0"/>
        <w:jc w:val="both"/>
      </w:pPr>
      <w:r>
        <w:rPr>
          <w:rFonts w:ascii="Times New Roman"/>
          <w:b w:val="false"/>
          <w:i w:val="false"/>
          <w:color w:val="000000"/>
          <w:sz w:val="28"/>
        </w:rPr>
        <w:t xml:space="preserve">
                     жүргізу    жұмысын көрсету; </w:t>
      </w:r>
    </w:p>
    <w:p>
      <w:pPr>
        <w:spacing w:after="0"/>
        <w:ind w:left="0"/>
        <w:jc w:val="both"/>
      </w:pPr>
      <w:r>
        <w:rPr>
          <w:rFonts w:ascii="Times New Roman"/>
          <w:b w:val="false"/>
          <w:i w:val="false"/>
          <w:color w:val="000000"/>
          <w:sz w:val="28"/>
        </w:rPr>
        <w:t xml:space="preserve">
                                - "Қазақстан-2030" </w:t>
      </w:r>
    </w:p>
    <w:p>
      <w:pPr>
        <w:spacing w:after="0"/>
        <w:ind w:left="0"/>
        <w:jc w:val="both"/>
      </w:pPr>
      <w:r>
        <w:rPr>
          <w:rFonts w:ascii="Times New Roman"/>
          <w:b w:val="false"/>
          <w:i w:val="false"/>
          <w:color w:val="000000"/>
          <w:sz w:val="28"/>
        </w:rPr>
        <w:t xml:space="preserve">
                                Стратегиясының оң өзге. </w:t>
      </w:r>
    </w:p>
    <w:p>
      <w:pPr>
        <w:spacing w:after="0"/>
        <w:ind w:left="0"/>
        <w:jc w:val="both"/>
      </w:pPr>
      <w:r>
        <w:rPr>
          <w:rFonts w:ascii="Times New Roman"/>
          <w:b w:val="false"/>
          <w:i w:val="false"/>
          <w:color w:val="000000"/>
          <w:sz w:val="28"/>
        </w:rPr>
        <w:t xml:space="preserve">
                                рiстерi және жүзеге </w:t>
      </w:r>
    </w:p>
    <w:p>
      <w:pPr>
        <w:spacing w:after="0"/>
        <w:ind w:left="0"/>
        <w:jc w:val="both"/>
      </w:pPr>
      <w:r>
        <w:rPr>
          <w:rFonts w:ascii="Times New Roman"/>
          <w:b w:val="false"/>
          <w:i w:val="false"/>
          <w:color w:val="000000"/>
          <w:sz w:val="28"/>
        </w:rPr>
        <w:t xml:space="preserve">
                                асу барысын көрсету; </w:t>
      </w:r>
    </w:p>
    <w:p>
      <w:pPr>
        <w:spacing w:after="0"/>
        <w:ind w:left="0"/>
        <w:jc w:val="both"/>
      </w:pPr>
      <w:r>
        <w:rPr>
          <w:rFonts w:ascii="Times New Roman"/>
          <w:b w:val="false"/>
          <w:i w:val="false"/>
          <w:color w:val="000000"/>
          <w:sz w:val="28"/>
        </w:rPr>
        <w:t xml:space="preserve">
                                - елiмiздiң заңнамалық </w:t>
      </w:r>
    </w:p>
    <w:p>
      <w:pPr>
        <w:spacing w:after="0"/>
        <w:ind w:left="0"/>
        <w:jc w:val="both"/>
      </w:pPr>
      <w:r>
        <w:rPr>
          <w:rFonts w:ascii="Times New Roman"/>
          <w:b w:val="false"/>
          <w:i w:val="false"/>
          <w:color w:val="000000"/>
          <w:sz w:val="28"/>
        </w:rPr>
        <w:t xml:space="preserve">
                                базасы, Президенттiң </w:t>
      </w:r>
    </w:p>
    <w:p>
      <w:pPr>
        <w:spacing w:after="0"/>
        <w:ind w:left="0"/>
        <w:jc w:val="both"/>
      </w:pPr>
      <w:r>
        <w:rPr>
          <w:rFonts w:ascii="Times New Roman"/>
          <w:b w:val="false"/>
          <w:i w:val="false"/>
          <w:color w:val="000000"/>
          <w:sz w:val="28"/>
        </w:rPr>
        <w:t xml:space="preserve">
                                Жарлығы, Үкiметтiң </w:t>
      </w:r>
    </w:p>
    <w:p>
      <w:pPr>
        <w:spacing w:after="0"/>
        <w:ind w:left="0"/>
        <w:jc w:val="both"/>
      </w:pPr>
      <w:r>
        <w:rPr>
          <w:rFonts w:ascii="Times New Roman"/>
          <w:b w:val="false"/>
          <w:i w:val="false"/>
          <w:color w:val="000000"/>
          <w:sz w:val="28"/>
        </w:rPr>
        <w:t xml:space="preserve">
                                қаулылары мен өкiмдерi, </w:t>
      </w:r>
    </w:p>
    <w:p>
      <w:pPr>
        <w:spacing w:after="0"/>
        <w:ind w:left="0"/>
        <w:jc w:val="both"/>
      </w:pPr>
      <w:r>
        <w:rPr>
          <w:rFonts w:ascii="Times New Roman"/>
          <w:b w:val="false"/>
          <w:i w:val="false"/>
          <w:color w:val="000000"/>
          <w:sz w:val="28"/>
        </w:rPr>
        <w:t xml:space="preserve">
                                өзге де нормативтiк </w:t>
      </w:r>
    </w:p>
    <w:p>
      <w:pPr>
        <w:spacing w:after="0"/>
        <w:ind w:left="0"/>
        <w:jc w:val="both"/>
      </w:pPr>
      <w:r>
        <w:rPr>
          <w:rFonts w:ascii="Times New Roman"/>
          <w:b w:val="false"/>
          <w:i w:val="false"/>
          <w:color w:val="000000"/>
          <w:sz w:val="28"/>
        </w:rPr>
        <w:t xml:space="preserve">
                                құқықтық актiлер </w:t>
      </w:r>
    </w:p>
    <w:p>
      <w:pPr>
        <w:spacing w:after="0"/>
        <w:ind w:left="0"/>
        <w:jc w:val="both"/>
      </w:pPr>
      <w:r>
        <w:rPr>
          <w:rFonts w:ascii="Times New Roman"/>
          <w:b w:val="false"/>
          <w:i w:val="false"/>
          <w:color w:val="000000"/>
          <w:sz w:val="28"/>
        </w:rPr>
        <w:t xml:space="preserve">
                                туралы жұртшылықты </w:t>
      </w:r>
    </w:p>
    <w:p>
      <w:pPr>
        <w:spacing w:after="0"/>
        <w:ind w:left="0"/>
        <w:jc w:val="both"/>
      </w:pPr>
      <w:r>
        <w:rPr>
          <w:rFonts w:ascii="Times New Roman"/>
          <w:b w:val="false"/>
          <w:i w:val="false"/>
          <w:color w:val="000000"/>
          <w:sz w:val="28"/>
        </w:rPr>
        <w:t xml:space="preserve">
                                хабардар ету; </w:t>
      </w:r>
    </w:p>
    <w:p>
      <w:pPr>
        <w:spacing w:after="0"/>
        <w:ind w:left="0"/>
        <w:jc w:val="both"/>
      </w:pPr>
      <w:r>
        <w:rPr>
          <w:rFonts w:ascii="Times New Roman"/>
          <w:b w:val="false"/>
          <w:i w:val="false"/>
          <w:color w:val="000000"/>
          <w:sz w:val="28"/>
        </w:rPr>
        <w:t xml:space="preserve">
                                - Ауыл Жылын ақпарат. </w:t>
      </w:r>
    </w:p>
    <w:p>
      <w:pPr>
        <w:spacing w:after="0"/>
        <w:ind w:left="0"/>
        <w:jc w:val="both"/>
      </w:pPr>
      <w:r>
        <w:rPr>
          <w:rFonts w:ascii="Times New Roman"/>
          <w:b w:val="false"/>
          <w:i w:val="false"/>
          <w:color w:val="000000"/>
          <w:sz w:val="28"/>
        </w:rPr>
        <w:t xml:space="preserve">
                                тық қамтамасыз eту; </w:t>
      </w:r>
    </w:p>
    <w:p>
      <w:pPr>
        <w:spacing w:after="0"/>
        <w:ind w:left="0"/>
        <w:jc w:val="both"/>
      </w:pPr>
      <w:r>
        <w:rPr>
          <w:rFonts w:ascii="Times New Roman"/>
          <w:b w:val="false"/>
          <w:i w:val="false"/>
          <w:color w:val="000000"/>
          <w:sz w:val="28"/>
        </w:rPr>
        <w:t xml:space="preserve">
                                Бұқаралық ақпарат құралдары </w:t>
      </w:r>
    </w:p>
    <w:p>
      <w:pPr>
        <w:spacing w:after="0"/>
        <w:ind w:left="0"/>
        <w:jc w:val="both"/>
      </w:pPr>
      <w:r>
        <w:rPr>
          <w:rFonts w:ascii="Times New Roman"/>
          <w:b w:val="false"/>
          <w:i w:val="false"/>
          <w:color w:val="000000"/>
          <w:sz w:val="28"/>
        </w:rPr>
        <w:t xml:space="preserve">
                                өкiлдерiнiң Президент пен </w:t>
      </w:r>
    </w:p>
    <w:p>
      <w:pPr>
        <w:spacing w:after="0"/>
        <w:ind w:left="0"/>
        <w:jc w:val="both"/>
      </w:pPr>
      <w:r>
        <w:rPr>
          <w:rFonts w:ascii="Times New Roman"/>
          <w:b w:val="false"/>
          <w:i w:val="false"/>
          <w:color w:val="000000"/>
          <w:sz w:val="28"/>
        </w:rPr>
        <w:t xml:space="preserve">
                                Үкiметтiң шетелдерге мем. </w:t>
      </w:r>
    </w:p>
    <w:p>
      <w:pPr>
        <w:spacing w:after="0"/>
        <w:ind w:left="0"/>
        <w:jc w:val="both"/>
      </w:pPr>
      <w:r>
        <w:rPr>
          <w:rFonts w:ascii="Times New Roman"/>
          <w:b w:val="false"/>
          <w:i w:val="false"/>
          <w:color w:val="000000"/>
          <w:sz w:val="28"/>
        </w:rPr>
        <w:t xml:space="preserve">
                                лекеттiк ресми сапарларының </w:t>
      </w:r>
    </w:p>
    <w:p>
      <w:pPr>
        <w:spacing w:after="0"/>
        <w:ind w:left="0"/>
        <w:jc w:val="both"/>
      </w:pPr>
      <w:r>
        <w:rPr>
          <w:rFonts w:ascii="Times New Roman"/>
          <w:b w:val="false"/>
          <w:i w:val="false"/>
          <w:color w:val="000000"/>
          <w:sz w:val="28"/>
        </w:rPr>
        <w:t xml:space="preserve">
                                барысы туралы қызметiн </w:t>
      </w:r>
    </w:p>
    <w:p>
      <w:pPr>
        <w:spacing w:after="0"/>
        <w:ind w:left="0"/>
        <w:jc w:val="both"/>
      </w:pPr>
      <w:r>
        <w:rPr>
          <w:rFonts w:ascii="Times New Roman"/>
          <w:b w:val="false"/>
          <w:i w:val="false"/>
          <w:color w:val="000000"/>
          <w:sz w:val="28"/>
        </w:rPr>
        <w:t xml:space="preserve">
                                жариялау үшiн қызметтiк </w:t>
      </w:r>
    </w:p>
    <w:p>
      <w:pPr>
        <w:spacing w:after="0"/>
        <w:ind w:left="0"/>
        <w:jc w:val="both"/>
      </w:pPr>
      <w:r>
        <w:rPr>
          <w:rFonts w:ascii="Times New Roman"/>
          <w:b w:val="false"/>
          <w:i w:val="false"/>
          <w:color w:val="000000"/>
          <w:sz w:val="28"/>
        </w:rPr>
        <w:t xml:space="preserve">
                                iссапарлары, "Қазақстан" </w:t>
      </w:r>
    </w:p>
    <w:p>
      <w:pPr>
        <w:spacing w:after="0"/>
        <w:ind w:left="0"/>
        <w:jc w:val="both"/>
      </w:pPr>
      <w:r>
        <w:rPr>
          <w:rFonts w:ascii="Times New Roman"/>
          <w:b w:val="false"/>
          <w:i w:val="false"/>
          <w:color w:val="000000"/>
          <w:sz w:val="28"/>
        </w:rPr>
        <w:t xml:space="preserve">
                                республикалық телерадио. </w:t>
      </w:r>
    </w:p>
    <w:p>
      <w:pPr>
        <w:spacing w:after="0"/>
        <w:ind w:left="0"/>
        <w:jc w:val="both"/>
      </w:pPr>
      <w:r>
        <w:rPr>
          <w:rFonts w:ascii="Times New Roman"/>
          <w:b w:val="false"/>
          <w:i w:val="false"/>
          <w:color w:val="000000"/>
          <w:sz w:val="28"/>
        </w:rPr>
        <w:t xml:space="preserve">
                                кешенiнiң жарғылық капиталын </w:t>
      </w:r>
    </w:p>
    <w:p>
      <w:pPr>
        <w:spacing w:after="0"/>
        <w:ind w:left="0"/>
        <w:jc w:val="both"/>
      </w:pPr>
      <w:r>
        <w:rPr>
          <w:rFonts w:ascii="Times New Roman"/>
          <w:b w:val="false"/>
          <w:i w:val="false"/>
          <w:color w:val="000000"/>
          <w:sz w:val="28"/>
        </w:rPr>
        <w:t xml:space="preserve">
                                ұлғайту. &lt;*&gt; </w:t>
      </w:r>
    </w:p>
    <w:p>
      <w:pPr>
        <w:spacing w:after="0"/>
        <w:ind w:left="0"/>
        <w:jc w:val="both"/>
      </w:pPr>
      <w:r>
        <w:rPr>
          <w:rFonts w:ascii="Times New Roman"/>
          <w:b w:val="false"/>
          <w:i w:val="false"/>
          <w:color w:val="000000"/>
          <w:sz w:val="28"/>
        </w:rPr>
        <w:t xml:space="preserve">
               033   "Хабар"    - 2003-2005 жылдарға </w:t>
      </w:r>
    </w:p>
    <w:p>
      <w:pPr>
        <w:spacing w:after="0"/>
        <w:ind w:left="0"/>
        <w:jc w:val="both"/>
      </w:pPr>
      <w:r>
        <w:rPr>
          <w:rFonts w:ascii="Times New Roman"/>
          <w:b w:val="false"/>
          <w:i w:val="false"/>
          <w:color w:val="000000"/>
          <w:sz w:val="28"/>
        </w:rPr>
        <w:t xml:space="preserve">
                     агенттігі" арналған аграрлық </w:t>
      </w:r>
    </w:p>
    <w:p>
      <w:pPr>
        <w:spacing w:after="0"/>
        <w:ind w:left="0"/>
        <w:jc w:val="both"/>
      </w:pPr>
      <w:r>
        <w:rPr>
          <w:rFonts w:ascii="Times New Roman"/>
          <w:b w:val="false"/>
          <w:i w:val="false"/>
          <w:color w:val="000000"/>
          <w:sz w:val="28"/>
        </w:rPr>
        <w:t xml:space="preserve">
                     арқылы     азық-түлiк бағдарлама. </w:t>
      </w:r>
    </w:p>
    <w:p>
      <w:pPr>
        <w:spacing w:after="0"/>
        <w:ind w:left="0"/>
        <w:jc w:val="both"/>
      </w:pPr>
      <w:r>
        <w:rPr>
          <w:rFonts w:ascii="Times New Roman"/>
          <w:b w:val="false"/>
          <w:i w:val="false"/>
          <w:color w:val="000000"/>
          <w:sz w:val="28"/>
        </w:rPr>
        <w:t xml:space="preserve">
                     мемлекет.  сын насихаттау; </w:t>
      </w:r>
    </w:p>
    <w:p>
      <w:pPr>
        <w:spacing w:after="0"/>
        <w:ind w:left="0"/>
        <w:jc w:val="both"/>
      </w:pPr>
      <w:r>
        <w:rPr>
          <w:rFonts w:ascii="Times New Roman"/>
          <w:b w:val="false"/>
          <w:i w:val="false"/>
          <w:color w:val="000000"/>
          <w:sz w:val="28"/>
        </w:rPr>
        <w:t xml:space="preserve">
                     тік ақпа.  - Қазақстан Республика. </w:t>
      </w:r>
    </w:p>
    <w:p>
      <w:pPr>
        <w:spacing w:after="0"/>
        <w:ind w:left="0"/>
        <w:jc w:val="both"/>
      </w:pPr>
      <w:r>
        <w:rPr>
          <w:rFonts w:ascii="Times New Roman"/>
          <w:b w:val="false"/>
          <w:i w:val="false"/>
          <w:color w:val="000000"/>
          <w:sz w:val="28"/>
        </w:rPr>
        <w:t xml:space="preserve">
                     раттық     сының iшкi және сыртқы </w:t>
      </w:r>
    </w:p>
    <w:p>
      <w:pPr>
        <w:spacing w:after="0"/>
        <w:ind w:left="0"/>
        <w:jc w:val="both"/>
      </w:pPr>
      <w:r>
        <w:rPr>
          <w:rFonts w:ascii="Times New Roman"/>
          <w:b w:val="false"/>
          <w:i w:val="false"/>
          <w:color w:val="000000"/>
          <w:sz w:val="28"/>
        </w:rPr>
        <w:t xml:space="preserve">
                     саясат     саясатын насихаттау </w:t>
      </w:r>
    </w:p>
    <w:p>
      <w:pPr>
        <w:spacing w:after="0"/>
        <w:ind w:left="0"/>
        <w:jc w:val="both"/>
      </w:pPr>
      <w:r>
        <w:rPr>
          <w:rFonts w:ascii="Times New Roman"/>
          <w:b w:val="false"/>
          <w:i w:val="false"/>
          <w:color w:val="000000"/>
          <w:sz w:val="28"/>
        </w:rPr>
        <w:t xml:space="preserve">
                     жүргізу    және түсiндiру; </w:t>
      </w:r>
    </w:p>
    <w:p>
      <w:pPr>
        <w:spacing w:after="0"/>
        <w:ind w:left="0"/>
        <w:jc w:val="both"/>
      </w:pPr>
      <w:r>
        <w:rPr>
          <w:rFonts w:ascii="Times New Roman"/>
          <w:b w:val="false"/>
          <w:i w:val="false"/>
          <w:color w:val="000000"/>
          <w:sz w:val="28"/>
        </w:rPr>
        <w:t xml:space="preserve">
                                - мемлекеттiң экономи. </w:t>
      </w:r>
    </w:p>
    <w:p>
      <w:pPr>
        <w:spacing w:after="0"/>
        <w:ind w:left="0"/>
        <w:jc w:val="both"/>
      </w:pPr>
      <w:r>
        <w:rPr>
          <w:rFonts w:ascii="Times New Roman"/>
          <w:b w:val="false"/>
          <w:i w:val="false"/>
          <w:color w:val="000000"/>
          <w:sz w:val="28"/>
        </w:rPr>
        <w:t xml:space="preserve">
                                калық және әлеуметтiк </w:t>
      </w:r>
    </w:p>
    <w:p>
      <w:pPr>
        <w:spacing w:after="0"/>
        <w:ind w:left="0"/>
        <w:jc w:val="both"/>
      </w:pPr>
      <w:r>
        <w:rPr>
          <w:rFonts w:ascii="Times New Roman"/>
          <w:b w:val="false"/>
          <w:i w:val="false"/>
          <w:color w:val="000000"/>
          <w:sz w:val="28"/>
        </w:rPr>
        <w:t xml:space="preserve">
                                реформаларын ақпарат. </w:t>
      </w:r>
    </w:p>
    <w:p>
      <w:pPr>
        <w:spacing w:after="0"/>
        <w:ind w:left="0"/>
        <w:jc w:val="both"/>
      </w:pPr>
      <w:r>
        <w:rPr>
          <w:rFonts w:ascii="Times New Roman"/>
          <w:b w:val="false"/>
          <w:i w:val="false"/>
          <w:color w:val="000000"/>
          <w:sz w:val="28"/>
        </w:rPr>
        <w:t xml:space="preserve">
                                тық қолдау; </w:t>
      </w:r>
    </w:p>
    <w:p>
      <w:pPr>
        <w:spacing w:after="0"/>
        <w:ind w:left="0"/>
        <w:jc w:val="both"/>
      </w:pPr>
      <w:r>
        <w:rPr>
          <w:rFonts w:ascii="Times New Roman"/>
          <w:b w:val="false"/>
          <w:i w:val="false"/>
          <w:color w:val="000000"/>
          <w:sz w:val="28"/>
        </w:rPr>
        <w:t xml:space="preserve">
                                - мемлекеттiк ұлттық </w:t>
      </w:r>
    </w:p>
    <w:p>
      <w:pPr>
        <w:spacing w:after="0"/>
        <w:ind w:left="0"/>
        <w:jc w:val="both"/>
      </w:pPr>
      <w:r>
        <w:rPr>
          <w:rFonts w:ascii="Times New Roman"/>
          <w:b w:val="false"/>
          <w:i w:val="false"/>
          <w:color w:val="000000"/>
          <w:sz w:val="28"/>
        </w:rPr>
        <w:t xml:space="preserve">
                                саясатты, Қазақстан </w:t>
      </w:r>
    </w:p>
    <w:p>
      <w:pPr>
        <w:spacing w:after="0"/>
        <w:ind w:left="0"/>
        <w:jc w:val="both"/>
      </w:pPr>
      <w:r>
        <w:rPr>
          <w:rFonts w:ascii="Times New Roman"/>
          <w:b w:val="false"/>
          <w:i w:val="false"/>
          <w:color w:val="000000"/>
          <w:sz w:val="28"/>
        </w:rPr>
        <w:t xml:space="preserve">
                                халықтары Ассамблеясы. </w:t>
      </w:r>
    </w:p>
    <w:p>
      <w:pPr>
        <w:spacing w:after="0"/>
        <w:ind w:left="0"/>
        <w:jc w:val="both"/>
      </w:pPr>
      <w:r>
        <w:rPr>
          <w:rFonts w:ascii="Times New Roman"/>
          <w:b w:val="false"/>
          <w:i w:val="false"/>
          <w:color w:val="000000"/>
          <w:sz w:val="28"/>
        </w:rPr>
        <w:t xml:space="preserve">
                                ның қызметiн, ұлттық- </w:t>
      </w:r>
    </w:p>
    <w:p>
      <w:pPr>
        <w:spacing w:after="0"/>
        <w:ind w:left="0"/>
        <w:jc w:val="both"/>
      </w:pPr>
      <w:r>
        <w:rPr>
          <w:rFonts w:ascii="Times New Roman"/>
          <w:b w:val="false"/>
          <w:i w:val="false"/>
          <w:color w:val="000000"/>
          <w:sz w:val="28"/>
        </w:rPr>
        <w:t xml:space="preserve">
                                мәдени бiрлестiктердi, </w:t>
      </w:r>
    </w:p>
    <w:p>
      <w:pPr>
        <w:spacing w:after="0"/>
        <w:ind w:left="0"/>
        <w:jc w:val="both"/>
      </w:pPr>
      <w:r>
        <w:rPr>
          <w:rFonts w:ascii="Times New Roman"/>
          <w:b w:val="false"/>
          <w:i w:val="false"/>
          <w:color w:val="000000"/>
          <w:sz w:val="28"/>
        </w:rPr>
        <w:t xml:space="preserve">
                                ұлтаралық және конфес. </w:t>
      </w:r>
    </w:p>
    <w:p>
      <w:pPr>
        <w:spacing w:after="0"/>
        <w:ind w:left="0"/>
        <w:jc w:val="both"/>
      </w:pPr>
      <w:r>
        <w:rPr>
          <w:rFonts w:ascii="Times New Roman"/>
          <w:b w:val="false"/>
          <w:i w:val="false"/>
          <w:color w:val="000000"/>
          <w:sz w:val="28"/>
        </w:rPr>
        <w:t xml:space="preserve">
                                сияаралық келiсiмдi </w:t>
      </w:r>
    </w:p>
    <w:p>
      <w:pPr>
        <w:spacing w:after="0"/>
        <w:ind w:left="0"/>
        <w:jc w:val="both"/>
      </w:pPr>
      <w:r>
        <w:rPr>
          <w:rFonts w:ascii="Times New Roman"/>
          <w:b w:val="false"/>
          <w:i w:val="false"/>
          <w:color w:val="000000"/>
          <w:sz w:val="28"/>
        </w:rPr>
        <w:t xml:space="preserve">
                                ақпараттық қолдау; </w:t>
      </w:r>
    </w:p>
    <w:p>
      <w:pPr>
        <w:spacing w:after="0"/>
        <w:ind w:left="0"/>
        <w:jc w:val="both"/>
      </w:pPr>
      <w:r>
        <w:rPr>
          <w:rFonts w:ascii="Times New Roman"/>
          <w:b w:val="false"/>
          <w:i w:val="false"/>
          <w:color w:val="000000"/>
          <w:sz w:val="28"/>
        </w:rPr>
        <w:t xml:space="preserve">
                                - қазақстандық патрио. </w:t>
      </w:r>
    </w:p>
    <w:p>
      <w:pPr>
        <w:spacing w:after="0"/>
        <w:ind w:left="0"/>
        <w:jc w:val="both"/>
      </w:pPr>
      <w:r>
        <w:rPr>
          <w:rFonts w:ascii="Times New Roman"/>
          <w:b w:val="false"/>
          <w:i w:val="false"/>
          <w:color w:val="000000"/>
          <w:sz w:val="28"/>
        </w:rPr>
        <w:t xml:space="preserve">
                                тизмдi тәрбиелеу; </w:t>
      </w:r>
    </w:p>
    <w:p>
      <w:pPr>
        <w:spacing w:after="0"/>
        <w:ind w:left="0"/>
        <w:jc w:val="both"/>
      </w:pPr>
      <w:r>
        <w:rPr>
          <w:rFonts w:ascii="Times New Roman"/>
          <w:b w:val="false"/>
          <w:i w:val="false"/>
          <w:color w:val="000000"/>
          <w:sz w:val="28"/>
        </w:rPr>
        <w:t xml:space="preserve">
                                - тiлдер туралы Заңды </w:t>
      </w:r>
    </w:p>
    <w:p>
      <w:pPr>
        <w:spacing w:after="0"/>
        <w:ind w:left="0"/>
        <w:jc w:val="both"/>
      </w:pPr>
      <w:r>
        <w:rPr>
          <w:rFonts w:ascii="Times New Roman"/>
          <w:b w:val="false"/>
          <w:i w:val="false"/>
          <w:color w:val="000000"/>
          <w:sz w:val="28"/>
        </w:rPr>
        <w:t xml:space="preserve">
                                жүзеге асыруды ақпарат. </w:t>
      </w:r>
    </w:p>
    <w:p>
      <w:pPr>
        <w:spacing w:after="0"/>
        <w:ind w:left="0"/>
        <w:jc w:val="both"/>
      </w:pPr>
      <w:r>
        <w:rPr>
          <w:rFonts w:ascii="Times New Roman"/>
          <w:b w:val="false"/>
          <w:i w:val="false"/>
          <w:color w:val="000000"/>
          <w:sz w:val="28"/>
        </w:rPr>
        <w:t xml:space="preserve">
                                тық қолдау; </w:t>
      </w:r>
    </w:p>
    <w:p>
      <w:pPr>
        <w:spacing w:after="0"/>
        <w:ind w:left="0"/>
        <w:jc w:val="both"/>
      </w:pPr>
      <w:r>
        <w:rPr>
          <w:rFonts w:ascii="Times New Roman"/>
          <w:b w:val="false"/>
          <w:i w:val="false"/>
          <w:color w:val="000000"/>
          <w:sz w:val="28"/>
        </w:rPr>
        <w:t xml:space="preserve">
                                - мемлекеттiк жастар </w:t>
      </w:r>
    </w:p>
    <w:p>
      <w:pPr>
        <w:spacing w:after="0"/>
        <w:ind w:left="0"/>
        <w:jc w:val="both"/>
      </w:pPr>
      <w:r>
        <w:rPr>
          <w:rFonts w:ascii="Times New Roman"/>
          <w:b w:val="false"/>
          <w:i w:val="false"/>
          <w:color w:val="000000"/>
          <w:sz w:val="28"/>
        </w:rPr>
        <w:t xml:space="preserve">
                                саясатын ақпараттық </w:t>
      </w:r>
    </w:p>
    <w:p>
      <w:pPr>
        <w:spacing w:after="0"/>
        <w:ind w:left="0"/>
        <w:jc w:val="both"/>
      </w:pP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
                                - жастар мен балалар. </w:t>
      </w:r>
    </w:p>
    <w:p>
      <w:pPr>
        <w:spacing w:after="0"/>
        <w:ind w:left="0"/>
        <w:jc w:val="both"/>
      </w:pPr>
      <w:r>
        <w:rPr>
          <w:rFonts w:ascii="Times New Roman"/>
          <w:b w:val="false"/>
          <w:i w:val="false"/>
          <w:color w:val="000000"/>
          <w:sz w:val="28"/>
        </w:rPr>
        <w:t xml:space="preserve">
                                ды мәдени-имандылыққа </w:t>
      </w:r>
    </w:p>
    <w:p>
      <w:pPr>
        <w:spacing w:after="0"/>
        <w:ind w:left="0"/>
        <w:jc w:val="both"/>
      </w:pPr>
      <w:r>
        <w:rPr>
          <w:rFonts w:ascii="Times New Roman"/>
          <w:b w:val="false"/>
          <w:i w:val="false"/>
          <w:color w:val="000000"/>
          <w:sz w:val="28"/>
        </w:rPr>
        <w:t xml:space="preserve">
                                тәрбиелеу; </w:t>
      </w:r>
    </w:p>
    <w:p>
      <w:pPr>
        <w:spacing w:after="0"/>
        <w:ind w:left="0"/>
        <w:jc w:val="both"/>
      </w:pPr>
      <w:r>
        <w:rPr>
          <w:rFonts w:ascii="Times New Roman"/>
          <w:b w:val="false"/>
          <w:i w:val="false"/>
          <w:color w:val="000000"/>
          <w:sz w:val="28"/>
        </w:rPr>
        <w:t xml:space="preserve">
                                - жұртшылықты қылмыс. </w:t>
      </w:r>
    </w:p>
    <w:p>
      <w:pPr>
        <w:spacing w:after="0"/>
        <w:ind w:left="0"/>
        <w:jc w:val="both"/>
      </w:pPr>
      <w:r>
        <w:rPr>
          <w:rFonts w:ascii="Times New Roman"/>
          <w:b w:val="false"/>
          <w:i w:val="false"/>
          <w:color w:val="000000"/>
          <w:sz w:val="28"/>
        </w:rPr>
        <w:t xml:space="preserve">
                                пен және сыбайлас </w:t>
      </w:r>
    </w:p>
    <w:p>
      <w:pPr>
        <w:spacing w:after="0"/>
        <w:ind w:left="0"/>
        <w:jc w:val="both"/>
      </w:pPr>
      <w:r>
        <w:rPr>
          <w:rFonts w:ascii="Times New Roman"/>
          <w:b w:val="false"/>
          <w:i w:val="false"/>
          <w:color w:val="000000"/>
          <w:sz w:val="28"/>
        </w:rPr>
        <w:t xml:space="preserve">
                                жемқорлықпен күресудiң </w:t>
      </w:r>
    </w:p>
    <w:p>
      <w:pPr>
        <w:spacing w:after="0"/>
        <w:ind w:left="0"/>
        <w:jc w:val="both"/>
      </w:pPr>
      <w:r>
        <w:rPr>
          <w:rFonts w:ascii="Times New Roman"/>
          <w:b w:val="false"/>
          <w:i w:val="false"/>
          <w:color w:val="000000"/>
          <w:sz w:val="28"/>
        </w:rPr>
        <w:t xml:space="preserve">
                                барысынан хабардар </w:t>
      </w:r>
    </w:p>
    <w:p>
      <w:pPr>
        <w:spacing w:after="0"/>
        <w:ind w:left="0"/>
        <w:jc w:val="both"/>
      </w:pPr>
      <w:r>
        <w:rPr>
          <w:rFonts w:ascii="Times New Roman"/>
          <w:b w:val="false"/>
          <w:i w:val="false"/>
          <w:color w:val="000000"/>
          <w:sz w:val="28"/>
        </w:rPr>
        <w:t xml:space="preserve">
                                ету; құқық қорғау </w:t>
      </w:r>
    </w:p>
    <w:p>
      <w:pPr>
        <w:spacing w:after="0"/>
        <w:ind w:left="0"/>
        <w:jc w:val="both"/>
      </w:pPr>
      <w:r>
        <w:rPr>
          <w:rFonts w:ascii="Times New Roman"/>
          <w:b w:val="false"/>
          <w:i w:val="false"/>
          <w:color w:val="000000"/>
          <w:sz w:val="28"/>
        </w:rPr>
        <w:t xml:space="preserve">
                                органдары, судьялар </w:t>
      </w:r>
    </w:p>
    <w:p>
      <w:pPr>
        <w:spacing w:after="0"/>
        <w:ind w:left="0"/>
        <w:jc w:val="both"/>
      </w:pPr>
      <w:r>
        <w:rPr>
          <w:rFonts w:ascii="Times New Roman"/>
          <w:b w:val="false"/>
          <w:i w:val="false"/>
          <w:color w:val="000000"/>
          <w:sz w:val="28"/>
        </w:rPr>
        <w:t xml:space="preserve">
                                корпусының жағымды </w:t>
      </w:r>
    </w:p>
    <w:p>
      <w:pPr>
        <w:spacing w:after="0"/>
        <w:ind w:left="0"/>
        <w:jc w:val="both"/>
      </w:pPr>
      <w:r>
        <w:rPr>
          <w:rFonts w:ascii="Times New Roman"/>
          <w:b w:val="false"/>
          <w:i w:val="false"/>
          <w:color w:val="000000"/>
          <w:sz w:val="28"/>
        </w:rPr>
        <w:t xml:space="preserve">
                                бейнесiн қалыптастыру; </w:t>
      </w:r>
    </w:p>
    <w:p>
      <w:pPr>
        <w:spacing w:after="0"/>
        <w:ind w:left="0"/>
        <w:jc w:val="both"/>
      </w:pPr>
      <w:r>
        <w:rPr>
          <w:rFonts w:ascii="Times New Roman"/>
          <w:b w:val="false"/>
          <w:i w:val="false"/>
          <w:color w:val="000000"/>
          <w:sz w:val="28"/>
        </w:rPr>
        <w:t xml:space="preserve">
                                - құқықтық насихат; </w:t>
      </w:r>
    </w:p>
    <w:p>
      <w:pPr>
        <w:spacing w:after="0"/>
        <w:ind w:left="0"/>
        <w:jc w:val="both"/>
      </w:pPr>
      <w:r>
        <w:rPr>
          <w:rFonts w:ascii="Times New Roman"/>
          <w:b w:val="false"/>
          <w:i w:val="false"/>
          <w:color w:val="000000"/>
          <w:sz w:val="28"/>
        </w:rPr>
        <w:t xml:space="preserve">
                                - сайлаушылар мен </w:t>
      </w:r>
    </w:p>
    <w:p>
      <w:pPr>
        <w:spacing w:after="0"/>
        <w:ind w:left="0"/>
        <w:jc w:val="both"/>
      </w:pPr>
      <w:r>
        <w:rPr>
          <w:rFonts w:ascii="Times New Roman"/>
          <w:b w:val="false"/>
          <w:i w:val="false"/>
          <w:color w:val="000000"/>
          <w:sz w:val="28"/>
        </w:rPr>
        <w:t xml:space="preserve">
                                сайлау ұйымдастырушы. </w:t>
      </w:r>
    </w:p>
    <w:p>
      <w:pPr>
        <w:spacing w:after="0"/>
        <w:ind w:left="0"/>
        <w:jc w:val="both"/>
      </w:pPr>
      <w:r>
        <w:rPr>
          <w:rFonts w:ascii="Times New Roman"/>
          <w:b w:val="false"/>
          <w:i w:val="false"/>
          <w:color w:val="000000"/>
          <w:sz w:val="28"/>
        </w:rPr>
        <w:t xml:space="preserve">
                                ларына құқықтық </w:t>
      </w:r>
    </w:p>
    <w:p>
      <w:pPr>
        <w:spacing w:after="0"/>
        <w:ind w:left="0"/>
        <w:jc w:val="both"/>
      </w:pPr>
      <w:r>
        <w:rPr>
          <w:rFonts w:ascii="Times New Roman"/>
          <w:b w:val="false"/>
          <w:i w:val="false"/>
          <w:color w:val="000000"/>
          <w:sz w:val="28"/>
        </w:rPr>
        <w:t xml:space="preserve">
                                бiлiм беру; </w:t>
      </w:r>
    </w:p>
    <w:p>
      <w:pPr>
        <w:spacing w:after="0"/>
        <w:ind w:left="0"/>
        <w:jc w:val="both"/>
      </w:pPr>
      <w:r>
        <w:rPr>
          <w:rFonts w:ascii="Times New Roman"/>
          <w:b w:val="false"/>
          <w:i w:val="false"/>
          <w:color w:val="000000"/>
          <w:sz w:val="28"/>
        </w:rPr>
        <w:t xml:space="preserve">
                                - терроризм мен және </w:t>
      </w:r>
    </w:p>
    <w:p>
      <w:pPr>
        <w:spacing w:after="0"/>
        <w:ind w:left="0"/>
        <w:jc w:val="both"/>
      </w:pPr>
      <w:r>
        <w:rPr>
          <w:rFonts w:ascii="Times New Roman"/>
          <w:b w:val="false"/>
          <w:i w:val="false"/>
          <w:color w:val="000000"/>
          <w:sz w:val="28"/>
        </w:rPr>
        <w:t xml:space="preserve">
                                экстремизммен күрес, </w:t>
      </w:r>
    </w:p>
    <w:p>
      <w:pPr>
        <w:spacing w:after="0"/>
        <w:ind w:left="0"/>
        <w:jc w:val="both"/>
      </w:pPr>
      <w:r>
        <w:rPr>
          <w:rFonts w:ascii="Times New Roman"/>
          <w:b w:val="false"/>
          <w:i w:val="false"/>
          <w:color w:val="000000"/>
          <w:sz w:val="28"/>
        </w:rPr>
        <w:t xml:space="preserve">
                                қоғамдық санада </w:t>
      </w:r>
    </w:p>
    <w:p>
      <w:pPr>
        <w:spacing w:after="0"/>
        <w:ind w:left="0"/>
        <w:jc w:val="both"/>
      </w:pPr>
      <w:r>
        <w:rPr>
          <w:rFonts w:ascii="Times New Roman"/>
          <w:b w:val="false"/>
          <w:i w:val="false"/>
          <w:color w:val="000000"/>
          <w:sz w:val="28"/>
        </w:rPr>
        <w:t xml:space="preserve">
                                радикализм, дiни </w:t>
      </w:r>
    </w:p>
    <w:p>
      <w:pPr>
        <w:spacing w:after="0"/>
        <w:ind w:left="0"/>
        <w:jc w:val="both"/>
      </w:pPr>
      <w:r>
        <w:rPr>
          <w:rFonts w:ascii="Times New Roman"/>
          <w:b w:val="false"/>
          <w:i w:val="false"/>
          <w:color w:val="000000"/>
          <w:sz w:val="28"/>
        </w:rPr>
        <w:t xml:space="preserve">
                                экстремизм және </w:t>
      </w:r>
    </w:p>
    <w:p>
      <w:pPr>
        <w:spacing w:after="0"/>
        <w:ind w:left="0"/>
        <w:jc w:val="both"/>
      </w:pPr>
      <w:r>
        <w:rPr>
          <w:rFonts w:ascii="Times New Roman"/>
          <w:b w:val="false"/>
          <w:i w:val="false"/>
          <w:color w:val="000000"/>
          <w:sz w:val="28"/>
        </w:rPr>
        <w:t xml:space="preserve">
                                терроризм идеяларын </w:t>
      </w:r>
    </w:p>
    <w:p>
      <w:pPr>
        <w:spacing w:after="0"/>
        <w:ind w:left="0"/>
        <w:jc w:val="both"/>
      </w:pPr>
      <w:r>
        <w:rPr>
          <w:rFonts w:ascii="Times New Roman"/>
          <w:b w:val="false"/>
          <w:i w:val="false"/>
          <w:color w:val="000000"/>
          <w:sz w:val="28"/>
        </w:rPr>
        <w:t xml:space="preserve">
                                қабылдамауды қалыптас. </w:t>
      </w:r>
    </w:p>
    <w:p>
      <w:pPr>
        <w:spacing w:after="0"/>
        <w:ind w:left="0"/>
        <w:jc w:val="both"/>
      </w:pPr>
      <w:r>
        <w:rPr>
          <w:rFonts w:ascii="Times New Roman"/>
          <w:b w:val="false"/>
          <w:i w:val="false"/>
          <w:color w:val="000000"/>
          <w:sz w:val="28"/>
        </w:rPr>
        <w:t xml:space="preserve">
                                тыру жөнiндегi мемле. </w:t>
      </w:r>
    </w:p>
    <w:p>
      <w:pPr>
        <w:spacing w:after="0"/>
        <w:ind w:left="0"/>
        <w:jc w:val="both"/>
      </w:pPr>
      <w:r>
        <w:rPr>
          <w:rFonts w:ascii="Times New Roman"/>
          <w:b w:val="false"/>
          <w:i w:val="false"/>
          <w:color w:val="000000"/>
          <w:sz w:val="28"/>
        </w:rPr>
        <w:t xml:space="preserve">
                                кеттiң жұмысын көрсету; </w:t>
      </w:r>
    </w:p>
    <w:p>
      <w:pPr>
        <w:spacing w:after="0"/>
        <w:ind w:left="0"/>
        <w:jc w:val="both"/>
      </w:pPr>
      <w:r>
        <w:rPr>
          <w:rFonts w:ascii="Times New Roman"/>
          <w:b w:val="false"/>
          <w:i w:val="false"/>
          <w:color w:val="000000"/>
          <w:sz w:val="28"/>
        </w:rPr>
        <w:t xml:space="preserve">
                                - Қарулы Күштер мен </w:t>
      </w:r>
    </w:p>
    <w:p>
      <w:pPr>
        <w:spacing w:after="0"/>
        <w:ind w:left="0"/>
        <w:jc w:val="both"/>
      </w:pPr>
      <w:r>
        <w:rPr>
          <w:rFonts w:ascii="Times New Roman"/>
          <w:b w:val="false"/>
          <w:i w:val="false"/>
          <w:color w:val="000000"/>
          <w:sz w:val="28"/>
        </w:rPr>
        <w:t xml:space="preserve">
                                әскери кәсiптiң жағымды </w:t>
      </w:r>
    </w:p>
    <w:p>
      <w:pPr>
        <w:spacing w:after="0"/>
        <w:ind w:left="0"/>
        <w:jc w:val="both"/>
      </w:pPr>
      <w:r>
        <w:rPr>
          <w:rFonts w:ascii="Times New Roman"/>
          <w:b w:val="false"/>
          <w:i w:val="false"/>
          <w:color w:val="000000"/>
          <w:sz w:val="28"/>
        </w:rPr>
        <w:t xml:space="preserve">
                                беделiн қалыптастыру </w:t>
      </w:r>
    </w:p>
    <w:p>
      <w:pPr>
        <w:spacing w:after="0"/>
        <w:ind w:left="0"/>
        <w:jc w:val="both"/>
      </w:pPr>
      <w:r>
        <w:rPr>
          <w:rFonts w:ascii="Times New Roman"/>
          <w:b w:val="false"/>
          <w:i w:val="false"/>
          <w:color w:val="000000"/>
          <w:sz w:val="28"/>
        </w:rPr>
        <w:t xml:space="preserve">
                                және нығайту; </w:t>
      </w:r>
    </w:p>
    <w:p>
      <w:pPr>
        <w:spacing w:after="0"/>
        <w:ind w:left="0"/>
        <w:jc w:val="both"/>
      </w:pPr>
      <w:r>
        <w:rPr>
          <w:rFonts w:ascii="Times New Roman"/>
          <w:b w:val="false"/>
          <w:i w:val="false"/>
          <w:color w:val="000000"/>
          <w:sz w:val="28"/>
        </w:rPr>
        <w:t xml:space="preserve">
                                - есiрткi бизнесi және </w:t>
      </w:r>
    </w:p>
    <w:p>
      <w:pPr>
        <w:spacing w:after="0"/>
        <w:ind w:left="0"/>
        <w:jc w:val="both"/>
      </w:pPr>
      <w:r>
        <w:rPr>
          <w:rFonts w:ascii="Times New Roman"/>
          <w:b w:val="false"/>
          <w:i w:val="false"/>
          <w:color w:val="000000"/>
          <w:sz w:val="28"/>
        </w:rPr>
        <w:t xml:space="preserve">
                                нашақорлықпен күрес </w:t>
      </w:r>
    </w:p>
    <w:p>
      <w:pPr>
        <w:spacing w:after="0"/>
        <w:ind w:left="0"/>
        <w:jc w:val="both"/>
      </w:pPr>
      <w:r>
        <w:rPr>
          <w:rFonts w:ascii="Times New Roman"/>
          <w:b w:val="false"/>
          <w:i w:val="false"/>
          <w:color w:val="000000"/>
          <w:sz w:val="28"/>
        </w:rPr>
        <w:t xml:space="preserve">
                                барысын, нашақорлыққа </w:t>
      </w:r>
    </w:p>
    <w:p>
      <w:pPr>
        <w:spacing w:after="0"/>
        <w:ind w:left="0"/>
        <w:jc w:val="both"/>
      </w:pPr>
      <w:r>
        <w:rPr>
          <w:rFonts w:ascii="Times New Roman"/>
          <w:b w:val="false"/>
          <w:i w:val="false"/>
          <w:color w:val="000000"/>
          <w:sz w:val="28"/>
        </w:rPr>
        <w:t xml:space="preserve">
                                қарсы насихатты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 ВИЧ/СПИД-тiң қаупi </w:t>
      </w:r>
    </w:p>
    <w:p>
      <w:pPr>
        <w:spacing w:after="0"/>
        <w:ind w:left="0"/>
        <w:jc w:val="both"/>
      </w:pPr>
      <w:r>
        <w:rPr>
          <w:rFonts w:ascii="Times New Roman"/>
          <w:b w:val="false"/>
          <w:i w:val="false"/>
          <w:color w:val="000000"/>
          <w:sz w:val="28"/>
        </w:rPr>
        <w:t xml:space="preserve">
                                және эпидемияның алдын </w:t>
      </w:r>
    </w:p>
    <w:p>
      <w:pPr>
        <w:spacing w:after="0"/>
        <w:ind w:left="0"/>
        <w:jc w:val="both"/>
      </w:pPr>
      <w:r>
        <w:rPr>
          <w:rFonts w:ascii="Times New Roman"/>
          <w:b w:val="false"/>
          <w:i w:val="false"/>
          <w:color w:val="000000"/>
          <w:sz w:val="28"/>
        </w:rPr>
        <w:t xml:space="preserve">
                                алу жолдарымен жұртшы. </w:t>
      </w:r>
    </w:p>
    <w:p>
      <w:pPr>
        <w:spacing w:after="0"/>
        <w:ind w:left="0"/>
        <w:jc w:val="both"/>
      </w:pPr>
      <w:r>
        <w:rPr>
          <w:rFonts w:ascii="Times New Roman"/>
          <w:b w:val="false"/>
          <w:i w:val="false"/>
          <w:color w:val="000000"/>
          <w:sz w:val="28"/>
        </w:rPr>
        <w:t xml:space="preserve">
                                лықты хабардар ету; </w:t>
      </w:r>
    </w:p>
    <w:p>
      <w:pPr>
        <w:spacing w:after="0"/>
        <w:ind w:left="0"/>
        <w:jc w:val="both"/>
      </w:pPr>
      <w:r>
        <w:rPr>
          <w:rFonts w:ascii="Times New Roman"/>
          <w:b w:val="false"/>
          <w:i w:val="false"/>
          <w:color w:val="000000"/>
          <w:sz w:val="28"/>
        </w:rPr>
        <w:t xml:space="preserve">
                                - шағын және орта </w:t>
      </w:r>
    </w:p>
    <w:p>
      <w:pPr>
        <w:spacing w:after="0"/>
        <w:ind w:left="0"/>
        <w:jc w:val="both"/>
      </w:pPr>
      <w:r>
        <w:rPr>
          <w:rFonts w:ascii="Times New Roman"/>
          <w:b w:val="false"/>
          <w:i w:val="false"/>
          <w:color w:val="000000"/>
          <w:sz w:val="28"/>
        </w:rPr>
        <w:t xml:space="preserve">
                                бизнеске, отандық </w:t>
      </w:r>
    </w:p>
    <w:p>
      <w:pPr>
        <w:spacing w:after="0"/>
        <w:ind w:left="0"/>
        <w:jc w:val="both"/>
      </w:pPr>
      <w:r>
        <w:rPr>
          <w:rFonts w:ascii="Times New Roman"/>
          <w:b w:val="false"/>
          <w:i w:val="false"/>
          <w:color w:val="000000"/>
          <w:sz w:val="28"/>
        </w:rPr>
        <w:t xml:space="preserve">
                                тауарөндiрушiлер және </w:t>
      </w:r>
    </w:p>
    <w:p>
      <w:pPr>
        <w:spacing w:after="0"/>
        <w:ind w:left="0"/>
        <w:jc w:val="both"/>
      </w:pPr>
      <w:r>
        <w:rPr>
          <w:rFonts w:ascii="Times New Roman"/>
          <w:b w:val="false"/>
          <w:i w:val="false"/>
          <w:color w:val="000000"/>
          <w:sz w:val="28"/>
        </w:rPr>
        <w:t xml:space="preserve">
                                тауарға, импортты </w:t>
      </w:r>
    </w:p>
    <w:p>
      <w:pPr>
        <w:spacing w:after="0"/>
        <w:ind w:left="0"/>
        <w:jc w:val="both"/>
      </w:pPr>
      <w:r>
        <w:rPr>
          <w:rFonts w:ascii="Times New Roman"/>
          <w:b w:val="false"/>
          <w:i w:val="false"/>
          <w:color w:val="000000"/>
          <w:sz w:val="28"/>
        </w:rPr>
        <w:t xml:space="preserve">
                                алмастыру бағдарлама. </w:t>
      </w:r>
    </w:p>
    <w:p>
      <w:pPr>
        <w:spacing w:after="0"/>
        <w:ind w:left="0"/>
        <w:jc w:val="both"/>
      </w:pPr>
      <w:r>
        <w:rPr>
          <w:rFonts w:ascii="Times New Roman"/>
          <w:b w:val="false"/>
          <w:i w:val="false"/>
          <w:color w:val="000000"/>
          <w:sz w:val="28"/>
        </w:rPr>
        <w:t xml:space="preserve">
                                сына ақпараттық қолдау; </w:t>
      </w:r>
    </w:p>
    <w:p>
      <w:pPr>
        <w:spacing w:after="0"/>
        <w:ind w:left="0"/>
        <w:jc w:val="both"/>
      </w:pPr>
      <w:r>
        <w:rPr>
          <w:rFonts w:ascii="Times New Roman"/>
          <w:b w:val="false"/>
          <w:i w:val="false"/>
          <w:color w:val="000000"/>
          <w:sz w:val="28"/>
        </w:rPr>
        <w:t xml:space="preserve">
                                - мемлекеттiң көшi-қон </w:t>
      </w:r>
    </w:p>
    <w:p>
      <w:pPr>
        <w:spacing w:after="0"/>
        <w:ind w:left="0"/>
        <w:jc w:val="both"/>
      </w:pPr>
      <w:r>
        <w:rPr>
          <w:rFonts w:ascii="Times New Roman"/>
          <w:b w:val="false"/>
          <w:i w:val="false"/>
          <w:color w:val="000000"/>
          <w:sz w:val="28"/>
        </w:rPr>
        <w:t xml:space="preserve">
                                саясатын, отандастары. </w:t>
      </w:r>
    </w:p>
    <w:p>
      <w:pPr>
        <w:spacing w:after="0"/>
        <w:ind w:left="0"/>
        <w:jc w:val="both"/>
      </w:pPr>
      <w:r>
        <w:rPr>
          <w:rFonts w:ascii="Times New Roman"/>
          <w:b w:val="false"/>
          <w:i w:val="false"/>
          <w:color w:val="000000"/>
          <w:sz w:val="28"/>
        </w:rPr>
        <w:t xml:space="preserve">
                                мыздың, шет елдердегi </w:t>
      </w:r>
    </w:p>
    <w:p>
      <w:pPr>
        <w:spacing w:after="0"/>
        <w:ind w:left="0"/>
        <w:jc w:val="both"/>
      </w:pPr>
      <w:r>
        <w:rPr>
          <w:rFonts w:ascii="Times New Roman"/>
          <w:b w:val="false"/>
          <w:i w:val="false"/>
          <w:color w:val="000000"/>
          <w:sz w:val="28"/>
        </w:rPr>
        <w:t xml:space="preserve">
                                қазақ диаспорасын </w:t>
      </w:r>
    </w:p>
    <w:p>
      <w:pPr>
        <w:spacing w:after="0"/>
        <w:ind w:left="0"/>
        <w:jc w:val="both"/>
      </w:pPr>
      <w:r>
        <w:rPr>
          <w:rFonts w:ascii="Times New Roman"/>
          <w:b w:val="false"/>
          <w:i w:val="false"/>
          <w:color w:val="000000"/>
          <w:sz w:val="28"/>
        </w:rPr>
        <w:t xml:space="preserve">
                                ақпаратпен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 әдеби-публицистика. </w:t>
      </w:r>
    </w:p>
    <w:p>
      <w:pPr>
        <w:spacing w:after="0"/>
        <w:ind w:left="0"/>
        <w:jc w:val="both"/>
      </w:pPr>
      <w:r>
        <w:rPr>
          <w:rFonts w:ascii="Times New Roman"/>
          <w:b w:val="false"/>
          <w:i w:val="false"/>
          <w:color w:val="000000"/>
          <w:sz w:val="28"/>
        </w:rPr>
        <w:t xml:space="preserve">
                                лық бағдарламалар; </w:t>
      </w:r>
    </w:p>
    <w:p>
      <w:pPr>
        <w:spacing w:after="0"/>
        <w:ind w:left="0"/>
        <w:jc w:val="both"/>
      </w:pPr>
      <w:r>
        <w:rPr>
          <w:rFonts w:ascii="Times New Roman"/>
          <w:b w:val="false"/>
          <w:i w:val="false"/>
          <w:color w:val="000000"/>
          <w:sz w:val="28"/>
        </w:rPr>
        <w:t xml:space="preserve">
                                - бiлiмдiк-танымдық </w:t>
      </w:r>
    </w:p>
    <w:p>
      <w:pPr>
        <w:spacing w:after="0"/>
        <w:ind w:left="0"/>
        <w:jc w:val="both"/>
      </w:pPr>
      <w:r>
        <w:rPr>
          <w:rFonts w:ascii="Times New Roman"/>
          <w:b w:val="false"/>
          <w:i w:val="false"/>
          <w:color w:val="000000"/>
          <w:sz w:val="28"/>
        </w:rPr>
        <w:t xml:space="preserve">
                                бағдарламалар; </w:t>
      </w:r>
    </w:p>
    <w:p>
      <w:pPr>
        <w:spacing w:after="0"/>
        <w:ind w:left="0"/>
        <w:jc w:val="both"/>
      </w:pPr>
      <w:r>
        <w:rPr>
          <w:rFonts w:ascii="Times New Roman"/>
          <w:b w:val="false"/>
          <w:i w:val="false"/>
          <w:color w:val="000000"/>
          <w:sz w:val="28"/>
        </w:rPr>
        <w:t xml:space="preserve">
                                - музыкалық ойын-сауық. </w:t>
      </w:r>
    </w:p>
    <w:p>
      <w:pPr>
        <w:spacing w:after="0"/>
        <w:ind w:left="0"/>
        <w:jc w:val="both"/>
      </w:pPr>
      <w:r>
        <w:rPr>
          <w:rFonts w:ascii="Times New Roman"/>
          <w:b w:val="false"/>
          <w:i w:val="false"/>
          <w:color w:val="000000"/>
          <w:sz w:val="28"/>
        </w:rPr>
        <w:t xml:space="preserve">
                                тық; </w:t>
      </w:r>
    </w:p>
    <w:p>
      <w:pPr>
        <w:spacing w:after="0"/>
        <w:ind w:left="0"/>
        <w:jc w:val="both"/>
      </w:pPr>
      <w:r>
        <w:rPr>
          <w:rFonts w:ascii="Times New Roman"/>
          <w:b w:val="false"/>
          <w:i w:val="false"/>
          <w:color w:val="000000"/>
          <w:sz w:val="28"/>
        </w:rPr>
        <w:t xml:space="preserve">
                                - отандық дене тәрбие. </w:t>
      </w:r>
    </w:p>
    <w:p>
      <w:pPr>
        <w:spacing w:after="0"/>
        <w:ind w:left="0"/>
        <w:jc w:val="both"/>
      </w:pPr>
      <w:r>
        <w:rPr>
          <w:rFonts w:ascii="Times New Roman"/>
          <w:b w:val="false"/>
          <w:i w:val="false"/>
          <w:color w:val="000000"/>
          <w:sz w:val="28"/>
        </w:rPr>
        <w:t xml:space="preserve">
                                сi мен спортты </w:t>
      </w:r>
    </w:p>
    <w:p>
      <w:pPr>
        <w:spacing w:after="0"/>
        <w:ind w:left="0"/>
        <w:jc w:val="both"/>
      </w:pPr>
      <w:r>
        <w:rPr>
          <w:rFonts w:ascii="Times New Roman"/>
          <w:b w:val="false"/>
          <w:i w:val="false"/>
          <w:color w:val="000000"/>
          <w:sz w:val="28"/>
        </w:rPr>
        <w:t xml:space="preserve">
                                насихаттау; </w:t>
      </w:r>
    </w:p>
    <w:p>
      <w:pPr>
        <w:spacing w:after="0"/>
        <w:ind w:left="0"/>
        <w:jc w:val="both"/>
      </w:pPr>
      <w:r>
        <w:rPr>
          <w:rFonts w:ascii="Times New Roman"/>
          <w:b w:val="false"/>
          <w:i w:val="false"/>
          <w:color w:val="000000"/>
          <w:sz w:val="28"/>
        </w:rPr>
        <w:t xml:space="preserve">
                                - бiлiм беру, мәдениет </w:t>
      </w:r>
    </w:p>
    <w:p>
      <w:pPr>
        <w:spacing w:after="0"/>
        <w:ind w:left="0"/>
        <w:jc w:val="both"/>
      </w:pPr>
      <w:r>
        <w:rPr>
          <w:rFonts w:ascii="Times New Roman"/>
          <w:b w:val="false"/>
          <w:i w:val="false"/>
          <w:color w:val="000000"/>
          <w:sz w:val="28"/>
        </w:rPr>
        <w:t xml:space="preserve">
                                және әлеуметтiк қамта. </w:t>
      </w:r>
    </w:p>
    <w:p>
      <w:pPr>
        <w:spacing w:after="0"/>
        <w:ind w:left="0"/>
        <w:jc w:val="both"/>
      </w:pPr>
      <w:r>
        <w:rPr>
          <w:rFonts w:ascii="Times New Roman"/>
          <w:b w:val="false"/>
          <w:i w:val="false"/>
          <w:color w:val="000000"/>
          <w:sz w:val="28"/>
        </w:rPr>
        <w:t xml:space="preserve">
                                масыз ету саласындағы </w:t>
      </w:r>
    </w:p>
    <w:p>
      <w:pPr>
        <w:spacing w:after="0"/>
        <w:ind w:left="0"/>
        <w:jc w:val="both"/>
      </w:pPr>
      <w:r>
        <w:rPr>
          <w:rFonts w:ascii="Times New Roman"/>
          <w:b w:val="false"/>
          <w:i w:val="false"/>
          <w:color w:val="000000"/>
          <w:sz w:val="28"/>
        </w:rPr>
        <w:t xml:space="preserve">
                                мемлекеттiк саясатты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 төтенше жағдайлар </w:t>
      </w:r>
    </w:p>
    <w:p>
      <w:pPr>
        <w:spacing w:after="0"/>
        <w:ind w:left="0"/>
        <w:jc w:val="both"/>
      </w:pPr>
      <w:r>
        <w:rPr>
          <w:rFonts w:ascii="Times New Roman"/>
          <w:b w:val="false"/>
          <w:i w:val="false"/>
          <w:color w:val="000000"/>
          <w:sz w:val="28"/>
        </w:rPr>
        <w:t xml:space="preserve">
                                кезiнде қорғану тәсiл. </w:t>
      </w:r>
    </w:p>
    <w:p>
      <w:pPr>
        <w:spacing w:after="0"/>
        <w:ind w:left="0"/>
        <w:jc w:val="both"/>
      </w:pPr>
      <w:r>
        <w:rPr>
          <w:rFonts w:ascii="Times New Roman"/>
          <w:b w:val="false"/>
          <w:i w:val="false"/>
          <w:color w:val="000000"/>
          <w:sz w:val="28"/>
        </w:rPr>
        <w:t xml:space="preserve">
                                дерiне және тәртiп </w:t>
      </w:r>
    </w:p>
    <w:p>
      <w:pPr>
        <w:spacing w:after="0"/>
        <w:ind w:left="0"/>
        <w:jc w:val="both"/>
      </w:pPr>
      <w:r>
        <w:rPr>
          <w:rFonts w:ascii="Times New Roman"/>
          <w:b w:val="false"/>
          <w:i w:val="false"/>
          <w:color w:val="000000"/>
          <w:sz w:val="28"/>
        </w:rPr>
        <w:t xml:space="preserve">
                                ережелерiне жұртшы. </w:t>
      </w:r>
    </w:p>
    <w:p>
      <w:pPr>
        <w:spacing w:after="0"/>
        <w:ind w:left="0"/>
        <w:jc w:val="both"/>
      </w:pPr>
      <w:r>
        <w:rPr>
          <w:rFonts w:ascii="Times New Roman"/>
          <w:b w:val="false"/>
          <w:i w:val="false"/>
          <w:color w:val="000000"/>
          <w:sz w:val="28"/>
        </w:rPr>
        <w:t xml:space="preserve">
                                лықты оқыту; </w:t>
      </w:r>
    </w:p>
    <w:p>
      <w:pPr>
        <w:spacing w:after="0"/>
        <w:ind w:left="0"/>
        <w:jc w:val="both"/>
      </w:pPr>
      <w:r>
        <w:rPr>
          <w:rFonts w:ascii="Times New Roman"/>
          <w:b w:val="false"/>
          <w:i w:val="false"/>
          <w:color w:val="000000"/>
          <w:sz w:val="28"/>
        </w:rPr>
        <w:t xml:space="preserve">
                                - жұртшылықты денсау. </w:t>
      </w:r>
    </w:p>
    <w:p>
      <w:pPr>
        <w:spacing w:after="0"/>
        <w:ind w:left="0"/>
        <w:jc w:val="both"/>
      </w:pPr>
      <w:r>
        <w:rPr>
          <w:rFonts w:ascii="Times New Roman"/>
          <w:b w:val="false"/>
          <w:i w:val="false"/>
          <w:color w:val="000000"/>
          <w:sz w:val="28"/>
        </w:rPr>
        <w:t xml:space="preserve">
                                лықты нығайту мәселе. </w:t>
      </w:r>
    </w:p>
    <w:p>
      <w:pPr>
        <w:spacing w:after="0"/>
        <w:ind w:left="0"/>
        <w:jc w:val="both"/>
      </w:pPr>
      <w:r>
        <w:rPr>
          <w:rFonts w:ascii="Times New Roman"/>
          <w:b w:val="false"/>
          <w:i w:val="false"/>
          <w:color w:val="000000"/>
          <w:sz w:val="28"/>
        </w:rPr>
        <w:t xml:space="preserve">
                                лерiнен хабардар ету </w:t>
      </w:r>
    </w:p>
    <w:p>
      <w:pPr>
        <w:spacing w:after="0"/>
        <w:ind w:left="0"/>
        <w:jc w:val="both"/>
      </w:pPr>
      <w:r>
        <w:rPr>
          <w:rFonts w:ascii="Times New Roman"/>
          <w:b w:val="false"/>
          <w:i w:val="false"/>
          <w:color w:val="000000"/>
          <w:sz w:val="28"/>
        </w:rPr>
        <w:t xml:space="preserve">
                                және салауатты өмiр </w:t>
      </w:r>
    </w:p>
    <w:p>
      <w:pPr>
        <w:spacing w:after="0"/>
        <w:ind w:left="0"/>
        <w:jc w:val="both"/>
      </w:pPr>
      <w:r>
        <w:rPr>
          <w:rFonts w:ascii="Times New Roman"/>
          <w:b w:val="false"/>
          <w:i w:val="false"/>
          <w:color w:val="000000"/>
          <w:sz w:val="28"/>
        </w:rPr>
        <w:t xml:space="preserve">
                                салтын насихаттау; </w:t>
      </w:r>
    </w:p>
    <w:p>
      <w:pPr>
        <w:spacing w:after="0"/>
        <w:ind w:left="0"/>
        <w:jc w:val="both"/>
      </w:pPr>
      <w:r>
        <w:rPr>
          <w:rFonts w:ascii="Times New Roman"/>
          <w:b w:val="false"/>
          <w:i w:val="false"/>
          <w:color w:val="000000"/>
          <w:sz w:val="28"/>
        </w:rPr>
        <w:t xml:space="preserve">
                                - көркем, деректi </w:t>
      </w:r>
    </w:p>
    <w:p>
      <w:pPr>
        <w:spacing w:after="0"/>
        <w:ind w:left="0"/>
        <w:jc w:val="both"/>
      </w:pPr>
      <w:r>
        <w:rPr>
          <w:rFonts w:ascii="Times New Roman"/>
          <w:b w:val="false"/>
          <w:i w:val="false"/>
          <w:color w:val="000000"/>
          <w:sz w:val="28"/>
        </w:rPr>
        <w:t xml:space="preserve">
                                фильмдер, сериалдар, </w:t>
      </w:r>
    </w:p>
    <w:p>
      <w:pPr>
        <w:spacing w:after="0"/>
        <w:ind w:left="0"/>
        <w:jc w:val="both"/>
      </w:pPr>
      <w:r>
        <w:rPr>
          <w:rFonts w:ascii="Times New Roman"/>
          <w:b w:val="false"/>
          <w:i w:val="false"/>
          <w:color w:val="000000"/>
          <w:sz w:val="28"/>
        </w:rPr>
        <w:t xml:space="preserve">
                                мультфильмдiк </w:t>
      </w:r>
    </w:p>
    <w:p>
      <w:pPr>
        <w:spacing w:after="0"/>
        <w:ind w:left="0"/>
        <w:jc w:val="both"/>
      </w:pPr>
      <w:r>
        <w:rPr>
          <w:rFonts w:ascii="Times New Roman"/>
          <w:b w:val="false"/>
          <w:i w:val="false"/>
          <w:color w:val="000000"/>
          <w:sz w:val="28"/>
        </w:rPr>
        <w:t xml:space="preserve">
                                сериалдар; </w:t>
      </w:r>
    </w:p>
    <w:p>
      <w:pPr>
        <w:spacing w:after="0"/>
        <w:ind w:left="0"/>
        <w:jc w:val="both"/>
      </w:pPr>
      <w:r>
        <w:rPr>
          <w:rFonts w:ascii="Times New Roman"/>
          <w:b w:val="false"/>
          <w:i w:val="false"/>
          <w:color w:val="000000"/>
          <w:sz w:val="28"/>
        </w:rPr>
        <w:t xml:space="preserve">
                                - қазақстан театрлары. </w:t>
      </w:r>
    </w:p>
    <w:p>
      <w:pPr>
        <w:spacing w:after="0"/>
        <w:ind w:left="0"/>
        <w:jc w:val="both"/>
      </w:pPr>
      <w:r>
        <w:rPr>
          <w:rFonts w:ascii="Times New Roman"/>
          <w:b w:val="false"/>
          <w:i w:val="false"/>
          <w:color w:val="000000"/>
          <w:sz w:val="28"/>
        </w:rPr>
        <w:t xml:space="preserve">
                                ның спектаклдерi; </w:t>
      </w:r>
    </w:p>
    <w:p>
      <w:pPr>
        <w:spacing w:after="0"/>
        <w:ind w:left="0"/>
        <w:jc w:val="both"/>
      </w:pPr>
      <w:r>
        <w:rPr>
          <w:rFonts w:ascii="Times New Roman"/>
          <w:b w:val="false"/>
          <w:i w:val="false"/>
          <w:color w:val="000000"/>
          <w:sz w:val="28"/>
        </w:rPr>
        <w:t xml:space="preserve">
                                - әлеуметтiк роликтер; </w:t>
      </w:r>
    </w:p>
    <w:p>
      <w:pPr>
        <w:spacing w:after="0"/>
        <w:ind w:left="0"/>
        <w:jc w:val="both"/>
      </w:pPr>
      <w:r>
        <w:rPr>
          <w:rFonts w:ascii="Times New Roman"/>
          <w:b w:val="false"/>
          <w:i w:val="false"/>
          <w:color w:val="000000"/>
          <w:sz w:val="28"/>
        </w:rPr>
        <w:t xml:space="preserve">
                                - шетелдердiң саяси, </w:t>
      </w:r>
    </w:p>
    <w:p>
      <w:pPr>
        <w:spacing w:after="0"/>
        <w:ind w:left="0"/>
        <w:jc w:val="both"/>
      </w:pPr>
      <w:r>
        <w:rPr>
          <w:rFonts w:ascii="Times New Roman"/>
          <w:b w:val="false"/>
          <w:i w:val="false"/>
          <w:color w:val="000000"/>
          <w:sz w:val="28"/>
        </w:rPr>
        <w:t xml:space="preserve">
                                экономикалық, мәдени </w:t>
      </w:r>
    </w:p>
    <w:p>
      <w:pPr>
        <w:spacing w:after="0"/>
        <w:ind w:left="0"/>
        <w:jc w:val="both"/>
      </w:pPr>
      <w:r>
        <w:rPr>
          <w:rFonts w:ascii="Times New Roman"/>
          <w:b w:val="false"/>
          <w:i w:val="false"/>
          <w:color w:val="000000"/>
          <w:sz w:val="28"/>
        </w:rPr>
        <w:t xml:space="preserve">
                                өмiрiн көрсету. </w:t>
      </w:r>
    </w:p>
    <w:p>
      <w:pPr>
        <w:spacing w:after="0"/>
        <w:ind w:left="0"/>
        <w:jc w:val="both"/>
      </w:pPr>
      <w:r>
        <w:rPr>
          <w:rFonts w:ascii="Times New Roman"/>
          <w:b w:val="false"/>
          <w:i w:val="false"/>
          <w:color w:val="000000"/>
          <w:sz w:val="28"/>
        </w:rPr>
        <w:t xml:space="preserve">
                                "Қазақстан" ұлттық </w:t>
      </w:r>
    </w:p>
    <w:p>
      <w:pPr>
        <w:spacing w:after="0"/>
        <w:ind w:left="0"/>
        <w:jc w:val="both"/>
      </w:pPr>
      <w:r>
        <w:rPr>
          <w:rFonts w:ascii="Times New Roman"/>
          <w:b w:val="false"/>
          <w:i w:val="false"/>
          <w:color w:val="000000"/>
          <w:sz w:val="28"/>
        </w:rPr>
        <w:t xml:space="preserve">
                                арнасының 12 сағат, </w:t>
      </w:r>
    </w:p>
    <w:p>
      <w:pPr>
        <w:spacing w:after="0"/>
        <w:ind w:left="0"/>
        <w:jc w:val="both"/>
      </w:pPr>
      <w:r>
        <w:rPr>
          <w:rFonts w:ascii="Times New Roman"/>
          <w:b w:val="false"/>
          <w:i w:val="false"/>
          <w:color w:val="000000"/>
          <w:sz w:val="28"/>
        </w:rPr>
        <w:t xml:space="preserve">
                                "Қазақ радиосының" 20 </w:t>
      </w:r>
    </w:p>
    <w:p>
      <w:pPr>
        <w:spacing w:after="0"/>
        <w:ind w:left="0"/>
        <w:jc w:val="both"/>
      </w:pPr>
      <w:r>
        <w:rPr>
          <w:rFonts w:ascii="Times New Roman"/>
          <w:b w:val="false"/>
          <w:i w:val="false"/>
          <w:color w:val="000000"/>
          <w:sz w:val="28"/>
        </w:rPr>
        <w:t xml:space="preserve">
                                сағат, "Хабардың" </w:t>
      </w:r>
    </w:p>
    <w:p>
      <w:pPr>
        <w:spacing w:after="0"/>
        <w:ind w:left="0"/>
        <w:jc w:val="both"/>
      </w:pPr>
      <w:r>
        <w:rPr>
          <w:rFonts w:ascii="Times New Roman"/>
          <w:b w:val="false"/>
          <w:i w:val="false"/>
          <w:color w:val="000000"/>
          <w:sz w:val="28"/>
        </w:rPr>
        <w:t xml:space="preserve">
                                14 сағат, "ЕЛ арнаның" </w:t>
      </w:r>
    </w:p>
    <w:p>
      <w:pPr>
        <w:spacing w:after="0"/>
        <w:ind w:left="0"/>
        <w:jc w:val="both"/>
      </w:pPr>
      <w:r>
        <w:rPr>
          <w:rFonts w:ascii="Times New Roman"/>
          <w:b w:val="false"/>
          <w:i w:val="false"/>
          <w:color w:val="000000"/>
          <w:sz w:val="28"/>
        </w:rPr>
        <w:t xml:space="preserve">
                                11 сағат, "Бiрiншi </w:t>
      </w:r>
    </w:p>
    <w:p>
      <w:pPr>
        <w:spacing w:after="0"/>
        <w:ind w:left="0"/>
        <w:jc w:val="both"/>
      </w:pPr>
      <w:r>
        <w:rPr>
          <w:rFonts w:ascii="Times New Roman"/>
          <w:b w:val="false"/>
          <w:i w:val="false"/>
          <w:color w:val="000000"/>
          <w:sz w:val="28"/>
        </w:rPr>
        <w:t xml:space="preserve">
                                арна-Евразияның" 5 </w:t>
      </w:r>
    </w:p>
    <w:p>
      <w:pPr>
        <w:spacing w:after="0"/>
        <w:ind w:left="0"/>
        <w:jc w:val="both"/>
      </w:pPr>
      <w:r>
        <w:rPr>
          <w:rFonts w:ascii="Times New Roman"/>
          <w:b w:val="false"/>
          <w:i w:val="false"/>
          <w:color w:val="000000"/>
          <w:sz w:val="28"/>
        </w:rPr>
        <w:t xml:space="preserve">
                                сағат, "Облыстық </w:t>
      </w:r>
    </w:p>
    <w:p>
      <w:pPr>
        <w:spacing w:after="0"/>
        <w:ind w:left="0"/>
        <w:jc w:val="both"/>
      </w:pPr>
      <w:r>
        <w:rPr>
          <w:rFonts w:ascii="Times New Roman"/>
          <w:b w:val="false"/>
          <w:i w:val="false"/>
          <w:color w:val="000000"/>
          <w:sz w:val="28"/>
        </w:rPr>
        <w:t xml:space="preserve">
                                телеарнаның" (13 облыс. </w:t>
      </w:r>
    </w:p>
    <w:p>
      <w:pPr>
        <w:spacing w:after="0"/>
        <w:ind w:left="0"/>
        <w:jc w:val="both"/>
      </w:pPr>
      <w:r>
        <w:rPr>
          <w:rFonts w:ascii="Times New Roman"/>
          <w:b w:val="false"/>
          <w:i w:val="false"/>
          <w:color w:val="000000"/>
          <w:sz w:val="28"/>
        </w:rPr>
        <w:t xml:space="preserve">
                                тық және 1 қалалық TPК) </w:t>
      </w:r>
    </w:p>
    <w:p>
      <w:pPr>
        <w:spacing w:after="0"/>
        <w:ind w:left="0"/>
        <w:jc w:val="both"/>
      </w:pPr>
      <w:r>
        <w:rPr>
          <w:rFonts w:ascii="Times New Roman"/>
          <w:b w:val="false"/>
          <w:i w:val="false"/>
          <w:color w:val="000000"/>
          <w:sz w:val="28"/>
        </w:rPr>
        <w:t xml:space="preserve">
                                1 сағат хабар таратуы. </w:t>
      </w:r>
    </w:p>
    <w:p>
      <w:pPr>
        <w:spacing w:after="0"/>
        <w:ind w:left="0"/>
        <w:jc w:val="both"/>
      </w:pPr>
      <w:r>
        <w:rPr>
          <w:rFonts w:ascii="Times New Roman"/>
          <w:b w:val="false"/>
          <w:i w:val="false"/>
          <w:color w:val="000000"/>
          <w:sz w:val="28"/>
        </w:rPr>
        <w:t xml:space="preserve">
                                ның тәулiктiк орташа </w:t>
      </w:r>
    </w:p>
    <w:p>
      <w:pPr>
        <w:spacing w:after="0"/>
        <w:ind w:left="0"/>
        <w:jc w:val="both"/>
      </w:pPr>
      <w:r>
        <w:rPr>
          <w:rFonts w:ascii="Times New Roman"/>
          <w:b w:val="false"/>
          <w:i w:val="false"/>
          <w:color w:val="000000"/>
          <w:sz w:val="28"/>
        </w:rPr>
        <w:t xml:space="preserve">
                                көлемiн қамтамасыз ету. </w:t>
      </w:r>
    </w:p>
    <w:p>
      <w:pPr>
        <w:spacing w:after="0"/>
        <w:ind w:left="0"/>
        <w:jc w:val="both"/>
      </w:pPr>
      <w:r>
        <w:rPr>
          <w:rFonts w:ascii="Times New Roman"/>
          <w:b w:val="false"/>
          <w:i w:val="false"/>
          <w:color w:val="000000"/>
          <w:sz w:val="28"/>
        </w:rPr>
        <w:t xml:space="preserve">
                                Тiлшiлер қосыны мен </w:t>
      </w:r>
    </w:p>
    <w:p>
      <w:pPr>
        <w:spacing w:after="0"/>
        <w:ind w:left="0"/>
        <w:jc w:val="both"/>
      </w:pPr>
      <w:r>
        <w:rPr>
          <w:rFonts w:ascii="Times New Roman"/>
          <w:b w:val="false"/>
          <w:i w:val="false"/>
          <w:color w:val="000000"/>
          <w:sz w:val="28"/>
        </w:rPr>
        <w:t xml:space="preserve">
                                тарату торабы жүйесiн </w:t>
      </w:r>
    </w:p>
    <w:p>
      <w:pPr>
        <w:spacing w:after="0"/>
        <w:ind w:left="0"/>
        <w:jc w:val="both"/>
      </w:pPr>
      <w:r>
        <w:rPr>
          <w:rFonts w:ascii="Times New Roman"/>
          <w:b w:val="false"/>
          <w:i w:val="false"/>
          <w:color w:val="000000"/>
          <w:sz w:val="28"/>
        </w:rPr>
        <w:t xml:space="preserve">
                                кеңейту. </w:t>
      </w:r>
    </w:p>
    <w:p>
      <w:pPr>
        <w:spacing w:after="0"/>
        <w:ind w:left="0"/>
        <w:jc w:val="both"/>
      </w:pPr>
      <w:r>
        <w:rPr>
          <w:rFonts w:ascii="Times New Roman"/>
          <w:b w:val="false"/>
          <w:i w:val="false"/>
          <w:color w:val="000000"/>
          <w:sz w:val="28"/>
        </w:rPr>
        <w:t xml:space="preserve">
                                Шығарылатын бағдарла. </w:t>
      </w:r>
    </w:p>
    <w:p>
      <w:pPr>
        <w:spacing w:after="0"/>
        <w:ind w:left="0"/>
        <w:jc w:val="both"/>
      </w:pPr>
      <w:r>
        <w:rPr>
          <w:rFonts w:ascii="Times New Roman"/>
          <w:b w:val="false"/>
          <w:i w:val="false"/>
          <w:color w:val="000000"/>
          <w:sz w:val="28"/>
        </w:rPr>
        <w:t xml:space="preserve">
                                малардың сапасын </w:t>
      </w:r>
    </w:p>
    <w:p>
      <w:pPr>
        <w:spacing w:after="0"/>
        <w:ind w:left="0"/>
        <w:jc w:val="both"/>
      </w:pP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
                                Техникалық жаңғырту </w:t>
      </w:r>
    </w:p>
    <w:p>
      <w:pPr>
        <w:spacing w:after="0"/>
        <w:ind w:left="0"/>
        <w:jc w:val="both"/>
      </w:pPr>
      <w:r>
        <w:rPr>
          <w:rFonts w:ascii="Times New Roman"/>
          <w:b w:val="false"/>
          <w:i w:val="false"/>
          <w:color w:val="000000"/>
          <w:sz w:val="28"/>
        </w:rPr>
        <w:t xml:space="preserve">
                                "Бiрiншi арна" теле. </w:t>
      </w:r>
    </w:p>
    <w:p>
      <w:pPr>
        <w:spacing w:after="0"/>
        <w:ind w:left="0"/>
        <w:jc w:val="both"/>
      </w:pPr>
      <w:r>
        <w:rPr>
          <w:rFonts w:ascii="Times New Roman"/>
          <w:b w:val="false"/>
          <w:i w:val="false"/>
          <w:color w:val="000000"/>
          <w:sz w:val="28"/>
        </w:rPr>
        <w:t xml:space="preserve">
                                арнасында, өзге де </w:t>
      </w:r>
    </w:p>
    <w:p>
      <w:pPr>
        <w:spacing w:after="0"/>
        <w:ind w:left="0"/>
        <w:jc w:val="both"/>
      </w:pPr>
      <w:r>
        <w:rPr>
          <w:rFonts w:ascii="Times New Roman"/>
          <w:b w:val="false"/>
          <w:i w:val="false"/>
          <w:color w:val="000000"/>
          <w:sz w:val="28"/>
        </w:rPr>
        <w:t xml:space="preserve">
                                жалпы ресейлiк телерадио </w:t>
      </w:r>
    </w:p>
    <w:p>
      <w:pPr>
        <w:spacing w:after="0"/>
        <w:ind w:left="0"/>
        <w:jc w:val="both"/>
      </w:pPr>
      <w:r>
        <w:rPr>
          <w:rFonts w:ascii="Times New Roman"/>
          <w:b w:val="false"/>
          <w:i w:val="false"/>
          <w:color w:val="000000"/>
          <w:sz w:val="28"/>
        </w:rPr>
        <w:t xml:space="preserve">
                                арналарда, республика. </w:t>
      </w:r>
    </w:p>
    <w:p>
      <w:pPr>
        <w:spacing w:after="0"/>
        <w:ind w:left="0"/>
        <w:jc w:val="both"/>
      </w:pPr>
      <w:r>
        <w:rPr>
          <w:rFonts w:ascii="Times New Roman"/>
          <w:b w:val="false"/>
          <w:i w:val="false"/>
          <w:color w:val="000000"/>
          <w:sz w:val="28"/>
        </w:rPr>
        <w:t xml:space="preserve">
                                лық телерадиокомпания. </w:t>
      </w:r>
    </w:p>
    <w:p>
      <w:pPr>
        <w:spacing w:after="0"/>
        <w:ind w:left="0"/>
        <w:jc w:val="both"/>
      </w:pPr>
      <w:r>
        <w:rPr>
          <w:rFonts w:ascii="Times New Roman"/>
          <w:b w:val="false"/>
          <w:i w:val="false"/>
          <w:color w:val="000000"/>
          <w:sz w:val="28"/>
        </w:rPr>
        <w:t xml:space="preserve">
                                Бұқаралық ақпарат құрал. </w:t>
      </w:r>
    </w:p>
    <w:p>
      <w:pPr>
        <w:spacing w:after="0"/>
        <w:ind w:left="0"/>
        <w:jc w:val="both"/>
      </w:pPr>
      <w:r>
        <w:rPr>
          <w:rFonts w:ascii="Times New Roman"/>
          <w:b w:val="false"/>
          <w:i w:val="false"/>
          <w:color w:val="000000"/>
          <w:sz w:val="28"/>
        </w:rPr>
        <w:t xml:space="preserve">
                                дары өкiлдерiнiң Президент </w:t>
      </w:r>
    </w:p>
    <w:p>
      <w:pPr>
        <w:spacing w:after="0"/>
        <w:ind w:left="0"/>
        <w:jc w:val="both"/>
      </w:pPr>
      <w:r>
        <w:rPr>
          <w:rFonts w:ascii="Times New Roman"/>
          <w:b w:val="false"/>
          <w:i w:val="false"/>
          <w:color w:val="000000"/>
          <w:sz w:val="28"/>
        </w:rPr>
        <w:t xml:space="preserve">
                                пен Үкiметтiң шетелдерге </w:t>
      </w:r>
    </w:p>
    <w:p>
      <w:pPr>
        <w:spacing w:after="0"/>
        <w:ind w:left="0"/>
        <w:jc w:val="both"/>
      </w:pPr>
      <w:r>
        <w:rPr>
          <w:rFonts w:ascii="Times New Roman"/>
          <w:b w:val="false"/>
          <w:i w:val="false"/>
          <w:color w:val="000000"/>
          <w:sz w:val="28"/>
        </w:rPr>
        <w:t xml:space="preserve">
                                мемлекеттiк ресми сапар. </w:t>
      </w:r>
    </w:p>
    <w:p>
      <w:pPr>
        <w:spacing w:after="0"/>
        <w:ind w:left="0"/>
        <w:jc w:val="both"/>
      </w:pPr>
      <w:r>
        <w:rPr>
          <w:rFonts w:ascii="Times New Roman"/>
          <w:b w:val="false"/>
          <w:i w:val="false"/>
          <w:color w:val="000000"/>
          <w:sz w:val="28"/>
        </w:rPr>
        <w:t xml:space="preserve">
                                ларының барысы туралы </w:t>
      </w:r>
    </w:p>
    <w:p>
      <w:pPr>
        <w:spacing w:after="0"/>
        <w:ind w:left="0"/>
        <w:jc w:val="both"/>
      </w:pPr>
      <w:r>
        <w:rPr>
          <w:rFonts w:ascii="Times New Roman"/>
          <w:b w:val="false"/>
          <w:i w:val="false"/>
          <w:color w:val="000000"/>
          <w:sz w:val="28"/>
        </w:rPr>
        <w:t xml:space="preserve">
                                қызметiн жариялау үшiн </w:t>
      </w:r>
    </w:p>
    <w:p>
      <w:pPr>
        <w:spacing w:after="0"/>
        <w:ind w:left="0"/>
        <w:jc w:val="both"/>
      </w:pPr>
      <w:r>
        <w:rPr>
          <w:rFonts w:ascii="Times New Roman"/>
          <w:b w:val="false"/>
          <w:i w:val="false"/>
          <w:color w:val="000000"/>
          <w:sz w:val="28"/>
        </w:rPr>
        <w:t xml:space="preserve">
                                қызметтiк iссапарлары. &lt;*&gt; </w:t>
      </w:r>
    </w:p>
    <w:p>
      <w:pPr>
        <w:spacing w:after="0"/>
        <w:ind w:left="0"/>
        <w:jc w:val="both"/>
      </w:pPr>
      <w:r>
        <w:rPr>
          <w:rFonts w:ascii="Times New Roman"/>
          <w:b w:val="false"/>
          <w:i w:val="false"/>
          <w:color w:val="000000"/>
          <w:sz w:val="28"/>
        </w:rPr>
        <w:t xml:space="preserve">
               035   ТМД ел.    лардың арналарында ТМД </w:t>
      </w:r>
    </w:p>
    <w:p>
      <w:pPr>
        <w:spacing w:after="0"/>
        <w:ind w:left="0"/>
        <w:jc w:val="both"/>
      </w:pPr>
      <w:r>
        <w:rPr>
          <w:rFonts w:ascii="Times New Roman"/>
          <w:b w:val="false"/>
          <w:i w:val="false"/>
          <w:color w:val="000000"/>
          <w:sz w:val="28"/>
        </w:rPr>
        <w:t xml:space="preserve">
                     дерiмен    және Қазақстанның </w:t>
      </w:r>
    </w:p>
    <w:p>
      <w:pPr>
        <w:spacing w:after="0"/>
        <w:ind w:left="0"/>
        <w:jc w:val="both"/>
      </w:pPr>
      <w:r>
        <w:rPr>
          <w:rFonts w:ascii="Times New Roman"/>
          <w:b w:val="false"/>
          <w:i w:val="false"/>
          <w:color w:val="000000"/>
          <w:sz w:val="28"/>
        </w:rPr>
        <w:t xml:space="preserve">
                     iскерлiк   саяси, экономикалық, </w:t>
      </w:r>
    </w:p>
    <w:p>
      <w:pPr>
        <w:spacing w:after="0"/>
        <w:ind w:left="0"/>
        <w:jc w:val="both"/>
      </w:pPr>
      <w:r>
        <w:rPr>
          <w:rFonts w:ascii="Times New Roman"/>
          <w:b w:val="false"/>
          <w:i w:val="false"/>
          <w:color w:val="000000"/>
          <w:sz w:val="28"/>
        </w:rPr>
        <w:t xml:space="preserve">
                     ынтымақ.   мәдени өмiрi туралы </w:t>
      </w:r>
    </w:p>
    <w:p>
      <w:pPr>
        <w:spacing w:after="0"/>
        <w:ind w:left="0"/>
        <w:jc w:val="both"/>
      </w:pPr>
      <w:r>
        <w:rPr>
          <w:rFonts w:ascii="Times New Roman"/>
          <w:b w:val="false"/>
          <w:i w:val="false"/>
          <w:color w:val="000000"/>
          <w:sz w:val="28"/>
        </w:rPr>
        <w:t xml:space="preserve">
                     тастық     бағдарламалар дайындап </w:t>
      </w:r>
    </w:p>
    <w:p>
      <w:pPr>
        <w:spacing w:after="0"/>
        <w:ind w:left="0"/>
        <w:jc w:val="both"/>
      </w:pPr>
      <w:r>
        <w:rPr>
          <w:rFonts w:ascii="Times New Roman"/>
          <w:b w:val="false"/>
          <w:i w:val="false"/>
          <w:color w:val="000000"/>
          <w:sz w:val="28"/>
        </w:rPr>
        <w:t xml:space="preserve">
                     шеңберiн.  орналастыру. ТМД </w:t>
      </w:r>
    </w:p>
    <w:p>
      <w:pPr>
        <w:spacing w:after="0"/>
        <w:ind w:left="0"/>
        <w:jc w:val="both"/>
      </w:pPr>
      <w:r>
        <w:rPr>
          <w:rFonts w:ascii="Times New Roman"/>
          <w:b w:val="false"/>
          <w:i w:val="false"/>
          <w:color w:val="000000"/>
          <w:sz w:val="28"/>
        </w:rPr>
        <w:t xml:space="preserve">
                     де мемле.  елдерін және Қазақстан </w:t>
      </w:r>
    </w:p>
    <w:p>
      <w:pPr>
        <w:spacing w:after="0"/>
        <w:ind w:left="0"/>
        <w:jc w:val="both"/>
      </w:pPr>
      <w:r>
        <w:rPr>
          <w:rFonts w:ascii="Times New Roman"/>
          <w:b w:val="false"/>
          <w:i w:val="false"/>
          <w:color w:val="000000"/>
          <w:sz w:val="28"/>
        </w:rPr>
        <w:t xml:space="preserve">
                     кеттiк     халқын Қазақстан </w:t>
      </w:r>
    </w:p>
    <w:p>
      <w:pPr>
        <w:spacing w:after="0"/>
        <w:ind w:left="0"/>
        <w:jc w:val="both"/>
      </w:pPr>
      <w:r>
        <w:rPr>
          <w:rFonts w:ascii="Times New Roman"/>
          <w:b w:val="false"/>
          <w:i w:val="false"/>
          <w:color w:val="000000"/>
          <w:sz w:val="28"/>
        </w:rPr>
        <w:t xml:space="preserve">
                     ақпарат.   Республикасында және </w:t>
      </w:r>
    </w:p>
    <w:p>
      <w:pPr>
        <w:spacing w:after="0"/>
        <w:ind w:left="0"/>
        <w:jc w:val="both"/>
      </w:pPr>
      <w:r>
        <w:rPr>
          <w:rFonts w:ascii="Times New Roman"/>
          <w:b w:val="false"/>
          <w:i w:val="false"/>
          <w:color w:val="000000"/>
          <w:sz w:val="28"/>
        </w:rPr>
        <w:t xml:space="preserve">
                     тық        Достастық елдерде </w:t>
      </w:r>
    </w:p>
    <w:p>
      <w:pPr>
        <w:spacing w:after="0"/>
        <w:ind w:left="0"/>
        <w:jc w:val="both"/>
      </w:pPr>
      <w:r>
        <w:rPr>
          <w:rFonts w:ascii="Times New Roman"/>
          <w:b w:val="false"/>
          <w:i w:val="false"/>
          <w:color w:val="000000"/>
          <w:sz w:val="28"/>
        </w:rPr>
        <w:t xml:space="preserve">
                     саясат     әлеуметтiк-экономикалық </w:t>
      </w:r>
    </w:p>
    <w:p>
      <w:pPr>
        <w:spacing w:after="0"/>
        <w:ind w:left="0"/>
        <w:jc w:val="both"/>
      </w:pPr>
      <w:r>
        <w:rPr>
          <w:rFonts w:ascii="Times New Roman"/>
          <w:b w:val="false"/>
          <w:i w:val="false"/>
          <w:color w:val="000000"/>
          <w:sz w:val="28"/>
        </w:rPr>
        <w:t xml:space="preserve">
                     жүргiзу    және саяси бағытта </w:t>
      </w:r>
    </w:p>
    <w:p>
      <w:pPr>
        <w:spacing w:after="0"/>
        <w:ind w:left="0"/>
        <w:jc w:val="both"/>
      </w:pPr>
      <w:r>
        <w:rPr>
          <w:rFonts w:ascii="Times New Roman"/>
          <w:b w:val="false"/>
          <w:i w:val="false"/>
          <w:color w:val="000000"/>
          <w:sz w:val="28"/>
        </w:rPr>
        <w:t xml:space="preserve">
                                жүргiзiлiп жатқан </w:t>
      </w:r>
    </w:p>
    <w:p>
      <w:pPr>
        <w:spacing w:after="0"/>
        <w:ind w:left="0"/>
        <w:jc w:val="both"/>
      </w:pPr>
      <w:r>
        <w:rPr>
          <w:rFonts w:ascii="Times New Roman"/>
          <w:b w:val="false"/>
          <w:i w:val="false"/>
          <w:color w:val="000000"/>
          <w:sz w:val="28"/>
        </w:rPr>
        <w:t xml:space="preserve">
                                реформалар туралы </w:t>
      </w:r>
    </w:p>
    <w:p>
      <w:pPr>
        <w:spacing w:after="0"/>
        <w:ind w:left="0"/>
        <w:jc w:val="both"/>
      </w:pPr>
      <w:r>
        <w:rPr>
          <w:rFonts w:ascii="Times New Roman"/>
          <w:b w:val="false"/>
          <w:i w:val="false"/>
          <w:color w:val="000000"/>
          <w:sz w:val="28"/>
        </w:rPr>
        <w:t xml:space="preserve">
                                хабардар ету. </w:t>
      </w:r>
    </w:p>
    <w:p>
      <w:pPr>
        <w:spacing w:after="0"/>
        <w:ind w:left="0"/>
        <w:jc w:val="both"/>
      </w:pPr>
      <w:r>
        <w:rPr>
          <w:rFonts w:ascii="Times New Roman"/>
          <w:b w:val="false"/>
          <w:i w:val="false"/>
          <w:color w:val="000000"/>
          <w:sz w:val="28"/>
        </w:rPr>
        <w:t xml:space="preserve">
                                ТМД-ға қатысушы елдерде </w:t>
      </w:r>
    </w:p>
    <w:p>
      <w:pPr>
        <w:spacing w:after="0"/>
        <w:ind w:left="0"/>
        <w:jc w:val="both"/>
      </w:pPr>
      <w:r>
        <w:rPr>
          <w:rFonts w:ascii="Times New Roman"/>
          <w:b w:val="false"/>
          <w:i w:val="false"/>
          <w:color w:val="000000"/>
          <w:sz w:val="28"/>
        </w:rPr>
        <w:t xml:space="preserve">
                                бiрыңғай экономикалық </w:t>
      </w:r>
    </w:p>
    <w:p>
      <w:pPr>
        <w:spacing w:after="0"/>
        <w:ind w:left="0"/>
        <w:jc w:val="both"/>
      </w:pPr>
      <w:r>
        <w:rPr>
          <w:rFonts w:ascii="Times New Roman"/>
          <w:b w:val="false"/>
          <w:i w:val="false"/>
          <w:color w:val="000000"/>
          <w:sz w:val="28"/>
        </w:rPr>
        <w:t xml:space="preserve">
                                және мәдени кеңiстiк </w:t>
      </w:r>
    </w:p>
    <w:p>
      <w:pPr>
        <w:spacing w:after="0"/>
        <w:ind w:left="0"/>
        <w:jc w:val="both"/>
      </w:pPr>
      <w:r>
        <w:rPr>
          <w:rFonts w:ascii="Times New Roman"/>
          <w:b w:val="false"/>
          <w:i w:val="false"/>
          <w:color w:val="000000"/>
          <w:sz w:val="28"/>
        </w:rPr>
        <w:t xml:space="preserve">
                                қалыптастырудағы </w:t>
      </w:r>
    </w:p>
    <w:p>
      <w:pPr>
        <w:spacing w:after="0"/>
        <w:ind w:left="0"/>
        <w:jc w:val="both"/>
      </w:pPr>
      <w:r>
        <w:rPr>
          <w:rFonts w:ascii="Times New Roman"/>
          <w:b w:val="false"/>
          <w:i w:val="false"/>
          <w:color w:val="000000"/>
          <w:sz w:val="28"/>
        </w:rPr>
        <w:t xml:space="preserve">
                                Қазақстанның интегра. </w:t>
      </w:r>
    </w:p>
    <w:p>
      <w:pPr>
        <w:spacing w:after="0"/>
        <w:ind w:left="0"/>
        <w:jc w:val="both"/>
      </w:pPr>
      <w:r>
        <w:rPr>
          <w:rFonts w:ascii="Times New Roman"/>
          <w:b w:val="false"/>
          <w:i w:val="false"/>
          <w:color w:val="000000"/>
          <w:sz w:val="28"/>
        </w:rPr>
        <w:t xml:space="preserve">
                                циялық бастамасын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037   Электрон.  Электрондық БАҚ-тардың </w:t>
      </w:r>
    </w:p>
    <w:p>
      <w:pPr>
        <w:spacing w:after="0"/>
        <w:ind w:left="0"/>
        <w:jc w:val="both"/>
      </w:pPr>
      <w:r>
        <w:rPr>
          <w:rFonts w:ascii="Times New Roman"/>
          <w:b w:val="false"/>
          <w:i w:val="false"/>
          <w:color w:val="000000"/>
          <w:sz w:val="28"/>
        </w:rPr>
        <w:t xml:space="preserve">
                     ды бұқа.   мемлекеттiк тiлде </w:t>
      </w:r>
    </w:p>
    <w:p>
      <w:pPr>
        <w:spacing w:after="0"/>
        <w:ind w:left="0"/>
        <w:jc w:val="both"/>
      </w:pPr>
      <w:r>
        <w:rPr>
          <w:rFonts w:ascii="Times New Roman"/>
          <w:b w:val="false"/>
          <w:i w:val="false"/>
          <w:color w:val="000000"/>
          <w:sz w:val="28"/>
        </w:rPr>
        <w:t xml:space="preserve">
                     ралық      мынадай тақырыптық және </w:t>
      </w:r>
    </w:p>
    <w:p>
      <w:pPr>
        <w:spacing w:after="0"/>
        <w:ind w:left="0"/>
        <w:jc w:val="both"/>
      </w:pPr>
      <w:r>
        <w:rPr>
          <w:rFonts w:ascii="Times New Roman"/>
          <w:b w:val="false"/>
          <w:i w:val="false"/>
          <w:color w:val="000000"/>
          <w:sz w:val="28"/>
        </w:rPr>
        <w:t xml:space="preserve">
                     ақпарат    жанрлық бағытта теледи. </w:t>
      </w:r>
    </w:p>
    <w:p>
      <w:pPr>
        <w:spacing w:after="0"/>
        <w:ind w:left="0"/>
        <w:jc w:val="both"/>
      </w:pPr>
      <w:r>
        <w:rPr>
          <w:rFonts w:ascii="Times New Roman"/>
          <w:b w:val="false"/>
          <w:i w:val="false"/>
          <w:color w:val="000000"/>
          <w:sz w:val="28"/>
        </w:rPr>
        <w:t xml:space="preserve">
                     құралдары  дар және радио бағдар. </w:t>
      </w:r>
    </w:p>
    <w:p>
      <w:pPr>
        <w:spacing w:after="0"/>
        <w:ind w:left="0"/>
        <w:jc w:val="both"/>
      </w:pPr>
      <w:r>
        <w:rPr>
          <w:rFonts w:ascii="Times New Roman"/>
          <w:b w:val="false"/>
          <w:i w:val="false"/>
          <w:color w:val="000000"/>
          <w:sz w:val="28"/>
        </w:rPr>
        <w:t xml:space="preserve">
                     арқылы     ламалар дайындауы: </w:t>
      </w:r>
    </w:p>
    <w:p>
      <w:pPr>
        <w:spacing w:after="0"/>
        <w:ind w:left="0"/>
        <w:jc w:val="both"/>
      </w:pPr>
      <w:r>
        <w:rPr>
          <w:rFonts w:ascii="Times New Roman"/>
          <w:b w:val="false"/>
          <w:i w:val="false"/>
          <w:color w:val="000000"/>
          <w:sz w:val="28"/>
        </w:rPr>
        <w:t xml:space="preserve">
                     мемлекет.  "Қазақстан - 2030" </w:t>
      </w:r>
    </w:p>
    <w:p>
      <w:pPr>
        <w:spacing w:after="0"/>
        <w:ind w:left="0"/>
        <w:jc w:val="both"/>
      </w:pPr>
      <w:r>
        <w:rPr>
          <w:rFonts w:ascii="Times New Roman"/>
          <w:b w:val="false"/>
          <w:i w:val="false"/>
          <w:color w:val="000000"/>
          <w:sz w:val="28"/>
        </w:rPr>
        <w:t xml:space="preserve">
                     тiк тіл    Стратегиясының жүзеге </w:t>
      </w:r>
    </w:p>
    <w:p>
      <w:pPr>
        <w:spacing w:after="0"/>
        <w:ind w:left="0"/>
        <w:jc w:val="both"/>
      </w:pPr>
      <w:r>
        <w:rPr>
          <w:rFonts w:ascii="Times New Roman"/>
          <w:b w:val="false"/>
          <w:i w:val="false"/>
          <w:color w:val="000000"/>
          <w:sz w:val="28"/>
        </w:rPr>
        <w:t xml:space="preserve">
                     саясатын   асу барысы туралы; </w:t>
      </w:r>
    </w:p>
    <w:p>
      <w:pPr>
        <w:spacing w:after="0"/>
        <w:ind w:left="0"/>
        <w:jc w:val="both"/>
      </w:pPr>
      <w:r>
        <w:rPr>
          <w:rFonts w:ascii="Times New Roman"/>
          <w:b w:val="false"/>
          <w:i w:val="false"/>
          <w:color w:val="000000"/>
          <w:sz w:val="28"/>
        </w:rPr>
        <w:t xml:space="preserve">
                     жүргізу    еліміздің заңнамалық </w:t>
      </w:r>
    </w:p>
    <w:p>
      <w:pPr>
        <w:spacing w:after="0"/>
        <w:ind w:left="0"/>
        <w:jc w:val="both"/>
      </w:pPr>
      <w:r>
        <w:rPr>
          <w:rFonts w:ascii="Times New Roman"/>
          <w:b w:val="false"/>
          <w:i w:val="false"/>
          <w:color w:val="000000"/>
          <w:sz w:val="28"/>
        </w:rPr>
        <w:t xml:space="preserve">
                                базасын түсіндіру </w:t>
      </w:r>
    </w:p>
    <w:p>
      <w:pPr>
        <w:spacing w:after="0"/>
        <w:ind w:left="0"/>
        <w:jc w:val="both"/>
      </w:pPr>
      <w:r>
        <w:rPr>
          <w:rFonts w:ascii="Times New Roman"/>
          <w:b w:val="false"/>
          <w:i w:val="false"/>
          <w:color w:val="000000"/>
          <w:sz w:val="28"/>
        </w:rPr>
        <w:t xml:space="preserve">
                                жұмысы бойынша; </w:t>
      </w:r>
    </w:p>
    <w:p>
      <w:pPr>
        <w:spacing w:after="0"/>
        <w:ind w:left="0"/>
        <w:jc w:val="both"/>
      </w:pPr>
      <w:r>
        <w:rPr>
          <w:rFonts w:ascii="Times New Roman"/>
          <w:b w:val="false"/>
          <w:i w:val="false"/>
          <w:color w:val="000000"/>
          <w:sz w:val="28"/>
        </w:rPr>
        <w:t xml:space="preserve">
                                ақпараттық бағдарлама. </w:t>
      </w:r>
    </w:p>
    <w:p>
      <w:pPr>
        <w:spacing w:after="0"/>
        <w:ind w:left="0"/>
        <w:jc w:val="both"/>
      </w:pPr>
      <w:r>
        <w:rPr>
          <w:rFonts w:ascii="Times New Roman"/>
          <w:b w:val="false"/>
          <w:i w:val="false"/>
          <w:color w:val="000000"/>
          <w:sz w:val="28"/>
        </w:rPr>
        <w:t xml:space="preserve">
                                лар; </w:t>
      </w:r>
    </w:p>
    <w:p>
      <w:pPr>
        <w:spacing w:after="0"/>
        <w:ind w:left="0"/>
        <w:jc w:val="both"/>
      </w:pPr>
      <w:r>
        <w:rPr>
          <w:rFonts w:ascii="Times New Roman"/>
          <w:b w:val="false"/>
          <w:i w:val="false"/>
          <w:color w:val="000000"/>
          <w:sz w:val="28"/>
        </w:rPr>
        <w:t xml:space="preserve">
                                талдау бағдарламалары; </w:t>
      </w:r>
    </w:p>
    <w:p>
      <w:pPr>
        <w:spacing w:after="0"/>
        <w:ind w:left="0"/>
        <w:jc w:val="both"/>
      </w:pPr>
      <w:r>
        <w:rPr>
          <w:rFonts w:ascii="Times New Roman"/>
          <w:b w:val="false"/>
          <w:i w:val="false"/>
          <w:color w:val="000000"/>
          <w:sz w:val="28"/>
        </w:rPr>
        <w:t xml:space="preserve">
                                өзектi репортаждар </w:t>
      </w:r>
    </w:p>
    <w:p>
      <w:pPr>
        <w:spacing w:after="0"/>
        <w:ind w:left="0"/>
        <w:jc w:val="both"/>
      </w:pPr>
      <w:r>
        <w:rPr>
          <w:rFonts w:ascii="Times New Roman"/>
          <w:b w:val="false"/>
          <w:i w:val="false"/>
          <w:color w:val="000000"/>
          <w:sz w:val="28"/>
        </w:rPr>
        <w:t xml:space="preserve">
                                жанрындағы бағдарлама. </w:t>
      </w:r>
    </w:p>
    <w:p>
      <w:pPr>
        <w:spacing w:after="0"/>
        <w:ind w:left="0"/>
        <w:jc w:val="both"/>
      </w:pPr>
      <w:r>
        <w:rPr>
          <w:rFonts w:ascii="Times New Roman"/>
          <w:b w:val="false"/>
          <w:i w:val="false"/>
          <w:color w:val="000000"/>
          <w:sz w:val="28"/>
        </w:rPr>
        <w:t xml:space="preserve">
                                лар; </w:t>
      </w:r>
    </w:p>
    <w:p>
      <w:pPr>
        <w:spacing w:after="0"/>
        <w:ind w:left="0"/>
        <w:jc w:val="both"/>
      </w:pPr>
      <w:r>
        <w:rPr>
          <w:rFonts w:ascii="Times New Roman"/>
          <w:b w:val="false"/>
          <w:i w:val="false"/>
          <w:color w:val="000000"/>
          <w:sz w:val="28"/>
        </w:rPr>
        <w:t xml:space="preserve">
                                публицистикалық; </w:t>
      </w:r>
    </w:p>
    <w:p>
      <w:pPr>
        <w:spacing w:after="0"/>
        <w:ind w:left="0"/>
        <w:jc w:val="both"/>
      </w:pPr>
      <w:r>
        <w:rPr>
          <w:rFonts w:ascii="Times New Roman"/>
          <w:b w:val="false"/>
          <w:i w:val="false"/>
          <w:color w:val="000000"/>
          <w:sz w:val="28"/>
        </w:rPr>
        <w:t xml:space="preserve">
                                экономикалық және </w:t>
      </w:r>
    </w:p>
    <w:p>
      <w:pPr>
        <w:spacing w:after="0"/>
        <w:ind w:left="0"/>
        <w:jc w:val="both"/>
      </w:pPr>
      <w:r>
        <w:rPr>
          <w:rFonts w:ascii="Times New Roman"/>
          <w:b w:val="false"/>
          <w:i w:val="false"/>
          <w:color w:val="000000"/>
          <w:sz w:val="28"/>
        </w:rPr>
        <w:t xml:space="preserve">
                                қаржылық тақырыптар </w:t>
      </w:r>
    </w:p>
    <w:p>
      <w:pPr>
        <w:spacing w:after="0"/>
        <w:ind w:left="0"/>
        <w:jc w:val="both"/>
      </w:pPr>
      <w:r>
        <w:rPr>
          <w:rFonts w:ascii="Times New Roman"/>
          <w:b w:val="false"/>
          <w:i w:val="false"/>
          <w:color w:val="000000"/>
          <w:sz w:val="28"/>
        </w:rPr>
        <w:t xml:space="preserve">
                                бойынша бағдарламалар;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Қарулы Күштерi </w:t>
      </w:r>
    </w:p>
    <w:p>
      <w:pPr>
        <w:spacing w:after="0"/>
        <w:ind w:left="0"/>
        <w:jc w:val="both"/>
      </w:pP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
                                қылмыс және сыбайлас </w:t>
      </w:r>
    </w:p>
    <w:p>
      <w:pPr>
        <w:spacing w:after="0"/>
        <w:ind w:left="0"/>
        <w:jc w:val="both"/>
      </w:pPr>
      <w:r>
        <w:rPr>
          <w:rFonts w:ascii="Times New Roman"/>
          <w:b w:val="false"/>
          <w:i w:val="false"/>
          <w:color w:val="000000"/>
          <w:sz w:val="28"/>
        </w:rPr>
        <w:t xml:space="preserve">
                                жемқорлықпен күрес </w:t>
      </w:r>
    </w:p>
    <w:p>
      <w:pPr>
        <w:spacing w:after="0"/>
        <w:ind w:left="0"/>
        <w:jc w:val="both"/>
      </w:pPr>
      <w:r>
        <w:rPr>
          <w:rFonts w:ascii="Times New Roman"/>
          <w:b w:val="false"/>
          <w:i w:val="false"/>
          <w:color w:val="000000"/>
          <w:sz w:val="28"/>
        </w:rPr>
        <w:t xml:space="preserve">
                                барысы туралы; </w:t>
      </w:r>
    </w:p>
    <w:p>
      <w:pPr>
        <w:spacing w:after="0"/>
        <w:ind w:left="0"/>
        <w:jc w:val="both"/>
      </w:pPr>
      <w:r>
        <w:rPr>
          <w:rFonts w:ascii="Times New Roman"/>
          <w:b w:val="false"/>
          <w:i w:val="false"/>
          <w:color w:val="000000"/>
          <w:sz w:val="28"/>
        </w:rPr>
        <w:t xml:space="preserve">
                                қазақстандық патрио. </w:t>
      </w:r>
    </w:p>
    <w:p>
      <w:pPr>
        <w:spacing w:after="0"/>
        <w:ind w:left="0"/>
        <w:jc w:val="both"/>
      </w:pPr>
      <w:r>
        <w:rPr>
          <w:rFonts w:ascii="Times New Roman"/>
          <w:b w:val="false"/>
          <w:i w:val="false"/>
          <w:color w:val="000000"/>
          <w:sz w:val="28"/>
        </w:rPr>
        <w:t xml:space="preserve">
                                тизмдi тәрбиелеу </w:t>
      </w:r>
    </w:p>
    <w:p>
      <w:pPr>
        <w:spacing w:after="0"/>
        <w:ind w:left="0"/>
        <w:jc w:val="both"/>
      </w:pPr>
      <w:r>
        <w:rPr>
          <w:rFonts w:ascii="Times New Roman"/>
          <w:b w:val="false"/>
          <w:i w:val="false"/>
          <w:color w:val="000000"/>
          <w:sz w:val="28"/>
        </w:rPr>
        <w:t xml:space="preserve">
                                жөнiнде; </w:t>
      </w:r>
    </w:p>
    <w:p>
      <w:pPr>
        <w:spacing w:after="0"/>
        <w:ind w:left="0"/>
        <w:jc w:val="both"/>
      </w:pPr>
      <w:r>
        <w:rPr>
          <w:rFonts w:ascii="Times New Roman"/>
          <w:b w:val="false"/>
          <w:i w:val="false"/>
          <w:color w:val="000000"/>
          <w:sz w:val="28"/>
        </w:rPr>
        <w:t xml:space="preserve">
                                жастар; </w:t>
      </w:r>
    </w:p>
    <w:p>
      <w:pPr>
        <w:spacing w:after="0"/>
        <w:ind w:left="0"/>
        <w:jc w:val="both"/>
      </w:pPr>
      <w:r>
        <w:rPr>
          <w:rFonts w:ascii="Times New Roman"/>
          <w:b w:val="false"/>
          <w:i w:val="false"/>
          <w:color w:val="000000"/>
          <w:sz w:val="28"/>
        </w:rPr>
        <w:t xml:space="preserve">
                                балалар; </w:t>
      </w:r>
    </w:p>
    <w:p>
      <w:pPr>
        <w:spacing w:after="0"/>
        <w:ind w:left="0"/>
        <w:jc w:val="both"/>
      </w:pPr>
      <w:r>
        <w:rPr>
          <w:rFonts w:ascii="Times New Roman"/>
          <w:b w:val="false"/>
          <w:i w:val="false"/>
          <w:color w:val="000000"/>
          <w:sz w:val="28"/>
        </w:rPr>
        <w:t xml:space="preserve">
                                спорттық; </w:t>
      </w:r>
    </w:p>
    <w:p>
      <w:pPr>
        <w:spacing w:after="0"/>
        <w:ind w:left="0"/>
        <w:jc w:val="both"/>
      </w:pPr>
      <w:r>
        <w:rPr>
          <w:rFonts w:ascii="Times New Roman"/>
          <w:b w:val="false"/>
          <w:i w:val="false"/>
          <w:color w:val="000000"/>
          <w:sz w:val="28"/>
        </w:rPr>
        <w:t xml:space="preserve">
                                бiлiм беру; </w:t>
      </w:r>
    </w:p>
    <w:p>
      <w:pPr>
        <w:spacing w:after="0"/>
        <w:ind w:left="0"/>
        <w:jc w:val="both"/>
      </w:pPr>
      <w:r>
        <w:rPr>
          <w:rFonts w:ascii="Times New Roman"/>
          <w:b w:val="false"/>
          <w:i w:val="false"/>
          <w:color w:val="000000"/>
          <w:sz w:val="28"/>
        </w:rPr>
        <w:t xml:space="preserve">
                                мемлекеттiк тiлге </w:t>
      </w:r>
    </w:p>
    <w:p>
      <w:pPr>
        <w:spacing w:after="0"/>
        <w:ind w:left="0"/>
        <w:jc w:val="both"/>
      </w:pPr>
      <w:r>
        <w:rPr>
          <w:rFonts w:ascii="Times New Roman"/>
          <w:b w:val="false"/>
          <w:i w:val="false"/>
          <w:color w:val="000000"/>
          <w:sz w:val="28"/>
        </w:rPr>
        <w:t xml:space="preserve">
                                оқытатын; </w:t>
      </w:r>
    </w:p>
    <w:p>
      <w:pPr>
        <w:spacing w:after="0"/>
        <w:ind w:left="0"/>
        <w:jc w:val="both"/>
      </w:pPr>
      <w:r>
        <w:rPr>
          <w:rFonts w:ascii="Times New Roman"/>
          <w:b w:val="false"/>
          <w:i w:val="false"/>
          <w:color w:val="000000"/>
          <w:sz w:val="28"/>
        </w:rPr>
        <w:t xml:space="preserve">
                                музыкалық-көңiл </w:t>
      </w:r>
    </w:p>
    <w:p>
      <w:pPr>
        <w:spacing w:after="0"/>
        <w:ind w:left="0"/>
        <w:jc w:val="both"/>
      </w:pPr>
      <w:r>
        <w:rPr>
          <w:rFonts w:ascii="Times New Roman"/>
          <w:b w:val="false"/>
          <w:i w:val="false"/>
          <w:color w:val="000000"/>
          <w:sz w:val="28"/>
        </w:rPr>
        <w:t xml:space="preserve">
                                көтеретiн; </w:t>
      </w:r>
    </w:p>
    <w:p>
      <w:pPr>
        <w:spacing w:after="0"/>
        <w:ind w:left="0"/>
        <w:jc w:val="both"/>
      </w:pPr>
      <w:r>
        <w:rPr>
          <w:rFonts w:ascii="Times New Roman"/>
          <w:b w:val="false"/>
          <w:i w:val="false"/>
          <w:color w:val="000000"/>
          <w:sz w:val="28"/>
        </w:rPr>
        <w:t xml:space="preserve">
                                Ауыл жылын қолдау ауыл </w:t>
      </w:r>
    </w:p>
    <w:p>
      <w:pPr>
        <w:spacing w:after="0"/>
        <w:ind w:left="0"/>
        <w:jc w:val="both"/>
      </w:pPr>
      <w:r>
        <w:rPr>
          <w:rFonts w:ascii="Times New Roman"/>
          <w:b w:val="false"/>
          <w:i w:val="false"/>
          <w:color w:val="000000"/>
          <w:sz w:val="28"/>
        </w:rPr>
        <w:t xml:space="preserve">
                                шаруашылығы туралы; </w:t>
      </w:r>
    </w:p>
    <w:p>
      <w:pPr>
        <w:spacing w:after="0"/>
        <w:ind w:left="0"/>
        <w:jc w:val="both"/>
      </w:pPr>
      <w:r>
        <w:rPr>
          <w:rFonts w:ascii="Times New Roman"/>
          <w:b w:val="false"/>
          <w:i w:val="false"/>
          <w:color w:val="000000"/>
          <w:sz w:val="28"/>
        </w:rPr>
        <w:t xml:space="preserve">
                                мемлекеттiк ұлттық </w:t>
      </w:r>
    </w:p>
    <w:p>
      <w:pPr>
        <w:spacing w:after="0"/>
        <w:ind w:left="0"/>
        <w:jc w:val="both"/>
      </w:pPr>
      <w:r>
        <w:rPr>
          <w:rFonts w:ascii="Times New Roman"/>
          <w:b w:val="false"/>
          <w:i w:val="false"/>
          <w:color w:val="000000"/>
          <w:sz w:val="28"/>
        </w:rPr>
        <w:t xml:space="preserve">
                                саясат және Қазақстан </w:t>
      </w:r>
    </w:p>
    <w:p>
      <w:pPr>
        <w:spacing w:after="0"/>
        <w:ind w:left="0"/>
        <w:jc w:val="both"/>
      </w:pPr>
      <w:r>
        <w:rPr>
          <w:rFonts w:ascii="Times New Roman"/>
          <w:b w:val="false"/>
          <w:i w:val="false"/>
          <w:color w:val="000000"/>
          <w:sz w:val="28"/>
        </w:rPr>
        <w:t xml:space="preserve">
                                халықтары Ассамблеясы, </w:t>
      </w:r>
    </w:p>
    <w:p>
      <w:pPr>
        <w:spacing w:after="0"/>
        <w:ind w:left="0"/>
        <w:jc w:val="both"/>
      </w:pPr>
      <w:r>
        <w:rPr>
          <w:rFonts w:ascii="Times New Roman"/>
          <w:b w:val="false"/>
          <w:i w:val="false"/>
          <w:color w:val="000000"/>
          <w:sz w:val="28"/>
        </w:rPr>
        <w:t xml:space="preserve">
                                ұлттық-мәдени орталық. </w:t>
      </w:r>
    </w:p>
    <w:p>
      <w:pPr>
        <w:spacing w:after="0"/>
        <w:ind w:left="0"/>
        <w:jc w:val="both"/>
      </w:pPr>
      <w:r>
        <w:rPr>
          <w:rFonts w:ascii="Times New Roman"/>
          <w:b w:val="false"/>
          <w:i w:val="false"/>
          <w:color w:val="000000"/>
          <w:sz w:val="28"/>
        </w:rPr>
        <w:t xml:space="preserve">
                                тардың қызметi туралы; </w:t>
      </w:r>
    </w:p>
    <w:p>
      <w:pPr>
        <w:spacing w:after="0"/>
        <w:ind w:left="0"/>
        <w:jc w:val="both"/>
      </w:pPr>
      <w:r>
        <w:rPr>
          <w:rFonts w:ascii="Times New Roman"/>
          <w:b w:val="false"/>
          <w:i w:val="false"/>
          <w:color w:val="000000"/>
          <w:sz w:val="28"/>
        </w:rPr>
        <w:t xml:space="preserve">
                                әдеби-публицистикалық; </w:t>
      </w:r>
    </w:p>
    <w:p>
      <w:pPr>
        <w:spacing w:after="0"/>
        <w:ind w:left="0"/>
        <w:jc w:val="both"/>
      </w:pPr>
      <w:r>
        <w:rPr>
          <w:rFonts w:ascii="Times New Roman"/>
          <w:b w:val="false"/>
          <w:i w:val="false"/>
          <w:color w:val="000000"/>
          <w:sz w:val="28"/>
        </w:rPr>
        <w:t xml:space="preserve">
                                салауатты өмiр салты </w:t>
      </w:r>
    </w:p>
    <w:p>
      <w:pPr>
        <w:spacing w:after="0"/>
        <w:ind w:left="0"/>
        <w:jc w:val="both"/>
      </w:pP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
                                шағын және орта бизнес </w:t>
      </w:r>
    </w:p>
    <w:p>
      <w:pPr>
        <w:spacing w:after="0"/>
        <w:ind w:left="0"/>
        <w:jc w:val="both"/>
      </w:pP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
                                конфессияаралық </w:t>
      </w:r>
    </w:p>
    <w:p>
      <w:pPr>
        <w:spacing w:after="0"/>
        <w:ind w:left="0"/>
        <w:jc w:val="both"/>
      </w:pPr>
      <w:r>
        <w:rPr>
          <w:rFonts w:ascii="Times New Roman"/>
          <w:b w:val="false"/>
          <w:i w:val="false"/>
          <w:color w:val="000000"/>
          <w:sz w:val="28"/>
        </w:rPr>
        <w:t xml:space="preserve">
                                келiсiм туралы; </w:t>
      </w:r>
    </w:p>
    <w:p>
      <w:pPr>
        <w:spacing w:after="0"/>
        <w:ind w:left="0"/>
        <w:jc w:val="both"/>
      </w:pPr>
      <w:r>
        <w:rPr>
          <w:rFonts w:ascii="Times New Roman"/>
          <w:b w:val="false"/>
          <w:i w:val="false"/>
          <w:color w:val="000000"/>
          <w:sz w:val="28"/>
        </w:rPr>
        <w:t xml:space="preserve">
                                нашақорлықтың, темекi. </w:t>
      </w:r>
    </w:p>
    <w:p>
      <w:pPr>
        <w:spacing w:after="0"/>
        <w:ind w:left="0"/>
        <w:jc w:val="both"/>
      </w:pPr>
      <w:r>
        <w:rPr>
          <w:rFonts w:ascii="Times New Roman"/>
          <w:b w:val="false"/>
          <w:i w:val="false"/>
          <w:color w:val="000000"/>
          <w:sz w:val="28"/>
        </w:rPr>
        <w:t xml:space="preserve">
                                шегудiң және алкого. </w:t>
      </w:r>
    </w:p>
    <w:p>
      <w:pPr>
        <w:spacing w:after="0"/>
        <w:ind w:left="0"/>
        <w:jc w:val="both"/>
      </w:pPr>
      <w:r>
        <w:rPr>
          <w:rFonts w:ascii="Times New Roman"/>
          <w:b w:val="false"/>
          <w:i w:val="false"/>
          <w:color w:val="000000"/>
          <w:sz w:val="28"/>
        </w:rPr>
        <w:t xml:space="preserve">
                                лизмның зияны туралы; </w:t>
      </w:r>
    </w:p>
    <w:p>
      <w:pPr>
        <w:spacing w:after="0"/>
        <w:ind w:left="0"/>
        <w:jc w:val="both"/>
      </w:pPr>
      <w:r>
        <w:rPr>
          <w:rFonts w:ascii="Times New Roman"/>
          <w:b w:val="false"/>
          <w:i w:val="false"/>
          <w:color w:val="000000"/>
          <w:sz w:val="28"/>
        </w:rPr>
        <w:t xml:space="preserve">
                                әзiл-сықақ; </w:t>
      </w:r>
    </w:p>
    <w:p>
      <w:pPr>
        <w:spacing w:after="0"/>
        <w:ind w:left="0"/>
        <w:jc w:val="both"/>
      </w:pPr>
      <w:r>
        <w:rPr>
          <w:rFonts w:ascii="Times New Roman"/>
          <w:b w:val="false"/>
          <w:i w:val="false"/>
          <w:color w:val="000000"/>
          <w:sz w:val="28"/>
        </w:rPr>
        <w:t xml:space="preserve">
                                ВИЧ/СПИД-тiң алдын </w:t>
      </w:r>
    </w:p>
    <w:p>
      <w:pPr>
        <w:spacing w:after="0"/>
        <w:ind w:left="0"/>
        <w:jc w:val="both"/>
      </w:pPr>
      <w:r>
        <w:rPr>
          <w:rFonts w:ascii="Times New Roman"/>
          <w:b w:val="false"/>
          <w:i w:val="false"/>
          <w:color w:val="000000"/>
          <w:sz w:val="28"/>
        </w:rPr>
        <w:t xml:space="preserve">
                                алу туралы; </w:t>
      </w:r>
    </w:p>
    <w:p>
      <w:pPr>
        <w:spacing w:after="0"/>
        <w:ind w:left="0"/>
        <w:jc w:val="both"/>
      </w:pPr>
      <w:r>
        <w:rPr>
          <w:rFonts w:ascii="Times New Roman"/>
          <w:b w:val="false"/>
          <w:i w:val="false"/>
          <w:color w:val="000000"/>
          <w:sz w:val="28"/>
        </w:rPr>
        <w:t xml:space="preserve">
                                шет елдердегi отан. </w:t>
      </w:r>
    </w:p>
    <w:p>
      <w:pPr>
        <w:spacing w:after="0"/>
        <w:ind w:left="0"/>
        <w:jc w:val="both"/>
      </w:pPr>
      <w:r>
        <w:rPr>
          <w:rFonts w:ascii="Times New Roman"/>
          <w:b w:val="false"/>
          <w:i w:val="false"/>
          <w:color w:val="000000"/>
          <w:sz w:val="28"/>
        </w:rPr>
        <w:t xml:space="preserve">
                                дастарымыздың өмiрi, </w:t>
      </w:r>
    </w:p>
    <w:p>
      <w:pPr>
        <w:spacing w:after="0"/>
        <w:ind w:left="0"/>
        <w:jc w:val="both"/>
      </w:pPr>
      <w:r>
        <w:rPr>
          <w:rFonts w:ascii="Times New Roman"/>
          <w:b w:val="false"/>
          <w:i w:val="false"/>
          <w:color w:val="000000"/>
          <w:sz w:val="28"/>
        </w:rPr>
        <w:t xml:space="preserve">
                                мемлекеттiң көшi-қон </w:t>
      </w:r>
    </w:p>
    <w:p>
      <w:pPr>
        <w:spacing w:after="0"/>
        <w:ind w:left="0"/>
        <w:jc w:val="both"/>
      </w:pPr>
      <w:r>
        <w:rPr>
          <w:rFonts w:ascii="Times New Roman"/>
          <w:b w:val="false"/>
          <w:i w:val="false"/>
          <w:color w:val="000000"/>
          <w:sz w:val="28"/>
        </w:rPr>
        <w:t xml:space="preserve">
                                саясаты туралы; </w:t>
      </w:r>
    </w:p>
    <w:p>
      <w:pPr>
        <w:spacing w:after="0"/>
        <w:ind w:left="0"/>
        <w:jc w:val="both"/>
      </w:pPr>
      <w:r>
        <w:rPr>
          <w:rFonts w:ascii="Times New Roman"/>
          <w:b w:val="false"/>
          <w:i w:val="false"/>
          <w:color w:val="000000"/>
          <w:sz w:val="28"/>
        </w:rPr>
        <w:t xml:space="preserve">
                                ток-шоу жанрындағы </w:t>
      </w:r>
    </w:p>
    <w:p>
      <w:pPr>
        <w:spacing w:after="0"/>
        <w:ind w:left="0"/>
        <w:jc w:val="both"/>
      </w:pPr>
      <w:r>
        <w:rPr>
          <w:rFonts w:ascii="Times New Roman"/>
          <w:b w:val="false"/>
          <w:i w:val="false"/>
          <w:color w:val="000000"/>
          <w:sz w:val="28"/>
        </w:rPr>
        <w:t xml:space="preserve">
                                бағдарламалар; </w:t>
      </w:r>
    </w:p>
    <w:p>
      <w:pPr>
        <w:spacing w:after="0"/>
        <w:ind w:left="0"/>
        <w:jc w:val="both"/>
      </w:pPr>
      <w:r>
        <w:rPr>
          <w:rFonts w:ascii="Times New Roman"/>
          <w:b w:val="false"/>
          <w:i w:val="false"/>
          <w:color w:val="000000"/>
          <w:sz w:val="28"/>
        </w:rPr>
        <w:t xml:space="preserve">
               038   Салық      Түсiндiрмелiк және </w:t>
      </w:r>
    </w:p>
    <w:p>
      <w:pPr>
        <w:spacing w:after="0"/>
        <w:ind w:left="0"/>
        <w:jc w:val="both"/>
      </w:pPr>
      <w:r>
        <w:rPr>
          <w:rFonts w:ascii="Times New Roman"/>
          <w:b w:val="false"/>
          <w:i w:val="false"/>
          <w:color w:val="000000"/>
          <w:sz w:val="28"/>
        </w:rPr>
        <w:t xml:space="preserve">
                     және       насихаттық сипаттағы </w:t>
      </w:r>
    </w:p>
    <w:p>
      <w:pPr>
        <w:spacing w:after="0"/>
        <w:ind w:left="0"/>
        <w:jc w:val="both"/>
      </w:pPr>
      <w:r>
        <w:rPr>
          <w:rFonts w:ascii="Times New Roman"/>
          <w:b w:val="false"/>
          <w:i w:val="false"/>
          <w:color w:val="000000"/>
          <w:sz w:val="28"/>
        </w:rPr>
        <w:t xml:space="preserve">
                     кеден      телевизиялық және </w:t>
      </w:r>
    </w:p>
    <w:p>
      <w:pPr>
        <w:spacing w:after="0"/>
        <w:ind w:left="0"/>
        <w:jc w:val="both"/>
      </w:pPr>
      <w:r>
        <w:rPr>
          <w:rFonts w:ascii="Times New Roman"/>
          <w:b w:val="false"/>
          <w:i w:val="false"/>
          <w:color w:val="000000"/>
          <w:sz w:val="28"/>
        </w:rPr>
        <w:t xml:space="preserve">
                     заңдарын   радио, аудио-және бейне </w:t>
      </w:r>
    </w:p>
    <w:p>
      <w:pPr>
        <w:spacing w:after="0"/>
        <w:ind w:left="0"/>
        <w:jc w:val="both"/>
      </w:pPr>
      <w:r>
        <w:rPr>
          <w:rFonts w:ascii="Times New Roman"/>
          <w:b w:val="false"/>
          <w:i w:val="false"/>
          <w:color w:val="000000"/>
          <w:sz w:val="28"/>
        </w:rPr>
        <w:t xml:space="preserve">
                     енгiзу     роликтер дайындау </w:t>
      </w:r>
    </w:p>
    <w:p>
      <w:pPr>
        <w:spacing w:after="0"/>
        <w:ind w:left="0"/>
        <w:jc w:val="both"/>
      </w:pP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насихаттау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жұртшылықтың әр түрлi ақпаратқа деген сұранысын барынша қанағаттандыру, жұртшылықты ақпараттандыру, оның құқықтық және саяси мәдениетiн, қоғамды нығайту және iшкiсаяси тұрақтылықты бекiту, елiмiздiң ақпараттық қауiпсiздiгiн қамтамасыз ету деңгейiн көтеру. Теледидар мен радио бағдарламаларының шығармашылық және техникалық сапасын көтеру, "Қазақстан", "Қазақ радиосы", "Хабар" және "ЕЛ арна" телерадио арналарының бағдарламаларын барынша толық қабылдауды қамтамасыз ету, жұртшылықтың теледидар мен радионың мемлекеттік тiлдегi (ақпараттық, талдау, бiлiм беру, танымдық, культурологиялық, көңiл көтеру және бас басқа да) бағдарламаларына деген сұранысын барынша қанағаттандыру; мемлекеттiк тiлдiң электрондық БАҚ-тарда қолдану аясын кеңейту, елiмiздiң теле- және радиокомпанияларының заңнамаларды орындау деңгейiн көтеру; жұртшылықтың салық және кеден заңнамалары туралы хабарлану деңгейiн көтеру.) </w:t>
      </w:r>
    </w:p>
    <w:bookmarkStart w:name="z9" w:id="8"/>
    <w:p>
      <w:pPr>
        <w:spacing w:after="0"/>
        <w:ind w:left="0"/>
        <w:jc w:val="both"/>
      </w:pPr>
      <w:r>
        <w:rPr>
          <w:rFonts w:ascii="Times New Roman"/>
          <w:b w:val="false"/>
          <w:i w:val="false"/>
          <w:color w:val="000000"/>
          <w:sz w:val="28"/>
        </w:rPr>
        <w:t xml:space="preserve">
      Қазақстан Республикасы Үкіметінің </w:t>
      </w:r>
    </w:p>
    <w:bookmarkEnd w:id="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471-қосымша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033 "Әдебиеттiң әлеуметтiк маңызды түрлерi бойынша баспа бағдарламаларын қалыптастыру"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250 000 мың теңге (екi жүз елу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"Қазақстанның 2030 жылға дейiнгі даму Стратегиясын жүзеге асыру жөнiндегі iс-шаралар туралы" Қазақстан Республикасы Президентiнiң 1998 жылғы 28 қаңтардағы N 3834 </w:t>
      </w:r>
      <w:r>
        <w:rPr>
          <w:rFonts w:ascii="Times New Roman"/>
          <w:b w:val="false"/>
          <w:i w:val="false"/>
          <w:color w:val="000000"/>
          <w:sz w:val="28"/>
        </w:rPr>
        <w:t xml:space="preserve">Жарлығы </w:t>
      </w:r>
      <w:r>
        <w:rPr>
          <w:rFonts w:ascii="Times New Roman"/>
          <w:b w:val="false"/>
          <w:i w:val="false"/>
          <w:color w:val="000000"/>
          <w:sz w:val="28"/>
        </w:rPr>
        <w:t xml:space="preserve">; "Мерейтойлар мен атаулы күндердi мерекелеу туралы" Қазақстан Республикасы Үкiметiнiң 1999 жылғы 28 қыркүйектегі N 1465 </w:t>
      </w:r>
      <w:r>
        <w:rPr>
          <w:rFonts w:ascii="Times New Roman"/>
          <w:b w:val="false"/>
          <w:i w:val="false"/>
          <w:color w:val="000000"/>
          <w:sz w:val="28"/>
        </w:rPr>
        <w:t xml:space="preserve">қаулысы </w:t>
      </w:r>
      <w:r>
        <w:rPr>
          <w:rFonts w:ascii="Times New Roman"/>
          <w:b w:val="false"/>
          <w:i w:val="false"/>
          <w:color w:val="000000"/>
          <w:sz w:val="28"/>
        </w:rPr>
        <w:t xml:space="preserve">; "2002-2004 жылдарға арналған Қазақстан Республикасы Yкiметiнiң Бағдарламасын жүзеге асыру жөнiндегi iс-шаралар жоспары туралы" Қазақстан Республикасы Yкiметiнiң 2002 жылғы 24 сәуiрдегi N 470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мерейтойлық iс-шараларға арналған жыл сайынғы 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халықтың рухани-бiлiм және интеллектуалды-мәдени деңгейiн көтepу үшiн әлеуметтiк маңызды әдебиеттер шығару, өскелең ұрпақты жалпы әлемдiк құндылықтар рухында тәрбиелеу. </w:t>
      </w:r>
    </w:p>
    <w:p>
      <w:pPr>
        <w:spacing w:after="0"/>
        <w:ind w:left="0"/>
        <w:jc w:val="both"/>
      </w:pPr>
      <w:r>
        <w:rPr>
          <w:rFonts w:ascii="Times New Roman"/>
          <w:b w:val="false"/>
          <w:i w:val="false"/>
          <w:color w:val="000000"/>
          <w:sz w:val="28"/>
        </w:rPr>
        <w:t xml:space="preserve">
            5. Бюджеттiк бағдарламаның мiндеттерi: қазақ мемлекеттiгi қалыптасуының сан қырлы мәселелерiн көрсететiн өзектi, мазмұнды шығармаларды iздеп табу, жоғары сапалы баспа өнiмдерiн шығаруды қамтамасыз ету.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!Бағдарла.!Бағдарламаларды (кіші !Жүзе.!  Жауапты </w:t>
      </w:r>
    </w:p>
    <w:p>
      <w:pPr>
        <w:spacing w:after="0"/>
        <w:ind w:left="0"/>
        <w:jc w:val="both"/>
      </w:pPr>
      <w:r>
        <w:rPr>
          <w:rFonts w:ascii="Times New Roman"/>
          <w:b w:val="false"/>
          <w:i w:val="false"/>
          <w:color w:val="000000"/>
          <w:sz w:val="28"/>
        </w:rPr>
        <w:t xml:space="preserve">
      N! лама  !бағ. !малар    !    бағдарламаларды)  !ге   !атқарушылар </w:t>
      </w:r>
    </w:p>
    <w:p>
      <w:pPr>
        <w:spacing w:after="0"/>
        <w:ind w:left="0"/>
        <w:jc w:val="both"/>
      </w:pPr>
      <w:r>
        <w:rPr>
          <w:rFonts w:ascii="Times New Roman"/>
          <w:b w:val="false"/>
          <w:i w:val="false"/>
          <w:color w:val="000000"/>
          <w:sz w:val="28"/>
        </w:rPr>
        <w:t xml:space="preserve">
      ! коды  !дар. !(кіші    !жүзеге асыру жөніндегі!асыру! </w:t>
      </w:r>
    </w:p>
    <w:p>
      <w:pPr>
        <w:spacing w:after="0"/>
        <w:ind w:left="0"/>
        <w:jc w:val="both"/>
      </w:pPr>
      <w:r>
        <w:rPr>
          <w:rFonts w:ascii="Times New Roman"/>
          <w:b w:val="false"/>
          <w:i w:val="false"/>
          <w:color w:val="000000"/>
          <w:sz w:val="28"/>
        </w:rPr>
        <w:t xml:space="preserve">
      !       !лама !бағдарла.!     іс-шаралар       !мер. ! </w:t>
      </w:r>
    </w:p>
    <w:p>
      <w:pPr>
        <w:spacing w:after="0"/>
        <w:ind w:left="0"/>
        <w:jc w:val="both"/>
      </w:pPr>
      <w:r>
        <w:rPr>
          <w:rFonts w:ascii="Times New Roman"/>
          <w:b w:val="false"/>
          <w:i w:val="false"/>
          <w:color w:val="000000"/>
          <w:sz w:val="28"/>
        </w:rPr>
        <w:t xml:space="preserve">
      !       !коды !малар)   !                      !зім. ! </w:t>
      </w:r>
    </w:p>
    <w:p>
      <w:pPr>
        <w:spacing w:after="0"/>
        <w:ind w:left="0"/>
        <w:jc w:val="both"/>
      </w:pPr>
      <w:r>
        <w:rPr>
          <w:rFonts w:ascii="Times New Roman"/>
          <w:b w:val="false"/>
          <w:i w:val="false"/>
          <w:color w:val="000000"/>
          <w:sz w:val="28"/>
        </w:rPr>
        <w:t xml:space="preserve">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033        Әдебиет.   Бiр атаудың таралымы    Жыл    Қазақстан </w:t>
      </w:r>
    </w:p>
    <w:p>
      <w:pPr>
        <w:spacing w:after="0"/>
        <w:ind w:left="0"/>
        <w:jc w:val="both"/>
      </w:pPr>
      <w:r>
        <w:rPr>
          <w:rFonts w:ascii="Times New Roman"/>
          <w:b w:val="false"/>
          <w:i w:val="false"/>
          <w:color w:val="000000"/>
          <w:sz w:val="28"/>
        </w:rPr>
        <w:t xml:space="preserve">
                     тiң әлеу.  2000 данадан кем емес,  бойы   Республика. </w:t>
      </w:r>
    </w:p>
    <w:p>
      <w:pPr>
        <w:spacing w:after="0"/>
        <w:ind w:left="0"/>
        <w:jc w:val="both"/>
      </w:pPr>
      <w:r>
        <w:rPr>
          <w:rFonts w:ascii="Times New Roman"/>
          <w:b w:val="false"/>
          <w:i w:val="false"/>
          <w:color w:val="000000"/>
          <w:sz w:val="28"/>
        </w:rPr>
        <w:t xml:space="preserve">
                     меттiк     жалпы көлемi 3811              сының </w:t>
      </w:r>
    </w:p>
    <w:p>
      <w:pPr>
        <w:spacing w:after="0"/>
        <w:ind w:left="0"/>
        <w:jc w:val="both"/>
      </w:pPr>
      <w:r>
        <w:rPr>
          <w:rFonts w:ascii="Times New Roman"/>
          <w:b w:val="false"/>
          <w:i w:val="false"/>
          <w:color w:val="000000"/>
          <w:sz w:val="28"/>
        </w:rPr>
        <w:t xml:space="preserve">
                     маңызды    баспа табақтан тұратын         Мәдениет, </w:t>
      </w:r>
    </w:p>
    <w:p>
      <w:pPr>
        <w:spacing w:after="0"/>
        <w:ind w:left="0"/>
        <w:jc w:val="both"/>
      </w:pPr>
      <w:r>
        <w:rPr>
          <w:rFonts w:ascii="Times New Roman"/>
          <w:b w:val="false"/>
          <w:i w:val="false"/>
          <w:color w:val="000000"/>
          <w:sz w:val="28"/>
        </w:rPr>
        <w:t xml:space="preserve">
                     түрлерi    250 атаулы кiтап               ақпарат </w:t>
      </w:r>
    </w:p>
    <w:p>
      <w:pPr>
        <w:spacing w:after="0"/>
        <w:ind w:left="0"/>
        <w:jc w:val="both"/>
      </w:pPr>
      <w:r>
        <w:rPr>
          <w:rFonts w:ascii="Times New Roman"/>
          <w:b w:val="false"/>
          <w:i w:val="false"/>
          <w:color w:val="000000"/>
          <w:sz w:val="28"/>
        </w:rPr>
        <w:t xml:space="preserve">
                     бойынша    өнiмдерiн келесi серия.        және </w:t>
      </w:r>
    </w:p>
    <w:p>
      <w:pPr>
        <w:spacing w:after="0"/>
        <w:ind w:left="0"/>
        <w:jc w:val="both"/>
      </w:pPr>
      <w:r>
        <w:rPr>
          <w:rFonts w:ascii="Times New Roman"/>
          <w:b w:val="false"/>
          <w:i w:val="false"/>
          <w:color w:val="000000"/>
          <w:sz w:val="28"/>
        </w:rPr>
        <w:t xml:space="preserve">
                     баспа      лар мен басылымдар             қоғамдық </w:t>
      </w:r>
    </w:p>
    <w:p>
      <w:pPr>
        <w:spacing w:after="0"/>
        <w:ind w:left="0"/>
        <w:jc w:val="both"/>
      </w:pPr>
      <w:r>
        <w:rPr>
          <w:rFonts w:ascii="Times New Roman"/>
          <w:b w:val="false"/>
          <w:i w:val="false"/>
          <w:color w:val="000000"/>
          <w:sz w:val="28"/>
        </w:rPr>
        <w:t xml:space="preserve">
                     бағдарла.  бойынша шығару:                келісім </w:t>
      </w:r>
    </w:p>
    <w:p>
      <w:pPr>
        <w:spacing w:after="0"/>
        <w:ind w:left="0"/>
        <w:jc w:val="both"/>
      </w:pPr>
      <w:r>
        <w:rPr>
          <w:rFonts w:ascii="Times New Roman"/>
          <w:b w:val="false"/>
          <w:i w:val="false"/>
          <w:color w:val="000000"/>
          <w:sz w:val="28"/>
        </w:rPr>
        <w:t xml:space="preserve">
                     маларын    "Әлем әдебиетi";               министрлігі </w:t>
      </w:r>
    </w:p>
    <w:p>
      <w:pPr>
        <w:spacing w:after="0"/>
        <w:ind w:left="0"/>
        <w:jc w:val="both"/>
      </w:pPr>
      <w:r>
        <w:rPr>
          <w:rFonts w:ascii="Times New Roman"/>
          <w:b w:val="false"/>
          <w:i w:val="false"/>
          <w:color w:val="000000"/>
          <w:sz w:val="28"/>
        </w:rPr>
        <w:t xml:space="preserve">
                     қалыптас.  "Нобель сыйлығының </w:t>
      </w:r>
    </w:p>
    <w:p>
      <w:pPr>
        <w:spacing w:after="0"/>
        <w:ind w:left="0"/>
        <w:jc w:val="both"/>
      </w:pPr>
      <w:r>
        <w:rPr>
          <w:rFonts w:ascii="Times New Roman"/>
          <w:b w:val="false"/>
          <w:i w:val="false"/>
          <w:color w:val="000000"/>
          <w:sz w:val="28"/>
        </w:rPr>
        <w:t xml:space="preserve">
                     тыру       лауреаттары" "Жыр </w:t>
      </w:r>
    </w:p>
    <w:p>
      <w:pPr>
        <w:spacing w:after="0"/>
        <w:ind w:left="0"/>
        <w:jc w:val="both"/>
      </w:pPr>
      <w:r>
        <w:rPr>
          <w:rFonts w:ascii="Times New Roman"/>
          <w:b w:val="false"/>
          <w:i w:val="false"/>
          <w:color w:val="000000"/>
          <w:sz w:val="28"/>
        </w:rPr>
        <w:t xml:space="preserve">
                                жауhар"; "Тарих. </w:t>
      </w:r>
    </w:p>
    <w:p>
      <w:pPr>
        <w:spacing w:after="0"/>
        <w:ind w:left="0"/>
        <w:jc w:val="both"/>
      </w:pPr>
      <w:r>
        <w:rPr>
          <w:rFonts w:ascii="Times New Roman"/>
          <w:b w:val="false"/>
          <w:i w:val="false"/>
          <w:color w:val="000000"/>
          <w:sz w:val="28"/>
        </w:rPr>
        <w:t xml:space="preserve">
                                Таным. Тағдыр."; </w:t>
      </w:r>
    </w:p>
    <w:p>
      <w:pPr>
        <w:spacing w:after="0"/>
        <w:ind w:left="0"/>
        <w:jc w:val="both"/>
      </w:pPr>
      <w:r>
        <w:rPr>
          <w:rFonts w:ascii="Times New Roman"/>
          <w:b w:val="false"/>
          <w:i w:val="false"/>
          <w:color w:val="000000"/>
          <w:sz w:val="28"/>
        </w:rPr>
        <w:t xml:space="preserve">
                                "шытырман оқиғалар </w:t>
      </w:r>
    </w:p>
    <w:p>
      <w:pPr>
        <w:spacing w:after="0"/>
        <w:ind w:left="0"/>
        <w:jc w:val="both"/>
      </w:pPr>
      <w:r>
        <w:rPr>
          <w:rFonts w:ascii="Times New Roman"/>
          <w:b w:val="false"/>
          <w:i w:val="false"/>
          <w:color w:val="000000"/>
          <w:sz w:val="28"/>
        </w:rPr>
        <w:t xml:space="preserve">
                                және фантастика" </w:t>
      </w:r>
    </w:p>
    <w:p>
      <w:pPr>
        <w:spacing w:after="0"/>
        <w:ind w:left="0"/>
        <w:jc w:val="both"/>
      </w:pPr>
      <w:r>
        <w:rPr>
          <w:rFonts w:ascii="Times New Roman"/>
          <w:b w:val="false"/>
          <w:i w:val="false"/>
          <w:color w:val="000000"/>
          <w:sz w:val="28"/>
        </w:rPr>
        <w:t xml:space="preserve">
                                және т.б.; </w:t>
      </w:r>
    </w:p>
    <w:p>
      <w:pPr>
        <w:spacing w:after="0"/>
        <w:ind w:left="0"/>
        <w:jc w:val="both"/>
      </w:pPr>
      <w:r>
        <w:rPr>
          <w:rFonts w:ascii="Times New Roman"/>
          <w:b w:val="false"/>
          <w:i w:val="false"/>
          <w:color w:val="000000"/>
          <w:sz w:val="28"/>
        </w:rPr>
        <w:t xml:space="preserve">
                                көркем және көркем- </w:t>
      </w:r>
    </w:p>
    <w:p>
      <w:pPr>
        <w:spacing w:after="0"/>
        <w:ind w:left="0"/>
        <w:jc w:val="both"/>
      </w:pPr>
      <w:r>
        <w:rPr>
          <w:rFonts w:ascii="Times New Roman"/>
          <w:b w:val="false"/>
          <w:i w:val="false"/>
          <w:color w:val="000000"/>
          <w:sz w:val="28"/>
        </w:rPr>
        <w:t xml:space="preserve">
                                деректi әдебиет, оның </w:t>
      </w:r>
    </w:p>
    <w:p>
      <w:pPr>
        <w:spacing w:after="0"/>
        <w:ind w:left="0"/>
        <w:jc w:val="both"/>
      </w:pPr>
      <w:r>
        <w:rPr>
          <w:rFonts w:ascii="Times New Roman"/>
          <w:b w:val="false"/>
          <w:i w:val="false"/>
          <w:color w:val="000000"/>
          <w:sz w:val="28"/>
        </w:rPr>
        <w:t xml:space="preserve">
                                iшiнде сериялар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"Алтын қор", "Отырар </w:t>
      </w:r>
    </w:p>
    <w:p>
      <w:pPr>
        <w:spacing w:after="0"/>
        <w:ind w:left="0"/>
        <w:jc w:val="both"/>
      </w:pPr>
      <w:r>
        <w:rPr>
          <w:rFonts w:ascii="Times New Roman"/>
          <w:b w:val="false"/>
          <w:i w:val="false"/>
          <w:color w:val="000000"/>
          <w:sz w:val="28"/>
        </w:rPr>
        <w:t xml:space="preserve">
                                кiтапханасы"; "Атамекен", </w:t>
      </w:r>
    </w:p>
    <w:p>
      <w:pPr>
        <w:spacing w:after="0"/>
        <w:ind w:left="0"/>
        <w:jc w:val="both"/>
      </w:pPr>
      <w:r>
        <w:rPr>
          <w:rFonts w:ascii="Times New Roman"/>
          <w:b w:val="false"/>
          <w:i w:val="false"/>
          <w:color w:val="000000"/>
          <w:sz w:val="28"/>
        </w:rPr>
        <w:t xml:space="preserve">
                                "Алаш мұрасы"; "Аманат", </w:t>
      </w:r>
    </w:p>
    <w:p>
      <w:pPr>
        <w:spacing w:after="0"/>
        <w:ind w:left="0"/>
        <w:jc w:val="both"/>
      </w:pPr>
      <w:r>
        <w:rPr>
          <w:rFonts w:ascii="Times New Roman"/>
          <w:b w:val="false"/>
          <w:i w:val="false"/>
          <w:color w:val="000000"/>
          <w:sz w:val="28"/>
        </w:rPr>
        <w:t xml:space="preserve">
                                "Бабалар сөзi", "Жизнь </w:t>
      </w:r>
    </w:p>
    <w:p>
      <w:pPr>
        <w:spacing w:after="0"/>
        <w:ind w:left="0"/>
        <w:jc w:val="both"/>
      </w:pPr>
      <w:r>
        <w:rPr>
          <w:rFonts w:ascii="Times New Roman"/>
          <w:b w:val="false"/>
          <w:i w:val="false"/>
          <w:color w:val="000000"/>
          <w:sz w:val="28"/>
        </w:rPr>
        <w:t xml:space="preserve">
                                замечательных людей" </w:t>
      </w:r>
    </w:p>
    <w:p>
      <w:pPr>
        <w:spacing w:after="0"/>
        <w:ind w:left="0"/>
        <w:jc w:val="both"/>
      </w:pPr>
      <w:r>
        <w:rPr>
          <w:rFonts w:ascii="Times New Roman"/>
          <w:b w:val="false"/>
          <w:i w:val="false"/>
          <w:color w:val="000000"/>
          <w:sz w:val="28"/>
        </w:rPr>
        <w:t xml:space="preserve">
                                және т.б.; </w:t>
      </w:r>
    </w:p>
    <w:p>
      <w:pPr>
        <w:spacing w:after="0"/>
        <w:ind w:left="0"/>
        <w:jc w:val="both"/>
      </w:pPr>
      <w:r>
        <w:rPr>
          <w:rFonts w:ascii="Times New Roman"/>
          <w:b w:val="false"/>
          <w:i w:val="false"/>
          <w:color w:val="000000"/>
          <w:sz w:val="28"/>
        </w:rPr>
        <w:t xml:space="preserve">
                                шығармалар жинағы; </w:t>
      </w:r>
    </w:p>
    <w:p>
      <w:pPr>
        <w:spacing w:after="0"/>
        <w:ind w:left="0"/>
        <w:jc w:val="both"/>
      </w:pPr>
      <w:r>
        <w:rPr>
          <w:rFonts w:ascii="Times New Roman"/>
          <w:b w:val="false"/>
          <w:i w:val="false"/>
          <w:color w:val="000000"/>
          <w:sz w:val="28"/>
        </w:rPr>
        <w:t xml:space="preserve">
                                Қазақстан халықтары </w:t>
      </w:r>
    </w:p>
    <w:p>
      <w:pPr>
        <w:spacing w:after="0"/>
        <w:ind w:left="0"/>
        <w:jc w:val="both"/>
      </w:pPr>
      <w:r>
        <w:rPr>
          <w:rFonts w:ascii="Times New Roman"/>
          <w:b w:val="false"/>
          <w:i w:val="false"/>
          <w:color w:val="000000"/>
          <w:sz w:val="28"/>
        </w:rPr>
        <w:t xml:space="preserve">
                                тiлдерiндегi көркем </w:t>
      </w:r>
    </w:p>
    <w:p>
      <w:pPr>
        <w:spacing w:after="0"/>
        <w:ind w:left="0"/>
        <w:jc w:val="both"/>
      </w:pPr>
      <w:r>
        <w:rPr>
          <w:rFonts w:ascii="Times New Roman"/>
          <w:b w:val="false"/>
          <w:i w:val="false"/>
          <w:color w:val="000000"/>
          <w:sz w:val="28"/>
        </w:rPr>
        <w:t xml:space="preserve">
                                әдебиет; </w:t>
      </w:r>
    </w:p>
    <w:p>
      <w:pPr>
        <w:spacing w:after="0"/>
        <w:ind w:left="0"/>
        <w:jc w:val="both"/>
      </w:pPr>
      <w:r>
        <w:rPr>
          <w:rFonts w:ascii="Times New Roman"/>
          <w:b w:val="false"/>
          <w:i w:val="false"/>
          <w:color w:val="000000"/>
          <w:sz w:val="28"/>
        </w:rPr>
        <w:t xml:space="preserve">
                                көркем-публицистика. </w:t>
      </w:r>
    </w:p>
    <w:p>
      <w:pPr>
        <w:spacing w:after="0"/>
        <w:ind w:left="0"/>
        <w:jc w:val="both"/>
      </w:pPr>
      <w:r>
        <w:rPr>
          <w:rFonts w:ascii="Times New Roman"/>
          <w:b w:val="false"/>
          <w:i w:val="false"/>
          <w:color w:val="000000"/>
          <w:sz w:val="28"/>
        </w:rPr>
        <w:t xml:space="preserve">
                                лық әдебиет; </w:t>
      </w:r>
    </w:p>
    <w:p>
      <w:pPr>
        <w:spacing w:after="0"/>
        <w:ind w:left="0"/>
        <w:jc w:val="both"/>
      </w:pPr>
      <w:r>
        <w:rPr>
          <w:rFonts w:ascii="Times New Roman"/>
          <w:b w:val="false"/>
          <w:i w:val="false"/>
          <w:color w:val="000000"/>
          <w:sz w:val="28"/>
        </w:rPr>
        <w:t xml:space="preserve">
                                академиялық көптомдық </w:t>
      </w:r>
    </w:p>
    <w:p>
      <w:pPr>
        <w:spacing w:after="0"/>
        <w:ind w:left="0"/>
        <w:jc w:val="both"/>
      </w:pPr>
      <w:r>
        <w:rPr>
          <w:rFonts w:ascii="Times New Roman"/>
          <w:b w:val="false"/>
          <w:i w:val="false"/>
          <w:color w:val="000000"/>
          <w:sz w:val="28"/>
        </w:rPr>
        <w:t xml:space="preserve">
                                басылым "М.Әуезов"; </w:t>
      </w:r>
    </w:p>
    <w:p>
      <w:pPr>
        <w:spacing w:after="0"/>
        <w:ind w:left="0"/>
        <w:jc w:val="both"/>
      </w:pPr>
      <w:r>
        <w:rPr>
          <w:rFonts w:ascii="Times New Roman"/>
          <w:b w:val="false"/>
          <w:i w:val="false"/>
          <w:color w:val="000000"/>
          <w:sz w:val="28"/>
        </w:rPr>
        <w:t xml:space="preserve">
                                ғылыми-көпшiлiк әдебиет; </w:t>
      </w:r>
    </w:p>
    <w:p>
      <w:pPr>
        <w:spacing w:after="0"/>
        <w:ind w:left="0"/>
        <w:jc w:val="both"/>
      </w:pPr>
      <w:r>
        <w:rPr>
          <w:rFonts w:ascii="Times New Roman"/>
          <w:b w:val="false"/>
          <w:i w:val="false"/>
          <w:color w:val="000000"/>
          <w:sz w:val="28"/>
        </w:rPr>
        <w:t xml:space="preserve">
                                жасөспiрiмдер мен </w:t>
      </w:r>
    </w:p>
    <w:p>
      <w:pPr>
        <w:spacing w:after="0"/>
        <w:ind w:left="0"/>
        <w:jc w:val="both"/>
      </w:pPr>
      <w:r>
        <w:rPr>
          <w:rFonts w:ascii="Times New Roman"/>
          <w:b w:val="false"/>
          <w:i w:val="false"/>
          <w:color w:val="000000"/>
          <w:sz w:val="28"/>
        </w:rPr>
        <w:t xml:space="preserve">
                                балалар әдебиетi; </w:t>
      </w:r>
    </w:p>
    <w:p>
      <w:pPr>
        <w:spacing w:after="0"/>
        <w:ind w:left="0"/>
        <w:jc w:val="both"/>
      </w:pPr>
      <w:r>
        <w:rPr>
          <w:rFonts w:ascii="Times New Roman"/>
          <w:b w:val="false"/>
          <w:i w:val="false"/>
          <w:color w:val="000000"/>
          <w:sz w:val="28"/>
        </w:rPr>
        <w:t xml:space="preserve">
                                сөздiк-анықтамалық </w:t>
      </w:r>
    </w:p>
    <w:p>
      <w:pPr>
        <w:spacing w:after="0"/>
        <w:ind w:left="0"/>
        <w:jc w:val="both"/>
      </w:pPr>
      <w:r>
        <w:rPr>
          <w:rFonts w:ascii="Times New Roman"/>
          <w:b w:val="false"/>
          <w:i w:val="false"/>
          <w:color w:val="000000"/>
          <w:sz w:val="28"/>
        </w:rPr>
        <w:t xml:space="preserve">
                                әдебиет, оның iшiнде </w:t>
      </w:r>
    </w:p>
    <w:p>
      <w:pPr>
        <w:spacing w:after="0"/>
        <w:ind w:left="0"/>
        <w:jc w:val="both"/>
      </w:pPr>
      <w:r>
        <w:rPr>
          <w:rFonts w:ascii="Times New Roman"/>
          <w:b w:val="false"/>
          <w:i w:val="false"/>
          <w:color w:val="000000"/>
          <w:sz w:val="28"/>
        </w:rPr>
        <w:t xml:space="preserve">
                                энциклопедиялар және </w:t>
      </w:r>
    </w:p>
    <w:p>
      <w:pPr>
        <w:spacing w:after="0"/>
        <w:ind w:left="0"/>
        <w:jc w:val="both"/>
      </w:pPr>
      <w:r>
        <w:rPr>
          <w:rFonts w:ascii="Times New Roman"/>
          <w:b w:val="false"/>
          <w:i w:val="false"/>
          <w:color w:val="000000"/>
          <w:sz w:val="28"/>
        </w:rPr>
        <w:t xml:space="preserve">
                                энциклопедиялық сөздiк. </w:t>
      </w:r>
    </w:p>
    <w:p>
      <w:pPr>
        <w:spacing w:after="0"/>
        <w:ind w:left="0"/>
        <w:jc w:val="both"/>
      </w:pPr>
      <w:r>
        <w:rPr>
          <w:rFonts w:ascii="Times New Roman"/>
          <w:b w:val="false"/>
          <w:i w:val="false"/>
          <w:color w:val="000000"/>
          <w:sz w:val="28"/>
        </w:rPr>
        <w:t xml:space="preserve">
                                тер, аудармалық, түсiн. </w:t>
      </w:r>
    </w:p>
    <w:p>
      <w:pPr>
        <w:spacing w:after="0"/>
        <w:ind w:left="0"/>
        <w:jc w:val="both"/>
      </w:pPr>
      <w:r>
        <w:rPr>
          <w:rFonts w:ascii="Times New Roman"/>
          <w:b w:val="false"/>
          <w:i w:val="false"/>
          <w:color w:val="000000"/>
          <w:sz w:val="28"/>
        </w:rPr>
        <w:t xml:space="preserve">
                                дiрме, терминологиялық </w:t>
      </w:r>
    </w:p>
    <w:p>
      <w:pPr>
        <w:spacing w:after="0"/>
        <w:ind w:left="0"/>
        <w:jc w:val="both"/>
      </w:pPr>
      <w:r>
        <w:rPr>
          <w:rFonts w:ascii="Times New Roman"/>
          <w:b w:val="false"/>
          <w:i w:val="false"/>
          <w:color w:val="000000"/>
          <w:sz w:val="28"/>
        </w:rPr>
        <w:t xml:space="preserve">
                                сөздiктер, тiлашарлар </w:t>
      </w:r>
    </w:p>
    <w:p>
      <w:pPr>
        <w:spacing w:after="0"/>
        <w:ind w:left="0"/>
        <w:jc w:val="both"/>
      </w:pPr>
      <w:r>
        <w:rPr>
          <w:rFonts w:ascii="Times New Roman"/>
          <w:b w:val="false"/>
          <w:i w:val="false"/>
          <w:color w:val="000000"/>
          <w:sz w:val="28"/>
        </w:rPr>
        <w:t xml:space="preserve">
                                және т.б.; </w:t>
      </w:r>
    </w:p>
    <w:p>
      <w:pPr>
        <w:spacing w:after="0"/>
        <w:ind w:left="0"/>
        <w:jc w:val="both"/>
      </w:pPr>
      <w:r>
        <w:rPr>
          <w:rFonts w:ascii="Times New Roman"/>
          <w:b w:val="false"/>
          <w:i w:val="false"/>
          <w:color w:val="000000"/>
          <w:sz w:val="28"/>
        </w:rPr>
        <w:t xml:space="preserve">
                                танымдық әдебиет; </w:t>
      </w:r>
    </w:p>
    <w:p>
      <w:pPr>
        <w:spacing w:after="0"/>
        <w:ind w:left="0"/>
        <w:jc w:val="both"/>
      </w:pPr>
      <w:r>
        <w:rPr>
          <w:rFonts w:ascii="Times New Roman"/>
          <w:b w:val="false"/>
          <w:i w:val="false"/>
          <w:color w:val="000000"/>
          <w:sz w:val="28"/>
        </w:rPr>
        <w:t xml:space="preserve">
                                қоғамдық-саяси, заң, </w:t>
      </w:r>
    </w:p>
    <w:p>
      <w:pPr>
        <w:spacing w:after="0"/>
        <w:ind w:left="0"/>
        <w:jc w:val="both"/>
      </w:pPr>
      <w:r>
        <w:rPr>
          <w:rFonts w:ascii="Times New Roman"/>
          <w:b w:val="false"/>
          <w:i w:val="false"/>
          <w:color w:val="000000"/>
          <w:sz w:val="28"/>
        </w:rPr>
        <w:t xml:space="preserve">
                                соның iшiңде құқықтық </w:t>
      </w:r>
    </w:p>
    <w:p>
      <w:pPr>
        <w:spacing w:after="0"/>
        <w:ind w:left="0"/>
        <w:jc w:val="both"/>
      </w:pPr>
      <w:r>
        <w:rPr>
          <w:rFonts w:ascii="Times New Roman"/>
          <w:b w:val="false"/>
          <w:i w:val="false"/>
          <w:color w:val="000000"/>
          <w:sz w:val="28"/>
        </w:rPr>
        <w:t xml:space="preserve">
                                насихат бойынша, </w:t>
      </w:r>
    </w:p>
    <w:p>
      <w:pPr>
        <w:spacing w:after="0"/>
        <w:ind w:left="0"/>
        <w:jc w:val="both"/>
      </w:pPr>
      <w:r>
        <w:rPr>
          <w:rFonts w:ascii="Times New Roman"/>
          <w:b w:val="false"/>
          <w:i w:val="false"/>
          <w:color w:val="000000"/>
          <w:sz w:val="28"/>
        </w:rPr>
        <w:t xml:space="preserve">
                                тарихи, тарихи-таным. </w:t>
      </w:r>
    </w:p>
    <w:p>
      <w:pPr>
        <w:spacing w:after="0"/>
        <w:ind w:left="0"/>
        <w:jc w:val="both"/>
      </w:pPr>
      <w:r>
        <w:rPr>
          <w:rFonts w:ascii="Times New Roman"/>
          <w:b w:val="false"/>
          <w:i w:val="false"/>
          <w:color w:val="000000"/>
          <w:sz w:val="28"/>
        </w:rPr>
        <w:t xml:space="preserve">
                                дық, этнографиялық, </w:t>
      </w:r>
    </w:p>
    <w:p>
      <w:pPr>
        <w:spacing w:after="0"/>
        <w:ind w:left="0"/>
        <w:jc w:val="both"/>
      </w:pPr>
      <w:r>
        <w:rPr>
          <w:rFonts w:ascii="Times New Roman"/>
          <w:b w:val="false"/>
          <w:i w:val="false"/>
          <w:color w:val="000000"/>
          <w:sz w:val="28"/>
        </w:rPr>
        <w:t xml:space="preserve">
                                философиялық, социоло. </w:t>
      </w:r>
    </w:p>
    <w:p>
      <w:pPr>
        <w:spacing w:after="0"/>
        <w:ind w:left="0"/>
        <w:jc w:val="both"/>
      </w:pPr>
      <w:r>
        <w:rPr>
          <w:rFonts w:ascii="Times New Roman"/>
          <w:b w:val="false"/>
          <w:i w:val="false"/>
          <w:color w:val="000000"/>
          <w:sz w:val="28"/>
        </w:rPr>
        <w:t xml:space="preserve">
                                гиялық және саясаттану, </w:t>
      </w:r>
    </w:p>
    <w:p>
      <w:pPr>
        <w:spacing w:after="0"/>
        <w:ind w:left="0"/>
        <w:jc w:val="both"/>
      </w:pPr>
      <w:r>
        <w:rPr>
          <w:rFonts w:ascii="Times New Roman"/>
          <w:b w:val="false"/>
          <w:i w:val="false"/>
          <w:color w:val="000000"/>
          <w:sz w:val="28"/>
        </w:rPr>
        <w:t xml:space="preserve">
                                медициналық, экономи. </w:t>
      </w:r>
    </w:p>
    <w:p>
      <w:pPr>
        <w:spacing w:after="0"/>
        <w:ind w:left="0"/>
        <w:jc w:val="both"/>
      </w:pPr>
      <w:r>
        <w:rPr>
          <w:rFonts w:ascii="Times New Roman"/>
          <w:b w:val="false"/>
          <w:i w:val="false"/>
          <w:color w:val="000000"/>
          <w:sz w:val="28"/>
        </w:rPr>
        <w:t xml:space="preserve">
                                калық, өнертану, </w:t>
      </w:r>
    </w:p>
    <w:p>
      <w:pPr>
        <w:spacing w:after="0"/>
        <w:ind w:left="0"/>
        <w:jc w:val="both"/>
      </w:pPr>
      <w:r>
        <w:rPr>
          <w:rFonts w:ascii="Times New Roman"/>
          <w:b w:val="false"/>
          <w:i w:val="false"/>
          <w:color w:val="000000"/>
          <w:sz w:val="28"/>
        </w:rPr>
        <w:t xml:space="preserve">
                                музыкалық (ноталық) </w:t>
      </w:r>
    </w:p>
    <w:p>
      <w:pPr>
        <w:spacing w:after="0"/>
        <w:ind w:left="0"/>
        <w:jc w:val="both"/>
      </w:pPr>
      <w:r>
        <w:rPr>
          <w:rFonts w:ascii="Times New Roman"/>
          <w:b w:val="false"/>
          <w:i w:val="false"/>
          <w:color w:val="000000"/>
          <w:sz w:val="28"/>
        </w:rPr>
        <w:t xml:space="preserve">
                                әдебиеттер; </w:t>
      </w:r>
    </w:p>
    <w:p>
      <w:pPr>
        <w:spacing w:after="0"/>
        <w:ind w:left="0"/>
        <w:jc w:val="both"/>
      </w:pPr>
      <w:r>
        <w:rPr>
          <w:rFonts w:ascii="Times New Roman"/>
          <w:b w:val="false"/>
          <w:i w:val="false"/>
          <w:color w:val="000000"/>
          <w:sz w:val="28"/>
        </w:rPr>
        <w:t xml:space="preserve">
                                бейнелеу өнiмдерi </w:t>
      </w:r>
    </w:p>
    <w:p>
      <w:pPr>
        <w:spacing w:after="0"/>
        <w:ind w:left="0"/>
        <w:jc w:val="both"/>
      </w:pPr>
      <w:r>
        <w:rPr>
          <w:rFonts w:ascii="Times New Roman"/>
          <w:b w:val="false"/>
          <w:i w:val="false"/>
          <w:color w:val="000000"/>
          <w:sz w:val="28"/>
        </w:rPr>
        <w:t xml:space="preserve">
                                (көркем альбомдар, </w:t>
      </w:r>
    </w:p>
    <w:p>
      <w:pPr>
        <w:spacing w:after="0"/>
        <w:ind w:left="0"/>
        <w:jc w:val="both"/>
      </w:pPr>
      <w:r>
        <w:rPr>
          <w:rFonts w:ascii="Times New Roman"/>
          <w:b w:val="false"/>
          <w:i w:val="false"/>
          <w:color w:val="000000"/>
          <w:sz w:val="28"/>
        </w:rPr>
        <w:t xml:space="preserve">
                                фотоальбомдар); </w:t>
      </w:r>
    </w:p>
    <w:p>
      <w:pPr>
        <w:spacing w:after="0"/>
        <w:ind w:left="0"/>
        <w:jc w:val="both"/>
      </w:pPr>
      <w:r>
        <w:rPr>
          <w:rFonts w:ascii="Times New Roman"/>
          <w:b w:val="false"/>
          <w:i w:val="false"/>
          <w:color w:val="000000"/>
          <w:sz w:val="28"/>
        </w:rPr>
        <w:t xml:space="preserve">
                                өндiрiстiк-практикалық </w:t>
      </w:r>
    </w:p>
    <w:p>
      <w:pPr>
        <w:spacing w:after="0"/>
        <w:ind w:left="0"/>
        <w:jc w:val="both"/>
      </w:pPr>
      <w:r>
        <w:rPr>
          <w:rFonts w:ascii="Times New Roman"/>
          <w:b w:val="false"/>
          <w:i w:val="false"/>
          <w:color w:val="000000"/>
          <w:sz w:val="28"/>
        </w:rPr>
        <w:t xml:space="preserve">
                                әдебиет; </w:t>
      </w:r>
    </w:p>
    <w:p>
      <w:pPr>
        <w:spacing w:after="0"/>
        <w:ind w:left="0"/>
        <w:jc w:val="both"/>
      </w:pPr>
      <w:r>
        <w:rPr>
          <w:rFonts w:ascii="Times New Roman"/>
          <w:b w:val="false"/>
          <w:i w:val="false"/>
          <w:color w:val="000000"/>
          <w:sz w:val="28"/>
        </w:rPr>
        <w:t xml:space="preserve">
                                жоғарғы оқу орындары </w:t>
      </w:r>
    </w:p>
    <w:p>
      <w:pPr>
        <w:spacing w:after="0"/>
        <w:ind w:left="0"/>
        <w:jc w:val="both"/>
      </w:pPr>
      <w:r>
        <w:rPr>
          <w:rFonts w:ascii="Times New Roman"/>
          <w:b w:val="false"/>
          <w:i w:val="false"/>
          <w:color w:val="000000"/>
          <w:sz w:val="28"/>
        </w:rPr>
        <w:t xml:space="preserve">
                                үшiн оқу әдебиетi; </w:t>
      </w:r>
    </w:p>
    <w:p>
      <w:pPr>
        <w:spacing w:after="0"/>
        <w:ind w:left="0"/>
        <w:jc w:val="both"/>
      </w:pPr>
      <w:r>
        <w:rPr>
          <w:rFonts w:ascii="Times New Roman"/>
          <w:b w:val="false"/>
          <w:i w:val="false"/>
          <w:color w:val="000000"/>
          <w:sz w:val="28"/>
        </w:rPr>
        <w:t xml:space="preserve">
                                мерейтойлық әдебиет; </w:t>
      </w:r>
    </w:p>
    <w:p>
      <w:pPr>
        <w:spacing w:after="0"/>
        <w:ind w:left="0"/>
        <w:jc w:val="both"/>
      </w:pPr>
      <w:r>
        <w:rPr>
          <w:rFonts w:ascii="Times New Roman"/>
          <w:b w:val="false"/>
          <w:i w:val="false"/>
          <w:color w:val="000000"/>
          <w:sz w:val="28"/>
        </w:rPr>
        <w:t xml:space="preserve">
                                ұлттық дәстүр және </w:t>
      </w:r>
    </w:p>
    <w:p>
      <w:pPr>
        <w:spacing w:after="0"/>
        <w:ind w:left="0"/>
        <w:jc w:val="both"/>
      </w:pPr>
      <w:r>
        <w:rPr>
          <w:rFonts w:ascii="Times New Roman"/>
          <w:b w:val="false"/>
          <w:i w:val="false"/>
          <w:color w:val="000000"/>
          <w:sz w:val="28"/>
        </w:rPr>
        <w:t xml:space="preserve">
                                отбасы туралы әдебиет; </w:t>
      </w:r>
    </w:p>
    <w:p>
      <w:pPr>
        <w:spacing w:after="0"/>
        <w:ind w:left="0"/>
        <w:jc w:val="both"/>
      </w:pPr>
      <w:r>
        <w:rPr>
          <w:rFonts w:ascii="Times New Roman"/>
          <w:b w:val="false"/>
          <w:i w:val="false"/>
          <w:color w:val="000000"/>
          <w:sz w:val="28"/>
        </w:rPr>
        <w:t xml:space="preserve">
                                ауыл шаруашылығы </w:t>
      </w:r>
    </w:p>
    <w:p>
      <w:pPr>
        <w:spacing w:after="0"/>
        <w:ind w:left="0"/>
        <w:jc w:val="both"/>
      </w:pPr>
      <w:r>
        <w:rPr>
          <w:rFonts w:ascii="Times New Roman"/>
          <w:b w:val="false"/>
          <w:i w:val="false"/>
          <w:color w:val="000000"/>
          <w:sz w:val="28"/>
        </w:rPr>
        <w:t xml:space="preserve">
                                жөнiндегi әдебиет </w:t>
      </w:r>
    </w:p>
    <w:p>
      <w:pPr>
        <w:spacing w:after="0"/>
        <w:ind w:left="0"/>
        <w:jc w:val="both"/>
      </w:pPr>
      <w:r>
        <w:rPr>
          <w:rFonts w:ascii="Times New Roman"/>
          <w:b w:val="false"/>
          <w:i w:val="false"/>
          <w:color w:val="000000"/>
          <w:sz w:val="28"/>
        </w:rPr>
        <w:t xml:space="preserve">
                                "Ауыл-2003"; </w:t>
      </w:r>
    </w:p>
    <w:p>
      <w:pPr>
        <w:spacing w:after="0"/>
        <w:ind w:left="0"/>
        <w:jc w:val="both"/>
      </w:pPr>
      <w:r>
        <w:rPr>
          <w:rFonts w:ascii="Times New Roman"/>
          <w:b w:val="false"/>
          <w:i w:val="false"/>
          <w:color w:val="000000"/>
          <w:sz w:val="28"/>
        </w:rPr>
        <w:t xml:space="preserve">
                                тың игеру туралы </w:t>
      </w:r>
    </w:p>
    <w:p>
      <w:pPr>
        <w:spacing w:after="0"/>
        <w:ind w:left="0"/>
        <w:jc w:val="both"/>
      </w:pPr>
      <w:r>
        <w:rPr>
          <w:rFonts w:ascii="Times New Roman"/>
          <w:b w:val="false"/>
          <w:i w:val="false"/>
          <w:color w:val="000000"/>
          <w:sz w:val="28"/>
        </w:rPr>
        <w:t xml:space="preserve">
                                естелiктердi шығару;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халықтың рухани-бiлiм мен интеллектуалдық-мәдени деңгейiн көтеру. Сондай-ақ әлемдiк көркем әдебиет жауhарларын қазақ тiлiнде кең көлемде шығару өскелең ұрпақтың бүкiләлемдiк құндылықтар рухында тәрбиеленуiне және мемлекеттiк тiл қызметiнiң дамуына, оның әлеуметтiк-коммуникативтiк қызметiнiң кеңеюi мен нығаюына жан-жақты ықпал етедi. </w:t>
      </w:r>
    </w:p>
    <w:bookmarkStart w:name="z10" w:id="9"/>
    <w:p>
      <w:pPr>
        <w:spacing w:after="0"/>
        <w:ind w:left="0"/>
        <w:jc w:val="both"/>
      </w:pPr>
      <w:r>
        <w:rPr>
          <w:rFonts w:ascii="Times New Roman"/>
          <w:b w:val="false"/>
          <w:i w:val="false"/>
          <w:color w:val="000000"/>
          <w:sz w:val="28"/>
        </w:rPr>
        <w:t xml:space="preserve">
      Қазақстан Республикасы Үкіметінің </w:t>
      </w:r>
    </w:p>
    <w:bookmarkEnd w:id="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472-қосымша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035 "Жастар саясатын жүргiзу"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140 571 мың теңге (жүз қырық миллион бес жүз жетпiс бiр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"Мемлекеттiк жастар саясатының тұжырымдамасы туралы" Қазақстан Республикасы Президентiнiң 1999 жылғы 28 тамыздағы N 73 </w:t>
      </w:r>
      <w:r>
        <w:rPr>
          <w:rFonts w:ascii="Times New Roman"/>
          <w:b w:val="false"/>
          <w:i w:val="false"/>
          <w:color w:val="000000"/>
          <w:sz w:val="28"/>
        </w:rPr>
        <w:t xml:space="preserve">Өкiмi </w:t>
      </w:r>
      <w:r>
        <w:rPr>
          <w:rFonts w:ascii="Times New Roman"/>
          <w:b w:val="false"/>
          <w:i w:val="false"/>
          <w:color w:val="000000"/>
          <w:sz w:val="28"/>
        </w:rPr>
        <w:t xml:space="preserve">; Қазақстан Республикасы Президентiнiң 2002 жылғы 28 наурыздағы N 827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 Yкiметiнiң 2002-2004 жылдарға арналған Бағдарламасының "Қазақстанның 2030 жылға дейiнгi стратегиялық дамуын жүзеге асыру жөнiндегi iс-шаралар туралы" 5.4 тармағы; Қазақстан Республикасы Үкiметiнiң 2002 жылғы 24 сәуiрдегi N 470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Үкiметiнiң 2002-2004 жылдарға арналған Бағдарламасын жүзеге асыру жөнiндегi iс-шаралар жоспарының "2003-2004 жылдарға арналған жастар саясаты бағдарламасын әзiрлеу туралы" 5.4.15 тармағы; Қазақстан Республикасы Министрлер Кабинетiнiң 1993 жылғы 3 мамырдағы "Жастарға арналған әлеуметтiк қызметтер құру туралы" N 340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 Yкiметiнiң 2002 жылғы 4 сәуiрдегi "Мемлекеттiк жастар саясаты туралы" Қазақстан Республикасының Заң жобасы туралы N 402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жастардың әлеуметтiк тұрақтануы және өзiндiк жетiлуi үшiн экономикалық және ұйымдастырушылық жағдайлар жасау. </w:t>
      </w:r>
    </w:p>
    <w:p>
      <w:pPr>
        <w:spacing w:after="0"/>
        <w:ind w:left="0"/>
        <w:jc w:val="both"/>
      </w:pPr>
      <w:r>
        <w:rPr>
          <w:rFonts w:ascii="Times New Roman"/>
          <w:b w:val="false"/>
          <w:i w:val="false"/>
          <w:color w:val="000000"/>
          <w:sz w:val="28"/>
        </w:rPr>
        <w:t xml:space="preserve">
            5. Бюджеттiк бағдарламаның мiндеттерi: жастардың қоғамда өзiндiк жетiлуi үшiн барынша жағдай жасау; балалар және жастардың қоғамдық бiрлестiктерi қызметтерiн қолдау; жастардың еңбек рыногына кiрiгуiне жағдай жасау; жастардың құқықтарын мүдделерiн қорғау; жастардың бойында азаматтық пен патриотизмдi қалыптастыру және дамыту проблемаларын шешудiң жаңа жолдарын әзiрлеу және тәжiрибеге енгiзу; жастардың шығармашылық дамуына, талантты және дарынды жастарды iздеуге, қолдауға және әлеуметтiк қорғауға ықпал ету жүйесiнiң қызметiне экономикалық және ұйымдық жағдайлар жасау. </w:t>
      </w:r>
    </w:p>
    <w:p>
      <w:pPr>
        <w:spacing w:after="0"/>
        <w:ind w:left="0"/>
        <w:jc w:val="both"/>
      </w:pPr>
      <w:r>
        <w:rPr>
          <w:rFonts w:ascii="Times New Roman"/>
          <w:b w:val="false"/>
          <w:i w:val="false"/>
          <w:color w:val="000000"/>
          <w:sz w:val="28"/>
        </w:rPr>
        <w:t xml:space="preserve">
            6. Бюджеттiк бағдарламаны жүзеге асырудың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!Жүзе.!  Жауапты </w:t>
      </w:r>
    </w:p>
    <w:p>
      <w:pPr>
        <w:spacing w:after="0"/>
        <w:ind w:left="0"/>
        <w:jc w:val="both"/>
      </w:pPr>
      <w:r>
        <w:rPr>
          <w:rFonts w:ascii="Times New Roman"/>
          <w:b w:val="false"/>
          <w:i w:val="false"/>
          <w:color w:val="000000"/>
          <w:sz w:val="28"/>
        </w:rPr>
        <w:t xml:space="preserve">
      /! лама  !бағ. !маның    !    бағдарламаны)     !ге   !орындаушылар </w:t>
      </w:r>
    </w:p>
    <w:p>
      <w:pPr>
        <w:spacing w:after="0"/>
        <w:ind w:left="0"/>
        <w:jc w:val="both"/>
      </w:pPr>
      <w:r>
        <w:rPr>
          <w:rFonts w:ascii="Times New Roman"/>
          <w:b w:val="false"/>
          <w:i w:val="false"/>
          <w:color w:val="000000"/>
          <w:sz w:val="28"/>
        </w:rPr>
        <w:t xml:space="preserve">
      с! коды  !дар. !(кіші    !жүзеге асыру жөніндегі!асыру! </w:t>
      </w:r>
    </w:p>
    <w:p>
      <w:pPr>
        <w:spacing w:after="0"/>
        <w:ind w:left="0"/>
        <w:jc w:val="both"/>
      </w:pPr>
      <w:r>
        <w:rPr>
          <w:rFonts w:ascii="Times New Roman"/>
          <w:b w:val="false"/>
          <w:i w:val="false"/>
          <w:color w:val="000000"/>
          <w:sz w:val="28"/>
        </w:rPr>
        <w:t xml:space="preserve">
      N!       !лама.!бағдарла.!     іс-шаралар       !мер. ! </w:t>
      </w:r>
    </w:p>
    <w:p>
      <w:pPr>
        <w:spacing w:after="0"/>
        <w:ind w:left="0"/>
        <w:jc w:val="both"/>
      </w:pPr>
      <w:r>
        <w:rPr>
          <w:rFonts w:ascii="Times New Roman"/>
          <w:b w:val="false"/>
          <w:i w:val="false"/>
          <w:color w:val="000000"/>
          <w:sz w:val="28"/>
        </w:rPr>
        <w:t xml:space="preserve">
      !       !коды !маның)   !                      !зім. ! </w:t>
      </w:r>
    </w:p>
    <w:p>
      <w:pPr>
        <w:spacing w:after="0"/>
        <w:ind w:left="0"/>
        <w:jc w:val="both"/>
      </w:pPr>
      <w:r>
        <w:rPr>
          <w:rFonts w:ascii="Times New Roman"/>
          <w:b w:val="false"/>
          <w:i w:val="false"/>
          <w:color w:val="000000"/>
          <w:sz w:val="28"/>
        </w:rPr>
        <w:t xml:space="preserve">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Жастар     Үкіметтік емес ұйым.    Жыл    Қазақстан </w:t>
      </w:r>
    </w:p>
    <w:p>
      <w:pPr>
        <w:spacing w:after="0"/>
        <w:ind w:left="0"/>
        <w:jc w:val="both"/>
      </w:pPr>
      <w:r>
        <w:rPr>
          <w:rFonts w:ascii="Times New Roman"/>
          <w:b w:val="false"/>
          <w:i w:val="false"/>
          <w:color w:val="000000"/>
          <w:sz w:val="28"/>
        </w:rPr>
        <w:t xml:space="preserve">
                     саясатын   дар мен мемлекеттiк     бойы   Республика. </w:t>
      </w:r>
    </w:p>
    <w:p>
      <w:pPr>
        <w:spacing w:after="0"/>
        <w:ind w:left="0"/>
        <w:jc w:val="both"/>
      </w:pPr>
      <w:r>
        <w:rPr>
          <w:rFonts w:ascii="Times New Roman"/>
          <w:b w:val="false"/>
          <w:i w:val="false"/>
          <w:color w:val="000000"/>
          <w:sz w:val="28"/>
        </w:rPr>
        <w:t xml:space="preserve">
                     жүргiзу    құрылымдардың қаты.            сының </w:t>
      </w:r>
    </w:p>
    <w:p>
      <w:pPr>
        <w:spacing w:after="0"/>
        <w:ind w:left="0"/>
        <w:jc w:val="both"/>
      </w:pPr>
      <w:r>
        <w:rPr>
          <w:rFonts w:ascii="Times New Roman"/>
          <w:b w:val="false"/>
          <w:i w:val="false"/>
          <w:color w:val="000000"/>
          <w:sz w:val="28"/>
        </w:rPr>
        <w:t xml:space="preserve">
                                суымен жастардың               Мәдениет, </w:t>
      </w:r>
    </w:p>
    <w:p>
      <w:pPr>
        <w:spacing w:after="0"/>
        <w:ind w:left="0"/>
        <w:jc w:val="both"/>
      </w:pPr>
      <w:r>
        <w:rPr>
          <w:rFonts w:ascii="Times New Roman"/>
          <w:b w:val="false"/>
          <w:i w:val="false"/>
          <w:color w:val="000000"/>
          <w:sz w:val="28"/>
        </w:rPr>
        <w:t xml:space="preserve">
                                проблемалары бойынша           ақпарат </w:t>
      </w:r>
    </w:p>
    <w:p>
      <w:pPr>
        <w:spacing w:after="0"/>
        <w:ind w:left="0"/>
        <w:jc w:val="both"/>
      </w:pPr>
      <w:r>
        <w:rPr>
          <w:rFonts w:ascii="Times New Roman"/>
          <w:b w:val="false"/>
          <w:i w:val="false"/>
          <w:color w:val="000000"/>
          <w:sz w:val="28"/>
        </w:rPr>
        <w:t xml:space="preserve">
                                конференциялар, дөңге.         және </w:t>
      </w:r>
    </w:p>
    <w:p>
      <w:pPr>
        <w:spacing w:after="0"/>
        <w:ind w:left="0"/>
        <w:jc w:val="both"/>
      </w:pPr>
      <w:r>
        <w:rPr>
          <w:rFonts w:ascii="Times New Roman"/>
          <w:b w:val="false"/>
          <w:i w:val="false"/>
          <w:color w:val="000000"/>
          <w:sz w:val="28"/>
        </w:rPr>
        <w:t xml:space="preserve">
                                лек  үстелдер және             қоғамдық </w:t>
      </w:r>
    </w:p>
    <w:p>
      <w:pPr>
        <w:spacing w:after="0"/>
        <w:ind w:left="0"/>
        <w:jc w:val="both"/>
      </w:pPr>
      <w:r>
        <w:rPr>
          <w:rFonts w:ascii="Times New Roman"/>
          <w:b w:val="false"/>
          <w:i w:val="false"/>
          <w:color w:val="000000"/>
          <w:sz w:val="28"/>
        </w:rPr>
        <w:t xml:space="preserve">
                                семинарлар ұйымдастыру         келісім </w:t>
      </w:r>
    </w:p>
    <w:p>
      <w:pPr>
        <w:spacing w:after="0"/>
        <w:ind w:left="0"/>
        <w:jc w:val="both"/>
      </w:pPr>
      <w:r>
        <w:rPr>
          <w:rFonts w:ascii="Times New Roman"/>
          <w:b w:val="false"/>
          <w:i w:val="false"/>
          <w:color w:val="000000"/>
          <w:sz w:val="28"/>
        </w:rPr>
        <w:t xml:space="preserve">
               030   Жастар     ТМД елдерiнiң жастар           министрлігі </w:t>
      </w:r>
    </w:p>
    <w:p>
      <w:pPr>
        <w:spacing w:after="0"/>
        <w:ind w:left="0"/>
        <w:jc w:val="both"/>
      </w:pPr>
      <w:r>
        <w:rPr>
          <w:rFonts w:ascii="Times New Roman"/>
          <w:b w:val="false"/>
          <w:i w:val="false"/>
          <w:color w:val="000000"/>
          <w:sz w:val="28"/>
        </w:rPr>
        <w:t xml:space="preserve">
                     саясаты    iсi жөнiндегi мемлекет. </w:t>
      </w:r>
    </w:p>
    <w:p>
      <w:pPr>
        <w:spacing w:after="0"/>
        <w:ind w:left="0"/>
        <w:jc w:val="both"/>
      </w:pPr>
      <w:r>
        <w:rPr>
          <w:rFonts w:ascii="Times New Roman"/>
          <w:b w:val="false"/>
          <w:i w:val="false"/>
          <w:color w:val="000000"/>
          <w:sz w:val="28"/>
        </w:rPr>
        <w:t xml:space="preserve">
                     бойынша    тік органдары басшыла. </w:t>
      </w:r>
    </w:p>
    <w:p>
      <w:pPr>
        <w:spacing w:after="0"/>
        <w:ind w:left="0"/>
        <w:jc w:val="both"/>
      </w:pPr>
      <w:r>
        <w:rPr>
          <w:rFonts w:ascii="Times New Roman"/>
          <w:b w:val="false"/>
          <w:i w:val="false"/>
          <w:color w:val="000000"/>
          <w:sz w:val="28"/>
        </w:rPr>
        <w:t xml:space="preserve">
                     iс-шара.   ры Кеңесiнiң отырысы. </w:t>
      </w:r>
    </w:p>
    <w:p>
      <w:pPr>
        <w:spacing w:after="0"/>
        <w:ind w:left="0"/>
        <w:jc w:val="both"/>
      </w:pPr>
      <w:r>
        <w:rPr>
          <w:rFonts w:ascii="Times New Roman"/>
          <w:b w:val="false"/>
          <w:i w:val="false"/>
          <w:color w:val="000000"/>
          <w:sz w:val="28"/>
        </w:rPr>
        <w:t xml:space="preserve">
                     лар ұйым.  Жастар арасында наша. </w:t>
      </w:r>
    </w:p>
    <w:p>
      <w:pPr>
        <w:spacing w:after="0"/>
        <w:ind w:left="0"/>
        <w:jc w:val="both"/>
      </w:pPr>
      <w:r>
        <w:rPr>
          <w:rFonts w:ascii="Times New Roman"/>
          <w:b w:val="false"/>
          <w:i w:val="false"/>
          <w:color w:val="000000"/>
          <w:sz w:val="28"/>
        </w:rPr>
        <w:t xml:space="preserve">
                     дастыру    қорлықтың, алкоголизм. </w:t>
      </w:r>
    </w:p>
    <w:p>
      <w:pPr>
        <w:spacing w:after="0"/>
        <w:ind w:left="0"/>
        <w:jc w:val="both"/>
      </w:pPr>
      <w:r>
        <w:rPr>
          <w:rFonts w:ascii="Times New Roman"/>
          <w:b w:val="false"/>
          <w:i w:val="false"/>
          <w:color w:val="000000"/>
          <w:sz w:val="28"/>
        </w:rPr>
        <w:t xml:space="preserve">
                                нiң және темекi тарту. </w:t>
      </w:r>
    </w:p>
    <w:p>
      <w:pPr>
        <w:spacing w:after="0"/>
        <w:ind w:left="0"/>
        <w:jc w:val="both"/>
      </w:pPr>
      <w:r>
        <w:rPr>
          <w:rFonts w:ascii="Times New Roman"/>
          <w:b w:val="false"/>
          <w:i w:val="false"/>
          <w:color w:val="000000"/>
          <w:sz w:val="28"/>
        </w:rPr>
        <w:t xml:space="preserve">
                                дың алдын алу жөнiнде </w:t>
      </w:r>
    </w:p>
    <w:p>
      <w:pPr>
        <w:spacing w:after="0"/>
        <w:ind w:left="0"/>
        <w:jc w:val="both"/>
      </w:pPr>
      <w:r>
        <w:rPr>
          <w:rFonts w:ascii="Times New Roman"/>
          <w:b w:val="false"/>
          <w:i w:val="false"/>
          <w:color w:val="000000"/>
          <w:sz w:val="28"/>
        </w:rPr>
        <w:t xml:space="preserve">
                                республикалық семинар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Аймақтарда мемлекеттiк </w:t>
      </w:r>
    </w:p>
    <w:p>
      <w:pPr>
        <w:spacing w:after="0"/>
        <w:ind w:left="0"/>
        <w:jc w:val="both"/>
      </w:pPr>
      <w:r>
        <w:rPr>
          <w:rFonts w:ascii="Times New Roman"/>
          <w:b w:val="false"/>
          <w:i w:val="false"/>
          <w:color w:val="000000"/>
          <w:sz w:val="28"/>
        </w:rPr>
        <w:t xml:space="preserve">
                                жастар саясатының </w:t>
      </w:r>
    </w:p>
    <w:p>
      <w:pPr>
        <w:spacing w:after="0"/>
        <w:ind w:left="0"/>
        <w:jc w:val="both"/>
      </w:pPr>
      <w:r>
        <w:rPr>
          <w:rFonts w:ascii="Times New Roman"/>
          <w:b w:val="false"/>
          <w:i w:val="false"/>
          <w:color w:val="000000"/>
          <w:sz w:val="28"/>
        </w:rPr>
        <w:t xml:space="preserve">
                                жүзеге асырылуына </w:t>
      </w:r>
    </w:p>
    <w:p>
      <w:pPr>
        <w:spacing w:after="0"/>
        <w:ind w:left="0"/>
        <w:jc w:val="both"/>
      </w:pPr>
      <w:r>
        <w:rPr>
          <w:rFonts w:ascii="Times New Roman"/>
          <w:b w:val="false"/>
          <w:i w:val="false"/>
          <w:color w:val="000000"/>
          <w:sz w:val="28"/>
        </w:rPr>
        <w:t xml:space="preserve">
                                мониторинг жүргiзу. </w:t>
      </w:r>
    </w:p>
    <w:p>
      <w:pPr>
        <w:spacing w:after="0"/>
        <w:ind w:left="0"/>
        <w:jc w:val="both"/>
      </w:pPr>
      <w:r>
        <w:rPr>
          <w:rFonts w:ascii="Times New Roman"/>
          <w:b w:val="false"/>
          <w:i w:val="false"/>
          <w:color w:val="000000"/>
          <w:sz w:val="28"/>
        </w:rPr>
        <w:t xml:space="preserve">
               031   Әлеумет.   Жастар саясатының көкей. </w:t>
      </w:r>
    </w:p>
    <w:p>
      <w:pPr>
        <w:spacing w:after="0"/>
        <w:ind w:left="0"/>
        <w:jc w:val="both"/>
      </w:pPr>
      <w:r>
        <w:rPr>
          <w:rFonts w:ascii="Times New Roman"/>
          <w:b w:val="false"/>
          <w:i w:val="false"/>
          <w:color w:val="000000"/>
          <w:sz w:val="28"/>
        </w:rPr>
        <w:t xml:space="preserve">
                     тiк        кестi мәселелерi </w:t>
      </w:r>
    </w:p>
    <w:p>
      <w:pPr>
        <w:spacing w:after="0"/>
        <w:ind w:left="0"/>
        <w:jc w:val="both"/>
      </w:pPr>
      <w:r>
        <w:rPr>
          <w:rFonts w:ascii="Times New Roman"/>
          <w:b w:val="false"/>
          <w:i w:val="false"/>
          <w:color w:val="000000"/>
          <w:sz w:val="28"/>
        </w:rPr>
        <w:t xml:space="preserve">
                     бағдар     бойынша әдiстемелiк </w:t>
      </w:r>
    </w:p>
    <w:p>
      <w:pPr>
        <w:spacing w:after="0"/>
        <w:ind w:left="0"/>
        <w:jc w:val="both"/>
      </w:pPr>
      <w:r>
        <w:rPr>
          <w:rFonts w:ascii="Times New Roman"/>
          <w:b w:val="false"/>
          <w:i w:val="false"/>
          <w:color w:val="000000"/>
          <w:sz w:val="28"/>
        </w:rPr>
        <w:t xml:space="preserve">
                     ұстанған   құралдар мен ұсыныстар, </w:t>
      </w:r>
    </w:p>
    <w:p>
      <w:pPr>
        <w:spacing w:after="0"/>
        <w:ind w:left="0"/>
        <w:jc w:val="both"/>
      </w:pPr>
      <w:r>
        <w:rPr>
          <w:rFonts w:ascii="Times New Roman"/>
          <w:b w:val="false"/>
          <w:i w:val="false"/>
          <w:color w:val="000000"/>
          <w:sz w:val="28"/>
        </w:rPr>
        <w:t xml:space="preserve">
                     жастар     ақпараттық бюллетен. </w:t>
      </w:r>
    </w:p>
    <w:p>
      <w:pPr>
        <w:spacing w:after="0"/>
        <w:ind w:left="0"/>
        <w:jc w:val="both"/>
      </w:pPr>
      <w:r>
        <w:rPr>
          <w:rFonts w:ascii="Times New Roman"/>
          <w:b w:val="false"/>
          <w:i w:val="false"/>
          <w:color w:val="000000"/>
          <w:sz w:val="28"/>
        </w:rPr>
        <w:t xml:space="preserve">
                     бағдарла.  дер шығару. </w:t>
      </w:r>
    </w:p>
    <w:p>
      <w:pPr>
        <w:spacing w:after="0"/>
        <w:ind w:left="0"/>
        <w:jc w:val="both"/>
      </w:pPr>
      <w:r>
        <w:rPr>
          <w:rFonts w:ascii="Times New Roman"/>
          <w:b w:val="false"/>
          <w:i w:val="false"/>
          <w:color w:val="000000"/>
          <w:sz w:val="28"/>
        </w:rPr>
        <w:t xml:space="preserve">
                     маларын    Қазақстан Республикасы. </w:t>
      </w:r>
    </w:p>
    <w:p>
      <w:pPr>
        <w:spacing w:after="0"/>
        <w:ind w:left="0"/>
        <w:jc w:val="both"/>
      </w:pPr>
      <w:r>
        <w:rPr>
          <w:rFonts w:ascii="Times New Roman"/>
          <w:b w:val="false"/>
          <w:i w:val="false"/>
          <w:color w:val="000000"/>
          <w:sz w:val="28"/>
        </w:rPr>
        <w:t xml:space="preserve">
                     iске       ның аула клубтарының, </w:t>
      </w:r>
    </w:p>
    <w:p>
      <w:pPr>
        <w:spacing w:after="0"/>
        <w:ind w:left="0"/>
        <w:jc w:val="both"/>
      </w:pPr>
      <w:r>
        <w:rPr>
          <w:rFonts w:ascii="Times New Roman"/>
          <w:b w:val="false"/>
          <w:i w:val="false"/>
          <w:color w:val="000000"/>
          <w:sz w:val="28"/>
        </w:rPr>
        <w:t xml:space="preserve">
                     асыру      жастар ұйымдары мен </w:t>
      </w:r>
    </w:p>
    <w:p>
      <w:pPr>
        <w:spacing w:after="0"/>
        <w:ind w:left="0"/>
        <w:jc w:val="both"/>
      </w:pPr>
      <w:r>
        <w:rPr>
          <w:rFonts w:ascii="Times New Roman"/>
          <w:b w:val="false"/>
          <w:i w:val="false"/>
          <w:color w:val="000000"/>
          <w:sz w:val="28"/>
        </w:rPr>
        <w:t xml:space="preserve">
                                әлеуметтiк қызметтерi. </w:t>
      </w:r>
    </w:p>
    <w:p>
      <w:pPr>
        <w:spacing w:after="0"/>
        <w:ind w:left="0"/>
        <w:jc w:val="both"/>
      </w:pPr>
      <w:r>
        <w:rPr>
          <w:rFonts w:ascii="Times New Roman"/>
          <w:b w:val="false"/>
          <w:i w:val="false"/>
          <w:color w:val="000000"/>
          <w:sz w:val="28"/>
        </w:rPr>
        <w:t xml:space="preserve">
                                нiң слеттерiн өткiзу.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Қарулы Күштерiнiң,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Iшкi iстер министрлiгi </w:t>
      </w:r>
    </w:p>
    <w:p>
      <w:pPr>
        <w:spacing w:after="0"/>
        <w:ind w:left="0"/>
        <w:jc w:val="both"/>
      </w:pPr>
      <w:r>
        <w:rPr>
          <w:rFonts w:ascii="Times New Roman"/>
          <w:b w:val="false"/>
          <w:i w:val="false"/>
          <w:color w:val="000000"/>
          <w:sz w:val="28"/>
        </w:rPr>
        <w:t xml:space="preserve">
                                Iшкi әскерiнiң,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қауіпсiздiк </w:t>
      </w:r>
    </w:p>
    <w:p>
      <w:pPr>
        <w:spacing w:after="0"/>
        <w:ind w:left="0"/>
        <w:jc w:val="both"/>
      </w:pPr>
      <w:r>
        <w:rPr>
          <w:rFonts w:ascii="Times New Roman"/>
          <w:b w:val="false"/>
          <w:i w:val="false"/>
          <w:color w:val="000000"/>
          <w:sz w:val="28"/>
        </w:rPr>
        <w:t xml:space="preserve">
                                комитетi Шекара қызме. </w:t>
      </w:r>
    </w:p>
    <w:p>
      <w:pPr>
        <w:spacing w:after="0"/>
        <w:ind w:left="0"/>
        <w:jc w:val="both"/>
      </w:pPr>
      <w:r>
        <w:rPr>
          <w:rFonts w:ascii="Times New Roman"/>
          <w:b w:val="false"/>
          <w:i w:val="false"/>
          <w:color w:val="000000"/>
          <w:sz w:val="28"/>
        </w:rPr>
        <w:t xml:space="preserve">
                                тiнiң, Қазақстан </w:t>
      </w:r>
    </w:p>
    <w:p>
      <w:pPr>
        <w:spacing w:after="0"/>
        <w:ind w:left="0"/>
        <w:jc w:val="both"/>
      </w:pPr>
      <w:r>
        <w:rPr>
          <w:rFonts w:ascii="Times New Roman"/>
          <w:b w:val="false"/>
          <w:i w:val="false"/>
          <w:color w:val="000000"/>
          <w:sz w:val="28"/>
        </w:rPr>
        <w:t xml:space="preserve">
                                Республикасы Төтенше </w:t>
      </w:r>
    </w:p>
    <w:p>
      <w:pPr>
        <w:spacing w:after="0"/>
        <w:ind w:left="0"/>
        <w:jc w:val="both"/>
      </w:pPr>
      <w:r>
        <w:rPr>
          <w:rFonts w:ascii="Times New Roman"/>
          <w:b w:val="false"/>
          <w:i w:val="false"/>
          <w:color w:val="000000"/>
          <w:sz w:val="28"/>
        </w:rPr>
        <w:t xml:space="preserve">
                                жағдайлар жөнiндегi </w:t>
      </w:r>
    </w:p>
    <w:p>
      <w:pPr>
        <w:spacing w:after="0"/>
        <w:ind w:left="0"/>
        <w:jc w:val="both"/>
      </w:pPr>
      <w:r>
        <w:rPr>
          <w:rFonts w:ascii="Times New Roman"/>
          <w:b w:val="false"/>
          <w:i w:val="false"/>
          <w:color w:val="000000"/>
          <w:sz w:val="28"/>
        </w:rPr>
        <w:t xml:space="preserve">
                                агенттiгiнiң жастар </w:t>
      </w:r>
    </w:p>
    <w:p>
      <w:pPr>
        <w:spacing w:after="0"/>
        <w:ind w:left="0"/>
        <w:jc w:val="both"/>
      </w:pPr>
      <w:r>
        <w:rPr>
          <w:rFonts w:ascii="Times New Roman"/>
          <w:b w:val="false"/>
          <w:i w:val="false"/>
          <w:color w:val="000000"/>
          <w:sz w:val="28"/>
        </w:rPr>
        <w:t xml:space="preserve">
                                бастамалары орталықта. </w:t>
      </w:r>
    </w:p>
    <w:p>
      <w:pPr>
        <w:spacing w:after="0"/>
        <w:ind w:left="0"/>
        <w:jc w:val="both"/>
      </w:pPr>
      <w:r>
        <w:rPr>
          <w:rFonts w:ascii="Times New Roman"/>
          <w:b w:val="false"/>
          <w:i w:val="false"/>
          <w:color w:val="000000"/>
          <w:sz w:val="28"/>
        </w:rPr>
        <w:t xml:space="preserve">
                                рының активi үшiн </w:t>
      </w:r>
    </w:p>
    <w:p>
      <w:pPr>
        <w:spacing w:after="0"/>
        <w:ind w:left="0"/>
        <w:jc w:val="both"/>
      </w:pPr>
      <w:r>
        <w:rPr>
          <w:rFonts w:ascii="Times New Roman"/>
          <w:b w:val="false"/>
          <w:i w:val="false"/>
          <w:color w:val="000000"/>
          <w:sz w:val="28"/>
        </w:rPr>
        <w:t xml:space="preserve">
                                нұсқаулық әскери </w:t>
      </w:r>
    </w:p>
    <w:p>
      <w:pPr>
        <w:spacing w:after="0"/>
        <w:ind w:left="0"/>
        <w:jc w:val="both"/>
      </w:pPr>
      <w:r>
        <w:rPr>
          <w:rFonts w:ascii="Times New Roman"/>
          <w:b w:val="false"/>
          <w:i w:val="false"/>
          <w:color w:val="000000"/>
          <w:sz w:val="28"/>
        </w:rPr>
        <w:t xml:space="preserve">
                                жиындар өткiзу. </w:t>
      </w:r>
    </w:p>
    <w:p>
      <w:pPr>
        <w:spacing w:after="0"/>
        <w:ind w:left="0"/>
        <w:jc w:val="both"/>
      </w:pPr>
      <w:r>
        <w:rPr>
          <w:rFonts w:ascii="Times New Roman"/>
          <w:b w:val="false"/>
          <w:i w:val="false"/>
          <w:color w:val="000000"/>
          <w:sz w:val="28"/>
        </w:rPr>
        <w:t xml:space="preserve">
                                Халықаралық жастар </w:t>
      </w:r>
    </w:p>
    <w:p>
      <w:pPr>
        <w:spacing w:after="0"/>
        <w:ind w:left="0"/>
        <w:jc w:val="both"/>
      </w:pPr>
      <w:r>
        <w:rPr>
          <w:rFonts w:ascii="Times New Roman"/>
          <w:b w:val="false"/>
          <w:i w:val="false"/>
          <w:color w:val="000000"/>
          <w:sz w:val="28"/>
        </w:rPr>
        <w:t xml:space="preserve">
                                алмасуы шеңберiнде </w:t>
      </w:r>
    </w:p>
    <w:p>
      <w:pPr>
        <w:spacing w:after="0"/>
        <w:ind w:left="0"/>
        <w:jc w:val="both"/>
      </w:pPr>
      <w:r>
        <w:rPr>
          <w:rFonts w:ascii="Times New Roman"/>
          <w:b w:val="false"/>
          <w:i w:val="false"/>
          <w:color w:val="000000"/>
          <w:sz w:val="28"/>
        </w:rPr>
        <w:t xml:space="preserve">
                                халықаралық </w:t>
      </w:r>
    </w:p>
    <w:p>
      <w:pPr>
        <w:spacing w:after="0"/>
        <w:ind w:left="0"/>
        <w:jc w:val="both"/>
      </w:pPr>
      <w:r>
        <w:rPr>
          <w:rFonts w:ascii="Times New Roman"/>
          <w:b w:val="false"/>
          <w:i w:val="false"/>
          <w:color w:val="000000"/>
          <w:sz w:val="28"/>
        </w:rPr>
        <w:t xml:space="preserve">
                                семинарлар. </w:t>
      </w:r>
    </w:p>
    <w:p>
      <w:pPr>
        <w:spacing w:after="0"/>
        <w:ind w:left="0"/>
        <w:jc w:val="both"/>
      </w:pPr>
      <w:r>
        <w:rPr>
          <w:rFonts w:ascii="Times New Roman"/>
          <w:b w:val="false"/>
          <w:i w:val="false"/>
          <w:color w:val="000000"/>
          <w:sz w:val="28"/>
        </w:rPr>
        <w:t xml:space="preserve">
                                Республикалық "Патриот" </w:t>
      </w:r>
    </w:p>
    <w:p>
      <w:pPr>
        <w:spacing w:after="0"/>
        <w:ind w:left="0"/>
        <w:jc w:val="both"/>
      </w:pPr>
      <w:r>
        <w:rPr>
          <w:rFonts w:ascii="Times New Roman"/>
          <w:b w:val="false"/>
          <w:i w:val="false"/>
          <w:color w:val="000000"/>
          <w:sz w:val="28"/>
        </w:rPr>
        <w:t xml:space="preserve">
                                акциясын өткiзу. </w:t>
      </w:r>
    </w:p>
    <w:p>
      <w:pPr>
        <w:spacing w:after="0"/>
        <w:ind w:left="0"/>
        <w:jc w:val="both"/>
      </w:pPr>
      <w:r>
        <w:rPr>
          <w:rFonts w:ascii="Times New Roman"/>
          <w:b w:val="false"/>
          <w:i w:val="false"/>
          <w:color w:val="000000"/>
          <w:sz w:val="28"/>
        </w:rPr>
        <w:t xml:space="preserve">
                                Әлеуметтiк маңызды </w:t>
      </w:r>
    </w:p>
    <w:p>
      <w:pPr>
        <w:spacing w:after="0"/>
        <w:ind w:left="0"/>
        <w:jc w:val="both"/>
      </w:pPr>
      <w:r>
        <w:rPr>
          <w:rFonts w:ascii="Times New Roman"/>
          <w:b w:val="false"/>
          <w:i w:val="false"/>
          <w:color w:val="000000"/>
          <w:sz w:val="28"/>
        </w:rPr>
        <w:t xml:space="preserve">
                                жобалар шеңберiнде </w:t>
      </w:r>
    </w:p>
    <w:p>
      <w:pPr>
        <w:spacing w:after="0"/>
        <w:ind w:left="0"/>
        <w:jc w:val="both"/>
      </w:pPr>
      <w:r>
        <w:rPr>
          <w:rFonts w:ascii="Times New Roman"/>
          <w:b w:val="false"/>
          <w:i w:val="false"/>
          <w:color w:val="000000"/>
          <w:sz w:val="28"/>
        </w:rPr>
        <w:t xml:space="preserve">
                                жүзеге асырылатын, </w:t>
      </w:r>
    </w:p>
    <w:p>
      <w:pPr>
        <w:spacing w:after="0"/>
        <w:ind w:left="0"/>
        <w:jc w:val="both"/>
      </w:pPr>
      <w:r>
        <w:rPr>
          <w:rFonts w:ascii="Times New Roman"/>
          <w:b w:val="false"/>
          <w:i w:val="false"/>
          <w:color w:val="000000"/>
          <w:sz w:val="28"/>
        </w:rPr>
        <w:t xml:space="preserve">
                                соның iшiнде әлеумет. </w:t>
      </w:r>
    </w:p>
    <w:p>
      <w:pPr>
        <w:spacing w:after="0"/>
        <w:ind w:left="0"/>
        <w:jc w:val="both"/>
      </w:pPr>
      <w:r>
        <w:rPr>
          <w:rFonts w:ascii="Times New Roman"/>
          <w:b w:val="false"/>
          <w:i w:val="false"/>
          <w:color w:val="000000"/>
          <w:sz w:val="28"/>
        </w:rPr>
        <w:t xml:space="preserve">
                                тiк қызметтер ұйым. </w:t>
      </w:r>
    </w:p>
    <w:p>
      <w:pPr>
        <w:spacing w:after="0"/>
        <w:ind w:left="0"/>
        <w:jc w:val="both"/>
      </w:pPr>
      <w:r>
        <w:rPr>
          <w:rFonts w:ascii="Times New Roman"/>
          <w:b w:val="false"/>
          <w:i w:val="false"/>
          <w:color w:val="000000"/>
          <w:sz w:val="28"/>
        </w:rPr>
        <w:t xml:space="preserve">
                                дастыру жөнiндегi </w:t>
      </w:r>
    </w:p>
    <w:p>
      <w:pPr>
        <w:spacing w:after="0"/>
        <w:ind w:left="0"/>
        <w:jc w:val="both"/>
      </w:pPr>
      <w:r>
        <w:rPr>
          <w:rFonts w:ascii="Times New Roman"/>
          <w:b w:val="false"/>
          <w:i w:val="false"/>
          <w:color w:val="000000"/>
          <w:sz w:val="28"/>
        </w:rPr>
        <w:t xml:space="preserve">
                                жобалар бойынша </w:t>
      </w:r>
    </w:p>
    <w:p>
      <w:pPr>
        <w:spacing w:after="0"/>
        <w:ind w:left="0"/>
        <w:jc w:val="both"/>
      </w:pPr>
      <w:r>
        <w:rPr>
          <w:rFonts w:ascii="Times New Roman"/>
          <w:b w:val="false"/>
          <w:i w:val="false"/>
          <w:color w:val="000000"/>
          <w:sz w:val="28"/>
        </w:rPr>
        <w:t xml:space="preserve">
                                iс-шаралар.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жас азаматтарды әлеуметтiк қамтамасыз етуге ықпал ету, халықтың аз қамтылған бөлiгiне әлеуметтiк құқықтар мен кепiлдiктер беру. Жас ұрпақты дамыту саласында жастарға және бастамаларын қолдауға арналған әлеуметтiк қызметтер жүйесiн құруға бағытталған, жастардың әлеуметтiк мәнi бар жобалары конкурсын мемлекеттiк әлеуметтiк тапсырыстарды орналастыру арқылы балалар мен жасөспiрiмдердi және жастардың қоғамдық бiрлестiктерiнiң қызметiн сапалы жақсарту. Жастарды ақпараттық қамтамасыз ету; мемлекеттiк құрылымдардың республиканың жастар ұйымдарымен байланыс тетiктерiн құру және жетiлдiру; жастар ұйымдарын белсендi араластыра отырып, республика аймақтарында жастар саясатын қалыптастыру және жүзеге асыруға жағдай жасау. Жастардың бiлiм беру және мәдени деңгейiн көтеруге, сондай-ақ, спорттық шараларға қызығушылығын ұлғайту және салауатты өмiр салтын насихаттауға ықпал ету. Шағын және орта бизнес саласында жастардың жеке кәсiпкерлiкпен айналысуына ұйымдастырушылық, құқықтық және бiлiм беру алғышарттарын құру. Шет елдерде республиканың оң имиджiн қалыптастыру, әрiптес елдер арасында достық қарым-қатынастарды бекiту мақсатында халықаралық жастар ынтымақтастығын кеңейту және дамыту. </w:t>
      </w:r>
    </w:p>
    <w:bookmarkStart w:name="z11" w:id="10"/>
    <w:p>
      <w:pPr>
        <w:spacing w:after="0"/>
        <w:ind w:left="0"/>
        <w:jc w:val="both"/>
      </w:pPr>
      <w:r>
        <w:rPr>
          <w:rFonts w:ascii="Times New Roman"/>
          <w:b w:val="false"/>
          <w:i w:val="false"/>
          <w:color w:val="000000"/>
          <w:sz w:val="28"/>
        </w:rPr>
        <w:t xml:space="preserve">
      Қазақстан Республикасы Үкіметінің </w:t>
      </w:r>
    </w:p>
    <w:bookmarkEnd w:id="1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473-қосымша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2003.11.26. N 150х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037 "Iшкi саяси тұрақтылықты және қоғамдық келiсiмдi қамтамасыз ету саласында мемлекеттiк саясатты жүргiзу"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35000 теңге (отыз бес миллион теңге). &lt;*&gt;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Президентiнiң "2030 жылға дейiнгi Қазақстанның даму Стратегиясын iске асыру шаралары туралы" 1998 жылғы 28 қаңтардағы N 3834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Президентiнiң "Қазақстанның 2030 жылға дейiнгi Даму Стратегиясын iске асыру жөнiндегі одан арғы шаралары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"Сыбайлас жемқорлықпен күрес туралы 2001-2005 жылдарға арналған мемлекеттiк бағдарламасын iске асыру жөнiндегi iс-шаралар жоспары туралы" Қазақстан Республикасы Yкiметiнiң 2001 жылғы 11 сәуiрдегi N 487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үкiметтiк емес ұйымдарын мемлекеттiк қолдаудың тұжырымдамасы туралы" Қазақстан Республикасы Үкiметiнiң 2002 жылғы 23 қаңтардағы N 85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"Қазақстан Республикасы Yкiметiнiң 2002-2004 жылдарға арналған iс-қимыл бағдарламасын iске асыру жөнiндегi iс-шаралар жоспары туралы" 2002 жылғы 24 сәуiрдегi N 470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2002-2004 жылдарға арналған Бағдарламасы жөнiндегi түсiндiру жұмыстарын ұйымдастыру туралы" Қазақстан Республикасы Премьер-Министрiнiң 2002 жылғы 22 сәуiрдегi N 28-ө </w:t>
      </w:r>
      <w:r>
        <w:rPr>
          <w:rFonts w:ascii="Times New Roman"/>
          <w:b w:val="false"/>
          <w:i w:val="false"/>
          <w:color w:val="000000"/>
          <w:sz w:val="28"/>
        </w:rPr>
        <w:t xml:space="preserve">өкiмi </w:t>
      </w:r>
      <w:r>
        <w:rPr>
          <w:rFonts w:ascii="Times New Roman"/>
          <w:b w:val="false"/>
          <w:i w:val="false"/>
          <w:color w:val="000000"/>
          <w:sz w:val="28"/>
        </w:rPr>
        <w:t xml:space="preserve">, Президенттiң 2003 жылғы 4 сәуiрдегi "Iшкi және сыртқы саясаттың 2004 жылға арналған негiзгi бағыттары"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"Азаматтық қоғамды одан әрi демократияландыру және дамыту жөнiндегi ұсыныстарды тұжырымдау бойынша тұрақты жұмыс iстейтiн кеңес туралы" Қазақстан Республикасы Үкiметiнiң 2002 жылғы 29 желтоқсандағы N 1391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үкіметтік емес ұйымдарын мемлекеттік қолдаудың 2003-2005 жылдарға арналған бағдарламасы туралы" Қазақстан Республикасы Yкiметiнің 2003 жылғы 17 наурыздағы N 253 </w:t>
      </w:r>
      <w:r>
        <w:rPr>
          <w:rFonts w:ascii="Times New Roman"/>
          <w:b w:val="false"/>
          <w:i w:val="false"/>
          <w:color w:val="000000"/>
          <w:sz w:val="28"/>
        </w:rPr>
        <w:t xml:space="preserve">қаулысы </w:t>
      </w:r>
      <w:r>
        <w:rPr>
          <w:rFonts w:ascii="Times New Roman"/>
          <w:b w:val="false"/>
          <w:i w:val="false"/>
          <w:color w:val="000000"/>
          <w:sz w:val="28"/>
        </w:rPr>
        <w:t xml:space="preserve">.&lt;*&gt;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iшкi саяси тұрақтылық пен қоғамдық келiсiм саласында мемлекеттік саясатты жүзеге асыру. </w:t>
      </w:r>
    </w:p>
    <w:p>
      <w:pPr>
        <w:spacing w:after="0"/>
        <w:ind w:left="0"/>
        <w:jc w:val="both"/>
      </w:pPr>
      <w:r>
        <w:rPr>
          <w:rFonts w:ascii="Times New Roman"/>
          <w:b w:val="false"/>
          <w:i w:val="false"/>
          <w:color w:val="000000"/>
          <w:sz w:val="28"/>
        </w:rPr>
        <w:t xml:space="preserve">
            5. Бюджеттiк бағдарламаның мiндеттерi: саяси партиялар және қоғамдық-саяси қозғалыстармен сындарлы диалог пен өзара әрекеттестікті нығайту, партияаралық қатынастардың орнықты жүйесiн қалыптастыру, үкiметтiк емес сектордың қарқынды дамуы, азаматтық қоғам институттарын қалыптастыруда және әлеуметтiк серiктестiк қатынастарды дамытуда үкiметтiк емес ұйымдарға мақсатты және жүйелi түрде мемлекеттiк қолдау көрсету жұмыстарын жүргізу, республикадағы саяси-әлеуметтiк ахуалды сараптау, "Қазақстан - 2030" Стратегиясын, Қазақстан Республикасының 2010 жылдарға дейiнгi Стратегиялық даму жоспарын, Президенттiң Қазақстан халқына Жолдауын, Үкiметтiң 2002-2004 жылдарға арналған iс-қимыл Бағдарламасын насихаттау жөнiнде мақсатты жұмыстар жүргiзудi қамтамасыз ету, iшкi саяси тұрақтылық пен қоғамдық келiсiм саласындағы аймақаралық үйлестiру және облыстық құрылымдардың өзара әрекеттесу жөнiнде кешендi жұмыстар жүргізу. </w:t>
      </w:r>
    </w:p>
    <w:p>
      <w:pPr>
        <w:spacing w:after="0"/>
        <w:ind w:left="0"/>
        <w:jc w:val="both"/>
      </w:pPr>
      <w:r>
        <w:rPr>
          <w:rFonts w:ascii="Times New Roman"/>
          <w:b w:val="false"/>
          <w:i w:val="false"/>
          <w:color w:val="000000"/>
          <w:sz w:val="28"/>
        </w:rPr>
        <w:t xml:space="preserve">
            6. Бюджеттiк бағдарламаны iске асыру шараларының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!Жүзе.!  Жауапты </w:t>
      </w:r>
    </w:p>
    <w:p>
      <w:pPr>
        <w:spacing w:after="0"/>
        <w:ind w:left="0"/>
        <w:jc w:val="both"/>
      </w:pPr>
      <w:r>
        <w:rPr>
          <w:rFonts w:ascii="Times New Roman"/>
          <w:b w:val="false"/>
          <w:i w:val="false"/>
          <w:color w:val="000000"/>
          <w:sz w:val="28"/>
        </w:rPr>
        <w:t xml:space="preserve">
      /! лама  !бағ. !маның    !    бағдарламаны)     !ге   !орындаушылар </w:t>
      </w:r>
    </w:p>
    <w:p>
      <w:pPr>
        <w:spacing w:after="0"/>
        <w:ind w:left="0"/>
        <w:jc w:val="both"/>
      </w:pPr>
      <w:r>
        <w:rPr>
          <w:rFonts w:ascii="Times New Roman"/>
          <w:b w:val="false"/>
          <w:i w:val="false"/>
          <w:color w:val="000000"/>
          <w:sz w:val="28"/>
        </w:rPr>
        <w:t xml:space="preserve">
      с! коды  !дар. !(кіші    !жүзеге асыру жөніндегі!асыру! </w:t>
      </w:r>
    </w:p>
    <w:p>
      <w:pPr>
        <w:spacing w:after="0"/>
        <w:ind w:left="0"/>
        <w:jc w:val="both"/>
      </w:pPr>
      <w:r>
        <w:rPr>
          <w:rFonts w:ascii="Times New Roman"/>
          <w:b w:val="false"/>
          <w:i w:val="false"/>
          <w:color w:val="000000"/>
          <w:sz w:val="28"/>
        </w:rPr>
        <w:t xml:space="preserve">
      N!       !лама.!бағдарла.!     іс-шаралар       !мер. ! </w:t>
      </w:r>
    </w:p>
    <w:p>
      <w:pPr>
        <w:spacing w:after="0"/>
        <w:ind w:left="0"/>
        <w:jc w:val="both"/>
      </w:pPr>
      <w:r>
        <w:rPr>
          <w:rFonts w:ascii="Times New Roman"/>
          <w:b w:val="false"/>
          <w:i w:val="false"/>
          <w:color w:val="000000"/>
          <w:sz w:val="28"/>
        </w:rPr>
        <w:t xml:space="preserve">
      !       !коды !маның)   !                      !зім. ! </w:t>
      </w:r>
    </w:p>
    <w:p>
      <w:pPr>
        <w:spacing w:after="0"/>
        <w:ind w:left="0"/>
        <w:jc w:val="both"/>
      </w:pPr>
      <w:r>
        <w:rPr>
          <w:rFonts w:ascii="Times New Roman"/>
          <w:b w:val="false"/>
          <w:i w:val="false"/>
          <w:color w:val="000000"/>
          <w:sz w:val="28"/>
        </w:rPr>
        <w:t xml:space="preserve">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037        Iшкi саяси Сапалы саясаттанушылық  Жыл    Қазақстан </w:t>
      </w:r>
    </w:p>
    <w:p>
      <w:pPr>
        <w:spacing w:after="0"/>
        <w:ind w:left="0"/>
        <w:jc w:val="both"/>
      </w:pPr>
      <w:r>
        <w:rPr>
          <w:rFonts w:ascii="Times New Roman"/>
          <w:b w:val="false"/>
          <w:i w:val="false"/>
          <w:color w:val="000000"/>
          <w:sz w:val="28"/>
        </w:rPr>
        <w:t xml:space="preserve">
                     тұрақты.   зерттеулер;             бойы   Республика. </w:t>
      </w:r>
    </w:p>
    <w:p>
      <w:pPr>
        <w:spacing w:after="0"/>
        <w:ind w:left="0"/>
        <w:jc w:val="both"/>
      </w:pPr>
      <w:r>
        <w:rPr>
          <w:rFonts w:ascii="Times New Roman"/>
          <w:b w:val="false"/>
          <w:i w:val="false"/>
          <w:color w:val="000000"/>
          <w:sz w:val="28"/>
        </w:rPr>
        <w:t xml:space="preserve">
                     лықты      күн тәртiбiндегi               сының </w:t>
      </w:r>
    </w:p>
    <w:p>
      <w:pPr>
        <w:spacing w:after="0"/>
        <w:ind w:left="0"/>
        <w:jc w:val="both"/>
      </w:pPr>
      <w:r>
        <w:rPr>
          <w:rFonts w:ascii="Times New Roman"/>
          <w:b w:val="false"/>
          <w:i w:val="false"/>
          <w:color w:val="000000"/>
          <w:sz w:val="28"/>
        </w:rPr>
        <w:t xml:space="preserve">
                     және       өзекті мәселелер бойын.        Мәдениет, </w:t>
      </w:r>
    </w:p>
    <w:p>
      <w:pPr>
        <w:spacing w:after="0"/>
        <w:ind w:left="0"/>
        <w:jc w:val="both"/>
      </w:pPr>
      <w:r>
        <w:rPr>
          <w:rFonts w:ascii="Times New Roman"/>
          <w:b w:val="false"/>
          <w:i w:val="false"/>
          <w:color w:val="000000"/>
          <w:sz w:val="28"/>
        </w:rPr>
        <w:t xml:space="preserve">
                     қоғамдық   ша сараптамалық                ақпарат </w:t>
      </w:r>
    </w:p>
    <w:p>
      <w:pPr>
        <w:spacing w:after="0"/>
        <w:ind w:left="0"/>
        <w:jc w:val="both"/>
      </w:pPr>
      <w:r>
        <w:rPr>
          <w:rFonts w:ascii="Times New Roman"/>
          <w:b w:val="false"/>
          <w:i w:val="false"/>
          <w:color w:val="000000"/>
          <w:sz w:val="28"/>
        </w:rPr>
        <w:t xml:space="preserve">
                     келiсiмдi  пiкiртерiмдер;                 және </w:t>
      </w:r>
    </w:p>
    <w:p>
      <w:pPr>
        <w:spacing w:after="0"/>
        <w:ind w:left="0"/>
        <w:jc w:val="both"/>
      </w:pPr>
      <w:r>
        <w:rPr>
          <w:rFonts w:ascii="Times New Roman"/>
          <w:b w:val="false"/>
          <w:i w:val="false"/>
          <w:color w:val="000000"/>
          <w:sz w:val="28"/>
        </w:rPr>
        <w:t xml:space="preserve">
                     қамтама.   Ұлттық қауiпсiздiк,            қоғамдық </w:t>
      </w:r>
    </w:p>
    <w:p>
      <w:pPr>
        <w:spacing w:after="0"/>
        <w:ind w:left="0"/>
        <w:jc w:val="both"/>
      </w:pPr>
      <w:r>
        <w:rPr>
          <w:rFonts w:ascii="Times New Roman"/>
          <w:b w:val="false"/>
          <w:i w:val="false"/>
          <w:color w:val="000000"/>
          <w:sz w:val="28"/>
        </w:rPr>
        <w:t xml:space="preserve">
                     сыз ету    ауыл мәселелерi                келісім </w:t>
      </w:r>
    </w:p>
    <w:p>
      <w:pPr>
        <w:spacing w:after="0"/>
        <w:ind w:left="0"/>
        <w:jc w:val="both"/>
      </w:pPr>
      <w:r>
        <w:rPr>
          <w:rFonts w:ascii="Times New Roman"/>
          <w:b w:val="false"/>
          <w:i w:val="false"/>
          <w:color w:val="000000"/>
          <w:sz w:val="28"/>
        </w:rPr>
        <w:t xml:space="preserve">
                     саласында  бойынша, этносаралық           министрлігі </w:t>
      </w:r>
    </w:p>
    <w:p>
      <w:pPr>
        <w:spacing w:after="0"/>
        <w:ind w:left="0"/>
        <w:jc w:val="both"/>
      </w:pPr>
      <w:r>
        <w:rPr>
          <w:rFonts w:ascii="Times New Roman"/>
          <w:b w:val="false"/>
          <w:i w:val="false"/>
          <w:color w:val="000000"/>
          <w:sz w:val="28"/>
        </w:rPr>
        <w:t xml:space="preserve">
                     мемлекет.  ахуалды зерттеу, </w:t>
      </w:r>
    </w:p>
    <w:p>
      <w:pPr>
        <w:spacing w:after="0"/>
        <w:ind w:left="0"/>
        <w:jc w:val="both"/>
      </w:pPr>
      <w:r>
        <w:rPr>
          <w:rFonts w:ascii="Times New Roman"/>
          <w:b w:val="false"/>
          <w:i w:val="false"/>
          <w:color w:val="000000"/>
          <w:sz w:val="28"/>
        </w:rPr>
        <w:t xml:space="preserve">
                     тiк        қазақстандық қоғамды </w:t>
      </w:r>
    </w:p>
    <w:p>
      <w:pPr>
        <w:spacing w:after="0"/>
        <w:ind w:left="0"/>
        <w:jc w:val="both"/>
      </w:pPr>
      <w:r>
        <w:rPr>
          <w:rFonts w:ascii="Times New Roman"/>
          <w:b w:val="false"/>
          <w:i w:val="false"/>
          <w:color w:val="000000"/>
          <w:sz w:val="28"/>
        </w:rPr>
        <w:t xml:space="preserve">
                     саясатты   демократияландыру </w:t>
      </w:r>
    </w:p>
    <w:p>
      <w:pPr>
        <w:spacing w:after="0"/>
        <w:ind w:left="0"/>
        <w:jc w:val="both"/>
      </w:pPr>
      <w:r>
        <w:rPr>
          <w:rFonts w:ascii="Times New Roman"/>
          <w:b w:val="false"/>
          <w:i w:val="false"/>
          <w:color w:val="000000"/>
          <w:sz w:val="28"/>
        </w:rPr>
        <w:t xml:space="preserve">
                     жүргiзу    мәселелерi бойынша </w:t>
      </w:r>
    </w:p>
    <w:p>
      <w:pPr>
        <w:spacing w:after="0"/>
        <w:ind w:left="0"/>
        <w:jc w:val="both"/>
      </w:pPr>
      <w:r>
        <w:rPr>
          <w:rFonts w:ascii="Times New Roman"/>
          <w:b w:val="false"/>
          <w:i w:val="false"/>
          <w:color w:val="000000"/>
          <w:sz w:val="28"/>
        </w:rPr>
        <w:t xml:space="preserve">
                                республикалық социо. </w:t>
      </w:r>
    </w:p>
    <w:p>
      <w:pPr>
        <w:spacing w:after="0"/>
        <w:ind w:left="0"/>
        <w:jc w:val="both"/>
      </w:pPr>
      <w:r>
        <w:rPr>
          <w:rFonts w:ascii="Times New Roman"/>
          <w:b w:val="false"/>
          <w:i w:val="false"/>
          <w:color w:val="000000"/>
          <w:sz w:val="28"/>
        </w:rPr>
        <w:t xml:space="preserve">
                                логиялық зерттеулер; </w:t>
      </w:r>
    </w:p>
    <w:p>
      <w:pPr>
        <w:spacing w:after="0"/>
        <w:ind w:left="0"/>
        <w:jc w:val="both"/>
      </w:pPr>
      <w:r>
        <w:rPr>
          <w:rFonts w:ascii="Times New Roman"/>
          <w:b w:val="false"/>
          <w:i w:val="false"/>
          <w:color w:val="000000"/>
          <w:sz w:val="28"/>
        </w:rPr>
        <w:t xml:space="preserve">
                                тоқсан сайын Қазақстан </w:t>
      </w:r>
    </w:p>
    <w:p>
      <w:pPr>
        <w:spacing w:after="0"/>
        <w:ind w:left="0"/>
        <w:jc w:val="both"/>
      </w:pPr>
      <w:r>
        <w:rPr>
          <w:rFonts w:ascii="Times New Roman"/>
          <w:b w:val="false"/>
          <w:i w:val="false"/>
          <w:color w:val="000000"/>
          <w:sz w:val="28"/>
        </w:rPr>
        <w:t xml:space="preserve">
                                Республикасындағы </w:t>
      </w:r>
    </w:p>
    <w:p>
      <w:pPr>
        <w:spacing w:after="0"/>
        <w:ind w:left="0"/>
        <w:jc w:val="both"/>
      </w:pPr>
      <w:r>
        <w:rPr>
          <w:rFonts w:ascii="Times New Roman"/>
          <w:b w:val="false"/>
          <w:i w:val="false"/>
          <w:color w:val="000000"/>
          <w:sz w:val="28"/>
        </w:rPr>
        <w:t xml:space="preserve">
                                саяси-әлеуметтiк </w:t>
      </w:r>
    </w:p>
    <w:p>
      <w:pPr>
        <w:spacing w:after="0"/>
        <w:ind w:left="0"/>
        <w:jc w:val="both"/>
      </w:pPr>
      <w:r>
        <w:rPr>
          <w:rFonts w:ascii="Times New Roman"/>
          <w:b w:val="false"/>
          <w:i w:val="false"/>
          <w:color w:val="000000"/>
          <w:sz w:val="28"/>
        </w:rPr>
        <w:t xml:space="preserve">
                                ахуалды социологиялық </w:t>
      </w:r>
    </w:p>
    <w:p>
      <w:pPr>
        <w:spacing w:after="0"/>
        <w:ind w:left="0"/>
        <w:jc w:val="both"/>
      </w:pPr>
      <w:r>
        <w:rPr>
          <w:rFonts w:ascii="Times New Roman"/>
          <w:b w:val="false"/>
          <w:i w:val="false"/>
          <w:color w:val="000000"/>
          <w:sz w:val="28"/>
        </w:rPr>
        <w:t xml:space="preserve">
                                сараптау. </w:t>
      </w:r>
    </w:p>
    <w:p>
      <w:pPr>
        <w:spacing w:after="0"/>
        <w:ind w:left="0"/>
        <w:jc w:val="both"/>
      </w:pPr>
      <w:r>
        <w:rPr>
          <w:rFonts w:ascii="Times New Roman"/>
          <w:b w:val="false"/>
          <w:i w:val="false"/>
          <w:color w:val="000000"/>
          <w:sz w:val="28"/>
        </w:rPr>
        <w:t xml:space="preserve">
                                Қазiргi кезеңдегi </w:t>
      </w:r>
    </w:p>
    <w:p>
      <w:pPr>
        <w:spacing w:after="0"/>
        <w:ind w:left="0"/>
        <w:jc w:val="both"/>
      </w:pPr>
      <w:r>
        <w:rPr>
          <w:rFonts w:ascii="Times New Roman"/>
          <w:b w:val="false"/>
          <w:i w:val="false"/>
          <w:color w:val="000000"/>
          <w:sz w:val="28"/>
        </w:rPr>
        <w:t xml:space="preserve">
                                қоғамдық пiкiрдi </w:t>
      </w:r>
    </w:p>
    <w:p>
      <w:pPr>
        <w:spacing w:after="0"/>
        <w:ind w:left="0"/>
        <w:jc w:val="both"/>
      </w:pPr>
      <w:r>
        <w:rPr>
          <w:rFonts w:ascii="Times New Roman"/>
          <w:b w:val="false"/>
          <w:i w:val="false"/>
          <w:color w:val="000000"/>
          <w:sz w:val="28"/>
        </w:rPr>
        <w:t xml:space="preserve">
                                талдау, жалпыұлттық </w:t>
      </w:r>
    </w:p>
    <w:p>
      <w:pPr>
        <w:spacing w:after="0"/>
        <w:ind w:left="0"/>
        <w:jc w:val="both"/>
      </w:pPr>
      <w:r>
        <w:rPr>
          <w:rFonts w:ascii="Times New Roman"/>
          <w:b w:val="false"/>
          <w:i w:val="false"/>
          <w:color w:val="000000"/>
          <w:sz w:val="28"/>
        </w:rPr>
        <w:t xml:space="preserve">
                                идеяларды қалыптастыру </w:t>
      </w:r>
    </w:p>
    <w:p>
      <w:pPr>
        <w:spacing w:after="0"/>
        <w:ind w:left="0"/>
        <w:jc w:val="both"/>
      </w:pPr>
      <w:r>
        <w:rPr>
          <w:rFonts w:ascii="Times New Roman"/>
          <w:b w:val="false"/>
          <w:i w:val="false"/>
          <w:color w:val="000000"/>
          <w:sz w:val="28"/>
        </w:rPr>
        <w:t xml:space="preserve">
                                және Орталық-Азиялық </w:t>
      </w:r>
    </w:p>
    <w:p>
      <w:pPr>
        <w:spacing w:after="0"/>
        <w:ind w:left="0"/>
        <w:jc w:val="both"/>
      </w:pPr>
      <w:r>
        <w:rPr>
          <w:rFonts w:ascii="Times New Roman"/>
          <w:b w:val="false"/>
          <w:i w:val="false"/>
          <w:color w:val="000000"/>
          <w:sz w:val="28"/>
        </w:rPr>
        <w:t xml:space="preserve">
                                аймақтағы қауіпсiздiк </w:t>
      </w:r>
    </w:p>
    <w:p>
      <w:pPr>
        <w:spacing w:after="0"/>
        <w:ind w:left="0"/>
        <w:jc w:val="both"/>
      </w:pPr>
      <w:r>
        <w:rPr>
          <w:rFonts w:ascii="Times New Roman"/>
          <w:b w:val="false"/>
          <w:i w:val="false"/>
          <w:color w:val="000000"/>
          <w:sz w:val="28"/>
        </w:rPr>
        <w:t xml:space="preserve">
                                проблемалары бойынша </w:t>
      </w:r>
    </w:p>
    <w:p>
      <w:pPr>
        <w:spacing w:after="0"/>
        <w:ind w:left="0"/>
        <w:jc w:val="both"/>
      </w:pPr>
      <w:r>
        <w:rPr>
          <w:rFonts w:ascii="Times New Roman"/>
          <w:b w:val="false"/>
          <w:i w:val="false"/>
          <w:color w:val="000000"/>
          <w:sz w:val="28"/>
        </w:rPr>
        <w:t xml:space="preserve">
                                халықаралық ғылыми- </w:t>
      </w:r>
    </w:p>
    <w:p>
      <w:pPr>
        <w:spacing w:after="0"/>
        <w:ind w:left="0"/>
        <w:jc w:val="both"/>
      </w:pPr>
      <w:r>
        <w:rPr>
          <w:rFonts w:ascii="Times New Roman"/>
          <w:b w:val="false"/>
          <w:i w:val="false"/>
          <w:color w:val="000000"/>
          <w:sz w:val="28"/>
        </w:rPr>
        <w:t xml:space="preserve">
                                практикалық конферен. </w:t>
      </w:r>
    </w:p>
    <w:p>
      <w:pPr>
        <w:spacing w:after="0"/>
        <w:ind w:left="0"/>
        <w:jc w:val="both"/>
      </w:pPr>
      <w:r>
        <w:rPr>
          <w:rFonts w:ascii="Times New Roman"/>
          <w:b w:val="false"/>
          <w:i w:val="false"/>
          <w:color w:val="000000"/>
          <w:sz w:val="28"/>
        </w:rPr>
        <w:t xml:space="preserve">
                                циялар. </w:t>
      </w:r>
    </w:p>
    <w:p>
      <w:pPr>
        <w:spacing w:after="0"/>
        <w:ind w:left="0"/>
        <w:jc w:val="both"/>
      </w:pPr>
      <w:r>
        <w:rPr>
          <w:rFonts w:ascii="Times New Roman"/>
          <w:b w:val="false"/>
          <w:i w:val="false"/>
          <w:color w:val="000000"/>
          <w:sz w:val="28"/>
        </w:rPr>
        <w:t xml:space="preserve">
                                Сайлау технологиялары </w:t>
      </w:r>
    </w:p>
    <w:p>
      <w:pPr>
        <w:spacing w:after="0"/>
        <w:ind w:left="0"/>
        <w:jc w:val="both"/>
      </w:pPr>
      <w:r>
        <w:rPr>
          <w:rFonts w:ascii="Times New Roman"/>
          <w:b w:val="false"/>
          <w:i w:val="false"/>
          <w:color w:val="000000"/>
          <w:sz w:val="28"/>
        </w:rPr>
        <w:t xml:space="preserve">
                                бойынша республикалық </w:t>
      </w:r>
    </w:p>
    <w:p>
      <w:pPr>
        <w:spacing w:after="0"/>
        <w:ind w:left="0"/>
        <w:jc w:val="both"/>
      </w:pPr>
      <w:r>
        <w:rPr>
          <w:rFonts w:ascii="Times New Roman"/>
          <w:b w:val="false"/>
          <w:i w:val="false"/>
          <w:color w:val="000000"/>
          <w:sz w:val="28"/>
        </w:rPr>
        <w:t xml:space="preserve">
                                ғылыми-практикалық </w:t>
      </w:r>
    </w:p>
    <w:p>
      <w:pPr>
        <w:spacing w:after="0"/>
        <w:ind w:left="0"/>
        <w:jc w:val="both"/>
      </w:pPr>
      <w:r>
        <w:rPr>
          <w:rFonts w:ascii="Times New Roman"/>
          <w:b w:val="false"/>
          <w:i w:val="false"/>
          <w:color w:val="000000"/>
          <w:sz w:val="28"/>
        </w:rPr>
        <w:t xml:space="preserve">
                                конференция; салауатты </w:t>
      </w:r>
    </w:p>
    <w:p>
      <w:pPr>
        <w:spacing w:after="0"/>
        <w:ind w:left="0"/>
        <w:jc w:val="both"/>
      </w:pPr>
      <w:r>
        <w:rPr>
          <w:rFonts w:ascii="Times New Roman"/>
          <w:b w:val="false"/>
          <w:i w:val="false"/>
          <w:color w:val="000000"/>
          <w:sz w:val="28"/>
        </w:rPr>
        <w:t xml:space="preserve">
                                өмiр салтын насихаттау </w:t>
      </w:r>
    </w:p>
    <w:p>
      <w:pPr>
        <w:spacing w:after="0"/>
        <w:ind w:left="0"/>
        <w:jc w:val="both"/>
      </w:pPr>
      <w:r>
        <w:rPr>
          <w:rFonts w:ascii="Times New Roman"/>
          <w:b w:val="false"/>
          <w:i w:val="false"/>
          <w:color w:val="000000"/>
          <w:sz w:val="28"/>
        </w:rPr>
        <w:t xml:space="preserve">
                                бойынша республикалық </w:t>
      </w:r>
    </w:p>
    <w:p>
      <w:pPr>
        <w:spacing w:after="0"/>
        <w:ind w:left="0"/>
        <w:jc w:val="both"/>
      </w:pPr>
      <w:r>
        <w:rPr>
          <w:rFonts w:ascii="Times New Roman"/>
          <w:b w:val="false"/>
          <w:i w:val="false"/>
          <w:color w:val="000000"/>
          <w:sz w:val="28"/>
        </w:rPr>
        <w:t xml:space="preserve">
                                конференция (СӨС </w:t>
      </w:r>
    </w:p>
    <w:p>
      <w:pPr>
        <w:spacing w:after="0"/>
        <w:ind w:left="0"/>
        <w:jc w:val="both"/>
      </w:pPr>
      <w:r>
        <w:rPr>
          <w:rFonts w:ascii="Times New Roman"/>
          <w:b w:val="false"/>
          <w:i w:val="false"/>
          <w:color w:val="000000"/>
          <w:sz w:val="28"/>
        </w:rPr>
        <w:t xml:space="preserve">
                                жөнiндегi жыл сайын </w:t>
      </w:r>
    </w:p>
    <w:p>
      <w:pPr>
        <w:spacing w:after="0"/>
        <w:ind w:left="0"/>
        <w:jc w:val="both"/>
      </w:pPr>
      <w:r>
        <w:rPr>
          <w:rFonts w:ascii="Times New Roman"/>
          <w:b w:val="false"/>
          <w:i w:val="false"/>
          <w:color w:val="000000"/>
          <w:sz w:val="28"/>
        </w:rPr>
        <w:t xml:space="preserve">
                                өтетiн Қатаркөл </w:t>
      </w:r>
    </w:p>
    <w:p>
      <w:pPr>
        <w:spacing w:after="0"/>
        <w:ind w:left="0"/>
        <w:jc w:val="both"/>
      </w:pPr>
      <w:r>
        <w:rPr>
          <w:rFonts w:ascii="Times New Roman"/>
          <w:b w:val="false"/>
          <w:i w:val="false"/>
          <w:color w:val="000000"/>
          <w:sz w:val="28"/>
        </w:rPr>
        <w:t xml:space="preserve">
                                оқулары). </w:t>
      </w:r>
    </w:p>
    <w:p>
      <w:pPr>
        <w:spacing w:after="0"/>
        <w:ind w:left="0"/>
        <w:jc w:val="both"/>
      </w:pPr>
      <w:r>
        <w:rPr>
          <w:rFonts w:ascii="Times New Roman"/>
          <w:b w:val="false"/>
          <w:i w:val="false"/>
          <w:color w:val="000000"/>
          <w:sz w:val="28"/>
        </w:rPr>
        <w:t xml:space="preserve">
                                Iшкi саяси және эконо. </w:t>
      </w:r>
    </w:p>
    <w:p>
      <w:pPr>
        <w:spacing w:after="0"/>
        <w:ind w:left="0"/>
        <w:jc w:val="both"/>
      </w:pPr>
      <w:r>
        <w:rPr>
          <w:rFonts w:ascii="Times New Roman"/>
          <w:b w:val="false"/>
          <w:i w:val="false"/>
          <w:color w:val="000000"/>
          <w:sz w:val="28"/>
        </w:rPr>
        <w:t xml:space="preserve">
                                микалық тұрақтылық </w:t>
      </w:r>
    </w:p>
    <w:p>
      <w:pPr>
        <w:spacing w:after="0"/>
        <w:ind w:left="0"/>
        <w:jc w:val="both"/>
      </w:pPr>
      <w:r>
        <w:rPr>
          <w:rFonts w:ascii="Times New Roman"/>
          <w:b w:val="false"/>
          <w:i w:val="false"/>
          <w:color w:val="000000"/>
          <w:sz w:val="28"/>
        </w:rPr>
        <w:t xml:space="preserve">
                                жағдайындағы Қазақстан </w:t>
      </w:r>
    </w:p>
    <w:p>
      <w:pPr>
        <w:spacing w:after="0"/>
        <w:ind w:left="0"/>
        <w:jc w:val="both"/>
      </w:pPr>
      <w:r>
        <w:rPr>
          <w:rFonts w:ascii="Times New Roman"/>
          <w:b w:val="false"/>
          <w:i w:val="false"/>
          <w:color w:val="000000"/>
          <w:sz w:val="28"/>
        </w:rPr>
        <w:t xml:space="preserve">
                                ауылдарының проблема. </w:t>
      </w:r>
    </w:p>
    <w:p>
      <w:pPr>
        <w:spacing w:after="0"/>
        <w:ind w:left="0"/>
        <w:jc w:val="both"/>
      </w:pPr>
      <w:r>
        <w:rPr>
          <w:rFonts w:ascii="Times New Roman"/>
          <w:b w:val="false"/>
          <w:i w:val="false"/>
          <w:color w:val="000000"/>
          <w:sz w:val="28"/>
        </w:rPr>
        <w:t xml:space="preserve">
                                лары, сыбайлас жемқор. </w:t>
      </w:r>
    </w:p>
    <w:p>
      <w:pPr>
        <w:spacing w:after="0"/>
        <w:ind w:left="0"/>
        <w:jc w:val="both"/>
      </w:pPr>
      <w:r>
        <w:rPr>
          <w:rFonts w:ascii="Times New Roman"/>
          <w:b w:val="false"/>
          <w:i w:val="false"/>
          <w:color w:val="000000"/>
          <w:sz w:val="28"/>
        </w:rPr>
        <w:t xml:space="preserve">
                                лыққа қарсы күрес, </w:t>
      </w:r>
    </w:p>
    <w:p>
      <w:pPr>
        <w:spacing w:after="0"/>
        <w:ind w:left="0"/>
        <w:jc w:val="both"/>
      </w:pPr>
      <w:r>
        <w:rPr>
          <w:rFonts w:ascii="Times New Roman"/>
          <w:b w:val="false"/>
          <w:i w:val="false"/>
          <w:color w:val="000000"/>
          <w:sz w:val="28"/>
        </w:rPr>
        <w:t xml:space="preserve">
                                жергiлiктi деңгейде </w:t>
      </w:r>
    </w:p>
    <w:p>
      <w:pPr>
        <w:spacing w:after="0"/>
        <w:ind w:left="0"/>
        <w:jc w:val="both"/>
      </w:pPr>
      <w:r>
        <w:rPr>
          <w:rFonts w:ascii="Times New Roman"/>
          <w:b w:val="false"/>
          <w:i w:val="false"/>
          <w:color w:val="000000"/>
          <w:sz w:val="28"/>
        </w:rPr>
        <w:t xml:space="preserve">
                                орталықсыздандыру </w:t>
      </w:r>
    </w:p>
    <w:p>
      <w:pPr>
        <w:spacing w:after="0"/>
        <w:ind w:left="0"/>
        <w:jc w:val="both"/>
      </w:pPr>
      <w:r>
        <w:rPr>
          <w:rFonts w:ascii="Times New Roman"/>
          <w:b w:val="false"/>
          <w:i w:val="false"/>
          <w:color w:val="000000"/>
          <w:sz w:val="28"/>
        </w:rPr>
        <w:t xml:space="preserve">
                                мәселелерi бойынша ТМД </w:t>
      </w:r>
    </w:p>
    <w:p>
      <w:pPr>
        <w:spacing w:after="0"/>
        <w:ind w:left="0"/>
        <w:jc w:val="both"/>
      </w:pPr>
      <w:r>
        <w:rPr>
          <w:rFonts w:ascii="Times New Roman"/>
          <w:b w:val="false"/>
          <w:i w:val="false"/>
          <w:color w:val="000000"/>
          <w:sz w:val="28"/>
        </w:rPr>
        <w:t xml:space="preserve">
                                елдерi саясаттанушыла. </w:t>
      </w:r>
    </w:p>
    <w:p>
      <w:pPr>
        <w:spacing w:after="0"/>
        <w:ind w:left="0"/>
        <w:jc w:val="both"/>
      </w:pPr>
      <w:r>
        <w:rPr>
          <w:rFonts w:ascii="Times New Roman"/>
          <w:b w:val="false"/>
          <w:i w:val="false"/>
          <w:color w:val="000000"/>
          <w:sz w:val="28"/>
        </w:rPr>
        <w:t xml:space="preserve">
                                рының қатысуымен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xml:space="preserve">
                                "дөңгелек үстелдер". </w:t>
      </w:r>
    </w:p>
    <w:p>
      <w:pPr>
        <w:spacing w:after="0"/>
        <w:ind w:left="0"/>
        <w:jc w:val="both"/>
      </w:pPr>
      <w:r>
        <w:rPr>
          <w:rFonts w:ascii="Times New Roman"/>
          <w:b w:val="false"/>
          <w:i w:val="false"/>
          <w:color w:val="000000"/>
          <w:sz w:val="28"/>
        </w:rPr>
        <w:t xml:space="preserve">
                                Қазiргi кезеңдегi </w:t>
      </w:r>
    </w:p>
    <w:p>
      <w:pPr>
        <w:spacing w:after="0"/>
        <w:ind w:left="0"/>
        <w:jc w:val="both"/>
      </w:pPr>
      <w:r>
        <w:rPr>
          <w:rFonts w:ascii="Times New Roman"/>
          <w:b w:val="false"/>
          <w:i w:val="false"/>
          <w:color w:val="000000"/>
          <w:sz w:val="28"/>
        </w:rPr>
        <w:t xml:space="preserve">
                                аймақтанудың өзектi </w:t>
      </w:r>
    </w:p>
    <w:p>
      <w:pPr>
        <w:spacing w:after="0"/>
        <w:ind w:left="0"/>
        <w:jc w:val="both"/>
      </w:pPr>
      <w:r>
        <w:rPr>
          <w:rFonts w:ascii="Times New Roman"/>
          <w:b w:val="false"/>
          <w:i w:val="false"/>
          <w:color w:val="000000"/>
          <w:sz w:val="28"/>
        </w:rPr>
        <w:t xml:space="preserve">
                                мәселелерi мен </w:t>
      </w:r>
    </w:p>
    <w:p>
      <w:pPr>
        <w:spacing w:after="0"/>
        <w:ind w:left="0"/>
        <w:jc w:val="both"/>
      </w:pPr>
      <w:r>
        <w:rPr>
          <w:rFonts w:ascii="Times New Roman"/>
          <w:b w:val="false"/>
          <w:i w:val="false"/>
          <w:color w:val="000000"/>
          <w:sz w:val="28"/>
        </w:rPr>
        <w:t xml:space="preserve">
                                насихаттау жұмыстарын </w:t>
      </w:r>
    </w:p>
    <w:p>
      <w:pPr>
        <w:spacing w:after="0"/>
        <w:ind w:left="0"/>
        <w:jc w:val="both"/>
      </w:pPr>
      <w:r>
        <w:rPr>
          <w:rFonts w:ascii="Times New Roman"/>
          <w:b w:val="false"/>
          <w:i w:val="false"/>
          <w:color w:val="000000"/>
          <w:sz w:val="28"/>
        </w:rPr>
        <w:t xml:space="preserve">
                                жүргiзудiң инновация. </w:t>
      </w:r>
    </w:p>
    <w:p>
      <w:pPr>
        <w:spacing w:after="0"/>
        <w:ind w:left="0"/>
        <w:jc w:val="both"/>
      </w:pPr>
      <w:r>
        <w:rPr>
          <w:rFonts w:ascii="Times New Roman"/>
          <w:b w:val="false"/>
          <w:i w:val="false"/>
          <w:color w:val="000000"/>
          <w:sz w:val="28"/>
        </w:rPr>
        <w:t xml:space="preserve">
                                лық формалары мен </w:t>
      </w:r>
    </w:p>
    <w:p>
      <w:pPr>
        <w:spacing w:after="0"/>
        <w:ind w:left="0"/>
        <w:jc w:val="both"/>
      </w:pPr>
      <w:r>
        <w:rPr>
          <w:rFonts w:ascii="Times New Roman"/>
          <w:b w:val="false"/>
          <w:i w:val="false"/>
          <w:color w:val="000000"/>
          <w:sz w:val="28"/>
        </w:rPr>
        <w:t xml:space="preserve">
                                әдiстер бойынша </w:t>
      </w:r>
    </w:p>
    <w:p>
      <w:pPr>
        <w:spacing w:after="0"/>
        <w:ind w:left="0"/>
        <w:jc w:val="both"/>
      </w:pPr>
      <w:r>
        <w:rPr>
          <w:rFonts w:ascii="Times New Roman"/>
          <w:b w:val="false"/>
          <w:i w:val="false"/>
          <w:color w:val="000000"/>
          <w:sz w:val="28"/>
        </w:rPr>
        <w:t xml:space="preserve">
                                республикалық семинар. </w:t>
      </w:r>
    </w:p>
    <w:p>
      <w:pPr>
        <w:spacing w:after="0"/>
        <w:ind w:left="0"/>
        <w:jc w:val="both"/>
      </w:pPr>
      <w:r>
        <w:rPr>
          <w:rFonts w:ascii="Times New Roman"/>
          <w:b w:val="false"/>
          <w:i w:val="false"/>
          <w:color w:val="000000"/>
          <w:sz w:val="28"/>
        </w:rPr>
        <w:t xml:space="preserve">
                                Ауылды жерлердегi </w:t>
      </w:r>
    </w:p>
    <w:p>
      <w:pPr>
        <w:spacing w:after="0"/>
        <w:ind w:left="0"/>
        <w:jc w:val="both"/>
      </w:pPr>
      <w:r>
        <w:rPr>
          <w:rFonts w:ascii="Times New Roman"/>
          <w:b w:val="false"/>
          <w:i w:val="false"/>
          <w:color w:val="000000"/>
          <w:sz w:val="28"/>
        </w:rPr>
        <w:t xml:space="preserve">
                                үкiметтiк емес ұйым. </w:t>
      </w:r>
    </w:p>
    <w:p>
      <w:pPr>
        <w:spacing w:after="0"/>
        <w:ind w:left="0"/>
        <w:jc w:val="both"/>
      </w:pPr>
      <w:r>
        <w:rPr>
          <w:rFonts w:ascii="Times New Roman"/>
          <w:b w:val="false"/>
          <w:i w:val="false"/>
          <w:color w:val="000000"/>
          <w:sz w:val="28"/>
        </w:rPr>
        <w:t xml:space="preserve">
                                дарды дамыту пробле. </w:t>
      </w:r>
    </w:p>
    <w:p>
      <w:pPr>
        <w:spacing w:after="0"/>
        <w:ind w:left="0"/>
        <w:jc w:val="both"/>
      </w:pPr>
      <w:r>
        <w:rPr>
          <w:rFonts w:ascii="Times New Roman"/>
          <w:b w:val="false"/>
          <w:i w:val="false"/>
          <w:color w:val="000000"/>
          <w:sz w:val="28"/>
        </w:rPr>
        <w:t xml:space="preserve">
                                малары және үкiметтiк </w:t>
      </w:r>
    </w:p>
    <w:p>
      <w:pPr>
        <w:spacing w:after="0"/>
        <w:ind w:left="0"/>
        <w:jc w:val="both"/>
      </w:pPr>
      <w:r>
        <w:rPr>
          <w:rFonts w:ascii="Times New Roman"/>
          <w:b w:val="false"/>
          <w:i w:val="false"/>
          <w:color w:val="000000"/>
          <w:sz w:val="28"/>
        </w:rPr>
        <w:t xml:space="preserve">
                                емес ұйымдармен ынты. </w:t>
      </w:r>
    </w:p>
    <w:p>
      <w:pPr>
        <w:spacing w:after="0"/>
        <w:ind w:left="0"/>
        <w:jc w:val="both"/>
      </w:pPr>
      <w:r>
        <w:rPr>
          <w:rFonts w:ascii="Times New Roman"/>
          <w:b w:val="false"/>
          <w:i w:val="false"/>
          <w:color w:val="000000"/>
          <w:sz w:val="28"/>
        </w:rPr>
        <w:t xml:space="preserve">
                                мақтастық мәселелерi </w:t>
      </w:r>
    </w:p>
    <w:p>
      <w:pPr>
        <w:spacing w:after="0"/>
        <w:ind w:left="0"/>
        <w:jc w:val="both"/>
      </w:pPr>
      <w:r>
        <w:rPr>
          <w:rFonts w:ascii="Times New Roman"/>
          <w:b w:val="false"/>
          <w:i w:val="false"/>
          <w:color w:val="000000"/>
          <w:sz w:val="28"/>
        </w:rPr>
        <w:t xml:space="preserve">
                                бойынша орталық </w:t>
      </w:r>
    </w:p>
    <w:p>
      <w:pPr>
        <w:spacing w:after="0"/>
        <w:ind w:left="0"/>
        <w:jc w:val="both"/>
      </w:pPr>
      <w:r>
        <w:rPr>
          <w:rFonts w:ascii="Times New Roman"/>
          <w:b w:val="false"/>
          <w:i w:val="false"/>
          <w:color w:val="000000"/>
          <w:sz w:val="28"/>
        </w:rPr>
        <w:t xml:space="preserve">
                                органдардың мемлекет. </w:t>
      </w:r>
    </w:p>
    <w:p>
      <w:pPr>
        <w:spacing w:after="0"/>
        <w:ind w:left="0"/>
        <w:jc w:val="both"/>
      </w:pPr>
      <w:r>
        <w:rPr>
          <w:rFonts w:ascii="Times New Roman"/>
          <w:b w:val="false"/>
          <w:i w:val="false"/>
          <w:color w:val="000000"/>
          <w:sz w:val="28"/>
        </w:rPr>
        <w:t xml:space="preserve">
                                тiк қызметкерлерiне </w:t>
      </w:r>
    </w:p>
    <w:p>
      <w:pPr>
        <w:spacing w:after="0"/>
        <w:ind w:left="0"/>
        <w:jc w:val="both"/>
      </w:pPr>
      <w:r>
        <w:rPr>
          <w:rFonts w:ascii="Times New Roman"/>
          <w:b w:val="false"/>
          <w:i w:val="false"/>
          <w:color w:val="000000"/>
          <w:sz w:val="28"/>
        </w:rPr>
        <w:t xml:space="preserve">
                                арналған республикалық </w:t>
      </w:r>
    </w:p>
    <w:p>
      <w:pPr>
        <w:spacing w:after="0"/>
        <w:ind w:left="0"/>
        <w:jc w:val="both"/>
      </w:pPr>
      <w:r>
        <w:rPr>
          <w:rFonts w:ascii="Times New Roman"/>
          <w:b w:val="false"/>
          <w:i w:val="false"/>
          <w:color w:val="000000"/>
          <w:sz w:val="28"/>
        </w:rPr>
        <w:t xml:space="preserve">
                                семинарлар. </w:t>
      </w:r>
    </w:p>
    <w:p>
      <w:pPr>
        <w:spacing w:after="0"/>
        <w:ind w:left="0"/>
        <w:jc w:val="both"/>
      </w:pPr>
      <w:r>
        <w:rPr>
          <w:rFonts w:ascii="Times New Roman"/>
          <w:b w:val="false"/>
          <w:i w:val="false"/>
          <w:color w:val="000000"/>
          <w:sz w:val="28"/>
        </w:rPr>
        <w:t xml:space="preserve">
                                Аймақтарда мемлекеттiк </w:t>
      </w:r>
    </w:p>
    <w:p>
      <w:pPr>
        <w:spacing w:after="0"/>
        <w:ind w:left="0"/>
        <w:jc w:val="both"/>
      </w:pPr>
      <w:r>
        <w:rPr>
          <w:rFonts w:ascii="Times New Roman"/>
          <w:b w:val="false"/>
          <w:i w:val="false"/>
          <w:color w:val="000000"/>
          <w:sz w:val="28"/>
        </w:rPr>
        <w:t xml:space="preserve">
                                ақпараттық саясатты </w:t>
      </w:r>
    </w:p>
    <w:p>
      <w:pPr>
        <w:spacing w:after="0"/>
        <w:ind w:left="0"/>
        <w:jc w:val="both"/>
      </w:pPr>
      <w:r>
        <w:rPr>
          <w:rFonts w:ascii="Times New Roman"/>
          <w:b w:val="false"/>
          <w:i w:val="false"/>
          <w:color w:val="000000"/>
          <w:sz w:val="28"/>
        </w:rPr>
        <w:t xml:space="preserve">
                                жүзеге асыру бойынша; </w:t>
      </w:r>
    </w:p>
    <w:p>
      <w:pPr>
        <w:spacing w:after="0"/>
        <w:ind w:left="0"/>
        <w:jc w:val="both"/>
      </w:pPr>
      <w:r>
        <w:rPr>
          <w:rFonts w:ascii="Times New Roman"/>
          <w:b w:val="false"/>
          <w:i w:val="false"/>
          <w:color w:val="000000"/>
          <w:sz w:val="28"/>
        </w:rPr>
        <w:t xml:space="preserve">
                                үкiметтiк емес ұйымдар. </w:t>
      </w:r>
    </w:p>
    <w:p>
      <w:pPr>
        <w:spacing w:after="0"/>
        <w:ind w:left="0"/>
        <w:jc w:val="both"/>
      </w:pPr>
      <w:r>
        <w:rPr>
          <w:rFonts w:ascii="Times New Roman"/>
          <w:b w:val="false"/>
          <w:i w:val="false"/>
          <w:color w:val="000000"/>
          <w:sz w:val="28"/>
        </w:rPr>
        <w:t xml:space="preserve">
                                ды мемлекеттiк қолдау. </w:t>
      </w:r>
    </w:p>
    <w:p>
      <w:pPr>
        <w:spacing w:after="0"/>
        <w:ind w:left="0"/>
        <w:jc w:val="both"/>
      </w:pPr>
      <w:r>
        <w:rPr>
          <w:rFonts w:ascii="Times New Roman"/>
          <w:b w:val="false"/>
          <w:i w:val="false"/>
          <w:color w:val="000000"/>
          <w:sz w:val="28"/>
        </w:rPr>
        <w:t xml:space="preserve">
                                дың нормативтiк </w:t>
      </w:r>
    </w:p>
    <w:p>
      <w:pPr>
        <w:spacing w:after="0"/>
        <w:ind w:left="0"/>
        <w:jc w:val="both"/>
      </w:pPr>
      <w:r>
        <w:rPr>
          <w:rFonts w:ascii="Times New Roman"/>
          <w:b w:val="false"/>
          <w:i w:val="false"/>
          <w:color w:val="000000"/>
          <w:sz w:val="28"/>
        </w:rPr>
        <w:t xml:space="preserve">
                                құқықтық базасын </w:t>
      </w:r>
    </w:p>
    <w:p>
      <w:pPr>
        <w:spacing w:after="0"/>
        <w:ind w:left="0"/>
        <w:jc w:val="both"/>
      </w:pPr>
      <w:r>
        <w:rPr>
          <w:rFonts w:ascii="Times New Roman"/>
          <w:b w:val="false"/>
          <w:i w:val="false"/>
          <w:color w:val="000000"/>
          <w:sz w:val="28"/>
        </w:rPr>
        <w:t xml:space="preserve">
                                қалыптастыру проблема. </w:t>
      </w:r>
    </w:p>
    <w:p>
      <w:pPr>
        <w:spacing w:after="0"/>
        <w:ind w:left="0"/>
        <w:jc w:val="both"/>
      </w:pPr>
      <w:r>
        <w:rPr>
          <w:rFonts w:ascii="Times New Roman"/>
          <w:b w:val="false"/>
          <w:i w:val="false"/>
          <w:color w:val="000000"/>
          <w:sz w:val="28"/>
        </w:rPr>
        <w:t xml:space="preserve">
                                лары бойынша; билiк. </w:t>
      </w:r>
    </w:p>
    <w:p>
      <w:pPr>
        <w:spacing w:after="0"/>
        <w:ind w:left="0"/>
        <w:jc w:val="both"/>
      </w:pPr>
      <w:r>
        <w:rPr>
          <w:rFonts w:ascii="Times New Roman"/>
          <w:b w:val="false"/>
          <w:i w:val="false"/>
          <w:color w:val="000000"/>
          <w:sz w:val="28"/>
        </w:rPr>
        <w:t xml:space="preserve">
                                тiң жергiлiктi және </w:t>
      </w:r>
    </w:p>
    <w:p>
      <w:pPr>
        <w:spacing w:after="0"/>
        <w:ind w:left="0"/>
        <w:jc w:val="both"/>
      </w:pPr>
      <w:r>
        <w:rPr>
          <w:rFonts w:ascii="Times New Roman"/>
          <w:b w:val="false"/>
          <w:i w:val="false"/>
          <w:color w:val="000000"/>
          <w:sz w:val="28"/>
        </w:rPr>
        <w:t xml:space="preserve">
                                орталық органдары </w:t>
      </w:r>
    </w:p>
    <w:p>
      <w:pPr>
        <w:spacing w:after="0"/>
        <w:ind w:left="0"/>
        <w:jc w:val="both"/>
      </w:pPr>
      <w:r>
        <w:rPr>
          <w:rFonts w:ascii="Times New Roman"/>
          <w:b w:val="false"/>
          <w:i w:val="false"/>
          <w:color w:val="000000"/>
          <w:sz w:val="28"/>
        </w:rPr>
        <w:t xml:space="preserve">
                                ынтымақтастығы; </w:t>
      </w:r>
    </w:p>
    <w:p>
      <w:pPr>
        <w:spacing w:after="0"/>
        <w:ind w:left="0"/>
        <w:jc w:val="both"/>
      </w:pPr>
      <w:r>
        <w:rPr>
          <w:rFonts w:ascii="Times New Roman"/>
          <w:b w:val="false"/>
          <w:i w:val="false"/>
          <w:color w:val="000000"/>
          <w:sz w:val="28"/>
        </w:rPr>
        <w:t xml:space="preserve">
                                әлеуметтiк технология. </w:t>
      </w:r>
    </w:p>
    <w:p>
      <w:pPr>
        <w:spacing w:after="0"/>
        <w:ind w:left="0"/>
        <w:jc w:val="both"/>
      </w:pPr>
      <w:r>
        <w:rPr>
          <w:rFonts w:ascii="Times New Roman"/>
          <w:b w:val="false"/>
          <w:i w:val="false"/>
          <w:color w:val="000000"/>
          <w:sz w:val="28"/>
        </w:rPr>
        <w:t xml:space="preserve">
                                лар мәселелер бойынша </w:t>
      </w:r>
    </w:p>
    <w:p>
      <w:pPr>
        <w:spacing w:after="0"/>
        <w:ind w:left="0"/>
        <w:jc w:val="both"/>
      </w:pPr>
      <w:r>
        <w:rPr>
          <w:rFonts w:ascii="Times New Roman"/>
          <w:b w:val="false"/>
          <w:i w:val="false"/>
          <w:color w:val="000000"/>
          <w:sz w:val="28"/>
        </w:rPr>
        <w:t xml:space="preserve">
                                республикалық және </w:t>
      </w:r>
    </w:p>
    <w:p>
      <w:pPr>
        <w:spacing w:after="0"/>
        <w:ind w:left="0"/>
        <w:jc w:val="both"/>
      </w:pPr>
      <w:r>
        <w:rPr>
          <w:rFonts w:ascii="Times New Roman"/>
          <w:b w:val="false"/>
          <w:i w:val="false"/>
          <w:color w:val="000000"/>
          <w:sz w:val="28"/>
        </w:rPr>
        <w:t xml:space="preserve">
                                аймақтық семинар- </w:t>
      </w:r>
    </w:p>
    <w:p>
      <w:pPr>
        <w:spacing w:after="0"/>
        <w:ind w:left="0"/>
        <w:jc w:val="both"/>
      </w:pPr>
      <w:r>
        <w:rPr>
          <w:rFonts w:ascii="Times New Roman"/>
          <w:b w:val="false"/>
          <w:i w:val="false"/>
          <w:color w:val="000000"/>
          <w:sz w:val="28"/>
        </w:rPr>
        <w:t xml:space="preserve">
                                кеңестер. </w:t>
      </w:r>
    </w:p>
    <w:p>
      <w:pPr>
        <w:spacing w:after="0"/>
        <w:ind w:left="0"/>
        <w:jc w:val="both"/>
      </w:pPr>
      <w:r>
        <w:rPr>
          <w:rFonts w:ascii="Times New Roman"/>
          <w:b w:val="false"/>
          <w:i w:val="false"/>
          <w:color w:val="000000"/>
          <w:sz w:val="28"/>
        </w:rPr>
        <w:t xml:space="preserve">
                                Аймақтардың қоғамдық- </w:t>
      </w:r>
    </w:p>
    <w:p>
      <w:pPr>
        <w:spacing w:after="0"/>
        <w:ind w:left="0"/>
        <w:jc w:val="both"/>
      </w:pPr>
      <w:r>
        <w:rPr>
          <w:rFonts w:ascii="Times New Roman"/>
          <w:b w:val="false"/>
          <w:i w:val="false"/>
          <w:color w:val="000000"/>
          <w:sz w:val="28"/>
        </w:rPr>
        <w:t xml:space="preserve">
                                саяси және әлеуметтiк- </w:t>
      </w:r>
    </w:p>
    <w:p>
      <w:pPr>
        <w:spacing w:after="0"/>
        <w:ind w:left="0"/>
        <w:jc w:val="both"/>
      </w:pPr>
      <w:r>
        <w:rPr>
          <w:rFonts w:ascii="Times New Roman"/>
          <w:b w:val="false"/>
          <w:i w:val="false"/>
          <w:color w:val="000000"/>
          <w:sz w:val="28"/>
        </w:rPr>
        <w:t xml:space="preserve">
                                экономикалық тыныс-тiр. </w:t>
      </w:r>
    </w:p>
    <w:p>
      <w:pPr>
        <w:spacing w:after="0"/>
        <w:ind w:left="0"/>
        <w:jc w:val="both"/>
      </w:pPr>
      <w:r>
        <w:rPr>
          <w:rFonts w:ascii="Times New Roman"/>
          <w:b w:val="false"/>
          <w:i w:val="false"/>
          <w:color w:val="000000"/>
          <w:sz w:val="28"/>
        </w:rPr>
        <w:t xml:space="preserve">
                                шiлiгiн аумақтық </w:t>
      </w:r>
    </w:p>
    <w:p>
      <w:pPr>
        <w:spacing w:after="0"/>
        <w:ind w:left="0"/>
        <w:jc w:val="both"/>
      </w:pPr>
      <w:r>
        <w:rPr>
          <w:rFonts w:ascii="Times New Roman"/>
          <w:b w:val="false"/>
          <w:i w:val="false"/>
          <w:color w:val="000000"/>
          <w:sz w:val="28"/>
        </w:rPr>
        <w:t xml:space="preserve">
                                ұйымдастыру заңдылық. </w:t>
      </w:r>
    </w:p>
    <w:p>
      <w:pPr>
        <w:spacing w:after="0"/>
        <w:ind w:left="0"/>
        <w:jc w:val="both"/>
      </w:pPr>
      <w:r>
        <w:rPr>
          <w:rFonts w:ascii="Times New Roman"/>
          <w:b w:val="false"/>
          <w:i w:val="false"/>
          <w:color w:val="000000"/>
          <w:sz w:val="28"/>
        </w:rPr>
        <w:t xml:space="preserve">
                                тары мен ерекшелiктерi </w:t>
      </w:r>
    </w:p>
    <w:p>
      <w:pPr>
        <w:spacing w:after="0"/>
        <w:ind w:left="0"/>
        <w:jc w:val="both"/>
      </w:pPr>
      <w:r>
        <w:rPr>
          <w:rFonts w:ascii="Times New Roman"/>
          <w:b w:val="false"/>
          <w:i w:val="false"/>
          <w:color w:val="000000"/>
          <w:sz w:val="28"/>
        </w:rPr>
        <w:t xml:space="preserve">
                                бойынша; аймақтар </w:t>
      </w:r>
    </w:p>
    <w:p>
      <w:pPr>
        <w:spacing w:after="0"/>
        <w:ind w:left="0"/>
        <w:jc w:val="both"/>
      </w:pPr>
      <w:r>
        <w:rPr>
          <w:rFonts w:ascii="Times New Roman"/>
          <w:b w:val="false"/>
          <w:i w:val="false"/>
          <w:color w:val="000000"/>
          <w:sz w:val="28"/>
        </w:rPr>
        <w:t xml:space="preserve">
                                дамуының негiзгi әлеу. </w:t>
      </w:r>
    </w:p>
    <w:p>
      <w:pPr>
        <w:spacing w:after="0"/>
        <w:ind w:left="0"/>
        <w:jc w:val="both"/>
      </w:pPr>
      <w:r>
        <w:rPr>
          <w:rFonts w:ascii="Times New Roman"/>
          <w:b w:val="false"/>
          <w:i w:val="false"/>
          <w:color w:val="000000"/>
          <w:sz w:val="28"/>
        </w:rPr>
        <w:t xml:space="preserve">
                                меттiк-саяси үрдiстерi </w:t>
      </w:r>
    </w:p>
    <w:p>
      <w:pPr>
        <w:spacing w:after="0"/>
        <w:ind w:left="0"/>
        <w:jc w:val="both"/>
      </w:pPr>
      <w:r>
        <w:rPr>
          <w:rFonts w:ascii="Times New Roman"/>
          <w:b w:val="false"/>
          <w:i w:val="false"/>
          <w:color w:val="000000"/>
          <w:sz w:val="28"/>
        </w:rPr>
        <w:t xml:space="preserve">
                                бойынша, шағын және </w:t>
      </w:r>
    </w:p>
    <w:p>
      <w:pPr>
        <w:spacing w:after="0"/>
        <w:ind w:left="0"/>
        <w:jc w:val="both"/>
      </w:pPr>
      <w:r>
        <w:rPr>
          <w:rFonts w:ascii="Times New Roman"/>
          <w:b w:val="false"/>
          <w:i w:val="false"/>
          <w:color w:val="000000"/>
          <w:sz w:val="28"/>
        </w:rPr>
        <w:t xml:space="preserve">
                                депрессивтiк қалаларды </w:t>
      </w:r>
    </w:p>
    <w:p>
      <w:pPr>
        <w:spacing w:after="0"/>
        <w:ind w:left="0"/>
        <w:jc w:val="both"/>
      </w:pPr>
      <w:r>
        <w:rPr>
          <w:rFonts w:ascii="Times New Roman"/>
          <w:b w:val="false"/>
          <w:i w:val="false"/>
          <w:color w:val="000000"/>
          <w:sz w:val="28"/>
        </w:rPr>
        <w:t xml:space="preserve">
                                дамыту проблемалары; </w:t>
      </w:r>
    </w:p>
    <w:p>
      <w:pPr>
        <w:spacing w:after="0"/>
        <w:ind w:left="0"/>
        <w:jc w:val="both"/>
      </w:pPr>
      <w:r>
        <w:rPr>
          <w:rFonts w:ascii="Times New Roman"/>
          <w:b w:val="false"/>
          <w:i w:val="false"/>
          <w:color w:val="000000"/>
          <w:sz w:val="28"/>
        </w:rPr>
        <w:t xml:space="preserve">
                                мемлекеттiк органдар. </w:t>
      </w:r>
    </w:p>
    <w:p>
      <w:pPr>
        <w:spacing w:after="0"/>
        <w:ind w:left="0"/>
        <w:jc w:val="both"/>
      </w:pPr>
      <w:r>
        <w:rPr>
          <w:rFonts w:ascii="Times New Roman"/>
          <w:b w:val="false"/>
          <w:i w:val="false"/>
          <w:color w:val="000000"/>
          <w:sz w:val="28"/>
        </w:rPr>
        <w:t xml:space="preserve">
                                дың шетелдегi үкiмет. </w:t>
      </w:r>
    </w:p>
    <w:p>
      <w:pPr>
        <w:spacing w:after="0"/>
        <w:ind w:left="0"/>
        <w:jc w:val="both"/>
      </w:pPr>
      <w:r>
        <w:rPr>
          <w:rFonts w:ascii="Times New Roman"/>
          <w:b w:val="false"/>
          <w:i w:val="false"/>
          <w:color w:val="000000"/>
          <w:sz w:val="28"/>
        </w:rPr>
        <w:t xml:space="preserve">
                                тiк емес ұйымдармен </w:t>
      </w:r>
    </w:p>
    <w:p>
      <w:pPr>
        <w:spacing w:after="0"/>
        <w:ind w:left="0"/>
        <w:jc w:val="both"/>
      </w:pPr>
      <w:r>
        <w:rPr>
          <w:rFonts w:ascii="Times New Roman"/>
          <w:b w:val="false"/>
          <w:i w:val="false"/>
          <w:color w:val="000000"/>
          <w:sz w:val="28"/>
        </w:rPr>
        <w:t xml:space="preserve">
                                ынтымақтастығы мәселе. </w:t>
      </w:r>
    </w:p>
    <w:p>
      <w:pPr>
        <w:spacing w:after="0"/>
        <w:ind w:left="0"/>
        <w:jc w:val="both"/>
      </w:pPr>
      <w:r>
        <w:rPr>
          <w:rFonts w:ascii="Times New Roman"/>
          <w:b w:val="false"/>
          <w:i w:val="false"/>
          <w:color w:val="000000"/>
          <w:sz w:val="28"/>
        </w:rPr>
        <w:t xml:space="preserve">
                                лерi бойынша әдiстеме. </w:t>
      </w:r>
    </w:p>
    <w:p>
      <w:pPr>
        <w:spacing w:after="0"/>
        <w:ind w:left="0"/>
        <w:jc w:val="both"/>
      </w:pPr>
      <w:r>
        <w:rPr>
          <w:rFonts w:ascii="Times New Roman"/>
          <w:b w:val="false"/>
          <w:i w:val="false"/>
          <w:color w:val="000000"/>
          <w:sz w:val="28"/>
        </w:rPr>
        <w:t xml:space="preserve">
                                лiк құрал; аймақтық </w:t>
      </w:r>
    </w:p>
    <w:p>
      <w:pPr>
        <w:spacing w:after="0"/>
        <w:ind w:left="0"/>
        <w:jc w:val="both"/>
      </w:pPr>
      <w:r>
        <w:rPr>
          <w:rFonts w:ascii="Times New Roman"/>
          <w:b w:val="false"/>
          <w:i w:val="false"/>
          <w:color w:val="000000"/>
          <w:sz w:val="28"/>
        </w:rPr>
        <w:t xml:space="preserve">
                                үкіметтік емес ұйымдар </w:t>
      </w:r>
    </w:p>
    <w:p>
      <w:pPr>
        <w:spacing w:after="0"/>
        <w:ind w:left="0"/>
        <w:jc w:val="both"/>
      </w:pPr>
      <w:r>
        <w:rPr>
          <w:rFonts w:ascii="Times New Roman"/>
          <w:b w:val="false"/>
          <w:i w:val="false"/>
          <w:color w:val="000000"/>
          <w:sz w:val="28"/>
        </w:rPr>
        <w:t xml:space="preserve">
                                проблемалары бойынша </w:t>
      </w:r>
    </w:p>
    <w:p>
      <w:pPr>
        <w:spacing w:after="0"/>
        <w:ind w:left="0"/>
        <w:jc w:val="both"/>
      </w:pPr>
      <w:r>
        <w:rPr>
          <w:rFonts w:ascii="Times New Roman"/>
          <w:b w:val="false"/>
          <w:i w:val="false"/>
          <w:color w:val="000000"/>
          <w:sz w:val="28"/>
        </w:rPr>
        <w:t xml:space="preserve">
                                әдiстемелiк нұсқаулық. </w:t>
      </w:r>
    </w:p>
    <w:p>
      <w:pPr>
        <w:spacing w:after="0"/>
        <w:ind w:left="0"/>
        <w:jc w:val="both"/>
      </w:pPr>
      <w:r>
        <w:rPr>
          <w:rFonts w:ascii="Times New Roman"/>
          <w:b w:val="false"/>
          <w:i w:val="false"/>
          <w:color w:val="000000"/>
          <w:sz w:val="28"/>
        </w:rPr>
        <w:t xml:space="preserve">
                                тар шығару. </w:t>
      </w:r>
    </w:p>
    <w:p>
      <w:pPr>
        <w:spacing w:after="0"/>
        <w:ind w:left="0"/>
        <w:jc w:val="both"/>
      </w:pPr>
      <w:r>
        <w:rPr>
          <w:rFonts w:ascii="Times New Roman"/>
          <w:b w:val="false"/>
          <w:i w:val="false"/>
          <w:color w:val="000000"/>
          <w:sz w:val="28"/>
        </w:rPr>
        <w:t xml:space="preserve">
                                Аймақаралық студенттiк </w:t>
      </w:r>
    </w:p>
    <w:p>
      <w:pPr>
        <w:spacing w:after="0"/>
        <w:ind w:left="0"/>
        <w:jc w:val="both"/>
      </w:pPr>
      <w:r>
        <w:rPr>
          <w:rFonts w:ascii="Times New Roman"/>
          <w:b w:val="false"/>
          <w:i w:val="false"/>
          <w:color w:val="000000"/>
          <w:sz w:val="28"/>
        </w:rPr>
        <w:t xml:space="preserve">
                                жобалау-ұйымдастыру </w:t>
      </w:r>
    </w:p>
    <w:p>
      <w:pPr>
        <w:spacing w:after="0"/>
        <w:ind w:left="0"/>
        <w:jc w:val="both"/>
      </w:pPr>
      <w:r>
        <w:rPr>
          <w:rFonts w:ascii="Times New Roman"/>
          <w:b w:val="false"/>
          <w:i w:val="false"/>
          <w:color w:val="000000"/>
          <w:sz w:val="28"/>
        </w:rPr>
        <w:t xml:space="preserve">
                                ойын-дебаттары; финал. </w:t>
      </w:r>
    </w:p>
    <w:p>
      <w:pPr>
        <w:spacing w:after="0"/>
        <w:ind w:left="0"/>
        <w:jc w:val="both"/>
      </w:pPr>
      <w:r>
        <w:rPr>
          <w:rFonts w:ascii="Times New Roman"/>
          <w:b w:val="false"/>
          <w:i w:val="false"/>
          <w:color w:val="000000"/>
          <w:sz w:val="28"/>
        </w:rPr>
        <w:t xml:space="preserve">
                                дық студенттiк </w:t>
      </w:r>
    </w:p>
    <w:p>
      <w:pPr>
        <w:spacing w:after="0"/>
        <w:ind w:left="0"/>
        <w:jc w:val="both"/>
      </w:pPr>
      <w:r>
        <w:rPr>
          <w:rFonts w:ascii="Times New Roman"/>
          <w:b w:val="false"/>
          <w:i w:val="false"/>
          <w:color w:val="000000"/>
          <w:sz w:val="28"/>
        </w:rPr>
        <w:t xml:space="preserve">
                                жобалау-ұйымдастыру </w:t>
      </w:r>
    </w:p>
    <w:p>
      <w:pPr>
        <w:spacing w:after="0"/>
        <w:ind w:left="0"/>
        <w:jc w:val="both"/>
      </w:pPr>
      <w:r>
        <w:rPr>
          <w:rFonts w:ascii="Times New Roman"/>
          <w:b w:val="false"/>
          <w:i w:val="false"/>
          <w:color w:val="000000"/>
          <w:sz w:val="28"/>
        </w:rPr>
        <w:t xml:space="preserve">
                                ойын-дебаттары. </w:t>
      </w:r>
    </w:p>
    <w:p>
      <w:pPr>
        <w:spacing w:after="0"/>
        <w:ind w:left="0"/>
        <w:jc w:val="both"/>
      </w:pPr>
      <w:r>
        <w:rPr>
          <w:rFonts w:ascii="Times New Roman"/>
          <w:b w:val="false"/>
          <w:i w:val="false"/>
          <w:color w:val="000000"/>
          <w:sz w:val="28"/>
        </w:rPr>
        <w:t xml:space="preserve">
                                Мемлекет басшысының </w:t>
      </w:r>
    </w:p>
    <w:p>
      <w:pPr>
        <w:spacing w:after="0"/>
        <w:ind w:left="0"/>
        <w:jc w:val="both"/>
      </w:pPr>
      <w:r>
        <w:rPr>
          <w:rFonts w:ascii="Times New Roman"/>
          <w:b w:val="false"/>
          <w:i w:val="false"/>
          <w:color w:val="000000"/>
          <w:sz w:val="28"/>
        </w:rPr>
        <w:t xml:space="preserve">
                                қатысуымен Азаматтық </w:t>
      </w:r>
    </w:p>
    <w:p>
      <w:pPr>
        <w:spacing w:after="0"/>
        <w:ind w:left="0"/>
        <w:jc w:val="both"/>
      </w:pPr>
      <w:r>
        <w:rPr>
          <w:rFonts w:ascii="Times New Roman"/>
          <w:b w:val="false"/>
          <w:i w:val="false"/>
          <w:color w:val="000000"/>
          <w:sz w:val="28"/>
        </w:rPr>
        <w:t xml:space="preserve">
                                форум өткiзу. Тұрақты </w:t>
      </w:r>
    </w:p>
    <w:p>
      <w:pPr>
        <w:spacing w:after="0"/>
        <w:ind w:left="0"/>
        <w:jc w:val="both"/>
      </w:pPr>
      <w:r>
        <w:rPr>
          <w:rFonts w:ascii="Times New Roman"/>
          <w:b w:val="false"/>
          <w:i w:val="false"/>
          <w:color w:val="000000"/>
          <w:sz w:val="28"/>
        </w:rPr>
        <w:t xml:space="preserve">
                                жұмыс iстейтiн кеңес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Yкіметтік емес ұйым- </w:t>
      </w:r>
    </w:p>
    <w:p>
      <w:pPr>
        <w:spacing w:after="0"/>
        <w:ind w:left="0"/>
        <w:jc w:val="both"/>
      </w:pPr>
      <w:r>
        <w:rPr>
          <w:rFonts w:ascii="Times New Roman"/>
          <w:b w:val="false"/>
          <w:i w:val="false"/>
          <w:color w:val="000000"/>
          <w:sz w:val="28"/>
        </w:rPr>
        <w:t xml:space="preserve">
                                дардың әлеуметтік ма- </w:t>
      </w:r>
    </w:p>
    <w:p>
      <w:pPr>
        <w:spacing w:after="0"/>
        <w:ind w:left="0"/>
        <w:jc w:val="both"/>
      </w:pPr>
      <w:r>
        <w:rPr>
          <w:rFonts w:ascii="Times New Roman"/>
          <w:b w:val="false"/>
          <w:i w:val="false"/>
          <w:color w:val="000000"/>
          <w:sz w:val="28"/>
        </w:rPr>
        <w:t xml:space="preserve">
                                ңызды жобаларын іске </w:t>
      </w:r>
    </w:p>
    <w:p>
      <w:pPr>
        <w:spacing w:after="0"/>
        <w:ind w:left="0"/>
        <w:jc w:val="both"/>
      </w:pPr>
      <w:r>
        <w:rPr>
          <w:rFonts w:ascii="Times New Roman"/>
          <w:b w:val="false"/>
          <w:i w:val="false"/>
          <w:color w:val="000000"/>
          <w:sz w:val="28"/>
        </w:rPr>
        <w:t xml:space="preserve">
                                асыруы.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Республика халқының елде өткiзiлiп жатқан реформаларға, "Қазақстан-2030" Стратегиясына көзқарасының өзгеру қарқыны туралы тұрақты және нақты ақпарат алу, билiк органдары, саяси лидерлер мен қоғамдық-саяси партиялар және қозғалыстар рейтингiлерiн анықтау, шиеленiс ошақтарының пайда болуын болжау, азаматтардың жеке және қоғамдық өмiрi проблемаларының негiзгi тобын анықтау. Халықты белсендi түрде саяси қызметке тартудағы мемлекеттiк органдардың үкiметтiк емес сектормен, саяси партиялар және қозғалыстармен нақты сындарлы ынтымақтастығы күтiлетiн маңызды нәтижелердiң бiрi болады, азаматтық қоғам негiздерiн нығайту, реформаларды алға жылжыту қызметiне негiзделген саяси мәдениеттi қалыптастыру. </w:t>
      </w:r>
    </w:p>
    <w:bookmarkStart w:name="z12" w:id="11"/>
    <w:p>
      <w:pPr>
        <w:spacing w:after="0"/>
        <w:ind w:left="0"/>
        <w:jc w:val="both"/>
      </w:pPr>
      <w:r>
        <w:rPr>
          <w:rFonts w:ascii="Times New Roman"/>
          <w:b w:val="false"/>
          <w:i w:val="false"/>
          <w:color w:val="000000"/>
          <w:sz w:val="28"/>
        </w:rPr>
        <w:t xml:space="preserve">
      Қазақстан Республикасы Үкіметінің </w:t>
      </w:r>
    </w:p>
    <w:bookmarkEnd w:id="1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474-қосымша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келісім министрлігі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038 "Мемлекеттiк және басқа тiлдердi дамыту"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100 000 мың теңге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Республикасындағы тiлдер туралы" Қазақстан Республикасының 1997 жылғы 11 шiлдедегі Заңының </w:t>
      </w:r>
      <w:r>
        <w:rPr>
          <w:rFonts w:ascii="Times New Roman"/>
          <w:b w:val="false"/>
          <w:i w:val="false"/>
          <w:color w:val="000000"/>
          <w:sz w:val="28"/>
        </w:rPr>
        <w:t xml:space="preserve">23, </w:t>
      </w:r>
      <w:r>
        <w:rPr>
          <w:rFonts w:ascii="Times New Roman"/>
          <w:b w:val="false"/>
          <w:i w:val="false"/>
          <w:color w:val="000000"/>
          <w:sz w:val="28"/>
        </w:rPr>
        <w:t xml:space="preserve">25, </w:t>
      </w:r>
      <w:r>
        <w:rPr>
          <w:rFonts w:ascii="Times New Roman"/>
          <w:b w:val="false"/>
          <w:i w:val="false"/>
          <w:color w:val="000000"/>
          <w:sz w:val="28"/>
        </w:rPr>
        <w:t xml:space="preserve">26-баптары; </w:t>
      </w:r>
      <w:r>
        <w:rPr>
          <w:rFonts w:ascii="Times New Roman"/>
          <w:b w:val="false"/>
          <w:i w:val="false"/>
          <w:color w:val="000000"/>
          <w:sz w:val="28"/>
        </w:rPr>
        <w:t xml:space="preserve">"Қазақстан Республикасының әкiмшiлiк-аумақтық құрылысы туралы" Қазақстан Республикасының 1993 жылғы 8 желтоқсандағы </w:t>
      </w:r>
      <w:r>
        <w:rPr>
          <w:rFonts w:ascii="Times New Roman"/>
          <w:b w:val="false"/>
          <w:i w:val="false"/>
          <w:color w:val="000000"/>
          <w:sz w:val="28"/>
        </w:rPr>
        <w:t xml:space="preserve">Заңының 6, </w:t>
      </w:r>
      <w:r>
        <w:rPr>
          <w:rFonts w:ascii="Times New Roman"/>
          <w:b w:val="false"/>
          <w:i w:val="false"/>
          <w:color w:val="000000"/>
          <w:sz w:val="28"/>
        </w:rPr>
        <w:t xml:space="preserve">7-баптары </w:t>
      </w:r>
      <w:r>
        <w:rPr>
          <w:rFonts w:ascii="Times New Roman"/>
          <w:b w:val="false"/>
          <w:i w:val="false"/>
          <w:color w:val="000000"/>
          <w:sz w:val="28"/>
        </w:rPr>
        <w:t xml:space="preserve">; Қазақстан Республикасы Yкiметiнiң 1996 жылғы 4 қарашадағы N 3186 </w:t>
      </w:r>
      <w:r>
        <w:rPr>
          <w:rFonts w:ascii="Times New Roman"/>
          <w:b w:val="false"/>
          <w:i w:val="false"/>
          <w:color w:val="000000"/>
          <w:sz w:val="28"/>
        </w:rPr>
        <w:t xml:space="preserve">Өкiмiмен </w:t>
      </w:r>
      <w:r>
        <w:rPr>
          <w:rFonts w:ascii="Times New Roman"/>
          <w:b w:val="false"/>
          <w:i w:val="false"/>
          <w:color w:val="000000"/>
          <w:sz w:val="28"/>
        </w:rPr>
        <w:t xml:space="preserve">мақұлданған Қазақстан Республикасы тiл саясатының тұжырымдамасы; "Тiлдердi қолдану мен дамытудың 2001-2010 жылдарға арналған мемлекеттiк бағдарламасы туралы" Қазақстан Республикасы Президентiнiң 2001 жылғы 7 ақпандағы N 550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халықтары Ассамблеясы туралы" Қазақстан Республикасы Президентiнiң 2002 жылғы 2 сәуiрдегi N 856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1996 жылғы 5 наурыздағы N 281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Республикасындағы ұйымдарды, темiр жол станцияларын, әуежайларды, сондай-ақ физикалық-географиялық объектiлердi атау мен қайта атаудың және олардың транскрипциясын өзгертудiң тәртiбi"; Қазақстан Республикасы Yкiметiнiң 1998 жылғы 21 сәуiрдегi N 368 "Қазақстан Республикасының Үкiметi жанындағы Мемлекеттiк ономастика комиссиясы туралы"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 Үкiметiнiң 1998 жылғы 21 сәуiрдегi N 367 "Қазақстан Республикасының Үкiметi жанындағы Мемлекеттiк терминология комиссиясы туралы"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органдарда мемлекеттiк тiлдiң қолданылу аясын кеңейту туралы" Қазақстан Республикасы Үкiметiнiң 1998 жылғы 14 тамыздағы N 769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1999 жылғы 8 қаңтардағы N 16 "Тiлдер туралы заңдардың сақталуына бақылау жасаудың тәртiбi туралы ереженi бекiту туралы" </w:t>
      </w:r>
      <w:r>
        <w:rPr>
          <w:rFonts w:ascii="Times New Roman"/>
          <w:b w:val="false"/>
          <w:i w:val="false"/>
          <w:color w:val="000000"/>
          <w:sz w:val="28"/>
        </w:rPr>
        <w:t xml:space="preserve">қаулысы </w:t>
      </w:r>
      <w:r>
        <w:rPr>
          <w:rFonts w:ascii="Times New Roman"/>
          <w:b w:val="false"/>
          <w:i w:val="false"/>
          <w:color w:val="000000"/>
          <w:sz w:val="28"/>
        </w:rPr>
        <w:t xml:space="preserve">және басқалар.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w:t>
      </w:r>
    </w:p>
    <w:p>
      <w:pPr>
        <w:spacing w:after="0"/>
        <w:ind w:left="0"/>
        <w:jc w:val="both"/>
      </w:pPr>
      <w:r>
        <w:rPr>
          <w:rFonts w:ascii="Times New Roman"/>
          <w:b w:val="false"/>
          <w:i w:val="false"/>
          <w:color w:val="000000"/>
          <w:sz w:val="28"/>
        </w:rPr>
        <w:t xml:space="preserve">
            - мемлекеттiк тiлдiң әлеуметтiк-коммуникативтiк қызметiн кеңейту және нығайту; </w:t>
      </w:r>
    </w:p>
    <w:p>
      <w:pPr>
        <w:spacing w:after="0"/>
        <w:ind w:left="0"/>
        <w:jc w:val="both"/>
      </w:pPr>
      <w:r>
        <w:rPr>
          <w:rFonts w:ascii="Times New Roman"/>
          <w:b w:val="false"/>
          <w:i w:val="false"/>
          <w:color w:val="000000"/>
          <w:sz w:val="28"/>
        </w:rPr>
        <w:t xml:space="preserve">
            - орыс тiлiнiң жалпы мәдени функцияларын сақтау; </w:t>
      </w:r>
    </w:p>
    <w:p>
      <w:pPr>
        <w:spacing w:after="0"/>
        <w:ind w:left="0"/>
        <w:jc w:val="both"/>
      </w:pPr>
      <w:r>
        <w:rPr>
          <w:rFonts w:ascii="Times New Roman"/>
          <w:b w:val="false"/>
          <w:i w:val="false"/>
          <w:color w:val="000000"/>
          <w:sz w:val="28"/>
        </w:rPr>
        <w:t xml:space="preserve">
            - этникалық топтар тiлдерiн дамыту. </w:t>
      </w:r>
    </w:p>
    <w:p>
      <w:pPr>
        <w:spacing w:after="0"/>
        <w:ind w:left="0"/>
        <w:jc w:val="both"/>
      </w:pPr>
      <w:r>
        <w:rPr>
          <w:rFonts w:ascii="Times New Roman"/>
          <w:b w:val="false"/>
          <w:i w:val="false"/>
          <w:color w:val="000000"/>
          <w:sz w:val="28"/>
        </w:rPr>
        <w:t xml:space="preserve">
            5. Бюджеттiк бағдарламаның мiндеттерi: мемлекеттiк тiлдiң барлық мемлекеттiк Ұйымдар мен жергiлiктi өзiн-өзi басқару органдарында iс жүргiзудiң негiзгi тiлi ретiнде қолданылуын қамтамасыз ету; мемлекеттiк қызметшiлердiң қызметтiк мiндеттерiн орындауларына қажет көлемде мемлекеттiк тiлдi меңгерулерi үшiн шаралар қабылдау; қазақ тiлiн компьютерлендiру; оқу, оқу-әдiстемелiк әдебиеттердi, анықтамалықтарды, сөздiктердi және т.б. әзiрлеу және баспаға дайындау; қазақ тiлiнiң фонологиялық ерекшелiктерiн ескере отырып, қазақ әлiпбиi мен орфографиясын жетiлдiру; қазақ терминологиясын жетiлдiру; мемлекеттiк тiлдi дамытуға бағытталған қызметтi ақпараттық-насихаттық қолдау; орыс тiлiнiң мемлекеттiк ұйымдар мен жергiлiктi өзiн-өзi басқару органдарында ресми тiл ретiнде қолданылуын қамтамасыз ету; этникалық қауымдастықтар (диаспоралар) өкiлдерiн ана тiлдерiнде оқытуға мемлекеттiк қолдау көрсету.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Бағдарламаларды   !Жүзе.!  Жауапты </w:t>
      </w:r>
    </w:p>
    <w:p>
      <w:pPr>
        <w:spacing w:after="0"/>
        <w:ind w:left="0"/>
        <w:jc w:val="both"/>
      </w:pPr>
      <w:r>
        <w:rPr>
          <w:rFonts w:ascii="Times New Roman"/>
          <w:b w:val="false"/>
          <w:i w:val="false"/>
          <w:color w:val="000000"/>
          <w:sz w:val="28"/>
        </w:rPr>
        <w:t xml:space="preserve">
      N! лама  !бағ. ! малар   !      жүзеге асыру    !ге   !атқарушылар </w:t>
      </w:r>
    </w:p>
    <w:p>
      <w:pPr>
        <w:spacing w:after="0"/>
        <w:ind w:left="0"/>
        <w:jc w:val="both"/>
      </w:pPr>
      <w:r>
        <w:rPr>
          <w:rFonts w:ascii="Times New Roman"/>
          <w:b w:val="false"/>
          <w:i w:val="false"/>
          <w:color w:val="000000"/>
          <w:sz w:val="28"/>
        </w:rPr>
        <w:t xml:space="preserve">
      ! коды  !дар. ! атауы   !        жөніндегі     !асыру! </w:t>
      </w:r>
    </w:p>
    <w:p>
      <w:pPr>
        <w:spacing w:after="0"/>
        <w:ind w:left="0"/>
        <w:jc w:val="both"/>
      </w:pPr>
      <w:r>
        <w:rPr>
          <w:rFonts w:ascii="Times New Roman"/>
          <w:b w:val="false"/>
          <w:i w:val="false"/>
          <w:color w:val="000000"/>
          <w:sz w:val="28"/>
        </w:rPr>
        <w:t xml:space="preserve">
      !       !лама !         !       іс-шаралар     !мер. ! </w:t>
      </w:r>
    </w:p>
    <w:p>
      <w:pPr>
        <w:spacing w:after="0"/>
        <w:ind w:left="0"/>
        <w:jc w:val="both"/>
      </w:pPr>
      <w:r>
        <w:rPr>
          <w:rFonts w:ascii="Times New Roman"/>
          <w:b w:val="false"/>
          <w:i w:val="false"/>
          <w:color w:val="000000"/>
          <w:sz w:val="28"/>
        </w:rPr>
        <w:t xml:space="preserve">
      !       !коды !         !                      !зім. ! </w:t>
      </w:r>
    </w:p>
    <w:p>
      <w:pPr>
        <w:spacing w:after="0"/>
        <w:ind w:left="0"/>
        <w:jc w:val="both"/>
      </w:pPr>
      <w:r>
        <w:rPr>
          <w:rFonts w:ascii="Times New Roman"/>
          <w:b w:val="false"/>
          <w:i w:val="false"/>
          <w:color w:val="000000"/>
          <w:sz w:val="28"/>
        </w:rPr>
        <w:t xml:space="preserve">
      !       !     !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038        Мемлекет.  Мемлекеттiк тiлдi       Жыл    Қазақстан </w:t>
      </w:r>
    </w:p>
    <w:p>
      <w:pPr>
        <w:spacing w:after="0"/>
        <w:ind w:left="0"/>
        <w:jc w:val="both"/>
      </w:pPr>
      <w:r>
        <w:rPr>
          <w:rFonts w:ascii="Times New Roman"/>
          <w:b w:val="false"/>
          <w:i w:val="false"/>
          <w:color w:val="000000"/>
          <w:sz w:val="28"/>
        </w:rPr>
        <w:t xml:space="preserve">
                     тiк        дамытудың өзектi мәсе.  бойы   Республика. </w:t>
      </w:r>
    </w:p>
    <w:p>
      <w:pPr>
        <w:spacing w:after="0"/>
        <w:ind w:left="0"/>
        <w:jc w:val="both"/>
      </w:pPr>
      <w:r>
        <w:rPr>
          <w:rFonts w:ascii="Times New Roman"/>
          <w:b w:val="false"/>
          <w:i w:val="false"/>
          <w:color w:val="000000"/>
          <w:sz w:val="28"/>
        </w:rPr>
        <w:t xml:space="preserve">
                     және басқа лелерi бойынша әдебиет.        сының </w:t>
      </w:r>
    </w:p>
    <w:p>
      <w:pPr>
        <w:spacing w:after="0"/>
        <w:ind w:left="0"/>
        <w:jc w:val="both"/>
      </w:pPr>
      <w:r>
        <w:rPr>
          <w:rFonts w:ascii="Times New Roman"/>
          <w:b w:val="false"/>
          <w:i w:val="false"/>
          <w:color w:val="000000"/>
          <w:sz w:val="28"/>
        </w:rPr>
        <w:t xml:space="preserve">
                     тілдер.    тердi (7 түр) әзiрлеу          Мәдениет, </w:t>
      </w:r>
    </w:p>
    <w:p>
      <w:pPr>
        <w:spacing w:after="0"/>
        <w:ind w:left="0"/>
        <w:jc w:val="both"/>
      </w:pPr>
      <w:r>
        <w:rPr>
          <w:rFonts w:ascii="Times New Roman"/>
          <w:b w:val="false"/>
          <w:i w:val="false"/>
          <w:color w:val="000000"/>
          <w:sz w:val="28"/>
        </w:rPr>
        <w:t xml:space="preserve">
                     ді         және шығару                    ақпарат </w:t>
      </w:r>
    </w:p>
    <w:p>
      <w:pPr>
        <w:spacing w:after="0"/>
        <w:ind w:left="0"/>
        <w:jc w:val="both"/>
      </w:pPr>
      <w:r>
        <w:rPr>
          <w:rFonts w:ascii="Times New Roman"/>
          <w:b w:val="false"/>
          <w:i w:val="false"/>
          <w:color w:val="000000"/>
          <w:sz w:val="28"/>
        </w:rPr>
        <w:t xml:space="preserve">
                     дамыту     Терминология және              және </w:t>
      </w:r>
    </w:p>
    <w:p>
      <w:pPr>
        <w:spacing w:after="0"/>
        <w:ind w:left="0"/>
        <w:jc w:val="both"/>
      </w:pPr>
      <w:r>
        <w:rPr>
          <w:rFonts w:ascii="Times New Roman"/>
          <w:b w:val="false"/>
          <w:i w:val="false"/>
          <w:color w:val="000000"/>
          <w:sz w:val="28"/>
        </w:rPr>
        <w:t xml:space="preserve">
                                ономастика проблемалары        қоғамдық </w:t>
      </w:r>
    </w:p>
    <w:p>
      <w:pPr>
        <w:spacing w:after="0"/>
        <w:ind w:left="0"/>
        <w:jc w:val="both"/>
      </w:pPr>
      <w:r>
        <w:rPr>
          <w:rFonts w:ascii="Times New Roman"/>
          <w:b w:val="false"/>
          <w:i w:val="false"/>
          <w:color w:val="000000"/>
          <w:sz w:val="28"/>
        </w:rPr>
        <w:t xml:space="preserve">
                                бойынша әдiстемелiк            келісім </w:t>
      </w:r>
    </w:p>
    <w:p>
      <w:pPr>
        <w:spacing w:after="0"/>
        <w:ind w:left="0"/>
        <w:jc w:val="both"/>
      </w:pPr>
      <w:r>
        <w:rPr>
          <w:rFonts w:ascii="Times New Roman"/>
          <w:b w:val="false"/>
          <w:i w:val="false"/>
          <w:color w:val="000000"/>
          <w:sz w:val="28"/>
        </w:rPr>
        <w:t xml:space="preserve">
                                (7 түр), ғылыми әдебиет.       министрлігі </w:t>
      </w:r>
    </w:p>
    <w:p>
      <w:pPr>
        <w:spacing w:after="0"/>
        <w:ind w:left="0"/>
        <w:jc w:val="both"/>
      </w:pPr>
      <w:r>
        <w:rPr>
          <w:rFonts w:ascii="Times New Roman"/>
          <w:b w:val="false"/>
          <w:i w:val="false"/>
          <w:color w:val="000000"/>
          <w:sz w:val="28"/>
        </w:rPr>
        <w:t xml:space="preserve">
                                тердi (5 түр) әзiрлеу </w:t>
      </w:r>
    </w:p>
    <w:p>
      <w:pPr>
        <w:spacing w:after="0"/>
        <w:ind w:left="0"/>
        <w:jc w:val="both"/>
      </w:pPr>
      <w:r>
        <w:rPr>
          <w:rFonts w:ascii="Times New Roman"/>
          <w:b w:val="false"/>
          <w:i w:val="false"/>
          <w:color w:val="000000"/>
          <w:sz w:val="28"/>
        </w:rPr>
        <w:t xml:space="preserve">
                                және шығару </w:t>
      </w:r>
    </w:p>
    <w:p>
      <w:pPr>
        <w:spacing w:after="0"/>
        <w:ind w:left="0"/>
        <w:jc w:val="both"/>
      </w:pPr>
      <w:r>
        <w:rPr>
          <w:rFonts w:ascii="Times New Roman"/>
          <w:b w:val="false"/>
          <w:i w:val="false"/>
          <w:color w:val="000000"/>
          <w:sz w:val="28"/>
        </w:rPr>
        <w:t xml:space="preserve">
                                Конкурстық негiзде </w:t>
      </w:r>
    </w:p>
    <w:p>
      <w:pPr>
        <w:spacing w:after="0"/>
        <w:ind w:left="0"/>
        <w:jc w:val="both"/>
      </w:pPr>
      <w:r>
        <w:rPr>
          <w:rFonts w:ascii="Times New Roman"/>
          <w:b w:val="false"/>
          <w:i w:val="false"/>
          <w:color w:val="000000"/>
          <w:sz w:val="28"/>
        </w:rPr>
        <w:t xml:space="preserve">
                                қазақ тiлiн жеделдетiп </w:t>
      </w:r>
    </w:p>
    <w:p>
      <w:pPr>
        <w:spacing w:after="0"/>
        <w:ind w:left="0"/>
        <w:jc w:val="both"/>
      </w:pPr>
      <w:r>
        <w:rPr>
          <w:rFonts w:ascii="Times New Roman"/>
          <w:b w:val="false"/>
          <w:i w:val="false"/>
          <w:color w:val="000000"/>
          <w:sz w:val="28"/>
        </w:rPr>
        <w:t xml:space="preserve">
                                оқытатын сөздiктер, </w:t>
      </w:r>
    </w:p>
    <w:p>
      <w:pPr>
        <w:spacing w:after="0"/>
        <w:ind w:left="0"/>
        <w:jc w:val="both"/>
      </w:pPr>
      <w:r>
        <w:rPr>
          <w:rFonts w:ascii="Times New Roman"/>
          <w:b w:val="false"/>
          <w:i w:val="false"/>
          <w:color w:val="000000"/>
          <w:sz w:val="28"/>
        </w:rPr>
        <w:t xml:space="preserve">
                                оқулықтар, оқу-әдiсте. </w:t>
      </w:r>
    </w:p>
    <w:p>
      <w:pPr>
        <w:spacing w:after="0"/>
        <w:ind w:left="0"/>
        <w:jc w:val="both"/>
      </w:pPr>
      <w:r>
        <w:rPr>
          <w:rFonts w:ascii="Times New Roman"/>
          <w:b w:val="false"/>
          <w:i w:val="false"/>
          <w:color w:val="000000"/>
          <w:sz w:val="28"/>
        </w:rPr>
        <w:t xml:space="preserve">
                                мелiк құралдар әзiрлеу </w:t>
      </w:r>
    </w:p>
    <w:p>
      <w:pPr>
        <w:spacing w:after="0"/>
        <w:ind w:left="0"/>
        <w:jc w:val="both"/>
      </w:pPr>
      <w:r>
        <w:rPr>
          <w:rFonts w:ascii="Times New Roman"/>
          <w:b w:val="false"/>
          <w:i w:val="false"/>
          <w:color w:val="000000"/>
          <w:sz w:val="28"/>
        </w:rPr>
        <w:t xml:space="preserve">
                                және шығару (27 түр) </w:t>
      </w:r>
    </w:p>
    <w:p>
      <w:pPr>
        <w:spacing w:after="0"/>
        <w:ind w:left="0"/>
        <w:jc w:val="both"/>
      </w:pPr>
      <w:r>
        <w:rPr>
          <w:rFonts w:ascii="Times New Roman"/>
          <w:b w:val="false"/>
          <w:i w:val="false"/>
          <w:color w:val="000000"/>
          <w:sz w:val="28"/>
        </w:rPr>
        <w:t xml:space="preserve">
                                15 томдық "Қазақ тiлi. </w:t>
      </w:r>
    </w:p>
    <w:p>
      <w:pPr>
        <w:spacing w:after="0"/>
        <w:ind w:left="0"/>
        <w:jc w:val="both"/>
      </w:pPr>
      <w:r>
        <w:rPr>
          <w:rFonts w:ascii="Times New Roman"/>
          <w:b w:val="false"/>
          <w:i w:val="false"/>
          <w:color w:val="000000"/>
          <w:sz w:val="28"/>
        </w:rPr>
        <w:t xml:space="preserve">
                                нiң түсiндiрме сөздi. </w:t>
      </w:r>
    </w:p>
    <w:p>
      <w:pPr>
        <w:spacing w:after="0"/>
        <w:ind w:left="0"/>
        <w:jc w:val="both"/>
      </w:pPr>
      <w:r>
        <w:rPr>
          <w:rFonts w:ascii="Times New Roman"/>
          <w:b w:val="false"/>
          <w:i w:val="false"/>
          <w:color w:val="000000"/>
          <w:sz w:val="28"/>
        </w:rPr>
        <w:t xml:space="preserve">
                                гiнiң" 5 томын әзiрлеу </w:t>
      </w:r>
    </w:p>
    <w:p>
      <w:pPr>
        <w:spacing w:after="0"/>
        <w:ind w:left="0"/>
        <w:jc w:val="both"/>
      </w:pPr>
      <w:r>
        <w:rPr>
          <w:rFonts w:ascii="Times New Roman"/>
          <w:b w:val="false"/>
          <w:i w:val="false"/>
          <w:color w:val="000000"/>
          <w:sz w:val="28"/>
        </w:rPr>
        <w:t xml:space="preserve">
                                Терминологиялық </w:t>
      </w:r>
    </w:p>
    <w:p>
      <w:pPr>
        <w:spacing w:after="0"/>
        <w:ind w:left="0"/>
        <w:jc w:val="both"/>
      </w:pPr>
      <w:r>
        <w:rPr>
          <w:rFonts w:ascii="Times New Roman"/>
          <w:b w:val="false"/>
          <w:i w:val="false"/>
          <w:color w:val="000000"/>
          <w:sz w:val="28"/>
        </w:rPr>
        <w:t xml:space="preserve">
                                (5 түр) және ономасти. </w:t>
      </w:r>
    </w:p>
    <w:p>
      <w:pPr>
        <w:spacing w:after="0"/>
        <w:ind w:left="0"/>
        <w:jc w:val="both"/>
      </w:pPr>
      <w:r>
        <w:rPr>
          <w:rFonts w:ascii="Times New Roman"/>
          <w:b w:val="false"/>
          <w:i w:val="false"/>
          <w:color w:val="000000"/>
          <w:sz w:val="28"/>
        </w:rPr>
        <w:t xml:space="preserve">
                                калық (2 түр) бюллетен. </w:t>
      </w:r>
    </w:p>
    <w:p>
      <w:pPr>
        <w:spacing w:after="0"/>
        <w:ind w:left="0"/>
        <w:jc w:val="both"/>
      </w:pPr>
      <w:r>
        <w:rPr>
          <w:rFonts w:ascii="Times New Roman"/>
          <w:b w:val="false"/>
          <w:i w:val="false"/>
          <w:color w:val="000000"/>
          <w:sz w:val="28"/>
        </w:rPr>
        <w:t xml:space="preserve">
                                дердi әзiрлеу және </w:t>
      </w:r>
    </w:p>
    <w:p>
      <w:pPr>
        <w:spacing w:after="0"/>
        <w:ind w:left="0"/>
        <w:jc w:val="both"/>
      </w:pP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
                                "Салалық терминология: </w:t>
      </w:r>
    </w:p>
    <w:p>
      <w:pPr>
        <w:spacing w:after="0"/>
        <w:ind w:left="0"/>
        <w:jc w:val="both"/>
      </w:pPr>
      <w:r>
        <w:rPr>
          <w:rFonts w:ascii="Times New Roman"/>
          <w:b w:val="false"/>
          <w:i w:val="false"/>
          <w:color w:val="000000"/>
          <w:sz w:val="28"/>
        </w:rPr>
        <w:t xml:space="preserve">
                                өзгерiстерi мен бола. </w:t>
      </w:r>
    </w:p>
    <w:p>
      <w:pPr>
        <w:spacing w:after="0"/>
        <w:ind w:left="0"/>
        <w:jc w:val="both"/>
      </w:pPr>
      <w:r>
        <w:rPr>
          <w:rFonts w:ascii="Times New Roman"/>
          <w:b w:val="false"/>
          <w:i w:val="false"/>
          <w:color w:val="000000"/>
          <w:sz w:val="28"/>
        </w:rPr>
        <w:t xml:space="preserve">
                                шағы" атты талдау </w:t>
      </w:r>
    </w:p>
    <w:p>
      <w:pPr>
        <w:spacing w:after="0"/>
        <w:ind w:left="0"/>
        <w:jc w:val="both"/>
      </w:pPr>
      <w:r>
        <w:rPr>
          <w:rFonts w:ascii="Times New Roman"/>
          <w:b w:val="false"/>
          <w:i w:val="false"/>
          <w:color w:val="000000"/>
          <w:sz w:val="28"/>
        </w:rPr>
        <w:t xml:space="preserve">
                                баяндамасын әзiрлеу </w:t>
      </w:r>
    </w:p>
    <w:p>
      <w:pPr>
        <w:spacing w:after="0"/>
        <w:ind w:left="0"/>
        <w:jc w:val="both"/>
      </w:pPr>
      <w:r>
        <w:rPr>
          <w:rFonts w:ascii="Times New Roman"/>
          <w:b w:val="false"/>
          <w:i w:val="false"/>
          <w:color w:val="000000"/>
          <w:sz w:val="28"/>
        </w:rPr>
        <w:t xml:space="preserve">
                                және құрастыру </w:t>
      </w:r>
    </w:p>
    <w:p>
      <w:pPr>
        <w:spacing w:after="0"/>
        <w:ind w:left="0"/>
        <w:jc w:val="both"/>
      </w:pPr>
      <w:r>
        <w:rPr>
          <w:rFonts w:ascii="Times New Roman"/>
          <w:b w:val="false"/>
          <w:i w:val="false"/>
          <w:color w:val="000000"/>
          <w:sz w:val="28"/>
        </w:rPr>
        <w:t xml:space="preserve">
                                "Салалық терминология: </w:t>
      </w:r>
    </w:p>
    <w:p>
      <w:pPr>
        <w:spacing w:after="0"/>
        <w:ind w:left="0"/>
        <w:jc w:val="both"/>
      </w:pPr>
      <w:r>
        <w:rPr>
          <w:rFonts w:ascii="Times New Roman"/>
          <w:b w:val="false"/>
          <w:i w:val="false"/>
          <w:color w:val="000000"/>
          <w:sz w:val="28"/>
        </w:rPr>
        <w:t xml:space="preserve">
                                өзгерiстерi мен бола. </w:t>
      </w:r>
    </w:p>
    <w:p>
      <w:pPr>
        <w:spacing w:after="0"/>
        <w:ind w:left="0"/>
        <w:jc w:val="both"/>
      </w:pPr>
      <w:r>
        <w:rPr>
          <w:rFonts w:ascii="Times New Roman"/>
          <w:b w:val="false"/>
          <w:i w:val="false"/>
          <w:color w:val="000000"/>
          <w:sz w:val="28"/>
        </w:rPr>
        <w:t xml:space="preserve">
                                шағы" атты ғылыми-тео. </w:t>
      </w:r>
    </w:p>
    <w:p>
      <w:pPr>
        <w:spacing w:after="0"/>
        <w:ind w:left="0"/>
        <w:jc w:val="both"/>
      </w:pPr>
      <w:r>
        <w:rPr>
          <w:rFonts w:ascii="Times New Roman"/>
          <w:b w:val="false"/>
          <w:i w:val="false"/>
          <w:color w:val="000000"/>
          <w:sz w:val="28"/>
        </w:rPr>
        <w:t xml:space="preserve">
                                риялық семинар өткiзу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географиялық </w:t>
      </w:r>
    </w:p>
    <w:p>
      <w:pPr>
        <w:spacing w:after="0"/>
        <w:ind w:left="0"/>
        <w:jc w:val="both"/>
      </w:pPr>
      <w:r>
        <w:rPr>
          <w:rFonts w:ascii="Times New Roman"/>
          <w:b w:val="false"/>
          <w:i w:val="false"/>
          <w:color w:val="000000"/>
          <w:sz w:val="28"/>
        </w:rPr>
        <w:t xml:space="preserve">
                                атауларының мемлекет. </w:t>
      </w:r>
    </w:p>
    <w:p>
      <w:pPr>
        <w:spacing w:after="0"/>
        <w:ind w:left="0"/>
        <w:jc w:val="both"/>
      </w:pPr>
      <w:r>
        <w:rPr>
          <w:rFonts w:ascii="Times New Roman"/>
          <w:b w:val="false"/>
          <w:i w:val="false"/>
          <w:color w:val="000000"/>
          <w:sz w:val="28"/>
        </w:rPr>
        <w:t xml:space="preserve">
                                тiк каталогын әзiрлеу </w:t>
      </w:r>
    </w:p>
    <w:p>
      <w:pPr>
        <w:spacing w:after="0"/>
        <w:ind w:left="0"/>
        <w:jc w:val="both"/>
      </w:pPr>
      <w:r>
        <w:rPr>
          <w:rFonts w:ascii="Times New Roman"/>
          <w:b w:val="false"/>
          <w:i w:val="false"/>
          <w:color w:val="000000"/>
          <w:sz w:val="28"/>
        </w:rPr>
        <w:t xml:space="preserve">
                                Республикалық арнайы </w:t>
      </w:r>
    </w:p>
    <w:p>
      <w:pPr>
        <w:spacing w:after="0"/>
        <w:ind w:left="0"/>
        <w:jc w:val="both"/>
      </w:pPr>
      <w:r>
        <w:rPr>
          <w:rFonts w:ascii="Times New Roman"/>
          <w:b w:val="false"/>
          <w:i w:val="false"/>
          <w:color w:val="000000"/>
          <w:sz w:val="28"/>
        </w:rPr>
        <w:t xml:space="preserve">
                                альманах шығару </w:t>
      </w:r>
    </w:p>
    <w:p>
      <w:pPr>
        <w:spacing w:after="0"/>
        <w:ind w:left="0"/>
        <w:jc w:val="both"/>
      </w:pPr>
      <w:r>
        <w:rPr>
          <w:rFonts w:ascii="Times New Roman"/>
          <w:b w:val="false"/>
          <w:i w:val="false"/>
          <w:color w:val="000000"/>
          <w:sz w:val="28"/>
        </w:rPr>
        <w:t xml:space="preserve">
                                (жылына 2 рет) </w:t>
      </w:r>
    </w:p>
    <w:p>
      <w:pPr>
        <w:spacing w:after="0"/>
        <w:ind w:left="0"/>
        <w:jc w:val="both"/>
      </w:pPr>
      <w:r>
        <w:rPr>
          <w:rFonts w:ascii="Times New Roman"/>
          <w:b w:val="false"/>
          <w:i w:val="false"/>
          <w:color w:val="000000"/>
          <w:sz w:val="28"/>
        </w:rPr>
        <w:t xml:space="preserve">
                                "Терминология және </w:t>
      </w:r>
    </w:p>
    <w:p>
      <w:pPr>
        <w:spacing w:after="0"/>
        <w:ind w:left="0"/>
        <w:jc w:val="both"/>
      </w:pPr>
      <w:r>
        <w:rPr>
          <w:rFonts w:ascii="Times New Roman"/>
          <w:b w:val="false"/>
          <w:i w:val="false"/>
          <w:color w:val="000000"/>
          <w:sz w:val="28"/>
        </w:rPr>
        <w:t xml:space="preserve">
                                БАҚ атты ғылыми- </w:t>
      </w:r>
    </w:p>
    <w:p>
      <w:pPr>
        <w:spacing w:after="0"/>
        <w:ind w:left="0"/>
        <w:jc w:val="both"/>
      </w:pPr>
      <w:r>
        <w:rPr>
          <w:rFonts w:ascii="Times New Roman"/>
          <w:b w:val="false"/>
          <w:i w:val="false"/>
          <w:color w:val="000000"/>
          <w:sz w:val="28"/>
        </w:rPr>
        <w:t xml:space="preserve">
                                практикалық </w:t>
      </w:r>
    </w:p>
    <w:p>
      <w:pPr>
        <w:spacing w:after="0"/>
        <w:ind w:left="0"/>
        <w:jc w:val="both"/>
      </w:pPr>
      <w:r>
        <w:rPr>
          <w:rFonts w:ascii="Times New Roman"/>
          <w:b w:val="false"/>
          <w:i w:val="false"/>
          <w:color w:val="000000"/>
          <w:sz w:val="28"/>
        </w:rPr>
        <w:t xml:space="preserve">
                                конференция өткiзу </w:t>
      </w:r>
    </w:p>
    <w:p>
      <w:pPr>
        <w:spacing w:after="0"/>
        <w:ind w:left="0"/>
        <w:jc w:val="both"/>
      </w:pPr>
      <w:r>
        <w:rPr>
          <w:rFonts w:ascii="Times New Roman"/>
          <w:b w:val="false"/>
          <w:i w:val="false"/>
          <w:color w:val="000000"/>
          <w:sz w:val="28"/>
        </w:rPr>
        <w:t xml:space="preserve">
                                "Ономастика: теория </w:t>
      </w:r>
    </w:p>
    <w:p>
      <w:pPr>
        <w:spacing w:after="0"/>
        <w:ind w:left="0"/>
        <w:jc w:val="both"/>
      </w:pPr>
      <w:r>
        <w:rPr>
          <w:rFonts w:ascii="Times New Roman"/>
          <w:b w:val="false"/>
          <w:i w:val="false"/>
          <w:color w:val="000000"/>
          <w:sz w:val="28"/>
        </w:rPr>
        <w:t xml:space="preserve">
                                және тәжiрибе" атты </w:t>
      </w:r>
    </w:p>
    <w:p>
      <w:pPr>
        <w:spacing w:after="0"/>
        <w:ind w:left="0"/>
        <w:jc w:val="both"/>
      </w:pPr>
      <w:r>
        <w:rPr>
          <w:rFonts w:ascii="Times New Roman"/>
          <w:b w:val="false"/>
          <w:i w:val="false"/>
          <w:color w:val="000000"/>
          <w:sz w:val="28"/>
        </w:rPr>
        <w:t xml:space="preserve">
                                республикадағы </w:t>
      </w:r>
    </w:p>
    <w:p>
      <w:pPr>
        <w:spacing w:after="0"/>
        <w:ind w:left="0"/>
        <w:jc w:val="both"/>
      </w:pPr>
      <w:r>
        <w:rPr>
          <w:rFonts w:ascii="Times New Roman"/>
          <w:b w:val="false"/>
          <w:i w:val="false"/>
          <w:color w:val="000000"/>
          <w:sz w:val="28"/>
        </w:rPr>
        <w:t xml:space="preserve">
                                ономастика проблемала. </w:t>
      </w:r>
    </w:p>
    <w:p>
      <w:pPr>
        <w:spacing w:after="0"/>
        <w:ind w:left="0"/>
        <w:jc w:val="both"/>
      </w:pPr>
      <w:r>
        <w:rPr>
          <w:rFonts w:ascii="Times New Roman"/>
          <w:b w:val="false"/>
          <w:i w:val="false"/>
          <w:color w:val="000000"/>
          <w:sz w:val="28"/>
        </w:rPr>
        <w:t xml:space="preserve">
                                рына социологиялық </w:t>
      </w:r>
    </w:p>
    <w:p>
      <w:pPr>
        <w:spacing w:after="0"/>
        <w:ind w:left="0"/>
        <w:jc w:val="both"/>
      </w:pPr>
      <w:r>
        <w:rPr>
          <w:rFonts w:ascii="Times New Roman"/>
          <w:b w:val="false"/>
          <w:i w:val="false"/>
          <w:color w:val="000000"/>
          <w:sz w:val="28"/>
        </w:rPr>
        <w:t xml:space="preserve">
                                зерттеу жүргiзу </w:t>
      </w:r>
    </w:p>
    <w:p>
      <w:pPr>
        <w:spacing w:after="0"/>
        <w:ind w:left="0"/>
        <w:jc w:val="both"/>
      </w:pPr>
      <w:r>
        <w:rPr>
          <w:rFonts w:ascii="Times New Roman"/>
          <w:b w:val="false"/>
          <w:i w:val="false"/>
          <w:color w:val="000000"/>
          <w:sz w:val="28"/>
        </w:rPr>
        <w:t xml:space="preserve">
                                Мемлекеттiк органдарда </w:t>
      </w:r>
    </w:p>
    <w:p>
      <w:pPr>
        <w:spacing w:after="0"/>
        <w:ind w:left="0"/>
        <w:jc w:val="both"/>
      </w:pPr>
      <w:r>
        <w:rPr>
          <w:rFonts w:ascii="Times New Roman"/>
          <w:b w:val="false"/>
          <w:i w:val="false"/>
          <w:color w:val="000000"/>
          <w:sz w:val="28"/>
        </w:rPr>
        <w:t xml:space="preserve">
                                тiлдiң өзектi пробле. </w:t>
      </w:r>
    </w:p>
    <w:p>
      <w:pPr>
        <w:spacing w:after="0"/>
        <w:ind w:left="0"/>
        <w:jc w:val="both"/>
      </w:pPr>
      <w:r>
        <w:rPr>
          <w:rFonts w:ascii="Times New Roman"/>
          <w:b w:val="false"/>
          <w:i w:val="false"/>
          <w:color w:val="000000"/>
          <w:sz w:val="28"/>
        </w:rPr>
        <w:t xml:space="preserve">
                                малары мен мемлекеттiк </w:t>
      </w:r>
    </w:p>
    <w:p>
      <w:pPr>
        <w:spacing w:after="0"/>
        <w:ind w:left="0"/>
        <w:jc w:val="both"/>
      </w:pPr>
      <w:r>
        <w:rPr>
          <w:rFonts w:ascii="Times New Roman"/>
          <w:b w:val="false"/>
          <w:i w:val="false"/>
          <w:color w:val="000000"/>
          <w:sz w:val="28"/>
        </w:rPr>
        <w:t xml:space="preserve">
                                тiлдi енгiзу бойынша </w:t>
      </w:r>
    </w:p>
    <w:p>
      <w:pPr>
        <w:spacing w:after="0"/>
        <w:ind w:left="0"/>
        <w:jc w:val="both"/>
      </w:pPr>
      <w:r>
        <w:rPr>
          <w:rFonts w:ascii="Times New Roman"/>
          <w:b w:val="false"/>
          <w:i w:val="false"/>
          <w:color w:val="000000"/>
          <w:sz w:val="28"/>
        </w:rPr>
        <w:t xml:space="preserve">
                                iс-шаралар (жиындар, </w:t>
      </w:r>
    </w:p>
    <w:p>
      <w:pPr>
        <w:spacing w:after="0"/>
        <w:ind w:left="0"/>
        <w:jc w:val="both"/>
      </w:pPr>
      <w:r>
        <w:rPr>
          <w:rFonts w:ascii="Times New Roman"/>
          <w:b w:val="false"/>
          <w:i w:val="false"/>
          <w:color w:val="000000"/>
          <w:sz w:val="28"/>
        </w:rPr>
        <w:t xml:space="preserve">
                                конференциялар, </w:t>
      </w:r>
    </w:p>
    <w:p>
      <w:pPr>
        <w:spacing w:after="0"/>
        <w:ind w:left="0"/>
        <w:jc w:val="both"/>
      </w:pPr>
      <w:r>
        <w:rPr>
          <w:rFonts w:ascii="Times New Roman"/>
          <w:b w:val="false"/>
          <w:i w:val="false"/>
          <w:color w:val="000000"/>
          <w:sz w:val="28"/>
        </w:rPr>
        <w:t xml:space="preserve">
                                семинарлар) өткiзу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Үкiметi жанын. </w:t>
      </w:r>
    </w:p>
    <w:p>
      <w:pPr>
        <w:spacing w:after="0"/>
        <w:ind w:left="0"/>
        <w:jc w:val="both"/>
      </w:pPr>
      <w:r>
        <w:rPr>
          <w:rFonts w:ascii="Times New Roman"/>
          <w:b w:val="false"/>
          <w:i w:val="false"/>
          <w:color w:val="000000"/>
          <w:sz w:val="28"/>
        </w:rPr>
        <w:t xml:space="preserve">
                                дағы Мемлекеттiк </w:t>
      </w:r>
    </w:p>
    <w:p>
      <w:pPr>
        <w:spacing w:after="0"/>
        <w:ind w:left="0"/>
        <w:jc w:val="both"/>
      </w:pPr>
      <w:r>
        <w:rPr>
          <w:rFonts w:ascii="Times New Roman"/>
          <w:b w:val="false"/>
          <w:i w:val="false"/>
          <w:color w:val="000000"/>
          <w:sz w:val="28"/>
        </w:rPr>
        <w:t xml:space="preserve">
                                ономастика комиссиясы. </w:t>
      </w:r>
    </w:p>
    <w:p>
      <w:pPr>
        <w:spacing w:after="0"/>
        <w:ind w:left="0"/>
        <w:jc w:val="both"/>
      </w:pPr>
      <w:r>
        <w:rPr>
          <w:rFonts w:ascii="Times New Roman"/>
          <w:b w:val="false"/>
          <w:i w:val="false"/>
          <w:color w:val="000000"/>
          <w:sz w:val="28"/>
        </w:rPr>
        <w:t xml:space="preserve">
                                ның мәжiлiстерiн </w:t>
      </w:r>
    </w:p>
    <w:p>
      <w:pPr>
        <w:spacing w:after="0"/>
        <w:ind w:left="0"/>
        <w:jc w:val="both"/>
      </w:pPr>
      <w:r>
        <w:rPr>
          <w:rFonts w:ascii="Times New Roman"/>
          <w:b w:val="false"/>
          <w:i w:val="false"/>
          <w:color w:val="000000"/>
          <w:sz w:val="28"/>
        </w:rPr>
        <w:t xml:space="preserve">
                                өткiзудi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Үкiметi жанын. </w:t>
      </w:r>
    </w:p>
    <w:p>
      <w:pPr>
        <w:spacing w:after="0"/>
        <w:ind w:left="0"/>
        <w:jc w:val="both"/>
      </w:pPr>
      <w:r>
        <w:rPr>
          <w:rFonts w:ascii="Times New Roman"/>
          <w:b w:val="false"/>
          <w:i w:val="false"/>
          <w:color w:val="000000"/>
          <w:sz w:val="28"/>
        </w:rPr>
        <w:t xml:space="preserve">
                                дағы Мемлекеттiк </w:t>
      </w:r>
    </w:p>
    <w:p>
      <w:pPr>
        <w:spacing w:after="0"/>
        <w:ind w:left="0"/>
        <w:jc w:val="both"/>
      </w:pPr>
      <w:r>
        <w:rPr>
          <w:rFonts w:ascii="Times New Roman"/>
          <w:b w:val="false"/>
          <w:i w:val="false"/>
          <w:color w:val="000000"/>
          <w:sz w:val="28"/>
        </w:rPr>
        <w:t xml:space="preserve">
                                терминологиялық </w:t>
      </w:r>
    </w:p>
    <w:p>
      <w:pPr>
        <w:spacing w:after="0"/>
        <w:ind w:left="0"/>
        <w:jc w:val="both"/>
      </w:pPr>
      <w:r>
        <w:rPr>
          <w:rFonts w:ascii="Times New Roman"/>
          <w:b w:val="false"/>
          <w:i w:val="false"/>
          <w:color w:val="000000"/>
          <w:sz w:val="28"/>
        </w:rPr>
        <w:t xml:space="preserve">
                                комиссияның мәжiлiс. </w:t>
      </w:r>
    </w:p>
    <w:p>
      <w:pPr>
        <w:spacing w:after="0"/>
        <w:ind w:left="0"/>
        <w:jc w:val="both"/>
      </w:pPr>
      <w:r>
        <w:rPr>
          <w:rFonts w:ascii="Times New Roman"/>
          <w:b w:val="false"/>
          <w:i w:val="false"/>
          <w:color w:val="000000"/>
          <w:sz w:val="28"/>
        </w:rPr>
        <w:t xml:space="preserve">
                                терiн өткiзудi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сындағы тiл саясаты. </w:t>
      </w:r>
    </w:p>
    <w:p>
      <w:pPr>
        <w:spacing w:after="0"/>
        <w:ind w:left="0"/>
        <w:jc w:val="both"/>
      </w:pPr>
      <w:r>
        <w:rPr>
          <w:rFonts w:ascii="Times New Roman"/>
          <w:b w:val="false"/>
          <w:i w:val="false"/>
          <w:color w:val="000000"/>
          <w:sz w:val="28"/>
        </w:rPr>
        <w:t xml:space="preserve">
                                ның өзектi проблема. </w:t>
      </w:r>
    </w:p>
    <w:p>
      <w:pPr>
        <w:spacing w:after="0"/>
        <w:ind w:left="0"/>
        <w:jc w:val="both"/>
      </w:pPr>
      <w:r>
        <w:rPr>
          <w:rFonts w:ascii="Times New Roman"/>
          <w:b w:val="false"/>
          <w:i w:val="false"/>
          <w:color w:val="000000"/>
          <w:sz w:val="28"/>
        </w:rPr>
        <w:t xml:space="preserve">
                                лары" атты ғылыми- </w:t>
      </w:r>
    </w:p>
    <w:p>
      <w:pPr>
        <w:spacing w:after="0"/>
        <w:ind w:left="0"/>
        <w:jc w:val="both"/>
      </w:pPr>
      <w:r>
        <w:rPr>
          <w:rFonts w:ascii="Times New Roman"/>
          <w:b w:val="false"/>
          <w:i w:val="false"/>
          <w:color w:val="000000"/>
          <w:sz w:val="28"/>
        </w:rPr>
        <w:t xml:space="preserve">
                                практикалық конферен. </w:t>
      </w:r>
    </w:p>
    <w:p>
      <w:pPr>
        <w:spacing w:after="0"/>
        <w:ind w:left="0"/>
        <w:jc w:val="both"/>
      </w:pPr>
      <w:r>
        <w:rPr>
          <w:rFonts w:ascii="Times New Roman"/>
          <w:b w:val="false"/>
          <w:i w:val="false"/>
          <w:color w:val="000000"/>
          <w:sz w:val="28"/>
        </w:rPr>
        <w:t xml:space="preserve">
                                ция өткiзу </w:t>
      </w:r>
    </w:p>
    <w:p>
      <w:pPr>
        <w:spacing w:after="0"/>
        <w:ind w:left="0"/>
        <w:jc w:val="both"/>
      </w:pPr>
      <w:r>
        <w:rPr>
          <w:rFonts w:ascii="Times New Roman"/>
          <w:b w:val="false"/>
          <w:i w:val="false"/>
          <w:color w:val="000000"/>
          <w:sz w:val="28"/>
        </w:rPr>
        <w:t xml:space="preserve">
                                "Тiл саясаты: мемле. </w:t>
      </w:r>
    </w:p>
    <w:p>
      <w:pPr>
        <w:spacing w:after="0"/>
        <w:ind w:left="0"/>
        <w:jc w:val="both"/>
      </w:pPr>
      <w:r>
        <w:rPr>
          <w:rFonts w:ascii="Times New Roman"/>
          <w:b w:val="false"/>
          <w:i w:val="false"/>
          <w:color w:val="000000"/>
          <w:sz w:val="28"/>
        </w:rPr>
        <w:t xml:space="preserve">
                                кеттiк тiлдiң қоғам. </w:t>
      </w:r>
    </w:p>
    <w:p>
      <w:pPr>
        <w:spacing w:after="0"/>
        <w:ind w:left="0"/>
        <w:jc w:val="both"/>
      </w:pPr>
      <w:r>
        <w:rPr>
          <w:rFonts w:ascii="Times New Roman"/>
          <w:b w:val="false"/>
          <w:i w:val="false"/>
          <w:color w:val="000000"/>
          <w:sz w:val="28"/>
        </w:rPr>
        <w:t xml:space="preserve">
                                ның барлық салаларын. </w:t>
      </w:r>
    </w:p>
    <w:p>
      <w:pPr>
        <w:spacing w:after="0"/>
        <w:ind w:left="0"/>
        <w:jc w:val="both"/>
      </w:pPr>
      <w:r>
        <w:rPr>
          <w:rFonts w:ascii="Times New Roman"/>
          <w:b w:val="false"/>
          <w:i w:val="false"/>
          <w:color w:val="000000"/>
          <w:sz w:val="28"/>
        </w:rPr>
        <w:t xml:space="preserve">
                                да қолданылуының </w:t>
      </w:r>
    </w:p>
    <w:p>
      <w:pPr>
        <w:spacing w:after="0"/>
        <w:ind w:left="0"/>
        <w:jc w:val="both"/>
      </w:pPr>
      <w:r>
        <w:rPr>
          <w:rFonts w:ascii="Times New Roman"/>
          <w:b w:val="false"/>
          <w:i w:val="false"/>
          <w:color w:val="000000"/>
          <w:sz w:val="28"/>
        </w:rPr>
        <w:t xml:space="preserve">
                                өзектi проблемалары" </w:t>
      </w:r>
    </w:p>
    <w:p>
      <w:pPr>
        <w:spacing w:after="0"/>
        <w:ind w:left="0"/>
        <w:jc w:val="both"/>
      </w:pPr>
      <w:r>
        <w:rPr>
          <w:rFonts w:ascii="Times New Roman"/>
          <w:b w:val="false"/>
          <w:i w:val="false"/>
          <w:color w:val="000000"/>
          <w:sz w:val="28"/>
        </w:rPr>
        <w:t xml:space="preserve">
                                атты талдау баяндама. </w:t>
      </w:r>
    </w:p>
    <w:p>
      <w:pPr>
        <w:spacing w:after="0"/>
        <w:ind w:left="0"/>
        <w:jc w:val="both"/>
      </w:pPr>
      <w:r>
        <w:rPr>
          <w:rFonts w:ascii="Times New Roman"/>
          <w:b w:val="false"/>
          <w:i w:val="false"/>
          <w:color w:val="000000"/>
          <w:sz w:val="28"/>
        </w:rPr>
        <w:t xml:space="preserve">
                                сын әзiрлеу және </w:t>
      </w:r>
    </w:p>
    <w:p>
      <w:pPr>
        <w:spacing w:after="0"/>
        <w:ind w:left="0"/>
        <w:jc w:val="both"/>
      </w:pPr>
      <w:r>
        <w:rPr>
          <w:rFonts w:ascii="Times New Roman"/>
          <w:b w:val="false"/>
          <w:i w:val="false"/>
          <w:color w:val="000000"/>
          <w:sz w:val="28"/>
        </w:rPr>
        <w:t xml:space="preserve">
                                құрастыру </w:t>
      </w:r>
    </w:p>
    <w:p>
      <w:pPr>
        <w:spacing w:after="0"/>
        <w:ind w:left="0"/>
        <w:jc w:val="both"/>
      </w:pPr>
      <w:r>
        <w:rPr>
          <w:rFonts w:ascii="Times New Roman"/>
          <w:b w:val="false"/>
          <w:i w:val="false"/>
          <w:color w:val="000000"/>
          <w:sz w:val="28"/>
        </w:rPr>
        <w:t xml:space="preserve">
                                "Тiл саясаты: </w:t>
      </w:r>
    </w:p>
    <w:p>
      <w:pPr>
        <w:spacing w:after="0"/>
        <w:ind w:left="0"/>
        <w:jc w:val="both"/>
      </w:pPr>
      <w:r>
        <w:rPr>
          <w:rFonts w:ascii="Times New Roman"/>
          <w:b w:val="false"/>
          <w:i w:val="false"/>
          <w:color w:val="000000"/>
          <w:sz w:val="28"/>
        </w:rPr>
        <w:t xml:space="preserve">
                                топонимиканың өзектi </w:t>
      </w:r>
    </w:p>
    <w:p>
      <w:pPr>
        <w:spacing w:after="0"/>
        <w:ind w:left="0"/>
        <w:jc w:val="both"/>
      </w:pPr>
      <w:r>
        <w:rPr>
          <w:rFonts w:ascii="Times New Roman"/>
          <w:b w:val="false"/>
          <w:i w:val="false"/>
          <w:color w:val="000000"/>
          <w:sz w:val="28"/>
        </w:rPr>
        <w:t xml:space="preserve">
                                мәселелерi" атты </w:t>
      </w:r>
    </w:p>
    <w:p>
      <w:pPr>
        <w:spacing w:after="0"/>
        <w:ind w:left="0"/>
        <w:jc w:val="both"/>
      </w:pPr>
      <w:r>
        <w:rPr>
          <w:rFonts w:ascii="Times New Roman"/>
          <w:b w:val="false"/>
          <w:i w:val="false"/>
          <w:color w:val="000000"/>
          <w:sz w:val="28"/>
        </w:rPr>
        <w:t xml:space="preserve">
                                талдау баяндамасын </w:t>
      </w:r>
    </w:p>
    <w:p>
      <w:pPr>
        <w:spacing w:after="0"/>
        <w:ind w:left="0"/>
        <w:jc w:val="both"/>
      </w:pPr>
      <w:r>
        <w:rPr>
          <w:rFonts w:ascii="Times New Roman"/>
          <w:b w:val="false"/>
          <w:i w:val="false"/>
          <w:color w:val="000000"/>
          <w:sz w:val="28"/>
        </w:rPr>
        <w:t xml:space="preserve">
                                әзiрлеу және құрастыру </w:t>
      </w:r>
    </w:p>
    <w:p>
      <w:pPr>
        <w:spacing w:after="0"/>
        <w:ind w:left="0"/>
        <w:jc w:val="both"/>
      </w:pPr>
      <w:r>
        <w:rPr>
          <w:rFonts w:ascii="Times New Roman"/>
          <w:b w:val="false"/>
          <w:i w:val="false"/>
          <w:color w:val="000000"/>
          <w:sz w:val="28"/>
        </w:rPr>
        <w:t xml:space="preserve">
                                "Топонимиканың өзектi </w:t>
      </w:r>
    </w:p>
    <w:p>
      <w:pPr>
        <w:spacing w:after="0"/>
        <w:ind w:left="0"/>
        <w:jc w:val="both"/>
      </w:pPr>
      <w:r>
        <w:rPr>
          <w:rFonts w:ascii="Times New Roman"/>
          <w:b w:val="false"/>
          <w:i w:val="false"/>
          <w:color w:val="000000"/>
          <w:sz w:val="28"/>
        </w:rPr>
        <w:t xml:space="preserve">
                                мәселелерi" атты </w:t>
      </w:r>
    </w:p>
    <w:p>
      <w:pPr>
        <w:spacing w:after="0"/>
        <w:ind w:left="0"/>
        <w:jc w:val="both"/>
      </w:pPr>
      <w:r>
        <w:rPr>
          <w:rFonts w:ascii="Times New Roman"/>
          <w:b w:val="false"/>
          <w:i w:val="false"/>
          <w:color w:val="000000"/>
          <w:sz w:val="28"/>
        </w:rPr>
        <w:t xml:space="preserve">
                                республикалық ғылыми- </w:t>
      </w:r>
    </w:p>
    <w:p>
      <w:pPr>
        <w:spacing w:after="0"/>
        <w:ind w:left="0"/>
        <w:jc w:val="both"/>
      </w:pPr>
      <w:r>
        <w:rPr>
          <w:rFonts w:ascii="Times New Roman"/>
          <w:b w:val="false"/>
          <w:i w:val="false"/>
          <w:color w:val="000000"/>
          <w:sz w:val="28"/>
        </w:rPr>
        <w:t xml:space="preserve">
                                практикалық конференция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Қазақстан халықтары </w:t>
      </w:r>
    </w:p>
    <w:p>
      <w:pPr>
        <w:spacing w:after="0"/>
        <w:ind w:left="0"/>
        <w:jc w:val="both"/>
      </w:pPr>
      <w:r>
        <w:rPr>
          <w:rFonts w:ascii="Times New Roman"/>
          <w:b w:val="false"/>
          <w:i w:val="false"/>
          <w:color w:val="000000"/>
          <w:sz w:val="28"/>
        </w:rPr>
        <w:t xml:space="preserve">
                                Ассамблеясының 10 </w:t>
      </w:r>
    </w:p>
    <w:p>
      <w:pPr>
        <w:spacing w:after="0"/>
        <w:ind w:left="0"/>
        <w:jc w:val="both"/>
      </w:pPr>
      <w:r>
        <w:rPr>
          <w:rFonts w:ascii="Times New Roman"/>
          <w:b w:val="false"/>
          <w:i w:val="false"/>
          <w:color w:val="000000"/>
          <w:sz w:val="28"/>
        </w:rPr>
        <w:t xml:space="preserve">
                                сессиясын өткiзудi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Қазақстан халықтары </w:t>
      </w:r>
    </w:p>
    <w:p>
      <w:pPr>
        <w:spacing w:after="0"/>
        <w:ind w:left="0"/>
        <w:jc w:val="both"/>
      </w:pPr>
      <w:r>
        <w:rPr>
          <w:rFonts w:ascii="Times New Roman"/>
          <w:b w:val="false"/>
          <w:i w:val="false"/>
          <w:color w:val="000000"/>
          <w:sz w:val="28"/>
        </w:rPr>
        <w:t xml:space="preserve">
                                достығы фестивалiн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Қазақстан халықтары </w:t>
      </w:r>
    </w:p>
    <w:p>
      <w:pPr>
        <w:spacing w:after="0"/>
        <w:ind w:left="0"/>
        <w:jc w:val="both"/>
      </w:pPr>
      <w:r>
        <w:rPr>
          <w:rFonts w:ascii="Times New Roman"/>
          <w:b w:val="false"/>
          <w:i w:val="false"/>
          <w:color w:val="000000"/>
          <w:sz w:val="28"/>
        </w:rPr>
        <w:t xml:space="preserve">
                                тiлдерiнiң 5 республи. </w:t>
      </w:r>
    </w:p>
    <w:p>
      <w:pPr>
        <w:spacing w:after="0"/>
        <w:ind w:left="0"/>
        <w:jc w:val="both"/>
      </w:pPr>
      <w:r>
        <w:rPr>
          <w:rFonts w:ascii="Times New Roman"/>
          <w:b w:val="false"/>
          <w:i w:val="false"/>
          <w:color w:val="000000"/>
          <w:sz w:val="28"/>
        </w:rPr>
        <w:t xml:space="preserve">
                                калық фестивалiн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Этникалық қауымдар </w:t>
      </w:r>
    </w:p>
    <w:p>
      <w:pPr>
        <w:spacing w:after="0"/>
        <w:ind w:left="0"/>
        <w:jc w:val="both"/>
      </w:pPr>
      <w:r>
        <w:rPr>
          <w:rFonts w:ascii="Times New Roman"/>
          <w:b w:val="false"/>
          <w:i w:val="false"/>
          <w:color w:val="000000"/>
          <w:sz w:val="28"/>
        </w:rPr>
        <w:t xml:space="preserve">
                                (диаспоралар) өкiлде. </w:t>
      </w:r>
    </w:p>
    <w:p>
      <w:pPr>
        <w:spacing w:after="0"/>
        <w:ind w:left="0"/>
        <w:jc w:val="both"/>
      </w:pPr>
      <w:r>
        <w:rPr>
          <w:rFonts w:ascii="Times New Roman"/>
          <w:b w:val="false"/>
          <w:i w:val="false"/>
          <w:color w:val="000000"/>
          <w:sz w:val="28"/>
        </w:rPr>
        <w:t xml:space="preserve">
                                рiне ана тілдерiн </w:t>
      </w:r>
    </w:p>
    <w:p>
      <w:pPr>
        <w:spacing w:after="0"/>
        <w:ind w:left="0"/>
        <w:jc w:val="both"/>
      </w:pPr>
      <w:r>
        <w:rPr>
          <w:rFonts w:ascii="Times New Roman"/>
          <w:b w:val="false"/>
          <w:i w:val="false"/>
          <w:color w:val="000000"/>
          <w:sz w:val="28"/>
        </w:rPr>
        <w:t xml:space="preserve">
                                үйрету </w:t>
      </w:r>
    </w:p>
    <w:p>
      <w:pPr>
        <w:spacing w:after="0"/>
        <w:ind w:left="0"/>
        <w:jc w:val="both"/>
      </w:pPr>
      <w:r>
        <w:rPr>
          <w:rFonts w:ascii="Times New Roman"/>
          <w:b w:val="false"/>
          <w:i w:val="false"/>
          <w:color w:val="000000"/>
          <w:sz w:val="28"/>
        </w:rPr>
        <w:t xml:space="preserve">
                                О.Бөкей атындағы </w:t>
      </w:r>
    </w:p>
    <w:p>
      <w:pPr>
        <w:spacing w:after="0"/>
        <w:ind w:left="0"/>
        <w:jc w:val="both"/>
      </w:pPr>
      <w:r>
        <w:rPr>
          <w:rFonts w:ascii="Times New Roman"/>
          <w:b w:val="false"/>
          <w:i w:val="false"/>
          <w:color w:val="000000"/>
          <w:sz w:val="28"/>
        </w:rPr>
        <w:t xml:space="preserve">
                                көркемсөз оқу шебер. </w:t>
      </w:r>
    </w:p>
    <w:p>
      <w:pPr>
        <w:spacing w:after="0"/>
        <w:ind w:left="0"/>
        <w:jc w:val="both"/>
      </w:pPr>
      <w:r>
        <w:rPr>
          <w:rFonts w:ascii="Times New Roman"/>
          <w:b w:val="false"/>
          <w:i w:val="false"/>
          <w:color w:val="000000"/>
          <w:sz w:val="28"/>
        </w:rPr>
        <w:t xml:space="preserve">
                                лерiнiң 6 республикалық </w:t>
      </w:r>
    </w:p>
    <w:p>
      <w:pPr>
        <w:spacing w:after="0"/>
        <w:ind w:left="0"/>
        <w:jc w:val="both"/>
      </w:pPr>
      <w:r>
        <w:rPr>
          <w:rFonts w:ascii="Times New Roman"/>
          <w:b w:val="false"/>
          <w:i w:val="false"/>
          <w:color w:val="000000"/>
          <w:sz w:val="28"/>
        </w:rPr>
        <w:t xml:space="preserve">
                                байқауын өткiзу </w:t>
      </w:r>
    </w:p>
    <w:p>
      <w:pPr>
        <w:spacing w:after="0"/>
        <w:ind w:left="0"/>
        <w:jc w:val="both"/>
      </w:pPr>
      <w:r>
        <w:rPr>
          <w:rFonts w:ascii="Times New Roman"/>
          <w:b w:val="false"/>
          <w:i w:val="false"/>
          <w:color w:val="000000"/>
          <w:sz w:val="28"/>
        </w:rPr>
        <w:t xml:space="preserve">
                                Түрлi ұлт жастары </w:t>
      </w:r>
    </w:p>
    <w:p>
      <w:pPr>
        <w:spacing w:after="0"/>
        <w:ind w:left="0"/>
        <w:jc w:val="both"/>
      </w:pPr>
      <w:r>
        <w:rPr>
          <w:rFonts w:ascii="Times New Roman"/>
          <w:b w:val="false"/>
          <w:i w:val="false"/>
          <w:color w:val="000000"/>
          <w:sz w:val="28"/>
        </w:rPr>
        <w:t xml:space="preserve">
                                арасында мемлекеттiк </w:t>
      </w:r>
    </w:p>
    <w:p>
      <w:pPr>
        <w:spacing w:after="0"/>
        <w:ind w:left="0"/>
        <w:jc w:val="both"/>
      </w:pPr>
      <w:r>
        <w:rPr>
          <w:rFonts w:ascii="Times New Roman"/>
          <w:b w:val="false"/>
          <w:i w:val="false"/>
          <w:color w:val="000000"/>
          <w:sz w:val="28"/>
        </w:rPr>
        <w:t xml:space="preserve">
                                тiлдi, қазақ халқының </w:t>
      </w:r>
    </w:p>
    <w:p>
      <w:pPr>
        <w:spacing w:after="0"/>
        <w:ind w:left="0"/>
        <w:jc w:val="both"/>
      </w:pPr>
      <w:r>
        <w:rPr>
          <w:rFonts w:ascii="Times New Roman"/>
          <w:b w:val="false"/>
          <w:i w:val="false"/>
          <w:color w:val="000000"/>
          <w:sz w:val="28"/>
        </w:rPr>
        <w:t xml:space="preserve">
                                салты мен дәстүрiн </w:t>
      </w:r>
    </w:p>
    <w:p>
      <w:pPr>
        <w:spacing w:after="0"/>
        <w:ind w:left="0"/>
        <w:jc w:val="both"/>
      </w:pPr>
      <w:r>
        <w:rPr>
          <w:rFonts w:ascii="Times New Roman"/>
          <w:b w:val="false"/>
          <w:i w:val="false"/>
          <w:color w:val="000000"/>
          <w:sz w:val="28"/>
        </w:rPr>
        <w:t xml:space="preserve">
                                бiлуге арналған байқау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Мемлекеттiк тiлдiң </w:t>
      </w:r>
    </w:p>
    <w:p>
      <w:pPr>
        <w:spacing w:after="0"/>
        <w:ind w:left="0"/>
        <w:jc w:val="both"/>
      </w:pPr>
      <w:r>
        <w:rPr>
          <w:rFonts w:ascii="Times New Roman"/>
          <w:b w:val="false"/>
          <w:i w:val="false"/>
          <w:color w:val="000000"/>
          <w:sz w:val="28"/>
        </w:rPr>
        <w:t xml:space="preserve">
                                өзектi проблемалары </w:t>
      </w:r>
    </w:p>
    <w:p>
      <w:pPr>
        <w:spacing w:after="0"/>
        <w:ind w:left="0"/>
        <w:jc w:val="both"/>
      </w:pPr>
      <w:r>
        <w:rPr>
          <w:rFonts w:ascii="Times New Roman"/>
          <w:b w:val="false"/>
          <w:i w:val="false"/>
          <w:color w:val="000000"/>
          <w:sz w:val="28"/>
        </w:rPr>
        <w:t xml:space="preserve">
                                бойынша (тілдiк орта </w:t>
      </w:r>
    </w:p>
    <w:p>
      <w:pPr>
        <w:spacing w:after="0"/>
        <w:ind w:left="0"/>
        <w:jc w:val="both"/>
      </w:pPr>
      <w:r>
        <w:rPr>
          <w:rFonts w:ascii="Times New Roman"/>
          <w:b w:val="false"/>
          <w:i w:val="false"/>
          <w:color w:val="000000"/>
          <w:sz w:val="28"/>
        </w:rPr>
        <w:t xml:space="preserve">
                                қалыптастыру жөнiндегi </w:t>
      </w:r>
    </w:p>
    <w:p>
      <w:pPr>
        <w:spacing w:after="0"/>
        <w:ind w:left="0"/>
        <w:jc w:val="both"/>
      </w:pPr>
      <w:r>
        <w:rPr>
          <w:rFonts w:ascii="Times New Roman"/>
          <w:b w:val="false"/>
          <w:i w:val="false"/>
          <w:color w:val="000000"/>
          <w:sz w:val="28"/>
        </w:rPr>
        <w:t xml:space="preserve">
                                iс-шаралар) аймақтық, </w:t>
      </w:r>
    </w:p>
    <w:p>
      <w:pPr>
        <w:spacing w:after="0"/>
        <w:ind w:left="0"/>
        <w:jc w:val="both"/>
      </w:pPr>
      <w:r>
        <w:rPr>
          <w:rFonts w:ascii="Times New Roman"/>
          <w:b w:val="false"/>
          <w:i w:val="false"/>
          <w:color w:val="000000"/>
          <w:sz w:val="28"/>
        </w:rPr>
        <w:t xml:space="preserve">
                                республикалық семинар- </w:t>
      </w:r>
    </w:p>
    <w:p>
      <w:pPr>
        <w:spacing w:after="0"/>
        <w:ind w:left="0"/>
        <w:jc w:val="both"/>
      </w:pPr>
      <w:r>
        <w:rPr>
          <w:rFonts w:ascii="Times New Roman"/>
          <w:b w:val="false"/>
          <w:i w:val="false"/>
          <w:color w:val="000000"/>
          <w:sz w:val="28"/>
        </w:rPr>
        <w:t xml:space="preserve">
                                кеңестер, дөңгелек </w:t>
      </w:r>
    </w:p>
    <w:p>
      <w:pPr>
        <w:spacing w:after="0"/>
        <w:ind w:left="0"/>
        <w:jc w:val="both"/>
      </w:pPr>
      <w:r>
        <w:rPr>
          <w:rFonts w:ascii="Times New Roman"/>
          <w:b w:val="false"/>
          <w:i w:val="false"/>
          <w:color w:val="000000"/>
          <w:sz w:val="28"/>
        </w:rPr>
        <w:t xml:space="preserve">
                                үстелдер, конференция. </w:t>
      </w:r>
    </w:p>
    <w:p>
      <w:pPr>
        <w:spacing w:after="0"/>
        <w:ind w:left="0"/>
        <w:jc w:val="both"/>
      </w:pPr>
      <w:r>
        <w:rPr>
          <w:rFonts w:ascii="Times New Roman"/>
          <w:b w:val="false"/>
          <w:i w:val="false"/>
          <w:color w:val="000000"/>
          <w:sz w:val="28"/>
        </w:rPr>
        <w:t xml:space="preserve">
                                лар өткiзу </w:t>
      </w:r>
    </w:p>
    <w:p>
      <w:pPr>
        <w:spacing w:after="0"/>
        <w:ind w:left="0"/>
        <w:jc w:val="both"/>
      </w:pPr>
      <w:r>
        <w:rPr>
          <w:rFonts w:ascii="Times New Roman"/>
          <w:b w:val="false"/>
          <w:i w:val="false"/>
          <w:color w:val="000000"/>
          <w:sz w:val="28"/>
        </w:rPr>
        <w:t xml:space="preserve">
                                Мемлекеттiк тiлдiң </w:t>
      </w:r>
    </w:p>
    <w:p>
      <w:pPr>
        <w:spacing w:after="0"/>
        <w:ind w:left="0"/>
        <w:jc w:val="both"/>
      </w:pPr>
      <w:r>
        <w:rPr>
          <w:rFonts w:ascii="Times New Roman"/>
          <w:b w:val="false"/>
          <w:i w:val="false"/>
          <w:color w:val="000000"/>
          <w:sz w:val="28"/>
        </w:rPr>
        <w:t xml:space="preserve">
                                iс жүргiзудегi мүмкiн. </w:t>
      </w:r>
    </w:p>
    <w:p>
      <w:pPr>
        <w:spacing w:after="0"/>
        <w:ind w:left="0"/>
        <w:jc w:val="both"/>
      </w:pPr>
      <w:r>
        <w:rPr>
          <w:rFonts w:ascii="Times New Roman"/>
          <w:b w:val="false"/>
          <w:i w:val="false"/>
          <w:color w:val="000000"/>
          <w:sz w:val="28"/>
        </w:rPr>
        <w:t xml:space="preserve">
                                дiктерiн кеңейту және </w:t>
      </w:r>
    </w:p>
    <w:p>
      <w:pPr>
        <w:spacing w:after="0"/>
        <w:ind w:left="0"/>
        <w:jc w:val="both"/>
      </w:pPr>
      <w:r>
        <w:rPr>
          <w:rFonts w:ascii="Times New Roman"/>
          <w:b w:val="false"/>
          <w:i w:val="false"/>
          <w:color w:val="000000"/>
          <w:sz w:val="28"/>
        </w:rPr>
        <w:t xml:space="preserve">
                                тiлге үйрету әдiсте. </w:t>
      </w:r>
    </w:p>
    <w:p>
      <w:pPr>
        <w:spacing w:after="0"/>
        <w:ind w:left="0"/>
        <w:jc w:val="both"/>
      </w:pPr>
      <w:r>
        <w:rPr>
          <w:rFonts w:ascii="Times New Roman"/>
          <w:b w:val="false"/>
          <w:i w:val="false"/>
          <w:color w:val="000000"/>
          <w:sz w:val="28"/>
        </w:rPr>
        <w:t xml:space="preserve">
                                мелерiн жетiлдiру </w:t>
      </w:r>
    </w:p>
    <w:p>
      <w:pPr>
        <w:spacing w:after="0"/>
        <w:ind w:left="0"/>
        <w:jc w:val="both"/>
      </w:pPr>
      <w:r>
        <w:rPr>
          <w:rFonts w:ascii="Times New Roman"/>
          <w:b w:val="false"/>
          <w:i w:val="false"/>
          <w:color w:val="000000"/>
          <w:sz w:val="28"/>
        </w:rPr>
        <w:t xml:space="preserve">
                                бойынша компьютерлiк </w:t>
      </w:r>
    </w:p>
    <w:p>
      <w:pPr>
        <w:spacing w:after="0"/>
        <w:ind w:left="0"/>
        <w:jc w:val="both"/>
      </w:pPr>
      <w:r>
        <w:rPr>
          <w:rFonts w:ascii="Times New Roman"/>
          <w:b w:val="false"/>
          <w:i w:val="false"/>
          <w:color w:val="000000"/>
          <w:sz w:val="28"/>
        </w:rPr>
        <w:t xml:space="preserve">
                                бағдарламалар әзiрлеу </w:t>
      </w:r>
    </w:p>
    <w:p>
      <w:pPr>
        <w:spacing w:after="0"/>
        <w:ind w:left="0"/>
        <w:jc w:val="both"/>
      </w:pPr>
      <w:r>
        <w:rPr>
          <w:rFonts w:ascii="Times New Roman"/>
          <w:b w:val="false"/>
          <w:i w:val="false"/>
          <w:color w:val="000000"/>
          <w:sz w:val="28"/>
        </w:rPr>
        <w:t xml:space="preserve">
                                Қазақ тiлiнiң </w:t>
      </w:r>
    </w:p>
    <w:p>
      <w:pPr>
        <w:spacing w:after="0"/>
        <w:ind w:left="0"/>
        <w:jc w:val="both"/>
      </w:pPr>
      <w:r>
        <w:rPr>
          <w:rFonts w:ascii="Times New Roman"/>
          <w:b w:val="false"/>
          <w:i w:val="false"/>
          <w:color w:val="000000"/>
          <w:sz w:val="28"/>
        </w:rPr>
        <w:t xml:space="preserve">
                                терминологиялық және </w:t>
      </w:r>
    </w:p>
    <w:p>
      <w:pPr>
        <w:spacing w:after="0"/>
        <w:ind w:left="0"/>
        <w:jc w:val="both"/>
      </w:pPr>
      <w:r>
        <w:rPr>
          <w:rFonts w:ascii="Times New Roman"/>
          <w:b w:val="false"/>
          <w:i w:val="false"/>
          <w:color w:val="000000"/>
          <w:sz w:val="28"/>
        </w:rPr>
        <w:t xml:space="preserve">
                                орфографиялық сөздiк. </w:t>
      </w:r>
    </w:p>
    <w:p>
      <w:pPr>
        <w:spacing w:after="0"/>
        <w:ind w:left="0"/>
        <w:jc w:val="both"/>
      </w:pPr>
      <w:r>
        <w:rPr>
          <w:rFonts w:ascii="Times New Roman"/>
          <w:b w:val="false"/>
          <w:i w:val="false"/>
          <w:color w:val="000000"/>
          <w:sz w:val="28"/>
        </w:rPr>
        <w:t xml:space="preserve">
                                терiнiң деректер </w:t>
      </w:r>
    </w:p>
    <w:p>
      <w:pPr>
        <w:spacing w:after="0"/>
        <w:ind w:left="0"/>
        <w:jc w:val="both"/>
      </w:pPr>
      <w:r>
        <w:rPr>
          <w:rFonts w:ascii="Times New Roman"/>
          <w:b w:val="false"/>
          <w:i w:val="false"/>
          <w:color w:val="000000"/>
          <w:sz w:val="28"/>
        </w:rPr>
        <w:t xml:space="preserve">
                                қорын ұлғайту бойынша </w:t>
      </w:r>
    </w:p>
    <w:p>
      <w:pPr>
        <w:spacing w:after="0"/>
        <w:ind w:left="0"/>
        <w:jc w:val="both"/>
      </w:pPr>
      <w:r>
        <w:rPr>
          <w:rFonts w:ascii="Times New Roman"/>
          <w:b w:val="false"/>
          <w:i w:val="false"/>
          <w:color w:val="000000"/>
          <w:sz w:val="28"/>
        </w:rPr>
        <w:t xml:space="preserve">
                                жұмыс жүргiзу </w:t>
      </w:r>
    </w:p>
    <w:p>
      <w:pPr>
        <w:spacing w:after="0"/>
        <w:ind w:left="0"/>
        <w:jc w:val="both"/>
      </w:pPr>
      <w:r>
        <w:rPr>
          <w:rFonts w:ascii="Times New Roman"/>
          <w:b w:val="false"/>
          <w:i w:val="false"/>
          <w:color w:val="000000"/>
          <w:sz w:val="28"/>
        </w:rPr>
        <w:t xml:space="preserve">
                                Тiл саясатын насихат. </w:t>
      </w:r>
    </w:p>
    <w:p>
      <w:pPr>
        <w:spacing w:after="0"/>
        <w:ind w:left="0"/>
        <w:jc w:val="both"/>
      </w:pPr>
      <w:r>
        <w:rPr>
          <w:rFonts w:ascii="Times New Roman"/>
          <w:b w:val="false"/>
          <w:i w:val="false"/>
          <w:color w:val="000000"/>
          <w:sz w:val="28"/>
        </w:rPr>
        <w:t xml:space="preserve">
                                тау және Beб-порталды </w:t>
      </w:r>
    </w:p>
    <w:p>
      <w:pPr>
        <w:spacing w:after="0"/>
        <w:ind w:left="0"/>
        <w:jc w:val="both"/>
      </w:pPr>
      <w:r>
        <w:rPr>
          <w:rFonts w:ascii="Times New Roman"/>
          <w:b w:val="false"/>
          <w:i w:val="false"/>
          <w:color w:val="000000"/>
          <w:sz w:val="28"/>
        </w:rPr>
        <w:t xml:space="preserve">
                                қолдау бойынша имидж. </w:t>
      </w:r>
    </w:p>
    <w:p>
      <w:pPr>
        <w:spacing w:after="0"/>
        <w:ind w:left="0"/>
        <w:jc w:val="both"/>
      </w:pPr>
      <w:r>
        <w:rPr>
          <w:rFonts w:ascii="Times New Roman"/>
          <w:b w:val="false"/>
          <w:i w:val="false"/>
          <w:color w:val="000000"/>
          <w:sz w:val="28"/>
        </w:rPr>
        <w:t xml:space="preserve">
                                дiк өнiмдердi әзiрлеу </w:t>
      </w:r>
    </w:p>
    <w:p>
      <w:pPr>
        <w:spacing w:after="0"/>
        <w:ind w:left="0"/>
        <w:jc w:val="both"/>
      </w:pPr>
      <w:r>
        <w:rPr>
          <w:rFonts w:ascii="Times New Roman"/>
          <w:b w:val="false"/>
          <w:i w:val="false"/>
          <w:color w:val="000000"/>
          <w:sz w:val="28"/>
        </w:rPr>
        <w:t xml:space="preserve">
                                және шығару.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бағдарламаны жүзеге асыру Қазақстан аумағында қолданылатын тiлдердiң қажеттi функционалдық ара-қатынасына қол жеткiзумен айқындалатын оңтайлы әлеуметтiк лингвистикалық кеңiстiк құруды; мемлекеттiк басқару саласында мемлекеттiк тiлдiң позициясын нығайтуды; қазақ тiлiн үйрету мүмкiндiктерiн кеңейту үшiн оқулықтармен, оқыту-әдiстемелiк құралдарымен, сөздiктермен, компьютерлiк бағдарламалармен қамтамасыз етудi; қазақ тiлiнiң терминологиялық базасын дамыту және нығайтуды; Тiлдердi қолдану мен дамытудың мемлекеттiк бағдарламасын жүзеге асыру жөнiндегi iс-шаралардың оң беделiн қалыптастыруды; ана тiлдерiн оқыту жөнiндегi жексенбiлiк мектептер жүйесi арқылы этникалық топтардың тiлдерiн дамыту үшiн қолайлы жағдай жасауды; тiлдердiң ұлтаралық қарым-қатынасты үйлесімдендірудің ықпалдастырушы факторы ретiнде рөлiн көтерудi көздейдi. </w:t>
      </w:r>
    </w:p>
    <w:bookmarkStart w:name="z13" w:id="12"/>
    <w:p>
      <w:pPr>
        <w:spacing w:after="0"/>
        <w:ind w:left="0"/>
        <w:jc w:val="both"/>
      </w:pPr>
      <w:r>
        <w:rPr>
          <w:rFonts w:ascii="Times New Roman"/>
          <w:b w:val="false"/>
          <w:i w:val="false"/>
          <w:color w:val="000000"/>
          <w:sz w:val="28"/>
        </w:rPr>
        <w:t xml:space="preserve">
      Қазақстан Республикасы Үкіметінің </w:t>
      </w:r>
    </w:p>
    <w:bookmarkEnd w:id="1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475-қосымша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039 "Театр-концерт ұйымдарын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субсидиялау"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818 545 мың теңге (сегiз жүз он сегiз миллион бес жүз қырық бес мың теңге) </w:t>
      </w:r>
    </w:p>
    <w:p>
      <w:pPr>
        <w:spacing w:after="0"/>
        <w:ind w:left="0"/>
        <w:jc w:val="both"/>
      </w:pPr>
      <w:r>
        <w:rPr>
          <w:rFonts w:ascii="Times New Roman"/>
          <w:b w:val="false"/>
          <w:i w:val="false"/>
          <w:color w:val="000000"/>
          <w:sz w:val="28"/>
        </w:rPr>
        <w:t xml:space="preserve">
            2. Бағдарламаның нормативтiк құқықтық негiзi: Қазақстан Республикасының "Мәдениет туралы"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театры мен өнерi саласындағы мемлекеттiк саясатты жүзеге асыру. </w:t>
      </w:r>
    </w:p>
    <w:p>
      <w:pPr>
        <w:spacing w:after="0"/>
        <w:ind w:left="0"/>
        <w:jc w:val="both"/>
      </w:pPr>
      <w:r>
        <w:rPr>
          <w:rFonts w:ascii="Times New Roman"/>
          <w:b w:val="false"/>
          <w:i w:val="false"/>
          <w:color w:val="000000"/>
          <w:sz w:val="28"/>
        </w:rPr>
        <w:t xml:space="preserve">
            5. Бюджеттiк бағдарламаның мiндеттерi: республика халқының және аймақтардың мәдени өмiрге араластыру мақсатында концерттiк шаралардың жалпыға тиесiлiгiн қамтамасыз ету. Қазақ халқының музыкалық-поэтикалық шығармашылығын, қазiргi композиторлар шығармаларын, әлемдiк көркем мәдениеттiң озық үлгiлерiн мақсатты түрде насихаттау, Қазақстан азаматтары мен өскелең ұрпаққа эстетикалық және iзгiлiктi тәрбие беру.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Бағдарламаларды   !Жүзе.!  Жауапты </w:t>
      </w:r>
    </w:p>
    <w:p>
      <w:pPr>
        <w:spacing w:after="0"/>
        <w:ind w:left="0"/>
        <w:jc w:val="both"/>
      </w:pPr>
      <w:r>
        <w:rPr>
          <w:rFonts w:ascii="Times New Roman"/>
          <w:b w:val="false"/>
          <w:i w:val="false"/>
          <w:color w:val="000000"/>
          <w:sz w:val="28"/>
        </w:rPr>
        <w:t xml:space="preserve">
      N! лама  !бағ. ! малар   !      жүзеге асыру    !ге   !атқарушылар </w:t>
      </w:r>
    </w:p>
    <w:p>
      <w:pPr>
        <w:spacing w:after="0"/>
        <w:ind w:left="0"/>
        <w:jc w:val="both"/>
      </w:pPr>
      <w:r>
        <w:rPr>
          <w:rFonts w:ascii="Times New Roman"/>
          <w:b w:val="false"/>
          <w:i w:val="false"/>
          <w:color w:val="000000"/>
          <w:sz w:val="28"/>
        </w:rPr>
        <w:t xml:space="preserve">
      ! коды  !дар. ! атауы   !        жөніндегі     !асыру! </w:t>
      </w:r>
    </w:p>
    <w:p>
      <w:pPr>
        <w:spacing w:after="0"/>
        <w:ind w:left="0"/>
        <w:jc w:val="both"/>
      </w:pPr>
      <w:r>
        <w:rPr>
          <w:rFonts w:ascii="Times New Roman"/>
          <w:b w:val="false"/>
          <w:i w:val="false"/>
          <w:color w:val="000000"/>
          <w:sz w:val="28"/>
        </w:rPr>
        <w:t xml:space="preserve">
      !       !лама !         !       іс-шаралар     !мер. ! </w:t>
      </w:r>
    </w:p>
    <w:p>
      <w:pPr>
        <w:spacing w:after="0"/>
        <w:ind w:left="0"/>
        <w:jc w:val="both"/>
      </w:pPr>
      <w:r>
        <w:rPr>
          <w:rFonts w:ascii="Times New Roman"/>
          <w:b w:val="false"/>
          <w:i w:val="false"/>
          <w:color w:val="000000"/>
          <w:sz w:val="28"/>
        </w:rPr>
        <w:t xml:space="preserve">
      !       !коды !         !                      !зім. ! </w:t>
      </w:r>
    </w:p>
    <w:p>
      <w:pPr>
        <w:spacing w:after="0"/>
        <w:ind w:left="0"/>
        <w:jc w:val="both"/>
      </w:pPr>
      <w:r>
        <w:rPr>
          <w:rFonts w:ascii="Times New Roman"/>
          <w:b w:val="false"/>
          <w:i w:val="false"/>
          <w:color w:val="000000"/>
          <w:sz w:val="28"/>
        </w:rPr>
        <w:t xml:space="preserve">
      !       !     !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039        Tеатрал.   Республика жұртшылығын  Жыл    Қазақстан </w:t>
      </w:r>
    </w:p>
    <w:p>
      <w:pPr>
        <w:spacing w:after="0"/>
        <w:ind w:left="0"/>
        <w:jc w:val="both"/>
      </w:pPr>
      <w:r>
        <w:rPr>
          <w:rFonts w:ascii="Times New Roman"/>
          <w:b w:val="false"/>
          <w:i w:val="false"/>
          <w:color w:val="000000"/>
          <w:sz w:val="28"/>
        </w:rPr>
        <w:t xml:space="preserve">
                     дық        мәдени өмiрге аралас.   бойы   Республика. </w:t>
      </w:r>
    </w:p>
    <w:p>
      <w:pPr>
        <w:spacing w:after="0"/>
        <w:ind w:left="0"/>
        <w:jc w:val="both"/>
      </w:pPr>
      <w:r>
        <w:rPr>
          <w:rFonts w:ascii="Times New Roman"/>
          <w:b w:val="false"/>
          <w:i w:val="false"/>
          <w:color w:val="000000"/>
          <w:sz w:val="28"/>
        </w:rPr>
        <w:t xml:space="preserve">
                     концерт.   тыру мақсатында театр.         сының </w:t>
      </w:r>
    </w:p>
    <w:p>
      <w:pPr>
        <w:spacing w:after="0"/>
        <w:ind w:left="0"/>
        <w:jc w:val="both"/>
      </w:pPr>
      <w:r>
        <w:rPr>
          <w:rFonts w:ascii="Times New Roman"/>
          <w:b w:val="false"/>
          <w:i w:val="false"/>
          <w:color w:val="000000"/>
          <w:sz w:val="28"/>
        </w:rPr>
        <w:t xml:space="preserve">
                     тiк ұйым.  лық-концерттік шара.           Мәдениет, </w:t>
      </w:r>
    </w:p>
    <w:p>
      <w:pPr>
        <w:spacing w:after="0"/>
        <w:ind w:left="0"/>
        <w:jc w:val="both"/>
      </w:pPr>
      <w:r>
        <w:rPr>
          <w:rFonts w:ascii="Times New Roman"/>
          <w:b w:val="false"/>
          <w:i w:val="false"/>
          <w:color w:val="000000"/>
          <w:sz w:val="28"/>
        </w:rPr>
        <w:t xml:space="preserve">
                     дарды      лардың жалпыға тиесі.          ақпарат </w:t>
      </w:r>
    </w:p>
    <w:p>
      <w:pPr>
        <w:spacing w:after="0"/>
        <w:ind w:left="0"/>
        <w:jc w:val="both"/>
      </w:pPr>
      <w:r>
        <w:rPr>
          <w:rFonts w:ascii="Times New Roman"/>
          <w:b w:val="false"/>
          <w:i w:val="false"/>
          <w:color w:val="000000"/>
          <w:sz w:val="28"/>
        </w:rPr>
        <w:t xml:space="preserve">
                     қаржылан.  iлiгiн қамтамасыз              және </w:t>
      </w:r>
    </w:p>
    <w:p>
      <w:pPr>
        <w:spacing w:after="0"/>
        <w:ind w:left="0"/>
        <w:jc w:val="both"/>
      </w:pPr>
      <w:r>
        <w:rPr>
          <w:rFonts w:ascii="Times New Roman"/>
          <w:b w:val="false"/>
          <w:i w:val="false"/>
          <w:color w:val="000000"/>
          <w:sz w:val="28"/>
        </w:rPr>
        <w:t xml:space="preserve">
                     дыру       етуге байланысты               қоғамдық </w:t>
      </w:r>
    </w:p>
    <w:p>
      <w:pPr>
        <w:spacing w:after="0"/>
        <w:ind w:left="0"/>
        <w:jc w:val="both"/>
      </w:pPr>
      <w:r>
        <w:rPr>
          <w:rFonts w:ascii="Times New Roman"/>
          <w:b w:val="false"/>
          <w:i w:val="false"/>
          <w:color w:val="000000"/>
          <w:sz w:val="28"/>
        </w:rPr>
        <w:t xml:space="preserve">
                                театрлық-концерттiк            келісім </w:t>
      </w:r>
    </w:p>
    <w:p>
      <w:pPr>
        <w:spacing w:after="0"/>
        <w:ind w:left="0"/>
        <w:jc w:val="both"/>
      </w:pPr>
      <w:r>
        <w:rPr>
          <w:rFonts w:ascii="Times New Roman"/>
          <w:b w:val="false"/>
          <w:i w:val="false"/>
          <w:color w:val="000000"/>
          <w:sz w:val="28"/>
        </w:rPr>
        <w:t xml:space="preserve">
                                18 республикалық               министрлігі </w:t>
      </w:r>
    </w:p>
    <w:p>
      <w:pPr>
        <w:spacing w:after="0"/>
        <w:ind w:left="0"/>
        <w:jc w:val="both"/>
      </w:pPr>
      <w:r>
        <w:rPr>
          <w:rFonts w:ascii="Times New Roman"/>
          <w:b w:val="false"/>
          <w:i w:val="false"/>
          <w:color w:val="000000"/>
          <w:sz w:val="28"/>
        </w:rPr>
        <w:t xml:space="preserve">
                                ұйымның шығынын жабу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этностарының ұлттық мәдениетiн дамыту мен өзара байыту халықтың мәдени қажеттiлiктерiн қанағаттандыру. </w:t>
      </w:r>
    </w:p>
    <w:bookmarkStart w:name="z14" w:id="13"/>
    <w:p>
      <w:pPr>
        <w:spacing w:after="0"/>
        <w:ind w:left="0"/>
        <w:jc w:val="both"/>
      </w:pPr>
      <w:r>
        <w:rPr>
          <w:rFonts w:ascii="Times New Roman"/>
          <w:b w:val="false"/>
          <w:i w:val="false"/>
          <w:color w:val="000000"/>
          <w:sz w:val="28"/>
        </w:rPr>
        <w:t xml:space="preserve">
      Қазақстан Республикасы Үкіметінің </w:t>
      </w:r>
    </w:p>
    <w:bookmarkEnd w:id="1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476-қосымша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040 "Мәдениет саласындағы қолданбалы ғылыми зерттеулер"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12 538 мың теңге (он екi миллион бес жүз отыз сегiз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"Мәдениет туралы"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саяси-экономикалық дамуында ұлттық сананың бiрегейлiгiн және жалпы ұлттық басымдықтарын нығайтатын мәдени бағдарлар жүйесiн қалыптастыру жұмыстарына қатысу мен үйлестiру. </w:t>
      </w:r>
    </w:p>
    <w:p>
      <w:pPr>
        <w:spacing w:after="0"/>
        <w:ind w:left="0"/>
        <w:jc w:val="both"/>
      </w:pPr>
      <w:r>
        <w:rPr>
          <w:rFonts w:ascii="Times New Roman"/>
          <w:b w:val="false"/>
          <w:i w:val="false"/>
          <w:color w:val="000000"/>
          <w:sz w:val="28"/>
        </w:rPr>
        <w:t xml:space="preserve">
            5. Бюджеттiк бағдарламаның мiндеттерi: әлеуметтiк-мәдени инфрақұрылымның жұмыс iстеуiнiң тиiмдi және перспективалық үлгiлерiн әзiрлеуге бағытталған мәдениет пен өнердiң қазiргi заманғы үрдiстерiне ғылыми-практикалық талдау жасау.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Бағдарламаларды    !Жүзе.!  Жауапты </w:t>
      </w:r>
    </w:p>
    <w:p>
      <w:pPr>
        <w:spacing w:after="0"/>
        <w:ind w:left="0"/>
        <w:jc w:val="both"/>
      </w:pPr>
      <w:r>
        <w:rPr>
          <w:rFonts w:ascii="Times New Roman"/>
          <w:b w:val="false"/>
          <w:i w:val="false"/>
          <w:color w:val="000000"/>
          <w:sz w:val="28"/>
        </w:rPr>
        <w:t xml:space="preserve">
      N! лама  !бағ. !  малар  !      жүзеге асыру    !ге   !атқарушылар </w:t>
      </w:r>
    </w:p>
    <w:p>
      <w:pPr>
        <w:spacing w:after="0"/>
        <w:ind w:left="0"/>
        <w:jc w:val="both"/>
      </w:pPr>
      <w:r>
        <w:rPr>
          <w:rFonts w:ascii="Times New Roman"/>
          <w:b w:val="false"/>
          <w:i w:val="false"/>
          <w:color w:val="000000"/>
          <w:sz w:val="28"/>
        </w:rPr>
        <w:t xml:space="preserve">
      ! коды  !дар. ! атауы   !        жөніндегі     !асыру! </w:t>
      </w:r>
    </w:p>
    <w:p>
      <w:pPr>
        <w:spacing w:after="0"/>
        <w:ind w:left="0"/>
        <w:jc w:val="both"/>
      </w:pPr>
      <w:r>
        <w:rPr>
          <w:rFonts w:ascii="Times New Roman"/>
          <w:b w:val="false"/>
          <w:i w:val="false"/>
          <w:color w:val="000000"/>
          <w:sz w:val="28"/>
        </w:rPr>
        <w:t xml:space="preserve">
      !       !лама !         !       іс-шаралар     !мер. ! </w:t>
      </w:r>
    </w:p>
    <w:p>
      <w:pPr>
        <w:spacing w:after="0"/>
        <w:ind w:left="0"/>
        <w:jc w:val="both"/>
      </w:pPr>
      <w:r>
        <w:rPr>
          <w:rFonts w:ascii="Times New Roman"/>
          <w:b w:val="false"/>
          <w:i w:val="false"/>
          <w:color w:val="000000"/>
          <w:sz w:val="28"/>
        </w:rPr>
        <w:t xml:space="preserve">
      !       !коды !         !                      !зім. ! </w:t>
      </w:r>
    </w:p>
    <w:p>
      <w:pPr>
        <w:spacing w:after="0"/>
        <w:ind w:left="0"/>
        <w:jc w:val="both"/>
      </w:pPr>
      <w:r>
        <w:rPr>
          <w:rFonts w:ascii="Times New Roman"/>
          <w:b w:val="false"/>
          <w:i w:val="false"/>
          <w:color w:val="000000"/>
          <w:sz w:val="28"/>
        </w:rPr>
        <w:t xml:space="preserve">
      !       !     !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040        Мәдениет   Мына тақырыптар бойынша Жыл    Қазақстан </w:t>
      </w:r>
    </w:p>
    <w:p>
      <w:pPr>
        <w:spacing w:after="0"/>
        <w:ind w:left="0"/>
        <w:jc w:val="both"/>
      </w:pPr>
      <w:r>
        <w:rPr>
          <w:rFonts w:ascii="Times New Roman"/>
          <w:b w:val="false"/>
          <w:i w:val="false"/>
          <w:color w:val="000000"/>
          <w:sz w:val="28"/>
        </w:rPr>
        <w:t xml:space="preserve">
                     саласын.   жобалар мен ғылыми      бойы   Республика. </w:t>
      </w:r>
    </w:p>
    <w:p>
      <w:pPr>
        <w:spacing w:after="0"/>
        <w:ind w:left="0"/>
        <w:jc w:val="both"/>
      </w:pPr>
      <w:r>
        <w:rPr>
          <w:rFonts w:ascii="Times New Roman"/>
          <w:b w:val="false"/>
          <w:i w:val="false"/>
          <w:color w:val="000000"/>
          <w:sz w:val="28"/>
        </w:rPr>
        <w:t xml:space="preserve">
                     дағы       зерттеулер әзiрлеу:            сының </w:t>
      </w:r>
    </w:p>
    <w:p>
      <w:pPr>
        <w:spacing w:after="0"/>
        <w:ind w:left="0"/>
        <w:jc w:val="both"/>
      </w:pPr>
      <w:r>
        <w:rPr>
          <w:rFonts w:ascii="Times New Roman"/>
          <w:b w:val="false"/>
          <w:i w:val="false"/>
          <w:color w:val="000000"/>
          <w:sz w:val="28"/>
        </w:rPr>
        <w:t xml:space="preserve">
                     қолдан.    1. "Қазақстанның               Мәдениет, </w:t>
      </w:r>
    </w:p>
    <w:p>
      <w:pPr>
        <w:spacing w:after="0"/>
        <w:ind w:left="0"/>
        <w:jc w:val="both"/>
      </w:pPr>
      <w:r>
        <w:rPr>
          <w:rFonts w:ascii="Times New Roman"/>
          <w:b w:val="false"/>
          <w:i w:val="false"/>
          <w:color w:val="000000"/>
          <w:sz w:val="28"/>
        </w:rPr>
        <w:t xml:space="preserve">
                     балы       мәдени-тарихи мұрасы.          ақпарат </w:t>
      </w:r>
    </w:p>
    <w:p>
      <w:pPr>
        <w:spacing w:after="0"/>
        <w:ind w:left="0"/>
        <w:jc w:val="both"/>
      </w:pPr>
      <w:r>
        <w:rPr>
          <w:rFonts w:ascii="Times New Roman"/>
          <w:b w:val="false"/>
          <w:i w:val="false"/>
          <w:color w:val="000000"/>
          <w:sz w:val="28"/>
        </w:rPr>
        <w:t xml:space="preserve">
                     ғылыми     ның мәселелерi";               және </w:t>
      </w:r>
    </w:p>
    <w:p>
      <w:pPr>
        <w:spacing w:after="0"/>
        <w:ind w:left="0"/>
        <w:jc w:val="both"/>
      </w:pPr>
      <w:r>
        <w:rPr>
          <w:rFonts w:ascii="Times New Roman"/>
          <w:b w:val="false"/>
          <w:i w:val="false"/>
          <w:color w:val="000000"/>
          <w:sz w:val="28"/>
        </w:rPr>
        <w:t xml:space="preserve">
                     зерттеу.   2. "Мәдени-демалыс             қоғамдық </w:t>
      </w:r>
    </w:p>
    <w:p>
      <w:pPr>
        <w:spacing w:after="0"/>
        <w:ind w:left="0"/>
        <w:jc w:val="both"/>
      </w:pPr>
      <w:r>
        <w:rPr>
          <w:rFonts w:ascii="Times New Roman"/>
          <w:b w:val="false"/>
          <w:i w:val="false"/>
          <w:color w:val="000000"/>
          <w:sz w:val="28"/>
        </w:rPr>
        <w:t xml:space="preserve">
                     лер        және театрлы-көрiнiс.          келісім </w:t>
      </w:r>
    </w:p>
    <w:p>
      <w:pPr>
        <w:spacing w:after="0"/>
        <w:ind w:left="0"/>
        <w:jc w:val="both"/>
      </w:pPr>
      <w:r>
        <w:rPr>
          <w:rFonts w:ascii="Times New Roman"/>
          <w:b w:val="false"/>
          <w:i w:val="false"/>
          <w:color w:val="000000"/>
          <w:sz w:val="28"/>
        </w:rPr>
        <w:t xml:space="preserve">
                                тiк мекемелердiң               министрлігі </w:t>
      </w:r>
    </w:p>
    <w:p>
      <w:pPr>
        <w:spacing w:after="0"/>
        <w:ind w:left="0"/>
        <w:jc w:val="both"/>
      </w:pPr>
      <w:r>
        <w:rPr>
          <w:rFonts w:ascii="Times New Roman"/>
          <w:b w:val="false"/>
          <w:i w:val="false"/>
          <w:color w:val="000000"/>
          <w:sz w:val="28"/>
        </w:rPr>
        <w:t xml:space="preserve">
                                мәлiметтер базасын </w:t>
      </w:r>
    </w:p>
    <w:p>
      <w:pPr>
        <w:spacing w:after="0"/>
        <w:ind w:left="0"/>
        <w:jc w:val="both"/>
      </w:pPr>
      <w:r>
        <w:rPr>
          <w:rFonts w:ascii="Times New Roman"/>
          <w:b w:val="false"/>
          <w:i w:val="false"/>
          <w:color w:val="000000"/>
          <w:sz w:val="28"/>
        </w:rPr>
        <w:t xml:space="preserve">
                                бағдарламалық қамтама. </w:t>
      </w:r>
    </w:p>
    <w:p>
      <w:pPr>
        <w:spacing w:after="0"/>
        <w:ind w:left="0"/>
        <w:jc w:val="both"/>
      </w:pPr>
      <w:r>
        <w:rPr>
          <w:rFonts w:ascii="Times New Roman"/>
          <w:b w:val="false"/>
          <w:i w:val="false"/>
          <w:color w:val="000000"/>
          <w:sz w:val="28"/>
        </w:rPr>
        <w:t xml:space="preserve">
                                сыз етудiң технология. </w:t>
      </w:r>
    </w:p>
    <w:p>
      <w:pPr>
        <w:spacing w:after="0"/>
        <w:ind w:left="0"/>
        <w:jc w:val="both"/>
      </w:pPr>
      <w:r>
        <w:rPr>
          <w:rFonts w:ascii="Times New Roman"/>
          <w:b w:val="false"/>
          <w:i w:val="false"/>
          <w:color w:val="000000"/>
          <w:sz w:val="28"/>
        </w:rPr>
        <w:t xml:space="preserve">
                                сы және әдiснамасы" </w:t>
      </w:r>
    </w:p>
    <w:p>
      <w:pPr>
        <w:spacing w:after="0"/>
        <w:ind w:left="0"/>
        <w:jc w:val="both"/>
      </w:pPr>
      <w:r>
        <w:rPr>
          <w:rFonts w:ascii="Times New Roman"/>
          <w:b w:val="false"/>
          <w:i w:val="false"/>
          <w:color w:val="000000"/>
          <w:sz w:val="28"/>
        </w:rPr>
        <w:t xml:space="preserve">
                                3. "Тәуелсiз Қазақстан </w:t>
      </w:r>
    </w:p>
    <w:p>
      <w:pPr>
        <w:spacing w:after="0"/>
        <w:ind w:left="0"/>
        <w:jc w:val="both"/>
      </w:pPr>
      <w:r>
        <w:rPr>
          <w:rFonts w:ascii="Times New Roman"/>
          <w:b w:val="false"/>
          <w:i w:val="false"/>
          <w:color w:val="000000"/>
          <w:sz w:val="28"/>
        </w:rPr>
        <w:t xml:space="preserve">
                                өнерi"; </w:t>
      </w:r>
    </w:p>
    <w:p>
      <w:pPr>
        <w:spacing w:after="0"/>
        <w:ind w:left="0"/>
        <w:jc w:val="both"/>
      </w:pPr>
      <w:r>
        <w:rPr>
          <w:rFonts w:ascii="Times New Roman"/>
          <w:b w:val="false"/>
          <w:i w:val="false"/>
          <w:color w:val="000000"/>
          <w:sz w:val="28"/>
        </w:rPr>
        <w:t xml:space="preserve">
                                4. "Қазақ музыкалық </w:t>
      </w:r>
    </w:p>
    <w:p>
      <w:pPr>
        <w:spacing w:after="0"/>
        <w:ind w:left="0"/>
        <w:jc w:val="both"/>
      </w:pPr>
      <w:r>
        <w:rPr>
          <w:rFonts w:ascii="Times New Roman"/>
          <w:b w:val="false"/>
          <w:i w:val="false"/>
          <w:color w:val="000000"/>
          <w:sz w:val="28"/>
        </w:rPr>
        <w:t xml:space="preserve">
                                аспаптарының акустика. </w:t>
      </w:r>
    </w:p>
    <w:p>
      <w:pPr>
        <w:spacing w:after="0"/>
        <w:ind w:left="0"/>
        <w:jc w:val="both"/>
      </w:pPr>
      <w:r>
        <w:rPr>
          <w:rFonts w:ascii="Times New Roman"/>
          <w:b w:val="false"/>
          <w:i w:val="false"/>
          <w:color w:val="000000"/>
          <w:sz w:val="28"/>
        </w:rPr>
        <w:t xml:space="preserve">
                                сы мен концерт </w:t>
      </w:r>
    </w:p>
    <w:p>
      <w:pPr>
        <w:spacing w:after="0"/>
        <w:ind w:left="0"/>
        <w:jc w:val="both"/>
      </w:pPr>
      <w:r>
        <w:rPr>
          <w:rFonts w:ascii="Times New Roman"/>
          <w:b w:val="false"/>
          <w:i w:val="false"/>
          <w:color w:val="000000"/>
          <w:sz w:val="28"/>
        </w:rPr>
        <w:t xml:space="preserve">
                                залдарының акустикасын </w:t>
      </w:r>
    </w:p>
    <w:p>
      <w:pPr>
        <w:spacing w:after="0"/>
        <w:ind w:left="0"/>
        <w:jc w:val="both"/>
      </w:pPr>
      <w:r>
        <w:rPr>
          <w:rFonts w:ascii="Times New Roman"/>
          <w:b w:val="false"/>
          <w:i w:val="false"/>
          <w:color w:val="000000"/>
          <w:sz w:val="28"/>
        </w:rPr>
        <w:t xml:space="preserve">
                                компьютерлiк зерттеу"; </w:t>
      </w:r>
    </w:p>
    <w:p>
      <w:pPr>
        <w:spacing w:after="0"/>
        <w:ind w:left="0"/>
        <w:jc w:val="both"/>
      </w:pPr>
      <w:r>
        <w:rPr>
          <w:rFonts w:ascii="Times New Roman"/>
          <w:b w:val="false"/>
          <w:i w:val="false"/>
          <w:color w:val="000000"/>
          <w:sz w:val="28"/>
        </w:rPr>
        <w:t xml:space="preserve">
                                5. "Қазақстандағы </w:t>
      </w:r>
    </w:p>
    <w:p>
      <w:pPr>
        <w:spacing w:after="0"/>
        <w:ind w:left="0"/>
        <w:jc w:val="both"/>
      </w:pPr>
      <w:r>
        <w:rPr>
          <w:rFonts w:ascii="Times New Roman"/>
          <w:b w:val="false"/>
          <w:i w:val="false"/>
          <w:color w:val="000000"/>
          <w:sz w:val="28"/>
        </w:rPr>
        <w:t xml:space="preserve">
                                репатрианттар тарихы, </w:t>
      </w:r>
    </w:p>
    <w:p>
      <w:pPr>
        <w:spacing w:after="0"/>
        <w:ind w:left="0"/>
        <w:jc w:val="both"/>
      </w:pPr>
      <w:r>
        <w:rPr>
          <w:rFonts w:ascii="Times New Roman"/>
          <w:b w:val="false"/>
          <w:i w:val="false"/>
          <w:color w:val="000000"/>
          <w:sz w:val="28"/>
        </w:rPr>
        <w:t xml:space="preserve">
                                әлеуметтiк-саяси </w:t>
      </w:r>
    </w:p>
    <w:p>
      <w:pPr>
        <w:spacing w:after="0"/>
        <w:ind w:left="0"/>
        <w:jc w:val="both"/>
      </w:pPr>
      <w:r>
        <w:rPr>
          <w:rFonts w:ascii="Times New Roman"/>
          <w:b w:val="false"/>
          <w:i w:val="false"/>
          <w:color w:val="000000"/>
          <w:sz w:val="28"/>
        </w:rPr>
        <w:t xml:space="preserve">
                                жағдайы, сондай-ақ </w:t>
      </w:r>
    </w:p>
    <w:p>
      <w:pPr>
        <w:spacing w:after="0"/>
        <w:ind w:left="0"/>
        <w:jc w:val="both"/>
      </w:pPr>
      <w:r>
        <w:rPr>
          <w:rFonts w:ascii="Times New Roman"/>
          <w:b w:val="false"/>
          <w:i w:val="false"/>
          <w:color w:val="000000"/>
          <w:sz w:val="28"/>
        </w:rPr>
        <w:t xml:space="preserve">
                                олардың ұлттық мәде. </w:t>
      </w:r>
    </w:p>
    <w:p>
      <w:pPr>
        <w:spacing w:after="0"/>
        <w:ind w:left="0"/>
        <w:jc w:val="both"/>
      </w:pPr>
      <w:r>
        <w:rPr>
          <w:rFonts w:ascii="Times New Roman"/>
          <w:b w:val="false"/>
          <w:i w:val="false"/>
          <w:color w:val="000000"/>
          <w:sz w:val="28"/>
        </w:rPr>
        <w:t xml:space="preserve">
                                ниеттi дамыту iciнe </w:t>
      </w:r>
    </w:p>
    <w:p>
      <w:pPr>
        <w:spacing w:after="0"/>
        <w:ind w:left="0"/>
        <w:jc w:val="both"/>
      </w:pPr>
      <w:r>
        <w:rPr>
          <w:rFonts w:ascii="Times New Roman"/>
          <w:b w:val="false"/>
          <w:i w:val="false"/>
          <w:color w:val="000000"/>
          <w:sz w:val="28"/>
        </w:rPr>
        <w:t xml:space="preserve">
                                қосқан үлестерi"; </w:t>
      </w:r>
    </w:p>
    <w:p>
      <w:pPr>
        <w:spacing w:after="0"/>
        <w:ind w:left="0"/>
        <w:jc w:val="both"/>
      </w:pPr>
      <w:r>
        <w:rPr>
          <w:rFonts w:ascii="Times New Roman"/>
          <w:b w:val="false"/>
          <w:i w:val="false"/>
          <w:color w:val="000000"/>
          <w:sz w:val="28"/>
        </w:rPr>
        <w:t xml:space="preserve">
                                6. "Қазақ мәдениетi. </w:t>
      </w:r>
    </w:p>
    <w:p>
      <w:pPr>
        <w:spacing w:after="0"/>
        <w:ind w:left="0"/>
        <w:jc w:val="both"/>
      </w:pPr>
      <w:r>
        <w:rPr>
          <w:rFonts w:ascii="Times New Roman"/>
          <w:b w:val="false"/>
          <w:i w:val="false"/>
          <w:color w:val="000000"/>
          <w:sz w:val="28"/>
        </w:rPr>
        <w:t xml:space="preserve">
                                нiң тарихы"; </w:t>
      </w:r>
    </w:p>
    <w:p>
      <w:pPr>
        <w:spacing w:after="0"/>
        <w:ind w:left="0"/>
        <w:jc w:val="both"/>
      </w:pPr>
      <w:r>
        <w:rPr>
          <w:rFonts w:ascii="Times New Roman"/>
          <w:b w:val="false"/>
          <w:i w:val="false"/>
          <w:color w:val="000000"/>
          <w:sz w:val="28"/>
        </w:rPr>
        <w:t xml:space="preserve">
                                7. "Ауыл мәдениетiн </w:t>
      </w:r>
    </w:p>
    <w:p>
      <w:pPr>
        <w:spacing w:after="0"/>
        <w:ind w:left="0"/>
        <w:jc w:val="both"/>
      </w:pP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
                                - "Қазақ мәдениетi мен </w:t>
      </w:r>
    </w:p>
    <w:p>
      <w:pPr>
        <w:spacing w:after="0"/>
        <w:ind w:left="0"/>
        <w:jc w:val="both"/>
      </w:pPr>
      <w:r>
        <w:rPr>
          <w:rFonts w:ascii="Times New Roman"/>
          <w:b w:val="false"/>
          <w:i w:val="false"/>
          <w:color w:val="000000"/>
          <w:sz w:val="28"/>
        </w:rPr>
        <w:t xml:space="preserve">
                                өнерiнiң өткенi мен </w:t>
      </w:r>
    </w:p>
    <w:p>
      <w:pPr>
        <w:spacing w:after="0"/>
        <w:ind w:left="0"/>
        <w:jc w:val="both"/>
      </w:pPr>
      <w:r>
        <w:rPr>
          <w:rFonts w:ascii="Times New Roman"/>
          <w:b w:val="false"/>
          <w:i w:val="false"/>
          <w:color w:val="000000"/>
          <w:sz w:val="28"/>
        </w:rPr>
        <w:t xml:space="preserve">
                                бүгiнi" кешендi </w:t>
      </w:r>
    </w:p>
    <w:p>
      <w:pPr>
        <w:spacing w:after="0"/>
        <w:ind w:left="0"/>
        <w:jc w:val="both"/>
      </w:pPr>
      <w:r>
        <w:rPr>
          <w:rFonts w:ascii="Times New Roman"/>
          <w:b w:val="false"/>
          <w:i w:val="false"/>
          <w:color w:val="000000"/>
          <w:sz w:val="28"/>
        </w:rPr>
        <w:t xml:space="preserve">
                                экспедициясы.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көрсетiлген ғылыми зерттеулердi әзiрлеу нәтижесiнде мәдениеттiң ғылыми-методикалық базасы нығайтылатын болады және саланың дамуы үшiн практикалық ұсынымдар даярланады. </w:t>
      </w:r>
    </w:p>
    <w:bookmarkStart w:name="z15" w:id="14"/>
    <w:p>
      <w:pPr>
        <w:spacing w:after="0"/>
        <w:ind w:left="0"/>
        <w:jc w:val="both"/>
      </w:pPr>
      <w:r>
        <w:rPr>
          <w:rFonts w:ascii="Times New Roman"/>
          <w:b w:val="false"/>
          <w:i w:val="false"/>
          <w:color w:val="000000"/>
          <w:sz w:val="28"/>
        </w:rPr>
        <w:t xml:space="preserve">
      Қазақстан Республикасы Үкіметінің </w:t>
      </w:r>
    </w:p>
    <w:bookmarkEnd w:id="1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477-қосымша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041 "Тарихи-мәдени құндылықтарды сақтау"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337 423 мың теңге (үш жүз отыз жеті миллион төрт жүз жиырма үш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Қазақстан Республикасының "Мәдениет туралы"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Қазақстан Республикасының "Тарихи-мәдени мұраларды қорғау және пайдалану туралы" 1992 жылғы 2 шiлдедегi Заңының </w:t>
      </w:r>
      <w:r>
        <w:rPr>
          <w:rFonts w:ascii="Times New Roman"/>
          <w:b w:val="false"/>
          <w:i w:val="false"/>
          <w:color w:val="000000"/>
          <w:sz w:val="28"/>
        </w:rPr>
        <w:t xml:space="preserve">4-бабы </w:t>
      </w:r>
      <w:r>
        <w:rPr>
          <w:rFonts w:ascii="Times New Roman"/>
          <w:b w:val="false"/>
          <w:i w:val="false"/>
          <w:color w:val="000000"/>
          <w:sz w:val="28"/>
        </w:rPr>
        <w:t xml:space="preserve">, "Қазақстан Республикасы Мәдениет, ақпарат және қоғамдық келiсiм министрлiгiнiң "Қазақстан Республикасының Тұңғыш Президентiнiң мұражайы" мемлекеттiк мекемесiн құру туралы" Қазақстан Республикасы Үкiметiнiң 2001 жылғы 18 қаңтардағы N 67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Мәдениет, ақпарат және қоғамдық келiсiм министрлігінiң жекелеген мемлекеттiк мекемелерiн қайта ұйымдастыру туралы" Қазақстан Республикасы Үкiметiнiң 2000 жылғы 27 қазандағы N 1620 </w:t>
      </w:r>
      <w:r>
        <w:rPr>
          <w:rFonts w:ascii="Times New Roman"/>
          <w:b w:val="false"/>
          <w:i w:val="false"/>
          <w:color w:val="000000"/>
          <w:sz w:val="28"/>
        </w:rPr>
        <w:t xml:space="preserve">қаулысы </w:t>
      </w:r>
      <w:r>
        <w:rPr>
          <w:rFonts w:ascii="Times New Roman"/>
          <w:b w:val="false"/>
          <w:i w:val="false"/>
          <w:color w:val="000000"/>
          <w:sz w:val="28"/>
        </w:rPr>
        <w:t xml:space="preserve">, "Кейбiр шешiмдерге өзгерiстер мен толықтырулар енгiзу туралы" Қазақстан Республикасы Үкiметiнiң 2000 жылғы 28 қазандағы N 1626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аумағында тұратын этностардың материалдық және рухани мәдениет ескерткiштерiн жинау және сақтау. Осы бағыттағы бiлiмдердi халық арасында түсiндiру және тарату. Қоғамның рухани және моральдық жаңару процессiне жәрдемдесу. Бай мәдени мұраны зерттеу арқылы өскелең ұрпақ бойында жаңа құндылықтар бағдарын тәрбиелеу. </w:t>
      </w:r>
    </w:p>
    <w:p>
      <w:pPr>
        <w:spacing w:after="0"/>
        <w:ind w:left="0"/>
        <w:jc w:val="both"/>
      </w:pPr>
      <w:r>
        <w:rPr>
          <w:rFonts w:ascii="Times New Roman"/>
          <w:b w:val="false"/>
          <w:i w:val="false"/>
          <w:color w:val="000000"/>
          <w:sz w:val="28"/>
        </w:rPr>
        <w:t xml:space="preserve">
            5. Бюджеттiк бағдарламаның мiндеттерi: тарихи-мәдени құндылықтардың сақталуын, есепке алынуын, жабдықталуын, зерттелуi мен пайдаланылуын қамтамасыз ету. Профильдiк мұражайларға әдiстемелiк көмек көрсету, әдiстемелiк әдебиеттер тарату, консультациялар өткiзу, олардың қызметтерi нәтижелерiн рецензиялау, тақырыптық семинарлар өткiзу жолымен олардың қызметтерiн үйлестiру.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Бағдарламаларды  !Жүзе.!  Жауапты </w:t>
      </w:r>
    </w:p>
    <w:p>
      <w:pPr>
        <w:spacing w:after="0"/>
        <w:ind w:left="0"/>
        <w:jc w:val="both"/>
      </w:pPr>
      <w:r>
        <w:rPr>
          <w:rFonts w:ascii="Times New Roman"/>
          <w:b w:val="false"/>
          <w:i w:val="false"/>
          <w:color w:val="000000"/>
          <w:sz w:val="28"/>
        </w:rPr>
        <w:t xml:space="preserve">
      N! лама  !бағ. !  малар  !      жүзеге асыру    !ге   !атқарушылар </w:t>
      </w:r>
    </w:p>
    <w:p>
      <w:pPr>
        <w:spacing w:after="0"/>
        <w:ind w:left="0"/>
        <w:jc w:val="both"/>
      </w:pPr>
      <w:r>
        <w:rPr>
          <w:rFonts w:ascii="Times New Roman"/>
          <w:b w:val="false"/>
          <w:i w:val="false"/>
          <w:color w:val="000000"/>
          <w:sz w:val="28"/>
        </w:rPr>
        <w:t xml:space="preserve">
      ! коды  !дар. ! атауы   !        жөніндегі     !асыру! </w:t>
      </w:r>
    </w:p>
    <w:p>
      <w:pPr>
        <w:spacing w:after="0"/>
        <w:ind w:left="0"/>
        <w:jc w:val="both"/>
      </w:pPr>
      <w:r>
        <w:rPr>
          <w:rFonts w:ascii="Times New Roman"/>
          <w:b w:val="false"/>
          <w:i w:val="false"/>
          <w:color w:val="000000"/>
          <w:sz w:val="28"/>
        </w:rPr>
        <w:t xml:space="preserve">
      !       !лама !         !       іс-шаралар     !мер. ! </w:t>
      </w:r>
    </w:p>
    <w:p>
      <w:pPr>
        <w:spacing w:after="0"/>
        <w:ind w:left="0"/>
        <w:jc w:val="both"/>
      </w:pPr>
      <w:r>
        <w:rPr>
          <w:rFonts w:ascii="Times New Roman"/>
          <w:b w:val="false"/>
          <w:i w:val="false"/>
          <w:color w:val="000000"/>
          <w:sz w:val="28"/>
        </w:rPr>
        <w:t xml:space="preserve">
      !       !коды !         !                      !зім. ! </w:t>
      </w:r>
    </w:p>
    <w:p>
      <w:pPr>
        <w:spacing w:after="0"/>
        <w:ind w:left="0"/>
        <w:jc w:val="both"/>
      </w:pPr>
      <w:r>
        <w:rPr>
          <w:rFonts w:ascii="Times New Roman"/>
          <w:b w:val="false"/>
          <w:i w:val="false"/>
          <w:color w:val="000000"/>
          <w:sz w:val="28"/>
        </w:rPr>
        <w:t xml:space="preserve">
      !       !     !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041        Тарихи-    Мұрағат заттарын бұзы.  Жыл    Қазақстан </w:t>
      </w:r>
    </w:p>
    <w:p>
      <w:pPr>
        <w:spacing w:after="0"/>
        <w:ind w:left="0"/>
        <w:jc w:val="both"/>
      </w:pPr>
      <w:r>
        <w:rPr>
          <w:rFonts w:ascii="Times New Roman"/>
          <w:b w:val="false"/>
          <w:i w:val="false"/>
          <w:color w:val="000000"/>
          <w:sz w:val="28"/>
        </w:rPr>
        <w:t xml:space="preserve">
                     мәдени     лудан, бүлiнуден,       бойы   Республика. </w:t>
      </w:r>
    </w:p>
    <w:p>
      <w:pPr>
        <w:spacing w:after="0"/>
        <w:ind w:left="0"/>
        <w:jc w:val="both"/>
      </w:pPr>
      <w:r>
        <w:rPr>
          <w:rFonts w:ascii="Times New Roman"/>
          <w:b w:val="false"/>
          <w:i w:val="false"/>
          <w:color w:val="000000"/>
          <w:sz w:val="28"/>
        </w:rPr>
        <w:t xml:space="preserve">
                     құндылық.  ұрлаудан сақтауға              сының </w:t>
      </w:r>
    </w:p>
    <w:p>
      <w:pPr>
        <w:spacing w:after="0"/>
        <w:ind w:left="0"/>
        <w:jc w:val="both"/>
      </w:pPr>
      <w:r>
        <w:rPr>
          <w:rFonts w:ascii="Times New Roman"/>
          <w:b w:val="false"/>
          <w:i w:val="false"/>
          <w:color w:val="000000"/>
          <w:sz w:val="28"/>
        </w:rPr>
        <w:t xml:space="preserve">
                     тарды      кепiлдiк беретiн, толық        Мәдениет, </w:t>
      </w:r>
    </w:p>
    <w:p>
      <w:pPr>
        <w:spacing w:after="0"/>
        <w:ind w:left="0"/>
        <w:jc w:val="both"/>
      </w:pPr>
      <w:r>
        <w:rPr>
          <w:rFonts w:ascii="Times New Roman"/>
          <w:b w:val="false"/>
          <w:i w:val="false"/>
          <w:color w:val="000000"/>
          <w:sz w:val="28"/>
        </w:rPr>
        <w:t xml:space="preserve">
                     сақтау     сақталуын қамтамасыз           ақпарат </w:t>
      </w:r>
    </w:p>
    <w:p>
      <w:pPr>
        <w:spacing w:after="0"/>
        <w:ind w:left="0"/>
        <w:jc w:val="both"/>
      </w:pPr>
      <w:r>
        <w:rPr>
          <w:rFonts w:ascii="Times New Roman"/>
          <w:b w:val="false"/>
          <w:i w:val="false"/>
          <w:color w:val="000000"/>
          <w:sz w:val="28"/>
        </w:rPr>
        <w:t xml:space="preserve">
                                ететiн жағдай туғызу;          және </w:t>
      </w:r>
    </w:p>
    <w:p>
      <w:pPr>
        <w:spacing w:after="0"/>
        <w:ind w:left="0"/>
        <w:jc w:val="both"/>
      </w:pPr>
      <w:r>
        <w:rPr>
          <w:rFonts w:ascii="Times New Roman"/>
          <w:b w:val="false"/>
          <w:i w:val="false"/>
          <w:color w:val="000000"/>
          <w:sz w:val="28"/>
        </w:rPr>
        <w:t xml:space="preserve">
                                сақтаудың оңтайлы              қоғамдық </w:t>
      </w:r>
    </w:p>
    <w:p>
      <w:pPr>
        <w:spacing w:after="0"/>
        <w:ind w:left="0"/>
        <w:jc w:val="both"/>
      </w:pPr>
      <w:r>
        <w:rPr>
          <w:rFonts w:ascii="Times New Roman"/>
          <w:b w:val="false"/>
          <w:i w:val="false"/>
          <w:color w:val="000000"/>
          <w:sz w:val="28"/>
        </w:rPr>
        <w:t xml:space="preserve">
                                жүйесін құру.                  келісім </w:t>
      </w:r>
    </w:p>
    <w:p>
      <w:pPr>
        <w:spacing w:after="0"/>
        <w:ind w:left="0"/>
        <w:jc w:val="both"/>
      </w:pPr>
      <w:r>
        <w:rPr>
          <w:rFonts w:ascii="Times New Roman"/>
          <w:b w:val="false"/>
          <w:i w:val="false"/>
          <w:color w:val="000000"/>
          <w:sz w:val="28"/>
        </w:rPr>
        <w:t xml:space="preserve">
               030   Тарихи-    Тарихи-мәдени мұралар.         министрлігі </w:t>
      </w:r>
    </w:p>
    <w:p>
      <w:pPr>
        <w:spacing w:after="0"/>
        <w:ind w:left="0"/>
        <w:jc w:val="both"/>
      </w:pPr>
      <w:r>
        <w:rPr>
          <w:rFonts w:ascii="Times New Roman"/>
          <w:b w:val="false"/>
          <w:i w:val="false"/>
          <w:color w:val="000000"/>
          <w:sz w:val="28"/>
        </w:rPr>
        <w:t xml:space="preserve">
                     мәдени     ды сақтауды, есепке </w:t>
      </w:r>
    </w:p>
    <w:p>
      <w:pPr>
        <w:spacing w:after="0"/>
        <w:ind w:left="0"/>
        <w:jc w:val="both"/>
      </w:pPr>
      <w:r>
        <w:rPr>
          <w:rFonts w:ascii="Times New Roman"/>
          <w:b w:val="false"/>
          <w:i w:val="false"/>
          <w:color w:val="000000"/>
          <w:sz w:val="28"/>
        </w:rPr>
        <w:t xml:space="preserve">
                     құндылық.  алуды, жинақтауды және </w:t>
      </w:r>
    </w:p>
    <w:p>
      <w:pPr>
        <w:spacing w:after="0"/>
        <w:ind w:left="0"/>
        <w:jc w:val="both"/>
      </w:pPr>
      <w:r>
        <w:rPr>
          <w:rFonts w:ascii="Times New Roman"/>
          <w:b w:val="false"/>
          <w:i w:val="false"/>
          <w:color w:val="000000"/>
          <w:sz w:val="28"/>
        </w:rPr>
        <w:t xml:space="preserve">
                     тарды      жаңғыртуды қамтамасыз </w:t>
      </w:r>
    </w:p>
    <w:p>
      <w:pPr>
        <w:spacing w:after="0"/>
        <w:ind w:left="0"/>
        <w:jc w:val="both"/>
      </w:pPr>
      <w:r>
        <w:rPr>
          <w:rFonts w:ascii="Times New Roman"/>
          <w:b w:val="false"/>
          <w:i w:val="false"/>
          <w:color w:val="000000"/>
          <w:sz w:val="28"/>
        </w:rPr>
        <w:t xml:space="preserve">
                     сақтау     етуге байланысты </w:t>
      </w:r>
    </w:p>
    <w:p>
      <w:pPr>
        <w:spacing w:after="0"/>
        <w:ind w:left="0"/>
        <w:jc w:val="both"/>
      </w:pPr>
      <w:r>
        <w:rPr>
          <w:rFonts w:ascii="Times New Roman"/>
          <w:b w:val="false"/>
          <w:i w:val="false"/>
          <w:color w:val="000000"/>
          <w:sz w:val="28"/>
        </w:rPr>
        <w:t xml:space="preserve">
                     жөнiнде.   8 республикалық ұйымның </w:t>
      </w:r>
    </w:p>
    <w:p>
      <w:pPr>
        <w:spacing w:after="0"/>
        <w:ind w:left="0"/>
        <w:jc w:val="both"/>
      </w:pPr>
      <w:r>
        <w:rPr>
          <w:rFonts w:ascii="Times New Roman"/>
          <w:b w:val="false"/>
          <w:i w:val="false"/>
          <w:color w:val="000000"/>
          <w:sz w:val="28"/>
        </w:rPr>
        <w:t xml:space="preserve">
                     гi ұйым.   шығынын жабу </w:t>
      </w:r>
    </w:p>
    <w:p>
      <w:pPr>
        <w:spacing w:after="0"/>
        <w:ind w:left="0"/>
        <w:jc w:val="both"/>
      </w:pPr>
      <w:r>
        <w:rPr>
          <w:rFonts w:ascii="Times New Roman"/>
          <w:b w:val="false"/>
          <w:i w:val="false"/>
          <w:color w:val="000000"/>
          <w:sz w:val="28"/>
        </w:rPr>
        <w:t xml:space="preserve">
                     дарға </w:t>
      </w:r>
    </w:p>
    <w:p>
      <w:pPr>
        <w:spacing w:after="0"/>
        <w:ind w:left="0"/>
        <w:jc w:val="both"/>
      </w:pPr>
      <w:r>
        <w:rPr>
          <w:rFonts w:ascii="Times New Roman"/>
          <w:b w:val="false"/>
          <w:i w:val="false"/>
          <w:color w:val="000000"/>
          <w:sz w:val="28"/>
        </w:rPr>
        <w:t xml:space="preserve">
                     субсидия </w:t>
      </w:r>
    </w:p>
    <w:p>
      <w:pPr>
        <w:spacing w:after="0"/>
        <w:ind w:left="0"/>
        <w:jc w:val="both"/>
      </w:pPr>
      <w:r>
        <w:rPr>
          <w:rFonts w:ascii="Times New Roman"/>
          <w:b w:val="false"/>
          <w:i w:val="false"/>
          <w:color w:val="000000"/>
          <w:sz w:val="28"/>
        </w:rPr>
        <w:t xml:space="preserve">
                     бөлу </w:t>
      </w:r>
    </w:p>
    <w:p>
      <w:pPr>
        <w:spacing w:after="0"/>
        <w:ind w:left="0"/>
        <w:jc w:val="both"/>
      </w:pPr>
      <w:r>
        <w:rPr>
          <w:rFonts w:ascii="Times New Roman"/>
          <w:b w:val="false"/>
          <w:i w:val="false"/>
          <w:color w:val="000000"/>
          <w:sz w:val="28"/>
        </w:rPr>
        <w:t xml:space="preserve">
               032   Алтын мен  Алтын мен бағалы метал. </w:t>
      </w:r>
    </w:p>
    <w:p>
      <w:pPr>
        <w:spacing w:after="0"/>
        <w:ind w:left="0"/>
        <w:jc w:val="both"/>
      </w:pPr>
      <w:r>
        <w:rPr>
          <w:rFonts w:ascii="Times New Roman"/>
          <w:b w:val="false"/>
          <w:i w:val="false"/>
          <w:color w:val="000000"/>
          <w:sz w:val="28"/>
        </w:rPr>
        <w:t xml:space="preserve">
                     бағалы     дар мұражайын 25 бірлік </w:t>
      </w:r>
    </w:p>
    <w:p>
      <w:pPr>
        <w:spacing w:after="0"/>
        <w:ind w:left="0"/>
        <w:jc w:val="both"/>
      </w:pPr>
      <w:r>
        <w:rPr>
          <w:rFonts w:ascii="Times New Roman"/>
          <w:b w:val="false"/>
          <w:i w:val="false"/>
          <w:color w:val="000000"/>
          <w:sz w:val="28"/>
        </w:rPr>
        <w:t xml:space="preserve">
                     металдар   штат санының лимиті </w:t>
      </w:r>
    </w:p>
    <w:p>
      <w:pPr>
        <w:spacing w:after="0"/>
        <w:ind w:left="0"/>
        <w:jc w:val="both"/>
      </w:pPr>
      <w:r>
        <w:rPr>
          <w:rFonts w:ascii="Times New Roman"/>
          <w:b w:val="false"/>
          <w:i w:val="false"/>
          <w:color w:val="000000"/>
          <w:sz w:val="28"/>
        </w:rPr>
        <w:t xml:space="preserve">
                     мұражайы   шегінде қаржыландыру </w:t>
      </w:r>
    </w:p>
    <w:p>
      <w:pPr>
        <w:spacing w:after="0"/>
        <w:ind w:left="0"/>
        <w:jc w:val="both"/>
      </w:pPr>
      <w:r>
        <w:rPr>
          <w:rFonts w:ascii="Times New Roman"/>
          <w:b w:val="false"/>
          <w:i w:val="false"/>
          <w:color w:val="000000"/>
          <w:sz w:val="28"/>
        </w:rPr>
        <w:t xml:space="preserve">
               034   Қазақстан  Қазақстан Республикасы. </w:t>
      </w:r>
    </w:p>
    <w:p>
      <w:pPr>
        <w:spacing w:after="0"/>
        <w:ind w:left="0"/>
        <w:jc w:val="both"/>
      </w:pPr>
      <w:r>
        <w:rPr>
          <w:rFonts w:ascii="Times New Roman"/>
          <w:b w:val="false"/>
          <w:i w:val="false"/>
          <w:color w:val="000000"/>
          <w:sz w:val="28"/>
        </w:rPr>
        <w:t xml:space="preserve">
                     Республи.  ның Президенттік </w:t>
      </w:r>
    </w:p>
    <w:p>
      <w:pPr>
        <w:spacing w:after="0"/>
        <w:ind w:left="0"/>
        <w:jc w:val="both"/>
      </w:pPr>
      <w:r>
        <w:rPr>
          <w:rFonts w:ascii="Times New Roman"/>
          <w:b w:val="false"/>
          <w:i w:val="false"/>
          <w:color w:val="000000"/>
          <w:sz w:val="28"/>
        </w:rPr>
        <w:t xml:space="preserve">
                     касының    мәдениет орталығын 350 </w:t>
      </w:r>
    </w:p>
    <w:p>
      <w:pPr>
        <w:spacing w:after="0"/>
        <w:ind w:left="0"/>
        <w:jc w:val="both"/>
      </w:pPr>
      <w:r>
        <w:rPr>
          <w:rFonts w:ascii="Times New Roman"/>
          <w:b w:val="false"/>
          <w:i w:val="false"/>
          <w:color w:val="000000"/>
          <w:sz w:val="28"/>
        </w:rPr>
        <w:t xml:space="preserve">
                     Президент. бірлік штат санының </w:t>
      </w:r>
    </w:p>
    <w:p>
      <w:pPr>
        <w:spacing w:after="0"/>
        <w:ind w:left="0"/>
        <w:jc w:val="both"/>
      </w:pPr>
      <w:r>
        <w:rPr>
          <w:rFonts w:ascii="Times New Roman"/>
          <w:b w:val="false"/>
          <w:i w:val="false"/>
          <w:color w:val="000000"/>
          <w:sz w:val="28"/>
        </w:rPr>
        <w:t xml:space="preserve">
                     тiк        лимиті шегінде </w:t>
      </w:r>
    </w:p>
    <w:p>
      <w:pPr>
        <w:spacing w:after="0"/>
        <w:ind w:left="0"/>
        <w:jc w:val="both"/>
      </w:pPr>
      <w:r>
        <w:rPr>
          <w:rFonts w:ascii="Times New Roman"/>
          <w:b w:val="false"/>
          <w:i w:val="false"/>
          <w:color w:val="000000"/>
          <w:sz w:val="28"/>
        </w:rPr>
        <w:t xml:space="preserve">
                     мәдениет   қаржыландыру </w:t>
      </w:r>
    </w:p>
    <w:p>
      <w:pPr>
        <w:spacing w:after="0"/>
        <w:ind w:left="0"/>
        <w:jc w:val="both"/>
      </w:pPr>
      <w:r>
        <w:rPr>
          <w:rFonts w:ascii="Times New Roman"/>
          <w:b w:val="false"/>
          <w:i w:val="false"/>
          <w:color w:val="000000"/>
          <w:sz w:val="28"/>
        </w:rPr>
        <w:t xml:space="preserve">
                     орталығы </w:t>
      </w:r>
    </w:p>
    <w:p>
      <w:pPr>
        <w:spacing w:after="0"/>
        <w:ind w:left="0"/>
        <w:jc w:val="both"/>
      </w:pPr>
      <w:r>
        <w:rPr>
          <w:rFonts w:ascii="Times New Roman"/>
          <w:b w:val="false"/>
          <w:i w:val="false"/>
          <w:color w:val="000000"/>
          <w:sz w:val="28"/>
        </w:rPr>
        <w:t xml:space="preserve">
               035   Қазақстан  Қазақстан Республикасы </w:t>
      </w:r>
    </w:p>
    <w:p>
      <w:pPr>
        <w:spacing w:after="0"/>
        <w:ind w:left="0"/>
        <w:jc w:val="both"/>
      </w:pPr>
      <w:r>
        <w:rPr>
          <w:rFonts w:ascii="Times New Roman"/>
          <w:b w:val="false"/>
          <w:i w:val="false"/>
          <w:color w:val="000000"/>
          <w:sz w:val="28"/>
        </w:rPr>
        <w:t xml:space="preserve">
                     Республи.  Тұңғыш Президентінің </w:t>
      </w:r>
    </w:p>
    <w:p>
      <w:pPr>
        <w:spacing w:after="0"/>
        <w:ind w:left="0"/>
        <w:jc w:val="both"/>
      </w:pPr>
      <w:r>
        <w:rPr>
          <w:rFonts w:ascii="Times New Roman"/>
          <w:b w:val="false"/>
          <w:i w:val="false"/>
          <w:color w:val="000000"/>
          <w:sz w:val="28"/>
        </w:rPr>
        <w:t xml:space="preserve">
                     касы       мұражайдың 15 бірлік </w:t>
      </w:r>
    </w:p>
    <w:p>
      <w:pPr>
        <w:spacing w:after="0"/>
        <w:ind w:left="0"/>
        <w:jc w:val="both"/>
      </w:pPr>
      <w:r>
        <w:rPr>
          <w:rFonts w:ascii="Times New Roman"/>
          <w:b w:val="false"/>
          <w:i w:val="false"/>
          <w:color w:val="000000"/>
          <w:sz w:val="28"/>
        </w:rPr>
        <w:t xml:space="preserve">
                     Тұңғыш     штат санының лимиті </w:t>
      </w:r>
    </w:p>
    <w:p>
      <w:pPr>
        <w:spacing w:after="0"/>
        <w:ind w:left="0"/>
        <w:jc w:val="both"/>
      </w:pPr>
      <w:r>
        <w:rPr>
          <w:rFonts w:ascii="Times New Roman"/>
          <w:b w:val="false"/>
          <w:i w:val="false"/>
          <w:color w:val="000000"/>
          <w:sz w:val="28"/>
        </w:rPr>
        <w:t xml:space="preserve">
                     Президен   шегінде қаржыландыру. </w:t>
      </w:r>
    </w:p>
    <w:p>
      <w:pPr>
        <w:spacing w:after="0"/>
        <w:ind w:left="0"/>
        <w:jc w:val="both"/>
      </w:pPr>
      <w:r>
        <w:rPr>
          <w:rFonts w:ascii="Times New Roman"/>
          <w:b w:val="false"/>
          <w:i w:val="false"/>
          <w:color w:val="000000"/>
          <w:sz w:val="28"/>
        </w:rPr>
        <w:t xml:space="preserve">
                     тiнiң </w:t>
      </w:r>
    </w:p>
    <w:p>
      <w:pPr>
        <w:spacing w:after="0"/>
        <w:ind w:left="0"/>
        <w:jc w:val="both"/>
      </w:pPr>
      <w:r>
        <w:rPr>
          <w:rFonts w:ascii="Times New Roman"/>
          <w:b w:val="false"/>
          <w:i w:val="false"/>
          <w:color w:val="000000"/>
          <w:sz w:val="28"/>
        </w:rPr>
        <w:t xml:space="preserve">
                     мұражайы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Астана қаласының мәдени және рухани келбетiн жақсарту, қалың бұқараны Қазақстан этностарының тарихи игiлiктерiмен, әлемдiк әдебиет және өнер жетiстiктерiмен таныстыру. </w:t>
      </w:r>
    </w:p>
    <w:bookmarkStart w:name="z16" w:id="15"/>
    <w:p>
      <w:pPr>
        <w:spacing w:after="0"/>
        <w:ind w:left="0"/>
        <w:jc w:val="both"/>
      </w:pPr>
      <w:r>
        <w:rPr>
          <w:rFonts w:ascii="Times New Roman"/>
          <w:b w:val="false"/>
          <w:i w:val="false"/>
          <w:color w:val="000000"/>
          <w:sz w:val="28"/>
        </w:rPr>
        <w:t xml:space="preserve">
      Қазақстан Республикасы Үкіметінің </w:t>
      </w:r>
    </w:p>
    <w:bookmarkEnd w:id="1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478-қосымша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046 "Әлеуметтiк маңызды мәдени iс-шаралар жүргiзу"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95000 мың теңге (тоқсан бес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негізi: Қазақстан Республикасының "Мәдениет туралы"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мерейтойлық және атаулы күндердi өткiзу. </w:t>
      </w:r>
    </w:p>
    <w:p>
      <w:pPr>
        <w:spacing w:after="0"/>
        <w:ind w:left="0"/>
        <w:jc w:val="both"/>
      </w:pPr>
      <w:r>
        <w:rPr>
          <w:rFonts w:ascii="Times New Roman"/>
          <w:b w:val="false"/>
          <w:i w:val="false"/>
          <w:color w:val="000000"/>
          <w:sz w:val="28"/>
        </w:rPr>
        <w:t xml:space="preserve">
            5. Бюджеттiк бағдарламаның мiндеттерi: мерейтойлық және атаулы күндердi ұйымдастыру және өткiзу.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046        Әлеумет.   - Махамбет Өтемiсовтiң  Жыл    Қазақстан </w:t>
      </w:r>
    </w:p>
    <w:p>
      <w:pPr>
        <w:spacing w:after="0"/>
        <w:ind w:left="0"/>
        <w:jc w:val="both"/>
      </w:pPr>
      <w:r>
        <w:rPr>
          <w:rFonts w:ascii="Times New Roman"/>
          <w:b w:val="false"/>
          <w:i w:val="false"/>
          <w:color w:val="000000"/>
          <w:sz w:val="28"/>
        </w:rPr>
        <w:t xml:space="preserve">
                     тiк        200 жылдық мерейтойына  бойы   Республика. </w:t>
      </w:r>
    </w:p>
    <w:p>
      <w:pPr>
        <w:spacing w:after="0"/>
        <w:ind w:left="0"/>
        <w:jc w:val="both"/>
      </w:pPr>
      <w:r>
        <w:rPr>
          <w:rFonts w:ascii="Times New Roman"/>
          <w:b w:val="false"/>
          <w:i w:val="false"/>
          <w:color w:val="000000"/>
          <w:sz w:val="28"/>
        </w:rPr>
        <w:t xml:space="preserve">
                     маңызды    арналған iс-шаралар            сының </w:t>
      </w:r>
    </w:p>
    <w:p>
      <w:pPr>
        <w:spacing w:after="0"/>
        <w:ind w:left="0"/>
        <w:jc w:val="both"/>
      </w:pPr>
      <w:r>
        <w:rPr>
          <w:rFonts w:ascii="Times New Roman"/>
          <w:b w:val="false"/>
          <w:i w:val="false"/>
          <w:color w:val="000000"/>
          <w:sz w:val="28"/>
        </w:rPr>
        <w:t xml:space="preserve">
                     мәдени     әзiрлеу және өткiзу:           Мәдениет, </w:t>
      </w:r>
    </w:p>
    <w:p>
      <w:pPr>
        <w:spacing w:after="0"/>
        <w:ind w:left="0"/>
        <w:jc w:val="both"/>
      </w:pPr>
      <w:r>
        <w:rPr>
          <w:rFonts w:ascii="Times New Roman"/>
          <w:b w:val="false"/>
          <w:i w:val="false"/>
          <w:color w:val="000000"/>
          <w:sz w:val="28"/>
        </w:rPr>
        <w:t xml:space="preserve">
                     iс-шара.   - Махамбеттiң бейнесi.         ақпарат </w:t>
      </w:r>
    </w:p>
    <w:p>
      <w:pPr>
        <w:spacing w:after="0"/>
        <w:ind w:left="0"/>
        <w:jc w:val="both"/>
      </w:pPr>
      <w:r>
        <w:rPr>
          <w:rFonts w:ascii="Times New Roman"/>
          <w:b w:val="false"/>
          <w:i w:val="false"/>
          <w:color w:val="000000"/>
          <w:sz w:val="28"/>
        </w:rPr>
        <w:t xml:space="preserve">
                     лар        мен буклеттер, күнтiз.         және </w:t>
      </w:r>
    </w:p>
    <w:p>
      <w:pPr>
        <w:spacing w:after="0"/>
        <w:ind w:left="0"/>
        <w:jc w:val="both"/>
      </w:pPr>
      <w:r>
        <w:rPr>
          <w:rFonts w:ascii="Times New Roman"/>
          <w:b w:val="false"/>
          <w:i w:val="false"/>
          <w:color w:val="000000"/>
          <w:sz w:val="28"/>
        </w:rPr>
        <w:t xml:space="preserve">
                     жүргізу    белер, открыткалар,            қоғамдық </w:t>
      </w:r>
    </w:p>
    <w:p>
      <w:pPr>
        <w:spacing w:after="0"/>
        <w:ind w:left="0"/>
        <w:jc w:val="both"/>
      </w:pPr>
      <w:r>
        <w:rPr>
          <w:rFonts w:ascii="Times New Roman"/>
          <w:b w:val="false"/>
          <w:i w:val="false"/>
          <w:color w:val="000000"/>
          <w:sz w:val="28"/>
        </w:rPr>
        <w:t xml:space="preserve">
                                кiлемшелер, кеуде              келісім </w:t>
      </w:r>
    </w:p>
    <w:p>
      <w:pPr>
        <w:spacing w:after="0"/>
        <w:ind w:left="0"/>
        <w:jc w:val="both"/>
      </w:pPr>
      <w:r>
        <w:rPr>
          <w:rFonts w:ascii="Times New Roman"/>
          <w:b w:val="false"/>
          <w:i w:val="false"/>
          <w:color w:val="000000"/>
          <w:sz w:val="28"/>
        </w:rPr>
        <w:t xml:space="preserve">
                                белгiлерiн, плакаттар,         министрлігі </w:t>
      </w:r>
    </w:p>
    <w:p>
      <w:pPr>
        <w:spacing w:after="0"/>
        <w:ind w:left="0"/>
        <w:jc w:val="both"/>
      </w:pPr>
      <w:r>
        <w:rPr>
          <w:rFonts w:ascii="Times New Roman"/>
          <w:b w:val="false"/>
          <w:i w:val="false"/>
          <w:color w:val="000000"/>
          <w:sz w:val="28"/>
        </w:rPr>
        <w:t xml:space="preserve">
                                сувенирлер шығару; </w:t>
      </w:r>
    </w:p>
    <w:p>
      <w:pPr>
        <w:spacing w:after="0"/>
        <w:ind w:left="0"/>
        <w:jc w:val="both"/>
      </w:pPr>
      <w:r>
        <w:rPr>
          <w:rFonts w:ascii="Times New Roman"/>
          <w:b w:val="false"/>
          <w:i w:val="false"/>
          <w:color w:val="000000"/>
          <w:sz w:val="28"/>
        </w:rPr>
        <w:t xml:space="preserve">
                                - театрлардың халықара. </w:t>
      </w:r>
    </w:p>
    <w:p>
      <w:pPr>
        <w:spacing w:after="0"/>
        <w:ind w:left="0"/>
        <w:jc w:val="both"/>
      </w:pPr>
      <w:r>
        <w:rPr>
          <w:rFonts w:ascii="Times New Roman"/>
          <w:b w:val="false"/>
          <w:i w:val="false"/>
          <w:color w:val="000000"/>
          <w:sz w:val="28"/>
        </w:rPr>
        <w:t xml:space="preserve">
                                лық фестивалiн өткiзу; </w:t>
      </w:r>
    </w:p>
    <w:p>
      <w:pPr>
        <w:spacing w:after="0"/>
        <w:ind w:left="0"/>
        <w:jc w:val="both"/>
      </w:pPr>
      <w:r>
        <w:rPr>
          <w:rFonts w:ascii="Times New Roman"/>
          <w:b w:val="false"/>
          <w:i w:val="false"/>
          <w:color w:val="000000"/>
          <w:sz w:val="28"/>
        </w:rPr>
        <w:t xml:space="preserve">
                                - ақындар, жыршы-жырау. </w:t>
      </w:r>
    </w:p>
    <w:p>
      <w:pPr>
        <w:spacing w:after="0"/>
        <w:ind w:left="0"/>
        <w:jc w:val="both"/>
      </w:pPr>
      <w:r>
        <w:rPr>
          <w:rFonts w:ascii="Times New Roman"/>
          <w:b w:val="false"/>
          <w:i w:val="false"/>
          <w:color w:val="000000"/>
          <w:sz w:val="28"/>
        </w:rPr>
        <w:t xml:space="preserve">
                                лар, күйшiлер байқау. </w:t>
      </w:r>
    </w:p>
    <w:p>
      <w:pPr>
        <w:spacing w:after="0"/>
        <w:ind w:left="0"/>
        <w:jc w:val="both"/>
      </w:pPr>
      <w:r>
        <w:rPr>
          <w:rFonts w:ascii="Times New Roman"/>
          <w:b w:val="false"/>
          <w:i w:val="false"/>
          <w:color w:val="000000"/>
          <w:sz w:val="28"/>
        </w:rPr>
        <w:t xml:space="preserve">
                                ларын өткiзу; </w:t>
      </w:r>
    </w:p>
    <w:p>
      <w:pPr>
        <w:spacing w:after="0"/>
        <w:ind w:left="0"/>
        <w:jc w:val="both"/>
      </w:pPr>
      <w:r>
        <w:rPr>
          <w:rFonts w:ascii="Times New Roman"/>
          <w:b w:val="false"/>
          <w:i w:val="false"/>
          <w:color w:val="000000"/>
          <w:sz w:val="28"/>
        </w:rPr>
        <w:t xml:space="preserve">
                                - Махамбеттiң поэзия </w:t>
      </w:r>
    </w:p>
    <w:p>
      <w:pPr>
        <w:spacing w:after="0"/>
        <w:ind w:left="0"/>
        <w:jc w:val="both"/>
      </w:pPr>
      <w:r>
        <w:rPr>
          <w:rFonts w:ascii="Times New Roman"/>
          <w:b w:val="false"/>
          <w:i w:val="false"/>
          <w:color w:val="000000"/>
          <w:sz w:val="28"/>
        </w:rPr>
        <w:t xml:space="preserve">
                                күнiн өткiзу; </w:t>
      </w:r>
    </w:p>
    <w:p>
      <w:pPr>
        <w:spacing w:after="0"/>
        <w:ind w:left="0"/>
        <w:jc w:val="both"/>
      </w:pPr>
      <w:r>
        <w:rPr>
          <w:rFonts w:ascii="Times New Roman"/>
          <w:b w:val="false"/>
          <w:i w:val="false"/>
          <w:color w:val="000000"/>
          <w:sz w:val="28"/>
        </w:rPr>
        <w:t xml:space="preserve">
                                - бұқаралық ақпарат </w:t>
      </w:r>
    </w:p>
    <w:p>
      <w:pPr>
        <w:spacing w:after="0"/>
        <w:ind w:left="0"/>
        <w:jc w:val="both"/>
      </w:pPr>
      <w:r>
        <w:rPr>
          <w:rFonts w:ascii="Times New Roman"/>
          <w:b w:val="false"/>
          <w:i w:val="false"/>
          <w:color w:val="000000"/>
          <w:sz w:val="28"/>
        </w:rPr>
        <w:t xml:space="preserve">
                                құралдарында ең үздiк </w:t>
      </w:r>
    </w:p>
    <w:p>
      <w:pPr>
        <w:spacing w:after="0"/>
        <w:ind w:left="0"/>
        <w:jc w:val="both"/>
      </w:pPr>
      <w:r>
        <w:rPr>
          <w:rFonts w:ascii="Times New Roman"/>
          <w:b w:val="false"/>
          <w:i w:val="false"/>
          <w:color w:val="000000"/>
          <w:sz w:val="28"/>
        </w:rPr>
        <w:t xml:space="preserve">
                                материал жарияланым. </w:t>
      </w:r>
    </w:p>
    <w:p>
      <w:pPr>
        <w:spacing w:after="0"/>
        <w:ind w:left="0"/>
        <w:jc w:val="both"/>
      </w:pPr>
      <w:r>
        <w:rPr>
          <w:rFonts w:ascii="Times New Roman"/>
          <w:b w:val="false"/>
          <w:i w:val="false"/>
          <w:color w:val="000000"/>
          <w:sz w:val="28"/>
        </w:rPr>
        <w:t xml:space="preserve">
                                дарына конкурс өткiзу; </w:t>
      </w:r>
    </w:p>
    <w:p>
      <w:pPr>
        <w:spacing w:after="0"/>
        <w:ind w:left="0"/>
        <w:jc w:val="both"/>
      </w:pPr>
      <w:r>
        <w:rPr>
          <w:rFonts w:ascii="Times New Roman"/>
          <w:b w:val="false"/>
          <w:i w:val="false"/>
          <w:color w:val="000000"/>
          <w:sz w:val="28"/>
        </w:rPr>
        <w:t xml:space="preserve">
               031   Республи.  - Париж, Москва, </w:t>
      </w:r>
    </w:p>
    <w:p>
      <w:pPr>
        <w:spacing w:after="0"/>
        <w:ind w:left="0"/>
        <w:jc w:val="both"/>
      </w:pPr>
      <w:r>
        <w:rPr>
          <w:rFonts w:ascii="Times New Roman"/>
          <w:b w:val="false"/>
          <w:i w:val="false"/>
          <w:color w:val="000000"/>
          <w:sz w:val="28"/>
        </w:rPr>
        <w:t xml:space="preserve">
                     калық      Оренбург, Астрахань, </w:t>
      </w:r>
    </w:p>
    <w:p>
      <w:pPr>
        <w:spacing w:after="0"/>
        <w:ind w:left="0"/>
        <w:jc w:val="both"/>
      </w:pPr>
      <w:r>
        <w:rPr>
          <w:rFonts w:ascii="Times New Roman"/>
          <w:b w:val="false"/>
          <w:i w:val="false"/>
          <w:color w:val="000000"/>
          <w:sz w:val="28"/>
        </w:rPr>
        <w:t xml:space="preserve">
                     деңгейде   Хива қалаларында </w:t>
      </w:r>
    </w:p>
    <w:p>
      <w:pPr>
        <w:spacing w:after="0"/>
        <w:ind w:left="0"/>
        <w:jc w:val="both"/>
      </w:pPr>
      <w:r>
        <w:rPr>
          <w:rFonts w:ascii="Times New Roman"/>
          <w:b w:val="false"/>
          <w:i w:val="false"/>
          <w:color w:val="000000"/>
          <w:sz w:val="28"/>
        </w:rPr>
        <w:t xml:space="preserve">
                     ойын-      өткiзiлетiн мәдени </w:t>
      </w:r>
    </w:p>
    <w:p>
      <w:pPr>
        <w:spacing w:after="0"/>
        <w:ind w:left="0"/>
        <w:jc w:val="both"/>
      </w:pPr>
      <w:r>
        <w:rPr>
          <w:rFonts w:ascii="Times New Roman"/>
          <w:b w:val="false"/>
          <w:i w:val="false"/>
          <w:color w:val="000000"/>
          <w:sz w:val="28"/>
        </w:rPr>
        <w:t xml:space="preserve">
                     сауық      іс-шараларға қатысу. </w:t>
      </w:r>
    </w:p>
    <w:p>
      <w:pPr>
        <w:spacing w:after="0"/>
        <w:ind w:left="0"/>
        <w:jc w:val="both"/>
      </w:pPr>
      <w:r>
        <w:rPr>
          <w:rFonts w:ascii="Times New Roman"/>
          <w:b w:val="false"/>
          <w:i w:val="false"/>
          <w:color w:val="000000"/>
          <w:sz w:val="28"/>
        </w:rPr>
        <w:t xml:space="preserve">
                     iс-шара.   Тың және тыңайған </w:t>
      </w:r>
    </w:p>
    <w:p>
      <w:pPr>
        <w:spacing w:after="0"/>
        <w:ind w:left="0"/>
        <w:jc w:val="both"/>
      </w:pPr>
      <w:r>
        <w:rPr>
          <w:rFonts w:ascii="Times New Roman"/>
          <w:b w:val="false"/>
          <w:i w:val="false"/>
          <w:color w:val="000000"/>
          <w:sz w:val="28"/>
        </w:rPr>
        <w:t xml:space="preserve">
                     ларын      жерлердi игерудiң </w:t>
      </w:r>
    </w:p>
    <w:p>
      <w:pPr>
        <w:spacing w:after="0"/>
        <w:ind w:left="0"/>
        <w:jc w:val="both"/>
      </w:pPr>
      <w:r>
        <w:rPr>
          <w:rFonts w:ascii="Times New Roman"/>
          <w:b w:val="false"/>
          <w:i w:val="false"/>
          <w:color w:val="000000"/>
          <w:sz w:val="28"/>
        </w:rPr>
        <w:t xml:space="preserve">
                     өткiзу     басталуының 50-жылдығы. </w:t>
      </w:r>
    </w:p>
    <w:p>
      <w:pPr>
        <w:spacing w:after="0"/>
        <w:ind w:left="0"/>
        <w:jc w:val="both"/>
      </w:pPr>
      <w:r>
        <w:rPr>
          <w:rFonts w:ascii="Times New Roman"/>
          <w:b w:val="false"/>
          <w:i w:val="false"/>
          <w:color w:val="000000"/>
          <w:sz w:val="28"/>
        </w:rPr>
        <w:t xml:space="preserve">
                                на арналған мерейтой. </w:t>
      </w:r>
    </w:p>
    <w:p>
      <w:pPr>
        <w:spacing w:after="0"/>
        <w:ind w:left="0"/>
        <w:jc w:val="both"/>
      </w:pPr>
      <w:r>
        <w:rPr>
          <w:rFonts w:ascii="Times New Roman"/>
          <w:b w:val="false"/>
          <w:i w:val="false"/>
          <w:color w:val="000000"/>
          <w:sz w:val="28"/>
        </w:rPr>
        <w:t xml:space="preserve">
                                лық iс-шараларды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 сувенирлер мен бағалы </w:t>
      </w:r>
    </w:p>
    <w:p>
      <w:pPr>
        <w:spacing w:after="0"/>
        <w:ind w:left="0"/>
        <w:jc w:val="both"/>
      </w:pPr>
      <w:r>
        <w:rPr>
          <w:rFonts w:ascii="Times New Roman"/>
          <w:b w:val="false"/>
          <w:i w:val="false"/>
          <w:color w:val="000000"/>
          <w:sz w:val="28"/>
        </w:rPr>
        <w:t xml:space="preserve">
                                сыйлықтар сатып алу; </w:t>
      </w:r>
    </w:p>
    <w:p>
      <w:pPr>
        <w:spacing w:after="0"/>
        <w:ind w:left="0"/>
        <w:jc w:val="both"/>
      </w:pPr>
      <w:r>
        <w:rPr>
          <w:rFonts w:ascii="Times New Roman"/>
          <w:b w:val="false"/>
          <w:i w:val="false"/>
          <w:color w:val="000000"/>
          <w:sz w:val="28"/>
        </w:rPr>
        <w:t xml:space="preserve">
                                - кеңсе құралдарын </w:t>
      </w:r>
    </w:p>
    <w:p>
      <w:pPr>
        <w:spacing w:after="0"/>
        <w:ind w:left="0"/>
        <w:jc w:val="both"/>
      </w:pPr>
      <w:r>
        <w:rPr>
          <w:rFonts w:ascii="Times New Roman"/>
          <w:b w:val="false"/>
          <w:i w:val="false"/>
          <w:color w:val="000000"/>
          <w:sz w:val="28"/>
        </w:rPr>
        <w:t xml:space="preserve">
                                конкурстар үшiн ұйым- </w:t>
      </w:r>
    </w:p>
    <w:p>
      <w:pPr>
        <w:spacing w:after="0"/>
        <w:ind w:left="0"/>
        <w:jc w:val="both"/>
      </w:pPr>
      <w:r>
        <w:rPr>
          <w:rFonts w:ascii="Times New Roman"/>
          <w:b w:val="false"/>
          <w:i w:val="false"/>
          <w:color w:val="000000"/>
          <w:sz w:val="28"/>
        </w:rPr>
        <w:t xml:space="preserve">
                                дастыру техникаларын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 шақыру билеттерiн, </w:t>
      </w:r>
    </w:p>
    <w:p>
      <w:pPr>
        <w:spacing w:after="0"/>
        <w:ind w:left="0"/>
        <w:jc w:val="both"/>
      </w:pPr>
      <w:r>
        <w:rPr>
          <w:rFonts w:ascii="Times New Roman"/>
          <w:b w:val="false"/>
          <w:i w:val="false"/>
          <w:color w:val="000000"/>
          <w:sz w:val="28"/>
        </w:rPr>
        <w:t xml:space="preserve">
                                бағдарламалар әзiрлеу; </w:t>
      </w:r>
    </w:p>
    <w:p>
      <w:pPr>
        <w:spacing w:after="0"/>
        <w:ind w:left="0"/>
        <w:jc w:val="both"/>
      </w:pPr>
      <w:r>
        <w:rPr>
          <w:rFonts w:ascii="Times New Roman"/>
          <w:b w:val="false"/>
          <w:i w:val="false"/>
          <w:color w:val="000000"/>
          <w:sz w:val="28"/>
        </w:rPr>
        <w:t xml:space="preserve">
                                - көрнекi стендтер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Ұлттық дәстүрдегi </w:t>
      </w:r>
    </w:p>
    <w:p>
      <w:pPr>
        <w:spacing w:after="0"/>
        <w:ind w:left="0"/>
        <w:jc w:val="both"/>
      </w:pPr>
      <w:r>
        <w:rPr>
          <w:rFonts w:ascii="Times New Roman"/>
          <w:b w:val="false"/>
          <w:i w:val="false"/>
          <w:color w:val="000000"/>
          <w:sz w:val="28"/>
        </w:rPr>
        <w:t xml:space="preserve">
                                мәдениеттi дамыту </w:t>
      </w:r>
    </w:p>
    <w:p>
      <w:pPr>
        <w:spacing w:after="0"/>
        <w:ind w:left="0"/>
        <w:jc w:val="both"/>
      </w:pPr>
      <w:r>
        <w:rPr>
          <w:rFonts w:ascii="Times New Roman"/>
          <w:b w:val="false"/>
          <w:i w:val="false"/>
          <w:color w:val="000000"/>
          <w:sz w:val="28"/>
        </w:rPr>
        <w:t xml:space="preserve">
                                бағытында республика. </w:t>
      </w:r>
    </w:p>
    <w:p>
      <w:pPr>
        <w:spacing w:after="0"/>
        <w:ind w:left="0"/>
        <w:jc w:val="both"/>
      </w:pPr>
      <w:r>
        <w:rPr>
          <w:rFonts w:ascii="Times New Roman"/>
          <w:b w:val="false"/>
          <w:i w:val="false"/>
          <w:color w:val="000000"/>
          <w:sz w:val="28"/>
        </w:rPr>
        <w:t xml:space="preserve">
                                лық конкурстар, </w:t>
      </w:r>
    </w:p>
    <w:p>
      <w:pPr>
        <w:spacing w:after="0"/>
        <w:ind w:left="0"/>
        <w:jc w:val="both"/>
      </w:pPr>
      <w:r>
        <w:rPr>
          <w:rFonts w:ascii="Times New Roman"/>
          <w:b w:val="false"/>
          <w:i w:val="false"/>
          <w:color w:val="000000"/>
          <w:sz w:val="28"/>
        </w:rPr>
        <w:t xml:space="preserve">
                                фестивальдар, конфе- </w:t>
      </w:r>
    </w:p>
    <w:p>
      <w:pPr>
        <w:spacing w:after="0"/>
        <w:ind w:left="0"/>
        <w:jc w:val="both"/>
      </w:pPr>
      <w:r>
        <w:rPr>
          <w:rFonts w:ascii="Times New Roman"/>
          <w:b w:val="false"/>
          <w:i w:val="false"/>
          <w:color w:val="000000"/>
          <w:sz w:val="28"/>
        </w:rPr>
        <w:t xml:space="preserve">
                                ренциялар, байқаулар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Мерейтойлық және атаулы </w:t>
      </w:r>
    </w:p>
    <w:p>
      <w:pPr>
        <w:spacing w:after="0"/>
        <w:ind w:left="0"/>
        <w:jc w:val="both"/>
      </w:pPr>
      <w:r>
        <w:rPr>
          <w:rFonts w:ascii="Times New Roman"/>
          <w:b w:val="false"/>
          <w:i w:val="false"/>
          <w:color w:val="000000"/>
          <w:sz w:val="28"/>
        </w:rPr>
        <w:t xml:space="preserve">
                                күндерге байланысты </w:t>
      </w:r>
    </w:p>
    <w:p>
      <w:pPr>
        <w:spacing w:after="0"/>
        <w:ind w:left="0"/>
        <w:jc w:val="both"/>
      </w:pPr>
      <w:r>
        <w:rPr>
          <w:rFonts w:ascii="Times New Roman"/>
          <w:b w:val="false"/>
          <w:i w:val="false"/>
          <w:color w:val="000000"/>
          <w:sz w:val="28"/>
        </w:rPr>
        <w:t xml:space="preserve">
                                концерттiк бағдарлама. </w:t>
      </w:r>
    </w:p>
    <w:p>
      <w:pPr>
        <w:spacing w:after="0"/>
        <w:ind w:left="0"/>
        <w:jc w:val="both"/>
      </w:pPr>
      <w:r>
        <w:rPr>
          <w:rFonts w:ascii="Times New Roman"/>
          <w:b w:val="false"/>
          <w:i w:val="false"/>
          <w:color w:val="000000"/>
          <w:sz w:val="28"/>
        </w:rPr>
        <w:t xml:space="preserve">
                                лар өткiзу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2003.12.31. N 150ащ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iс-шараларды тақырыпқа сәйкес жоғарғы кәсiби деңгейде өткiзу, бұқаралық ақпарат құралдарында олар туралы пiкiрлер мен жарияланымдар жариялау. </w:t>
      </w:r>
    </w:p>
    <w:bookmarkStart w:name="z17" w:id="16"/>
    <w:p>
      <w:pPr>
        <w:spacing w:after="0"/>
        <w:ind w:left="0"/>
        <w:jc w:val="both"/>
      </w:pPr>
      <w:r>
        <w:rPr>
          <w:rFonts w:ascii="Times New Roman"/>
          <w:b w:val="false"/>
          <w:i w:val="false"/>
          <w:color w:val="000000"/>
          <w:sz w:val="28"/>
        </w:rPr>
        <w:t xml:space="preserve">
      Қазақстан Республикасы Үкіметінің </w:t>
      </w:r>
    </w:p>
    <w:bookmarkEnd w:id="1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479-қосымша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047 "Қазақстан Республикасында мұрағат iсiн дамыту"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28 500 мың теңге (жиырма сегiз миллион бес жүз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"Ұлттық мұрағат қоры және мұрағаттар туралы" Қазақстан Республикасының 1998 жылғы 22 желтоқсандағы </w:t>
      </w:r>
      <w:r>
        <w:rPr>
          <w:rFonts w:ascii="Times New Roman"/>
          <w:b w:val="false"/>
          <w:i w:val="false"/>
          <w:color w:val="000000"/>
          <w:sz w:val="28"/>
        </w:rPr>
        <w:t xml:space="preserve">Заңының 2, </w:t>
      </w:r>
      <w:r>
        <w:rPr>
          <w:rFonts w:ascii="Times New Roman"/>
          <w:b w:val="false"/>
          <w:i w:val="false"/>
          <w:color w:val="000000"/>
          <w:sz w:val="28"/>
        </w:rPr>
        <w:t xml:space="preserve">18, </w:t>
      </w:r>
      <w:r>
        <w:rPr>
          <w:rFonts w:ascii="Times New Roman"/>
          <w:b w:val="false"/>
          <w:i w:val="false"/>
          <w:color w:val="000000"/>
          <w:sz w:val="28"/>
        </w:rPr>
        <w:t xml:space="preserve">21-баптары </w:t>
      </w:r>
      <w:r>
        <w:rPr>
          <w:rFonts w:ascii="Times New Roman"/>
          <w:b w:val="false"/>
          <w:i w:val="false"/>
          <w:color w:val="000000"/>
          <w:sz w:val="28"/>
        </w:rPr>
        <w:t xml:space="preserve">; "2001-2005 жылдарға арналған Қазақстан Республикасындағы мұрағат iсiн дамыту бағдарламасы туралы" Қазақстан Республикасы Үкiметiнiң 2001 жылғы 11 маусымдағы N 797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Ұлттық мұрағат қоры туралы Ережесiн бекiту туралы" Қазақстан Республикасы Үкiметiнiң 1999 жылғы 7 қазандағы N 538 </w:t>
      </w:r>
      <w:r>
        <w:rPr>
          <w:rFonts w:ascii="Times New Roman"/>
          <w:b w:val="false"/>
          <w:i w:val="false"/>
          <w:color w:val="000000"/>
          <w:sz w:val="28"/>
        </w:rPr>
        <w:t xml:space="preserve">қаулысы </w:t>
      </w:r>
      <w:r>
        <w:rPr>
          <w:rFonts w:ascii="Times New Roman"/>
          <w:b w:val="false"/>
          <w:i w:val="false"/>
          <w:color w:val="000000"/>
          <w:sz w:val="28"/>
        </w:rPr>
        <w:t xml:space="preserve">; "2001-2005 жылдарға арналған Қазақстан Республикасындағы мұрағат iсiн дамыту тұжырымдамасы туралы" Қазақстан Республикасы Үкiметiнiң 2001 жылғы 26 қаңтардағы N 146 </w:t>
      </w:r>
      <w:r>
        <w:rPr>
          <w:rFonts w:ascii="Times New Roman"/>
          <w:b w:val="false"/>
          <w:i w:val="false"/>
          <w:color w:val="000000"/>
          <w:sz w:val="28"/>
        </w:rPr>
        <w:t xml:space="preserve">қаулысы </w:t>
      </w:r>
      <w:r>
        <w:rPr>
          <w:rFonts w:ascii="Times New Roman"/>
          <w:b w:val="false"/>
          <w:i w:val="false"/>
          <w:color w:val="000000"/>
          <w:sz w:val="28"/>
        </w:rPr>
        <w:t xml:space="preserve">; "Құжаттардың көшiрмесiн мемлекеттiк сақтандыру қоры туралы Ережесiн бекiту туралы" Қазақстан Республикасы Үкiметiнiң 2002 жылғы 28 мамырдағы N 578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Республикасындағы мұрағат iсiн дамыту және жетiлдiрудi қамтамасыз ету. </w:t>
      </w:r>
    </w:p>
    <w:p>
      <w:pPr>
        <w:spacing w:after="0"/>
        <w:ind w:left="0"/>
        <w:jc w:val="both"/>
      </w:pPr>
      <w:r>
        <w:rPr>
          <w:rFonts w:ascii="Times New Roman"/>
          <w:b w:val="false"/>
          <w:i w:val="false"/>
          <w:color w:val="000000"/>
          <w:sz w:val="28"/>
        </w:rPr>
        <w:t xml:space="preserve">
            5. Бюджеттiк бағдарламаның мiндеттерi: мұрағат саласы қызмет етуiнiң оңтайлы үлгiсiн жасау, оны нарықтық экономика жағдайларына бейiмдеу; ақпараттық ресурстарды жинақтау, жүйелеу, iздеу мен қолданудың тетiктерiн жетiлдiру; саланың материалдық-техникалық базасын дамыту.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047        Қазақстан  "2001-2005 жылдарға     Жыл    Қазақстан </w:t>
      </w:r>
    </w:p>
    <w:p>
      <w:pPr>
        <w:spacing w:after="0"/>
        <w:ind w:left="0"/>
        <w:jc w:val="both"/>
      </w:pPr>
      <w:r>
        <w:rPr>
          <w:rFonts w:ascii="Times New Roman"/>
          <w:b w:val="false"/>
          <w:i w:val="false"/>
          <w:color w:val="000000"/>
          <w:sz w:val="28"/>
        </w:rPr>
        <w:t xml:space="preserve">
                     Республи.  арналған Қазақстан      бойы   Республика. </w:t>
      </w:r>
    </w:p>
    <w:p>
      <w:pPr>
        <w:spacing w:after="0"/>
        <w:ind w:left="0"/>
        <w:jc w:val="both"/>
      </w:pPr>
      <w:r>
        <w:rPr>
          <w:rFonts w:ascii="Times New Roman"/>
          <w:b w:val="false"/>
          <w:i w:val="false"/>
          <w:color w:val="000000"/>
          <w:sz w:val="28"/>
        </w:rPr>
        <w:t xml:space="preserve">
                     касында    Республикасындағы мұра.        сының </w:t>
      </w:r>
    </w:p>
    <w:p>
      <w:pPr>
        <w:spacing w:after="0"/>
        <w:ind w:left="0"/>
        <w:jc w:val="both"/>
      </w:pPr>
      <w:r>
        <w:rPr>
          <w:rFonts w:ascii="Times New Roman"/>
          <w:b w:val="false"/>
          <w:i w:val="false"/>
          <w:color w:val="000000"/>
          <w:sz w:val="28"/>
        </w:rPr>
        <w:t xml:space="preserve">
                     мұрағат    ғат iсiн дамыту                Мәдениет, </w:t>
      </w:r>
    </w:p>
    <w:p>
      <w:pPr>
        <w:spacing w:after="0"/>
        <w:ind w:left="0"/>
        <w:jc w:val="both"/>
      </w:pPr>
      <w:r>
        <w:rPr>
          <w:rFonts w:ascii="Times New Roman"/>
          <w:b w:val="false"/>
          <w:i w:val="false"/>
          <w:color w:val="000000"/>
          <w:sz w:val="28"/>
        </w:rPr>
        <w:t xml:space="preserve">
                     ісін       бағдарламасын" жүзеге          ақпарат </w:t>
      </w:r>
    </w:p>
    <w:p>
      <w:pPr>
        <w:spacing w:after="0"/>
        <w:ind w:left="0"/>
        <w:jc w:val="both"/>
      </w:pPr>
      <w:r>
        <w:rPr>
          <w:rFonts w:ascii="Times New Roman"/>
          <w:b w:val="false"/>
          <w:i w:val="false"/>
          <w:color w:val="000000"/>
          <w:sz w:val="28"/>
        </w:rPr>
        <w:t xml:space="preserve">
                     дамыту     асыру жөнiндегi iс-ша.         және </w:t>
      </w:r>
    </w:p>
    <w:p>
      <w:pPr>
        <w:spacing w:after="0"/>
        <w:ind w:left="0"/>
        <w:jc w:val="both"/>
      </w:pPr>
      <w:r>
        <w:rPr>
          <w:rFonts w:ascii="Times New Roman"/>
          <w:b w:val="false"/>
          <w:i w:val="false"/>
          <w:color w:val="000000"/>
          <w:sz w:val="28"/>
        </w:rPr>
        <w:t xml:space="preserve">
                                ралар өткiзу                   қоғамдық </w:t>
      </w:r>
    </w:p>
    <w:p>
      <w:pPr>
        <w:spacing w:after="0"/>
        <w:ind w:left="0"/>
        <w:jc w:val="both"/>
      </w:pPr>
      <w:r>
        <w:rPr>
          <w:rFonts w:ascii="Times New Roman"/>
          <w:b w:val="false"/>
          <w:i w:val="false"/>
          <w:color w:val="000000"/>
          <w:sz w:val="28"/>
        </w:rPr>
        <w:t xml:space="preserve">
                                                               келісім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 мұрағат саласының қызметiн жетілдіру, мемлекеттiк мұрағат мекемелерiнiң нарықтық экономика жағдайларына бейiмдеудi аяқтау, мемлекеттік мұрағаттардың материалдық-техникалық базасын жаңарту және оны қазiргі заманғы стандарттарға жақындастыру. </w:t>
      </w:r>
    </w:p>
    <w:bookmarkStart w:name="z18" w:id="17"/>
    <w:p>
      <w:pPr>
        <w:spacing w:after="0"/>
        <w:ind w:left="0"/>
        <w:jc w:val="both"/>
      </w:pPr>
      <w:r>
        <w:rPr>
          <w:rFonts w:ascii="Times New Roman"/>
          <w:b w:val="false"/>
          <w:i w:val="false"/>
          <w:color w:val="000000"/>
          <w:sz w:val="28"/>
        </w:rPr>
        <w:t xml:space="preserve">
      Қазақстан Республикасы Үкіметінің </w:t>
      </w:r>
    </w:p>
    <w:bookmarkEnd w:id="1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480-қосымша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050 "Тарихи-мәдени қорықтар мен мұражайларды ұстау"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50323 мың теңге (елу миллион үш жүз жиырма үш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"Тарихи-мәдени мұраларды қорғау және пайдалану туралы" Қазақстан Республикасының 1992 жылғы 2 шiлдедегі Заңының </w:t>
      </w:r>
      <w:r>
        <w:rPr>
          <w:rFonts w:ascii="Times New Roman"/>
          <w:b w:val="false"/>
          <w:i w:val="false"/>
          <w:color w:val="000000"/>
          <w:sz w:val="28"/>
        </w:rPr>
        <w:t xml:space="preserve">4-бабы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мұражай-қорықтар құрамына енетiн мәдениет ескерткіштерiнiң сақталуын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ескерткiштер мен зерде орындарын мемлекеттiк есепке алуды қамтамасыз ету, оларды паспорттау, жаңа ескерткiштердi анықтау, әрбiр ескерткiштi заңды қорғауды қамтамасыз ету, археологиялық барлаулар, экспедициялар мен экскурсиялар жүргiзу.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050        Тарихи-                            Жыл    Қазақстан </w:t>
      </w:r>
    </w:p>
    <w:p>
      <w:pPr>
        <w:spacing w:after="0"/>
        <w:ind w:left="0"/>
        <w:jc w:val="both"/>
      </w:pPr>
      <w:r>
        <w:rPr>
          <w:rFonts w:ascii="Times New Roman"/>
          <w:b w:val="false"/>
          <w:i w:val="false"/>
          <w:color w:val="000000"/>
          <w:sz w:val="28"/>
        </w:rPr>
        <w:t xml:space="preserve">
                     мәдени                             бойы   Республика. </w:t>
      </w:r>
    </w:p>
    <w:p>
      <w:pPr>
        <w:spacing w:after="0"/>
        <w:ind w:left="0"/>
        <w:jc w:val="both"/>
      </w:pPr>
      <w:r>
        <w:rPr>
          <w:rFonts w:ascii="Times New Roman"/>
          <w:b w:val="false"/>
          <w:i w:val="false"/>
          <w:color w:val="000000"/>
          <w:sz w:val="28"/>
        </w:rPr>
        <w:t xml:space="preserve">
                     қорықтар                                  сының </w:t>
      </w:r>
    </w:p>
    <w:p>
      <w:pPr>
        <w:spacing w:after="0"/>
        <w:ind w:left="0"/>
        <w:jc w:val="both"/>
      </w:pPr>
      <w:r>
        <w:rPr>
          <w:rFonts w:ascii="Times New Roman"/>
          <w:b w:val="false"/>
          <w:i w:val="false"/>
          <w:color w:val="000000"/>
          <w:sz w:val="28"/>
        </w:rPr>
        <w:t xml:space="preserve">
                     мен                                       Мәдениет, </w:t>
      </w:r>
    </w:p>
    <w:p>
      <w:pPr>
        <w:spacing w:after="0"/>
        <w:ind w:left="0"/>
        <w:jc w:val="both"/>
      </w:pPr>
      <w:r>
        <w:rPr>
          <w:rFonts w:ascii="Times New Roman"/>
          <w:b w:val="false"/>
          <w:i w:val="false"/>
          <w:color w:val="000000"/>
          <w:sz w:val="28"/>
        </w:rPr>
        <w:t xml:space="preserve">
                     мұражай.                                  ақпарат </w:t>
      </w:r>
    </w:p>
    <w:p>
      <w:pPr>
        <w:spacing w:after="0"/>
        <w:ind w:left="0"/>
        <w:jc w:val="both"/>
      </w:pPr>
      <w:r>
        <w:rPr>
          <w:rFonts w:ascii="Times New Roman"/>
          <w:b w:val="false"/>
          <w:i w:val="false"/>
          <w:color w:val="000000"/>
          <w:sz w:val="28"/>
        </w:rPr>
        <w:t xml:space="preserve">
                     ларды                                     және </w:t>
      </w:r>
    </w:p>
    <w:p>
      <w:pPr>
        <w:spacing w:after="0"/>
        <w:ind w:left="0"/>
        <w:jc w:val="both"/>
      </w:pPr>
      <w:r>
        <w:rPr>
          <w:rFonts w:ascii="Times New Roman"/>
          <w:b w:val="false"/>
          <w:i w:val="false"/>
          <w:color w:val="000000"/>
          <w:sz w:val="28"/>
        </w:rPr>
        <w:t xml:space="preserve">
                     ұстау                                     қоғамдық </w:t>
      </w:r>
    </w:p>
    <w:p>
      <w:pPr>
        <w:spacing w:after="0"/>
        <w:ind w:left="0"/>
        <w:jc w:val="both"/>
      </w:pPr>
      <w:r>
        <w:rPr>
          <w:rFonts w:ascii="Times New Roman"/>
          <w:b w:val="false"/>
          <w:i w:val="false"/>
          <w:color w:val="000000"/>
          <w:sz w:val="28"/>
        </w:rPr>
        <w:t xml:space="preserve">
               033   "Ұлытау"   "Ұлытау" ұлттық                келісім </w:t>
      </w:r>
    </w:p>
    <w:p>
      <w:pPr>
        <w:spacing w:after="0"/>
        <w:ind w:left="0"/>
        <w:jc w:val="both"/>
      </w:pPr>
      <w:r>
        <w:rPr>
          <w:rFonts w:ascii="Times New Roman"/>
          <w:b w:val="false"/>
          <w:i w:val="false"/>
          <w:color w:val="000000"/>
          <w:sz w:val="28"/>
        </w:rPr>
        <w:t xml:space="preserve">
                     ұлттық     тарихи-мәдени және             министрлігі </w:t>
      </w:r>
    </w:p>
    <w:p>
      <w:pPr>
        <w:spacing w:after="0"/>
        <w:ind w:left="0"/>
        <w:jc w:val="both"/>
      </w:pPr>
      <w:r>
        <w:rPr>
          <w:rFonts w:ascii="Times New Roman"/>
          <w:b w:val="false"/>
          <w:i w:val="false"/>
          <w:color w:val="000000"/>
          <w:sz w:val="28"/>
        </w:rPr>
        <w:t xml:space="preserve">
                     тарихи-    табиғи қорығын 22 </w:t>
      </w:r>
    </w:p>
    <w:p>
      <w:pPr>
        <w:spacing w:after="0"/>
        <w:ind w:left="0"/>
        <w:jc w:val="both"/>
      </w:pPr>
      <w:r>
        <w:rPr>
          <w:rFonts w:ascii="Times New Roman"/>
          <w:b w:val="false"/>
          <w:i w:val="false"/>
          <w:color w:val="000000"/>
          <w:sz w:val="28"/>
        </w:rPr>
        <w:t xml:space="preserve">
                     мәдени     бiрлiк штат санының </w:t>
      </w:r>
    </w:p>
    <w:p>
      <w:pPr>
        <w:spacing w:after="0"/>
        <w:ind w:left="0"/>
        <w:jc w:val="both"/>
      </w:pPr>
      <w:r>
        <w:rPr>
          <w:rFonts w:ascii="Times New Roman"/>
          <w:b w:val="false"/>
          <w:i w:val="false"/>
          <w:color w:val="000000"/>
          <w:sz w:val="28"/>
        </w:rPr>
        <w:t xml:space="preserve">
                     және       лимитi шегiнде </w:t>
      </w:r>
    </w:p>
    <w:p>
      <w:pPr>
        <w:spacing w:after="0"/>
        <w:ind w:left="0"/>
        <w:jc w:val="both"/>
      </w:pPr>
      <w:r>
        <w:rPr>
          <w:rFonts w:ascii="Times New Roman"/>
          <w:b w:val="false"/>
          <w:i w:val="false"/>
          <w:color w:val="000000"/>
          <w:sz w:val="28"/>
        </w:rPr>
        <w:t xml:space="preserve">
                     табиғи     қаржыландыру. </w:t>
      </w:r>
    </w:p>
    <w:p>
      <w:pPr>
        <w:spacing w:after="0"/>
        <w:ind w:left="0"/>
        <w:jc w:val="both"/>
      </w:pPr>
      <w:r>
        <w:rPr>
          <w:rFonts w:ascii="Times New Roman"/>
          <w:b w:val="false"/>
          <w:i w:val="false"/>
          <w:color w:val="000000"/>
          <w:sz w:val="28"/>
        </w:rPr>
        <w:t xml:space="preserve">
                     қорығы </w:t>
      </w:r>
    </w:p>
    <w:p>
      <w:pPr>
        <w:spacing w:after="0"/>
        <w:ind w:left="0"/>
        <w:jc w:val="both"/>
      </w:pPr>
      <w:r>
        <w:rPr>
          <w:rFonts w:ascii="Times New Roman"/>
          <w:b w:val="false"/>
          <w:i w:val="false"/>
          <w:color w:val="000000"/>
          <w:sz w:val="28"/>
        </w:rPr>
        <w:t xml:space="preserve">
               034   "Әзiрет-   "Әзiрет-Сұлтан" мемле. </w:t>
      </w:r>
    </w:p>
    <w:p>
      <w:pPr>
        <w:spacing w:after="0"/>
        <w:ind w:left="0"/>
        <w:jc w:val="both"/>
      </w:pPr>
      <w:r>
        <w:rPr>
          <w:rFonts w:ascii="Times New Roman"/>
          <w:b w:val="false"/>
          <w:i w:val="false"/>
          <w:color w:val="000000"/>
          <w:sz w:val="28"/>
        </w:rPr>
        <w:t xml:space="preserve">
                     Сұлтан"    кеттiк тарихи-мәдени </w:t>
      </w:r>
    </w:p>
    <w:p>
      <w:pPr>
        <w:spacing w:after="0"/>
        <w:ind w:left="0"/>
        <w:jc w:val="both"/>
      </w:pPr>
      <w:r>
        <w:rPr>
          <w:rFonts w:ascii="Times New Roman"/>
          <w:b w:val="false"/>
          <w:i w:val="false"/>
          <w:color w:val="000000"/>
          <w:sz w:val="28"/>
        </w:rPr>
        <w:t xml:space="preserve">
                     мемлекет.  қорық-мұражайын 19 </w:t>
      </w:r>
    </w:p>
    <w:p>
      <w:pPr>
        <w:spacing w:after="0"/>
        <w:ind w:left="0"/>
        <w:jc w:val="both"/>
      </w:pPr>
      <w:r>
        <w:rPr>
          <w:rFonts w:ascii="Times New Roman"/>
          <w:b w:val="false"/>
          <w:i w:val="false"/>
          <w:color w:val="000000"/>
          <w:sz w:val="28"/>
        </w:rPr>
        <w:t xml:space="preserve">
                     тiк        бiрлiк штат санының </w:t>
      </w:r>
    </w:p>
    <w:p>
      <w:pPr>
        <w:spacing w:after="0"/>
        <w:ind w:left="0"/>
        <w:jc w:val="both"/>
      </w:pPr>
      <w:r>
        <w:rPr>
          <w:rFonts w:ascii="Times New Roman"/>
          <w:b w:val="false"/>
          <w:i w:val="false"/>
          <w:color w:val="000000"/>
          <w:sz w:val="28"/>
        </w:rPr>
        <w:t xml:space="preserve">
                     тарихи-    лимитi шегiнде </w:t>
      </w:r>
    </w:p>
    <w:p>
      <w:pPr>
        <w:spacing w:after="0"/>
        <w:ind w:left="0"/>
        <w:jc w:val="both"/>
      </w:pPr>
      <w:r>
        <w:rPr>
          <w:rFonts w:ascii="Times New Roman"/>
          <w:b w:val="false"/>
          <w:i w:val="false"/>
          <w:color w:val="000000"/>
          <w:sz w:val="28"/>
        </w:rPr>
        <w:t xml:space="preserve">
                     мәдени     қаржыландыру </w:t>
      </w:r>
    </w:p>
    <w:p>
      <w:pPr>
        <w:spacing w:after="0"/>
        <w:ind w:left="0"/>
        <w:jc w:val="both"/>
      </w:pPr>
      <w:r>
        <w:rPr>
          <w:rFonts w:ascii="Times New Roman"/>
          <w:b w:val="false"/>
          <w:i w:val="false"/>
          <w:color w:val="000000"/>
          <w:sz w:val="28"/>
        </w:rPr>
        <w:t xml:space="preserve">
                     қорық- </w:t>
      </w:r>
    </w:p>
    <w:p>
      <w:pPr>
        <w:spacing w:after="0"/>
        <w:ind w:left="0"/>
        <w:jc w:val="both"/>
      </w:pPr>
      <w:r>
        <w:rPr>
          <w:rFonts w:ascii="Times New Roman"/>
          <w:b w:val="false"/>
          <w:i w:val="false"/>
          <w:color w:val="000000"/>
          <w:sz w:val="28"/>
        </w:rPr>
        <w:t xml:space="preserve">
                     мұражайы </w:t>
      </w:r>
    </w:p>
    <w:p>
      <w:pPr>
        <w:spacing w:after="0"/>
        <w:ind w:left="0"/>
        <w:jc w:val="both"/>
      </w:pPr>
      <w:r>
        <w:rPr>
          <w:rFonts w:ascii="Times New Roman"/>
          <w:b w:val="false"/>
          <w:i w:val="false"/>
          <w:color w:val="000000"/>
          <w:sz w:val="28"/>
        </w:rPr>
        <w:t xml:space="preserve">
               035   Абай атын. Абай атындағы мемлекет. </w:t>
      </w:r>
    </w:p>
    <w:p>
      <w:pPr>
        <w:spacing w:after="0"/>
        <w:ind w:left="0"/>
        <w:jc w:val="both"/>
      </w:pPr>
      <w:r>
        <w:rPr>
          <w:rFonts w:ascii="Times New Roman"/>
          <w:b w:val="false"/>
          <w:i w:val="false"/>
          <w:color w:val="000000"/>
          <w:sz w:val="28"/>
        </w:rPr>
        <w:t xml:space="preserve">
                     дағы мем.  тiк тарихи-мәдени және </w:t>
      </w:r>
    </w:p>
    <w:p>
      <w:pPr>
        <w:spacing w:after="0"/>
        <w:ind w:left="0"/>
        <w:jc w:val="both"/>
      </w:pPr>
      <w:r>
        <w:rPr>
          <w:rFonts w:ascii="Times New Roman"/>
          <w:b w:val="false"/>
          <w:i w:val="false"/>
          <w:color w:val="000000"/>
          <w:sz w:val="28"/>
        </w:rPr>
        <w:t xml:space="preserve">
                     лекеттiк   әдеби-мемориалдық </w:t>
      </w:r>
    </w:p>
    <w:p>
      <w:pPr>
        <w:spacing w:after="0"/>
        <w:ind w:left="0"/>
        <w:jc w:val="both"/>
      </w:pPr>
      <w:r>
        <w:rPr>
          <w:rFonts w:ascii="Times New Roman"/>
          <w:b w:val="false"/>
          <w:i w:val="false"/>
          <w:color w:val="000000"/>
          <w:sz w:val="28"/>
        </w:rPr>
        <w:t xml:space="preserve">
                     тарихи-    қорық-мұражайын 74 </w:t>
      </w:r>
    </w:p>
    <w:p>
      <w:pPr>
        <w:spacing w:after="0"/>
        <w:ind w:left="0"/>
        <w:jc w:val="both"/>
      </w:pPr>
      <w:r>
        <w:rPr>
          <w:rFonts w:ascii="Times New Roman"/>
          <w:b w:val="false"/>
          <w:i w:val="false"/>
          <w:color w:val="000000"/>
          <w:sz w:val="28"/>
        </w:rPr>
        <w:t xml:space="preserve">
                     мәдени     бiрлiк штат санының </w:t>
      </w:r>
    </w:p>
    <w:p>
      <w:pPr>
        <w:spacing w:after="0"/>
        <w:ind w:left="0"/>
        <w:jc w:val="both"/>
      </w:pPr>
      <w:r>
        <w:rPr>
          <w:rFonts w:ascii="Times New Roman"/>
          <w:b w:val="false"/>
          <w:i w:val="false"/>
          <w:color w:val="000000"/>
          <w:sz w:val="28"/>
        </w:rPr>
        <w:t xml:space="preserve">
                     және       лимитi шегiнде </w:t>
      </w:r>
    </w:p>
    <w:p>
      <w:pPr>
        <w:spacing w:after="0"/>
        <w:ind w:left="0"/>
        <w:jc w:val="both"/>
      </w:pPr>
      <w:r>
        <w:rPr>
          <w:rFonts w:ascii="Times New Roman"/>
          <w:b w:val="false"/>
          <w:i w:val="false"/>
          <w:color w:val="000000"/>
          <w:sz w:val="28"/>
        </w:rPr>
        <w:t xml:space="preserve">
                     әдеби      қаржыландыру </w:t>
      </w:r>
    </w:p>
    <w:p>
      <w:pPr>
        <w:spacing w:after="0"/>
        <w:ind w:left="0"/>
        <w:jc w:val="both"/>
      </w:pPr>
      <w:r>
        <w:rPr>
          <w:rFonts w:ascii="Times New Roman"/>
          <w:b w:val="false"/>
          <w:i w:val="false"/>
          <w:color w:val="000000"/>
          <w:sz w:val="28"/>
        </w:rPr>
        <w:t xml:space="preserve">
                     мемориал. </w:t>
      </w:r>
    </w:p>
    <w:p>
      <w:pPr>
        <w:spacing w:after="0"/>
        <w:ind w:left="0"/>
        <w:jc w:val="both"/>
      </w:pPr>
      <w:r>
        <w:rPr>
          <w:rFonts w:ascii="Times New Roman"/>
          <w:b w:val="false"/>
          <w:i w:val="false"/>
          <w:color w:val="000000"/>
          <w:sz w:val="28"/>
        </w:rPr>
        <w:t xml:space="preserve">
                     дық </w:t>
      </w:r>
    </w:p>
    <w:p>
      <w:pPr>
        <w:spacing w:after="0"/>
        <w:ind w:left="0"/>
        <w:jc w:val="both"/>
      </w:pPr>
      <w:r>
        <w:rPr>
          <w:rFonts w:ascii="Times New Roman"/>
          <w:b w:val="false"/>
          <w:i w:val="false"/>
          <w:color w:val="000000"/>
          <w:sz w:val="28"/>
        </w:rPr>
        <w:t xml:space="preserve">
                     қорық- </w:t>
      </w:r>
    </w:p>
    <w:p>
      <w:pPr>
        <w:spacing w:after="0"/>
        <w:ind w:left="0"/>
        <w:jc w:val="both"/>
      </w:pPr>
      <w:r>
        <w:rPr>
          <w:rFonts w:ascii="Times New Roman"/>
          <w:b w:val="false"/>
          <w:i w:val="false"/>
          <w:color w:val="000000"/>
          <w:sz w:val="28"/>
        </w:rPr>
        <w:t xml:space="preserve">
                     мұражайы </w:t>
      </w:r>
    </w:p>
    <w:p>
      <w:pPr>
        <w:spacing w:after="0"/>
        <w:ind w:left="0"/>
        <w:jc w:val="both"/>
      </w:pPr>
      <w:r>
        <w:rPr>
          <w:rFonts w:ascii="Times New Roman"/>
          <w:b w:val="false"/>
          <w:i w:val="false"/>
          <w:color w:val="000000"/>
          <w:sz w:val="28"/>
        </w:rPr>
        <w:t xml:space="preserve">
               036   "Ежелгi    "Ежелгi Тараз ескерт. </w:t>
      </w:r>
    </w:p>
    <w:p>
      <w:pPr>
        <w:spacing w:after="0"/>
        <w:ind w:left="0"/>
        <w:jc w:val="both"/>
      </w:pPr>
      <w:r>
        <w:rPr>
          <w:rFonts w:ascii="Times New Roman"/>
          <w:b w:val="false"/>
          <w:i w:val="false"/>
          <w:color w:val="000000"/>
          <w:sz w:val="28"/>
        </w:rPr>
        <w:t xml:space="preserve">
                     Тараз      кішi" мемлекеттiк </w:t>
      </w:r>
    </w:p>
    <w:p>
      <w:pPr>
        <w:spacing w:after="0"/>
        <w:ind w:left="0"/>
        <w:jc w:val="both"/>
      </w:pPr>
      <w:r>
        <w:rPr>
          <w:rFonts w:ascii="Times New Roman"/>
          <w:b w:val="false"/>
          <w:i w:val="false"/>
          <w:color w:val="000000"/>
          <w:sz w:val="28"/>
        </w:rPr>
        <w:t xml:space="preserve">
                     ескерткi.  тарихи-мәдени қорық- </w:t>
      </w:r>
    </w:p>
    <w:p>
      <w:pPr>
        <w:spacing w:after="0"/>
        <w:ind w:left="0"/>
        <w:jc w:val="both"/>
      </w:pPr>
      <w:r>
        <w:rPr>
          <w:rFonts w:ascii="Times New Roman"/>
          <w:b w:val="false"/>
          <w:i w:val="false"/>
          <w:color w:val="000000"/>
          <w:sz w:val="28"/>
        </w:rPr>
        <w:t xml:space="preserve">
                     шi" мемле. мұражайын 15 бiрлiк </w:t>
      </w:r>
    </w:p>
    <w:p>
      <w:pPr>
        <w:spacing w:after="0"/>
        <w:ind w:left="0"/>
        <w:jc w:val="both"/>
      </w:pPr>
      <w:r>
        <w:rPr>
          <w:rFonts w:ascii="Times New Roman"/>
          <w:b w:val="false"/>
          <w:i w:val="false"/>
          <w:color w:val="000000"/>
          <w:sz w:val="28"/>
        </w:rPr>
        <w:t xml:space="preserve">
                     кеттiк     штат санының лимитi </w:t>
      </w:r>
    </w:p>
    <w:p>
      <w:pPr>
        <w:spacing w:after="0"/>
        <w:ind w:left="0"/>
        <w:jc w:val="both"/>
      </w:pPr>
      <w:r>
        <w:rPr>
          <w:rFonts w:ascii="Times New Roman"/>
          <w:b w:val="false"/>
          <w:i w:val="false"/>
          <w:color w:val="000000"/>
          <w:sz w:val="28"/>
        </w:rPr>
        <w:t xml:space="preserve">
                     тарихи-    шегiнде қаржыландыру </w:t>
      </w:r>
    </w:p>
    <w:p>
      <w:pPr>
        <w:spacing w:after="0"/>
        <w:ind w:left="0"/>
        <w:jc w:val="both"/>
      </w:pPr>
      <w:r>
        <w:rPr>
          <w:rFonts w:ascii="Times New Roman"/>
          <w:b w:val="false"/>
          <w:i w:val="false"/>
          <w:color w:val="000000"/>
          <w:sz w:val="28"/>
        </w:rPr>
        <w:t xml:space="preserve">
                     мәдени </w:t>
      </w:r>
    </w:p>
    <w:p>
      <w:pPr>
        <w:spacing w:after="0"/>
        <w:ind w:left="0"/>
        <w:jc w:val="both"/>
      </w:pPr>
      <w:r>
        <w:rPr>
          <w:rFonts w:ascii="Times New Roman"/>
          <w:b w:val="false"/>
          <w:i w:val="false"/>
          <w:color w:val="000000"/>
          <w:sz w:val="28"/>
        </w:rPr>
        <w:t xml:space="preserve">
                     қорық- </w:t>
      </w:r>
    </w:p>
    <w:p>
      <w:pPr>
        <w:spacing w:after="0"/>
        <w:ind w:left="0"/>
        <w:jc w:val="both"/>
      </w:pPr>
      <w:r>
        <w:rPr>
          <w:rFonts w:ascii="Times New Roman"/>
          <w:b w:val="false"/>
          <w:i w:val="false"/>
          <w:color w:val="000000"/>
          <w:sz w:val="28"/>
        </w:rPr>
        <w:t xml:space="preserve">
                     мұражайы </w:t>
      </w:r>
    </w:p>
    <w:p>
      <w:pPr>
        <w:spacing w:after="0"/>
        <w:ind w:left="0"/>
        <w:jc w:val="both"/>
      </w:pPr>
      <w:r>
        <w:rPr>
          <w:rFonts w:ascii="Times New Roman"/>
          <w:b w:val="false"/>
          <w:i w:val="false"/>
          <w:color w:val="000000"/>
          <w:sz w:val="28"/>
        </w:rPr>
        <w:t xml:space="preserve">
               037   "Тамғалы"  "Тамғалы" мемлекеттiк </w:t>
      </w:r>
    </w:p>
    <w:p>
      <w:pPr>
        <w:spacing w:after="0"/>
        <w:ind w:left="0"/>
        <w:jc w:val="both"/>
      </w:pPr>
      <w:r>
        <w:rPr>
          <w:rFonts w:ascii="Times New Roman"/>
          <w:b w:val="false"/>
          <w:i w:val="false"/>
          <w:color w:val="000000"/>
          <w:sz w:val="28"/>
        </w:rPr>
        <w:t xml:space="preserve">
                     мемлекет.  тарихи-мәдени қорық- </w:t>
      </w:r>
    </w:p>
    <w:p>
      <w:pPr>
        <w:spacing w:after="0"/>
        <w:ind w:left="0"/>
        <w:jc w:val="both"/>
      </w:pPr>
      <w:r>
        <w:rPr>
          <w:rFonts w:ascii="Times New Roman"/>
          <w:b w:val="false"/>
          <w:i w:val="false"/>
          <w:color w:val="000000"/>
          <w:sz w:val="28"/>
        </w:rPr>
        <w:t xml:space="preserve">
                     тiк        мұражайын 29 бiрлiк штат </w:t>
      </w:r>
    </w:p>
    <w:p>
      <w:pPr>
        <w:spacing w:after="0"/>
        <w:ind w:left="0"/>
        <w:jc w:val="both"/>
      </w:pPr>
      <w:r>
        <w:rPr>
          <w:rFonts w:ascii="Times New Roman"/>
          <w:b w:val="false"/>
          <w:i w:val="false"/>
          <w:color w:val="000000"/>
          <w:sz w:val="28"/>
        </w:rPr>
        <w:t xml:space="preserve">
                     тарихи-    санының лимитi шегiнде </w:t>
      </w:r>
    </w:p>
    <w:p>
      <w:pPr>
        <w:spacing w:after="0"/>
        <w:ind w:left="0"/>
        <w:jc w:val="both"/>
      </w:pPr>
      <w:r>
        <w:rPr>
          <w:rFonts w:ascii="Times New Roman"/>
          <w:b w:val="false"/>
          <w:i w:val="false"/>
          <w:color w:val="000000"/>
          <w:sz w:val="28"/>
        </w:rPr>
        <w:t xml:space="preserve">
                     мәдени     қаржыландыру </w:t>
      </w:r>
    </w:p>
    <w:p>
      <w:pPr>
        <w:spacing w:after="0"/>
        <w:ind w:left="0"/>
        <w:jc w:val="both"/>
      </w:pPr>
      <w:r>
        <w:rPr>
          <w:rFonts w:ascii="Times New Roman"/>
          <w:b w:val="false"/>
          <w:i w:val="false"/>
          <w:color w:val="000000"/>
          <w:sz w:val="28"/>
        </w:rPr>
        <w:t xml:space="preserve">
                     қорық- </w:t>
      </w:r>
    </w:p>
    <w:p>
      <w:pPr>
        <w:spacing w:after="0"/>
        <w:ind w:left="0"/>
        <w:jc w:val="both"/>
      </w:pPr>
      <w:r>
        <w:rPr>
          <w:rFonts w:ascii="Times New Roman"/>
          <w:b w:val="false"/>
          <w:i w:val="false"/>
          <w:color w:val="000000"/>
          <w:sz w:val="28"/>
        </w:rPr>
        <w:t xml:space="preserve">
                     мұражайы </w:t>
      </w:r>
    </w:p>
    <w:p>
      <w:pPr>
        <w:spacing w:after="0"/>
        <w:ind w:left="0"/>
        <w:jc w:val="both"/>
      </w:pPr>
      <w:r>
        <w:rPr>
          <w:rFonts w:ascii="Times New Roman"/>
          <w:b w:val="false"/>
          <w:i w:val="false"/>
          <w:color w:val="000000"/>
          <w:sz w:val="28"/>
        </w:rPr>
        <w:t xml:space="preserve">
                     "Отырар     Отырар мемлекеттiк   жыл    Қазақстан </w:t>
      </w:r>
    </w:p>
    <w:p>
      <w:pPr>
        <w:spacing w:after="0"/>
        <w:ind w:left="0"/>
        <w:jc w:val="both"/>
      </w:pPr>
      <w:r>
        <w:rPr>
          <w:rFonts w:ascii="Times New Roman"/>
          <w:b w:val="false"/>
          <w:i w:val="false"/>
          <w:color w:val="000000"/>
          <w:sz w:val="28"/>
        </w:rPr>
        <w:t xml:space="preserve">
               030   мемлекеттiк   археологиялық     бойы Республикасының </w:t>
      </w:r>
    </w:p>
    <w:p>
      <w:pPr>
        <w:spacing w:after="0"/>
        <w:ind w:left="0"/>
        <w:jc w:val="both"/>
      </w:pPr>
      <w:r>
        <w:rPr>
          <w:rFonts w:ascii="Times New Roman"/>
          <w:b w:val="false"/>
          <w:i w:val="false"/>
          <w:color w:val="000000"/>
          <w:sz w:val="28"/>
        </w:rPr>
        <w:t xml:space="preserve">
                   археологиялық  қорығын ұстау штат          Мәдениет, </w:t>
      </w:r>
    </w:p>
    <w:p>
      <w:pPr>
        <w:spacing w:after="0"/>
        <w:ind w:left="0"/>
        <w:jc w:val="both"/>
      </w:pPr>
      <w:r>
        <w:rPr>
          <w:rFonts w:ascii="Times New Roman"/>
          <w:b w:val="false"/>
          <w:i w:val="false"/>
          <w:color w:val="000000"/>
          <w:sz w:val="28"/>
        </w:rPr>
        <w:t xml:space="preserve">
                      қорығы       санының лимитi              ақпарат </w:t>
      </w:r>
    </w:p>
    <w:p>
      <w:pPr>
        <w:spacing w:after="0"/>
        <w:ind w:left="0"/>
        <w:jc w:val="both"/>
      </w:pPr>
      <w:r>
        <w:rPr>
          <w:rFonts w:ascii="Times New Roman"/>
          <w:b w:val="false"/>
          <w:i w:val="false"/>
          <w:color w:val="000000"/>
          <w:sz w:val="28"/>
        </w:rPr>
        <w:t xml:space="preserve">
                                  шегiнде - 56 бiрлiк     және қоғамдық </w:t>
      </w:r>
    </w:p>
    <w:p>
      <w:pPr>
        <w:spacing w:after="0"/>
        <w:ind w:left="0"/>
        <w:jc w:val="both"/>
      </w:pPr>
      <w:r>
        <w:rPr>
          <w:rFonts w:ascii="Times New Roman"/>
          <w:b w:val="false"/>
          <w:i w:val="false"/>
          <w:color w:val="000000"/>
          <w:sz w:val="28"/>
        </w:rPr>
        <w:t xml:space="preserve">
                                                       келісім министрлігі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мұражай-қорықтар құрамына енетiн мәдениет тарихы ескерткіштерiнiң халық игiлiгi ретiнде сақталуын қамтамасыз ету. Тұрғындардың және туристердiң көптеп келулерiн қамтамасыз ету. </w:t>
      </w:r>
    </w:p>
    <w:bookmarkStart w:name="z19" w:id="18"/>
    <w:p>
      <w:pPr>
        <w:spacing w:after="0"/>
        <w:ind w:left="0"/>
        <w:jc w:val="both"/>
      </w:pPr>
      <w:r>
        <w:rPr>
          <w:rFonts w:ascii="Times New Roman"/>
          <w:b w:val="false"/>
          <w:i w:val="false"/>
          <w:color w:val="000000"/>
          <w:sz w:val="28"/>
        </w:rPr>
        <w:t xml:space="preserve">
      Қазақстан Республикасы Үкіметінің </w:t>
      </w:r>
    </w:p>
    <w:bookmarkEnd w:id="1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481-қосымша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062 "Ұлттық фильмдер шығару"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1 517 663 мың теңге (бip миллиард бес жүз он жетi миллион алты жүз алпыс үш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Бюджеттік бағдарламаның мақсаты: республика халқының рухани сұраныстарын қанағаттандыру, рухани-эстетикалық және мәдени тәрбие, ұлтаралық келiсім мен ішкi саяси тұрақтылықты нығайту, қазақстандық патриотизмді қалыптастыру. </w:t>
      </w:r>
    </w:p>
    <w:p>
      <w:pPr>
        <w:spacing w:after="0"/>
        <w:ind w:left="0"/>
        <w:jc w:val="both"/>
      </w:pPr>
      <w:r>
        <w:rPr>
          <w:rFonts w:ascii="Times New Roman"/>
          <w:b w:val="false"/>
          <w:i w:val="false"/>
          <w:color w:val="000000"/>
          <w:sz w:val="28"/>
        </w:rPr>
        <w:t xml:space="preserve">
            5. Бюджеттiк бағдарламаның мiндеттерi: қазақ халқының сан ғасырлық тарихын көрсететiн ұлттық фильмдер өндiрiсі. Ұлттық кинематографияны дамыту. </w:t>
      </w:r>
    </w:p>
    <w:p>
      <w:pPr>
        <w:spacing w:after="0"/>
        <w:ind w:left="0"/>
        <w:jc w:val="both"/>
      </w:pPr>
      <w:r>
        <w:rPr>
          <w:rFonts w:ascii="Times New Roman"/>
          <w:b w:val="false"/>
          <w:i w:val="false"/>
          <w:color w:val="000000"/>
          <w:sz w:val="28"/>
        </w:rPr>
        <w:t xml:space="preserve">
            6 Бюджеттiк бағдарламаны жүзеге асыру жөнiндегі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052        Ұлттық                             Жыл   Қазақстан </w:t>
      </w:r>
    </w:p>
    <w:p>
      <w:pPr>
        <w:spacing w:after="0"/>
        <w:ind w:left="0"/>
        <w:jc w:val="both"/>
      </w:pPr>
      <w:r>
        <w:rPr>
          <w:rFonts w:ascii="Times New Roman"/>
          <w:b w:val="false"/>
          <w:i w:val="false"/>
          <w:color w:val="000000"/>
          <w:sz w:val="28"/>
        </w:rPr>
        <w:t xml:space="preserve">
                     фильмдер                           бойы  Республика. </w:t>
      </w:r>
    </w:p>
    <w:p>
      <w:pPr>
        <w:spacing w:after="0"/>
        <w:ind w:left="0"/>
        <w:jc w:val="both"/>
      </w:pPr>
      <w:r>
        <w:rPr>
          <w:rFonts w:ascii="Times New Roman"/>
          <w:b w:val="false"/>
          <w:i w:val="false"/>
          <w:color w:val="000000"/>
          <w:sz w:val="28"/>
        </w:rPr>
        <w:t xml:space="preserve">
                     шығару                                   сының      </w:t>
      </w:r>
    </w:p>
    <w:p>
      <w:pPr>
        <w:spacing w:after="0"/>
        <w:ind w:left="0"/>
        <w:jc w:val="both"/>
      </w:pPr>
      <w:r>
        <w:rPr>
          <w:rFonts w:ascii="Times New Roman"/>
          <w:b w:val="false"/>
          <w:i w:val="false"/>
          <w:color w:val="000000"/>
          <w:sz w:val="28"/>
        </w:rPr>
        <w:t xml:space="preserve">
               030   Ұлттық     Фильмдерді шығару:            Мәдениет, </w:t>
      </w:r>
    </w:p>
    <w:p>
      <w:pPr>
        <w:spacing w:after="0"/>
        <w:ind w:left="0"/>
        <w:jc w:val="both"/>
      </w:pPr>
      <w:r>
        <w:rPr>
          <w:rFonts w:ascii="Times New Roman"/>
          <w:b w:val="false"/>
          <w:i w:val="false"/>
          <w:color w:val="000000"/>
          <w:sz w:val="28"/>
        </w:rPr>
        <w:t xml:space="preserve">
                     фильмдер   көркем фильмдер:              ақпарат </w:t>
      </w:r>
    </w:p>
    <w:p>
      <w:pPr>
        <w:spacing w:after="0"/>
        <w:ind w:left="0"/>
        <w:jc w:val="both"/>
      </w:pPr>
      <w:r>
        <w:rPr>
          <w:rFonts w:ascii="Times New Roman"/>
          <w:b w:val="false"/>
          <w:i w:val="false"/>
          <w:color w:val="000000"/>
          <w:sz w:val="28"/>
        </w:rPr>
        <w:t xml:space="preserve">
                     шығару     1) "Махамбет"- 161000         және </w:t>
      </w:r>
    </w:p>
    <w:p>
      <w:pPr>
        <w:spacing w:after="0"/>
        <w:ind w:left="0"/>
        <w:jc w:val="both"/>
      </w:pPr>
      <w:r>
        <w:rPr>
          <w:rFonts w:ascii="Times New Roman"/>
          <w:b w:val="false"/>
          <w:i w:val="false"/>
          <w:color w:val="000000"/>
          <w:sz w:val="28"/>
        </w:rPr>
        <w:t xml:space="preserve">
                                мың теңге, "Охотник"-         қоғамдық </w:t>
      </w:r>
    </w:p>
    <w:p>
      <w:pPr>
        <w:spacing w:after="0"/>
        <w:ind w:left="0"/>
        <w:jc w:val="both"/>
      </w:pPr>
      <w:r>
        <w:rPr>
          <w:rFonts w:ascii="Times New Roman"/>
          <w:b w:val="false"/>
          <w:i w:val="false"/>
          <w:color w:val="000000"/>
          <w:sz w:val="28"/>
        </w:rPr>
        <w:t xml:space="preserve">
                                30000 мың теңге,              келісім </w:t>
      </w:r>
    </w:p>
    <w:p>
      <w:pPr>
        <w:spacing w:after="0"/>
        <w:ind w:left="0"/>
        <w:jc w:val="both"/>
      </w:pPr>
      <w:r>
        <w:rPr>
          <w:rFonts w:ascii="Times New Roman"/>
          <w:b w:val="false"/>
          <w:i w:val="false"/>
          <w:color w:val="000000"/>
          <w:sz w:val="28"/>
        </w:rPr>
        <w:t xml:space="preserve">
                                "Дом у соленого озера"        министрлігі </w:t>
      </w:r>
    </w:p>
    <w:p>
      <w:pPr>
        <w:spacing w:after="0"/>
        <w:ind w:left="0"/>
        <w:jc w:val="both"/>
      </w:pPr>
      <w:r>
        <w:rPr>
          <w:rFonts w:ascii="Times New Roman"/>
          <w:b w:val="false"/>
          <w:i w:val="false"/>
          <w:color w:val="000000"/>
          <w:sz w:val="28"/>
        </w:rPr>
        <w:t xml:space="preserve">
                                - 13900 мың теңге, </w:t>
      </w:r>
    </w:p>
    <w:p>
      <w:pPr>
        <w:spacing w:after="0"/>
        <w:ind w:left="0"/>
        <w:jc w:val="both"/>
      </w:pPr>
      <w:r>
        <w:rPr>
          <w:rFonts w:ascii="Times New Roman"/>
          <w:b w:val="false"/>
          <w:i w:val="false"/>
          <w:color w:val="000000"/>
          <w:sz w:val="28"/>
        </w:rPr>
        <w:t xml:space="preserve">
                                "Час волка" - 2000 мың </w:t>
      </w:r>
    </w:p>
    <w:p>
      <w:pPr>
        <w:spacing w:after="0"/>
        <w:ind w:left="0"/>
        <w:jc w:val="both"/>
      </w:pPr>
      <w:r>
        <w:rPr>
          <w:rFonts w:ascii="Times New Roman"/>
          <w:b w:val="false"/>
          <w:i w:val="false"/>
          <w:color w:val="000000"/>
          <w:sz w:val="28"/>
        </w:rPr>
        <w:t xml:space="preserve">
                                теңге, "Путевой обход- </w:t>
      </w:r>
    </w:p>
    <w:p>
      <w:pPr>
        <w:spacing w:after="0"/>
        <w:ind w:left="0"/>
        <w:jc w:val="both"/>
      </w:pPr>
      <w:r>
        <w:rPr>
          <w:rFonts w:ascii="Times New Roman"/>
          <w:b w:val="false"/>
          <w:i w:val="false"/>
          <w:color w:val="000000"/>
          <w:sz w:val="28"/>
        </w:rPr>
        <w:t xml:space="preserve">
                                чик" - 11764 мың теңге, </w:t>
      </w:r>
    </w:p>
    <w:p>
      <w:pPr>
        <w:spacing w:after="0"/>
        <w:ind w:left="0"/>
        <w:jc w:val="both"/>
      </w:pPr>
      <w:r>
        <w:rPr>
          <w:rFonts w:ascii="Times New Roman"/>
          <w:b w:val="false"/>
          <w:i w:val="false"/>
          <w:color w:val="000000"/>
          <w:sz w:val="28"/>
        </w:rPr>
        <w:t xml:space="preserve">
                                "Мұстафа Шоқай" - 7000 </w:t>
      </w:r>
    </w:p>
    <w:p>
      <w:pPr>
        <w:spacing w:after="0"/>
        <w:ind w:left="0"/>
        <w:jc w:val="both"/>
      </w:pPr>
      <w:r>
        <w:rPr>
          <w:rFonts w:ascii="Times New Roman"/>
          <w:b w:val="false"/>
          <w:i w:val="false"/>
          <w:color w:val="000000"/>
          <w:sz w:val="28"/>
        </w:rPr>
        <w:t xml:space="preserve">
                                мың теңге, дебют - </w:t>
      </w:r>
    </w:p>
    <w:p>
      <w:pPr>
        <w:spacing w:after="0"/>
        <w:ind w:left="0"/>
        <w:jc w:val="both"/>
      </w:pPr>
      <w:r>
        <w:rPr>
          <w:rFonts w:ascii="Times New Roman"/>
          <w:b w:val="false"/>
          <w:i w:val="false"/>
          <w:color w:val="000000"/>
          <w:sz w:val="28"/>
        </w:rPr>
        <w:t xml:space="preserve">
                                "Братья Жумановы" - 7000 </w:t>
      </w:r>
    </w:p>
    <w:p>
      <w:pPr>
        <w:spacing w:after="0"/>
        <w:ind w:left="0"/>
        <w:jc w:val="both"/>
      </w:pPr>
      <w:r>
        <w:rPr>
          <w:rFonts w:ascii="Times New Roman"/>
          <w:b w:val="false"/>
          <w:i w:val="false"/>
          <w:color w:val="000000"/>
          <w:sz w:val="28"/>
        </w:rPr>
        <w:t xml:space="preserve">
                                мың теңге, дебют тақырыбы, </w:t>
      </w:r>
    </w:p>
    <w:p>
      <w:pPr>
        <w:spacing w:after="0"/>
        <w:ind w:left="0"/>
        <w:jc w:val="both"/>
      </w:pPr>
      <w:r>
        <w:rPr>
          <w:rFonts w:ascii="Times New Roman"/>
          <w:b w:val="false"/>
          <w:i w:val="false"/>
          <w:color w:val="000000"/>
          <w:sz w:val="28"/>
        </w:rPr>
        <w:t xml:space="preserve">
                                оның iшiнде: "300 кило- </w:t>
      </w:r>
    </w:p>
    <w:p>
      <w:pPr>
        <w:spacing w:after="0"/>
        <w:ind w:left="0"/>
        <w:jc w:val="both"/>
      </w:pPr>
      <w:r>
        <w:rPr>
          <w:rFonts w:ascii="Times New Roman"/>
          <w:b w:val="false"/>
          <w:i w:val="false"/>
          <w:color w:val="000000"/>
          <w:sz w:val="28"/>
        </w:rPr>
        <w:t xml:space="preserve">
                                метр" - 1500 мың теңге, </w:t>
      </w:r>
    </w:p>
    <w:p>
      <w:pPr>
        <w:spacing w:after="0"/>
        <w:ind w:left="0"/>
        <w:jc w:val="both"/>
      </w:pPr>
      <w:r>
        <w:rPr>
          <w:rFonts w:ascii="Times New Roman"/>
          <w:b w:val="false"/>
          <w:i w:val="false"/>
          <w:color w:val="000000"/>
          <w:sz w:val="28"/>
        </w:rPr>
        <w:t xml:space="preserve">
                                "Дружба" - 1500 мың </w:t>
      </w:r>
    </w:p>
    <w:p>
      <w:pPr>
        <w:spacing w:after="0"/>
        <w:ind w:left="0"/>
        <w:jc w:val="both"/>
      </w:pPr>
      <w:r>
        <w:rPr>
          <w:rFonts w:ascii="Times New Roman"/>
          <w:b w:val="false"/>
          <w:i w:val="false"/>
          <w:color w:val="000000"/>
          <w:sz w:val="28"/>
        </w:rPr>
        <w:t xml:space="preserve">
                                теңге, "Тебе нужен щенок?" </w:t>
      </w:r>
    </w:p>
    <w:p>
      <w:pPr>
        <w:spacing w:after="0"/>
        <w:ind w:left="0"/>
        <w:jc w:val="both"/>
      </w:pPr>
      <w:r>
        <w:rPr>
          <w:rFonts w:ascii="Times New Roman"/>
          <w:b w:val="false"/>
          <w:i w:val="false"/>
          <w:color w:val="000000"/>
          <w:sz w:val="28"/>
        </w:rPr>
        <w:t xml:space="preserve">
                                - 3000 мың теңге; </w:t>
      </w:r>
    </w:p>
    <w:p>
      <w:pPr>
        <w:spacing w:after="0"/>
        <w:ind w:left="0"/>
        <w:jc w:val="both"/>
      </w:pPr>
      <w:r>
        <w:rPr>
          <w:rFonts w:ascii="Times New Roman"/>
          <w:b w:val="false"/>
          <w:i w:val="false"/>
          <w:color w:val="000000"/>
          <w:sz w:val="28"/>
        </w:rPr>
        <w:t xml:space="preserve">
                                деректi фильмдер: </w:t>
      </w:r>
    </w:p>
    <w:p>
      <w:pPr>
        <w:spacing w:after="0"/>
        <w:ind w:left="0"/>
        <w:jc w:val="both"/>
      </w:pPr>
      <w:r>
        <w:rPr>
          <w:rFonts w:ascii="Times New Roman"/>
          <w:b w:val="false"/>
          <w:i w:val="false"/>
          <w:color w:val="000000"/>
          <w:sz w:val="28"/>
        </w:rPr>
        <w:t xml:space="preserve">
                                "Кенесары" - 2600 мың </w:t>
      </w:r>
    </w:p>
    <w:p>
      <w:pPr>
        <w:spacing w:after="0"/>
        <w:ind w:left="0"/>
        <w:jc w:val="both"/>
      </w:pPr>
      <w:r>
        <w:rPr>
          <w:rFonts w:ascii="Times New Roman"/>
          <w:b w:val="false"/>
          <w:i w:val="false"/>
          <w:color w:val="000000"/>
          <w:sz w:val="28"/>
        </w:rPr>
        <w:t xml:space="preserve">
                                теңге, "Ана тiлi" - 2900 </w:t>
      </w:r>
    </w:p>
    <w:p>
      <w:pPr>
        <w:spacing w:after="0"/>
        <w:ind w:left="0"/>
        <w:jc w:val="both"/>
      </w:pPr>
      <w:r>
        <w:rPr>
          <w:rFonts w:ascii="Times New Roman"/>
          <w:b w:val="false"/>
          <w:i w:val="false"/>
          <w:color w:val="000000"/>
          <w:sz w:val="28"/>
        </w:rPr>
        <w:t xml:space="preserve">
                                мың теңге, "Целина" - </w:t>
      </w:r>
    </w:p>
    <w:p>
      <w:pPr>
        <w:spacing w:after="0"/>
        <w:ind w:left="0"/>
        <w:jc w:val="both"/>
      </w:pPr>
      <w:r>
        <w:rPr>
          <w:rFonts w:ascii="Times New Roman"/>
          <w:b w:val="false"/>
          <w:i w:val="false"/>
          <w:color w:val="000000"/>
          <w:sz w:val="28"/>
        </w:rPr>
        <w:t xml:space="preserve">
                                4000 мың теңге; </w:t>
      </w:r>
    </w:p>
    <w:p>
      <w:pPr>
        <w:spacing w:after="0"/>
        <w:ind w:left="0"/>
        <w:jc w:val="both"/>
      </w:pPr>
      <w:r>
        <w:rPr>
          <w:rFonts w:ascii="Times New Roman"/>
          <w:b w:val="false"/>
          <w:i w:val="false"/>
          <w:color w:val="000000"/>
          <w:sz w:val="28"/>
        </w:rPr>
        <w:t xml:space="preserve">
                                анимациялық фильм "Құйыр- </w:t>
      </w:r>
    </w:p>
    <w:p>
      <w:pPr>
        <w:spacing w:after="0"/>
        <w:ind w:left="0"/>
        <w:jc w:val="both"/>
      </w:pPr>
      <w:r>
        <w:rPr>
          <w:rFonts w:ascii="Times New Roman"/>
          <w:b w:val="false"/>
          <w:i w:val="false"/>
          <w:color w:val="000000"/>
          <w:sz w:val="28"/>
        </w:rPr>
        <w:t xml:space="preserve">
                                шық" - (2-сериясы) - 2900 </w:t>
      </w:r>
    </w:p>
    <w:p>
      <w:pPr>
        <w:spacing w:after="0"/>
        <w:ind w:left="0"/>
        <w:jc w:val="both"/>
      </w:pP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2) фильмдер бойынша </w:t>
      </w:r>
    </w:p>
    <w:p>
      <w:pPr>
        <w:spacing w:after="0"/>
        <w:ind w:left="0"/>
        <w:jc w:val="both"/>
      </w:pPr>
      <w:r>
        <w:rPr>
          <w:rFonts w:ascii="Times New Roman"/>
          <w:b w:val="false"/>
          <w:i w:val="false"/>
          <w:color w:val="000000"/>
          <w:sz w:val="28"/>
        </w:rPr>
        <w:t xml:space="preserve">
                                2001-2002 жылдары бастал- </w:t>
      </w:r>
    </w:p>
    <w:p>
      <w:pPr>
        <w:spacing w:after="0"/>
        <w:ind w:left="0"/>
        <w:jc w:val="both"/>
      </w:pPr>
      <w:r>
        <w:rPr>
          <w:rFonts w:ascii="Times New Roman"/>
          <w:b w:val="false"/>
          <w:i w:val="false"/>
          <w:color w:val="000000"/>
          <w:sz w:val="28"/>
        </w:rPr>
        <w:t xml:space="preserve">
                                ған жұмыстарды жалғастыру: </w:t>
      </w:r>
    </w:p>
    <w:p>
      <w:pPr>
        <w:spacing w:after="0"/>
        <w:ind w:left="0"/>
        <w:jc w:val="both"/>
      </w:pPr>
      <w:r>
        <w:rPr>
          <w:rFonts w:ascii="Times New Roman"/>
          <w:b w:val="false"/>
          <w:i w:val="false"/>
          <w:color w:val="000000"/>
          <w:sz w:val="28"/>
        </w:rPr>
        <w:t xml:space="preserve">
                                "Кочевник" - 1101643 мың </w:t>
      </w:r>
    </w:p>
    <w:p>
      <w:pPr>
        <w:spacing w:after="0"/>
        <w:ind w:left="0"/>
        <w:jc w:val="both"/>
      </w:pPr>
      <w:r>
        <w:rPr>
          <w:rFonts w:ascii="Times New Roman"/>
          <w:b w:val="false"/>
          <w:i w:val="false"/>
          <w:color w:val="000000"/>
          <w:sz w:val="28"/>
        </w:rPr>
        <w:t xml:space="preserve">
                                теңге, "Сардар" - 87084 </w:t>
      </w:r>
    </w:p>
    <w:p>
      <w:pPr>
        <w:spacing w:after="0"/>
        <w:ind w:left="0"/>
        <w:jc w:val="both"/>
      </w:pPr>
      <w:r>
        <w:rPr>
          <w:rFonts w:ascii="Times New Roman"/>
          <w:b w:val="false"/>
          <w:i w:val="false"/>
          <w:color w:val="000000"/>
          <w:sz w:val="28"/>
        </w:rPr>
        <w:t xml:space="preserve">
                                мың теңге, "Маленькие </w:t>
      </w:r>
    </w:p>
    <w:p>
      <w:pPr>
        <w:spacing w:after="0"/>
        <w:ind w:left="0"/>
        <w:jc w:val="both"/>
      </w:pPr>
      <w:r>
        <w:rPr>
          <w:rFonts w:ascii="Times New Roman"/>
          <w:b w:val="false"/>
          <w:i w:val="false"/>
          <w:color w:val="000000"/>
          <w:sz w:val="28"/>
        </w:rPr>
        <w:t xml:space="preserve">
                                люди" - 10000 мың теңге, </w:t>
      </w:r>
    </w:p>
    <w:p>
      <w:pPr>
        <w:spacing w:after="0"/>
        <w:ind w:left="0"/>
        <w:jc w:val="both"/>
      </w:pPr>
      <w:r>
        <w:rPr>
          <w:rFonts w:ascii="Times New Roman"/>
          <w:b w:val="false"/>
          <w:i w:val="false"/>
          <w:color w:val="000000"/>
          <w:sz w:val="28"/>
        </w:rPr>
        <w:t xml:space="preserve">
                                "Остров возрождения" - </w:t>
      </w:r>
    </w:p>
    <w:p>
      <w:pPr>
        <w:spacing w:after="0"/>
        <w:ind w:left="0"/>
        <w:jc w:val="both"/>
      </w:pPr>
      <w:r>
        <w:rPr>
          <w:rFonts w:ascii="Times New Roman"/>
          <w:b w:val="false"/>
          <w:i w:val="false"/>
          <w:color w:val="000000"/>
          <w:sz w:val="28"/>
        </w:rPr>
        <w:t xml:space="preserve">
                                2000 мың теңге; </w:t>
      </w:r>
    </w:p>
    <w:p>
      <w:pPr>
        <w:spacing w:after="0"/>
        <w:ind w:left="0"/>
        <w:jc w:val="both"/>
      </w:pPr>
      <w:r>
        <w:rPr>
          <w:rFonts w:ascii="Times New Roman"/>
          <w:b w:val="false"/>
          <w:i w:val="false"/>
          <w:color w:val="000000"/>
          <w:sz w:val="28"/>
        </w:rPr>
        <w:t xml:space="preserve">
                                анимациялық фильмдер: </w:t>
      </w:r>
    </w:p>
    <w:p>
      <w:pPr>
        <w:spacing w:after="0"/>
        <w:ind w:left="0"/>
        <w:jc w:val="both"/>
      </w:pPr>
      <w:r>
        <w:rPr>
          <w:rFonts w:ascii="Times New Roman"/>
          <w:b w:val="false"/>
          <w:i w:val="false"/>
          <w:color w:val="000000"/>
          <w:sz w:val="28"/>
        </w:rPr>
        <w:t xml:space="preserve">
                                "Ақсақ құлан" - 610 мың </w:t>
      </w:r>
    </w:p>
    <w:p>
      <w:pPr>
        <w:spacing w:after="0"/>
        <w:ind w:left="0"/>
        <w:jc w:val="both"/>
      </w:pP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деректi фильмдер: </w:t>
      </w:r>
    </w:p>
    <w:p>
      <w:pPr>
        <w:spacing w:after="0"/>
        <w:ind w:left="0"/>
        <w:jc w:val="both"/>
      </w:pPr>
      <w:r>
        <w:rPr>
          <w:rFonts w:ascii="Times New Roman"/>
          <w:b w:val="false"/>
          <w:i w:val="false"/>
          <w:color w:val="000000"/>
          <w:sz w:val="28"/>
        </w:rPr>
        <w:t xml:space="preserve">
                                "Звезды Казахстанского </w:t>
      </w:r>
    </w:p>
    <w:p>
      <w:pPr>
        <w:spacing w:after="0"/>
        <w:ind w:left="0"/>
        <w:jc w:val="both"/>
      </w:pPr>
      <w:r>
        <w:rPr>
          <w:rFonts w:ascii="Times New Roman"/>
          <w:b w:val="false"/>
          <w:i w:val="false"/>
          <w:color w:val="000000"/>
          <w:sz w:val="28"/>
        </w:rPr>
        <w:t xml:space="preserve">
                                бокса" - 4558 мың теңге.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031   Кинотех.   Кинотехнологиялық про. </w:t>
      </w:r>
    </w:p>
    <w:p>
      <w:pPr>
        <w:spacing w:after="0"/>
        <w:ind w:left="0"/>
        <w:jc w:val="both"/>
      </w:pPr>
      <w:r>
        <w:rPr>
          <w:rFonts w:ascii="Times New Roman"/>
          <w:b w:val="false"/>
          <w:i w:val="false"/>
          <w:color w:val="000000"/>
          <w:sz w:val="28"/>
        </w:rPr>
        <w:t xml:space="preserve">
                     нология.   цестерді қамтамасыз </w:t>
      </w:r>
    </w:p>
    <w:p>
      <w:pPr>
        <w:spacing w:after="0"/>
        <w:ind w:left="0"/>
        <w:jc w:val="both"/>
      </w:pPr>
      <w:r>
        <w:rPr>
          <w:rFonts w:ascii="Times New Roman"/>
          <w:b w:val="false"/>
          <w:i w:val="false"/>
          <w:color w:val="000000"/>
          <w:sz w:val="28"/>
        </w:rPr>
        <w:t xml:space="preserve">
                     лық про.   ету. </w:t>
      </w:r>
    </w:p>
    <w:p>
      <w:pPr>
        <w:spacing w:after="0"/>
        <w:ind w:left="0"/>
        <w:jc w:val="both"/>
      </w:pPr>
      <w:r>
        <w:rPr>
          <w:rFonts w:ascii="Times New Roman"/>
          <w:b w:val="false"/>
          <w:i w:val="false"/>
          <w:color w:val="000000"/>
          <w:sz w:val="28"/>
        </w:rPr>
        <w:t xml:space="preserve">
                     цесті      Ұлттық фильмдер </w:t>
      </w:r>
    </w:p>
    <w:p>
      <w:pPr>
        <w:spacing w:after="0"/>
        <w:ind w:left="0"/>
        <w:jc w:val="both"/>
      </w:pPr>
      <w:r>
        <w:rPr>
          <w:rFonts w:ascii="Times New Roman"/>
          <w:b w:val="false"/>
          <w:i w:val="false"/>
          <w:color w:val="000000"/>
          <w:sz w:val="28"/>
        </w:rPr>
        <w:t xml:space="preserve">
                     қамтама.   дубляжі - 1900 мың теңге; </w:t>
      </w:r>
    </w:p>
    <w:p>
      <w:pPr>
        <w:spacing w:after="0"/>
        <w:ind w:left="0"/>
        <w:jc w:val="both"/>
      </w:pPr>
      <w:r>
        <w:rPr>
          <w:rFonts w:ascii="Times New Roman"/>
          <w:b w:val="false"/>
          <w:i w:val="false"/>
          <w:color w:val="000000"/>
          <w:sz w:val="28"/>
        </w:rPr>
        <w:t xml:space="preserve">
                     сыз ету,   Фильм көшірмелерін </w:t>
      </w:r>
    </w:p>
    <w:p>
      <w:pPr>
        <w:spacing w:after="0"/>
        <w:ind w:left="0"/>
        <w:jc w:val="both"/>
      </w:pPr>
      <w:r>
        <w:rPr>
          <w:rFonts w:ascii="Times New Roman"/>
          <w:b w:val="false"/>
          <w:i w:val="false"/>
          <w:color w:val="000000"/>
          <w:sz w:val="28"/>
        </w:rPr>
        <w:t xml:space="preserve">
                     ұлттық     сақтау және тарату </w:t>
      </w:r>
    </w:p>
    <w:p>
      <w:pPr>
        <w:spacing w:after="0"/>
        <w:ind w:left="0"/>
        <w:jc w:val="both"/>
      </w:pPr>
      <w:r>
        <w:rPr>
          <w:rFonts w:ascii="Times New Roman"/>
          <w:b w:val="false"/>
          <w:i w:val="false"/>
          <w:color w:val="000000"/>
          <w:sz w:val="28"/>
        </w:rPr>
        <w:t xml:space="preserve">
                     фильмдер.  - 58804 мың теңге </w:t>
      </w:r>
    </w:p>
    <w:p>
      <w:pPr>
        <w:spacing w:after="0"/>
        <w:ind w:left="0"/>
        <w:jc w:val="both"/>
      </w:pPr>
      <w:r>
        <w:rPr>
          <w:rFonts w:ascii="Times New Roman"/>
          <w:b w:val="false"/>
          <w:i w:val="false"/>
          <w:color w:val="000000"/>
          <w:sz w:val="28"/>
        </w:rPr>
        <w:t xml:space="preserve">
                     ді көбей.  (көбейту). &lt;*&gt; </w:t>
      </w:r>
    </w:p>
    <w:p>
      <w:pPr>
        <w:spacing w:after="0"/>
        <w:ind w:left="0"/>
        <w:jc w:val="both"/>
      </w:pPr>
      <w:r>
        <w:rPr>
          <w:rFonts w:ascii="Times New Roman"/>
          <w:b w:val="false"/>
          <w:i w:val="false"/>
          <w:color w:val="000000"/>
          <w:sz w:val="28"/>
        </w:rPr>
        <w:t xml:space="preserve">
                     ту және </w:t>
      </w:r>
    </w:p>
    <w:p>
      <w:pPr>
        <w:spacing w:after="0"/>
        <w:ind w:left="0"/>
        <w:jc w:val="both"/>
      </w:pPr>
      <w:r>
        <w:rPr>
          <w:rFonts w:ascii="Times New Roman"/>
          <w:b w:val="false"/>
          <w:i w:val="false"/>
          <w:color w:val="000000"/>
          <w:sz w:val="28"/>
        </w:rPr>
        <w:t xml:space="preserve">
                     сақтау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2003.12.31. N 150ащ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халықты идеологиялық тәрбиелеуде және Қазақстан Республикасының беделiн қалыптастыруда ұлттық фильмдердiң рөлiн арттыру. </w:t>
      </w:r>
    </w:p>
    <w:bookmarkStart w:name="z20" w:id="19"/>
    <w:p>
      <w:pPr>
        <w:spacing w:after="0"/>
        <w:ind w:left="0"/>
        <w:jc w:val="both"/>
      </w:pPr>
      <w:r>
        <w:rPr>
          <w:rFonts w:ascii="Times New Roman"/>
          <w:b w:val="false"/>
          <w:i w:val="false"/>
          <w:color w:val="000000"/>
          <w:sz w:val="28"/>
        </w:rPr>
        <w:t xml:space="preserve">
      Қазақстан Республикасы Үкіметінің </w:t>
      </w:r>
    </w:p>
    <w:bookmarkEnd w:id="1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482-қосымша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053 "Мемлекеттiк сыйлықтар мен стипендиялар" 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19 750 мың теңге (он тоғыз миллион жеті жүз елу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негізі: "Қазақстан Республикасы Тұңғыш Президентінiң мемлекеттiк бейбiтшiлiк және прогресс сыйлығы туралы" Қазақстан Республикасының 2001 жылғы 5 шілдедегі N 222-II </w:t>
      </w:r>
      <w:r>
        <w:rPr>
          <w:rFonts w:ascii="Times New Roman"/>
          <w:b w:val="false"/>
          <w:i w:val="false"/>
          <w:color w:val="000000"/>
          <w:sz w:val="28"/>
        </w:rPr>
        <w:t xml:space="preserve">Заңы </w:t>
      </w:r>
      <w:r>
        <w:rPr>
          <w:rFonts w:ascii="Times New Roman"/>
          <w:b w:val="false"/>
          <w:i w:val="false"/>
          <w:color w:val="000000"/>
          <w:sz w:val="28"/>
        </w:rPr>
        <w:t xml:space="preserve">; "Қазақстанның көрнектi әдебиет және өнер қайраткерлерiне мемлекеттік стипендияны бекiту туралы" Қазақстан Республикасының Президентiнiң 2000 жылғы 3 сәуiрдегі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Тұңғыш Президентiнiң мемлекеттік бейбiтшiлiк және прогресс сыйлығы мәселелерi" Қазақстан Республикасы Президентiнiң 2001 жылғы 28 қыркүйектегі N 691 </w:t>
      </w:r>
      <w:r>
        <w:rPr>
          <w:rFonts w:ascii="Times New Roman"/>
          <w:b w:val="false"/>
          <w:i w:val="false"/>
          <w:color w:val="000000"/>
          <w:sz w:val="28"/>
        </w:rPr>
        <w:t xml:space="preserve">Жарлығы; </w:t>
      </w:r>
      <w:r>
        <w:rPr>
          <w:rFonts w:ascii="Times New Roman"/>
          <w:b w:val="false"/>
          <w:i w:val="false"/>
          <w:color w:val="000000"/>
          <w:sz w:val="28"/>
        </w:rPr>
        <w:t xml:space="preserve">"Бұқаралық ақпарат құралдары саласындағы Қазақстан Республикасы Президентiнiң сыйлықтары және гранттар туралы ережелердi бекiту туралы" Қазақстан Республикасы Президентiнiң 1999 жылғы 21 шілдедегі N 60 </w:t>
      </w:r>
      <w:r>
        <w:rPr>
          <w:rFonts w:ascii="Times New Roman"/>
          <w:b w:val="false"/>
          <w:i w:val="false"/>
          <w:color w:val="000000"/>
          <w:sz w:val="28"/>
        </w:rPr>
        <w:t xml:space="preserve">Өкiмi </w:t>
      </w:r>
      <w:r>
        <w:rPr>
          <w:rFonts w:ascii="Times New Roman"/>
          <w:b w:val="false"/>
          <w:i w:val="false"/>
          <w:color w:val="000000"/>
          <w:sz w:val="28"/>
        </w:rPr>
        <w:t xml:space="preserve">, "Бұқаралық ақпарат құралдары саласындағы Қазақстан Республикасы Президентiнің сыйлықтары мен гранттарды бекiту туралы" Қазақстан Республикасы Президентiнiң 1997 жылғы 19 маусымдағы N 3556 Өкiмi.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Бюджеттік бағдарламаның мақсаты: мәдениет, өнер және бұқаралық ақпарат құралдары қайраткерлерiн шығармашылық, қоғамдық белсендi қызметке моральді және материалды ынталандыру. </w:t>
      </w:r>
    </w:p>
    <w:p>
      <w:pPr>
        <w:spacing w:after="0"/>
        <w:ind w:left="0"/>
        <w:jc w:val="both"/>
      </w:pPr>
      <w:r>
        <w:rPr>
          <w:rFonts w:ascii="Times New Roman"/>
          <w:b w:val="false"/>
          <w:i w:val="false"/>
          <w:color w:val="000000"/>
          <w:sz w:val="28"/>
        </w:rPr>
        <w:t xml:space="preserve">
            5. Бюджеттік бағдарламаның міндеттері: бейбітшілік пен достықты, халықтар арасындағы өзара сенімдікті нығайтуға, мемлекетаралық қарым-қатынастардағы теңдік пен бірдей жариялылыққа; қоғамдық және ұлтаралық келісімді бекітуге, республиканың көпұлтты халқының бірлігін нығайтуға; демократия мен әлеуметтік прогресті дамытуға бағытталған қызметті активтендіру.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053        Мемлекет.  Қазақстан Республикасы  Жыл   Қазақстан </w:t>
      </w:r>
    </w:p>
    <w:p>
      <w:pPr>
        <w:spacing w:after="0"/>
        <w:ind w:left="0"/>
        <w:jc w:val="both"/>
      </w:pPr>
      <w:r>
        <w:rPr>
          <w:rFonts w:ascii="Times New Roman"/>
          <w:b w:val="false"/>
          <w:i w:val="false"/>
          <w:color w:val="000000"/>
          <w:sz w:val="28"/>
        </w:rPr>
        <w:t xml:space="preserve">
                     тiк сый.   Тұңғыш Президентiнiң    бойы  Республика. </w:t>
      </w:r>
    </w:p>
    <w:p>
      <w:pPr>
        <w:spacing w:after="0"/>
        <w:ind w:left="0"/>
        <w:jc w:val="both"/>
      </w:pPr>
      <w:r>
        <w:rPr>
          <w:rFonts w:ascii="Times New Roman"/>
          <w:b w:val="false"/>
          <w:i w:val="false"/>
          <w:color w:val="000000"/>
          <w:sz w:val="28"/>
        </w:rPr>
        <w:t xml:space="preserve">
                     лықтар мен мемлекеттiк бейбiт.           сының </w:t>
      </w:r>
    </w:p>
    <w:p>
      <w:pPr>
        <w:spacing w:after="0"/>
        <w:ind w:left="0"/>
        <w:jc w:val="both"/>
      </w:pPr>
      <w:r>
        <w:rPr>
          <w:rFonts w:ascii="Times New Roman"/>
          <w:b w:val="false"/>
          <w:i w:val="false"/>
          <w:color w:val="000000"/>
          <w:sz w:val="28"/>
        </w:rPr>
        <w:t xml:space="preserve">
                     стипен.    шiлiк және прогресс           Мәдениет, </w:t>
      </w:r>
    </w:p>
    <w:p>
      <w:pPr>
        <w:spacing w:after="0"/>
        <w:ind w:left="0"/>
        <w:jc w:val="both"/>
      </w:pPr>
      <w:r>
        <w:rPr>
          <w:rFonts w:ascii="Times New Roman"/>
          <w:b w:val="false"/>
          <w:i w:val="false"/>
          <w:color w:val="000000"/>
          <w:sz w:val="28"/>
        </w:rPr>
        <w:t xml:space="preserve">
                     диялар     сыйлығын тапсыру.             ақпарат </w:t>
      </w:r>
    </w:p>
    <w:p>
      <w:pPr>
        <w:spacing w:after="0"/>
        <w:ind w:left="0"/>
        <w:jc w:val="both"/>
      </w:pPr>
      <w:r>
        <w:rPr>
          <w:rFonts w:ascii="Times New Roman"/>
          <w:b w:val="false"/>
          <w:i w:val="false"/>
          <w:color w:val="000000"/>
          <w:sz w:val="28"/>
        </w:rPr>
        <w:t xml:space="preserve">
                                Елiмiздегi жүргiзiлiп         және </w:t>
      </w:r>
    </w:p>
    <w:p>
      <w:pPr>
        <w:spacing w:after="0"/>
        <w:ind w:left="0"/>
        <w:jc w:val="both"/>
      </w:pPr>
      <w:r>
        <w:rPr>
          <w:rFonts w:ascii="Times New Roman"/>
          <w:b w:val="false"/>
          <w:i w:val="false"/>
          <w:color w:val="000000"/>
          <w:sz w:val="28"/>
        </w:rPr>
        <w:t xml:space="preserve">
                                жатқан реформаларды           қоғамдық </w:t>
      </w:r>
    </w:p>
    <w:p>
      <w:pPr>
        <w:spacing w:after="0"/>
        <w:ind w:left="0"/>
        <w:jc w:val="both"/>
      </w:pPr>
      <w:r>
        <w:rPr>
          <w:rFonts w:ascii="Times New Roman"/>
          <w:b w:val="false"/>
          <w:i w:val="false"/>
          <w:color w:val="000000"/>
          <w:sz w:val="28"/>
        </w:rPr>
        <w:t xml:space="preserve">
                                бұқаралық ақпарат             келісім </w:t>
      </w:r>
    </w:p>
    <w:p>
      <w:pPr>
        <w:spacing w:after="0"/>
        <w:ind w:left="0"/>
        <w:jc w:val="both"/>
      </w:pPr>
      <w:r>
        <w:rPr>
          <w:rFonts w:ascii="Times New Roman"/>
          <w:b w:val="false"/>
          <w:i w:val="false"/>
          <w:color w:val="000000"/>
          <w:sz w:val="28"/>
        </w:rPr>
        <w:t xml:space="preserve">
                                құралдары арқылы қол.         министрлігі </w:t>
      </w:r>
    </w:p>
    <w:p>
      <w:pPr>
        <w:spacing w:after="0"/>
        <w:ind w:left="0"/>
        <w:jc w:val="both"/>
      </w:pPr>
      <w:r>
        <w:rPr>
          <w:rFonts w:ascii="Times New Roman"/>
          <w:b w:val="false"/>
          <w:i w:val="false"/>
          <w:color w:val="000000"/>
          <w:sz w:val="28"/>
        </w:rPr>
        <w:t xml:space="preserve">
                                дауға қосқан үлестерi </w:t>
      </w:r>
    </w:p>
    <w:p>
      <w:pPr>
        <w:spacing w:after="0"/>
        <w:ind w:left="0"/>
        <w:jc w:val="both"/>
      </w:pPr>
      <w:r>
        <w:rPr>
          <w:rFonts w:ascii="Times New Roman"/>
          <w:b w:val="false"/>
          <w:i w:val="false"/>
          <w:color w:val="000000"/>
          <w:sz w:val="28"/>
        </w:rPr>
        <w:t xml:space="preserve">
                                үшiн журналистерге </w:t>
      </w:r>
    </w:p>
    <w:p>
      <w:pPr>
        <w:spacing w:after="0"/>
        <w:ind w:left="0"/>
        <w:jc w:val="both"/>
      </w:pPr>
      <w:r>
        <w:rPr>
          <w:rFonts w:ascii="Times New Roman"/>
          <w:b w:val="false"/>
          <w:i w:val="false"/>
          <w:color w:val="000000"/>
          <w:sz w:val="28"/>
        </w:rPr>
        <w:t xml:space="preserve">
                                Президенттiк сыйлықтар </w:t>
      </w:r>
    </w:p>
    <w:p>
      <w:pPr>
        <w:spacing w:after="0"/>
        <w:ind w:left="0"/>
        <w:jc w:val="both"/>
      </w:pPr>
      <w:r>
        <w:rPr>
          <w:rFonts w:ascii="Times New Roman"/>
          <w:b w:val="false"/>
          <w:i w:val="false"/>
          <w:color w:val="000000"/>
          <w:sz w:val="28"/>
        </w:rPr>
        <w:t xml:space="preserve">
                                мен гранттар тапсыру. </w:t>
      </w:r>
    </w:p>
    <w:p>
      <w:pPr>
        <w:spacing w:after="0"/>
        <w:ind w:left="0"/>
        <w:jc w:val="both"/>
      </w:pPr>
      <w:r>
        <w:rPr>
          <w:rFonts w:ascii="Times New Roman"/>
          <w:b w:val="false"/>
          <w:i w:val="false"/>
          <w:color w:val="000000"/>
          <w:sz w:val="28"/>
        </w:rPr>
        <w:t xml:space="preserve">
                                Қазақстанның әдебиет, </w:t>
      </w:r>
    </w:p>
    <w:p>
      <w:pPr>
        <w:spacing w:after="0"/>
        <w:ind w:left="0"/>
        <w:jc w:val="both"/>
      </w:pPr>
      <w:r>
        <w:rPr>
          <w:rFonts w:ascii="Times New Roman"/>
          <w:b w:val="false"/>
          <w:i w:val="false"/>
          <w:color w:val="000000"/>
          <w:sz w:val="28"/>
        </w:rPr>
        <w:t xml:space="preserve">
                                өнер және сәулет </w:t>
      </w:r>
    </w:p>
    <w:p>
      <w:pPr>
        <w:spacing w:after="0"/>
        <w:ind w:left="0"/>
        <w:jc w:val="both"/>
      </w:pPr>
      <w:r>
        <w:rPr>
          <w:rFonts w:ascii="Times New Roman"/>
          <w:b w:val="false"/>
          <w:i w:val="false"/>
          <w:color w:val="000000"/>
          <w:sz w:val="28"/>
        </w:rPr>
        <w:t xml:space="preserve">
                                қайраткерлерiне мемле. </w:t>
      </w:r>
    </w:p>
    <w:p>
      <w:pPr>
        <w:spacing w:after="0"/>
        <w:ind w:left="0"/>
        <w:jc w:val="both"/>
      </w:pPr>
      <w:r>
        <w:rPr>
          <w:rFonts w:ascii="Times New Roman"/>
          <w:b w:val="false"/>
          <w:i w:val="false"/>
          <w:color w:val="000000"/>
          <w:sz w:val="28"/>
        </w:rPr>
        <w:t xml:space="preserve">
                                кеттiк сыйлықтар </w:t>
      </w:r>
    </w:p>
    <w:p>
      <w:pPr>
        <w:spacing w:after="0"/>
        <w:ind w:left="0"/>
        <w:jc w:val="both"/>
      </w:pPr>
      <w:r>
        <w:rPr>
          <w:rFonts w:ascii="Times New Roman"/>
          <w:b w:val="false"/>
          <w:i w:val="false"/>
          <w:color w:val="000000"/>
          <w:sz w:val="28"/>
        </w:rPr>
        <w:t xml:space="preserve">
                                тапсыру.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шығармашыл зиялыларының шығармашылық және зияткерлiк белсендiлiгiн арттыру. </w:t>
      </w:r>
    </w:p>
    <w:bookmarkStart w:name="z21" w:id="20"/>
    <w:p>
      <w:pPr>
        <w:spacing w:after="0"/>
        <w:ind w:left="0"/>
        <w:jc w:val="both"/>
      </w:pPr>
      <w:r>
        <w:rPr>
          <w:rFonts w:ascii="Times New Roman"/>
          <w:b w:val="false"/>
          <w:i w:val="false"/>
          <w:color w:val="000000"/>
          <w:sz w:val="28"/>
        </w:rPr>
        <w:t xml:space="preserve">
      Қазақстан Республикасы Үкіметінің </w:t>
      </w:r>
    </w:p>
    <w:bookmarkEnd w:id="2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483-қосымша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056 "Мемлекет қайраткерлерiн мәңгiлiк есте қалдыру"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ПАСПОРTЫ </w:t>
      </w:r>
    </w:p>
    <w:p>
      <w:pPr>
        <w:spacing w:after="0"/>
        <w:ind w:left="0"/>
        <w:jc w:val="both"/>
      </w:pPr>
      <w:r>
        <w:rPr>
          <w:rFonts w:ascii="Times New Roman"/>
          <w:b w:val="false"/>
          <w:i w:val="false"/>
          <w:color w:val="000000"/>
          <w:sz w:val="28"/>
        </w:rPr>
        <w:t xml:space="preserve">
            1. Құны: 80 972 мың (сексен миллион тоғыз жүз жетпiс екi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"Мәдениет туралы"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мәдениет пен өнер саласының аса көрнектi қайраткерлерiн мәңгі ecтe қалдыру жөнiнде iс-шаралар ұйымдастыру және өткiзу. </w:t>
      </w:r>
    </w:p>
    <w:p>
      <w:pPr>
        <w:spacing w:after="0"/>
        <w:ind w:left="0"/>
        <w:jc w:val="both"/>
      </w:pPr>
      <w:r>
        <w:rPr>
          <w:rFonts w:ascii="Times New Roman"/>
          <w:b w:val="false"/>
          <w:i w:val="false"/>
          <w:color w:val="000000"/>
          <w:sz w:val="28"/>
        </w:rPr>
        <w:t xml:space="preserve">
            5. Бюджеттiк бағдарламаның мiндеттерi: қаралы жиындар ұйымдастыру, ас беру, рәсiмдiк қызметтер, фото-бейне түсіруді ұйымдастыру, бұқаралық ақпараттар құралдарында жариялау (көңiл айту, қазанама), көрнектi мәдениет қайраткерлерiнiң қабiрiне мемориалдық тақталар мен ескерткiштер дайындау.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056        Мемлекет   Мәдениет және өнер      Жыл   Қазақстан </w:t>
      </w:r>
    </w:p>
    <w:p>
      <w:pPr>
        <w:spacing w:after="0"/>
        <w:ind w:left="0"/>
        <w:jc w:val="both"/>
      </w:pPr>
      <w:r>
        <w:rPr>
          <w:rFonts w:ascii="Times New Roman"/>
          <w:b w:val="false"/>
          <w:i w:val="false"/>
          <w:color w:val="000000"/>
          <w:sz w:val="28"/>
        </w:rPr>
        <w:t xml:space="preserve">
                     қайрат.    саласының аса көрнектi  бойы  Республика. </w:t>
      </w:r>
    </w:p>
    <w:p>
      <w:pPr>
        <w:spacing w:after="0"/>
        <w:ind w:left="0"/>
        <w:jc w:val="both"/>
      </w:pPr>
      <w:r>
        <w:rPr>
          <w:rFonts w:ascii="Times New Roman"/>
          <w:b w:val="false"/>
          <w:i w:val="false"/>
          <w:color w:val="000000"/>
          <w:sz w:val="28"/>
        </w:rPr>
        <w:t xml:space="preserve">
                     керлерiн   қайраткерлерiн мәңгi          сының </w:t>
      </w:r>
    </w:p>
    <w:p>
      <w:pPr>
        <w:spacing w:after="0"/>
        <w:ind w:left="0"/>
        <w:jc w:val="both"/>
      </w:pPr>
      <w:r>
        <w:rPr>
          <w:rFonts w:ascii="Times New Roman"/>
          <w:b w:val="false"/>
          <w:i w:val="false"/>
          <w:color w:val="000000"/>
          <w:sz w:val="28"/>
        </w:rPr>
        <w:t xml:space="preserve">
                     мәңгiлiк   есте қалдыру жөнiнде          Мәдениет, </w:t>
      </w:r>
    </w:p>
    <w:p>
      <w:pPr>
        <w:spacing w:after="0"/>
        <w:ind w:left="0"/>
        <w:jc w:val="both"/>
      </w:pPr>
      <w:r>
        <w:rPr>
          <w:rFonts w:ascii="Times New Roman"/>
          <w:b w:val="false"/>
          <w:i w:val="false"/>
          <w:color w:val="000000"/>
          <w:sz w:val="28"/>
        </w:rPr>
        <w:t xml:space="preserve">
                     есте       iс-шаралар ұйымдастыру        ақпарат </w:t>
      </w:r>
    </w:p>
    <w:p>
      <w:pPr>
        <w:spacing w:after="0"/>
        <w:ind w:left="0"/>
        <w:jc w:val="both"/>
      </w:pPr>
      <w:r>
        <w:rPr>
          <w:rFonts w:ascii="Times New Roman"/>
          <w:b w:val="false"/>
          <w:i w:val="false"/>
          <w:color w:val="000000"/>
          <w:sz w:val="28"/>
        </w:rPr>
        <w:t xml:space="preserve">
                     қалдыру    және өткiзу. Қаралы           және </w:t>
      </w:r>
    </w:p>
    <w:p>
      <w:pPr>
        <w:spacing w:after="0"/>
        <w:ind w:left="0"/>
        <w:jc w:val="both"/>
      </w:pPr>
      <w:r>
        <w:rPr>
          <w:rFonts w:ascii="Times New Roman"/>
          <w:b w:val="false"/>
          <w:i w:val="false"/>
          <w:color w:val="000000"/>
          <w:sz w:val="28"/>
        </w:rPr>
        <w:t xml:space="preserve">
                                жиындар ұйымдастыру,          қоғамдық </w:t>
      </w:r>
    </w:p>
    <w:p>
      <w:pPr>
        <w:spacing w:after="0"/>
        <w:ind w:left="0"/>
        <w:jc w:val="both"/>
      </w:pPr>
      <w:r>
        <w:rPr>
          <w:rFonts w:ascii="Times New Roman"/>
          <w:b w:val="false"/>
          <w:i w:val="false"/>
          <w:color w:val="000000"/>
          <w:sz w:val="28"/>
        </w:rPr>
        <w:t xml:space="preserve">
                                ас беру, рәсiмдiк             келісім </w:t>
      </w:r>
    </w:p>
    <w:p>
      <w:pPr>
        <w:spacing w:after="0"/>
        <w:ind w:left="0"/>
        <w:jc w:val="both"/>
      </w:pPr>
      <w:r>
        <w:rPr>
          <w:rFonts w:ascii="Times New Roman"/>
          <w:b w:val="false"/>
          <w:i w:val="false"/>
          <w:color w:val="000000"/>
          <w:sz w:val="28"/>
        </w:rPr>
        <w:t xml:space="preserve">
                                қызметтер, фото-бейне         министрлігі </w:t>
      </w:r>
    </w:p>
    <w:p>
      <w:pPr>
        <w:spacing w:after="0"/>
        <w:ind w:left="0"/>
        <w:jc w:val="both"/>
      </w:pPr>
      <w:r>
        <w:rPr>
          <w:rFonts w:ascii="Times New Roman"/>
          <w:b w:val="false"/>
          <w:i w:val="false"/>
          <w:color w:val="000000"/>
          <w:sz w:val="28"/>
        </w:rPr>
        <w:t xml:space="preserve">
                                түсiрудi ұйымдастыру </w:t>
      </w:r>
    </w:p>
    <w:p>
      <w:pPr>
        <w:spacing w:after="0"/>
        <w:ind w:left="0"/>
        <w:jc w:val="both"/>
      </w:pPr>
      <w:r>
        <w:rPr>
          <w:rFonts w:ascii="Times New Roman"/>
          <w:b w:val="false"/>
          <w:i w:val="false"/>
          <w:color w:val="000000"/>
          <w:sz w:val="28"/>
        </w:rPr>
        <w:t xml:space="preserve">
                                бұқаралық ақпарат </w:t>
      </w:r>
    </w:p>
    <w:p>
      <w:pPr>
        <w:spacing w:after="0"/>
        <w:ind w:left="0"/>
        <w:jc w:val="both"/>
      </w:pPr>
      <w:r>
        <w:rPr>
          <w:rFonts w:ascii="Times New Roman"/>
          <w:b w:val="false"/>
          <w:i w:val="false"/>
          <w:color w:val="000000"/>
          <w:sz w:val="28"/>
        </w:rPr>
        <w:t xml:space="preserve">
                                құралдарында (көңiл </w:t>
      </w:r>
    </w:p>
    <w:p>
      <w:pPr>
        <w:spacing w:after="0"/>
        <w:ind w:left="0"/>
        <w:jc w:val="both"/>
      </w:pPr>
      <w:r>
        <w:rPr>
          <w:rFonts w:ascii="Times New Roman"/>
          <w:b w:val="false"/>
          <w:i w:val="false"/>
          <w:color w:val="000000"/>
          <w:sz w:val="28"/>
        </w:rPr>
        <w:t xml:space="preserve">
                                айту, қазанама) </w:t>
      </w:r>
    </w:p>
    <w:p>
      <w:pPr>
        <w:spacing w:after="0"/>
        <w:ind w:left="0"/>
        <w:jc w:val="both"/>
      </w:pPr>
      <w:r>
        <w:rPr>
          <w:rFonts w:ascii="Times New Roman"/>
          <w:b w:val="false"/>
          <w:i w:val="false"/>
          <w:color w:val="000000"/>
          <w:sz w:val="28"/>
        </w:rPr>
        <w:t xml:space="preserve">
                                жариялау, көрнектi </w:t>
      </w:r>
    </w:p>
    <w:p>
      <w:pPr>
        <w:spacing w:after="0"/>
        <w:ind w:left="0"/>
        <w:jc w:val="both"/>
      </w:pPr>
      <w:r>
        <w:rPr>
          <w:rFonts w:ascii="Times New Roman"/>
          <w:b w:val="false"/>
          <w:i w:val="false"/>
          <w:color w:val="000000"/>
          <w:sz w:val="28"/>
        </w:rPr>
        <w:t xml:space="preserve">
                                мәдениет қайраткер. </w:t>
      </w:r>
    </w:p>
    <w:p>
      <w:pPr>
        <w:spacing w:after="0"/>
        <w:ind w:left="0"/>
        <w:jc w:val="both"/>
      </w:pPr>
      <w:r>
        <w:rPr>
          <w:rFonts w:ascii="Times New Roman"/>
          <w:b w:val="false"/>
          <w:i w:val="false"/>
          <w:color w:val="000000"/>
          <w:sz w:val="28"/>
        </w:rPr>
        <w:t xml:space="preserve">
                                лерiнiң қабiрiне </w:t>
      </w:r>
    </w:p>
    <w:p>
      <w:pPr>
        <w:spacing w:after="0"/>
        <w:ind w:left="0"/>
        <w:jc w:val="both"/>
      </w:pPr>
      <w:r>
        <w:rPr>
          <w:rFonts w:ascii="Times New Roman"/>
          <w:b w:val="false"/>
          <w:i w:val="false"/>
          <w:color w:val="000000"/>
          <w:sz w:val="28"/>
        </w:rPr>
        <w:t xml:space="preserve">
                                мемориалдық тақталар </w:t>
      </w:r>
    </w:p>
    <w:p>
      <w:pPr>
        <w:spacing w:after="0"/>
        <w:ind w:left="0"/>
        <w:jc w:val="both"/>
      </w:pPr>
      <w:r>
        <w:rPr>
          <w:rFonts w:ascii="Times New Roman"/>
          <w:b w:val="false"/>
          <w:i w:val="false"/>
          <w:color w:val="000000"/>
          <w:sz w:val="28"/>
        </w:rPr>
        <w:t xml:space="preserve">
                                мен ескерткiштер </w:t>
      </w:r>
    </w:p>
    <w:p>
      <w:pPr>
        <w:spacing w:after="0"/>
        <w:ind w:left="0"/>
        <w:jc w:val="both"/>
      </w:pPr>
      <w:r>
        <w:rPr>
          <w:rFonts w:ascii="Times New Roman"/>
          <w:b w:val="false"/>
          <w:i w:val="false"/>
          <w:color w:val="000000"/>
          <w:sz w:val="28"/>
        </w:rPr>
        <w:t xml:space="preserve">
                                дайындау. Орналасатын </w:t>
      </w:r>
    </w:p>
    <w:p>
      <w:pPr>
        <w:spacing w:after="0"/>
        <w:ind w:left="0"/>
        <w:jc w:val="both"/>
      </w:pPr>
      <w:r>
        <w:rPr>
          <w:rFonts w:ascii="Times New Roman"/>
          <w:b w:val="false"/>
          <w:i w:val="false"/>
          <w:color w:val="000000"/>
          <w:sz w:val="28"/>
        </w:rPr>
        <w:t xml:space="preserve">
                                аумағын абаттандыра </w:t>
      </w:r>
    </w:p>
    <w:p>
      <w:pPr>
        <w:spacing w:after="0"/>
        <w:ind w:left="0"/>
        <w:jc w:val="both"/>
      </w:pPr>
      <w:r>
        <w:rPr>
          <w:rFonts w:ascii="Times New Roman"/>
          <w:b w:val="false"/>
          <w:i w:val="false"/>
          <w:color w:val="000000"/>
          <w:sz w:val="28"/>
        </w:rPr>
        <w:t xml:space="preserve">
                                және жаңғырта отырып, </w:t>
      </w:r>
    </w:p>
    <w:p>
      <w:pPr>
        <w:spacing w:after="0"/>
        <w:ind w:left="0"/>
        <w:jc w:val="both"/>
      </w:pPr>
      <w:r>
        <w:rPr>
          <w:rFonts w:ascii="Times New Roman"/>
          <w:b w:val="false"/>
          <w:i w:val="false"/>
          <w:color w:val="000000"/>
          <w:sz w:val="28"/>
        </w:rPr>
        <w:t xml:space="preserve">
                                Санкт-Петербург қала. </w:t>
      </w:r>
    </w:p>
    <w:p>
      <w:pPr>
        <w:spacing w:after="0"/>
        <w:ind w:left="0"/>
        <w:jc w:val="both"/>
      </w:pPr>
      <w:r>
        <w:rPr>
          <w:rFonts w:ascii="Times New Roman"/>
          <w:b w:val="false"/>
          <w:i w:val="false"/>
          <w:color w:val="000000"/>
          <w:sz w:val="28"/>
        </w:rPr>
        <w:t xml:space="preserve">
                                сында Ж.Жабаевқа </w:t>
      </w:r>
    </w:p>
    <w:p>
      <w:pPr>
        <w:spacing w:after="0"/>
        <w:ind w:left="0"/>
        <w:jc w:val="both"/>
      </w:pPr>
      <w:r>
        <w:rPr>
          <w:rFonts w:ascii="Times New Roman"/>
          <w:b w:val="false"/>
          <w:i w:val="false"/>
          <w:color w:val="000000"/>
          <w:sz w:val="28"/>
        </w:rPr>
        <w:t xml:space="preserve">
                                ескерткiш орнату.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мәдениет және өнер саласының аса көрнектi қайраткерлерiн мәңгi есте қалдыру. </w:t>
      </w:r>
    </w:p>
    <w:bookmarkStart w:name="z22" w:id="21"/>
    <w:p>
      <w:pPr>
        <w:spacing w:after="0"/>
        <w:ind w:left="0"/>
        <w:jc w:val="both"/>
      </w:pPr>
      <w:r>
        <w:rPr>
          <w:rFonts w:ascii="Times New Roman"/>
          <w:b w:val="false"/>
          <w:i w:val="false"/>
          <w:color w:val="000000"/>
          <w:sz w:val="28"/>
        </w:rPr>
        <w:t xml:space="preserve">
      Қазақстан Республикасы Үкіметінің </w:t>
      </w:r>
    </w:p>
    <w:bookmarkEnd w:id="2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484-қосымша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058 "Тарихи-мәдени құндылықтарды жөндеу-қайта жаңарту жұмыстарын жүргiзу"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90 780 мың теңге (тоқсан миллион жетi жүз сексен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"Мәдениет туралы" 1996 жылғы 24 желтоқсандағы N 56-І Заңының </w:t>
      </w:r>
      <w:r>
        <w:rPr>
          <w:rFonts w:ascii="Times New Roman"/>
          <w:b w:val="false"/>
          <w:i w:val="false"/>
          <w:color w:val="000000"/>
          <w:sz w:val="28"/>
        </w:rPr>
        <w:t xml:space="preserve">33-бабы </w:t>
      </w:r>
      <w:r>
        <w:rPr>
          <w:rFonts w:ascii="Times New Roman"/>
          <w:b w:val="false"/>
          <w:i w:val="false"/>
          <w:color w:val="000000"/>
          <w:sz w:val="28"/>
        </w:rPr>
        <w:t xml:space="preserve">, "Тарихи-мәдени мұраларды қорғау және пайдалану туралы" Қазақстан Республикасының 1992 жылғы 2 шiлдедегi Заңының </w:t>
      </w:r>
      <w:r>
        <w:rPr>
          <w:rFonts w:ascii="Times New Roman"/>
          <w:b w:val="false"/>
          <w:i w:val="false"/>
          <w:color w:val="000000"/>
          <w:sz w:val="28"/>
        </w:rPr>
        <w:t xml:space="preserve">4-бабы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патриоттық, интернационалдық, iзгiлiктi және эстетикалық тәрбие беру мақсатында ескерткiштердi олардың сақталуын қамтамасыз ететiн нормаларға сәйкес қорғау, сондай-ақ Қазақстан этностарының рухани қажеттiлiгiн қанағаттандыру. </w:t>
      </w:r>
    </w:p>
    <w:p>
      <w:pPr>
        <w:spacing w:after="0"/>
        <w:ind w:left="0"/>
        <w:jc w:val="both"/>
      </w:pPr>
      <w:r>
        <w:rPr>
          <w:rFonts w:ascii="Times New Roman"/>
          <w:b w:val="false"/>
          <w:i w:val="false"/>
          <w:color w:val="000000"/>
          <w:sz w:val="28"/>
        </w:rPr>
        <w:t xml:space="preserve">
            5. Бюджеттiк бағдарламаның негiзгi мiндеттерi: тарихи-мәдени мұраларды сақтау мен пайдалануды қамтамасыз ету. Барлық жылжымалы және жылжымайтын тарихи-мәдени ескерткiштердi есепке алу, қорғау, жаңғырту және пайдалану, оларды мәдени процесстерге белсендi тарту.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058        Тарихи-    Жөндеу және қайта       Жыл   Қазақстан </w:t>
      </w:r>
    </w:p>
    <w:p>
      <w:pPr>
        <w:spacing w:after="0"/>
        <w:ind w:left="0"/>
        <w:jc w:val="both"/>
      </w:pPr>
      <w:r>
        <w:rPr>
          <w:rFonts w:ascii="Times New Roman"/>
          <w:b w:val="false"/>
          <w:i w:val="false"/>
          <w:color w:val="000000"/>
          <w:sz w:val="28"/>
        </w:rPr>
        <w:t xml:space="preserve">
                     мәдени     жаңарту жұмыстарын      бойы  Республика. </w:t>
      </w:r>
    </w:p>
    <w:p>
      <w:pPr>
        <w:spacing w:after="0"/>
        <w:ind w:left="0"/>
        <w:jc w:val="both"/>
      </w:pPr>
      <w:r>
        <w:rPr>
          <w:rFonts w:ascii="Times New Roman"/>
          <w:b w:val="false"/>
          <w:i w:val="false"/>
          <w:color w:val="000000"/>
          <w:sz w:val="28"/>
        </w:rPr>
        <w:t xml:space="preserve">
                     құндылық.  жүргiзу:                      сының </w:t>
      </w:r>
    </w:p>
    <w:p>
      <w:pPr>
        <w:spacing w:after="0"/>
        <w:ind w:left="0"/>
        <w:jc w:val="both"/>
      </w:pPr>
      <w:r>
        <w:rPr>
          <w:rFonts w:ascii="Times New Roman"/>
          <w:b w:val="false"/>
          <w:i w:val="false"/>
          <w:color w:val="000000"/>
          <w:sz w:val="28"/>
        </w:rPr>
        <w:t xml:space="preserve">
                     тарды      - Жамбыл облысындағы          Мәдениет, </w:t>
      </w:r>
    </w:p>
    <w:p>
      <w:pPr>
        <w:spacing w:after="0"/>
        <w:ind w:left="0"/>
        <w:jc w:val="both"/>
      </w:pPr>
      <w:r>
        <w:rPr>
          <w:rFonts w:ascii="Times New Roman"/>
          <w:b w:val="false"/>
          <w:i w:val="false"/>
          <w:color w:val="000000"/>
          <w:sz w:val="28"/>
        </w:rPr>
        <w:t xml:space="preserve">
                     жөндеу-    Айша-Бибi мазары;             ақпарат </w:t>
      </w:r>
    </w:p>
    <w:p>
      <w:pPr>
        <w:spacing w:after="0"/>
        <w:ind w:left="0"/>
        <w:jc w:val="both"/>
      </w:pPr>
      <w:r>
        <w:rPr>
          <w:rFonts w:ascii="Times New Roman"/>
          <w:b w:val="false"/>
          <w:i w:val="false"/>
          <w:color w:val="000000"/>
          <w:sz w:val="28"/>
        </w:rPr>
        <w:t xml:space="preserve">
                     қайта      - Талас ауданындағы           және </w:t>
      </w:r>
    </w:p>
    <w:p>
      <w:pPr>
        <w:spacing w:after="0"/>
        <w:ind w:left="0"/>
        <w:jc w:val="both"/>
      </w:pPr>
      <w:r>
        <w:rPr>
          <w:rFonts w:ascii="Times New Roman"/>
          <w:b w:val="false"/>
          <w:i w:val="false"/>
          <w:color w:val="000000"/>
          <w:sz w:val="28"/>
        </w:rPr>
        <w:t xml:space="preserve">
                     жаңарту    Үшарал мешiт-медресесi;       қоғамдық </w:t>
      </w:r>
    </w:p>
    <w:p>
      <w:pPr>
        <w:spacing w:after="0"/>
        <w:ind w:left="0"/>
        <w:jc w:val="both"/>
      </w:pPr>
      <w:r>
        <w:rPr>
          <w:rFonts w:ascii="Times New Roman"/>
          <w:b w:val="false"/>
          <w:i w:val="false"/>
          <w:color w:val="000000"/>
          <w:sz w:val="28"/>
        </w:rPr>
        <w:t xml:space="preserve">
                     жұмыстарын - Берел кешенiн жаңғыр.       келісім </w:t>
      </w:r>
    </w:p>
    <w:p>
      <w:pPr>
        <w:spacing w:after="0"/>
        <w:ind w:left="0"/>
        <w:jc w:val="both"/>
      </w:pPr>
      <w:r>
        <w:rPr>
          <w:rFonts w:ascii="Times New Roman"/>
          <w:b w:val="false"/>
          <w:i w:val="false"/>
          <w:color w:val="000000"/>
          <w:sz w:val="28"/>
        </w:rPr>
        <w:t xml:space="preserve">
                     жүргiзу    ту және консервациялау;       министрлігі </w:t>
      </w:r>
    </w:p>
    <w:p>
      <w:pPr>
        <w:spacing w:after="0"/>
        <w:ind w:left="0"/>
        <w:jc w:val="both"/>
      </w:pPr>
      <w:r>
        <w:rPr>
          <w:rFonts w:ascii="Times New Roman"/>
          <w:b w:val="false"/>
          <w:i w:val="false"/>
          <w:color w:val="000000"/>
          <w:sz w:val="28"/>
        </w:rPr>
        <w:t xml:space="preserve">
                                - Алматы қаласындағы </w:t>
      </w:r>
    </w:p>
    <w:p>
      <w:pPr>
        <w:spacing w:after="0"/>
        <w:ind w:left="0"/>
        <w:jc w:val="both"/>
      </w:pPr>
      <w:r>
        <w:rPr>
          <w:rFonts w:ascii="Times New Roman"/>
          <w:b w:val="false"/>
          <w:i w:val="false"/>
          <w:color w:val="000000"/>
          <w:sz w:val="28"/>
        </w:rPr>
        <w:t xml:space="preserve">
                                1890 жылғы, архитекторы </w:t>
      </w:r>
    </w:p>
    <w:p>
      <w:pPr>
        <w:spacing w:after="0"/>
        <w:ind w:left="0"/>
        <w:jc w:val="both"/>
      </w:pPr>
      <w:r>
        <w:rPr>
          <w:rFonts w:ascii="Times New Roman"/>
          <w:b w:val="false"/>
          <w:i w:val="false"/>
          <w:color w:val="000000"/>
          <w:sz w:val="28"/>
        </w:rPr>
        <w:t xml:space="preserve">
                                А.П.Зенков бұрынғы </w:t>
      </w:r>
    </w:p>
    <w:p>
      <w:pPr>
        <w:spacing w:after="0"/>
        <w:ind w:left="0"/>
        <w:jc w:val="both"/>
      </w:pPr>
      <w:r>
        <w:rPr>
          <w:rFonts w:ascii="Times New Roman"/>
          <w:b w:val="false"/>
          <w:i w:val="false"/>
          <w:color w:val="000000"/>
          <w:sz w:val="28"/>
        </w:rPr>
        <w:t xml:space="preserve">
                                Верный үшсыныптық </w:t>
      </w:r>
    </w:p>
    <w:p>
      <w:pPr>
        <w:spacing w:after="0"/>
        <w:ind w:left="0"/>
        <w:jc w:val="both"/>
      </w:pPr>
      <w:r>
        <w:rPr>
          <w:rFonts w:ascii="Times New Roman"/>
          <w:b w:val="false"/>
          <w:i w:val="false"/>
          <w:color w:val="000000"/>
          <w:sz w:val="28"/>
        </w:rPr>
        <w:t xml:space="preserve">
                                училищесi ғимаратын </w:t>
      </w:r>
    </w:p>
    <w:p>
      <w:pPr>
        <w:spacing w:after="0"/>
        <w:ind w:left="0"/>
        <w:jc w:val="both"/>
      </w:pPr>
      <w:r>
        <w:rPr>
          <w:rFonts w:ascii="Times New Roman"/>
          <w:b w:val="false"/>
          <w:i w:val="false"/>
          <w:color w:val="000000"/>
          <w:sz w:val="28"/>
        </w:rPr>
        <w:t xml:space="preserve">
                                жаңғырту; </w:t>
      </w:r>
    </w:p>
    <w:p>
      <w:pPr>
        <w:spacing w:after="0"/>
        <w:ind w:left="0"/>
        <w:jc w:val="both"/>
      </w:pPr>
      <w:r>
        <w:rPr>
          <w:rFonts w:ascii="Times New Roman"/>
          <w:b w:val="false"/>
          <w:i w:val="false"/>
          <w:color w:val="000000"/>
          <w:sz w:val="28"/>
        </w:rPr>
        <w:t xml:space="preserve">
                                - Маңғыстау облысындағы </w:t>
      </w:r>
    </w:p>
    <w:p>
      <w:pPr>
        <w:spacing w:after="0"/>
        <w:ind w:left="0"/>
        <w:jc w:val="both"/>
      </w:pPr>
      <w:r>
        <w:rPr>
          <w:rFonts w:ascii="Times New Roman"/>
          <w:b w:val="false"/>
          <w:i w:val="false"/>
          <w:color w:val="000000"/>
          <w:sz w:val="28"/>
        </w:rPr>
        <w:t xml:space="preserve">
                                Бекет-Ата жерасты </w:t>
      </w:r>
    </w:p>
    <w:p>
      <w:pPr>
        <w:spacing w:after="0"/>
        <w:ind w:left="0"/>
        <w:jc w:val="both"/>
      </w:pPr>
      <w:r>
        <w:rPr>
          <w:rFonts w:ascii="Times New Roman"/>
          <w:b w:val="false"/>
          <w:i w:val="false"/>
          <w:color w:val="000000"/>
          <w:sz w:val="28"/>
        </w:rPr>
        <w:t xml:space="preserve">
                                мешiтi, Шолпан-Ата </w:t>
      </w:r>
    </w:p>
    <w:p>
      <w:pPr>
        <w:spacing w:after="0"/>
        <w:ind w:left="0"/>
        <w:jc w:val="both"/>
      </w:pPr>
      <w:r>
        <w:rPr>
          <w:rFonts w:ascii="Times New Roman"/>
          <w:b w:val="false"/>
          <w:i w:val="false"/>
          <w:color w:val="000000"/>
          <w:sz w:val="28"/>
        </w:rPr>
        <w:t xml:space="preserve">
                                кесенесi; </w:t>
      </w:r>
    </w:p>
    <w:p>
      <w:pPr>
        <w:spacing w:after="0"/>
        <w:ind w:left="0"/>
        <w:jc w:val="both"/>
      </w:pPr>
      <w:r>
        <w:rPr>
          <w:rFonts w:ascii="Times New Roman"/>
          <w:b w:val="false"/>
          <w:i w:val="false"/>
          <w:color w:val="000000"/>
          <w:sz w:val="28"/>
        </w:rPr>
        <w:t xml:space="preserve">
                                - "Ордабасы" музей- </w:t>
      </w:r>
    </w:p>
    <w:p>
      <w:pPr>
        <w:spacing w:after="0"/>
        <w:ind w:left="0"/>
        <w:jc w:val="both"/>
      </w:pPr>
      <w:r>
        <w:rPr>
          <w:rFonts w:ascii="Times New Roman"/>
          <w:b w:val="false"/>
          <w:i w:val="false"/>
          <w:color w:val="000000"/>
          <w:sz w:val="28"/>
        </w:rPr>
        <w:t xml:space="preserve">
                                қорығы тарихи объектi. </w:t>
      </w:r>
    </w:p>
    <w:p>
      <w:pPr>
        <w:spacing w:after="0"/>
        <w:ind w:left="0"/>
        <w:jc w:val="both"/>
      </w:pPr>
      <w:r>
        <w:rPr>
          <w:rFonts w:ascii="Times New Roman"/>
          <w:b w:val="false"/>
          <w:i w:val="false"/>
          <w:color w:val="000000"/>
          <w:sz w:val="28"/>
        </w:rPr>
        <w:t xml:space="preserve">
                                лерiн (IX ғ. Аққойлы </w:t>
      </w:r>
    </w:p>
    <w:p>
      <w:pPr>
        <w:spacing w:after="0"/>
        <w:ind w:left="0"/>
        <w:jc w:val="both"/>
      </w:pPr>
      <w:r>
        <w:rPr>
          <w:rFonts w:ascii="Times New Roman"/>
          <w:b w:val="false"/>
          <w:i w:val="false"/>
          <w:color w:val="000000"/>
          <w:sz w:val="28"/>
        </w:rPr>
        <w:t xml:space="preserve">
                                мешiт-медресесi); </w:t>
      </w:r>
    </w:p>
    <w:p>
      <w:pPr>
        <w:spacing w:after="0"/>
        <w:ind w:left="0"/>
        <w:jc w:val="both"/>
      </w:pPr>
      <w:r>
        <w:rPr>
          <w:rFonts w:ascii="Times New Roman"/>
          <w:b w:val="false"/>
          <w:i w:val="false"/>
          <w:color w:val="000000"/>
          <w:sz w:val="28"/>
        </w:rPr>
        <w:t xml:space="preserve">
                                - Достық Үйi; </w:t>
      </w:r>
    </w:p>
    <w:p>
      <w:pPr>
        <w:spacing w:after="0"/>
        <w:ind w:left="0"/>
        <w:jc w:val="both"/>
      </w:pPr>
      <w:r>
        <w:rPr>
          <w:rFonts w:ascii="Times New Roman"/>
          <w:b w:val="false"/>
          <w:i w:val="false"/>
          <w:color w:val="000000"/>
          <w:sz w:val="28"/>
        </w:rPr>
        <w:t xml:space="preserve">
                                - Тарихи-мәдени ескерт. </w:t>
      </w:r>
    </w:p>
    <w:p>
      <w:pPr>
        <w:spacing w:after="0"/>
        <w:ind w:left="0"/>
        <w:jc w:val="both"/>
      </w:pPr>
      <w:r>
        <w:rPr>
          <w:rFonts w:ascii="Times New Roman"/>
          <w:b w:val="false"/>
          <w:i w:val="false"/>
          <w:color w:val="000000"/>
          <w:sz w:val="28"/>
        </w:rPr>
        <w:t xml:space="preserve">
                                кiштердi ғылыми зерттеу </w:t>
      </w:r>
    </w:p>
    <w:p>
      <w:pPr>
        <w:spacing w:after="0"/>
        <w:ind w:left="0"/>
        <w:jc w:val="both"/>
      </w:pPr>
      <w:r>
        <w:rPr>
          <w:rFonts w:ascii="Times New Roman"/>
          <w:b w:val="false"/>
          <w:i w:val="false"/>
          <w:color w:val="000000"/>
          <w:sz w:val="28"/>
        </w:rPr>
        <w:t xml:space="preserve">
                                және жобалау жұмыстары </w:t>
      </w:r>
    </w:p>
    <w:p>
      <w:pPr>
        <w:spacing w:after="0"/>
        <w:ind w:left="0"/>
        <w:jc w:val="both"/>
      </w:pPr>
      <w:r>
        <w:rPr>
          <w:rFonts w:ascii="Times New Roman"/>
          <w:b w:val="false"/>
          <w:i w:val="false"/>
          <w:color w:val="000000"/>
          <w:sz w:val="28"/>
        </w:rPr>
        <w:t xml:space="preserve">
                                (Материалдық мәдени </w:t>
      </w:r>
    </w:p>
    <w:p>
      <w:pPr>
        <w:spacing w:after="0"/>
        <w:ind w:left="0"/>
        <w:jc w:val="both"/>
      </w:pPr>
      <w:r>
        <w:rPr>
          <w:rFonts w:ascii="Times New Roman"/>
          <w:b w:val="false"/>
          <w:i w:val="false"/>
          <w:color w:val="000000"/>
          <w:sz w:val="28"/>
        </w:rPr>
        <w:t xml:space="preserve">
                                ескерткiштердiң ғылыми </w:t>
      </w:r>
    </w:p>
    <w:p>
      <w:pPr>
        <w:spacing w:after="0"/>
        <w:ind w:left="0"/>
        <w:jc w:val="both"/>
      </w:pPr>
      <w:r>
        <w:rPr>
          <w:rFonts w:ascii="Times New Roman"/>
          <w:b w:val="false"/>
          <w:i w:val="false"/>
          <w:color w:val="000000"/>
          <w:sz w:val="28"/>
        </w:rPr>
        <w:t xml:space="preserve">
                                зерттеу және жобалау </w:t>
      </w:r>
    </w:p>
    <w:p>
      <w:pPr>
        <w:spacing w:after="0"/>
        <w:ind w:left="0"/>
        <w:jc w:val="both"/>
      </w:pPr>
      <w:r>
        <w:rPr>
          <w:rFonts w:ascii="Times New Roman"/>
          <w:b w:val="false"/>
          <w:i w:val="false"/>
          <w:color w:val="000000"/>
          <w:sz w:val="28"/>
        </w:rPr>
        <w:t xml:space="preserve">
                                институты)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отандық мамандарды қатыстыра отырып, ескерткiштердi жаңғырту, консервациялау, жөндеу, қалпына келтiру арқылы ұлттық мәдениеттi қайта жаңғырту және қорғау. </w:t>
      </w:r>
    </w:p>
    <w:bookmarkStart w:name="z23" w:id="22"/>
    <w:p>
      <w:pPr>
        <w:spacing w:after="0"/>
        <w:ind w:left="0"/>
        <w:jc w:val="both"/>
      </w:pPr>
      <w:r>
        <w:rPr>
          <w:rFonts w:ascii="Times New Roman"/>
          <w:b w:val="false"/>
          <w:i w:val="false"/>
          <w:color w:val="000000"/>
          <w:sz w:val="28"/>
        </w:rPr>
        <w:t xml:space="preserve">
      Қазақстан Республикасы Үкіметінің </w:t>
      </w:r>
    </w:p>
    <w:bookmarkEnd w:id="2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485-қосымша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059 "Ресейде Қазақстан Республикасы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жылын өткiзу жөнiндегi iс-шаралар"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794200 мың теңге (жетi жүз тоқсан төрт миллион екi жүз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"Ресейде 2003 жылы Қазақстан Республикасы жылын өткiзу жөнiндегi iс-шараларды дайындау туралы" Қазақстан Республикасы Президентiнiң 2002 жылғы 29 қазандағы N 353 </w:t>
      </w:r>
      <w:r>
        <w:rPr>
          <w:rFonts w:ascii="Times New Roman"/>
          <w:b w:val="false"/>
          <w:i w:val="false"/>
          <w:color w:val="000000"/>
          <w:sz w:val="28"/>
        </w:rPr>
        <w:t xml:space="preserve">Өкiмi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мемлекеттiң оң беделiн қалыптастыру, Ресейдегi Қазақстан Жылына арналған iс-шаралар бойынша бұқаралық ақпарат құралдарында пiкiрлер мен жарияланымдар. </w:t>
      </w:r>
    </w:p>
    <w:p>
      <w:pPr>
        <w:spacing w:after="0"/>
        <w:ind w:left="0"/>
        <w:jc w:val="both"/>
      </w:pPr>
      <w:r>
        <w:rPr>
          <w:rFonts w:ascii="Times New Roman"/>
          <w:b w:val="false"/>
          <w:i w:val="false"/>
          <w:color w:val="000000"/>
          <w:sz w:val="28"/>
        </w:rPr>
        <w:t xml:space="preserve">
            5. Бюджеттiк бағдарламаның мiндеттерi: Ресейдегi Қазақстан жылына арналған iс-шараларды өткiзу.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059        Ресейде    Іс-шаралар жоспарына    Жыл   Қазақстан </w:t>
      </w:r>
    </w:p>
    <w:p>
      <w:pPr>
        <w:spacing w:after="0"/>
        <w:ind w:left="0"/>
        <w:jc w:val="both"/>
      </w:pPr>
      <w:r>
        <w:rPr>
          <w:rFonts w:ascii="Times New Roman"/>
          <w:b w:val="false"/>
          <w:i w:val="false"/>
          <w:color w:val="000000"/>
          <w:sz w:val="28"/>
        </w:rPr>
        <w:t xml:space="preserve">
                     Қазақстан  сәйкес Ресейдегi        бойы. Республика. </w:t>
      </w:r>
    </w:p>
    <w:p>
      <w:pPr>
        <w:spacing w:after="0"/>
        <w:ind w:left="0"/>
        <w:jc w:val="both"/>
      </w:pPr>
      <w:r>
        <w:rPr>
          <w:rFonts w:ascii="Times New Roman"/>
          <w:b w:val="false"/>
          <w:i w:val="false"/>
          <w:color w:val="000000"/>
          <w:sz w:val="28"/>
        </w:rPr>
        <w:t xml:space="preserve">
                     Республи.  Қазақстан Жылына        на    сының </w:t>
      </w:r>
    </w:p>
    <w:p>
      <w:pPr>
        <w:spacing w:after="0"/>
        <w:ind w:left="0"/>
        <w:jc w:val="both"/>
      </w:pPr>
      <w:r>
        <w:rPr>
          <w:rFonts w:ascii="Times New Roman"/>
          <w:b w:val="false"/>
          <w:i w:val="false"/>
          <w:color w:val="000000"/>
          <w:sz w:val="28"/>
        </w:rPr>
        <w:t xml:space="preserve">
                     касы       арналған iс-шараларды         Мәдениет, </w:t>
      </w:r>
    </w:p>
    <w:p>
      <w:pPr>
        <w:spacing w:after="0"/>
        <w:ind w:left="0"/>
        <w:jc w:val="both"/>
      </w:pPr>
      <w:r>
        <w:rPr>
          <w:rFonts w:ascii="Times New Roman"/>
          <w:b w:val="false"/>
          <w:i w:val="false"/>
          <w:color w:val="000000"/>
          <w:sz w:val="28"/>
        </w:rPr>
        <w:t xml:space="preserve">
                     жылын өт.  өткiзу.                       ақпарат </w:t>
      </w:r>
    </w:p>
    <w:p>
      <w:pPr>
        <w:spacing w:after="0"/>
        <w:ind w:left="0"/>
        <w:jc w:val="both"/>
      </w:pPr>
      <w:r>
        <w:rPr>
          <w:rFonts w:ascii="Times New Roman"/>
          <w:b w:val="false"/>
          <w:i w:val="false"/>
          <w:color w:val="000000"/>
          <w:sz w:val="28"/>
        </w:rPr>
        <w:t xml:space="preserve">
                     кізу жөнiн.                              және </w:t>
      </w:r>
    </w:p>
    <w:p>
      <w:pPr>
        <w:spacing w:after="0"/>
        <w:ind w:left="0"/>
        <w:jc w:val="both"/>
      </w:pPr>
      <w:r>
        <w:rPr>
          <w:rFonts w:ascii="Times New Roman"/>
          <w:b w:val="false"/>
          <w:i w:val="false"/>
          <w:color w:val="000000"/>
          <w:sz w:val="28"/>
        </w:rPr>
        <w:t xml:space="preserve">
                     дегі іс-ша.                              қоғамдық </w:t>
      </w:r>
    </w:p>
    <w:p>
      <w:pPr>
        <w:spacing w:after="0"/>
        <w:ind w:left="0"/>
        <w:jc w:val="both"/>
      </w:pPr>
      <w:r>
        <w:rPr>
          <w:rFonts w:ascii="Times New Roman"/>
          <w:b w:val="false"/>
          <w:i w:val="false"/>
          <w:color w:val="000000"/>
          <w:sz w:val="28"/>
        </w:rPr>
        <w:t xml:space="preserve">
                     ралар.                                   келiсiм </w:t>
      </w:r>
    </w:p>
    <w:p>
      <w:pPr>
        <w:spacing w:after="0"/>
        <w:ind w:left="0"/>
        <w:jc w:val="both"/>
      </w:pP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Ресейдегi Қазақстан жылына арналған iс-шараларды табысты өткiзу. </w:t>
      </w:r>
    </w:p>
    <w:bookmarkStart w:name="z24" w:id="23"/>
    <w:p>
      <w:pPr>
        <w:spacing w:after="0"/>
        <w:ind w:left="0"/>
        <w:jc w:val="both"/>
      </w:pPr>
      <w:r>
        <w:rPr>
          <w:rFonts w:ascii="Times New Roman"/>
          <w:b w:val="false"/>
          <w:i w:val="false"/>
          <w:color w:val="000000"/>
          <w:sz w:val="28"/>
        </w:rPr>
        <w:t xml:space="preserve">
      Қазақстан Республикасы Үкіметінің </w:t>
      </w:r>
    </w:p>
    <w:bookmarkEnd w:id="2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486-қосымша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060 "Астана қаласындағы Мемлекеттiк археология және этнография мұражайын салу жобасы бойынша жобалау-сметалық құжаттамаларды әзiрлеу"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20 000 мың теңге (жиырма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"Тарихи-мәдени мұраны қорғау және пайдалану туралы" Қазақстан Республикасының 1992 жылғы 2 шiлдедегi Заңының </w:t>
      </w:r>
      <w:r>
        <w:rPr>
          <w:rFonts w:ascii="Times New Roman"/>
          <w:b w:val="false"/>
          <w:i w:val="false"/>
          <w:color w:val="000000"/>
          <w:sz w:val="28"/>
        </w:rPr>
        <w:t xml:space="preserve">4-бабы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Астана қаласындағы Мемлекеттiк археология және этнография мұражайы құрылысының жобасы бойынша жобалы-сметалық құжаттарды әзiрлеу. </w:t>
      </w:r>
    </w:p>
    <w:p>
      <w:pPr>
        <w:spacing w:after="0"/>
        <w:ind w:left="0"/>
        <w:jc w:val="both"/>
      </w:pPr>
      <w:r>
        <w:rPr>
          <w:rFonts w:ascii="Times New Roman"/>
          <w:b w:val="false"/>
          <w:i w:val="false"/>
          <w:color w:val="000000"/>
          <w:sz w:val="28"/>
        </w:rPr>
        <w:t xml:space="preserve">
            5. Бюджеттiк бағдарламаның мiндеттерi: Астана қаласындағы Мемлекеттiк археология және этнография мұражайы құрылысының жобасы бойынша жобалы-сметалық құжаттармен қамтамасыз ету.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ламар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060        Астана     Астана қаласындағы      Жыл   Қазақстан </w:t>
      </w:r>
    </w:p>
    <w:p>
      <w:pPr>
        <w:spacing w:after="0"/>
        <w:ind w:left="0"/>
        <w:jc w:val="both"/>
      </w:pPr>
      <w:r>
        <w:rPr>
          <w:rFonts w:ascii="Times New Roman"/>
          <w:b w:val="false"/>
          <w:i w:val="false"/>
          <w:color w:val="000000"/>
          <w:sz w:val="28"/>
        </w:rPr>
        <w:t xml:space="preserve">
                     қаласын.   Мемлекеттiк археология  бойы  Республика. </w:t>
      </w:r>
    </w:p>
    <w:p>
      <w:pPr>
        <w:spacing w:after="0"/>
        <w:ind w:left="0"/>
        <w:jc w:val="both"/>
      </w:pPr>
      <w:r>
        <w:rPr>
          <w:rFonts w:ascii="Times New Roman"/>
          <w:b w:val="false"/>
          <w:i w:val="false"/>
          <w:color w:val="000000"/>
          <w:sz w:val="28"/>
        </w:rPr>
        <w:t xml:space="preserve">
                     дағы       және этнография мұра.         сының </w:t>
      </w:r>
    </w:p>
    <w:p>
      <w:pPr>
        <w:spacing w:after="0"/>
        <w:ind w:left="0"/>
        <w:jc w:val="both"/>
      </w:pPr>
      <w:r>
        <w:rPr>
          <w:rFonts w:ascii="Times New Roman"/>
          <w:b w:val="false"/>
          <w:i w:val="false"/>
          <w:color w:val="000000"/>
          <w:sz w:val="28"/>
        </w:rPr>
        <w:t xml:space="preserve">
                     Мемле.     жайын салу жобасы             Мәдениет, </w:t>
      </w:r>
    </w:p>
    <w:p>
      <w:pPr>
        <w:spacing w:after="0"/>
        <w:ind w:left="0"/>
        <w:jc w:val="both"/>
      </w:pPr>
      <w:r>
        <w:rPr>
          <w:rFonts w:ascii="Times New Roman"/>
          <w:b w:val="false"/>
          <w:i w:val="false"/>
          <w:color w:val="000000"/>
          <w:sz w:val="28"/>
        </w:rPr>
        <w:t xml:space="preserve">
                     кеттiк     бойынша жобалау-              ақпарат </w:t>
      </w:r>
    </w:p>
    <w:p>
      <w:pPr>
        <w:spacing w:after="0"/>
        <w:ind w:left="0"/>
        <w:jc w:val="both"/>
      </w:pPr>
      <w:r>
        <w:rPr>
          <w:rFonts w:ascii="Times New Roman"/>
          <w:b w:val="false"/>
          <w:i w:val="false"/>
          <w:color w:val="000000"/>
          <w:sz w:val="28"/>
        </w:rPr>
        <w:t xml:space="preserve">
                     археоло.   сметалық құжаттама.           және </w:t>
      </w:r>
    </w:p>
    <w:p>
      <w:pPr>
        <w:spacing w:after="0"/>
        <w:ind w:left="0"/>
        <w:jc w:val="both"/>
      </w:pPr>
      <w:r>
        <w:rPr>
          <w:rFonts w:ascii="Times New Roman"/>
          <w:b w:val="false"/>
          <w:i w:val="false"/>
          <w:color w:val="000000"/>
          <w:sz w:val="28"/>
        </w:rPr>
        <w:t xml:space="preserve">
                     гия және   ларды әзiрлеу.                қоғамдық </w:t>
      </w:r>
    </w:p>
    <w:p>
      <w:pPr>
        <w:spacing w:after="0"/>
        <w:ind w:left="0"/>
        <w:jc w:val="both"/>
      </w:pPr>
      <w:r>
        <w:rPr>
          <w:rFonts w:ascii="Times New Roman"/>
          <w:b w:val="false"/>
          <w:i w:val="false"/>
          <w:color w:val="000000"/>
          <w:sz w:val="28"/>
        </w:rPr>
        <w:t xml:space="preserve">
                     этногра.   Мемлекеттiк сараптау.         келісім </w:t>
      </w:r>
    </w:p>
    <w:p>
      <w:pPr>
        <w:spacing w:after="0"/>
        <w:ind w:left="0"/>
        <w:jc w:val="both"/>
      </w:pPr>
      <w:r>
        <w:rPr>
          <w:rFonts w:ascii="Times New Roman"/>
          <w:b w:val="false"/>
          <w:i w:val="false"/>
          <w:color w:val="000000"/>
          <w:sz w:val="28"/>
        </w:rPr>
        <w:t xml:space="preserve">
                     фия мұра.  дан өту.                      министрлігі </w:t>
      </w:r>
    </w:p>
    <w:p>
      <w:pPr>
        <w:spacing w:after="0"/>
        <w:ind w:left="0"/>
        <w:jc w:val="both"/>
      </w:pPr>
      <w:r>
        <w:rPr>
          <w:rFonts w:ascii="Times New Roman"/>
          <w:b w:val="false"/>
          <w:i w:val="false"/>
          <w:color w:val="000000"/>
          <w:sz w:val="28"/>
        </w:rPr>
        <w:t xml:space="preserve">
                     жайын салу </w:t>
      </w:r>
    </w:p>
    <w:p>
      <w:pPr>
        <w:spacing w:after="0"/>
        <w:ind w:left="0"/>
        <w:jc w:val="both"/>
      </w:pP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жобалау- </w:t>
      </w:r>
    </w:p>
    <w:p>
      <w:pPr>
        <w:spacing w:after="0"/>
        <w:ind w:left="0"/>
        <w:jc w:val="both"/>
      </w:pPr>
      <w:r>
        <w:rPr>
          <w:rFonts w:ascii="Times New Roman"/>
          <w:b w:val="false"/>
          <w:i w:val="false"/>
          <w:color w:val="000000"/>
          <w:sz w:val="28"/>
        </w:rPr>
        <w:t xml:space="preserve">
                     сметалық </w:t>
      </w:r>
    </w:p>
    <w:p>
      <w:pPr>
        <w:spacing w:after="0"/>
        <w:ind w:left="0"/>
        <w:jc w:val="both"/>
      </w:pPr>
      <w:r>
        <w:rPr>
          <w:rFonts w:ascii="Times New Roman"/>
          <w:b w:val="false"/>
          <w:i w:val="false"/>
          <w:color w:val="000000"/>
          <w:sz w:val="28"/>
        </w:rPr>
        <w:t xml:space="preserve">
                     құжатта. </w:t>
      </w:r>
    </w:p>
    <w:p>
      <w:pPr>
        <w:spacing w:after="0"/>
        <w:ind w:left="0"/>
        <w:jc w:val="both"/>
      </w:pPr>
      <w:r>
        <w:rPr>
          <w:rFonts w:ascii="Times New Roman"/>
          <w:b w:val="false"/>
          <w:i w:val="false"/>
          <w:color w:val="000000"/>
          <w:sz w:val="28"/>
        </w:rPr>
        <w:t xml:space="preserve">
                     маларды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Мемлекеттiк сараптаудан өткен Астана қаласындағы Мемлекеттiк археология және этнография мұражайын салу жобасы бойынша жобалау-сметалық құжаттамалар дайындау. </w:t>
      </w:r>
    </w:p>
    <w:bookmarkStart w:name="z25" w:id="24"/>
    <w:p>
      <w:pPr>
        <w:spacing w:after="0"/>
        <w:ind w:left="0"/>
        <w:jc w:val="both"/>
      </w:pPr>
      <w:r>
        <w:rPr>
          <w:rFonts w:ascii="Times New Roman"/>
          <w:b w:val="false"/>
          <w:i w:val="false"/>
          <w:color w:val="000000"/>
          <w:sz w:val="28"/>
        </w:rPr>
        <w:t xml:space="preserve">
      Қазақстан Республикасы Үкіметінің </w:t>
      </w:r>
    </w:p>
    <w:bookmarkEnd w:id="2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487-қосымша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104 "Нашақорлық пен есiрткi бизнесiне қарсы күрес мемлекеттiк бағдарламасы"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19 500 мың теңге (он тоғыз миллион бес жүз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Қазақстан Республикасы Үкiметiнiң 1999 жылғы 29 сәуiрдегi N 499 "Мәдениет, ақпарат және қоғамдық келiсiм министрлiгiнiң мәселелерi" </w:t>
      </w:r>
      <w:r>
        <w:rPr>
          <w:rFonts w:ascii="Times New Roman"/>
          <w:b w:val="false"/>
          <w:i w:val="false"/>
          <w:color w:val="000000"/>
          <w:sz w:val="28"/>
        </w:rPr>
        <w:t xml:space="preserve">қаулысы </w:t>
      </w:r>
      <w:r>
        <w:rPr>
          <w:rFonts w:ascii="Times New Roman"/>
          <w:b w:val="false"/>
          <w:i w:val="false"/>
          <w:color w:val="000000"/>
          <w:sz w:val="28"/>
        </w:rPr>
        <w:t xml:space="preserve">; "2001-2005 жылдарға арналған Қазақстан Республикасының нашақорлық пен есiрткi бизнесiне қарсы күрес Стратегиясы туралы" Қазақстан Республикасы Президентiнiң 2000 жылғы 16 мамырдағы N 394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2002 жылғы 8 шiлдедегi N 736 "2002-2003 жылға арналған Қазақстан Республикасының нашақорлық пен есiрткi бизнесiне қарсы күрес бағдарламасы"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есiрткiнi заңсыз пайдаланудың алдын-алу. </w:t>
      </w:r>
    </w:p>
    <w:p>
      <w:pPr>
        <w:spacing w:after="0"/>
        <w:ind w:left="0"/>
        <w:jc w:val="both"/>
      </w:pPr>
      <w:r>
        <w:rPr>
          <w:rFonts w:ascii="Times New Roman"/>
          <w:b w:val="false"/>
          <w:i w:val="false"/>
          <w:color w:val="000000"/>
          <w:sz w:val="28"/>
        </w:rPr>
        <w:t xml:space="preserve">
            5. Бюджеттiк бағдарламаның мiндеттерi: халықты есiрткiге қызығушылығын арттыратын ақпараттардан ақпаратты-психологиялық қорғауға негiз болатын, нашақорлық пен есiрткi бизнесi туралы ақпараттармен қамтамасыз ету, салауатты өмiр салтын насихаттау, нашақорлық пен есiрткi бизнесiне қарсы күреске бағытталған iс-шаралар өткiзу. </w:t>
      </w:r>
    </w:p>
    <w:p>
      <w:pPr>
        <w:spacing w:after="0"/>
        <w:ind w:left="0"/>
        <w:jc w:val="both"/>
      </w:pPr>
      <w:r>
        <w:rPr>
          <w:rFonts w:ascii="Times New Roman"/>
          <w:b w:val="false"/>
          <w:i w:val="false"/>
          <w:color w:val="000000"/>
          <w:sz w:val="28"/>
        </w:rPr>
        <w:t xml:space="preserve">
            6. Бюджеттiк бағдарламаларды жүзеге асыруға арналған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ламар !бағ. !  малар  !   бағдарламаларды)   !ге   !атқарушылар </w:t>
      </w:r>
    </w:p>
    <w:p>
      <w:pPr>
        <w:spacing w:after="0"/>
        <w:ind w:left="0"/>
        <w:jc w:val="both"/>
      </w:pPr>
      <w:r>
        <w:rPr>
          <w:rFonts w:ascii="Times New Roman"/>
          <w:b w:val="false"/>
          <w:i w:val="false"/>
          <w:color w:val="000000"/>
          <w:sz w:val="28"/>
        </w:rPr>
        <w:t xml:space="preserve">
      ! коды  !дар. ! (кіші   !     жүзеге асыру     !асыру! </w:t>
      </w:r>
    </w:p>
    <w:p>
      <w:pPr>
        <w:spacing w:after="0"/>
        <w:ind w:left="0"/>
        <w:jc w:val="both"/>
      </w:pPr>
      <w:r>
        <w:rPr>
          <w:rFonts w:ascii="Times New Roman"/>
          <w:b w:val="false"/>
          <w:i w:val="false"/>
          <w:color w:val="000000"/>
          <w:sz w:val="28"/>
        </w:rPr>
        <w:t xml:space="preserve">
      !       !лама !бағдарла.!      жөніндегі       !мер. ! </w:t>
      </w:r>
    </w:p>
    <w:p>
      <w:pPr>
        <w:spacing w:after="0"/>
        <w:ind w:left="0"/>
        <w:jc w:val="both"/>
      </w:pPr>
      <w:r>
        <w:rPr>
          <w:rFonts w:ascii="Times New Roman"/>
          <w:b w:val="false"/>
          <w:i w:val="false"/>
          <w:color w:val="000000"/>
          <w:sz w:val="28"/>
        </w:rPr>
        <w:t xml:space="preserve">
      !       !коды ! малар)  !     іс-шаралар       !зім. ! </w:t>
      </w:r>
    </w:p>
    <w:p>
      <w:pPr>
        <w:spacing w:after="0"/>
        <w:ind w:left="0"/>
        <w:jc w:val="both"/>
      </w:pPr>
      <w:r>
        <w:rPr>
          <w:rFonts w:ascii="Times New Roman"/>
          <w:b w:val="false"/>
          <w:i w:val="false"/>
          <w:color w:val="000000"/>
          <w:sz w:val="28"/>
        </w:rPr>
        <w:t xml:space="preserve">
      !       !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104        Нашақорлық Электрондық және баспа  Жыл   Қазақстан </w:t>
      </w:r>
    </w:p>
    <w:p>
      <w:pPr>
        <w:spacing w:after="0"/>
        <w:ind w:left="0"/>
        <w:jc w:val="both"/>
      </w:pPr>
      <w:r>
        <w:rPr>
          <w:rFonts w:ascii="Times New Roman"/>
          <w:b w:val="false"/>
          <w:i w:val="false"/>
          <w:color w:val="000000"/>
          <w:sz w:val="28"/>
        </w:rPr>
        <w:t xml:space="preserve">
                     пен есiрт. бұқаралық ақпарат       бойы  Республика. </w:t>
      </w:r>
    </w:p>
    <w:p>
      <w:pPr>
        <w:spacing w:after="0"/>
        <w:ind w:left="0"/>
        <w:jc w:val="both"/>
      </w:pPr>
      <w:r>
        <w:rPr>
          <w:rFonts w:ascii="Times New Roman"/>
          <w:b w:val="false"/>
          <w:i w:val="false"/>
          <w:color w:val="000000"/>
          <w:sz w:val="28"/>
        </w:rPr>
        <w:t xml:space="preserve">
                     кi бизне.  құралдары арқылы наша.        сының </w:t>
      </w:r>
    </w:p>
    <w:p>
      <w:pPr>
        <w:spacing w:after="0"/>
        <w:ind w:left="0"/>
        <w:jc w:val="both"/>
      </w:pPr>
      <w:r>
        <w:rPr>
          <w:rFonts w:ascii="Times New Roman"/>
          <w:b w:val="false"/>
          <w:i w:val="false"/>
          <w:color w:val="000000"/>
          <w:sz w:val="28"/>
        </w:rPr>
        <w:t xml:space="preserve">
                     сiне       қорлық пен есiрткi            Мәдениет, </w:t>
      </w:r>
    </w:p>
    <w:p>
      <w:pPr>
        <w:spacing w:after="0"/>
        <w:ind w:left="0"/>
        <w:jc w:val="both"/>
      </w:pPr>
      <w:r>
        <w:rPr>
          <w:rFonts w:ascii="Times New Roman"/>
          <w:b w:val="false"/>
          <w:i w:val="false"/>
          <w:color w:val="000000"/>
          <w:sz w:val="28"/>
        </w:rPr>
        <w:t xml:space="preserve">
                     қарсы      бизнесiне қарсы               ақпарат </w:t>
      </w:r>
    </w:p>
    <w:p>
      <w:pPr>
        <w:spacing w:after="0"/>
        <w:ind w:left="0"/>
        <w:jc w:val="both"/>
      </w:pPr>
      <w:r>
        <w:rPr>
          <w:rFonts w:ascii="Times New Roman"/>
          <w:b w:val="false"/>
          <w:i w:val="false"/>
          <w:color w:val="000000"/>
          <w:sz w:val="28"/>
        </w:rPr>
        <w:t xml:space="preserve">
                     күрес      күрестi насихаттау:           және </w:t>
      </w:r>
    </w:p>
    <w:p>
      <w:pPr>
        <w:spacing w:after="0"/>
        <w:ind w:left="0"/>
        <w:jc w:val="both"/>
      </w:pPr>
      <w:r>
        <w:rPr>
          <w:rFonts w:ascii="Times New Roman"/>
          <w:b w:val="false"/>
          <w:i w:val="false"/>
          <w:color w:val="000000"/>
          <w:sz w:val="28"/>
        </w:rPr>
        <w:t xml:space="preserve">
                     мемле.     - бұқаралық ақпарат           қоғамдық </w:t>
      </w:r>
    </w:p>
    <w:p>
      <w:pPr>
        <w:spacing w:after="0"/>
        <w:ind w:left="0"/>
        <w:jc w:val="both"/>
      </w:pPr>
      <w:r>
        <w:rPr>
          <w:rFonts w:ascii="Times New Roman"/>
          <w:b w:val="false"/>
          <w:i w:val="false"/>
          <w:color w:val="000000"/>
          <w:sz w:val="28"/>
        </w:rPr>
        <w:t xml:space="preserve">
                     кеттiк     құралдарында мемлекет.        келісім </w:t>
      </w:r>
    </w:p>
    <w:p>
      <w:pPr>
        <w:spacing w:after="0"/>
        <w:ind w:left="0"/>
        <w:jc w:val="both"/>
      </w:pPr>
      <w:r>
        <w:rPr>
          <w:rFonts w:ascii="Times New Roman"/>
          <w:b w:val="false"/>
          <w:i w:val="false"/>
          <w:color w:val="000000"/>
          <w:sz w:val="28"/>
        </w:rPr>
        <w:t xml:space="preserve">
                     бағдар.    тiк және басқа тіл.           министрлігі </w:t>
      </w:r>
    </w:p>
    <w:p>
      <w:pPr>
        <w:spacing w:after="0"/>
        <w:ind w:left="0"/>
        <w:jc w:val="both"/>
      </w:pPr>
      <w:r>
        <w:rPr>
          <w:rFonts w:ascii="Times New Roman"/>
          <w:b w:val="false"/>
          <w:i w:val="false"/>
          <w:color w:val="000000"/>
          <w:sz w:val="28"/>
        </w:rPr>
        <w:t xml:space="preserve">
                     ламасы     дерде қоғамдық-саяси, </w:t>
      </w:r>
    </w:p>
    <w:p>
      <w:pPr>
        <w:spacing w:after="0"/>
        <w:ind w:left="0"/>
        <w:jc w:val="both"/>
      </w:pPr>
      <w:r>
        <w:rPr>
          <w:rFonts w:ascii="Times New Roman"/>
          <w:b w:val="false"/>
          <w:i w:val="false"/>
          <w:color w:val="000000"/>
          <w:sz w:val="28"/>
        </w:rPr>
        <w:t xml:space="preserve">
                                заңдылық, жастар және </w:t>
      </w:r>
    </w:p>
    <w:p>
      <w:pPr>
        <w:spacing w:after="0"/>
        <w:ind w:left="0"/>
        <w:jc w:val="both"/>
      </w:pPr>
      <w:r>
        <w:rPr>
          <w:rFonts w:ascii="Times New Roman"/>
          <w:b w:val="false"/>
          <w:i w:val="false"/>
          <w:color w:val="000000"/>
          <w:sz w:val="28"/>
        </w:rPr>
        <w:t xml:space="preserve">
                                басқа бағыттардағы </w:t>
      </w:r>
    </w:p>
    <w:p>
      <w:pPr>
        <w:spacing w:after="0"/>
        <w:ind w:left="0"/>
        <w:jc w:val="both"/>
      </w:pPr>
      <w:r>
        <w:rPr>
          <w:rFonts w:ascii="Times New Roman"/>
          <w:b w:val="false"/>
          <w:i w:val="false"/>
          <w:color w:val="000000"/>
          <w:sz w:val="28"/>
        </w:rPr>
        <w:t xml:space="preserve">
                                А-2 форматтағы 210 жол </w:t>
      </w:r>
    </w:p>
    <w:p>
      <w:pPr>
        <w:spacing w:after="0"/>
        <w:ind w:left="0"/>
        <w:jc w:val="both"/>
      </w:pPr>
      <w:r>
        <w:rPr>
          <w:rFonts w:ascii="Times New Roman"/>
          <w:b w:val="false"/>
          <w:i w:val="false"/>
          <w:color w:val="000000"/>
          <w:sz w:val="28"/>
        </w:rPr>
        <w:t xml:space="preserve">
                                газет мақалаларын </w:t>
      </w:r>
    </w:p>
    <w:p>
      <w:pPr>
        <w:spacing w:after="0"/>
        <w:ind w:left="0"/>
        <w:jc w:val="both"/>
      </w:pPr>
      <w:r>
        <w:rPr>
          <w:rFonts w:ascii="Times New Roman"/>
          <w:b w:val="false"/>
          <w:i w:val="false"/>
          <w:color w:val="000000"/>
          <w:sz w:val="28"/>
        </w:rPr>
        <w:t xml:space="preserve">
                                жариялау; </w:t>
      </w:r>
    </w:p>
    <w:p>
      <w:pPr>
        <w:spacing w:after="0"/>
        <w:ind w:left="0"/>
        <w:jc w:val="both"/>
      </w:pPr>
      <w:r>
        <w:rPr>
          <w:rFonts w:ascii="Times New Roman"/>
          <w:b w:val="false"/>
          <w:i w:val="false"/>
          <w:color w:val="000000"/>
          <w:sz w:val="28"/>
        </w:rPr>
        <w:t xml:space="preserve">
                                - мемлекеттiк және </w:t>
      </w:r>
    </w:p>
    <w:p>
      <w:pPr>
        <w:spacing w:after="0"/>
        <w:ind w:left="0"/>
        <w:jc w:val="both"/>
      </w:pPr>
      <w:r>
        <w:rPr>
          <w:rFonts w:ascii="Times New Roman"/>
          <w:b w:val="false"/>
          <w:i w:val="false"/>
          <w:color w:val="000000"/>
          <w:sz w:val="28"/>
        </w:rPr>
        <w:t xml:space="preserve">
                                орыс тiлдерiнде: 12 </w:t>
      </w:r>
    </w:p>
    <w:p>
      <w:pPr>
        <w:spacing w:after="0"/>
        <w:ind w:left="0"/>
        <w:jc w:val="both"/>
      </w:pPr>
      <w:r>
        <w:rPr>
          <w:rFonts w:ascii="Times New Roman"/>
          <w:b w:val="false"/>
          <w:i w:val="false"/>
          <w:color w:val="000000"/>
          <w:sz w:val="28"/>
        </w:rPr>
        <w:t xml:space="preserve">
                                телевизиялық хабар </w:t>
      </w:r>
    </w:p>
    <w:p>
      <w:pPr>
        <w:spacing w:after="0"/>
        <w:ind w:left="0"/>
        <w:jc w:val="both"/>
      </w:pPr>
      <w:r>
        <w:rPr>
          <w:rFonts w:ascii="Times New Roman"/>
          <w:b w:val="false"/>
          <w:i w:val="false"/>
          <w:color w:val="000000"/>
          <w:sz w:val="28"/>
        </w:rPr>
        <w:t xml:space="preserve">
                                және 1 телевизиялық </w:t>
      </w:r>
    </w:p>
    <w:p>
      <w:pPr>
        <w:spacing w:after="0"/>
        <w:ind w:left="0"/>
        <w:jc w:val="both"/>
      </w:pPr>
      <w:r>
        <w:rPr>
          <w:rFonts w:ascii="Times New Roman"/>
          <w:b w:val="false"/>
          <w:i w:val="false"/>
          <w:color w:val="000000"/>
          <w:sz w:val="28"/>
        </w:rPr>
        <w:t xml:space="preserve">
                                сайыс, 24 радиобағ. </w:t>
      </w:r>
    </w:p>
    <w:p>
      <w:pPr>
        <w:spacing w:after="0"/>
        <w:ind w:left="0"/>
        <w:jc w:val="both"/>
      </w:pPr>
      <w:r>
        <w:rPr>
          <w:rFonts w:ascii="Times New Roman"/>
          <w:b w:val="false"/>
          <w:i w:val="false"/>
          <w:color w:val="000000"/>
          <w:sz w:val="28"/>
        </w:rPr>
        <w:t xml:space="preserve">
                                дарлама, 4 бейнеро. </w:t>
      </w:r>
    </w:p>
    <w:p>
      <w:pPr>
        <w:spacing w:after="0"/>
        <w:ind w:left="0"/>
        <w:jc w:val="both"/>
      </w:pPr>
      <w:r>
        <w:rPr>
          <w:rFonts w:ascii="Times New Roman"/>
          <w:b w:val="false"/>
          <w:i w:val="false"/>
          <w:color w:val="000000"/>
          <w:sz w:val="28"/>
        </w:rPr>
        <w:t xml:space="preserve">
                                лик, 24 аудиоролик, </w:t>
      </w:r>
    </w:p>
    <w:p>
      <w:pPr>
        <w:spacing w:after="0"/>
        <w:ind w:left="0"/>
        <w:jc w:val="both"/>
      </w:pPr>
      <w:r>
        <w:rPr>
          <w:rFonts w:ascii="Times New Roman"/>
          <w:b w:val="false"/>
          <w:i w:val="false"/>
          <w:color w:val="000000"/>
          <w:sz w:val="28"/>
        </w:rPr>
        <w:t xml:space="preserve">
                                телевидениеде 24 </w:t>
      </w:r>
    </w:p>
    <w:p>
      <w:pPr>
        <w:spacing w:after="0"/>
        <w:ind w:left="0"/>
        <w:jc w:val="both"/>
      </w:pPr>
      <w:r>
        <w:rPr>
          <w:rFonts w:ascii="Times New Roman"/>
          <w:b w:val="false"/>
          <w:i w:val="false"/>
          <w:color w:val="000000"/>
          <w:sz w:val="28"/>
        </w:rPr>
        <w:t xml:space="preserve">
                                бағдарламааралық </w:t>
      </w:r>
    </w:p>
    <w:p>
      <w:pPr>
        <w:spacing w:after="0"/>
        <w:ind w:left="0"/>
        <w:jc w:val="both"/>
      </w:pPr>
      <w:r>
        <w:rPr>
          <w:rFonts w:ascii="Times New Roman"/>
          <w:b w:val="false"/>
          <w:i w:val="false"/>
          <w:color w:val="000000"/>
          <w:sz w:val="28"/>
        </w:rPr>
        <w:t xml:space="preserve">
                                қондырма жасау; </w:t>
      </w:r>
    </w:p>
    <w:p>
      <w:pPr>
        <w:spacing w:after="0"/>
        <w:ind w:left="0"/>
        <w:jc w:val="both"/>
      </w:pPr>
      <w:r>
        <w:rPr>
          <w:rFonts w:ascii="Times New Roman"/>
          <w:b w:val="false"/>
          <w:i w:val="false"/>
          <w:color w:val="000000"/>
          <w:sz w:val="28"/>
        </w:rPr>
        <w:t xml:space="preserve">
                                1-форум, 1-акция, 2- </w:t>
      </w:r>
    </w:p>
    <w:p>
      <w:pPr>
        <w:spacing w:after="0"/>
        <w:ind w:left="0"/>
        <w:jc w:val="both"/>
      </w:pPr>
      <w:r>
        <w:rPr>
          <w:rFonts w:ascii="Times New Roman"/>
          <w:b w:val="false"/>
          <w:i w:val="false"/>
          <w:color w:val="000000"/>
          <w:sz w:val="28"/>
        </w:rPr>
        <w:t xml:space="preserve">
                                конкурс өткiзу </w:t>
      </w:r>
    </w:p>
    <w:p>
      <w:pPr>
        <w:spacing w:after="0"/>
        <w:ind w:left="0"/>
        <w:jc w:val="both"/>
      </w:pPr>
      <w:r>
        <w:rPr>
          <w:rFonts w:ascii="Times New Roman"/>
          <w:b w:val="false"/>
          <w:i w:val="false"/>
          <w:color w:val="000000"/>
          <w:sz w:val="28"/>
        </w:rPr>
        <w:t xml:space="preserve">
                                арқылы салауатты </w:t>
      </w:r>
    </w:p>
    <w:p>
      <w:pPr>
        <w:spacing w:after="0"/>
        <w:ind w:left="0"/>
        <w:jc w:val="both"/>
      </w:pPr>
      <w:r>
        <w:rPr>
          <w:rFonts w:ascii="Times New Roman"/>
          <w:b w:val="false"/>
          <w:i w:val="false"/>
          <w:color w:val="000000"/>
          <w:sz w:val="28"/>
        </w:rPr>
        <w:t xml:space="preserve">
                                өмiр салтын </w:t>
      </w:r>
    </w:p>
    <w:p>
      <w:pPr>
        <w:spacing w:after="0"/>
        <w:ind w:left="0"/>
        <w:jc w:val="both"/>
      </w:pPr>
      <w:r>
        <w:rPr>
          <w:rFonts w:ascii="Times New Roman"/>
          <w:b w:val="false"/>
          <w:i w:val="false"/>
          <w:color w:val="000000"/>
          <w:sz w:val="28"/>
        </w:rPr>
        <w:t xml:space="preserve">
                                насихаттау; </w:t>
      </w:r>
    </w:p>
    <w:p>
      <w:pPr>
        <w:spacing w:after="0"/>
        <w:ind w:left="0"/>
        <w:jc w:val="both"/>
      </w:pPr>
      <w:r>
        <w:rPr>
          <w:rFonts w:ascii="Times New Roman"/>
          <w:b w:val="false"/>
          <w:i w:val="false"/>
          <w:color w:val="000000"/>
          <w:sz w:val="28"/>
        </w:rPr>
        <w:t xml:space="preserve">
                                1 республикалық </w:t>
      </w:r>
    </w:p>
    <w:p>
      <w:pPr>
        <w:spacing w:after="0"/>
        <w:ind w:left="0"/>
        <w:jc w:val="both"/>
      </w:pPr>
      <w:r>
        <w:rPr>
          <w:rFonts w:ascii="Times New Roman"/>
          <w:b w:val="false"/>
          <w:i w:val="false"/>
          <w:color w:val="000000"/>
          <w:sz w:val="28"/>
        </w:rPr>
        <w:t xml:space="preserve">
                                семинар, 1 конферен. </w:t>
      </w:r>
    </w:p>
    <w:p>
      <w:pPr>
        <w:spacing w:after="0"/>
        <w:ind w:left="0"/>
        <w:jc w:val="both"/>
      </w:pPr>
      <w:r>
        <w:rPr>
          <w:rFonts w:ascii="Times New Roman"/>
          <w:b w:val="false"/>
          <w:i w:val="false"/>
          <w:color w:val="000000"/>
          <w:sz w:val="28"/>
        </w:rPr>
        <w:t xml:space="preserve">
                                ция, және 1 дөңгелек </w:t>
      </w:r>
    </w:p>
    <w:p>
      <w:pPr>
        <w:spacing w:after="0"/>
        <w:ind w:left="0"/>
        <w:jc w:val="both"/>
      </w:pPr>
      <w:r>
        <w:rPr>
          <w:rFonts w:ascii="Times New Roman"/>
          <w:b w:val="false"/>
          <w:i w:val="false"/>
          <w:color w:val="000000"/>
          <w:sz w:val="28"/>
        </w:rPr>
        <w:t xml:space="preserve">
                                cтол өткiзу.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2003.12.31. N 150ах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нашақорлық пен есiрткi бизнесiне қарсы күрестiң алдын-алу жүйесiн бекiту, есiрткiнi қолдануға байланысты проблемаларды шешуде қоғамның барынша топтасуына қол жеткiзу. </w:t>
      </w:r>
    </w:p>
    <w:bookmarkStart w:name="z26" w:id="25"/>
    <w:p>
      <w:pPr>
        <w:spacing w:after="0"/>
        <w:ind w:left="0"/>
        <w:jc w:val="both"/>
      </w:pPr>
      <w:r>
        <w:rPr>
          <w:rFonts w:ascii="Times New Roman"/>
          <w:b w:val="false"/>
          <w:i w:val="false"/>
          <w:color w:val="000000"/>
          <w:sz w:val="28"/>
        </w:rPr>
        <w:t xml:space="preserve">
      Қазақстан Республикасы Үкіметінің </w:t>
      </w:r>
    </w:p>
    <w:bookmarkEnd w:id="2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488-қосымша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200 "Мемлекеттiк мұрағаттар үшiн мұрағат құжаттарын сатып алу" республикалық бюджеттiк бағдарламасының ПАСПОРТЫ </w:t>
      </w:r>
    </w:p>
    <w:p>
      <w:pPr>
        <w:spacing w:after="0"/>
        <w:ind w:left="0"/>
        <w:jc w:val="both"/>
      </w:pPr>
      <w:r>
        <w:rPr>
          <w:rFonts w:ascii="Times New Roman"/>
          <w:b w:val="false"/>
          <w:i w:val="false"/>
          <w:color w:val="000000"/>
          <w:sz w:val="28"/>
        </w:rPr>
        <w:t xml:space="preserve">
            1. Құны: 5 500 мың теңге (бес миллион бес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"Ұлттық мұрағат қоры және мұрағаттар туралы" Қазақстан Республикасының 1998 жылғы 22 желтоқсандағы N 326-І </w:t>
      </w:r>
      <w:r>
        <w:rPr>
          <w:rFonts w:ascii="Times New Roman"/>
          <w:b w:val="false"/>
          <w:i w:val="false"/>
          <w:color w:val="000000"/>
          <w:sz w:val="28"/>
        </w:rPr>
        <w:t xml:space="preserve">Заңы </w:t>
      </w:r>
      <w:r>
        <w:rPr>
          <w:rFonts w:ascii="Times New Roman"/>
          <w:b w:val="false"/>
          <w:i w:val="false"/>
          <w:color w:val="000000"/>
          <w:sz w:val="28"/>
        </w:rPr>
        <w:t xml:space="preserve">; "Ұлттық мұрағат қоры және мұрағаттар туралы" Қазақстан Республикасының Заңына өзгерiстер мен толықтырулар енгiзу туралы" Қазақстан Республикасының 2001 жылғы 10 қарашадағы N 256-ІI </w:t>
      </w:r>
      <w:r>
        <w:rPr>
          <w:rFonts w:ascii="Times New Roman"/>
          <w:b w:val="false"/>
          <w:i w:val="false"/>
          <w:color w:val="000000"/>
          <w:sz w:val="28"/>
        </w:rPr>
        <w:t xml:space="preserve">Заңы </w:t>
      </w:r>
      <w:r>
        <w:rPr>
          <w:rFonts w:ascii="Times New Roman"/>
          <w:b w:val="false"/>
          <w:i w:val="false"/>
          <w:color w:val="000000"/>
          <w:sz w:val="28"/>
        </w:rPr>
        <w:t xml:space="preserve">; "2001-2005 жылдарға арналған Қазақстан Республикасында мұрағат iсiн дамыту тұжырымдамасы туралы" Қазақстан Республикасы Yкiметiнiң 2001 жылғы 26 қаңтардағы N 146 </w:t>
      </w:r>
      <w:r>
        <w:rPr>
          <w:rFonts w:ascii="Times New Roman"/>
          <w:b w:val="false"/>
          <w:i w:val="false"/>
          <w:color w:val="000000"/>
          <w:sz w:val="28"/>
        </w:rPr>
        <w:t xml:space="preserve">қаулысы </w:t>
      </w:r>
      <w:r>
        <w:rPr>
          <w:rFonts w:ascii="Times New Roman"/>
          <w:b w:val="false"/>
          <w:i w:val="false"/>
          <w:color w:val="000000"/>
          <w:sz w:val="28"/>
        </w:rPr>
        <w:t xml:space="preserve">; "2001-2005 жылдарға арналған Қазақстан Республикасында мұрағат iсiн дамыту бағдарламасы туралы" Қазақстан Республикасы Yкiметiнiң 2001 жылғы 11 маусымдағы N 797 </w:t>
      </w:r>
      <w:r>
        <w:rPr>
          <w:rFonts w:ascii="Times New Roman"/>
          <w:b w:val="false"/>
          <w:i w:val="false"/>
          <w:color w:val="000000"/>
          <w:sz w:val="28"/>
        </w:rPr>
        <w:t xml:space="preserve">қаулысы </w:t>
      </w:r>
      <w:r>
        <w:rPr>
          <w:rFonts w:ascii="Times New Roman"/>
          <w:b w:val="false"/>
          <w:i w:val="false"/>
          <w:color w:val="000000"/>
          <w:sz w:val="28"/>
        </w:rPr>
        <w:t xml:space="preserve">; Бұрынғы Кеңес Одағының мемлекеттiк мұрағаттарына қатысты құқықтық мұрагерлiк туралы Келiсiм, Москва 1992 жыл; "Мұрағаттық ақпарат саласында ТМД-ға қатысушы-мемлекеттердiң өзара әрекеттестiк принциптерi мен формалары жөнiндегi Келiсiмдi бекiту туралы" Қазақстан Республикасы Yкiметiнiң 2000 жылғы 18 наурыздағы N 414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Ұлттық мұрағат қорының құрамын байыту және ұстау, оның ақпараттық толықтырылуын жақсарту. </w:t>
      </w:r>
    </w:p>
    <w:p>
      <w:pPr>
        <w:spacing w:after="0"/>
        <w:ind w:left="0"/>
        <w:jc w:val="both"/>
      </w:pPr>
      <w:r>
        <w:rPr>
          <w:rFonts w:ascii="Times New Roman"/>
          <w:b w:val="false"/>
          <w:i w:val="false"/>
          <w:color w:val="000000"/>
          <w:sz w:val="28"/>
        </w:rPr>
        <w:t xml:space="preserve">
            5. Бюджеттiк бағдарламаның мiндеттерi: жеке меншiк және жеке мұрағаттарда, сондай-ақ басқа елдердiң мұрағаттарында жатқан ғылыми-тарихи және мәдени құндылығы бар құжаттарды (көшiрмесiн) анықтау, сатып алу және Отанына қайтару; елiмiздiң тарихы жөнiндегi негiзгi базаларды жетiлдіру және кеңейту.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Бағдарламаны (кіші   !Жүзе.!  Жауапты </w:t>
      </w:r>
    </w:p>
    <w:p>
      <w:pPr>
        <w:spacing w:after="0"/>
        <w:ind w:left="0"/>
        <w:jc w:val="both"/>
      </w:pPr>
      <w:r>
        <w:rPr>
          <w:rFonts w:ascii="Times New Roman"/>
          <w:b w:val="false"/>
          <w:i w:val="false"/>
          <w:color w:val="000000"/>
          <w:sz w:val="28"/>
        </w:rPr>
        <w:t xml:space="preserve">
      N! лама  !бағ. !  маның  !     бағдарлама)      !ге   !атқарушылар </w:t>
      </w:r>
    </w:p>
    <w:p>
      <w:pPr>
        <w:spacing w:after="0"/>
        <w:ind w:left="0"/>
        <w:jc w:val="both"/>
      </w:pPr>
      <w:r>
        <w:rPr>
          <w:rFonts w:ascii="Times New Roman"/>
          <w:b w:val="false"/>
          <w:i w:val="false"/>
          <w:color w:val="000000"/>
          <w:sz w:val="28"/>
        </w:rPr>
        <w:t xml:space="preserve">
      ! коды  !дар. ! атауы   !     жүзеге асыру     !асыру! </w:t>
      </w:r>
    </w:p>
    <w:p>
      <w:pPr>
        <w:spacing w:after="0"/>
        <w:ind w:left="0"/>
        <w:jc w:val="both"/>
      </w:pPr>
      <w:r>
        <w:rPr>
          <w:rFonts w:ascii="Times New Roman"/>
          <w:b w:val="false"/>
          <w:i w:val="false"/>
          <w:color w:val="000000"/>
          <w:sz w:val="28"/>
        </w:rPr>
        <w:t xml:space="preserve">
      !       !лама ! (кіші   !     іс-шаралар       !мер. ! </w:t>
      </w:r>
    </w:p>
    <w:p>
      <w:pPr>
        <w:spacing w:after="0"/>
        <w:ind w:left="0"/>
        <w:jc w:val="both"/>
      </w:pPr>
      <w:r>
        <w:rPr>
          <w:rFonts w:ascii="Times New Roman"/>
          <w:b w:val="false"/>
          <w:i w:val="false"/>
          <w:color w:val="000000"/>
          <w:sz w:val="28"/>
        </w:rPr>
        <w:t xml:space="preserve">
      !       !коды !бағдарла.!                      !зім. ! </w:t>
      </w:r>
    </w:p>
    <w:p>
      <w:pPr>
        <w:spacing w:after="0"/>
        <w:ind w:left="0"/>
        <w:jc w:val="both"/>
      </w:pPr>
      <w:r>
        <w:rPr>
          <w:rFonts w:ascii="Times New Roman"/>
          <w:b w:val="false"/>
          <w:i w:val="false"/>
          <w:color w:val="000000"/>
          <w:sz w:val="28"/>
        </w:rPr>
        <w:t xml:space="preserve">
      !       !     ! маның)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200        Мемлекет.  Қазақстан Республика.   Жыл   Қазақстан </w:t>
      </w:r>
    </w:p>
    <w:p>
      <w:pPr>
        <w:spacing w:after="0"/>
        <w:ind w:left="0"/>
        <w:jc w:val="both"/>
      </w:pPr>
      <w:r>
        <w:rPr>
          <w:rFonts w:ascii="Times New Roman"/>
          <w:b w:val="false"/>
          <w:i w:val="false"/>
          <w:color w:val="000000"/>
          <w:sz w:val="28"/>
        </w:rPr>
        <w:t xml:space="preserve">
                     тiк        сының Мұрағаттық қорын  ішін. Республика. </w:t>
      </w:r>
    </w:p>
    <w:p>
      <w:pPr>
        <w:spacing w:after="0"/>
        <w:ind w:left="0"/>
        <w:jc w:val="both"/>
      </w:pPr>
      <w:r>
        <w:rPr>
          <w:rFonts w:ascii="Times New Roman"/>
          <w:b w:val="false"/>
          <w:i w:val="false"/>
          <w:color w:val="000000"/>
          <w:sz w:val="28"/>
        </w:rPr>
        <w:t xml:space="preserve">
                     мұрағат.   толықтыру үшiн тарихи   де    сының </w:t>
      </w:r>
    </w:p>
    <w:p>
      <w:pPr>
        <w:spacing w:after="0"/>
        <w:ind w:left="0"/>
        <w:jc w:val="both"/>
      </w:pPr>
      <w:r>
        <w:rPr>
          <w:rFonts w:ascii="Times New Roman"/>
          <w:b w:val="false"/>
          <w:i w:val="false"/>
          <w:color w:val="000000"/>
          <w:sz w:val="28"/>
        </w:rPr>
        <w:t xml:space="preserve">
                     тар үшiн   және мәдени құндылығы         Мәдениет, </w:t>
      </w:r>
    </w:p>
    <w:p>
      <w:pPr>
        <w:spacing w:after="0"/>
        <w:ind w:left="0"/>
        <w:jc w:val="both"/>
      </w:pPr>
      <w:r>
        <w:rPr>
          <w:rFonts w:ascii="Times New Roman"/>
          <w:b w:val="false"/>
          <w:i w:val="false"/>
          <w:color w:val="000000"/>
          <w:sz w:val="28"/>
        </w:rPr>
        <w:t xml:space="preserve">
                     мұрағат.   бар мұрағаттық құжат.         ақпарат </w:t>
      </w:r>
    </w:p>
    <w:p>
      <w:pPr>
        <w:spacing w:after="0"/>
        <w:ind w:left="0"/>
        <w:jc w:val="both"/>
      </w:pPr>
      <w:r>
        <w:rPr>
          <w:rFonts w:ascii="Times New Roman"/>
          <w:b w:val="false"/>
          <w:i w:val="false"/>
          <w:color w:val="000000"/>
          <w:sz w:val="28"/>
        </w:rPr>
        <w:t xml:space="preserve">
                     тық        тардың көшiрмесiн             және </w:t>
      </w:r>
    </w:p>
    <w:p>
      <w:pPr>
        <w:spacing w:after="0"/>
        <w:ind w:left="0"/>
        <w:jc w:val="both"/>
      </w:pPr>
      <w:r>
        <w:rPr>
          <w:rFonts w:ascii="Times New Roman"/>
          <w:b w:val="false"/>
          <w:i w:val="false"/>
          <w:color w:val="000000"/>
          <w:sz w:val="28"/>
        </w:rPr>
        <w:t xml:space="preserve">
                     құжат.     сатып алу және қайтару        қоғамдық </w:t>
      </w:r>
    </w:p>
    <w:p>
      <w:pPr>
        <w:spacing w:after="0"/>
        <w:ind w:left="0"/>
        <w:jc w:val="both"/>
      </w:pPr>
      <w:r>
        <w:rPr>
          <w:rFonts w:ascii="Times New Roman"/>
          <w:b w:val="false"/>
          <w:i w:val="false"/>
          <w:color w:val="000000"/>
          <w:sz w:val="28"/>
        </w:rPr>
        <w:t xml:space="preserve">
                     тарды                                    келісім </w:t>
      </w:r>
    </w:p>
    <w:p>
      <w:pPr>
        <w:spacing w:after="0"/>
        <w:ind w:left="0"/>
        <w:jc w:val="both"/>
      </w:pPr>
      <w:r>
        <w:rPr>
          <w:rFonts w:ascii="Times New Roman"/>
          <w:b w:val="false"/>
          <w:i w:val="false"/>
          <w:color w:val="000000"/>
          <w:sz w:val="28"/>
        </w:rPr>
        <w:t xml:space="preserve">
                     сатып алу                                министрлігі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жүзеге асырудан күтiлетiн нәтижелер: Қазақстанның тарихы жөнiндегi елiмiздiң мемлекеттiк мұрағаттарында жоқ бiрегей және аса құнды құжаттармен (көшiрмелермен) Ұлттық мұрағат қорын толықтыру. ХVI-ХIХ ғасырлардағы Қазақстанның тарихы жөнiндегi ғылыми зерттеулердiң негiзгi базасын кеңейту. </w:t>
      </w:r>
    </w:p>
    <w:p>
      <w:pPr>
        <w:spacing w:after="0"/>
        <w:ind w:left="0"/>
        <w:jc w:val="both"/>
      </w:pPr>
      <w:r>
        <w:rPr>
          <w:rFonts w:ascii="Times New Roman"/>
          <w:b w:val="false"/>
          <w:i w:val="false"/>
          <w:color w:val="000000"/>
          <w:sz w:val="28"/>
        </w:rPr>
        <w:t xml:space="preserve">
            Қазақстанның тарихы жөнiндегi XVI-XIX ғасырлардағы мұрағаттық құжаттардың көшiрмесiн алу және осы көшiрмелердi, оның iшiнде Ресей империясының сыртқы саясат мұрағатынан, Ресей мемлекеттiк көне актiлер мұрағатынан, Ресей мемлекеттiк әскери-тарихи мұрағатынан және т.б. шағын фильмдердiң кадрларын сатып алу. </w:t>
      </w:r>
    </w:p>
    <w:bookmarkStart w:name="z27" w:id="26"/>
    <w:p>
      <w:pPr>
        <w:spacing w:after="0"/>
        <w:ind w:left="0"/>
        <w:jc w:val="both"/>
      </w:pPr>
      <w:r>
        <w:rPr>
          <w:rFonts w:ascii="Times New Roman"/>
          <w:b w:val="false"/>
          <w:i w:val="false"/>
          <w:color w:val="000000"/>
          <w:sz w:val="28"/>
        </w:rPr>
        <w:t xml:space="preserve">
      Қазақстан Республикасы Үкіметінің </w:t>
      </w:r>
    </w:p>
    <w:bookmarkEnd w:id="2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489-қосымша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212 "Тарихи-мәдени құндылықтарды сақтау жөнiндегi ұйымдар үшiн негiзгi активтердi сатып алу"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141 757 мың теңге (жүз қырық бiр миллион жетi жүз елу жетi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"Тарихи-мәдени мұраларды қорғау және пайдалану туралы" Қазақстан Республикасының 1992 жылғы 2 шiлдедегi Заңының </w:t>
      </w:r>
      <w:r>
        <w:rPr>
          <w:rFonts w:ascii="Times New Roman"/>
          <w:b w:val="false"/>
          <w:i w:val="false"/>
          <w:color w:val="000000"/>
          <w:sz w:val="28"/>
        </w:rPr>
        <w:t xml:space="preserve">4-бабы </w:t>
      </w:r>
      <w:r>
        <w:rPr>
          <w:rFonts w:ascii="Times New Roman"/>
          <w:b w:val="false"/>
          <w:i w:val="false"/>
          <w:color w:val="000000"/>
          <w:sz w:val="28"/>
        </w:rPr>
        <w:t xml:space="preserve">,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тарихи-мәдени құндылықтарды сақтау жөнiндегi ұйымдарды негiзгi құралдармен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тарихи-мәдени құндылықтарды сақтау жөнiндегi ұйымдар үшiн негiзгi активтердi сатып алу.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!маның    !   бағдарламаланы)    !ге   !орындаушылар </w:t>
      </w:r>
    </w:p>
    <w:p>
      <w:pPr>
        <w:spacing w:after="0"/>
        <w:ind w:left="0"/>
        <w:jc w:val="both"/>
      </w:pPr>
      <w:r>
        <w:rPr>
          <w:rFonts w:ascii="Times New Roman"/>
          <w:b w:val="false"/>
          <w:i w:val="false"/>
          <w:color w:val="000000"/>
          <w:sz w:val="28"/>
        </w:rPr>
        <w:t xml:space="preserve">
      ! ның   !дар. ! (кіші   !     жүзеге асыру     !асыру! </w:t>
      </w:r>
    </w:p>
    <w:p>
      <w:pPr>
        <w:spacing w:after="0"/>
        <w:ind w:left="0"/>
        <w:jc w:val="both"/>
      </w:pPr>
      <w:r>
        <w:rPr>
          <w:rFonts w:ascii="Times New Roman"/>
          <w:b w:val="false"/>
          <w:i w:val="false"/>
          <w:color w:val="000000"/>
          <w:sz w:val="28"/>
        </w:rPr>
        <w:t xml:space="preserve">
      ! коды  !лама.!бағдарла.!      жөніндегі       !мер. ! </w:t>
      </w:r>
    </w:p>
    <w:p>
      <w:pPr>
        <w:spacing w:after="0"/>
        <w:ind w:left="0"/>
        <w:jc w:val="both"/>
      </w:pPr>
      <w:r>
        <w:rPr>
          <w:rFonts w:ascii="Times New Roman"/>
          <w:b w:val="false"/>
          <w:i w:val="false"/>
          <w:color w:val="000000"/>
          <w:sz w:val="28"/>
        </w:rPr>
        <w:t xml:space="preserve">
      !       !ның  ! маның)  !     іс-шаралар       !зім. ! </w:t>
      </w:r>
    </w:p>
    <w:p>
      <w:pPr>
        <w:spacing w:after="0"/>
        <w:ind w:left="0"/>
        <w:jc w:val="both"/>
      </w:pPr>
      <w:r>
        <w:rPr>
          <w:rFonts w:ascii="Times New Roman"/>
          <w:b w:val="false"/>
          <w:i w:val="false"/>
          <w:color w:val="000000"/>
          <w:sz w:val="28"/>
        </w:rPr>
        <w:t xml:space="preserve">
      !       !коды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212        Тарихи-                            Жыл   Қазақстан </w:t>
      </w:r>
    </w:p>
    <w:p>
      <w:pPr>
        <w:spacing w:after="0"/>
        <w:ind w:left="0"/>
        <w:jc w:val="both"/>
      </w:pPr>
      <w:r>
        <w:rPr>
          <w:rFonts w:ascii="Times New Roman"/>
          <w:b w:val="false"/>
          <w:i w:val="false"/>
          <w:color w:val="000000"/>
          <w:sz w:val="28"/>
        </w:rPr>
        <w:t xml:space="preserve">
                     мәдени                             ішін. Республика. </w:t>
      </w:r>
    </w:p>
    <w:p>
      <w:pPr>
        <w:spacing w:after="0"/>
        <w:ind w:left="0"/>
        <w:jc w:val="both"/>
      </w:pPr>
      <w:r>
        <w:rPr>
          <w:rFonts w:ascii="Times New Roman"/>
          <w:b w:val="false"/>
          <w:i w:val="false"/>
          <w:color w:val="000000"/>
          <w:sz w:val="28"/>
        </w:rPr>
        <w:t xml:space="preserve">
                     құндылық.                          де    сының </w:t>
      </w:r>
    </w:p>
    <w:p>
      <w:pPr>
        <w:spacing w:after="0"/>
        <w:ind w:left="0"/>
        <w:jc w:val="both"/>
      </w:pPr>
      <w:r>
        <w:rPr>
          <w:rFonts w:ascii="Times New Roman"/>
          <w:b w:val="false"/>
          <w:i w:val="false"/>
          <w:color w:val="000000"/>
          <w:sz w:val="28"/>
        </w:rPr>
        <w:t xml:space="preserve">
                     тарды                                    Мәдениеті, </w:t>
      </w:r>
    </w:p>
    <w:p>
      <w:pPr>
        <w:spacing w:after="0"/>
        <w:ind w:left="0"/>
        <w:jc w:val="both"/>
      </w:pPr>
      <w:r>
        <w:rPr>
          <w:rFonts w:ascii="Times New Roman"/>
          <w:b w:val="false"/>
          <w:i w:val="false"/>
          <w:color w:val="000000"/>
          <w:sz w:val="28"/>
        </w:rPr>
        <w:t xml:space="preserve">
                     сақтау                                   ақпарат </w:t>
      </w:r>
    </w:p>
    <w:p>
      <w:pPr>
        <w:spacing w:after="0"/>
        <w:ind w:left="0"/>
        <w:jc w:val="both"/>
      </w:pPr>
      <w:r>
        <w:rPr>
          <w:rFonts w:ascii="Times New Roman"/>
          <w:b w:val="false"/>
          <w:i w:val="false"/>
          <w:color w:val="000000"/>
          <w:sz w:val="28"/>
        </w:rPr>
        <w:t xml:space="preserve">
                     жөніндегі                                және </w:t>
      </w:r>
    </w:p>
    <w:p>
      <w:pPr>
        <w:spacing w:after="0"/>
        <w:ind w:left="0"/>
        <w:jc w:val="both"/>
      </w:pPr>
      <w:r>
        <w:rPr>
          <w:rFonts w:ascii="Times New Roman"/>
          <w:b w:val="false"/>
          <w:i w:val="false"/>
          <w:color w:val="000000"/>
          <w:sz w:val="28"/>
        </w:rPr>
        <w:t xml:space="preserve">
                     негiзгi                                  қоғамдық </w:t>
      </w:r>
    </w:p>
    <w:p>
      <w:pPr>
        <w:spacing w:after="0"/>
        <w:ind w:left="0"/>
        <w:jc w:val="both"/>
      </w:pPr>
      <w:r>
        <w:rPr>
          <w:rFonts w:ascii="Times New Roman"/>
          <w:b w:val="false"/>
          <w:i w:val="false"/>
          <w:color w:val="000000"/>
          <w:sz w:val="28"/>
        </w:rPr>
        <w:t xml:space="preserve">
                     активтердi                               келісім </w:t>
      </w:r>
    </w:p>
    <w:p>
      <w:pPr>
        <w:spacing w:after="0"/>
        <w:ind w:left="0"/>
        <w:jc w:val="both"/>
      </w:pPr>
      <w:r>
        <w:rPr>
          <w:rFonts w:ascii="Times New Roman"/>
          <w:b w:val="false"/>
          <w:i w:val="false"/>
          <w:color w:val="000000"/>
          <w:sz w:val="28"/>
        </w:rPr>
        <w:t xml:space="preserve">
                     сатып алу                                министрлігі </w:t>
      </w:r>
    </w:p>
    <w:p>
      <w:pPr>
        <w:spacing w:after="0"/>
        <w:ind w:left="0"/>
        <w:jc w:val="both"/>
      </w:pPr>
      <w:r>
        <w:rPr>
          <w:rFonts w:ascii="Times New Roman"/>
          <w:b w:val="false"/>
          <w:i w:val="false"/>
          <w:color w:val="000000"/>
          <w:sz w:val="28"/>
        </w:rPr>
        <w:t xml:space="preserve">
               030   Алтын және Мыналарды cатып алу: </w:t>
      </w:r>
    </w:p>
    <w:p>
      <w:pPr>
        <w:spacing w:after="0"/>
        <w:ind w:left="0"/>
        <w:jc w:val="both"/>
      </w:pPr>
      <w:r>
        <w:rPr>
          <w:rFonts w:ascii="Times New Roman"/>
          <w:b w:val="false"/>
          <w:i w:val="false"/>
          <w:color w:val="000000"/>
          <w:sz w:val="28"/>
        </w:rPr>
        <w:t xml:space="preserve">
                     бағалы     мұражай экспонатта. </w:t>
      </w:r>
    </w:p>
    <w:p>
      <w:pPr>
        <w:spacing w:after="0"/>
        <w:ind w:left="0"/>
        <w:jc w:val="both"/>
      </w:pPr>
      <w:r>
        <w:rPr>
          <w:rFonts w:ascii="Times New Roman"/>
          <w:b w:val="false"/>
          <w:i w:val="false"/>
          <w:color w:val="000000"/>
          <w:sz w:val="28"/>
        </w:rPr>
        <w:t xml:space="preserve">
                     металдар   рын - 150 бiрлiк, </w:t>
      </w:r>
    </w:p>
    <w:p>
      <w:pPr>
        <w:spacing w:after="0"/>
        <w:ind w:left="0"/>
        <w:jc w:val="both"/>
      </w:pPr>
      <w:r>
        <w:rPr>
          <w:rFonts w:ascii="Times New Roman"/>
          <w:b w:val="false"/>
          <w:i w:val="false"/>
          <w:color w:val="000000"/>
          <w:sz w:val="28"/>
        </w:rPr>
        <w:t xml:space="preserve">
                     мұражайы   компьютерлер - 3 </w:t>
      </w:r>
    </w:p>
    <w:p>
      <w:pPr>
        <w:spacing w:after="0"/>
        <w:ind w:left="0"/>
        <w:jc w:val="both"/>
      </w:pPr>
      <w:r>
        <w:rPr>
          <w:rFonts w:ascii="Times New Roman"/>
          <w:b w:val="false"/>
          <w:i w:val="false"/>
          <w:color w:val="000000"/>
          <w:sz w:val="28"/>
        </w:rPr>
        <w:t xml:space="preserve">
                     үшiн       жиынтық, жиhаз - 1  </w:t>
      </w:r>
    </w:p>
    <w:p>
      <w:pPr>
        <w:spacing w:after="0"/>
        <w:ind w:left="0"/>
        <w:jc w:val="both"/>
      </w:pPr>
      <w:r>
        <w:rPr>
          <w:rFonts w:ascii="Times New Roman"/>
          <w:b w:val="false"/>
          <w:i w:val="false"/>
          <w:color w:val="000000"/>
          <w:sz w:val="28"/>
        </w:rPr>
        <w:t xml:space="preserve">
                     негiзгi    жиынтық, экспозициялық </w:t>
      </w:r>
    </w:p>
    <w:p>
      <w:pPr>
        <w:spacing w:after="0"/>
        <w:ind w:left="0"/>
        <w:jc w:val="both"/>
      </w:pPr>
      <w:r>
        <w:rPr>
          <w:rFonts w:ascii="Times New Roman"/>
          <w:b w:val="false"/>
          <w:i w:val="false"/>
          <w:color w:val="000000"/>
          <w:sz w:val="28"/>
        </w:rPr>
        <w:t xml:space="preserve">
                     активтердi витриналар - 10 дана, </w:t>
      </w:r>
    </w:p>
    <w:p>
      <w:pPr>
        <w:spacing w:after="0"/>
        <w:ind w:left="0"/>
        <w:jc w:val="both"/>
      </w:pPr>
      <w:r>
        <w:rPr>
          <w:rFonts w:ascii="Times New Roman"/>
          <w:b w:val="false"/>
          <w:i w:val="false"/>
          <w:color w:val="000000"/>
          <w:sz w:val="28"/>
        </w:rPr>
        <w:t xml:space="preserve">
                     сатып алу  ксерокс - 1 дана, </w:t>
      </w:r>
    </w:p>
    <w:p>
      <w:pPr>
        <w:spacing w:after="0"/>
        <w:ind w:left="0"/>
        <w:jc w:val="both"/>
      </w:pPr>
      <w:r>
        <w:rPr>
          <w:rFonts w:ascii="Times New Roman"/>
          <w:b w:val="false"/>
          <w:i w:val="false"/>
          <w:color w:val="000000"/>
          <w:sz w:val="28"/>
        </w:rPr>
        <w:t xml:space="preserve">
                                бейнекамера - 1 дана, </w:t>
      </w:r>
    </w:p>
    <w:p>
      <w:pPr>
        <w:spacing w:after="0"/>
        <w:ind w:left="0"/>
        <w:jc w:val="both"/>
      </w:pPr>
      <w:r>
        <w:rPr>
          <w:rFonts w:ascii="Times New Roman"/>
          <w:b w:val="false"/>
          <w:i w:val="false"/>
          <w:color w:val="000000"/>
          <w:sz w:val="28"/>
        </w:rPr>
        <w:t xml:space="preserve">
                                экспозициялар үшiн </w:t>
      </w:r>
    </w:p>
    <w:p>
      <w:pPr>
        <w:spacing w:after="0"/>
        <w:ind w:left="0"/>
        <w:jc w:val="both"/>
      </w:pPr>
      <w:r>
        <w:rPr>
          <w:rFonts w:ascii="Times New Roman"/>
          <w:b w:val="false"/>
          <w:i w:val="false"/>
          <w:color w:val="000000"/>
          <w:sz w:val="28"/>
        </w:rPr>
        <w:t xml:space="preserve">
                                аудиовизионды техника </w:t>
      </w:r>
    </w:p>
    <w:p>
      <w:pPr>
        <w:spacing w:after="0"/>
        <w:ind w:left="0"/>
        <w:jc w:val="both"/>
      </w:pPr>
      <w:r>
        <w:rPr>
          <w:rFonts w:ascii="Times New Roman"/>
          <w:b w:val="false"/>
          <w:i w:val="false"/>
          <w:color w:val="000000"/>
          <w:sz w:val="28"/>
        </w:rPr>
        <w:t xml:space="preserve">
                                - 2 дана, жаңғырту </w:t>
      </w:r>
    </w:p>
    <w:p>
      <w:pPr>
        <w:spacing w:after="0"/>
        <w:ind w:left="0"/>
        <w:jc w:val="both"/>
      </w:pPr>
      <w:r>
        <w:rPr>
          <w:rFonts w:ascii="Times New Roman"/>
          <w:b w:val="false"/>
          <w:i w:val="false"/>
          <w:color w:val="000000"/>
          <w:sz w:val="28"/>
        </w:rPr>
        <w:t xml:space="preserve">
                                шеберханасы үшiн арнайы </w:t>
      </w:r>
    </w:p>
    <w:p>
      <w:pPr>
        <w:spacing w:after="0"/>
        <w:ind w:left="0"/>
        <w:jc w:val="both"/>
      </w:pPr>
      <w:r>
        <w:rPr>
          <w:rFonts w:ascii="Times New Roman"/>
          <w:b w:val="false"/>
          <w:i w:val="false"/>
          <w:color w:val="000000"/>
          <w:sz w:val="28"/>
        </w:rPr>
        <w:t xml:space="preserve">
                                жабдық - 1 жиынтық; </w:t>
      </w:r>
    </w:p>
    <w:p>
      <w:pPr>
        <w:spacing w:after="0"/>
        <w:ind w:left="0"/>
        <w:jc w:val="both"/>
      </w:pPr>
      <w:r>
        <w:rPr>
          <w:rFonts w:ascii="Times New Roman"/>
          <w:b w:val="false"/>
          <w:i w:val="false"/>
          <w:color w:val="000000"/>
          <w:sz w:val="28"/>
        </w:rPr>
        <w:t xml:space="preserve">
               031   Қазақстан  Сатып алу: </w:t>
      </w:r>
    </w:p>
    <w:p>
      <w:pPr>
        <w:spacing w:after="0"/>
        <w:ind w:left="0"/>
        <w:jc w:val="both"/>
      </w:pPr>
      <w:r>
        <w:rPr>
          <w:rFonts w:ascii="Times New Roman"/>
          <w:b w:val="false"/>
          <w:i w:val="false"/>
          <w:color w:val="000000"/>
          <w:sz w:val="28"/>
        </w:rPr>
        <w:t xml:space="preserve">
                     Республи.  - әдебиет-4000 дана; </w:t>
      </w:r>
    </w:p>
    <w:p>
      <w:pPr>
        <w:spacing w:after="0"/>
        <w:ind w:left="0"/>
        <w:jc w:val="both"/>
      </w:pPr>
      <w:r>
        <w:rPr>
          <w:rFonts w:ascii="Times New Roman"/>
          <w:b w:val="false"/>
          <w:i w:val="false"/>
          <w:color w:val="000000"/>
          <w:sz w:val="28"/>
        </w:rPr>
        <w:t xml:space="preserve">
                     касының    - мұражай экспонат. </w:t>
      </w:r>
    </w:p>
    <w:p>
      <w:pPr>
        <w:spacing w:after="0"/>
        <w:ind w:left="0"/>
        <w:jc w:val="both"/>
      </w:pPr>
      <w:r>
        <w:rPr>
          <w:rFonts w:ascii="Times New Roman"/>
          <w:b w:val="false"/>
          <w:i w:val="false"/>
          <w:color w:val="000000"/>
          <w:sz w:val="28"/>
        </w:rPr>
        <w:t xml:space="preserve">
                     Президент. тары - 724 бiрлiк; </w:t>
      </w:r>
    </w:p>
    <w:p>
      <w:pPr>
        <w:spacing w:after="0"/>
        <w:ind w:left="0"/>
        <w:jc w:val="both"/>
      </w:pPr>
      <w:r>
        <w:rPr>
          <w:rFonts w:ascii="Times New Roman"/>
          <w:b w:val="false"/>
          <w:i w:val="false"/>
          <w:color w:val="000000"/>
          <w:sz w:val="28"/>
        </w:rPr>
        <w:t xml:space="preserve">
                     тiк мәдени - кiтапхана жабдықтары </w:t>
      </w:r>
    </w:p>
    <w:p>
      <w:pPr>
        <w:spacing w:after="0"/>
        <w:ind w:left="0"/>
        <w:jc w:val="both"/>
      </w:pPr>
      <w:r>
        <w:rPr>
          <w:rFonts w:ascii="Times New Roman"/>
          <w:b w:val="false"/>
          <w:i w:val="false"/>
          <w:color w:val="000000"/>
          <w:sz w:val="28"/>
        </w:rPr>
        <w:t xml:space="preserve">
                     орталығы   (стеллаждар) - 37 дана; </w:t>
      </w:r>
    </w:p>
    <w:p>
      <w:pPr>
        <w:spacing w:after="0"/>
        <w:ind w:left="0"/>
        <w:jc w:val="both"/>
      </w:pPr>
      <w:r>
        <w:rPr>
          <w:rFonts w:ascii="Times New Roman"/>
          <w:b w:val="false"/>
          <w:i w:val="false"/>
          <w:color w:val="000000"/>
          <w:sz w:val="28"/>
        </w:rPr>
        <w:t xml:space="preserve">
                     үшiн       - темiр шкафтар - 15 </w:t>
      </w:r>
    </w:p>
    <w:p>
      <w:pPr>
        <w:spacing w:after="0"/>
        <w:ind w:left="0"/>
        <w:jc w:val="both"/>
      </w:pPr>
      <w:r>
        <w:rPr>
          <w:rFonts w:ascii="Times New Roman"/>
          <w:b w:val="false"/>
          <w:i w:val="false"/>
          <w:color w:val="000000"/>
          <w:sz w:val="28"/>
        </w:rPr>
        <w:t xml:space="preserve">
                     әдебиет.   дана, музыкалық аспаптар </w:t>
      </w:r>
    </w:p>
    <w:p>
      <w:pPr>
        <w:spacing w:after="0"/>
        <w:ind w:left="0"/>
        <w:jc w:val="both"/>
      </w:pPr>
      <w:r>
        <w:rPr>
          <w:rFonts w:ascii="Times New Roman"/>
          <w:b w:val="false"/>
          <w:i w:val="false"/>
          <w:color w:val="000000"/>
          <w:sz w:val="28"/>
        </w:rPr>
        <w:t xml:space="preserve">
                     тер және   - 15 дана, компьютерлер </w:t>
      </w:r>
    </w:p>
    <w:p>
      <w:pPr>
        <w:spacing w:after="0"/>
        <w:ind w:left="0"/>
        <w:jc w:val="both"/>
      </w:pPr>
      <w:r>
        <w:rPr>
          <w:rFonts w:ascii="Times New Roman"/>
          <w:b w:val="false"/>
          <w:i w:val="false"/>
          <w:color w:val="000000"/>
          <w:sz w:val="28"/>
        </w:rPr>
        <w:t xml:space="preserve">
                     өзге де    - 10 дана, кеңсе жиhазы </w:t>
      </w:r>
    </w:p>
    <w:p>
      <w:pPr>
        <w:spacing w:after="0"/>
        <w:ind w:left="0"/>
        <w:jc w:val="both"/>
      </w:pPr>
      <w:r>
        <w:rPr>
          <w:rFonts w:ascii="Times New Roman"/>
          <w:b w:val="false"/>
          <w:i w:val="false"/>
          <w:color w:val="000000"/>
          <w:sz w:val="28"/>
        </w:rPr>
        <w:t xml:space="preserve">
                     негiзгi    - 1 дана; </w:t>
      </w:r>
    </w:p>
    <w:p>
      <w:pPr>
        <w:spacing w:after="0"/>
        <w:ind w:left="0"/>
        <w:jc w:val="both"/>
      </w:pPr>
      <w:r>
        <w:rPr>
          <w:rFonts w:ascii="Times New Roman"/>
          <w:b w:val="false"/>
          <w:i w:val="false"/>
          <w:color w:val="000000"/>
          <w:sz w:val="28"/>
        </w:rPr>
        <w:t xml:space="preserve">
                     активтер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032   Қазақстан  Мыналарды сатып алу: </w:t>
      </w:r>
    </w:p>
    <w:p>
      <w:pPr>
        <w:spacing w:after="0"/>
        <w:ind w:left="0"/>
        <w:jc w:val="both"/>
      </w:pPr>
      <w:r>
        <w:rPr>
          <w:rFonts w:ascii="Times New Roman"/>
          <w:b w:val="false"/>
          <w:i w:val="false"/>
          <w:color w:val="000000"/>
          <w:sz w:val="28"/>
        </w:rPr>
        <w:t xml:space="preserve">
                     Республи.  - бейнетехника - 2 </w:t>
      </w:r>
    </w:p>
    <w:p>
      <w:pPr>
        <w:spacing w:after="0"/>
        <w:ind w:left="0"/>
        <w:jc w:val="both"/>
      </w:pPr>
      <w:r>
        <w:rPr>
          <w:rFonts w:ascii="Times New Roman"/>
          <w:b w:val="false"/>
          <w:i w:val="false"/>
          <w:color w:val="000000"/>
          <w:sz w:val="28"/>
        </w:rPr>
        <w:t xml:space="preserve">
                     касы       дана, мұражай </w:t>
      </w:r>
    </w:p>
    <w:p>
      <w:pPr>
        <w:spacing w:after="0"/>
        <w:ind w:left="0"/>
        <w:jc w:val="both"/>
      </w:pPr>
      <w:r>
        <w:rPr>
          <w:rFonts w:ascii="Times New Roman"/>
          <w:b w:val="false"/>
          <w:i w:val="false"/>
          <w:color w:val="000000"/>
          <w:sz w:val="28"/>
        </w:rPr>
        <w:t xml:space="preserve">
                     Тұңғыш     экспонаттары - 3500 </w:t>
      </w:r>
    </w:p>
    <w:p>
      <w:pPr>
        <w:spacing w:after="0"/>
        <w:ind w:left="0"/>
        <w:jc w:val="both"/>
      </w:pPr>
      <w:r>
        <w:rPr>
          <w:rFonts w:ascii="Times New Roman"/>
          <w:b w:val="false"/>
          <w:i w:val="false"/>
          <w:color w:val="000000"/>
          <w:sz w:val="28"/>
        </w:rPr>
        <w:t xml:space="preserve">
                     Президен.  дана, кiтапханалар </w:t>
      </w:r>
    </w:p>
    <w:p>
      <w:pPr>
        <w:spacing w:after="0"/>
        <w:ind w:left="0"/>
        <w:jc w:val="both"/>
      </w:pPr>
      <w:r>
        <w:rPr>
          <w:rFonts w:ascii="Times New Roman"/>
          <w:b w:val="false"/>
          <w:i w:val="false"/>
          <w:color w:val="000000"/>
          <w:sz w:val="28"/>
        </w:rPr>
        <w:t xml:space="preserve">
                     тiнiң      мен сақтау үшiн </w:t>
      </w:r>
    </w:p>
    <w:p>
      <w:pPr>
        <w:spacing w:after="0"/>
        <w:ind w:left="0"/>
        <w:jc w:val="both"/>
      </w:pPr>
      <w:r>
        <w:rPr>
          <w:rFonts w:ascii="Times New Roman"/>
          <w:b w:val="false"/>
          <w:i w:val="false"/>
          <w:color w:val="000000"/>
          <w:sz w:val="28"/>
        </w:rPr>
        <w:t xml:space="preserve">
                     мұражайы   арнайы жабдықтар - 16 </w:t>
      </w:r>
    </w:p>
    <w:p>
      <w:pPr>
        <w:spacing w:after="0"/>
        <w:ind w:left="0"/>
        <w:jc w:val="both"/>
      </w:pPr>
      <w:r>
        <w:rPr>
          <w:rFonts w:ascii="Times New Roman"/>
          <w:b w:val="false"/>
          <w:i w:val="false"/>
          <w:color w:val="000000"/>
          <w:sz w:val="28"/>
        </w:rPr>
        <w:t xml:space="preserve">
                     үшін       дана, күзет дабылы - </w:t>
      </w:r>
    </w:p>
    <w:p>
      <w:pPr>
        <w:spacing w:after="0"/>
        <w:ind w:left="0"/>
        <w:jc w:val="both"/>
      </w:pPr>
      <w:r>
        <w:rPr>
          <w:rFonts w:ascii="Times New Roman"/>
          <w:b w:val="false"/>
          <w:i w:val="false"/>
          <w:color w:val="000000"/>
          <w:sz w:val="28"/>
        </w:rPr>
        <w:t xml:space="preserve">
                     негізгі    1 дана, кабинеттерге </w:t>
      </w:r>
    </w:p>
    <w:p>
      <w:pPr>
        <w:spacing w:after="0"/>
        <w:ind w:left="0"/>
        <w:jc w:val="both"/>
      </w:pPr>
      <w:r>
        <w:rPr>
          <w:rFonts w:ascii="Times New Roman"/>
          <w:b w:val="false"/>
          <w:i w:val="false"/>
          <w:color w:val="000000"/>
          <w:sz w:val="28"/>
        </w:rPr>
        <w:t xml:space="preserve">
                     активтер   арналған кеңсе жиhазы </w:t>
      </w:r>
    </w:p>
    <w:p>
      <w:pPr>
        <w:spacing w:after="0"/>
        <w:ind w:left="0"/>
        <w:jc w:val="both"/>
      </w:pPr>
      <w:r>
        <w:rPr>
          <w:rFonts w:ascii="Times New Roman"/>
          <w:b w:val="false"/>
          <w:i w:val="false"/>
          <w:color w:val="000000"/>
          <w:sz w:val="28"/>
        </w:rPr>
        <w:t xml:space="preserve">
                     сатып алу  - 5 жиынтық, арнайы </w:t>
      </w:r>
    </w:p>
    <w:p>
      <w:pPr>
        <w:spacing w:after="0"/>
        <w:ind w:left="0"/>
        <w:jc w:val="both"/>
      </w:pPr>
      <w:r>
        <w:rPr>
          <w:rFonts w:ascii="Times New Roman"/>
          <w:b w:val="false"/>
          <w:i w:val="false"/>
          <w:color w:val="000000"/>
          <w:sz w:val="28"/>
        </w:rPr>
        <w:t xml:space="preserve">
                                витриналар - 10 дана, </w:t>
      </w:r>
    </w:p>
    <w:p>
      <w:pPr>
        <w:spacing w:after="0"/>
        <w:ind w:left="0"/>
        <w:jc w:val="both"/>
      </w:pPr>
      <w:r>
        <w:rPr>
          <w:rFonts w:ascii="Times New Roman"/>
          <w:b w:val="false"/>
          <w:i w:val="false"/>
          <w:color w:val="000000"/>
          <w:sz w:val="28"/>
        </w:rPr>
        <w:t xml:space="preserve">
                                фотоаппарат - 1 дана, </w:t>
      </w:r>
    </w:p>
    <w:p>
      <w:pPr>
        <w:spacing w:after="0"/>
        <w:ind w:left="0"/>
        <w:jc w:val="both"/>
      </w:pPr>
      <w:r>
        <w:rPr>
          <w:rFonts w:ascii="Times New Roman"/>
          <w:b w:val="false"/>
          <w:i w:val="false"/>
          <w:color w:val="000000"/>
          <w:sz w:val="28"/>
        </w:rPr>
        <w:t xml:space="preserve">
                                ксерокс - 1 дана; </w:t>
      </w:r>
    </w:p>
    <w:p>
      <w:pPr>
        <w:spacing w:after="0"/>
        <w:ind w:left="0"/>
        <w:jc w:val="both"/>
      </w:pPr>
      <w:r>
        <w:rPr>
          <w:rFonts w:ascii="Times New Roman"/>
          <w:b w:val="false"/>
          <w:i w:val="false"/>
          <w:color w:val="000000"/>
          <w:sz w:val="28"/>
        </w:rPr>
        <w:t xml:space="preserve">
               033   Тарихи-    Мұражайлар үшiн негізгі </w:t>
      </w:r>
    </w:p>
    <w:p>
      <w:pPr>
        <w:spacing w:after="0"/>
        <w:ind w:left="0"/>
        <w:jc w:val="both"/>
      </w:pPr>
      <w:r>
        <w:rPr>
          <w:rFonts w:ascii="Times New Roman"/>
          <w:b w:val="false"/>
          <w:i w:val="false"/>
          <w:color w:val="000000"/>
          <w:sz w:val="28"/>
        </w:rPr>
        <w:t xml:space="preserve">
                     мәдени     активтер сатып алу: </w:t>
      </w:r>
    </w:p>
    <w:p>
      <w:pPr>
        <w:spacing w:after="0"/>
        <w:ind w:left="0"/>
        <w:jc w:val="both"/>
      </w:pPr>
      <w:r>
        <w:rPr>
          <w:rFonts w:ascii="Times New Roman"/>
          <w:b w:val="false"/>
          <w:i w:val="false"/>
          <w:color w:val="000000"/>
          <w:sz w:val="28"/>
        </w:rPr>
        <w:t xml:space="preserve">
                     құндылық.  экспонаттар - 230 дана, </w:t>
      </w:r>
    </w:p>
    <w:p>
      <w:pPr>
        <w:spacing w:after="0"/>
        <w:ind w:left="0"/>
        <w:jc w:val="both"/>
      </w:pPr>
      <w:r>
        <w:rPr>
          <w:rFonts w:ascii="Times New Roman"/>
          <w:b w:val="false"/>
          <w:i w:val="false"/>
          <w:color w:val="000000"/>
          <w:sz w:val="28"/>
        </w:rPr>
        <w:t xml:space="preserve">
                     тарды      кеңсе жиhазы - 23 жиынтық, </w:t>
      </w:r>
    </w:p>
    <w:p>
      <w:pPr>
        <w:spacing w:after="0"/>
        <w:ind w:left="0"/>
        <w:jc w:val="both"/>
      </w:pPr>
      <w:r>
        <w:rPr>
          <w:rFonts w:ascii="Times New Roman"/>
          <w:b w:val="false"/>
          <w:i w:val="false"/>
          <w:color w:val="000000"/>
          <w:sz w:val="28"/>
        </w:rPr>
        <w:t xml:space="preserve">
                     сақтау     экспозициялық залдар </w:t>
      </w:r>
    </w:p>
    <w:p>
      <w:pPr>
        <w:spacing w:after="0"/>
        <w:ind w:left="0"/>
        <w:jc w:val="both"/>
      </w:pPr>
      <w:r>
        <w:rPr>
          <w:rFonts w:ascii="Times New Roman"/>
          <w:b w:val="false"/>
          <w:i w:val="false"/>
          <w:color w:val="000000"/>
          <w:sz w:val="28"/>
        </w:rPr>
        <w:t xml:space="preserve">
                     жөнiндегi  үшiн жиhаз - 25 жиынтық, </w:t>
      </w:r>
    </w:p>
    <w:p>
      <w:pPr>
        <w:spacing w:after="0"/>
        <w:ind w:left="0"/>
        <w:jc w:val="both"/>
      </w:pPr>
      <w:r>
        <w:rPr>
          <w:rFonts w:ascii="Times New Roman"/>
          <w:b w:val="false"/>
          <w:i w:val="false"/>
          <w:color w:val="000000"/>
          <w:sz w:val="28"/>
        </w:rPr>
        <w:t xml:space="preserve">
                     ұйымдарға  лекция залы үшiн креслолар </w:t>
      </w:r>
    </w:p>
    <w:p>
      <w:pPr>
        <w:spacing w:after="0"/>
        <w:ind w:left="0"/>
        <w:jc w:val="both"/>
      </w:pPr>
      <w:r>
        <w:rPr>
          <w:rFonts w:ascii="Times New Roman"/>
          <w:b w:val="false"/>
          <w:i w:val="false"/>
          <w:color w:val="000000"/>
          <w:sz w:val="28"/>
        </w:rPr>
        <w:t xml:space="preserve">
                     негiзгi    - 80 дана, кондиционерлер </w:t>
      </w:r>
    </w:p>
    <w:p>
      <w:pPr>
        <w:spacing w:after="0"/>
        <w:ind w:left="0"/>
        <w:jc w:val="both"/>
      </w:pPr>
      <w:r>
        <w:rPr>
          <w:rFonts w:ascii="Times New Roman"/>
          <w:b w:val="false"/>
          <w:i w:val="false"/>
          <w:color w:val="000000"/>
          <w:sz w:val="28"/>
        </w:rPr>
        <w:t xml:space="preserve">
                     активтер.  - 21 дана, CD электронды </w:t>
      </w:r>
    </w:p>
    <w:p>
      <w:pPr>
        <w:spacing w:after="0"/>
        <w:ind w:left="0"/>
        <w:jc w:val="both"/>
      </w:pPr>
      <w:r>
        <w:rPr>
          <w:rFonts w:ascii="Times New Roman"/>
          <w:b w:val="false"/>
          <w:i w:val="false"/>
          <w:color w:val="000000"/>
          <w:sz w:val="28"/>
        </w:rPr>
        <w:t xml:space="preserve">
                     дi сатып   тасығыштарда энциклопедиялар </w:t>
      </w:r>
    </w:p>
    <w:p>
      <w:pPr>
        <w:spacing w:after="0"/>
        <w:ind w:left="0"/>
        <w:jc w:val="both"/>
      </w:pPr>
      <w:r>
        <w:rPr>
          <w:rFonts w:ascii="Times New Roman"/>
          <w:b w:val="false"/>
          <w:i w:val="false"/>
          <w:color w:val="000000"/>
          <w:sz w:val="28"/>
        </w:rPr>
        <w:t xml:space="preserve">
                     алу үшiн   құру - 11000 дана. &lt;*&gt; </w:t>
      </w:r>
    </w:p>
    <w:p>
      <w:pPr>
        <w:spacing w:after="0"/>
        <w:ind w:left="0"/>
        <w:jc w:val="both"/>
      </w:pPr>
      <w:r>
        <w:rPr>
          <w:rFonts w:ascii="Times New Roman"/>
          <w:b w:val="false"/>
          <w:i w:val="false"/>
          <w:color w:val="000000"/>
          <w:sz w:val="28"/>
        </w:rPr>
        <w:t xml:space="preserve">
                     қаржы </w:t>
      </w:r>
    </w:p>
    <w:p>
      <w:pPr>
        <w:spacing w:after="0"/>
        <w:ind w:left="0"/>
        <w:jc w:val="both"/>
      </w:pPr>
      <w:r>
        <w:rPr>
          <w:rFonts w:ascii="Times New Roman"/>
          <w:b w:val="false"/>
          <w:i w:val="false"/>
          <w:color w:val="000000"/>
          <w:sz w:val="28"/>
        </w:rPr>
        <w:t xml:space="preserve">
                     беру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2003.12.31. N 150ащ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жүзеге асырудан күтiлетiн нәтижелер: Қазақстан Республикасының Мәдениет, ақпарат және қоғамдық келiсiм министрлiгiнiң тарихи-мәдени құндылықтарды сақтау жөнiндегi ұйымдарын негiзгi құралдармен қамтамасыз ету. </w:t>
      </w:r>
    </w:p>
    <w:bookmarkStart w:name="z28" w:id="27"/>
    <w:p>
      <w:pPr>
        <w:spacing w:after="0"/>
        <w:ind w:left="0"/>
        <w:jc w:val="both"/>
      </w:pPr>
      <w:r>
        <w:rPr>
          <w:rFonts w:ascii="Times New Roman"/>
          <w:b w:val="false"/>
          <w:i w:val="false"/>
          <w:color w:val="000000"/>
          <w:sz w:val="28"/>
        </w:rPr>
        <w:t xml:space="preserve">
      Қазақстан Республикасы Үкіметінің </w:t>
      </w:r>
    </w:p>
    <w:bookmarkEnd w:id="2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490-қосымша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213 "Тарихи-мәдени қорықтар мен мұражайларды сақтау жөніндегі ұйымдар үшiн негізгі активтердi сатып алу"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25 152 мың теңге (жиырма бес миллион жүз елу екi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негізі: "Тарихи-мәдени мұраларды қорғау және пайдалану туралы" Қазақстан Республикасының 1992 жылғы 2 шілдедегi Заңының </w:t>
      </w:r>
      <w:r>
        <w:rPr>
          <w:rFonts w:ascii="Times New Roman"/>
          <w:b w:val="false"/>
          <w:i w:val="false"/>
          <w:color w:val="000000"/>
          <w:sz w:val="28"/>
        </w:rPr>
        <w:t xml:space="preserve">4-бабы </w:t>
      </w:r>
      <w:r>
        <w:rPr>
          <w:rFonts w:ascii="Times New Roman"/>
          <w:b w:val="false"/>
          <w:i w:val="false"/>
          <w:color w:val="000000"/>
          <w:sz w:val="28"/>
        </w:rPr>
        <w:t xml:space="preserve">,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тарихи-мәдени қорықтар мен мұражайларды сақтау жөнiндегi ұйымдарды негізгі құралдармен қамтамасыз ету. </w:t>
      </w:r>
    </w:p>
    <w:p>
      <w:pPr>
        <w:spacing w:after="0"/>
        <w:ind w:left="0"/>
        <w:jc w:val="both"/>
      </w:pPr>
      <w:r>
        <w:rPr>
          <w:rFonts w:ascii="Times New Roman"/>
          <w:b w:val="false"/>
          <w:i w:val="false"/>
          <w:color w:val="000000"/>
          <w:sz w:val="28"/>
        </w:rPr>
        <w:t xml:space="preserve">
            5. Бюджеттік бағдарламаның мiндеттерi: тарихи-мәдени қорықтар мен мұражайларды сақтау жөнiндегі ұйымдар үшiн негізгi активтердi сатып aлу. </w:t>
      </w:r>
    </w:p>
    <w:p>
      <w:pPr>
        <w:spacing w:after="0"/>
        <w:ind w:left="0"/>
        <w:jc w:val="both"/>
      </w:pPr>
      <w:r>
        <w:rPr>
          <w:rFonts w:ascii="Times New Roman"/>
          <w:b w:val="false"/>
          <w:i w:val="false"/>
          <w:color w:val="000000"/>
          <w:sz w:val="28"/>
        </w:rPr>
        <w:t xml:space="preserve">
            6 Бюджеттік бағдарламаны жүзеге асыру жөніндегі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!маның    !   бағдарламаланы)    !ге   !орындаушылар </w:t>
      </w:r>
    </w:p>
    <w:p>
      <w:pPr>
        <w:spacing w:after="0"/>
        <w:ind w:left="0"/>
        <w:jc w:val="both"/>
      </w:pPr>
      <w:r>
        <w:rPr>
          <w:rFonts w:ascii="Times New Roman"/>
          <w:b w:val="false"/>
          <w:i w:val="false"/>
          <w:color w:val="000000"/>
          <w:sz w:val="28"/>
        </w:rPr>
        <w:t xml:space="preserve">
      ! ның   !дар. ! (кіші   !     жүзеге асыру     !асыру! </w:t>
      </w:r>
    </w:p>
    <w:p>
      <w:pPr>
        <w:spacing w:after="0"/>
        <w:ind w:left="0"/>
        <w:jc w:val="both"/>
      </w:pPr>
      <w:r>
        <w:rPr>
          <w:rFonts w:ascii="Times New Roman"/>
          <w:b w:val="false"/>
          <w:i w:val="false"/>
          <w:color w:val="000000"/>
          <w:sz w:val="28"/>
        </w:rPr>
        <w:t xml:space="preserve">
      ! коды  !лама.!бағдарла.!      жөніндегі       !мер. ! </w:t>
      </w:r>
    </w:p>
    <w:p>
      <w:pPr>
        <w:spacing w:after="0"/>
        <w:ind w:left="0"/>
        <w:jc w:val="both"/>
      </w:pPr>
      <w:r>
        <w:rPr>
          <w:rFonts w:ascii="Times New Roman"/>
          <w:b w:val="false"/>
          <w:i w:val="false"/>
          <w:color w:val="000000"/>
          <w:sz w:val="28"/>
        </w:rPr>
        <w:t xml:space="preserve">
      !       !ның  ! маның)  !     іс-шаралар       !зім. ! </w:t>
      </w:r>
    </w:p>
    <w:p>
      <w:pPr>
        <w:spacing w:after="0"/>
        <w:ind w:left="0"/>
        <w:jc w:val="both"/>
      </w:pPr>
      <w:r>
        <w:rPr>
          <w:rFonts w:ascii="Times New Roman"/>
          <w:b w:val="false"/>
          <w:i w:val="false"/>
          <w:color w:val="000000"/>
          <w:sz w:val="28"/>
        </w:rPr>
        <w:t xml:space="preserve">
      !       !коды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213        Тарихи-                            жыл   Қазақстан </w:t>
      </w:r>
    </w:p>
    <w:p>
      <w:pPr>
        <w:spacing w:after="0"/>
        <w:ind w:left="0"/>
        <w:jc w:val="both"/>
      </w:pPr>
      <w:r>
        <w:rPr>
          <w:rFonts w:ascii="Times New Roman"/>
          <w:b w:val="false"/>
          <w:i w:val="false"/>
          <w:color w:val="000000"/>
          <w:sz w:val="28"/>
        </w:rPr>
        <w:t xml:space="preserve">
                     мәдени                             ішін. Республика. </w:t>
      </w:r>
    </w:p>
    <w:p>
      <w:pPr>
        <w:spacing w:after="0"/>
        <w:ind w:left="0"/>
        <w:jc w:val="both"/>
      </w:pPr>
      <w:r>
        <w:rPr>
          <w:rFonts w:ascii="Times New Roman"/>
          <w:b w:val="false"/>
          <w:i w:val="false"/>
          <w:color w:val="000000"/>
          <w:sz w:val="28"/>
        </w:rPr>
        <w:t xml:space="preserve">
                     қорық.                             де    сының </w:t>
      </w:r>
    </w:p>
    <w:p>
      <w:pPr>
        <w:spacing w:after="0"/>
        <w:ind w:left="0"/>
        <w:jc w:val="both"/>
      </w:pPr>
      <w:r>
        <w:rPr>
          <w:rFonts w:ascii="Times New Roman"/>
          <w:b w:val="false"/>
          <w:i w:val="false"/>
          <w:color w:val="000000"/>
          <w:sz w:val="28"/>
        </w:rPr>
        <w:t xml:space="preserve">
                     тар мен                                  Мәдениет, </w:t>
      </w:r>
    </w:p>
    <w:p>
      <w:pPr>
        <w:spacing w:after="0"/>
        <w:ind w:left="0"/>
        <w:jc w:val="both"/>
      </w:pPr>
      <w:r>
        <w:rPr>
          <w:rFonts w:ascii="Times New Roman"/>
          <w:b w:val="false"/>
          <w:i w:val="false"/>
          <w:color w:val="000000"/>
          <w:sz w:val="28"/>
        </w:rPr>
        <w:t xml:space="preserve">
                     мұражай.                                 ақпарат </w:t>
      </w:r>
    </w:p>
    <w:p>
      <w:pPr>
        <w:spacing w:after="0"/>
        <w:ind w:left="0"/>
        <w:jc w:val="both"/>
      </w:pPr>
      <w:r>
        <w:rPr>
          <w:rFonts w:ascii="Times New Roman"/>
          <w:b w:val="false"/>
          <w:i w:val="false"/>
          <w:color w:val="000000"/>
          <w:sz w:val="28"/>
        </w:rPr>
        <w:t xml:space="preserve">
                     ларды                                    және </w:t>
      </w:r>
    </w:p>
    <w:p>
      <w:pPr>
        <w:spacing w:after="0"/>
        <w:ind w:left="0"/>
        <w:jc w:val="both"/>
      </w:pPr>
      <w:r>
        <w:rPr>
          <w:rFonts w:ascii="Times New Roman"/>
          <w:b w:val="false"/>
          <w:i w:val="false"/>
          <w:color w:val="000000"/>
          <w:sz w:val="28"/>
        </w:rPr>
        <w:t xml:space="preserve">
                     сақтау                                   қоғамдық </w:t>
      </w:r>
    </w:p>
    <w:p>
      <w:pPr>
        <w:spacing w:after="0"/>
        <w:ind w:left="0"/>
        <w:jc w:val="both"/>
      </w:pPr>
      <w:r>
        <w:rPr>
          <w:rFonts w:ascii="Times New Roman"/>
          <w:b w:val="false"/>
          <w:i w:val="false"/>
          <w:color w:val="000000"/>
          <w:sz w:val="28"/>
        </w:rPr>
        <w:t xml:space="preserve">
                     жөніндегі                                келісім </w:t>
      </w:r>
    </w:p>
    <w:p>
      <w:pPr>
        <w:spacing w:after="0"/>
        <w:ind w:left="0"/>
        <w:jc w:val="both"/>
      </w:pPr>
      <w:r>
        <w:rPr>
          <w:rFonts w:ascii="Times New Roman"/>
          <w:b w:val="false"/>
          <w:i w:val="false"/>
          <w:color w:val="000000"/>
          <w:sz w:val="28"/>
        </w:rPr>
        <w:t xml:space="preserve">
                     ұйымдар                                  министрлігі </w:t>
      </w:r>
    </w:p>
    <w:p>
      <w:pPr>
        <w:spacing w:after="0"/>
        <w:ind w:left="0"/>
        <w:jc w:val="both"/>
      </w:pPr>
      <w:r>
        <w:rPr>
          <w:rFonts w:ascii="Times New Roman"/>
          <w:b w:val="false"/>
          <w:i w:val="false"/>
          <w:color w:val="000000"/>
          <w:sz w:val="28"/>
        </w:rPr>
        <w:t xml:space="preserve">
                     үшiн </w:t>
      </w:r>
    </w:p>
    <w:p>
      <w:pPr>
        <w:spacing w:after="0"/>
        <w:ind w:left="0"/>
        <w:jc w:val="both"/>
      </w:pPr>
      <w:r>
        <w:rPr>
          <w:rFonts w:ascii="Times New Roman"/>
          <w:b w:val="false"/>
          <w:i w:val="false"/>
          <w:color w:val="000000"/>
          <w:sz w:val="28"/>
        </w:rPr>
        <w:t xml:space="preserve">
                     негізгі </w:t>
      </w:r>
    </w:p>
    <w:p>
      <w:pPr>
        <w:spacing w:after="0"/>
        <w:ind w:left="0"/>
        <w:jc w:val="both"/>
      </w:pPr>
      <w:r>
        <w:rPr>
          <w:rFonts w:ascii="Times New Roman"/>
          <w:b w:val="false"/>
          <w:i w:val="false"/>
          <w:color w:val="000000"/>
          <w:sz w:val="28"/>
        </w:rPr>
        <w:t xml:space="preserve">
                     активтерді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030   Абай       Мыналарды сатып алу: </w:t>
      </w:r>
    </w:p>
    <w:p>
      <w:pPr>
        <w:spacing w:after="0"/>
        <w:ind w:left="0"/>
        <w:jc w:val="both"/>
      </w:pPr>
      <w:r>
        <w:rPr>
          <w:rFonts w:ascii="Times New Roman"/>
          <w:b w:val="false"/>
          <w:i w:val="false"/>
          <w:color w:val="000000"/>
          <w:sz w:val="28"/>
        </w:rPr>
        <w:t xml:space="preserve">
                     атындағы   компьютер - 1 жиынтық, </w:t>
      </w:r>
    </w:p>
    <w:p>
      <w:pPr>
        <w:spacing w:after="0"/>
        <w:ind w:left="0"/>
        <w:jc w:val="both"/>
      </w:pPr>
      <w:r>
        <w:rPr>
          <w:rFonts w:ascii="Times New Roman"/>
          <w:b w:val="false"/>
          <w:i w:val="false"/>
          <w:color w:val="000000"/>
          <w:sz w:val="28"/>
        </w:rPr>
        <w:t xml:space="preserve">
                     мемлекет.  ксерокс - 1 дана. </w:t>
      </w:r>
    </w:p>
    <w:p>
      <w:pPr>
        <w:spacing w:after="0"/>
        <w:ind w:left="0"/>
        <w:jc w:val="both"/>
      </w:pPr>
      <w:r>
        <w:rPr>
          <w:rFonts w:ascii="Times New Roman"/>
          <w:b w:val="false"/>
          <w:i w:val="false"/>
          <w:color w:val="000000"/>
          <w:sz w:val="28"/>
        </w:rPr>
        <w:t xml:space="preserve">
                     тік </w:t>
      </w:r>
    </w:p>
    <w:p>
      <w:pPr>
        <w:spacing w:after="0"/>
        <w:ind w:left="0"/>
        <w:jc w:val="both"/>
      </w:pPr>
      <w:r>
        <w:rPr>
          <w:rFonts w:ascii="Times New Roman"/>
          <w:b w:val="false"/>
          <w:i w:val="false"/>
          <w:color w:val="000000"/>
          <w:sz w:val="28"/>
        </w:rPr>
        <w:t xml:space="preserve">
                     тарихи- </w:t>
      </w:r>
    </w:p>
    <w:p>
      <w:pPr>
        <w:spacing w:after="0"/>
        <w:ind w:left="0"/>
        <w:jc w:val="both"/>
      </w:pPr>
      <w:r>
        <w:rPr>
          <w:rFonts w:ascii="Times New Roman"/>
          <w:b w:val="false"/>
          <w:i w:val="false"/>
          <w:color w:val="000000"/>
          <w:sz w:val="28"/>
        </w:rPr>
        <w:t xml:space="preserve">
                     мәдени </w:t>
      </w:r>
    </w:p>
    <w:p>
      <w:pPr>
        <w:spacing w:after="0"/>
        <w:ind w:left="0"/>
        <w:jc w:val="both"/>
      </w:pP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әдеби- </w:t>
      </w:r>
    </w:p>
    <w:p>
      <w:pPr>
        <w:spacing w:after="0"/>
        <w:ind w:left="0"/>
        <w:jc w:val="both"/>
      </w:pPr>
      <w:r>
        <w:rPr>
          <w:rFonts w:ascii="Times New Roman"/>
          <w:b w:val="false"/>
          <w:i w:val="false"/>
          <w:color w:val="000000"/>
          <w:sz w:val="28"/>
        </w:rPr>
        <w:t xml:space="preserve">
                     мемори. </w:t>
      </w:r>
    </w:p>
    <w:p>
      <w:pPr>
        <w:spacing w:after="0"/>
        <w:ind w:left="0"/>
        <w:jc w:val="both"/>
      </w:pPr>
      <w:r>
        <w:rPr>
          <w:rFonts w:ascii="Times New Roman"/>
          <w:b w:val="false"/>
          <w:i w:val="false"/>
          <w:color w:val="000000"/>
          <w:sz w:val="28"/>
        </w:rPr>
        <w:t xml:space="preserve">
                     алдық </w:t>
      </w:r>
    </w:p>
    <w:p>
      <w:pPr>
        <w:spacing w:after="0"/>
        <w:ind w:left="0"/>
        <w:jc w:val="both"/>
      </w:pPr>
      <w:r>
        <w:rPr>
          <w:rFonts w:ascii="Times New Roman"/>
          <w:b w:val="false"/>
          <w:i w:val="false"/>
          <w:color w:val="000000"/>
          <w:sz w:val="28"/>
        </w:rPr>
        <w:t xml:space="preserve">
                     қорық </w:t>
      </w:r>
    </w:p>
    <w:p>
      <w:pPr>
        <w:spacing w:after="0"/>
        <w:ind w:left="0"/>
        <w:jc w:val="both"/>
      </w:pPr>
      <w:r>
        <w:rPr>
          <w:rFonts w:ascii="Times New Roman"/>
          <w:b w:val="false"/>
          <w:i w:val="false"/>
          <w:color w:val="000000"/>
          <w:sz w:val="28"/>
        </w:rPr>
        <w:t xml:space="preserve">
                     мұражайы </w:t>
      </w:r>
    </w:p>
    <w:p>
      <w:pPr>
        <w:spacing w:after="0"/>
        <w:ind w:left="0"/>
        <w:jc w:val="both"/>
      </w:pPr>
      <w:r>
        <w:rPr>
          <w:rFonts w:ascii="Times New Roman"/>
          <w:b w:val="false"/>
          <w:i w:val="false"/>
          <w:color w:val="000000"/>
          <w:sz w:val="28"/>
        </w:rPr>
        <w:t xml:space="preserve">
                     үшін </w:t>
      </w:r>
    </w:p>
    <w:p>
      <w:pPr>
        <w:spacing w:after="0"/>
        <w:ind w:left="0"/>
        <w:jc w:val="both"/>
      </w:pPr>
      <w:r>
        <w:rPr>
          <w:rFonts w:ascii="Times New Roman"/>
          <w:b w:val="false"/>
          <w:i w:val="false"/>
          <w:color w:val="000000"/>
          <w:sz w:val="28"/>
        </w:rPr>
        <w:t xml:space="preserve">
                     негізгі </w:t>
      </w:r>
    </w:p>
    <w:p>
      <w:pPr>
        <w:spacing w:after="0"/>
        <w:ind w:left="0"/>
        <w:jc w:val="both"/>
      </w:pPr>
      <w:r>
        <w:rPr>
          <w:rFonts w:ascii="Times New Roman"/>
          <w:b w:val="false"/>
          <w:i w:val="false"/>
          <w:color w:val="000000"/>
          <w:sz w:val="28"/>
        </w:rPr>
        <w:t xml:space="preserve">
                     активтер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031   "Әзiрет-   Экспонаттар сатып алу </w:t>
      </w:r>
    </w:p>
    <w:p>
      <w:pPr>
        <w:spacing w:after="0"/>
        <w:ind w:left="0"/>
        <w:jc w:val="both"/>
      </w:pPr>
      <w:r>
        <w:rPr>
          <w:rFonts w:ascii="Times New Roman"/>
          <w:b w:val="false"/>
          <w:i w:val="false"/>
          <w:color w:val="000000"/>
          <w:sz w:val="28"/>
        </w:rPr>
        <w:t xml:space="preserve">
                     Сұлтан"    - 700 дана </w:t>
      </w:r>
    </w:p>
    <w:p>
      <w:pPr>
        <w:spacing w:after="0"/>
        <w:ind w:left="0"/>
        <w:jc w:val="both"/>
      </w:pPr>
      <w:r>
        <w:rPr>
          <w:rFonts w:ascii="Times New Roman"/>
          <w:b w:val="false"/>
          <w:i w:val="false"/>
          <w:color w:val="000000"/>
          <w:sz w:val="28"/>
        </w:rPr>
        <w:t xml:space="preserve">
                     мемлекет. </w:t>
      </w:r>
    </w:p>
    <w:p>
      <w:pPr>
        <w:spacing w:after="0"/>
        <w:ind w:left="0"/>
        <w:jc w:val="both"/>
      </w:pPr>
      <w:r>
        <w:rPr>
          <w:rFonts w:ascii="Times New Roman"/>
          <w:b w:val="false"/>
          <w:i w:val="false"/>
          <w:color w:val="000000"/>
          <w:sz w:val="28"/>
        </w:rPr>
        <w:t xml:space="preserve">
                     тік тари. </w:t>
      </w:r>
    </w:p>
    <w:p>
      <w:pPr>
        <w:spacing w:after="0"/>
        <w:ind w:left="0"/>
        <w:jc w:val="both"/>
      </w:pPr>
      <w:r>
        <w:rPr>
          <w:rFonts w:ascii="Times New Roman"/>
          <w:b w:val="false"/>
          <w:i w:val="false"/>
          <w:color w:val="000000"/>
          <w:sz w:val="28"/>
        </w:rPr>
        <w:t xml:space="preserve">
                     хи-мәдени </w:t>
      </w:r>
    </w:p>
    <w:p>
      <w:pPr>
        <w:spacing w:after="0"/>
        <w:ind w:left="0"/>
        <w:jc w:val="both"/>
      </w:pPr>
      <w:r>
        <w:rPr>
          <w:rFonts w:ascii="Times New Roman"/>
          <w:b w:val="false"/>
          <w:i w:val="false"/>
          <w:color w:val="000000"/>
          <w:sz w:val="28"/>
        </w:rPr>
        <w:t xml:space="preserve">
                     қорық-мұра. </w:t>
      </w:r>
    </w:p>
    <w:p>
      <w:pPr>
        <w:spacing w:after="0"/>
        <w:ind w:left="0"/>
        <w:jc w:val="both"/>
      </w:pPr>
      <w:r>
        <w:rPr>
          <w:rFonts w:ascii="Times New Roman"/>
          <w:b w:val="false"/>
          <w:i w:val="false"/>
          <w:color w:val="000000"/>
          <w:sz w:val="28"/>
        </w:rPr>
        <w:t xml:space="preserve">
                     жайы үшiн </w:t>
      </w:r>
    </w:p>
    <w:p>
      <w:pPr>
        <w:spacing w:after="0"/>
        <w:ind w:left="0"/>
        <w:jc w:val="both"/>
      </w:pPr>
      <w:r>
        <w:rPr>
          <w:rFonts w:ascii="Times New Roman"/>
          <w:b w:val="false"/>
          <w:i w:val="false"/>
          <w:color w:val="000000"/>
          <w:sz w:val="28"/>
        </w:rPr>
        <w:t xml:space="preserve">
                     негізгі </w:t>
      </w:r>
    </w:p>
    <w:p>
      <w:pPr>
        <w:spacing w:after="0"/>
        <w:ind w:left="0"/>
        <w:jc w:val="both"/>
      </w:pPr>
      <w:r>
        <w:rPr>
          <w:rFonts w:ascii="Times New Roman"/>
          <w:b w:val="false"/>
          <w:i w:val="false"/>
          <w:color w:val="000000"/>
          <w:sz w:val="28"/>
        </w:rPr>
        <w:t xml:space="preserve">
                     активтер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032   "Тамғалы"  Мыналарды сатып алу: </w:t>
      </w:r>
    </w:p>
    <w:p>
      <w:pPr>
        <w:spacing w:after="0"/>
        <w:ind w:left="0"/>
        <w:jc w:val="both"/>
      </w:pPr>
      <w:r>
        <w:rPr>
          <w:rFonts w:ascii="Times New Roman"/>
          <w:b w:val="false"/>
          <w:i w:val="false"/>
          <w:color w:val="000000"/>
          <w:sz w:val="28"/>
        </w:rPr>
        <w:t xml:space="preserve">
                     мемлекет.  кондиционерлер - 2 дана, </w:t>
      </w:r>
    </w:p>
    <w:p>
      <w:pPr>
        <w:spacing w:after="0"/>
        <w:ind w:left="0"/>
        <w:jc w:val="both"/>
      </w:pPr>
      <w:r>
        <w:rPr>
          <w:rFonts w:ascii="Times New Roman"/>
          <w:b w:val="false"/>
          <w:i w:val="false"/>
          <w:color w:val="000000"/>
          <w:sz w:val="28"/>
        </w:rPr>
        <w:t xml:space="preserve">
                     тік тари.  тоңазытқыш - 2 дана, </w:t>
      </w:r>
    </w:p>
    <w:p>
      <w:pPr>
        <w:spacing w:after="0"/>
        <w:ind w:left="0"/>
        <w:jc w:val="both"/>
      </w:pPr>
      <w:r>
        <w:rPr>
          <w:rFonts w:ascii="Times New Roman"/>
          <w:b w:val="false"/>
          <w:i w:val="false"/>
          <w:color w:val="000000"/>
          <w:sz w:val="28"/>
        </w:rPr>
        <w:t xml:space="preserve">
                     хи-мәдени  генератор - 1 дана, </w:t>
      </w:r>
    </w:p>
    <w:p>
      <w:pPr>
        <w:spacing w:after="0"/>
        <w:ind w:left="0"/>
        <w:jc w:val="both"/>
      </w:pPr>
      <w:r>
        <w:rPr>
          <w:rFonts w:ascii="Times New Roman"/>
          <w:b w:val="false"/>
          <w:i w:val="false"/>
          <w:color w:val="000000"/>
          <w:sz w:val="28"/>
        </w:rPr>
        <w:t xml:space="preserve">
                     қорық      кiшiстанция - 1 дана, </w:t>
      </w:r>
    </w:p>
    <w:p>
      <w:pPr>
        <w:spacing w:after="0"/>
        <w:ind w:left="0"/>
        <w:jc w:val="both"/>
      </w:pPr>
      <w:r>
        <w:rPr>
          <w:rFonts w:ascii="Times New Roman"/>
          <w:b w:val="false"/>
          <w:i w:val="false"/>
          <w:color w:val="000000"/>
          <w:sz w:val="28"/>
        </w:rPr>
        <w:t xml:space="preserve">
                     мұражайы   сейф - 2 дана, ат - </w:t>
      </w:r>
    </w:p>
    <w:p>
      <w:pPr>
        <w:spacing w:after="0"/>
        <w:ind w:left="0"/>
        <w:jc w:val="both"/>
      </w:pPr>
      <w:r>
        <w:rPr>
          <w:rFonts w:ascii="Times New Roman"/>
          <w:b w:val="false"/>
          <w:i w:val="false"/>
          <w:color w:val="000000"/>
          <w:sz w:val="28"/>
        </w:rPr>
        <w:t xml:space="preserve">
                     үшін       5 дана, жиhаз - 14 жиынтық, </w:t>
      </w:r>
    </w:p>
    <w:p>
      <w:pPr>
        <w:spacing w:after="0"/>
        <w:ind w:left="0"/>
        <w:jc w:val="both"/>
      </w:pPr>
      <w:r>
        <w:rPr>
          <w:rFonts w:ascii="Times New Roman"/>
          <w:b w:val="false"/>
          <w:i w:val="false"/>
          <w:color w:val="000000"/>
          <w:sz w:val="28"/>
        </w:rPr>
        <w:t xml:space="preserve">
                     негізгі    бинокль (күндiзгi, түнгi) </w:t>
      </w:r>
    </w:p>
    <w:p>
      <w:pPr>
        <w:spacing w:after="0"/>
        <w:ind w:left="0"/>
        <w:jc w:val="both"/>
      </w:pPr>
      <w:r>
        <w:rPr>
          <w:rFonts w:ascii="Times New Roman"/>
          <w:b w:val="false"/>
          <w:i w:val="false"/>
          <w:color w:val="000000"/>
          <w:sz w:val="28"/>
        </w:rPr>
        <w:t xml:space="preserve">
                     активтер   - 6 дана, спутниктік </w:t>
      </w:r>
    </w:p>
    <w:p>
      <w:pPr>
        <w:spacing w:after="0"/>
        <w:ind w:left="0"/>
        <w:jc w:val="both"/>
      </w:pPr>
      <w:r>
        <w:rPr>
          <w:rFonts w:ascii="Times New Roman"/>
          <w:b w:val="false"/>
          <w:i w:val="false"/>
          <w:color w:val="000000"/>
          <w:sz w:val="28"/>
        </w:rPr>
        <w:t xml:space="preserve">
                     сатып алу  байланыс жүйесi - 1 жиынтық, </w:t>
      </w:r>
    </w:p>
    <w:p>
      <w:pPr>
        <w:spacing w:after="0"/>
        <w:ind w:left="0"/>
        <w:jc w:val="both"/>
      </w:pPr>
      <w:r>
        <w:rPr>
          <w:rFonts w:ascii="Times New Roman"/>
          <w:b w:val="false"/>
          <w:i w:val="false"/>
          <w:color w:val="000000"/>
          <w:sz w:val="28"/>
        </w:rPr>
        <w:t xml:space="preserve">
                                электр желiсiнiң жабдығы - </w:t>
      </w:r>
    </w:p>
    <w:p>
      <w:pPr>
        <w:spacing w:after="0"/>
        <w:ind w:left="0"/>
        <w:jc w:val="both"/>
      </w:pPr>
      <w:r>
        <w:rPr>
          <w:rFonts w:ascii="Times New Roman"/>
          <w:b w:val="false"/>
          <w:i w:val="false"/>
          <w:color w:val="000000"/>
          <w:sz w:val="28"/>
        </w:rPr>
        <w:t xml:space="preserve">
                                1 жиынтық, ұңғымаларды </w:t>
      </w:r>
    </w:p>
    <w:p>
      <w:pPr>
        <w:spacing w:after="0"/>
        <w:ind w:left="0"/>
        <w:jc w:val="both"/>
      </w:pPr>
      <w:r>
        <w:rPr>
          <w:rFonts w:ascii="Times New Roman"/>
          <w:b w:val="false"/>
          <w:i w:val="false"/>
          <w:color w:val="000000"/>
          <w:sz w:val="28"/>
        </w:rPr>
        <w:t xml:space="preserve">
                                сүзу және зарарсыздандыруға </w:t>
      </w:r>
    </w:p>
    <w:p>
      <w:pPr>
        <w:spacing w:after="0"/>
        <w:ind w:left="0"/>
        <w:jc w:val="both"/>
      </w:pPr>
      <w:r>
        <w:rPr>
          <w:rFonts w:ascii="Times New Roman"/>
          <w:b w:val="false"/>
          <w:i w:val="false"/>
          <w:color w:val="000000"/>
          <w:sz w:val="28"/>
        </w:rPr>
        <w:t xml:space="preserve">
                                арналған жабдық - 1 жиынтық, </w:t>
      </w:r>
    </w:p>
    <w:p>
      <w:pPr>
        <w:spacing w:after="0"/>
        <w:ind w:left="0"/>
        <w:jc w:val="both"/>
      </w:pPr>
      <w:r>
        <w:rPr>
          <w:rFonts w:ascii="Times New Roman"/>
          <w:b w:val="false"/>
          <w:i w:val="false"/>
          <w:color w:val="000000"/>
          <w:sz w:val="28"/>
        </w:rPr>
        <w:t xml:space="preserve">
                                киiз үй - 5 дана, сұйық </w:t>
      </w:r>
    </w:p>
    <w:p>
      <w:pPr>
        <w:spacing w:after="0"/>
        <w:ind w:left="0"/>
        <w:jc w:val="both"/>
      </w:pPr>
      <w:r>
        <w:rPr>
          <w:rFonts w:ascii="Times New Roman"/>
          <w:b w:val="false"/>
          <w:i w:val="false"/>
          <w:color w:val="000000"/>
          <w:sz w:val="28"/>
        </w:rPr>
        <w:t xml:space="preserve">
                                отынды пеш - 1 жиынтық, </w:t>
      </w:r>
    </w:p>
    <w:p>
      <w:pPr>
        <w:spacing w:after="0"/>
        <w:ind w:left="0"/>
        <w:jc w:val="both"/>
      </w:pPr>
      <w:r>
        <w:rPr>
          <w:rFonts w:ascii="Times New Roman"/>
          <w:b w:val="false"/>
          <w:i w:val="false"/>
          <w:color w:val="000000"/>
          <w:sz w:val="28"/>
        </w:rPr>
        <w:t xml:space="preserve">
                                компьютер - 6 жиынтық.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2003.12.31. N 150ащ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мұражай-қорықтардың қызметін жақсарту және жетілдіру мақсатында негізгі активтерді пайдалану оқырмандардың қажеттілiктерін неғұрлым толық, өзекті, дер кезiнде, сенімді қанағаттандыру. </w:t>
      </w:r>
    </w:p>
    <w:bookmarkStart w:name="z29" w:id="28"/>
    <w:p>
      <w:pPr>
        <w:spacing w:after="0"/>
        <w:ind w:left="0"/>
        <w:jc w:val="both"/>
      </w:pPr>
      <w:r>
        <w:rPr>
          <w:rFonts w:ascii="Times New Roman"/>
          <w:b w:val="false"/>
          <w:i w:val="false"/>
          <w:color w:val="000000"/>
          <w:sz w:val="28"/>
        </w:rPr>
        <w:t xml:space="preserve">
      Қазақстан Республикасы Үкіметінің </w:t>
      </w:r>
    </w:p>
    <w:bookmarkEnd w:id="2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491-қосымша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214 "Мұрағат мекемелерi үшiн негiзгi активтердi сатып алу"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1 625 мың теңге (бip миллион алты жүз жиырма бес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Мәдениет, ақпарат және қоғамдық келiсiм министрлiгiнiң мәселелерi" Қазақстан Республикасы Үкiметiнiң 1999 жылғы 29 сәуiрдегi N 499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Ұлттық мемлекеттiк кiтап палатасы туралы" Қазақстан Республикасы Министрлер Кабинетiнiң 1993 жылғы 6 сәуiрдегi N 270 </w:t>
      </w:r>
      <w:r>
        <w:rPr>
          <w:rFonts w:ascii="Times New Roman"/>
          <w:b w:val="false"/>
          <w:i w:val="false"/>
          <w:color w:val="000000"/>
          <w:sz w:val="28"/>
        </w:rPr>
        <w:t xml:space="preserve">қаулысы </w:t>
      </w:r>
      <w:r>
        <w:rPr>
          <w:rFonts w:ascii="Times New Roman"/>
          <w:b w:val="false"/>
          <w:i w:val="false"/>
          <w:color w:val="000000"/>
          <w:sz w:val="28"/>
        </w:rPr>
        <w:t xml:space="preserve">, 3-тармақ.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Ұлттық мемлекеттiк кiтап палатасының материалдық-техникалық базасын дамыту. </w:t>
      </w:r>
    </w:p>
    <w:p>
      <w:pPr>
        <w:spacing w:after="0"/>
        <w:ind w:left="0"/>
        <w:jc w:val="both"/>
      </w:pPr>
      <w:r>
        <w:rPr>
          <w:rFonts w:ascii="Times New Roman"/>
          <w:b w:val="false"/>
          <w:i w:val="false"/>
          <w:color w:val="000000"/>
          <w:sz w:val="28"/>
        </w:rPr>
        <w:t xml:space="preserve">
            5. Бюджеттiк бағдарламаның мiндеттерi: материалдық-техникалық база жасау, баспа мұрағатын сақтау, ақпараттық толығуын жақсарту.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!маның    !   бағдарламаланы)    !ге   !орындаушылар </w:t>
      </w:r>
    </w:p>
    <w:p>
      <w:pPr>
        <w:spacing w:after="0"/>
        <w:ind w:left="0"/>
        <w:jc w:val="both"/>
      </w:pPr>
      <w:r>
        <w:rPr>
          <w:rFonts w:ascii="Times New Roman"/>
          <w:b w:val="false"/>
          <w:i w:val="false"/>
          <w:color w:val="000000"/>
          <w:sz w:val="28"/>
        </w:rPr>
        <w:t xml:space="preserve">
      ! ның   !дар. ! (кіші   !     жүзеге асыру     !асыру! </w:t>
      </w:r>
    </w:p>
    <w:p>
      <w:pPr>
        <w:spacing w:after="0"/>
        <w:ind w:left="0"/>
        <w:jc w:val="both"/>
      </w:pPr>
      <w:r>
        <w:rPr>
          <w:rFonts w:ascii="Times New Roman"/>
          <w:b w:val="false"/>
          <w:i w:val="false"/>
          <w:color w:val="000000"/>
          <w:sz w:val="28"/>
        </w:rPr>
        <w:t xml:space="preserve">
      ! коды  !лама.!бағдарла.!      жөніндегі       !мер. ! </w:t>
      </w:r>
    </w:p>
    <w:p>
      <w:pPr>
        <w:spacing w:after="0"/>
        <w:ind w:left="0"/>
        <w:jc w:val="both"/>
      </w:pPr>
      <w:r>
        <w:rPr>
          <w:rFonts w:ascii="Times New Roman"/>
          <w:b w:val="false"/>
          <w:i w:val="false"/>
          <w:color w:val="000000"/>
          <w:sz w:val="28"/>
        </w:rPr>
        <w:t xml:space="preserve">
      !       !ның  ! маның)  !     іс-шаралар       !зім. ! </w:t>
      </w:r>
    </w:p>
    <w:p>
      <w:pPr>
        <w:spacing w:after="0"/>
        <w:ind w:left="0"/>
        <w:jc w:val="both"/>
      </w:pPr>
      <w:r>
        <w:rPr>
          <w:rFonts w:ascii="Times New Roman"/>
          <w:b w:val="false"/>
          <w:i w:val="false"/>
          <w:color w:val="000000"/>
          <w:sz w:val="28"/>
        </w:rPr>
        <w:t xml:space="preserve">
      !       !коды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214        Мұрағат    Сатып алу: өнеркәсiп.   жыл   Қазақстан </w:t>
      </w:r>
    </w:p>
    <w:p>
      <w:pPr>
        <w:spacing w:after="0"/>
        <w:ind w:left="0"/>
        <w:jc w:val="both"/>
      </w:pPr>
      <w:r>
        <w:rPr>
          <w:rFonts w:ascii="Times New Roman"/>
          <w:b w:val="false"/>
          <w:i w:val="false"/>
          <w:color w:val="000000"/>
          <w:sz w:val="28"/>
        </w:rPr>
        <w:t xml:space="preserve">
                     мекемелерi тiк кондиционер -       ішін. Республика. </w:t>
      </w:r>
    </w:p>
    <w:p>
      <w:pPr>
        <w:spacing w:after="0"/>
        <w:ind w:left="0"/>
        <w:jc w:val="both"/>
      </w:pPr>
      <w:r>
        <w:rPr>
          <w:rFonts w:ascii="Times New Roman"/>
          <w:b w:val="false"/>
          <w:i w:val="false"/>
          <w:color w:val="000000"/>
          <w:sz w:val="28"/>
        </w:rPr>
        <w:t xml:space="preserve">
                     үшiн       1 дана;                 де    сының </w:t>
      </w:r>
    </w:p>
    <w:p>
      <w:pPr>
        <w:spacing w:after="0"/>
        <w:ind w:left="0"/>
        <w:jc w:val="both"/>
      </w:pPr>
      <w:r>
        <w:rPr>
          <w:rFonts w:ascii="Times New Roman"/>
          <w:b w:val="false"/>
          <w:i w:val="false"/>
          <w:color w:val="000000"/>
          <w:sz w:val="28"/>
        </w:rPr>
        <w:t xml:space="preserve">
                     негiзгi    тұрмыстық кондиционер         Мәдениет, </w:t>
      </w:r>
    </w:p>
    <w:p>
      <w:pPr>
        <w:spacing w:after="0"/>
        <w:ind w:left="0"/>
        <w:jc w:val="both"/>
      </w:pPr>
      <w:r>
        <w:rPr>
          <w:rFonts w:ascii="Times New Roman"/>
          <w:b w:val="false"/>
          <w:i w:val="false"/>
          <w:color w:val="000000"/>
          <w:sz w:val="28"/>
        </w:rPr>
        <w:t xml:space="preserve">
                     активтердi - 3 дана; әрқайсысы           ақпарат </w:t>
      </w:r>
    </w:p>
    <w:p>
      <w:pPr>
        <w:spacing w:after="0"/>
        <w:ind w:left="0"/>
        <w:jc w:val="both"/>
      </w:pPr>
      <w:r>
        <w:rPr>
          <w:rFonts w:ascii="Times New Roman"/>
          <w:b w:val="false"/>
          <w:i w:val="false"/>
          <w:color w:val="000000"/>
          <w:sz w:val="28"/>
        </w:rPr>
        <w:t xml:space="preserve">
                     сатып алу  30 жәшiктен тұратын           және </w:t>
      </w:r>
    </w:p>
    <w:p>
      <w:pPr>
        <w:spacing w:after="0"/>
        <w:ind w:left="0"/>
        <w:jc w:val="both"/>
      </w:pPr>
      <w:r>
        <w:rPr>
          <w:rFonts w:ascii="Times New Roman"/>
          <w:b w:val="false"/>
          <w:i w:val="false"/>
          <w:color w:val="000000"/>
          <w:sz w:val="28"/>
        </w:rPr>
        <w:t xml:space="preserve">
               030   Қазақстан  30 секциялы тiзiмдеме.        қоғамдық </w:t>
      </w:r>
    </w:p>
    <w:p>
      <w:pPr>
        <w:spacing w:after="0"/>
        <w:ind w:left="0"/>
        <w:jc w:val="both"/>
      </w:pPr>
      <w:r>
        <w:rPr>
          <w:rFonts w:ascii="Times New Roman"/>
          <w:b w:val="false"/>
          <w:i w:val="false"/>
          <w:color w:val="000000"/>
          <w:sz w:val="28"/>
        </w:rPr>
        <w:t xml:space="preserve">
                     Республи.  лiк шкаф, факсимильдiк        келісім </w:t>
      </w:r>
    </w:p>
    <w:p>
      <w:pPr>
        <w:spacing w:after="0"/>
        <w:ind w:left="0"/>
        <w:jc w:val="both"/>
      </w:pPr>
      <w:r>
        <w:rPr>
          <w:rFonts w:ascii="Times New Roman"/>
          <w:b w:val="false"/>
          <w:i w:val="false"/>
          <w:color w:val="000000"/>
          <w:sz w:val="28"/>
        </w:rPr>
        <w:t xml:space="preserve">
                     касының    аппарат - 1 дана.             министрлігі </w:t>
      </w:r>
    </w:p>
    <w:p>
      <w:pPr>
        <w:spacing w:after="0"/>
        <w:ind w:left="0"/>
        <w:jc w:val="both"/>
      </w:pPr>
      <w:r>
        <w:rPr>
          <w:rFonts w:ascii="Times New Roman"/>
          <w:b w:val="false"/>
          <w:i w:val="false"/>
          <w:color w:val="000000"/>
          <w:sz w:val="28"/>
        </w:rPr>
        <w:t xml:space="preserve">
                     Мемлекет. </w:t>
      </w:r>
    </w:p>
    <w:p>
      <w:pPr>
        <w:spacing w:after="0"/>
        <w:ind w:left="0"/>
        <w:jc w:val="both"/>
      </w:pPr>
      <w:r>
        <w:rPr>
          <w:rFonts w:ascii="Times New Roman"/>
          <w:b w:val="false"/>
          <w:i w:val="false"/>
          <w:color w:val="000000"/>
          <w:sz w:val="28"/>
        </w:rPr>
        <w:t xml:space="preserve">
                     тiк ұлттық </w:t>
      </w:r>
    </w:p>
    <w:p>
      <w:pPr>
        <w:spacing w:after="0"/>
        <w:ind w:left="0"/>
        <w:jc w:val="both"/>
      </w:pPr>
      <w:r>
        <w:rPr>
          <w:rFonts w:ascii="Times New Roman"/>
          <w:b w:val="false"/>
          <w:i w:val="false"/>
          <w:color w:val="000000"/>
          <w:sz w:val="28"/>
        </w:rPr>
        <w:t xml:space="preserve">
                     кiтап </w:t>
      </w:r>
    </w:p>
    <w:p>
      <w:pPr>
        <w:spacing w:after="0"/>
        <w:ind w:left="0"/>
        <w:jc w:val="both"/>
      </w:pPr>
      <w:r>
        <w:rPr>
          <w:rFonts w:ascii="Times New Roman"/>
          <w:b w:val="false"/>
          <w:i w:val="false"/>
          <w:color w:val="000000"/>
          <w:sz w:val="28"/>
        </w:rPr>
        <w:t xml:space="preserve">
                     палатасы </w:t>
      </w:r>
    </w:p>
    <w:p>
      <w:pPr>
        <w:spacing w:after="0"/>
        <w:ind w:left="0"/>
        <w:jc w:val="both"/>
      </w:pPr>
      <w:r>
        <w:rPr>
          <w:rFonts w:ascii="Times New Roman"/>
          <w:b w:val="false"/>
          <w:i w:val="false"/>
          <w:color w:val="000000"/>
          <w:sz w:val="28"/>
        </w:rPr>
        <w:t xml:space="preserve">
                     үшiн негiз. </w:t>
      </w:r>
    </w:p>
    <w:p>
      <w:pPr>
        <w:spacing w:after="0"/>
        <w:ind w:left="0"/>
        <w:jc w:val="both"/>
      </w:pPr>
      <w:r>
        <w:rPr>
          <w:rFonts w:ascii="Times New Roman"/>
          <w:b w:val="false"/>
          <w:i w:val="false"/>
          <w:color w:val="000000"/>
          <w:sz w:val="28"/>
        </w:rPr>
        <w:t xml:space="preserve">
                     гi актив. </w:t>
      </w:r>
    </w:p>
    <w:p>
      <w:pPr>
        <w:spacing w:after="0"/>
        <w:ind w:left="0"/>
        <w:jc w:val="both"/>
      </w:pPr>
      <w:r>
        <w:rPr>
          <w:rFonts w:ascii="Times New Roman"/>
          <w:b w:val="false"/>
          <w:i w:val="false"/>
          <w:color w:val="000000"/>
          <w:sz w:val="28"/>
        </w:rPr>
        <w:t xml:space="preserve">
                     тер сатып </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баспаның мұрағат қорының сақталуын жақсарту, есептеу және ұйымдастыру техникаларымен қамтамасыз ету, сондай-ақ мекеме аппаратының жұмыс тиiмдiлiгiн арттыру. </w:t>
      </w:r>
    </w:p>
    <w:bookmarkStart w:name="z30" w:id="29"/>
    <w:p>
      <w:pPr>
        <w:spacing w:after="0"/>
        <w:ind w:left="0"/>
        <w:jc w:val="both"/>
      </w:pPr>
      <w:r>
        <w:rPr>
          <w:rFonts w:ascii="Times New Roman"/>
          <w:b w:val="false"/>
          <w:i w:val="false"/>
          <w:color w:val="000000"/>
          <w:sz w:val="28"/>
        </w:rPr>
        <w:t xml:space="preserve">
      Қазақстан Республикасы Үкіметінің </w:t>
      </w:r>
    </w:p>
    <w:bookmarkEnd w:id="2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492-қосымша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215 "Республикалық кiтапханалар үшiн әдебиеттердi және басқа да негiзгi активтердi сатып алу"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37 890 мың теңге (отыз жетi миллион сегiз жүз тоқсан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"Тарихи-мәдени мұраларды қорғау және пайдалану туралы" Қазақстан Республикасының 1992 жылғы 2 шiлдедегi Заңының </w:t>
      </w:r>
      <w:r>
        <w:rPr>
          <w:rFonts w:ascii="Times New Roman"/>
          <w:b w:val="false"/>
          <w:i w:val="false"/>
          <w:color w:val="000000"/>
          <w:sz w:val="28"/>
        </w:rPr>
        <w:t xml:space="preserve">4-бабы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материалдық база жасау, кiтапхана қорларын толықтыру, сақтау және халыққа әр түрлi ақпарат жеткiзушiлердi беру. </w:t>
      </w:r>
    </w:p>
    <w:p>
      <w:pPr>
        <w:spacing w:after="0"/>
        <w:ind w:left="0"/>
        <w:jc w:val="both"/>
      </w:pPr>
      <w:r>
        <w:rPr>
          <w:rFonts w:ascii="Times New Roman"/>
          <w:b w:val="false"/>
          <w:i w:val="false"/>
          <w:color w:val="000000"/>
          <w:sz w:val="28"/>
        </w:rPr>
        <w:t xml:space="preserve">
            5. Бюджеттiк бағдарламаның мiндеттерi: республикалық кiтапханалар үшiн әдебиеттердi және басқа да негiзгi активтердi сатып алу.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Бағдарламарды (кіші  !Жүзе.!  Жауапты </w:t>
      </w:r>
    </w:p>
    <w:p>
      <w:pPr>
        <w:spacing w:after="0"/>
        <w:ind w:left="0"/>
        <w:jc w:val="both"/>
      </w:pPr>
      <w:r>
        <w:rPr>
          <w:rFonts w:ascii="Times New Roman"/>
          <w:b w:val="false"/>
          <w:i w:val="false"/>
          <w:color w:val="000000"/>
          <w:sz w:val="28"/>
        </w:rPr>
        <w:t xml:space="preserve">
      N! лама  !бағ. ! маның   !   бағдарламаланы)    !ге   !орындаушылар </w:t>
      </w:r>
    </w:p>
    <w:p>
      <w:pPr>
        <w:spacing w:after="0"/>
        <w:ind w:left="0"/>
        <w:jc w:val="both"/>
      </w:pPr>
      <w:r>
        <w:rPr>
          <w:rFonts w:ascii="Times New Roman"/>
          <w:b w:val="false"/>
          <w:i w:val="false"/>
          <w:color w:val="000000"/>
          <w:sz w:val="28"/>
        </w:rPr>
        <w:t xml:space="preserve">
      ! ның   !дар. ! (кіші   !     жүзеге асыру     !асыру! </w:t>
      </w:r>
    </w:p>
    <w:p>
      <w:pPr>
        <w:spacing w:after="0"/>
        <w:ind w:left="0"/>
        <w:jc w:val="both"/>
      </w:pPr>
      <w:r>
        <w:rPr>
          <w:rFonts w:ascii="Times New Roman"/>
          <w:b w:val="false"/>
          <w:i w:val="false"/>
          <w:color w:val="000000"/>
          <w:sz w:val="28"/>
        </w:rPr>
        <w:t xml:space="preserve">
      ! коды  !лама.!бағдарла.!      жөніндегі       !мер. ! </w:t>
      </w:r>
    </w:p>
    <w:p>
      <w:pPr>
        <w:spacing w:after="0"/>
        <w:ind w:left="0"/>
        <w:jc w:val="both"/>
      </w:pPr>
      <w:r>
        <w:rPr>
          <w:rFonts w:ascii="Times New Roman"/>
          <w:b w:val="false"/>
          <w:i w:val="false"/>
          <w:color w:val="000000"/>
          <w:sz w:val="28"/>
        </w:rPr>
        <w:t xml:space="preserve">
      !       !ның  ! маның)  !     іс-шаралар       !зім. ! </w:t>
      </w:r>
    </w:p>
    <w:p>
      <w:pPr>
        <w:spacing w:after="0"/>
        <w:ind w:left="0"/>
        <w:jc w:val="both"/>
      </w:pPr>
      <w:r>
        <w:rPr>
          <w:rFonts w:ascii="Times New Roman"/>
          <w:b w:val="false"/>
          <w:i w:val="false"/>
          <w:color w:val="000000"/>
          <w:sz w:val="28"/>
        </w:rPr>
        <w:t xml:space="preserve">
      !       !коды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215        Республи.                          жыл   Қазақстан </w:t>
      </w:r>
    </w:p>
    <w:p>
      <w:pPr>
        <w:spacing w:after="0"/>
        <w:ind w:left="0"/>
        <w:jc w:val="both"/>
      </w:pPr>
      <w:r>
        <w:rPr>
          <w:rFonts w:ascii="Times New Roman"/>
          <w:b w:val="false"/>
          <w:i w:val="false"/>
          <w:color w:val="000000"/>
          <w:sz w:val="28"/>
        </w:rPr>
        <w:t xml:space="preserve">
                     калық                              ішін. Республика. </w:t>
      </w:r>
    </w:p>
    <w:p>
      <w:pPr>
        <w:spacing w:after="0"/>
        <w:ind w:left="0"/>
        <w:jc w:val="both"/>
      </w:pPr>
      <w:r>
        <w:rPr>
          <w:rFonts w:ascii="Times New Roman"/>
          <w:b w:val="false"/>
          <w:i w:val="false"/>
          <w:color w:val="000000"/>
          <w:sz w:val="28"/>
        </w:rPr>
        <w:t xml:space="preserve">
                     кiтап.                             де    сының </w:t>
      </w:r>
    </w:p>
    <w:p>
      <w:pPr>
        <w:spacing w:after="0"/>
        <w:ind w:left="0"/>
        <w:jc w:val="both"/>
      </w:pPr>
      <w:r>
        <w:rPr>
          <w:rFonts w:ascii="Times New Roman"/>
          <w:b w:val="false"/>
          <w:i w:val="false"/>
          <w:color w:val="000000"/>
          <w:sz w:val="28"/>
        </w:rPr>
        <w:t xml:space="preserve">
                     ханалар                                  Мәдениет, </w:t>
      </w:r>
    </w:p>
    <w:p>
      <w:pPr>
        <w:spacing w:after="0"/>
        <w:ind w:left="0"/>
        <w:jc w:val="both"/>
      </w:pPr>
      <w:r>
        <w:rPr>
          <w:rFonts w:ascii="Times New Roman"/>
          <w:b w:val="false"/>
          <w:i w:val="false"/>
          <w:color w:val="000000"/>
          <w:sz w:val="28"/>
        </w:rPr>
        <w:t xml:space="preserve">
                     үшiн                                     ақпарат </w:t>
      </w:r>
    </w:p>
    <w:p>
      <w:pPr>
        <w:spacing w:after="0"/>
        <w:ind w:left="0"/>
        <w:jc w:val="both"/>
      </w:pPr>
      <w:r>
        <w:rPr>
          <w:rFonts w:ascii="Times New Roman"/>
          <w:b w:val="false"/>
          <w:i w:val="false"/>
          <w:color w:val="000000"/>
          <w:sz w:val="28"/>
        </w:rPr>
        <w:t xml:space="preserve">
                     әдебиет.                                 және </w:t>
      </w:r>
    </w:p>
    <w:p>
      <w:pPr>
        <w:spacing w:after="0"/>
        <w:ind w:left="0"/>
        <w:jc w:val="both"/>
      </w:pPr>
      <w:r>
        <w:rPr>
          <w:rFonts w:ascii="Times New Roman"/>
          <w:b w:val="false"/>
          <w:i w:val="false"/>
          <w:color w:val="000000"/>
          <w:sz w:val="28"/>
        </w:rPr>
        <w:t xml:space="preserve">
                     тер және                                 қоғамдық </w:t>
      </w:r>
    </w:p>
    <w:p>
      <w:pPr>
        <w:spacing w:after="0"/>
        <w:ind w:left="0"/>
        <w:jc w:val="both"/>
      </w:pPr>
      <w:r>
        <w:rPr>
          <w:rFonts w:ascii="Times New Roman"/>
          <w:b w:val="false"/>
          <w:i w:val="false"/>
          <w:color w:val="000000"/>
          <w:sz w:val="28"/>
        </w:rPr>
        <w:t xml:space="preserve">
                     өзге де                                  келісім </w:t>
      </w:r>
    </w:p>
    <w:p>
      <w:pPr>
        <w:spacing w:after="0"/>
        <w:ind w:left="0"/>
        <w:jc w:val="both"/>
      </w:pPr>
      <w:r>
        <w:rPr>
          <w:rFonts w:ascii="Times New Roman"/>
          <w:b w:val="false"/>
          <w:i w:val="false"/>
          <w:color w:val="000000"/>
          <w:sz w:val="28"/>
        </w:rPr>
        <w:t xml:space="preserve">
                     негiзгi                                  министрлігі </w:t>
      </w:r>
    </w:p>
    <w:p>
      <w:pPr>
        <w:spacing w:after="0"/>
        <w:ind w:left="0"/>
        <w:jc w:val="both"/>
      </w:pPr>
      <w:r>
        <w:rPr>
          <w:rFonts w:ascii="Times New Roman"/>
          <w:b w:val="false"/>
          <w:i w:val="false"/>
          <w:color w:val="000000"/>
          <w:sz w:val="28"/>
        </w:rPr>
        <w:t xml:space="preserve">
                     актив. </w:t>
      </w:r>
    </w:p>
    <w:p>
      <w:pPr>
        <w:spacing w:after="0"/>
        <w:ind w:left="0"/>
        <w:jc w:val="both"/>
      </w:pPr>
      <w:r>
        <w:rPr>
          <w:rFonts w:ascii="Times New Roman"/>
          <w:b w:val="false"/>
          <w:i w:val="false"/>
          <w:color w:val="000000"/>
          <w:sz w:val="28"/>
        </w:rPr>
        <w:t xml:space="preserve">
                     тердi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030   Қазақстан  Кiтапхана қорын толық. </w:t>
      </w:r>
    </w:p>
    <w:p>
      <w:pPr>
        <w:spacing w:after="0"/>
        <w:ind w:left="0"/>
        <w:jc w:val="both"/>
      </w:pPr>
      <w:r>
        <w:rPr>
          <w:rFonts w:ascii="Times New Roman"/>
          <w:b w:val="false"/>
          <w:i w:val="false"/>
          <w:color w:val="000000"/>
          <w:sz w:val="28"/>
        </w:rPr>
        <w:t xml:space="preserve">
                     Республи.  тыру - 10000 дана. </w:t>
      </w:r>
    </w:p>
    <w:p>
      <w:pPr>
        <w:spacing w:after="0"/>
        <w:ind w:left="0"/>
        <w:jc w:val="both"/>
      </w:pPr>
      <w:r>
        <w:rPr>
          <w:rFonts w:ascii="Times New Roman"/>
          <w:b w:val="false"/>
          <w:i w:val="false"/>
          <w:color w:val="000000"/>
          <w:sz w:val="28"/>
        </w:rPr>
        <w:t xml:space="preserve">
                     касының    Сатып алу: </w:t>
      </w:r>
    </w:p>
    <w:p>
      <w:pPr>
        <w:spacing w:after="0"/>
        <w:ind w:left="0"/>
        <w:jc w:val="both"/>
      </w:pPr>
      <w:r>
        <w:rPr>
          <w:rFonts w:ascii="Times New Roman"/>
          <w:b w:val="false"/>
          <w:i w:val="false"/>
          <w:color w:val="000000"/>
          <w:sz w:val="28"/>
        </w:rPr>
        <w:t xml:space="preserve">
                     Ұлттық     кондиционерлер - 6 </w:t>
      </w:r>
    </w:p>
    <w:p>
      <w:pPr>
        <w:spacing w:after="0"/>
        <w:ind w:left="0"/>
        <w:jc w:val="both"/>
      </w:pPr>
      <w:r>
        <w:rPr>
          <w:rFonts w:ascii="Times New Roman"/>
          <w:b w:val="false"/>
          <w:i w:val="false"/>
          <w:color w:val="000000"/>
          <w:sz w:val="28"/>
        </w:rPr>
        <w:t xml:space="preserve">
                     кiтапха.   дана; </w:t>
      </w:r>
    </w:p>
    <w:p>
      <w:pPr>
        <w:spacing w:after="0"/>
        <w:ind w:left="0"/>
        <w:jc w:val="both"/>
      </w:pPr>
      <w:r>
        <w:rPr>
          <w:rFonts w:ascii="Times New Roman"/>
          <w:b w:val="false"/>
          <w:i w:val="false"/>
          <w:color w:val="000000"/>
          <w:sz w:val="28"/>
        </w:rPr>
        <w:t xml:space="preserve">
                     насы үшiн  автоматты көтергiш </w:t>
      </w:r>
    </w:p>
    <w:p>
      <w:pPr>
        <w:spacing w:after="0"/>
        <w:ind w:left="0"/>
        <w:jc w:val="both"/>
      </w:pPr>
      <w:r>
        <w:rPr>
          <w:rFonts w:ascii="Times New Roman"/>
          <w:b w:val="false"/>
          <w:i w:val="false"/>
          <w:color w:val="000000"/>
          <w:sz w:val="28"/>
        </w:rPr>
        <w:t xml:space="preserve">
                     әдебиет.   - 1 дана; </w:t>
      </w:r>
    </w:p>
    <w:p>
      <w:pPr>
        <w:spacing w:after="0"/>
        <w:ind w:left="0"/>
        <w:jc w:val="both"/>
      </w:pPr>
      <w:r>
        <w:rPr>
          <w:rFonts w:ascii="Times New Roman"/>
          <w:b w:val="false"/>
          <w:i w:val="false"/>
          <w:color w:val="000000"/>
          <w:sz w:val="28"/>
        </w:rPr>
        <w:t xml:space="preserve">
                     тер және   - құжаттардың мүлтiк. </w:t>
      </w:r>
    </w:p>
    <w:p>
      <w:pPr>
        <w:spacing w:after="0"/>
        <w:ind w:left="0"/>
        <w:jc w:val="both"/>
      </w:pPr>
      <w:r>
        <w:rPr>
          <w:rFonts w:ascii="Times New Roman"/>
          <w:b w:val="false"/>
          <w:i w:val="false"/>
          <w:color w:val="000000"/>
          <w:sz w:val="28"/>
        </w:rPr>
        <w:t xml:space="preserve">
                     өзге де    сiз сақталу орталығы </w:t>
      </w:r>
    </w:p>
    <w:p>
      <w:pPr>
        <w:spacing w:after="0"/>
        <w:ind w:left="0"/>
        <w:jc w:val="both"/>
      </w:pPr>
      <w:r>
        <w:rPr>
          <w:rFonts w:ascii="Times New Roman"/>
          <w:b w:val="false"/>
          <w:i w:val="false"/>
          <w:color w:val="000000"/>
          <w:sz w:val="28"/>
        </w:rPr>
        <w:t xml:space="preserve">
                     негiзгi    үшiн жабдықтар - </w:t>
      </w:r>
    </w:p>
    <w:p>
      <w:pPr>
        <w:spacing w:after="0"/>
        <w:ind w:left="0"/>
        <w:jc w:val="both"/>
      </w:pPr>
      <w:r>
        <w:rPr>
          <w:rFonts w:ascii="Times New Roman"/>
          <w:b w:val="false"/>
          <w:i w:val="false"/>
          <w:color w:val="000000"/>
          <w:sz w:val="28"/>
        </w:rPr>
        <w:t xml:space="preserve">
                     активтер   (тартпалы шкаф - 1 </w:t>
      </w:r>
    </w:p>
    <w:p>
      <w:pPr>
        <w:spacing w:after="0"/>
        <w:ind w:left="0"/>
        <w:jc w:val="both"/>
      </w:pPr>
      <w:r>
        <w:rPr>
          <w:rFonts w:ascii="Times New Roman"/>
          <w:b w:val="false"/>
          <w:i w:val="false"/>
          <w:color w:val="000000"/>
          <w:sz w:val="28"/>
        </w:rPr>
        <w:t xml:space="preserve">
                     сатып алу  дана; электронды </w:t>
      </w:r>
    </w:p>
    <w:p>
      <w:pPr>
        <w:spacing w:after="0"/>
        <w:ind w:left="0"/>
        <w:jc w:val="both"/>
      </w:pPr>
      <w:r>
        <w:rPr>
          <w:rFonts w:ascii="Times New Roman"/>
          <w:b w:val="false"/>
          <w:i w:val="false"/>
          <w:color w:val="000000"/>
          <w:sz w:val="28"/>
        </w:rPr>
        <w:t xml:space="preserve">
                                таразылар - 1 дана; </w:t>
      </w:r>
    </w:p>
    <w:p>
      <w:pPr>
        <w:spacing w:after="0"/>
        <w:ind w:left="0"/>
        <w:jc w:val="both"/>
      </w:pPr>
      <w:r>
        <w:rPr>
          <w:rFonts w:ascii="Times New Roman"/>
          <w:b w:val="false"/>
          <w:i w:val="false"/>
          <w:color w:val="000000"/>
          <w:sz w:val="28"/>
        </w:rPr>
        <w:t xml:space="preserve">
                                микроскоп - 1 дана; </w:t>
      </w:r>
    </w:p>
    <w:p>
      <w:pPr>
        <w:spacing w:after="0"/>
        <w:ind w:left="0"/>
        <w:jc w:val="both"/>
      </w:pPr>
      <w:r>
        <w:rPr>
          <w:rFonts w:ascii="Times New Roman"/>
          <w:b w:val="false"/>
          <w:i w:val="false"/>
          <w:color w:val="000000"/>
          <w:sz w:val="28"/>
        </w:rPr>
        <w:t xml:space="preserve">
                                дистилятор - 1 дана; </w:t>
      </w:r>
    </w:p>
    <w:p>
      <w:pPr>
        <w:spacing w:after="0"/>
        <w:ind w:left="0"/>
        <w:jc w:val="both"/>
      </w:pPr>
      <w:r>
        <w:rPr>
          <w:rFonts w:ascii="Times New Roman"/>
          <w:b w:val="false"/>
          <w:i w:val="false"/>
          <w:color w:val="000000"/>
          <w:sz w:val="28"/>
        </w:rPr>
        <w:t xml:space="preserve">
                                ылғалдылық пен темпе. </w:t>
      </w:r>
    </w:p>
    <w:p>
      <w:pPr>
        <w:spacing w:after="0"/>
        <w:ind w:left="0"/>
        <w:jc w:val="both"/>
      </w:pPr>
      <w:r>
        <w:rPr>
          <w:rFonts w:ascii="Times New Roman"/>
          <w:b w:val="false"/>
          <w:i w:val="false"/>
          <w:color w:val="000000"/>
          <w:sz w:val="28"/>
        </w:rPr>
        <w:t xml:space="preserve">
                                ратураны салыстырмалы </w:t>
      </w:r>
    </w:p>
    <w:p>
      <w:pPr>
        <w:spacing w:after="0"/>
        <w:ind w:left="0"/>
        <w:jc w:val="both"/>
      </w:pPr>
      <w:r>
        <w:rPr>
          <w:rFonts w:ascii="Times New Roman"/>
          <w:b w:val="false"/>
          <w:i w:val="false"/>
          <w:color w:val="000000"/>
          <w:sz w:val="28"/>
        </w:rPr>
        <w:t xml:space="preserve">
                                есепке алу автоматты </w:t>
      </w:r>
    </w:p>
    <w:p>
      <w:pPr>
        <w:spacing w:after="0"/>
        <w:ind w:left="0"/>
        <w:jc w:val="both"/>
      </w:pPr>
      <w:r>
        <w:rPr>
          <w:rFonts w:ascii="Times New Roman"/>
          <w:b w:val="false"/>
          <w:i w:val="false"/>
          <w:color w:val="000000"/>
          <w:sz w:val="28"/>
        </w:rPr>
        <w:t xml:space="preserve">
                                аспаптары - 1 дана, </w:t>
      </w:r>
    </w:p>
    <w:p>
      <w:pPr>
        <w:spacing w:after="0"/>
        <w:ind w:left="0"/>
        <w:jc w:val="both"/>
      </w:pPr>
      <w:r>
        <w:rPr>
          <w:rFonts w:ascii="Times New Roman"/>
          <w:b w:val="false"/>
          <w:i w:val="false"/>
          <w:color w:val="000000"/>
          <w:sz w:val="28"/>
        </w:rPr>
        <w:t xml:space="preserve">
                                дезинфекциялық камера </w:t>
      </w:r>
    </w:p>
    <w:p>
      <w:pPr>
        <w:spacing w:after="0"/>
        <w:ind w:left="0"/>
        <w:jc w:val="both"/>
      </w:pPr>
      <w:r>
        <w:rPr>
          <w:rFonts w:ascii="Times New Roman"/>
          <w:b w:val="false"/>
          <w:i w:val="false"/>
          <w:color w:val="000000"/>
          <w:sz w:val="28"/>
        </w:rPr>
        <w:t xml:space="preserve">
                                - 1 дана; кептiргiш </w:t>
      </w:r>
    </w:p>
    <w:p>
      <w:pPr>
        <w:spacing w:after="0"/>
        <w:ind w:left="0"/>
        <w:jc w:val="both"/>
      </w:pPr>
      <w:r>
        <w:rPr>
          <w:rFonts w:ascii="Times New Roman"/>
          <w:b w:val="false"/>
          <w:i w:val="false"/>
          <w:color w:val="000000"/>
          <w:sz w:val="28"/>
        </w:rPr>
        <w:t xml:space="preserve">
                                шкаф - 1 дана; </w:t>
      </w:r>
    </w:p>
    <w:p>
      <w:pPr>
        <w:spacing w:after="0"/>
        <w:ind w:left="0"/>
        <w:jc w:val="both"/>
      </w:pPr>
      <w:r>
        <w:rPr>
          <w:rFonts w:ascii="Times New Roman"/>
          <w:b w:val="false"/>
          <w:i w:val="false"/>
          <w:color w:val="000000"/>
          <w:sz w:val="28"/>
        </w:rPr>
        <w:t xml:space="preserve">
                                термостат - 1 дана; </w:t>
      </w:r>
    </w:p>
    <w:p>
      <w:pPr>
        <w:spacing w:after="0"/>
        <w:ind w:left="0"/>
        <w:jc w:val="both"/>
      </w:pPr>
      <w:r>
        <w:rPr>
          <w:rFonts w:ascii="Times New Roman"/>
          <w:b w:val="false"/>
          <w:i w:val="false"/>
          <w:color w:val="000000"/>
          <w:sz w:val="28"/>
        </w:rPr>
        <w:t xml:space="preserve">
                                химиялық реактивтер) </w:t>
      </w:r>
    </w:p>
    <w:p>
      <w:pPr>
        <w:spacing w:after="0"/>
        <w:ind w:left="0"/>
        <w:jc w:val="both"/>
      </w:pPr>
      <w:r>
        <w:rPr>
          <w:rFonts w:ascii="Times New Roman"/>
          <w:b w:val="false"/>
          <w:i w:val="false"/>
          <w:color w:val="000000"/>
          <w:sz w:val="28"/>
        </w:rPr>
        <w:t xml:space="preserve">
                                аудиовизуалды аппаратура </w:t>
      </w:r>
    </w:p>
    <w:p>
      <w:pPr>
        <w:spacing w:after="0"/>
        <w:ind w:left="0"/>
        <w:jc w:val="both"/>
      </w:pPr>
      <w:r>
        <w:rPr>
          <w:rFonts w:ascii="Times New Roman"/>
          <w:b w:val="false"/>
          <w:i w:val="false"/>
          <w:color w:val="000000"/>
          <w:sz w:val="28"/>
        </w:rPr>
        <w:t xml:space="preserve">
                                - 2 жиынтық, оқырмандарға </w:t>
      </w:r>
    </w:p>
    <w:p>
      <w:pPr>
        <w:spacing w:after="0"/>
        <w:ind w:left="0"/>
        <w:jc w:val="both"/>
      </w:pPr>
      <w:r>
        <w:rPr>
          <w:rFonts w:ascii="Times New Roman"/>
          <w:b w:val="false"/>
          <w:i w:val="false"/>
          <w:color w:val="000000"/>
          <w:sz w:val="28"/>
        </w:rPr>
        <w:t xml:space="preserve">
                                арналған микрофильмдер </w:t>
      </w:r>
    </w:p>
    <w:p>
      <w:pPr>
        <w:spacing w:after="0"/>
        <w:ind w:left="0"/>
        <w:jc w:val="both"/>
      </w:pPr>
      <w:r>
        <w:rPr>
          <w:rFonts w:ascii="Times New Roman"/>
          <w:b w:val="false"/>
          <w:i w:val="false"/>
          <w:color w:val="000000"/>
          <w:sz w:val="28"/>
        </w:rPr>
        <w:t xml:space="preserve">
                                мен микрофиштердi оқитын </w:t>
      </w:r>
    </w:p>
    <w:p>
      <w:pPr>
        <w:spacing w:after="0"/>
        <w:ind w:left="0"/>
        <w:jc w:val="both"/>
      </w:pPr>
      <w:r>
        <w:rPr>
          <w:rFonts w:ascii="Times New Roman"/>
          <w:b w:val="false"/>
          <w:i w:val="false"/>
          <w:color w:val="000000"/>
          <w:sz w:val="28"/>
        </w:rPr>
        <w:t xml:space="preserve">
                                аппараттар - 10 дана, </w:t>
      </w:r>
    </w:p>
    <w:p>
      <w:pPr>
        <w:spacing w:after="0"/>
        <w:ind w:left="0"/>
        <w:jc w:val="both"/>
      </w:pPr>
      <w:r>
        <w:rPr>
          <w:rFonts w:ascii="Times New Roman"/>
          <w:b w:val="false"/>
          <w:i w:val="false"/>
          <w:color w:val="000000"/>
          <w:sz w:val="28"/>
        </w:rPr>
        <w:t xml:space="preserve">
                                оқырмандық электронды </w:t>
      </w:r>
    </w:p>
    <w:p>
      <w:pPr>
        <w:spacing w:after="0"/>
        <w:ind w:left="0"/>
        <w:jc w:val="both"/>
      </w:pPr>
      <w:r>
        <w:rPr>
          <w:rFonts w:ascii="Times New Roman"/>
          <w:b w:val="false"/>
          <w:i w:val="false"/>
          <w:color w:val="000000"/>
          <w:sz w:val="28"/>
        </w:rPr>
        <w:t xml:space="preserve">
                                каталог - 1 жиынтық, </w:t>
      </w:r>
    </w:p>
    <w:p>
      <w:pPr>
        <w:spacing w:after="0"/>
        <w:ind w:left="0"/>
        <w:jc w:val="both"/>
      </w:pPr>
      <w:r>
        <w:rPr>
          <w:rFonts w:ascii="Times New Roman"/>
          <w:b w:val="false"/>
          <w:i w:val="false"/>
          <w:color w:val="000000"/>
          <w:sz w:val="28"/>
        </w:rPr>
        <w:t xml:space="preserve">
                                библиобус - 1 дана. &lt;*&gt; </w:t>
      </w:r>
    </w:p>
    <w:p>
      <w:pPr>
        <w:spacing w:after="0"/>
        <w:ind w:left="0"/>
        <w:jc w:val="both"/>
      </w:pPr>
      <w:r>
        <w:rPr>
          <w:rFonts w:ascii="Times New Roman"/>
          <w:b w:val="false"/>
          <w:i w:val="false"/>
          <w:color w:val="000000"/>
          <w:sz w:val="28"/>
        </w:rPr>
        <w:t xml:space="preserve">
               031   Жамбыл     Мыналарды сатып алу: </w:t>
      </w:r>
    </w:p>
    <w:p>
      <w:pPr>
        <w:spacing w:after="0"/>
        <w:ind w:left="0"/>
        <w:jc w:val="both"/>
      </w:pPr>
      <w:r>
        <w:rPr>
          <w:rFonts w:ascii="Times New Roman"/>
          <w:b w:val="false"/>
          <w:i w:val="false"/>
          <w:color w:val="000000"/>
          <w:sz w:val="28"/>
        </w:rPr>
        <w:t xml:space="preserve">
                     атындағы   әдебиеттер - 1480 дана, </w:t>
      </w:r>
    </w:p>
    <w:p>
      <w:pPr>
        <w:spacing w:after="0"/>
        <w:ind w:left="0"/>
        <w:jc w:val="both"/>
      </w:pPr>
      <w:r>
        <w:rPr>
          <w:rFonts w:ascii="Times New Roman"/>
          <w:b w:val="false"/>
          <w:i w:val="false"/>
          <w:color w:val="000000"/>
          <w:sz w:val="28"/>
        </w:rPr>
        <w:t xml:space="preserve">
                     мемлекет.  компьютерлер - 4 жиынтық. &lt;*&gt; </w:t>
      </w:r>
    </w:p>
    <w:p>
      <w:pPr>
        <w:spacing w:after="0"/>
        <w:ind w:left="0"/>
        <w:jc w:val="both"/>
      </w:pPr>
      <w:r>
        <w:rPr>
          <w:rFonts w:ascii="Times New Roman"/>
          <w:b w:val="false"/>
          <w:i w:val="false"/>
          <w:color w:val="000000"/>
          <w:sz w:val="28"/>
        </w:rPr>
        <w:t xml:space="preserve">
                     тiк </w:t>
      </w:r>
    </w:p>
    <w:p>
      <w:pPr>
        <w:spacing w:after="0"/>
        <w:ind w:left="0"/>
        <w:jc w:val="both"/>
      </w:pPr>
      <w:r>
        <w:rPr>
          <w:rFonts w:ascii="Times New Roman"/>
          <w:b w:val="false"/>
          <w:i w:val="false"/>
          <w:color w:val="000000"/>
          <w:sz w:val="28"/>
        </w:rPr>
        <w:t xml:space="preserve">
                     республи. </w:t>
      </w:r>
    </w:p>
    <w:p>
      <w:pPr>
        <w:spacing w:after="0"/>
        <w:ind w:left="0"/>
        <w:jc w:val="both"/>
      </w:pPr>
      <w:r>
        <w:rPr>
          <w:rFonts w:ascii="Times New Roman"/>
          <w:b w:val="false"/>
          <w:i w:val="false"/>
          <w:color w:val="000000"/>
          <w:sz w:val="28"/>
        </w:rPr>
        <w:t xml:space="preserve">
                     калық </w:t>
      </w:r>
    </w:p>
    <w:p>
      <w:pPr>
        <w:spacing w:after="0"/>
        <w:ind w:left="0"/>
        <w:jc w:val="both"/>
      </w:pPr>
      <w:r>
        <w:rPr>
          <w:rFonts w:ascii="Times New Roman"/>
          <w:b w:val="false"/>
          <w:i w:val="false"/>
          <w:color w:val="000000"/>
          <w:sz w:val="28"/>
        </w:rPr>
        <w:t xml:space="preserve">
                     жасөспiрiм. </w:t>
      </w:r>
    </w:p>
    <w:p>
      <w:pPr>
        <w:spacing w:after="0"/>
        <w:ind w:left="0"/>
        <w:jc w:val="both"/>
      </w:pPr>
      <w:r>
        <w:rPr>
          <w:rFonts w:ascii="Times New Roman"/>
          <w:b w:val="false"/>
          <w:i w:val="false"/>
          <w:color w:val="000000"/>
          <w:sz w:val="28"/>
        </w:rPr>
        <w:t xml:space="preserve">
                     дер кiтап. </w:t>
      </w:r>
    </w:p>
    <w:p>
      <w:pPr>
        <w:spacing w:after="0"/>
        <w:ind w:left="0"/>
        <w:jc w:val="both"/>
      </w:pPr>
      <w:r>
        <w:rPr>
          <w:rFonts w:ascii="Times New Roman"/>
          <w:b w:val="false"/>
          <w:i w:val="false"/>
          <w:color w:val="000000"/>
          <w:sz w:val="28"/>
        </w:rPr>
        <w:t xml:space="preserve">
                     ханасы </w:t>
      </w:r>
    </w:p>
    <w:p>
      <w:pPr>
        <w:spacing w:after="0"/>
        <w:ind w:left="0"/>
        <w:jc w:val="both"/>
      </w:pPr>
      <w:r>
        <w:rPr>
          <w:rFonts w:ascii="Times New Roman"/>
          <w:b w:val="false"/>
          <w:i w:val="false"/>
          <w:color w:val="000000"/>
          <w:sz w:val="28"/>
        </w:rPr>
        <w:t xml:space="preserve">
                     үшiн </w:t>
      </w:r>
    </w:p>
    <w:p>
      <w:pPr>
        <w:spacing w:after="0"/>
        <w:ind w:left="0"/>
        <w:jc w:val="both"/>
      </w:pPr>
      <w:r>
        <w:rPr>
          <w:rFonts w:ascii="Times New Roman"/>
          <w:b w:val="false"/>
          <w:i w:val="false"/>
          <w:color w:val="000000"/>
          <w:sz w:val="28"/>
        </w:rPr>
        <w:t xml:space="preserve">
                     әдебиеттер </w:t>
      </w:r>
    </w:p>
    <w:p>
      <w:pPr>
        <w:spacing w:after="0"/>
        <w:ind w:left="0"/>
        <w:jc w:val="both"/>
      </w:pPr>
      <w:r>
        <w:rPr>
          <w:rFonts w:ascii="Times New Roman"/>
          <w:b w:val="false"/>
          <w:i w:val="false"/>
          <w:color w:val="000000"/>
          <w:sz w:val="28"/>
        </w:rPr>
        <w:t xml:space="preserve">
                     және өзге </w:t>
      </w:r>
    </w:p>
    <w:p>
      <w:pPr>
        <w:spacing w:after="0"/>
        <w:ind w:left="0"/>
        <w:jc w:val="both"/>
      </w:pPr>
      <w:r>
        <w:rPr>
          <w:rFonts w:ascii="Times New Roman"/>
          <w:b w:val="false"/>
          <w:i w:val="false"/>
          <w:color w:val="000000"/>
          <w:sz w:val="28"/>
        </w:rPr>
        <w:t xml:space="preserve">
                     де негiзгi </w:t>
      </w:r>
    </w:p>
    <w:p>
      <w:pPr>
        <w:spacing w:after="0"/>
        <w:ind w:left="0"/>
        <w:jc w:val="both"/>
      </w:pPr>
      <w:r>
        <w:rPr>
          <w:rFonts w:ascii="Times New Roman"/>
          <w:b w:val="false"/>
          <w:i w:val="false"/>
          <w:color w:val="000000"/>
          <w:sz w:val="28"/>
        </w:rPr>
        <w:t xml:space="preserve">
                     активтер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032   С. Бегалин Әдебиеттер сатып алу </w:t>
      </w:r>
    </w:p>
    <w:p>
      <w:pPr>
        <w:spacing w:after="0"/>
        <w:ind w:left="0"/>
        <w:jc w:val="both"/>
      </w:pPr>
      <w:r>
        <w:rPr>
          <w:rFonts w:ascii="Times New Roman"/>
          <w:b w:val="false"/>
          <w:i w:val="false"/>
          <w:color w:val="000000"/>
          <w:sz w:val="28"/>
        </w:rPr>
        <w:t xml:space="preserve">
                     атындағы   - 2000 дана. </w:t>
      </w:r>
    </w:p>
    <w:p>
      <w:pPr>
        <w:spacing w:after="0"/>
        <w:ind w:left="0"/>
        <w:jc w:val="both"/>
      </w:pPr>
      <w:r>
        <w:rPr>
          <w:rFonts w:ascii="Times New Roman"/>
          <w:b w:val="false"/>
          <w:i w:val="false"/>
          <w:color w:val="000000"/>
          <w:sz w:val="28"/>
        </w:rPr>
        <w:t xml:space="preserve">
                     мемлекет. </w:t>
      </w:r>
    </w:p>
    <w:p>
      <w:pPr>
        <w:spacing w:after="0"/>
        <w:ind w:left="0"/>
        <w:jc w:val="both"/>
      </w:pPr>
      <w:r>
        <w:rPr>
          <w:rFonts w:ascii="Times New Roman"/>
          <w:b w:val="false"/>
          <w:i w:val="false"/>
          <w:color w:val="000000"/>
          <w:sz w:val="28"/>
        </w:rPr>
        <w:t xml:space="preserve">
                     тiк </w:t>
      </w:r>
    </w:p>
    <w:p>
      <w:pPr>
        <w:spacing w:after="0"/>
        <w:ind w:left="0"/>
        <w:jc w:val="both"/>
      </w:pPr>
      <w:r>
        <w:rPr>
          <w:rFonts w:ascii="Times New Roman"/>
          <w:b w:val="false"/>
          <w:i w:val="false"/>
          <w:color w:val="000000"/>
          <w:sz w:val="28"/>
        </w:rPr>
        <w:t xml:space="preserve">
                     республи. </w:t>
      </w:r>
    </w:p>
    <w:p>
      <w:pPr>
        <w:spacing w:after="0"/>
        <w:ind w:left="0"/>
        <w:jc w:val="both"/>
      </w:pPr>
      <w:r>
        <w:rPr>
          <w:rFonts w:ascii="Times New Roman"/>
          <w:b w:val="false"/>
          <w:i w:val="false"/>
          <w:color w:val="000000"/>
          <w:sz w:val="28"/>
        </w:rPr>
        <w:t xml:space="preserve">
                     калық </w:t>
      </w:r>
    </w:p>
    <w:p>
      <w:pPr>
        <w:spacing w:after="0"/>
        <w:ind w:left="0"/>
        <w:jc w:val="both"/>
      </w:pPr>
      <w:r>
        <w:rPr>
          <w:rFonts w:ascii="Times New Roman"/>
          <w:b w:val="false"/>
          <w:i w:val="false"/>
          <w:color w:val="000000"/>
          <w:sz w:val="28"/>
        </w:rPr>
        <w:t xml:space="preserve">
                     балалар </w:t>
      </w:r>
    </w:p>
    <w:p>
      <w:pPr>
        <w:spacing w:after="0"/>
        <w:ind w:left="0"/>
        <w:jc w:val="both"/>
      </w:pPr>
      <w:r>
        <w:rPr>
          <w:rFonts w:ascii="Times New Roman"/>
          <w:b w:val="false"/>
          <w:i w:val="false"/>
          <w:color w:val="000000"/>
          <w:sz w:val="28"/>
        </w:rPr>
        <w:t xml:space="preserve">
                     кiтапха. </w:t>
      </w:r>
    </w:p>
    <w:p>
      <w:pPr>
        <w:spacing w:after="0"/>
        <w:ind w:left="0"/>
        <w:jc w:val="both"/>
      </w:pPr>
      <w:r>
        <w:rPr>
          <w:rFonts w:ascii="Times New Roman"/>
          <w:b w:val="false"/>
          <w:i w:val="false"/>
          <w:color w:val="000000"/>
          <w:sz w:val="28"/>
        </w:rPr>
        <w:t xml:space="preserve">
                     насы үшiн </w:t>
      </w:r>
    </w:p>
    <w:p>
      <w:pPr>
        <w:spacing w:after="0"/>
        <w:ind w:left="0"/>
        <w:jc w:val="both"/>
      </w:pPr>
      <w:r>
        <w:rPr>
          <w:rFonts w:ascii="Times New Roman"/>
          <w:b w:val="false"/>
          <w:i w:val="false"/>
          <w:color w:val="000000"/>
          <w:sz w:val="28"/>
        </w:rPr>
        <w:t xml:space="preserve">
                     әдебиеттер </w:t>
      </w:r>
    </w:p>
    <w:p>
      <w:pPr>
        <w:spacing w:after="0"/>
        <w:ind w:left="0"/>
        <w:jc w:val="both"/>
      </w:pPr>
      <w:r>
        <w:rPr>
          <w:rFonts w:ascii="Times New Roman"/>
          <w:b w:val="false"/>
          <w:i w:val="false"/>
          <w:color w:val="000000"/>
          <w:sz w:val="28"/>
        </w:rPr>
        <w:t xml:space="preserve">
                     және өзге </w:t>
      </w:r>
    </w:p>
    <w:p>
      <w:pPr>
        <w:spacing w:after="0"/>
        <w:ind w:left="0"/>
        <w:jc w:val="both"/>
      </w:pPr>
      <w:r>
        <w:rPr>
          <w:rFonts w:ascii="Times New Roman"/>
          <w:b w:val="false"/>
          <w:i w:val="false"/>
          <w:color w:val="000000"/>
          <w:sz w:val="28"/>
        </w:rPr>
        <w:t xml:space="preserve">
                     де негiзгi </w:t>
      </w:r>
    </w:p>
    <w:p>
      <w:pPr>
        <w:spacing w:after="0"/>
        <w:ind w:left="0"/>
        <w:jc w:val="both"/>
      </w:pPr>
      <w:r>
        <w:rPr>
          <w:rFonts w:ascii="Times New Roman"/>
          <w:b w:val="false"/>
          <w:i w:val="false"/>
          <w:color w:val="000000"/>
          <w:sz w:val="28"/>
        </w:rPr>
        <w:t xml:space="preserve">
                     активтер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033   Зағип және Сатып алу: </w:t>
      </w:r>
    </w:p>
    <w:p>
      <w:pPr>
        <w:spacing w:after="0"/>
        <w:ind w:left="0"/>
        <w:jc w:val="both"/>
      </w:pPr>
      <w:r>
        <w:rPr>
          <w:rFonts w:ascii="Times New Roman"/>
          <w:b w:val="false"/>
          <w:i w:val="false"/>
          <w:color w:val="000000"/>
          <w:sz w:val="28"/>
        </w:rPr>
        <w:t xml:space="preserve">
                     көзi нашар - дыбыстандырылған </w:t>
      </w:r>
    </w:p>
    <w:p>
      <w:pPr>
        <w:spacing w:after="0"/>
        <w:ind w:left="0"/>
        <w:jc w:val="both"/>
      </w:pPr>
      <w:r>
        <w:rPr>
          <w:rFonts w:ascii="Times New Roman"/>
          <w:b w:val="false"/>
          <w:i w:val="false"/>
          <w:color w:val="000000"/>
          <w:sz w:val="28"/>
        </w:rPr>
        <w:t xml:space="preserve">
                     көретiн    кiтаптардың кассетасы </w:t>
      </w:r>
    </w:p>
    <w:p>
      <w:pPr>
        <w:spacing w:after="0"/>
        <w:ind w:left="0"/>
        <w:jc w:val="both"/>
      </w:pPr>
      <w:r>
        <w:rPr>
          <w:rFonts w:ascii="Times New Roman"/>
          <w:b w:val="false"/>
          <w:i w:val="false"/>
          <w:color w:val="000000"/>
          <w:sz w:val="28"/>
        </w:rPr>
        <w:t xml:space="preserve">
                     азаматтар. - 1500 дана. </w:t>
      </w:r>
    </w:p>
    <w:p>
      <w:pPr>
        <w:spacing w:after="0"/>
        <w:ind w:left="0"/>
        <w:jc w:val="both"/>
      </w:pPr>
      <w:r>
        <w:rPr>
          <w:rFonts w:ascii="Times New Roman"/>
          <w:b w:val="false"/>
          <w:i w:val="false"/>
          <w:color w:val="000000"/>
          <w:sz w:val="28"/>
        </w:rPr>
        <w:t xml:space="preserve">
                     ға арнал.  - бедер-нүкте қарiптi </w:t>
      </w:r>
    </w:p>
    <w:p>
      <w:pPr>
        <w:spacing w:after="0"/>
        <w:ind w:left="0"/>
        <w:jc w:val="both"/>
      </w:pPr>
      <w:r>
        <w:rPr>
          <w:rFonts w:ascii="Times New Roman"/>
          <w:b w:val="false"/>
          <w:i w:val="false"/>
          <w:color w:val="000000"/>
          <w:sz w:val="28"/>
        </w:rPr>
        <w:t xml:space="preserve">
                     ған        кiтаптар - 250 дана. </w:t>
      </w:r>
    </w:p>
    <w:p>
      <w:pPr>
        <w:spacing w:after="0"/>
        <w:ind w:left="0"/>
        <w:jc w:val="both"/>
      </w:pPr>
      <w:r>
        <w:rPr>
          <w:rFonts w:ascii="Times New Roman"/>
          <w:b w:val="false"/>
          <w:i w:val="false"/>
          <w:color w:val="000000"/>
          <w:sz w:val="28"/>
        </w:rPr>
        <w:t xml:space="preserve">
                     республи.  - жазық-баспа карiптi </w:t>
      </w:r>
    </w:p>
    <w:p>
      <w:pPr>
        <w:spacing w:after="0"/>
        <w:ind w:left="0"/>
        <w:jc w:val="both"/>
      </w:pPr>
      <w:r>
        <w:rPr>
          <w:rFonts w:ascii="Times New Roman"/>
          <w:b w:val="false"/>
          <w:i w:val="false"/>
          <w:color w:val="000000"/>
          <w:sz w:val="28"/>
        </w:rPr>
        <w:t xml:space="preserve">
                     калық      кiтаптар - 680 дана. </w:t>
      </w:r>
    </w:p>
    <w:p>
      <w:pPr>
        <w:spacing w:after="0"/>
        <w:ind w:left="0"/>
        <w:jc w:val="both"/>
      </w:pPr>
      <w:r>
        <w:rPr>
          <w:rFonts w:ascii="Times New Roman"/>
          <w:b w:val="false"/>
          <w:i w:val="false"/>
          <w:color w:val="000000"/>
          <w:sz w:val="28"/>
        </w:rPr>
        <w:t xml:space="preserve">
                     кiтапхана  компьютерлiк тифлокешен </w:t>
      </w:r>
    </w:p>
    <w:p>
      <w:pPr>
        <w:spacing w:after="0"/>
        <w:ind w:left="0"/>
        <w:jc w:val="both"/>
      </w:pPr>
      <w:r>
        <w:rPr>
          <w:rFonts w:ascii="Times New Roman"/>
          <w:b w:val="false"/>
          <w:i w:val="false"/>
          <w:color w:val="000000"/>
          <w:sz w:val="28"/>
        </w:rPr>
        <w:t xml:space="preserve">
                     үшiн       - 1 дана. </w:t>
      </w:r>
    </w:p>
    <w:p>
      <w:pPr>
        <w:spacing w:after="0"/>
        <w:ind w:left="0"/>
        <w:jc w:val="both"/>
      </w:pPr>
      <w:r>
        <w:rPr>
          <w:rFonts w:ascii="Times New Roman"/>
          <w:b w:val="false"/>
          <w:i w:val="false"/>
          <w:color w:val="000000"/>
          <w:sz w:val="28"/>
        </w:rPr>
        <w:t xml:space="preserve">
                     әдебиет. </w:t>
      </w:r>
    </w:p>
    <w:p>
      <w:pPr>
        <w:spacing w:after="0"/>
        <w:ind w:left="0"/>
        <w:jc w:val="both"/>
      </w:pPr>
      <w:r>
        <w:rPr>
          <w:rFonts w:ascii="Times New Roman"/>
          <w:b w:val="false"/>
          <w:i w:val="false"/>
          <w:color w:val="000000"/>
          <w:sz w:val="28"/>
        </w:rPr>
        <w:t xml:space="preserve">
                     тер мен </w:t>
      </w:r>
    </w:p>
    <w:p>
      <w:pPr>
        <w:spacing w:after="0"/>
        <w:ind w:left="0"/>
        <w:jc w:val="both"/>
      </w:pPr>
      <w:r>
        <w:rPr>
          <w:rFonts w:ascii="Times New Roman"/>
          <w:b w:val="false"/>
          <w:i w:val="false"/>
          <w:color w:val="000000"/>
          <w:sz w:val="28"/>
        </w:rPr>
        <w:t xml:space="preserve">
                     өзге де </w:t>
      </w:r>
    </w:p>
    <w:p>
      <w:pPr>
        <w:spacing w:after="0"/>
        <w:ind w:left="0"/>
        <w:jc w:val="both"/>
      </w:pPr>
      <w:r>
        <w:rPr>
          <w:rFonts w:ascii="Times New Roman"/>
          <w:b w:val="false"/>
          <w:i w:val="false"/>
          <w:color w:val="000000"/>
          <w:sz w:val="28"/>
        </w:rPr>
        <w:t xml:space="preserve">
                     активтер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2003.12.31. N 150ащ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кiтапхана қорын толықтыру, халыққа кiтапханалық қызмет көрсетудi жетiлдiру және жақсарту. </w:t>
      </w:r>
    </w:p>
    <w:bookmarkStart w:name="z31" w:id="30"/>
    <w:p>
      <w:pPr>
        <w:spacing w:after="0"/>
        <w:ind w:left="0"/>
        <w:jc w:val="both"/>
      </w:pPr>
      <w:r>
        <w:rPr>
          <w:rFonts w:ascii="Times New Roman"/>
          <w:b w:val="false"/>
          <w:i w:val="false"/>
          <w:color w:val="000000"/>
          <w:sz w:val="28"/>
        </w:rPr>
        <w:t xml:space="preserve">
      Қазақстан Республикасы Үкіметінің </w:t>
      </w:r>
    </w:p>
    <w:bookmarkEnd w:id="3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493-қосымша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216 "Театр-концерт ұйымдары үшiн негiзгi активтердi сатып алу"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248 943 мың теңге (екi жүз қырық сегiз миллион тоғыз жүз қырық үш мың теңге). </w:t>
      </w:r>
    </w:p>
    <w:p>
      <w:pPr>
        <w:spacing w:after="0"/>
        <w:ind w:left="0"/>
        <w:jc w:val="both"/>
      </w:pPr>
      <w:r>
        <w:rPr>
          <w:rFonts w:ascii="Times New Roman"/>
          <w:b w:val="false"/>
          <w:i w:val="false"/>
          <w:color w:val="000000"/>
          <w:sz w:val="28"/>
        </w:rPr>
        <w:t xml:space="preserve">
            2. Бағдарламаның құқықтық негiздемесi: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театрлы-концерттік ұйымдар үшiн негiзгi активтердi сатып алу. </w:t>
      </w:r>
    </w:p>
    <w:p>
      <w:pPr>
        <w:spacing w:after="0"/>
        <w:ind w:left="0"/>
        <w:jc w:val="both"/>
      </w:pPr>
      <w:r>
        <w:rPr>
          <w:rFonts w:ascii="Times New Roman"/>
          <w:b w:val="false"/>
          <w:i w:val="false"/>
          <w:color w:val="000000"/>
          <w:sz w:val="28"/>
        </w:rPr>
        <w:t xml:space="preserve">
            5. Бюджеттiк бағдарламаның мiндеттерi: республиканың барлық халқының жiктерi мен аймақтары үшiн оларды мәдени өмiр саласына тарту мақсатымен көпшiлiк қатынаса алатын концерттiк iс-шаралармен қамтамасыз ету. Қазақстан Республикасының өскелең ұрпақтары мен азаматтарына қазақ ұлттық музыкалық-поэтикалық шығармашылығының шығармашылық жетiстiктерiн, қазiргi заманғы композиторлардың шығармаларын, әлемдiк көркем әдебиеттiң ең жақсы нұсқауларын мақсатты насихаттау, эстетикалық және адамгершiлiктi тәрбие беру.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Бағдарламаны (кіші   !Жүзе.!  Жауапты </w:t>
      </w:r>
    </w:p>
    <w:p>
      <w:pPr>
        <w:spacing w:after="0"/>
        <w:ind w:left="0"/>
        <w:jc w:val="both"/>
      </w:pPr>
      <w:r>
        <w:rPr>
          <w:rFonts w:ascii="Times New Roman"/>
          <w:b w:val="false"/>
          <w:i w:val="false"/>
          <w:color w:val="000000"/>
          <w:sz w:val="28"/>
        </w:rPr>
        <w:t xml:space="preserve">
      N! лама  !бағ. ! маның   !   бағдарламаланы)    !ге   !орындаушылар </w:t>
      </w:r>
    </w:p>
    <w:p>
      <w:pPr>
        <w:spacing w:after="0"/>
        <w:ind w:left="0"/>
        <w:jc w:val="both"/>
      </w:pPr>
      <w:r>
        <w:rPr>
          <w:rFonts w:ascii="Times New Roman"/>
          <w:b w:val="false"/>
          <w:i w:val="false"/>
          <w:color w:val="000000"/>
          <w:sz w:val="28"/>
        </w:rPr>
        <w:t xml:space="preserve">
      ! ның   !дар. ! (кіші   !     жүзеге асыру     !асыру! </w:t>
      </w:r>
    </w:p>
    <w:p>
      <w:pPr>
        <w:spacing w:after="0"/>
        <w:ind w:left="0"/>
        <w:jc w:val="both"/>
      </w:pPr>
      <w:r>
        <w:rPr>
          <w:rFonts w:ascii="Times New Roman"/>
          <w:b w:val="false"/>
          <w:i w:val="false"/>
          <w:color w:val="000000"/>
          <w:sz w:val="28"/>
        </w:rPr>
        <w:t xml:space="preserve">
      ! коды  !лама.!бағдарла.!      жөніндегі       !мер. ! </w:t>
      </w:r>
    </w:p>
    <w:p>
      <w:pPr>
        <w:spacing w:after="0"/>
        <w:ind w:left="0"/>
        <w:jc w:val="both"/>
      </w:pPr>
      <w:r>
        <w:rPr>
          <w:rFonts w:ascii="Times New Roman"/>
          <w:b w:val="false"/>
          <w:i w:val="false"/>
          <w:color w:val="000000"/>
          <w:sz w:val="28"/>
        </w:rPr>
        <w:t xml:space="preserve">
      !       !ның  ! маның)  !     іс-шаралар       !зім. ! </w:t>
      </w:r>
    </w:p>
    <w:p>
      <w:pPr>
        <w:spacing w:after="0"/>
        <w:ind w:left="0"/>
        <w:jc w:val="both"/>
      </w:pPr>
      <w:r>
        <w:rPr>
          <w:rFonts w:ascii="Times New Roman"/>
          <w:b w:val="false"/>
          <w:i w:val="false"/>
          <w:color w:val="000000"/>
          <w:sz w:val="28"/>
        </w:rPr>
        <w:t xml:space="preserve">
      !       !коды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216        Театр-     Сатып алу:              жыл   Қазақстан </w:t>
      </w:r>
    </w:p>
    <w:p>
      <w:pPr>
        <w:spacing w:after="0"/>
        <w:ind w:left="0"/>
        <w:jc w:val="both"/>
      </w:pPr>
      <w:r>
        <w:rPr>
          <w:rFonts w:ascii="Times New Roman"/>
          <w:b w:val="false"/>
          <w:i w:val="false"/>
          <w:color w:val="000000"/>
          <w:sz w:val="28"/>
        </w:rPr>
        <w:t xml:space="preserve">
                     концерт    - Дыбыс жабдығы - 12    ішін. Республика. </w:t>
      </w:r>
    </w:p>
    <w:p>
      <w:pPr>
        <w:spacing w:after="0"/>
        <w:ind w:left="0"/>
        <w:jc w:val="both"/>
      </w:pPr>
      <w:r>
        <w:rPr>
          <w:rFonts w:ascii="Times New Roman"/>
          <w:b w:val="false"/>
          <w:i w:val="false"/>
          <w:color w:val="000000"/>
          <w:sz w:val="28"/>
        </w:rPr>
        <w:t xml:space="preserve">
                     ұйымдары   жиынтық;                де    сының </w:t>
      </w:r>
    </w:p>
    <w:p>
      <w:pPr>
        <w:spacing w:after="0"/>
        <w:ind w:left="0"/>
        <w:jc w:val="both"/>
      </w:pPr>
      <w:r>
        <w:rPr>
          <w:rFonts w:ascii="Times New Roman"/>
          <w:b w:val="false"/>
          <w:i w:val="false"/>
          <w:color w:val="000000"/>
          <w:sz w:val="28"/>
        </w:rPr>
        <w:t xml:space="preserve">
                     үшiн       - жарық жабдығы - 12          Мәдениет, </w:t>
      </w:r>
    </w:p>
    <w:p>
      <w:pPr>
        <w:spacing w:after="0"/>
        <w:ind w:left="0"/>
        <w:jc w:val="both"/>
      </w:pPr>
      <w:r>
        <w:rPr>
          <w:rFonts w:ascii="Times New Roman"/>
          <w:b w:val="false"/>
          <w:i w:val="false"/>
          <w:color w:val="000000"/>
          <w:sz w:val="28"/>
        </w:rPr>
        <w:t xml:space="preserve">
                     негiзгi    жиынтық;                      ақпарат </w:t>
      </w:r>
    </w:p>
    <w:p>
      <w:pPr>
        <w:spacing w:after="0"/>
        <w:ind w:left="0"/>
        <w:jc w:val="both"/>
      </w:pPr>
      <w:r>
        <w:rPr>
          <w:rFonts w:ascii="Times New Roman"/>
          <w:b w:val="false"/>
          <w:i w:val="false"/>
          <w:color w:val="000000"/>
          <w:sz w:val="28"/>
        </w:rPr>
        <w:t xml:space="preserve">
                     активтер.  - музыкалық аспаптар -        және </w:t>
      </w:r>
    </w:p>
    <w:p>
      <w:pPr>
        <w:spacing w:after="0"/>
        <w:ind w:left="0"/>
        <w:jc w:val="both"/>
      </w:pPr>
      <w:r>
        <w:rPr>
          <w:rFonts w:ascii="Times New Roman"/>
          <w:b w:val="false"/>
          <w:i w:val="false"/>
          <w:color w:val="000000"/>
          <w:sz w:val="28"/>
        </w:rPr>
        <w:t xml:space="preserve">
                     дi сатып   207 дана;                     қоғамдық </w:t>
      </w:r>
    </w:p>
    <w:p>
      <w:pPr>
        <w:spacing w:after="0"/>
        <w:ind w:left="0"/>
        <w:jc w:val="both"/>
      </w:pPr>
      <w:r>
        <w:rPr>
          <w:rFonts w:ascii="Times New Roman"/>
          <w:b w:val="false"/>
          <w:i w:val="false"/>
          <w:color w:val="000000"/>
          <w:sz w:val="28"/>
        </w:rPr>
        <w:t xml:space="preserve">
                     алу        - жарық прожекторы -          келісім </w:t>
      </w:r>
    </w:p>
    <w:p>
      <w:pPr>
        <w:spacing w:after="0"/>
        <w:ind w:left="0"/>
        <w:jc w:val="both"/>
      </w:pPr>
      <w:r>
        <w:rPr>
          <w:rFonts w:ascii="Times New Roman"/>
          <w:b w:val="false"/>
          <w:i w:val="false"/>
          <w:color w:val="000000"/>
          <w:sz w:val="28"/>
        </w:rPr>
        <w:t xml:space="preserve">
                                1 жиынтық;                    министрлігі </w:t>
      </w:r>
    </w:p>
    <w:p>
      <w:pPr>
        <w:spacing w:after="0"/>
        <w:ind w:left="0"/>
        <w:jc w:val="both"/>
      </w:pPr>
      <w:r>
        <w:rPr>
          <w:rFonts w:ascii="Times New Roman"/>
          <w:b w:val="false"/>
          <w:i w:val="false"/>
          <w:color w:val="000000"/>
          <w:sz w:val="28"/>
        </w:rPr>
        <w:t xml:space="preserve">
                                - радио-аппаратура - </w:t>
      </w:r>
    </w:p>
    <w:p>
      <w:pPr>
        <w:spacing w:after="0"/>
        <w:ind w:left="0"/>
        <w:jc w:val="both"/>
      </w:pPr>
      <w:r>
        <w:rPr>
          <w:rFonts w:ascii="Times New Roman"/>
          <w:b w:val="false"/>
          <w:i w:val="false"/>
          <w:color w:val="000000"/>
          <w:sz w:val="28"/>
        </w:rPr>
        <w:t xml:space="preserve">
                                1 жиынтық; </w:t>
      </w:r>
    </w:p>
    <w:p>
      <w:pPr>
        <w:spacing w:after="0"/>
        <w:ind w:left="0"/>
        <w:jc w:val="both"/>
      </w:pPr>
      <w:r>
        <w:rPr>
          <w:rFonts w:ascii="Times New Roman"/>
          <w:b w:val="false"/>
          <w:i w:val="false"/>
          <w:color w:val="000000"/>
          <w:sz w:val="28"/>
        </w:rPr>
        <w:t xml:space="preserve">
                                - сахна жасауы - 3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 концерттiк рояль - </w:t>
      </w:r>
    </w:p>
    <w:p>
      <w:pPr>
        <w:spacing w:after="0"/>
        <w:ind w:left="0"/>
        <w:jc w:val="both"/>
      </w:pPr>
      <w:r>
        <w:rPr>
          <w:rFonts w:ascii="Times New Roman"/>
          <w:b w:val="false"/>
          <w:i w:val="false"/>
          <w:color w:val="000000"/>
          <w:sz w:val="28"/>
        </w:rPr>
        <w:t xml:space="preserve">
                                1 дана; </w:t>
      </w:r>
    </w:p>
    <w:p>
      <w:pPr>
        <w:spacing w:after="0"/>
        <w:ind w:left="0"/>
        <w:jc w:val="both"/>
      </w:pPr>
      <w:r>
        <w:rPr>
          <w:rFonts w:ascii="Times New Roman"/>
          <w:b w:val="false"/>
          <w:i w:val="false"/>
          <w:color w:val="000000"/>
          <w:sz w:val="28"/>
        </w:rPr>
        <w:t xml:space="preserve">
                                - пианино - 1 дана; </w:t>
      </w:r>
    </w:p>
    <w:p>
      <w:pPr>
        <w:spacing w:after="0"/>
        <w:ind w:left="0"/>
        <w:jc w:val="both"/>
      </w:pPr>
      <w:r>
        <w:rPr>
          <w:rFonts w:ascii="Times New Roman"/>
          <w:b w:val="false"/>
          <w:i w:val="false"/>
          <w:color w:val="000000"/>
          <w:sz w:val="28"/>
        </w:rPr>
        <w:t xml:space="preserve">
                                - сахналық-қойылым </w:t>
      </w:r>
    </w:p>
    <w:p>
      <w:pPr>
        <w:spacing w:after="0"/>
        <w:ind w:left="0"/>
        <w:jc w:val="both"/>
      </w:pPr>
      <w:r>
        <w:rPr>
          <w:rFonts w:ascii="Times New Roman"/>
          <w:b w:val="false"/>
          <w:i w:val="false"/>
          <w:color w:val="000000"/>
          <w:sz w:val="28"/>
        </w:rPr>
        <w:t xml:space="preserve">
                                жабдығы - 3 жиынтық; </w:t>
      </w:r>
    </w:p>
    <w:p>
      <w:pPr>
        <w:spacing w:after="0"/>
        <w:ind w:left="0"/>
        <w:jc w:val="both"/>
      </w:pPr>
      <w:r>
        <w:rPr>
          <w:rFonts w:ascii="Times New Roman"/>
          <w:b w:val="false"/>
          <w:i w:val="false"/>
          <w:color w:val="000000"/>
          <w:sz w:val="28"/>
        </w:rPr>
        <w:t xml:space="preserve">
                                - костюмдер - 153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- 2 сызықты баусыз </w:t>
      </w:r>
    </w:p>
    <w:p>
      <w:pPr>
        <w:spacing w:after="0"/>
        <w:ind w:left="0"/>
        <w:jc w:val="both"/>
      </w:pPr>
      <w:r>
        <w:rPr>
          <w:rFonts w:ascii="Times New Roman"/>
          <w:b w:val="false"/>
          <w:i w:val="false"/>
          <w:color w:val="000000"/>
          <w:sz w:val="28"/>
        </w:rPr>
        <w:t xml:space="preserve">
                                тәржiма аппаратурасы </w:t>
      </w:r>
    </w:p>
    <w:p>
      <w:pPr>
        <w:spacing w:after="0"/>
        <w:ind w:left="0"/>
        <w:jc w:val="both"/>
      </w:pPr>
      <w:r>
        <w:rPr>
          <w:rFonts w:ascii="Times New Roman"/>
          <w:b w:val="false"/>
          <w:i w:val="false"/>
          <w:color w:val="000000"/>
          <w:sz w:val="28"/>
        </w:rPr>
        <w:t xml:space="preserve">
                                - 100 дана; </w:t>
      </w:r>
    </w:p>
    <w:p>
      <w:pPr>
        <w:spacing w:after="0"/>
        <w:ind w:left="0"/>
        <w:jc w:val="both"/>
      </w:pPr>
      <w:r>
        <w:rPr>
          <w:rFonts w:ascii="Times New Roman"/>
          <w:b w:val="false"/>
          <w:i w:val="false"/>
          <w:color w:val="000000"/>
          <w:sz w:val="28"/>
        </w:rPr>
        <w:t xml:space="preserve">
                                - музыкалық орталық - </w:t>
      </w:r>
    </w:p>
    <w:p>
      <w:pPr>
        <w:spacing w:after="0"/>
        <w:ind w:left="0"/>
        <w:jc w:val="both"/>
      </w:pPr>
      <w:r>
        <w:rPr>
          <w:rFonts w:ascii="Times New Roman"/>
          <w:b w:val="false"/>
          <w:i w:val="false"/>
          <w:color w:val="000000"/>
          <w:sz w:val="28"/>
        </w:rPr>
        <w:t xml:space="preserve">
                                1 дана; </w:t>
      </w:r>
    </w:p>
    <w:p>
      <w:pPr>
        <w:spacing w:after="0"/>
        <w:ind w:left="0"/>
        <w:jc w:val="both"/>
      </w:pPr>
      <w:r>
        <w:rPr>
          <w:rFonts w:ascii="Times New Roman"/>
          <w:b w:val="false"/>
          <w:i w:val="false"/>
          <w:color w:val="000000"/>
          <w:sz w:val="28"/>
        </w:rPr>
        <w:t xml:space="preserve">
                                - бейне камера - 1 дана; </w:t>
      </w:r>
    </w:p>
    <w:p>
      <w:pPr>
        <w:spacing w:after="0"/>
        <w:ind w:left="0"/>
        <w:jc w:val="both"/>
      </w:pPr>
      <w:r>
        <w:rPr>
          <w:rFonts w:ascii="Times New Roman"/>
          <w:b w:val="false"/>
          <w:i w:val="false"/>
          <w:color w:val="000000"/>
          <w:sz w:val="28"/>
        </w:rPr>
        <w:t xml:space="preserve">
                                - кеңсе жиhазы - 18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 театр креслолары - </w:t>
      </w:r>
    </w:p>
    <w:p>
      <w:pPr>
        <w:spacing w:after="0"/>
        <w:ind w:left="0"/>
        <w:jc w:val="both"/>
      </w:pPr>
      <w:r>
        <w:rPr>
          <w:rFonts w:ascii="Times New Roman"/>
          <w:b w:val="false"/>
          <w:i w:val="false"/>
          <w:color w:val="000000"/>
          <w:sz w:val="28"/>
        </w:rPr>
        <w:t xml:space="preserve">
                                2161 дана; </w:t>
      </w:r>
    </w:p>
    <w:p>
      <w:pPr>
        <w:spacing w:after="0"/>
        <w:ind w:left="0"/>
        <w:jc w:val="both"/>
      </w:pPr>
      <w:r>
        <w:rPr>
          <w:rFonts w:ascii="Times New Roman"/>
          <w:b w:val="false"/>
          <w:i w:val="false"/>
          <w:color w:val="000000"/>
          <w:sz w:val="28"/>
        </w:rPr>
        <w:t xml:space="preserve">
                                - көшiргiш аппарат - 1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музыкалық шеберхана. </w:t>
      </w:r>
    </w:p>
    <w:p>
      <w:pPr>
        <w:spacing w:after="0"/>
        <w:ind w:left="0"/>
        <w:jc w:val="both"/>
      </w:pPr>
      <w:r>
        <w:rPr>
          <w:rFonts w:ascii="Times New Roman"/>
          <w:b w:val="false"/>
          <w:i w:val="false"/>
          <w:color w:val="000000"/>
          <w:sz w:val="28"/>
        </w:rPr>
        <w:t xml:space="preserve">
                                ға арналған жабдықтар </w:t>
      </w:r>
    </w:p>
    <w:p>
      <w:pPr>
        <w:spacing w:after="0"/>
        <w:ind w:left="0"/>
        <w:jc w:val="both"/>
      </w:pPr>
      <w:r>
        <w:rPr>
          <w:rFonts w:ascii="Times New Roman"/>
          <w:b w:val="false"/>
          <w:i w:val="false"/>
          <w:color w:val="000000"/>
          <w:sz w:val="28"/>
        </w:rPr>
        <w:t xml:space="preserve">
                                - 1 дана; </w:t>
      </w:r>
    </w:p>
    <w:p>
      <w:pPr>
        <w:spacing w:after="0"/>
        <w:ind w:left="0"/>
        <w:jc w:val="both"/>
      </w:pPr>
      <w:r>
        <w:rPr>
          <w:rFonts w:ascii="Times New Roman"/>
          <w:b w:val="false"/>
          <w:i w:val="false"/>
          <w:color w:val="000000"/>
          <w:sz w:val="28"/>
        </w:rPr>
        <w:t xml:space="preserve">
                                - компьютер техникасы </w:t>
      </w:r>
    </w:p>
    <w:p>
      <w:pPr>
        <w:spacing w:after="0"/>
        <w:ind w:left="0"/>
        <w:jc w:val="both"/>
      </w:pPr>
      <w:r>
        <w:rPr>
          <w:rFonts w:ascii="Times New Roman"/>
          <w:b w:val="false"/>
          <w:i w:val="false"/>
          <w:color w:val="000000"/>
          <w:sz w:val="28"/>
        </w:rPr>
        <w:t xml:space="preserve">
                                - 2 жиынтық.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театрлар мен концерттiк ұйымдардың материалдық-техникалық базасын жақсарту және қызметiн жетілдiру мақсатында негiзгi активтердi пайдалану. </w:t>
      </w:r>
    </w:p>
    <w:bookmarkStart w:name="z32" w:id="31"/>
    <w:p>
      <w:pPr>
        <w:spacing w:after="0"/>
        <w:ind w:left="0"/>
        <w:jc w:val="both"/>
      </w:pPr>
      <w:r>
        <w:rPr>
          <w:rFonts w:ascii="Times New Roman"/>
          <w:b w:val="false"/>
          <w:i w:val="false"/>
          <w:color w:val="000000"/>
          <w:sz w:val="28"/>
        </w:rPr>
        <w:t xml:space="preserve">
      Қазақстан Республикасы Үкіметінің </w:t>
      </w:r>
    </w:p>
    <w:bookmarkEnd w:id="3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494-қосымша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305 "F.Мүсiрепов атындағы қазақ жас көрермен театрын күрделi жөндеу бойынша жобалау-сметалық құжаттамаларды әзiрлеу"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1 500 мың теңге (бip миллион бес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F.Мүсiрепов атындағы қазақ жас көрермен театрын күрделi жөндеу бойынша жобалау-сметалық құжаттамаларды әзiрлеу. </w:t>
      </w:r>
    </w:p>
    <w:p>
      <w:pPr>
        <w:spacing w:after="0"/>
        <w:ind w:left="0"/>
        <w:jc w:val="both"/>
      </w:pPr>
      <w:r>
        <w:rPr>
          <w:rFonts w:ascii="Times New Roman"/>
          <w:b w:val="false"/>
          <w:i w:val="false"/>
          <w:color w:val="000000"/>
          <w:sz w:val="28"/>
        </w:rPr>
        <w:t xml:space="preserve">
            5. Бюджеттiк бағдарламаның мiндеттерi: F.Мүсiрепов атындағы қазақ жас көрермен театрын күрделi жөндеу жүргiзу бойынша жобалау-сметалық құжаттамамен қамтамасыз ету. </w:t>
      </w:r>
    </w:p>
    <w:p>
      <w:pPr>
        <w:spacing w:after="0"/>
        <w:ind w:left="0"/>
        <w:jc w:val="both"/>
      </w:pPr>
      <w:r>
        <w:rPr>
          <w:rFonts w:ascii="Times New Roman"/>
          <w:b w:val="false"/>
          <w:i w:val="false"/>
          <w:color w:val="000000"/>
          <w:sz w:val="28"/>
        </w:rPr>
        <w:t xml:space="preserve">
            6.Бюджеттiк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Бағдарламаны (кіші   !Жүзе.!  Жауапты </w:t>
      </w:r>
    </w:p>
    <w:p>
      <w:pPr>
        <w:spacing w:after="0"/>
        <w:ind w:left="0"/>
        <w:jc w:val="both"/>
      </w:pPr>
      <w:r>
        <w:rPr>
          <w:rFonts w:ascii="Times New Roman"/>
          <w:b w:val="false"/>
          <w:i w:val="false"/>
          <w:color w:val="000000"/>
          <w:sz w:val="28"/>
        </w:rPr>
        <w:t xml:space="preserve">
      N! лама  !бағ. ! маның   !   бағдарламаланы)    !ге   !орындаушылар </w:t>
      </w:r>
    </w:p>
    <w:p>
      <w:pPr>
        <w:spacing w:after="0"/>
        <w:ind w:left="0"/>
        <w:jc w:val="both"/>
      </w:pPr>
      <w:r>
        <w:rPr>
          <w:rFonts w:ascii="Times New Roman"/>
          <w:b w:val="false"/>
          <w:i w:val="false"/>
          <w:color w:val="000000"/>
          <w:sz w:val="28"/>
        </w:rPr>
        <w:t xml:space="preserve">
      ! ның   !дар. ! (кіші   !     жүзеге асыру     !асыру! </w:t>
      </w:r>
    </w:p>
    <w:p>
      <w:pPr>
        <w:spacing w:after="0"/>
        <w:ind w:left="0"/>
        <w:jc w:val="both"/>
      </w:pPr>
      <w:r>
        <w:rPr>
          <w:rFonts w:ascii="Times New Roman"/>
          <w:b w:val="false"/>
          <w:i w:val="false"/>
          <w:color w:val="000000"/>
          <w:sz w:val="28"/>
        </w:rPr>
        <w:t xml:space="preserve">
      ! коды  !лама.!бағдарла.!      жөніндегі       !мер. ! </w:t>
      </w:r>
    </w:p>
    <w:p>
      <w:pPr>
        <w:spacing w:after="0"/>
        <w:ind w:left="0"/>
        <w:jc w:val="both"/>
      </w:pPr>
      <w:r>
        <w:rPr>
          <w:rFonts w:ascii="Times New Roman"/>
          <w:b w:val="false"/>
          <w:i w:val="false"/>
          <w:color w:val="000000"/>
          <w:sz w:val="28"/>
        </w:rPr>
        <w:t xml:space="preserve">
      !       !ның  ! маның)  !     іс-шаралар       !зім. ! </w:t>
      </w:r>
    </w:p>
    <w:p>
      <w:pPr>
        <w:spacing w:after="0"/>
        <w:ind w:left="0"/>
        <w:jc w:val="both"/>
      </w:pPr>
      <w:r>
        <w:rPr>
          <w:rFonts w:ascii="Times New Roman"/>
          <w:b w:val="false"/>
          <w:i w:val="false"/>
          <w:color w:val="000000"/>
          <w:sz w:val="28"/>
        </w:rPr>
        <w:t xml:space="preserve">
      !       !коды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305        Ғ.Мүсi.    Ғ.Мүсiрепов атындағы    Жыл   Қазақстан </w:t>
      </w:r>
    </w:p>
    <w:p>
      <w:pPr>
        <w:spacing w:after="0"/>
        <w:ind w:left="0"/>
        <w:jc w:val="both"/>
      </w:pPr>
      <w:r>
        <w:rPr>
          <w:rFonts w:ascii="Times New Roman"/>
          <w:b w:val="false"/>
          <w:i w:val="false"/>
          <w:color w:val="000000"/>
          <w:sz w:val="28"/>
        </w:rPr>
        <w:t xml:space="preserve">
                     репов      қазақ жас көрермен      ішін. Республика. </w:t>
      </w:r>
    </w:p>
    <w:p>
      <w:pPr>
        <w:spacing w:after="0"/>
        <w:ind w:left="0"/>
        <w:jc w:val="both"/>
      </w:pPr>
      <w:r>
        <w:rPr>
          <w:rFonts w:ascii="Times New Roman"/>
          <w:b w:val="false"/>
          <w:i w:val="false"/>
          <w:color w:val="000000"/>
          <w:sz w:val="28"/>
        </w:rPr>
        <w:t xml:space="preserve">
                     атындағы   театрын күрделі жөндеу  де    сының </w:t>
      </w:r>
    </w:p>
    <w:p>
      <w:pPr>
        <w:spacing w:after="0"/>
        <w:ind w:left="0"/>
        <w:jc w:val="both"/>
      </w:pPr>
      <w:r>
        <w:rPr>
          <w:rFonts w:ascii="Times New Roman"/>
          <w:b w:val="false"/>
          <w:i w:val="false"/>
          <w:color w:val="000000"/>
          <w:sz w:val="28"/>
        </w:rPr>
        <w:t xml:space="preserve">
                     қазақ жас  бойынша жобалау-сметалық      Мәдениет, </w:t>
      </w:r>
    </w:p>
    <w:p>
      <w:pPr>
        <w:spacing w:after="0"/>
        <w:ind w:left="0"/>
        <w:jc w:val="both"/>
      </w:pPr>
      <w:r>
        <w:rPr>
          <w:rFonts w:ascii="Times New Roman"/>
          <w:b w:val="false"/>
          <w:i w:val="false"/>
          <w:color w:val="000000"/>
          <w:sz w:val="28"/>
        </w:rPr>
        <w:t xml:space="preserve">
                     көрермен   құжаттамаларды әзiрлеу.       ақпарат </w:t>
      </w:r>
    </w:p>
    <w:p>
      <w:pPr>
        <w:spacing w:after="0"/>
        <w:ind w:left="0"/>
        <w:jc w:val="both"/>
      </w:pPr>
      <w:r>
        <w:rPr>
          <w:rFonts w:ascii="Times New Roman"/>
          <w:b w:val="false"/>
          <w:i w:val="false"/>
          <w:color w:val="000000"/>
          <w:sz w:val="28"/>
        </w:rPr>
        <w:t xml:space="preserve">
                     театрын    Мемлекеттiк сараптаудан       және </w:t>
      </w:r>
    </w:p>
    <w:p>
      <w:pPr>
        <w:spacing w:after="0"/>
        <w:ind w:left="0"/>
        <w:jc w:val="both"/>
      </w:pPr>
      <w:r>
        <w:rPr>
          <w:rFonts w:ascii="Times New Roman"/>
          <w:b w:val="false"/>
          <w:i w:val="false"/>
          <w:color w:val="000000"/>
          <w:sz w:val="28"/>
        </w:rPr>
        <w:t xml:space="preserve">
                     күрделi    өту.                          қоғамдық </w:t>
      </w:r>
    </w:p>
    <w:p>
      <w:pPr>
        <w:spacing w:after="0"/>
        <w:ind w:left="0"/>
        <w:jc w:val="both"/>
      </w:pPr>
      <w:r>
        <w:rPr>
          <w:rFonts w:ascii="Times New Roman"/>
          <w:b w:val="false"/>
          <w:i w:val="false"/>
          <w:color w:val="000000"/>
          <w:sz w:val="28"/>
        </w:rPr>
        <w:t xml:space="preserve">
                     жөндеу                                   келісім </w:t>
      </w:r>
    </w:p>
    <w:p>
      <w:pPr>
        <w:spacing w:after="0"/>
        <w:ind w:left="0"/>
        <w:jc w:val="both"/>
      </w:pPr>
      <w:r>
        <w:rPr>
          <w:rFonts w:ascii="Times New Roman"/>
          <w:b w:val="false"/>
          <w:i w:val="false"/>
          <w:color w:val="000000"/>
          <w:sz w:val="28"/>
        </w:rPr>
        <w:t xml:space="preserve">
                     бойынша                                  министрлігі </w:t>
      </w:r>
    </w:p>
    <w:p>
      <w:pPr>
        <w:spacing w:after="0"/>
        <w:ind w:left="0"/>
        <w:jc w:val="both"/>
      </w:pPr>
      <w:r>
        <w:rPr>
          <w:rFonts w:ascii="Times New Roman"/>
          <w:b w:val="false"/>
          <w:i w:val="false"/>
          <w:color w:val="000000"/>
          <w:sz w:val="28"/>
        </w:rPr>
        <w:t xml:space="preserve">
                     жобалау- </w:t>
      </w:r>
    </w:p>
    <w:p>
      <w:pPr>
        <w:spacing w:after="0"/>
        <w:ind w:left="0"/>
        <w:jc w:val="both"/>
      </w:pPr>
      <w:r>
        <w:rPr>
          <w:rFonts w:ascii="Times New Roman"/>
          <w:b w:val="false"/>
          <w:i w:val="false"/>
          <w:color w:val="000000"/>
          <w:sz w:val="28"/>
        </w:rPr>
        <w:t xml:space="preserve">
                     сметалық </w:t>
      </w:r>
    </w:p>
    <w:p>
      <w:pPr>
        <w:spacing w:after="0"/>
        <w:ind w:left="0"/>
        <w:jc w:val="both"/>
      </w:pPr>
      <w:r>
        <w:rPr>
          <w:rFonts w:ascii="Times New Roman"/>
          <w:b w:val="false"/>
          <w:i w:val="false"/>
          <w:color w:val="000000"/>
          <w:sz w:val="28"/>
        </w:rPr>
        <w:t xml:space="preserve">
                     құжатта. </w:t>
      </w:r>
    </w:p>
    <w:p>
      <w:pPr>
        <w:spacing w:after="0"/>
        <w:ind w:left="0"/>
        <w:jc w:val="both"/>
      </w:pPr>
      <w:r>
        <w:rPr>
          <w:rFonts w:ascii="Times New Roman"/>
          <w:b w:val="false"/>
          <w:i w:val="false"/>
          <w:color w:val="000000"/>
          <w:sz w:val="28"/>
        </w:rPr>
        <w:t xml:space="preserve">
                     маларды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сараптаудан өткен Ғ. Мүсiрепов атындағы қазақ жас көрермен театрын күрделi жөндеу бойынша жобалау-сметалық құжаттамаларды әзiрлеу. </w:t>
      </w:r>
    </w:p>
    <w:bookmarkStart w:name="z33" w:id="32"/>
    <w:p>
      <w:pPr>
        <w:spacing w:after="0"/>
        <w:ind w:left="0"/>
        <w:jc w:val="both"/>
      </w:pPr>
      <w:r>
        <w:rPr>
          <w:rFonts w:ascii="Times New Roman"/>
          <w:b w:val="false"/>
          <w:i w:val="false"/>
          <w:color w:val="000000"/>
          <w:sz w:val="28"/>
        </w:rPr>
        <w:t xml:space="preserve">
      Қазақстан Республикасы Үкіметінің </w:t>
      </w:r>
    </w:p>
    <w:bookmarkEnd w:id="3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495-қосымша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400 "Атырау облыстық бюджетiне Махамбет Өтемiсовтiң 200 жылдық мерейтойын мерекелеуге дайындыққа берілетiн мақсатты трансферттер"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548 581 мың теңге (бес жүз қырық сегiз миллион бес жүз сексен бiр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xml:space="preserve">, "Махамбет Өтемiсовтiң 200 жылдық мерейтойына дайындық және оны өткiзу туралы" Қазақстан Республикасы Үкiметiнiң 2001 жылғы 13 тамыздағы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M. Өтемiсовтiң 200 жылдық мерейтойына арналған iс-шараларды өткiзу. </w:t>
      </w:r>
    </w:p>
    <w:p>
      <w:pPr>
        <w:spacing w:after="0"/>
        <w:ind w:left="0"/>
        <w:jc w:val="both"/>
      </w:pPr>
      <w:r>
        <w:rPr>
          <w:rFonts w:ascii="Times New Roman"/>
          <w:b w:val="false"/>
          <w:i w:val="false"/>
          <w:color w:val="000000"/>
          <w:sz w:val="28"/>
        </w:rPr>
        <w:t xml:space="preserve">
            5. Бюджеттiк бағдарламаның мiндеттерi: M. Өтемiсовтiң 200 жылдық мерейтойын өткiзу мақсатында Атырау облысын қаржылай қолдау.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Бағдарламаны (кіші   !Жүзе.!  Жауапты </w:t>
      </w:r>
    </w:p>
    <w:p>
      <w:pPr>
        <w:spacing w:after="0"/>
        <w:ind w:left="0"/>
        <w:jc w:val="both"/>
      </w:pPr>
      <w:r>
        <w:rPr>
          <w:rFonts w:ascii="Times New Roman"/>
          <w:b w:val="false"/>
          <w:i w:val="false"/>
          <w:color w:val="000000"/>
          <w:sz w:val="28"/>
        </w:rPr>
        <w:t xml:space="preserve">
      N! лама  !бағ. ! маның   !   бағдарламаланы)    !ге   !орындаушылар </w:t>
      </w:r>
    </w:p>
    <w:p>
      <w:pPr>
        <w:spacing w:after="0"/>
        <w:ind w:left="0"/>
        <w:jc w:val="both"/>
      </w:pPr>
      <w:r>
        <w:rPr>
          <w:rFonts w:ascii="Times New Roman"/>
          <w:b w:val="false"/>
          <w:i w:val="false"/>
          <w:color w:val="000000"/>
          <w:sz w:val="28"/>
        </w:rPr>
        <w:t xml:space="preserve">
      ! ның   !дар. ! (кіші   !     жүзеге асыру     !асыру! </w:t>
      </w:r>
    </w:p>
    <w:p>
      <w:pPr>
        <w:spacing w:after="0"/>
        <w:ind w:left="0"/>
        <w:jc w:val="both"/>
      </w:pPr>
      <w:r>
        <w:rPr>
          <w:rFonts w:ascii="Times New Roman"/>
          <w:b w:val="false"/>
          <w:i w:val="false"/>
          <w:color w:val="000000"/>
          <w:sz w:val="28"/>
        </w:rPr>
        <w:t xml:space="preserve">
      ! коды  !лама.!бағдарла.!      жөніндегі       !мер. ! </w:t>
      </w:r>
    </w:p>
    <w:p>
      <w:pPr>
        <w:spacing w:after="0"/>
        <w:ind w:left="0"/>
        <w:jc w:val="both"/>
      </w:pPr>
      <w:r>
        <w:rPr>
          <w:rFonts w:ascii="Times New Roman"/>
          <w:b w:val="false"/>
          <w:i w:val="false"/>
          <w:color w:val="000000"/>
          <w:sz w:val="28"/>
        </w:rPr>
        <w:t xml:space="preserve">
      !       !ның  ! маның)  !     іс-шаралар       !зім. ! </w:t>
      </w:r>
    </w:p>
    <w:p>
      <w:pPr>
        <w:spacing w:after="0"/>
        <w:ind w:left="0"/>
        <w:jc w:val="both"/>
      </w:pPr>
      <w:r>
        <w:rPr>
          <w:rFonts w:ascii="Times New Roman"/>
          <w:b w:val="false"/>
          <w:i w:val="false"/>
          <w:color w:val="000000"/>
          <w:sz w:val="28"/>
        </w:rPr>
        <w:t xml:space="preserve">
      !       !коды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400        Атырау     Қазақстан Республикасы  Жыл   Қазақстан </w:t>
      </w:r>
    </w:p>
    <w:p>
      <w:pPr>
        <w:spacing w:after="0"/>
        <w:ind w:left="0"/>
        <w:jc w:val="both"/>
      </w:pPr>
      <w:r>
        <w:rPr>
          <w:rFonts w:ascii="Times New Roman"/>
          <w:b w:val="false"/>
          <w:i w:val="false"/>
          <w:color w:val="000000"/>
          <w:sz w:val="28"/>
        </w:rPr>
        <w:t xml:space="preserve">
                     облыстық   Үкiметiнiң шешiмiне     ішін. Республика. </w:t>
      </w:r>
    </w:p>
    <w:p>
      <w:pPr>
        <w:spacing w:after="0"/>
        <w:ind w:left="0"/>
        <w:jc w:val="both"/>
      </w:pPr>
      <w:r>
        <w:rPr>
          <w:rFonts w:ascii="Times New Roman"/>
          <w:b w:val="false"/>
          <w:i w:val="false"/>
          <w:color w:val="000000"/>
          <w:sz w:val="28"/>
        </w:rPr>
        <w:t xml:space="preserve">
                     бюджетiне  сәйкес Атырау облысының де    сының </w:t>
      </w:r>
    </w:p>
    <w:p>
      <w:pPr>
        <w:spacing w:after="0"/>
        <w:ind w:left="0"/>
        <w:jc w:val="both"/>
      </w:pPr>
      <w:r>
        <w:rPr>
          <w:rFonts w:ascii="Times New Roman"/>
          <w:b w:val="false"/>
          <w:i w:val="false"/>
          <w:color w:val="000000"/>
          <w:sz w:val="28"/>
        </w:rPr>
        <w:t xml:space="preserve">
                     Махамбет   бюджетiне республикалық       Мәдениет, </w:t>
      </w:r>
    </w:p>
    <w:p>
      <w:pPr>
        <w:spacing w:after="0"/>
        <w:ind w:left="0"/>
        <w:jc w:val="both"/>
      </w:pPr>
      <w:r>
        <w:rPr>
          <w:rFonts w:ascii="Times New Roman"/>
          <w:b w:val="false"/>
          <w:i w:val="false"/>
          <w:color w:val="000000"/>
          <w:sz w:val="28"/>
        </w:rPr>
        <w:t xml:space="preserve">
                     Өтемiсов.  бюджет қаражатын бөлудi       ақпарат, </w:t>
      </w:r>
    </w:p>
    <w:p>
      <w:pPr>
        <w:spacing w:after="0"/>
        <w:ind w:left="0"/>
        <w:jc w:val="both"/>
      </w:pPr>
      <w:r>
        <w:rPr>
          <w:rFonts w:ascii="Times New Roman"/>
          <w:b w:val="false"/>
          <w:i w:val="false"/>
          <w:color w:val="000000"/>
          <w:sz w:val="28"/>
        </w:rPr>
        <w:t xml:space="preserve">
                     тiң 200    қамтамасыз ету                және </w:t>
      </w:r>
    </w:p>
    <w:p>
      <w:pPr>
        <w:spacing w:after="0"/>
        <w:ind w:left="0"/>
        <w:jc w:val="both"/>
      </w:pPr>
      <w:r>
        <w:rPr>
          <w:rFonts w:ascii="Times New Roman"/>
          <w:b w:val="false"/>
          <w:i w:val="false"/>
          <w:color w:val="000000"/>
          <w:sz w:val="28"/>
        </w:rPr>
        <w:t xml:space="preserve">
                     жылдық                                   қоғамдық </w:t>
      </w:r>
    </w:p>
    <w:p>
      <w:pPr>
        <w:spacing w:after="0"/>
        <w:ind w:left="0"/>
        <w:jc w:val="both"/>
      </w:pPr>
      <w:r>
        <w:rPr>
          <w:rFonts w:ascii="Times New Roman"/>
          <w:b w:val="false"/>
          <w:i w:val="false"/>
          <w:color w:val="000000"/>
          <w:sz w:val="28"/>
        </w:rPr>
        <w:t xml:space="preserve">
                     мерей.                                   келісім </w:t>
      </w:r>
    </w:p>
    <w:p>
      <w:pPr>
        <w:spacing w:after="0"/>
        <w:ind w:left="0"/>
        <w:jc w:val="both"/>
      </w:pPr>
      <w:r>
        <w:rPr>
          <w:rFonts w:ascii="Times New Roman"/>
          <w:b w:val="false"/>
          <w:i w:val="false"/>
          <w:color w:val="000000"/>
          <w:sz w:val="28"/>
        </w:rPr>
        <w:t xml:space="preserve">
                     тойын                                    министрлігі </w:t>
      </w:r>
    </w:p>
    <w:p>
      <w:pPr>
        <w:spacing w:after="0"/>
        <w:ind w:left="0"/>
        <w:jc w:val="both"/>
      </w:pPr>
      <w:r>
        <w:rPr>
          <w:rFonts w:ascii="Times New Roman"/>
          <w:b w:val="false"/>
          <w:i w:val="false"/>
          <w:color w:val="000000"/>
          <w:sz w:val="28"/>
        </w:rPr>
        <w:t xml:space="preserve">
                     мереке. </w:t>
      </w:r>
    </w:p>
    <w:p>
      <w:pPr>
        <w:spacing w:after="0"/>
        <w:ind w:left="0"/>
        <w:jc w:val="both"/>
      </w:pPr>
      <w:r>
        <w:rPr>
          <w:rFonts w:ascii="Times New Roman"/>
          <w:b w:val="false"/>
          <w:i w:val="false"/>
          <w:color w:val="000000"/>
          <w:sz w:val="28"/>
        </w:rPr>
        <w:t xml:space="preserve">
                     леуге </w:t>
      </w:r>
    </w:p>
    <w:p>
      <w:pPr>
        <w:spacing w:after="0"/>
        <w:ind w:left="0"/>
        <w:jc w:val="both"/>
      </w:pPr>
      <w:r>
        <w:rPr>
          <w:rFonts w:ascii="Times New Roman"/>
          <w:b w:val="false"/>
          <w:i w:val="false"/>
          <w:color w:val="000000"/>
          <w:sz w:val="28"/>
        </w:rPr>
        <w:t xml:space="preserve">
                     дайын. </w:t>
      </w:r>
    </w:p>
    <w:p>
      <w:pPr>
        <w:spacing w:after="0"/>
        <w:ind w:left="0"/>
        <w:jc w:val="both"/>
      </w:pPr>
      <w:r>
        <w:rPr>
          <w:rFonts w:ascii="Times New Roman"/>
          <w:b w:val="false"/>
          <w:i w:val="false"/>
          <w:color w:val="000000"/>
          <w:sz w:val="28"/>
        </w:rPr>
        <w:t xml:space="preserve">
                     дыққа </w:t>
      </w:r>
    </w:p>
    <w:p>
      <w:pPr>
        <w:spacing w:after="0"/>
        <w:ind w:left="0"/>
        <w:jc w:val="both"/>
      </w:pPr>
      <w:r>
        <w:rPr>
          <w:rFonts w:ascii="Times New Roman"/>
          <w:b w:val="false"/>
          <w:i w:val="false"/>
          <w:color w:val="000000"/>
          <w:sz w:val="28"/>
        </w:rPr>
        <w:t xml:space="preserve">
                     берiлетiн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тансфeрт. </w:t>
      </w:r>
    </w:p>
    <w:p>
      <w:pPr>
        <w:spacing w:after="0"/>
        <w:ind w:left="0"/>
        <w:jc w:val="both"/>
      </w:pPr>
      <w:r>
        <w:rPr>
          <w:rFonts w:ascii="Times New Roman"/>
          <w:b w:val="false"/>
          <w:i w:val="false"/>
          <w:color w:val="000000"/>
          <w:sz w:val="28"/>
        </w:rPr>
        <w:t xml:space="preserve">
                     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Үкiметi бекiткен Махамбет Өтемiсовтiң 200 жылдық мерейтойына дайындық және оны өткiзу жөнiндегi iс-шараларды өткiзу. </w:t>
      </w:r>
    </w:p>
    <w:p>
      <w:pPr>
        <w:spacing w:after="0"/>
        <w:ind w:left="0"/>
        <w:jc w:val="both"/>
      </w:pPr>
      <w:r>
        <w:rPr>
          <w:rFonts w:ascii="Times New Roman"/>
          <w:b w:val="false"/>
          <w:i w:val="false"/>
          <w:color w:val="000000"/>
          <w:sz w:val="28"/>
        </w:rPr>
        <w:t xml:space="preserve">
            * ескерту: Жүзеге асыру жөнiндегi iс-шаралар тiзбесi, республикалық бюджет трансферттерiн игеру шеңберiнде күтiлетiн нәтижелердi сипаттайтын сандық және сапалық көрсеткiштер тиiстi жергiлiктi бюджеттiк бағдарламаның паспортында көрсетiледi. </w:t>
      </w:r>
    </w:p>
    <w:bookmarkStart w:name="z34" w:id="33"/>
    <w:p>
      <w:pPr>
        <w:spacing w:after="0"/>
        <w:ind w:left="0"/>
        <w:jc w:val="both"/>
      </w:pPr>
      <w:r>
        <w:rPr>
          <w:rFonts w:ascii="Times New Roman"/>
          <w:b w:val="false"/>
          <w:i w:val="false"/>
          <w:color w:val="000000"/>
          <w:sz w:val="28"/>
        </w:rPr>
        <w:t xml:space="preserve">
      Қазақстан Республикасы Үкіметінің </w:t>
      </w:r>
    </w:p>
    <w:bookmarkEnd w:id="3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496-қосымша   </w:t>
      </w:r>
    </w:p>
    <w:p>
      <w:pPr>
        <w:spacing w:after="0"/>
        <w:ind w:left="0"/>
        <w:jc w:val="both"/>
      </w:pPr>
      <w:r>
        <w:rPr>
          <w:rFonts w:ascii="Times New Roman"/>
          <w:b w:val="false"/>
          <w:i w:val="false"/>
          <w:color w:val="000000"/>
          <w:sz w:val="28"/>
        </w:rPr>
        <w:t xml:space="preserve">
      Қазақстан Республикасының Мәдениет, ақпарат және </w:t>
      </w:r>
    </w:p>
    <w:p>
      <w:pPr>
        <w:spacing w:after="0"/>
        <w:ind w:left="0"/>
        <w:jc w:val="both"/>
      </w:pPr>
      <w:r>
        <w:rPr>
          <w:rFonts w:ascii="Times New Roman"/>
          <w:b w:val="false"/>
          <w:i w:val="false"/>
          <w:color w:val="000000"/>
          <w:sz w:val="28"/>
        </w:rPr>
        <w:t xml:space="preserve">
      қоғамдық келiсiм министрлiгi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500 "Қазақстан Республикасының Мәдениет, ақпарат және қоғамдық келiсiм министрлiгiне ақпараттық-есептеу қызметiн көрсету"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15 627 мың теңге (он бес миллион алты жүз жиырма жетi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ұлттық ақпараттық инфрақұрылымын қалыптастыру және дамытудың мемлекеттiк бағдарламасы туралы" Қазақстан Республикасы Президентiнiң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xml:space="preserve">, "Мемлекеттiк органдарды ақпараттандырудың мәселелерi туралы" Қазақстан Республикасы Yкiметiнiң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бiрыңғай ақпараттық кеңiстiгi және оны iске асыру шараларының тұжырымдамасы туралы" Қазақстан Республикасы Үкiметiнiң 1998 жылғы 29 шiлдедегi N 715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Мәдениет, ақпарат және қоғамдық келiсім министрлiгi мемлекеттiк органдармен және мемлекеттiк емес құрылымдармен, аумақтық басқармалармен жедел өзара әрекеттестiк үшiн өзiне жүктелген функцияларды барынша тиiмдi орындауға қол жеткiзу мақсатымен ақпараттық-техникалық қызмет көрсету. </w:t>
      </w:r>
    </w:p>
    <w:p>
      <w:pPr>
        <w:spacing w:after="0"/>
        <w:ind w:left="0"/>
        <w:jc w:val="both"/>
      </w:pPr>
      <w:r>
        <w:rPr>
          <w:rFonts w:ascii="Times New Roman"/>
          <w:b w:val="false"/>
          <w:i w:val="false"/>
          <w:color w:val="000000"/>
          <w:sz w:val="28"/>
        </w:rPr>
        <w:t xml:space="preserve">
            5. Бюджеттiк бағдарламаның мiндеттерi: техникалық қызмет көрсету және компьютер паркiн, ұйымдастыру техникаларын және бiрлескен телефон желiсiн жаңарту, Қазақстан Республикасының Мәдениет, ақпарат және қоғамдық келiсiм министрлiгiнiң ақпарат жүйесiне сүйену. </w:t>
      </w:r>
    </w:p>
    <w:p>
      <w:pPr>
        <w:spacing w:after="0"/>
        <w:ind w:left="0"/>
        <w:jc w:val="both"/>
      </w:pPr>
      <w:r>
        <w:rPr>
          <w:rFonts w:ascii="Times New Roman"/>
          <w:b w:val="false"/>
          <w:i w:val="false"/>
          <w:color w:val="000000"/>
          <w:sz w:val="28"/>
        </w:rPr>
        <w:t xml:space="preserve">
            6. Бюджеттiк бағдарламаны жүзеге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!Бағдар.!Кіші !Бағдарла.! Бағдарламаны (кіші   !Жүзе.!  Жауапты </w:t>
      </w:r>
    </w:p>
    <w:p>
      <w:pPr>
        <w:spacing w:after="0"/>
        <w:ind w:left="0"/>
        <w:jc w:val="both"/>
      </w:pPr>
      <w:r>
        <w:rPr>
          <w:rFonts w:ascii="Times New Roman"/>
          <w:b w:val="false"/>
          <w:i w:val="false"/>
          <w:color w:val="000000"/>
          <w:sz w:val="28"/>
        </w:rPr>
        <w:t xml:space="preserve">
      N! лама  !бағ. ! маның   !   бағдарламаланы)    !ге   !орындаушылар </w:t>
      </w:r>
    </w:p>
    <w:p>
      <w:pPr>
        <w:spacing w:after="0"/>
        <w:ind w:left="0"/>
        <w:jc w:val="both"/>
      </w:pPr>
      <w:r>
        <w:rPr>
          <w:rFonts w:ascii="Times New Roman"/>
          <w:b w:val="false"/>
          <w:i w:val="false"/>
          <w:color w:val="000000"/>
          <w:sz w:val="28"/>
        </w:rPr>
        <w:t xml:space="preserve">
      ! ның   !дар. ! (кіші   !     жүзеге асыру     !асыру! </w:t>
      </w:r>
    </w:p>
    <w:p>
      <w:pPr>
        <w:spacing w:after="0"/>
        <w:ind w:left="0"/>
        <w:jc w:val="both"/>
      </w:pPr>
      <w:r>
        <w:rPr>
          <w:rFonts w:ascii="Times New Roman"/>
          <w:b w:val="false"/>
          <w:i w:val="false"/>
          <w:color w:val="000000"/>
          <w:sz w:val="28"/>
        </w:rPr>
        <w:t xml:space="preserve">
      ! коды  !лама.!бағдарла.!      жөніндегі       !мер. ! </w:t>
      </w:r>
    </w:p>
    <w:p>
      <w:pPr>
        <w:spacing w:after="0"/>
        <w:ind w:left="0"/>
        <w:jc w:val="both"/>
      </w:pPr>
      <w:r>
        <w:rPr>
          <w:rFonts w:ascii="Times New Roman"/>
          <w:b w:val="false"/>
          <w:i w:val="false"/>
          <w:color w:val="000000"/>
          <w:sz w:val="28"/>
        </w:rPr>
        <w:t xml:space="preserve">
      !       !ның  ! маның)  !     іс-шаралар       !зім. ! </w:t>
      </w:r>
    </w:p>
    <w:p>
      <w:pPr>
        <w:spacing w:after="0"/>
        <w:ind w:left="0"/>
        <w:jc w:val="both"/>
      </w:pPr>
      <w:r>
        <w:rPr>
          <w:rFonts w:ascii="Times New Roman"/>
          <w:b w:val="false"/>
          <w:i w:val="false"/>
          <w:color w:val="000000"/>
          <w:sz w:val="28"/>
        </w:rPr>
        <w:t xml:space="preserve">
      !       !коды ! атауы   !                      !дері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Қазақстан  1. Сүйену:              жыл   Қазақстан </w:t>
      </w:r>
    </w:p>
    <w:p>
      <w:pPr>
        <w:spacing w:after="0"/>
        <w:ind w:left="0"/>
        <w:jc w:val="both"/>
      </w:pPr>
      <w:r>
        <w:rPr>
          <w:rFonts w:ascii="Times New Roman"/>
          <w:b w:val="false"/>
          <w:i w:val="false"/>
          <w:color w:val="000000"/>
          <w:sz w:val="28"/>
        </w:rPr>
        <w:t xml:space="preserve">
                     Республи.  - Министрлiктiң ақпарат ішін. Республика. </w:t>
      </w:r>
    </w:p>
    <w:p>
      <w:pPr>
        <w:spacing w:after="0"/>
        <w:ind w:left="0"/>
        <w:jc w:val="both"/>
      </w:pPr>
      <w:r>
        <w:rPr>
          <w:rFonts w:ascii="Times New Roman"/>
          <w:b w:val="false"/>
          <w:i w:val="false"/>
          <w:color w:val="000000"/>
          <w:sz w:val="28"/>
        </w:rPr>
        <w:t xml:space="preserve">
                     касының    ресурстарына бiрлескен  де    сының </w:t>
      </w:r>
    </w:p>
    <w:p>
      <w:pPr>
        <w:spacing w:after="0"/>
        <w:ind w:left="0"/>
        <w:jc w:val="both"/>
      </w:pPr>
      <w:r>
        <w:rPr>
          <w:rFonts w:ascii="Times New Roman"/>
          <w:b w:val="false"/>
          <w:i w:val="false"/>
          <w:color w:val="000000"/>
          <w:sz w:val="28"/>
        </w:rPr>
        <w:t xml:space="preserve">
                     Мәдениет,  желiнiң қашықтан қаты.        Мәдениет, </w:t>
      </w:r>
    </w:p>
    <w:p>
      <w:pPr>
        <w:spacing w:after="0"/>
        <w:ind w:left="0"/>
        <w:jc w:val="both"/>
      </w:pPr>
      <w:r>
        <w:rPr>
          <w:rFonts w:ascii="Times New Roman"/>
          <w:b w:val="false"/>
          <w:i w:val="false"/>
          <w:color w:val="000000"/>
          <w:sz w:val="28"/>
        </w:rPr>
        <w:t xml:space="preserve">
                     ақпарат    науына (телекоммуника.        ақпарат </w:t>
      </w:r>
    </w:p>
    <w:p>
      <w:pPr>
        <w:spacing w:after="0"/>
        <w:ind w:left="0"/>
        <w:jc w:val="both"/>
      </w:pPr>
      <w:r>
        <w:rPr>
          <w:rFonts w:ascii="Times New Roman"/>
          <w:b w:val="false"/>
          <w:i w:val="false"/>
          <w:color w:val="000000"/>
          <w:sz w:val="28"/>
        </w:rPr>
        <w:t xml:space="preserve">
                     және       циялық қызметтерге ақы        және </w:t>
      </w:r>
    </w:p>
    <w:p>
      <w:pPr>
        <w:spacing w:after="0"/>
        <w:ind w:left="0"/>
        <w:jc w:val="both"/>
      </w:pPr>
      <w:r>
        <w:rPr>
          <w:rFonts w:ascii="Times New Roman"/>
          <w:b w:val="false"/>
          <w:i w:val="false"/>
          <w:color w:val="000000"/>
          <w:sz w:val="28"/>
        </w:rPr>
        <w:t xml:space="preserve">
                     қоғамдық   төлеу), қашықтағы             қоғамдық </w:t>
      </w:r>
    </w:p>
    <w:p>
      <w:pPr>
        <w:spacing w:after="0"/>
        <w:ind w:left="0"/>
        <w:jc w:val="both"/>
      </w:pPr>
      <w:r>
        <w:rPr>
          <w:rFonts w:ascii="Times New Roman"/>
          <w:b w:val="false"/>
          <w:i w:val="false"/>
          <w:color w:val="000000"/>
          <w:sz w:val="28"/>
        </w:rPr>
        <w:t xml:space="preserve">
                     келiсiм    пайдаланушылардың саны        келісім </w:t>
      </w:r>
    </w:p>
    <w:p>
      <w:pPr>
        <w:spacing w:after="0"/>
        <w:ind w:left="0"/>
        <w:jc w:val="both"/>
      </w:pPr>
      <w:r>
        <w:rPr>
          <w:rFonts w:ascii="Times New Roman"/>
          <w:b w:val="false"/>
          <w:i w:val="false"/>
          <w:color w:val="000000"/>
          <w:sz w:val="28"/>
        </w:rPr>
        <w:t xml:space="preserve">
                     министр.   18 бөлiмше;                   министрлігі </w:t>
      </w:r>
    </w:p>
    <w:p>
      <w:pPr>
        <w:spacing w:after="0"/>
        <w:ind w:left="0"/>
        <w:jc w:val="both"/>
      </w:pPr>
      <w:r>
        <w:rPr>
          <w:rFonts w:ascii="Times New Roman"/>
          <w:b w:val="false"/>
          <w:i w:val="false"/>
          <w:color w:val="000000"/>
          <w:sz w:val="28"/>
        </w:rPr>
        <w:t xml:space="preserve">
                     лiгiне     - 4 бағдарламалық </w:t>
      </w:r>
    </w:p>
    <w:p>
      <w:pPr>
        <w:spacing w:after="0"/>
        <w:ind w:left="0"/>
        <w:jc w:val="both"/>
      </w:pPr>
      <w:r>
        <w:rPr>
          <w:rFonts w:ascii="Times New Roman"/>
          <w:b w:val="false"/>
          <w:i w:val="false"/>
          <w:color w:val="000000"/>
          <w:sz w:val="28"/>
        </w:rPr>
        <w:t xml:space="preserve">
                     ақпарат.   өнiмдер; </w:t>
      </w:r>
    </w:p>
    <w:p>
      <w:pPr>
        <w:spacing w:after="0"/>
        <w:ind w:left="0"/>
        <w:jc w:val="both"/>
      </w:pPr>
      <w:r>
        <w:rPr>
          <w:rFonts w:ascii="Times New Roman"/>
          <w:b w:val="false"/>
          <w:i w:val="false"/>
          <w:color w:val="000000"/>
          <w:sz w:val="28"/>
        </w:rPr>
        <w:t xml:space="preserve">
                     тық-       - жүйелi-техникалық </w:t>
      </w:r>
    </w:p>
    <w:p>
      <w:pPr>
        <w:spacing w:after="0"/>
        <w:ind w:left="0"/>
        <w:jc w:val="both"/>
      </w:pPr>
      <w:r>
        <w:rPr>
          <w:rFonts w:ascii="Times New Roman"/>
          <w:b w:val="false"/>
          <w:i w:val="false"/>
          <w:color w:val="000000"/>
          <w:sz w:val="28"/>
        </w:rPr>
        <w:t xml:space="preserve">
                     есептеу    қызмет көрсету бойынша </w:t>
      </w:r>
    </w:p>
    <w:p>
      <w:pPr>
        <w:spacing w:after="0"/>
        <w:ind w:left="0"/>
        <w:jc w:val="both"/>
      </w:pPr>
      <w:r>
        <w:rPr>
          <w:rFonts w:ascii="Times New Roman"/>
          <w:b w:val="false"/>
          <w:i w:val="false"/>
          <w:color w:val="000000"/>
          <w:sz w:val="28"/>
        </w:rPr>
        <w:t xml:space="preserve">
                     қызметiн   130 компьютер, 92 прин. </w:t>
      </w:r>
    </w:p>
    <w:p>
      <w:pPr>
        <w:spacing w:after="0"/>
        <w:ind w:left="0"/>
        <w:jc w:val="both"/>
      </w:pPr>
      <w:r>
        <w:rPr>
          <w:rFonts w:ascii="Times New Roman"/>
          <w:b w:val="false"/>
          <w:i w:val="false"/>
          <w:color w:val="000000"/>
          <w:sz w:val="28"/>
        </w:rPr>
        <w:t xml:space="preserve">
                     көрсету    тер, 11 көшiргiш </w:t>
      </w:r>
    </w:p>
    <w:p>
      <w:pPr>
        <w:spacing w:after="0"/>
        <w:ind w:left="0"/>
        <w:jc w:val="both"/>
      </w:pPr>
      <w:r>
        <w:rPr>
          <w:rFonts w:ascii="Times New Roman"/>
          <w:b w:val="false"/>
          <w:i w:val="false"/>
          <w:color w:val="000000"/>
          <w:sz w:val="28"/>
        </w:rPr>
        <w:t xml:space="preserve">
                                аппарат; </w:t>
      </w:r>
    </w:p>
    <w:p>
      <w:pPr>
        <w:spacing w:after="0"/>
        <w:ind w:left="0"/>
        <w:jc w:val="both"/>
      </w:pPr>
      <w:r>
        <w:rPr>
          <w:rFonts w:ascii="Times New Roman"/>
          <w:b w:val="false"/>
          <w:i w:val="false"/>
          <w:color w:val="000000"/>
          <w:sz w:val="28"/>
        </w:rPr>
        <w:t xml:space="preserve">
                                Министрлiктiң ақпарат. </w:t>
      </w:r>
    </w:p>
    <w:p>
      <w:pPr>
        <w:spacing w:after="0"/>
        <w:ind w:left="0"/>
        <w:jc w:val="both"/>
      </w:pPr>
      <w:r>
        <w:rPr>
          <w:rFonts w:ascii="Times New Roman"/>
          <w:b w:val="false"/>
          <w:i w:val="false"/>
          <w:color w:val="000000"/>
          <w:sz w:val="28"/>
        </w:rPr>
        <w:t xml:space="preserve">
                                тық ресурстарына қол </w:t>
      </w:r>
    </w:p>
    <w:p>
      <w:pPr>
        <w:spacing w:after="0"/>
        <w:ind w:left="0"/>
        <w:jc w:val="both"/>
      </w:pPr>
      <w:r>
        <w:rPr>
          <w:rFonts w:ascii="Times New Roman"/>
          <w:b w:val="false"/>
          <w:i w:val="false"/>
          <w:color w:val="000000"/>
          <w:sz w:val="28"/>
        </w:rPr>
        <w:t xml:space="preserve">
                                жеткiзу (веб-сайтты </w:t>
      </w:r>
    </w:p>
    <w:p>
      <w:pPr>
        <w:spacing w:after="0"/>
        <w:ind w:left="0"/>
        <w:jc w:val="both"/>
      </w:pPr>
      <w:r>
        <w:rPr>
          <w:rFonts w:ascii="Times New Roman"/>
          <w:b w:val="false"/>
          <w:i w:val="false"/>
          <w:color w:val="000000"/>
          <w:sz w:val="28"/>
        </w:rPr>
        <w:t xml:space="preserve">
                                тiркеу, ұйымдастыру </w:t>
      </w:r>
    </w:p>
    <w:p>
      <w:pPr>
        <w:spacing w:after="0"/>
        <w:ind w:left="0"/>
        <w:jc w:val="both"/>
      </w:pPr>
      <w:r>
        <w:rPr>
          <w:rFonts w:ascii="Times New Roman"/>
          <w:b w:val="false"/>
          <w:i w:val="false"/>
          <w:color w:val="000000"/>
          <w:sz w:val="28"/>
        </w:rPr>
        <w:t xml:space="preserve">
                                және қызмет көрсету); </w:t>
      </w:r>
    </w:p>
    <w:p>
      <w:pPr>
        <w:spacing w:after="0"/>
        <w:ind w:left="0"/>
        <w:jc w:val="both"/>
      </w:pPr>
      <w:r>
        <w:rPr>
          <w:rFonts w:ascii="Times New Roman"/>
          <w:b w:val="false"/>
          <w:i w:val="false"/>
          <w:color w:val="000000"/>
          <w:sz w:val="28"/>
        </w:rPr>
        <w:t xml:space="preserve">
                                - ЛВС-тың 130 пайдала. </w:t>
      </w:r>
    </w:p>
    <w:p>
      <w:pPr>
        <w:spacing w:after="0"/>
        <w:ind w:left="0"/>
        <w:jc w:val="both"/>
      </w:pPr>
      <w:r>
        <w:rPr>
          <w:rFonts w:ascii="Times New Roman"/>
          <w:b w:val="false"/>
          <w:i w:val="false"/>
          <w:color w:val="000000"/>
          <w:sz w:val="28"/>
        </w:rPr>
        <w:t xml:space="preserve">
                                нушыға қызмет көрсетуi </w:t>
      </w:r>
    </w:p>
    <w:p>
      <w:pPr>
        <w:spacing w:after="0"/>
        <w:ind w:left="0"/>
        <w:jc w:val="both"/>
      </w:pPr>
      <w:r>
        <w:rPr>
          <w:rFonts w:ascii="Times New Roman"/>
          <w:b w:val="false"/>
          <w:i w:val="false"/>
          <w:color w:val="000000"/>
          <w:sz w:val="28"/>
        </w:rPr>
        <w:t xml:space="preserve">
                                бойынша және басқару. </w:t>
      </w:r>
    </w:p>
    <w:p>
      <w:pPr>
        <w:spacing w:after="0"/>
        <w:ind w:left="0"/>
        <w:jc w:val="both"/>
      </w:pPr>
      <w:r>
        <w:rPr>
          <w:rFonts w:ascii="Times New Roman"/>
          <w:b w:val="false"/>
          <w:i w:val="false"/>
          <w:color w:val="000000"/>
          <w:sz w:val="28"/>
        </w:rPr>
        <w:t xml:space="preserve">
                                ына; </w:t>
      </w:r>
    </w:p>
    <w:p>
      <w:pPr>
        <w:spacing w:after="0"/>
        <w:ind w:left="0"/>
        <w:jc w:val="both"/>
      </w:pPr>
      <w:r>
        <w:rPr>
          <w:rFonts w:ascii="Times New Roman"/>
          <w:b w:val="false"/>
          <w:i w:val="false"/>
          <w:color w:val="000000"/>
          <w:sz w:val="28"/>
        </w:rPr>
        <w:t xml:space="preserve">
                                - ЛBC-ты жаңарту </w:t>
      </w:r>
    </w:p>
    <w:p>
      <w:pPr>
        <w:spacing w:after="0"/>
        <w:ind w:left="0"/>
        <w:jc w:val="both"/>
      </w:pPr>
      <w:r>
        <w:rPr>
          <w:rFonts w:ascii="Times New Roman"/>
          <w:b w:val="false"/>
          <w:i w:val="false"/>
          <w:color w:val="000000"/>
          <w:sz w:val="28"/>
        </w:rPr>
        <w:t xml:space="preserve">
                                жөнiнде; </w:t>
      </w:r>
    </w:p>
    <w:p>
      <w:pPr>
        <w:spacing w:after="0"/>
        <w:ind w:left="0"/>
        <w:jc w:val="both"/>
      </w:pPr>
      <w:r>
        <w:rPr>
          <w:rFonts w:ascii="Times New Roman"/>
          <w:b w:val="false"/>
          <w:i w:val="false"/>
          <w:color w:val="000000"/>
          <w:sz w:val="28"/>
        </w:rPr>
        <w:t xml:space="preserve">
                                - Компьютерлiк және </w:t>
      </w:r>
    </w:p>
    <w:p>
      <w:pPr>
        <w:spacing w:after="0"/>
        <w:ind w:left="0"/>
        <w:jc w:val="both"/>
      </w:pPr>
      <w:r>
        <w:rPr>
          <w:rFonts w:ascii="Times New Roman"/>
          <w:b w:val="false"/>
          <w:i w:val="false"/>
          <w:color w:val="000000"/>
          <w:sz w:val="28"/>
        </w:rPr>
        <w:t xml:space="preserve">
                                ұйымдастыру техникала. </w:t>
      </w:r>
    </w:p>
    <w:p>
      <w:pPr>
        <w:spacing w:after="0"/>
        <w:ind w:left="0"/>
        <w:jc w:val="both"/>
      </w:pPr>
      <w:r>
        <w:rPr>
          <w:rFonts w:ascii="Times New Roman"/>
          <w:b w:val="false"/>
          <w:i w:val="false"/>
          <w:color w:val="000000"/>
          <w:sz w:val="28"/>
        </w:rPr>
        <w:t xml:space="preserve">
                                рын жүйелi-техникалық </w:t>
      </w:r>
    </w:p>
    <w:p>
      <w:pPr>
        <w:spacing w:after="0"/>
        <w:ind w:left="0"/>
        <w:jc w:val="both"/>
      </w:pPr>
      <w:r>
        <w:rPr>
          <w:rFonts w:ascii="Times New Roman"/>
          <w:b w:val="false"/>
          <w:i w:val="false"/>
          <w:color w:val="000000"/>
          <w:sz w:val="28"/>
        </w:rPr>
        <w:t xml:space="preserve">
                                жаңарту жөнiнде; </w:t>
      </w:r>
    </w:p>
    <w:p>
      <w:pPr>
        <w:spacing w:after="0"/>
        <w:ind w:left="0"/>
        <w:jc w:val="both"/>
      </w:pPr>
      <w:r>
        <w:rPr>
          <w:rFonts w:ascii="Times New Roman"/>
          <w:b w:val="false"/>
          <w:i w:val="false"/>
          <w:color w:val="000000"/>
          <w:sz w:val="28"/>
        </w:rPr>
        <w:t xml:space="preserve">
                                - бiрлескен телефон </w:t>
      </w:r>
    </w:p>
    <w:p>
      <w:pPr>
        <w:spacing w:after="0"/>
        <w:ind w:left="0"/>
        <w:jc w:val="both"/>
      </w:pPr>
      <w:r>
        <w:rPr>
          <w:rFonts w:ascii="Times New Roman"/>
          <w:b w:val="false"/>
          <w:i w:val="false"/>
          <w:color w:val="000000"/>
          <w:sz w:val="28"/>
        </w:rPr>
        <w:t xml:space="preserve">
                                желiсiн жүйелі-техника. </w:t>
      </w:r>
    </w:p>
    <w:p>
      <w:pPr>
        <w:spacing w:after="0"/>
        <w:ind w:left="0"/>
        <w:jc w:val="both"/>
      </w:pPr>
      <w:r>
        <w:rPr>
          <w:rFonts w:ascii="Times New Roman"/>
          <w:b w:val="false"/>
          <w:i w:val="false"/>
          <w:color w:val="000000"/>
          <w:sz w:val="28"/>
        </w:rPr>
        <w:t xml:space="preserve">
                                лық жаңарту жөнiнде. </w:t>
      </w:r>
    </w:p>
    <w:p>
      <w:pPr>
        <w:spacing w:after="0"/>
        <w:ind w:left="0"/>
        <w:jc w:val="both"/>
      </w:pPr>
      <w:r>
        <w:rPr>
          <w:rFonts w:ascii="Times New Roman"/>
          <w:b w:val="false"/>
          <w:i w:val="false"/>
          <w:color w:val="000000"/>
          <w:sz w:val="28"/>
        </w:rPr>
        <w:t xml:space="preserve">
                                2. Сатып алу: </w:t>
      </w:r>
    </w:p>
    <w:p>
      <w:pPr>
        <w:spacing w:after="0"/>
        <w:ind w:left="0"/>
        <w:jc w:val="both"/>
      </w:pPr>
      <w:r>
        <w:rPr>
          <w:rFonts w:ascii="Times New Roman"/>
          <w:b w:val="false"/>
          <w:i w:val="false"/>
          <w:color w:val="000000"/>
          <w:sz w:val="28"/>
        </w:rPr>
        <w:t xml:space="preserve">
                                - ЗИП-ты және тұтына. </w:t>
      </w:r>
    </w:p>
    <w:p>
      <w:pPr>
        <w:spacing w:after="0"/>
        <w:ind w:left="0"/>
        <w:jc w:val="both"/>
      </w:pPr>
      <w:r>
        <w:rPr>
          <w:rFonts w:ascii="Times New Roman"/>
          <w:b w:val="false"/>
          <w:i w:val="false"/>
          <w:color w:val="000000"/>
          <w:sz w:val="28"/>
        </w:rPr>
        <w:t xml:space="preserve">
                                тын материалдарды; </w:t>
      </w:r>
    </w:p>
    <w:p>
      <w:pPr>
        <w:spacing w:after="0"/>
        <w:ind w:left="0"/>
        <w:jc w:val="both"/>
      </w:pPr>
      <w:r>
        <w:rPr>
          <w:rFonts w:ascii="Times New Roman"/>
          <w:b w:val="false"/>
          <w:i w:val="false"/>
          <w:color w:val="000000"/>
          <w:sz w:val="28"/>
        </w:rPr>
        <w:t xml:space="preserve">
                                - жиынтықтауыштарды.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Мәдениет, ақпарат және қоғамдық келiсiм министрлiгiнiң ақпараттық инфрақұрылымының үзiлiссiз жұмысын қамтамасыз ету. Дербес компьютерлердiң, төңiректiк есептеу желiлерi мен оның құрамдас бөлiктерiнiң (серверi, желiлiк коммутаторлары мен кабельдiк жүйесiнiң), сондай-ақ ұйымдастыру техникалары мен бiрлескен телефон желiсiнiң техникалық оңдалған жай-күйiн қолдау.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