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44bd1" w14:textId="9c44b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2003 жылға арналған республикалық бюджеттiк бағдарламалардың паспорттарын бекiту туралы (Қазақстан Республикасы Көші-қон және демография жөніндегі агенттігі)</w:t>
      </w:r>
    </w:p>
    <w:p>
      <w:pPr>
        <w:spacing w:after="0"/>
        <w:ind w:left="0"/>
        <w:jc w:val="both"/>
      </w:pPr>
      <w:r>
        <w:rPr>
          <w:rFonts w:ascii="Times New Roman"/>
          <w:b w:val="false"/>
          <w:i w:val="false"/>
          <w:color w:val="000000"/>
          <w:sz w:val="28"/>
        </w:rPr>
        <w:t>Қазақстан Республикасы Үкіметінің қаулысы 2002 жылғы 29 желтоқсан N 1429.</w:t>
      </w:r>
    </w:p>
    <w:p>
      <w:pPr>
        <w:spacing w:after="0"/>
        <w:ind w:left="0"/>
        <w:jc w:val="both"/>
      </w:pPr>
      <w:r>
        <w:rPr>
          <w:rFonts w:ascii="Times New Roman"/>
          <w:b w:val="false"/>
          <w:i w:val="false"/>
          <w:color w:val="000000"/>
          <w:sz w:val="28"/>
        </w:rPr>
        <w:t xml:space="preserve">
      "Бюджет жүйесi туралы" Қазақстан Республикасының 1999 жылғы 1 сәуiрдегi </w:t>
      </w:r>
      <w:r>
        <w:rPr>
          <w:rFonts w:ascii="Times New Roman"/>
          <w:b w:val="false"/>
          <w:i w:val="false"/>
          <w:color w:val="000000"/>
          <w:sz w:val="28"/>
        </w:rPr>
        <w:t xml:space="preserve">Заңына </w:t>
      </w:r>
      <w:r>
        <w:rPr>
          <w:rFonts w:ascii="Times New Roman"/>
          <w:b w:val="false"/>
          <w:i w:val="false"/>
          <w:color w:val="000000"/>
          <w:sz w:val="28"/>
        </w:rPr>
        <w:t xml:space="preserve"> сәйкес Қазақстан Республикасының Yкiметi қаулы етеді: </w:t>
      </w:r>
    </w:p>
    <w:bookmarkStart w:name="z1" w:id="0"/>
    <w:p>
      <w:pPr>
        <w:spacing w:after="0"/>
        <w:ind w:left="0"/>
        <w:jc w:val="both"/>
      </w:pPr>
      <w:r>
        <w:rPr>
          <w:rFonts w:ascii="Times New Roman"/>
          <w:b w:val="false"/>
          <w:i w:val="false"/>
          <w:color w:val="000000"/>
          <w:sz w:val="28"/>
        </w:rPr>
        <w:t xml:space="preserve">
      1. 624, 625, 626, 627, 628, 629-қосымшаларға сәйкес Қазақстан Республикасы Көшi-қон және демография жөнiндегi агенттiгiнiң 2003 жылға арналған республикалық бюджеттiк бағдарламаларының паспорттары бекiтiлсiн. </w:t>
      </w:r>
    </w:p>
    <w:bookmarkEnd w:id="0"/>
    <w:bookmarkStart w:name="z2" w:id="1"/>
    <w:p>
      <w:pPr>
        <w:spacing w:after="0"/>
        <w:ind w:left="0"/>
        <w:jc w:val="both"/>
      </w:pPr>
      <w:r>
        <w:rPr>
          <w:rFonts w:ascii="Times New Roman"/>
          <w:b w:val="false"/>
          <w:i w:val="false"/>
          <w:color w:val="000000"/>
          <w:sz w:val="28"/>
        </w:rPr>
        <w:t xml:space="preserve">
      2. Осы қаулы қол қойылған күнiнен бастап күшiне енедi. </w:t>
      </w:r>
    </w:p>
    <w:bookmarkEnd w:id="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Премьер-Министрі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Yкiметiнiң</w:t>
            </w:r>
            <w:r>
              <w:br/>
            </w:r>
            <w:r>
              <w:rPr>
                <w:rFonts w:ascii="Times New Roman"/>
                <w:b w:val="false"/>
                <w:i w:val="false"/>
                <w:color w:val="000000"/>
                <w:sz w:val="20"/>
              </w:rPr>
              <w:t>2002 жылғы 29 желтоқсандағы</w:t>
            </w:r>
            <w:r>
              <w:br/>
            </w:r>
            <w:r>
              <w:rPr>
                <w:rFonts w:ascii="Times New Roman"/>
                <w:b w:val="false"/>
                <w:i w:val="false"/>
                <w:color w:val="000000"/>
                <w:sz w:val="20"/>
              </w:rPr>
              <w:t>N 1429 қаулысына 624-қосымша</w:t>
            </w:r>
          </w:p>
        </w:tc>
      </w:tr>
    </w:tbl>
    <w:p>
      <w:pPr>
        <w:spacing w:after="0"/>
        <w:ind w:left="0"/>
        <w:jc w:val="both"/>
      </w:pPr>
      <w:r>
        <w:rPr>
          <w:rFonts w:ascii="Times New Roman"/>
          <w:b w:val="false"/>
          <w:i w:val="false"/>
          <w:color w:val="000000"/>
          <w:sz w:val="28"/>
        </w:rPr>
        <w:t xml:space="preserve">
      Қазақстан Республикасының Көшi-қон және </w:t>
      </w:r>
    </w:p>
    <w:p>
      <w:pPr>
        <w:spacing w:after="0"/>
        <w:ind w:left="0"/>
        <w:jc w:val="both"/>
      </w:pPr>
      <w:r>
        <w:rPr>
          <w:rFonts w:ascii="Times New Roman"/>
          <w:b w:val="false"/>
          <w:i w:val="false"/>
          <w:color w:val="000000"/>
          <w:sz w:val="28"/>
        </w:rPr>
        <w:t xml:space="preserve">
      демография жөніндегi агенттiгі </w:t>
      </w:r>
    </w:p>
    <w:p>
      <w:pPr>
        <w:spacing w:after="0"/>
        <w:ind w:left="0"/>
        <w:jc w:val="both"/>
      </w:pPr>
      <w:r>
        <w:rPr>
          <w:rFonts w:ascii="Times New Roman"/>
          <w:b w:val="false"/>
          <w:i w:val="false"/>
          <w:color w:val="000000"/>
          <w:sz w:val="28"/>
        </w:rPr>
        <w:t xml:space="preserve">
      _______________________________________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w:t>
      </w:r>
      <w:r>
        <w:rPr>
          <w:rFonts w:ascii="Times New Roman"/>
          <w:b w:val="false"/>
          <w:i w:val="false"/>
          <w:color w:val="000000"/>
          <w:sz w:val="28"/>
        </w:rPr>
        <w:t xml:space="preserve">жылға арналған "Әкiмшiлiк шығындар" </w:t>
      </w:r>
    </w:p>
    <w:p>
      <w:pPr>
        <w:spacing w:after="0"/>
        <w:ind w:left="0"/>
        <w:jc w:val="both"/>
      </w:pPr>
      <w:r>
        <w:rPr>
          <w:rFonts w:ascii="Times New Roman"/>
          <w:b w:val="false"/>
          <w:i w:val="false"/>
          <w:color w:val="000000"/>
          <w:sz w:val="28"/>
        </w:rPr>
        <w:t xml:space="preserve">
      001 республикалық бюджеттiк бағдарламасының </w:t>
      </w:r>
    </w:p>
    <w:p>
      <w:pPr>
        <w:spacing w:after="0"/>
        <w:ind w:left="0"/>
        <w:jc w:val="both"/>
      </w:pPr>
      <w:r>
        <w:rPr>
          <w:rFonts w:ascii="Times New Roman"/>
          <w:b w:val="false"/>
          <w:i w:val="false"/>
          <w:color w:val="000000"/>
          <w:sz w:val="28"/>
        </w:rPr>
        <w:t xml:space="preserve">
      ПАСПОРТЫ </w:t>
      </w:r>
    </w:p>
    <w:p>
      <w:pPr>
        <w:spacing w:after="0"/>
        <w:ind w:left="0"/>
        <w:jc w:val="both"/>
      </w:pPr>
      <w:r>
        <w:rPr>
          <w:rFonts w:ascii="Times New Roman"/>
          <w:b w:val="false"/>
          <w:i w:val="false"/>
          <w:color w:val="000000"/>
          <w:sz w:val="28"/>
        </w:rPr>
        <w:t xml:space="preserve">
      1. Құны: 67032 (алпыс жетi миллион отыз екi мың теңге). </w:t>
      </w:r>
    </w:p>
    <w:p>
      <w:pPr>
        <w:spacing w:after="0"/>
        <w:ind w:left="0"/>
        <w:jc w:val="both"/>
      </w:pPr>
      <w:r>
        <w:rPr>
          <w:rFonts w:ascii="Times New Roman"/>
          <w:b w:val="false"/>
          <w:i w:val="false"/>
          <w:color w:val="000000"/>
          <w:sz w:val="28"/>
        </w:rPr>
        <w:t xml:space="preserve">
      2. Бюджеттiк бағдарламаның нормативтiк құқықтық негiзi: "Мемлекеттiк қызмет туралы" 1999 жылғы 23 шiлдедегi Қазақстан Республикасы Заңының </w:t>
      </w:r>
      <w:r>
        <w:rPr>
          <w:rFonts w:ascii="Times New Roman"/>
          <w:b w:val="false"/>
          <w:i w:val="false"/>
          <w:color w:val="000000"/>
          <w:sz w:val="28"/>
        </w:rPr>
        <w:t xml:space="preserve">21-25-баптары </w:t>
      </w:r>
      <w:r>
        <w:rPr>
          <w:rFonts w:ascii="Times New Roman"/>
          <w:b w:val="false"/>
          <w:i w:val="false"/>
          <w:color w:val="000000"/>
          <w:sz w:val="28"/>
        </w:rPr>
        <w:t xml:space="preserve">; Қазақстан Республикасы Президентiнiң "Қазақстан Республикасының мемлекеттiк бюджет есебiнен қамтылатын органдары қызметкерлерiнiң еңбегiне ақы төлеудiң бiрыңғай жүйесi туралы" 2001 жылғы 25 наурыздағы N 575 </w:t>
      </w:r>
      <w:r>
        <w:rPr>
          <w:rFonts w:ascii="Times New Roman"/>
          <w:b w:val="false"/>
          <w:i w:val="false"/>
          <w:color w:val="000000"/>
          <w:sz w:val="28"/>
        </w:rPr>
        <w:t xml:space="preserve">Жарлығы </w:t>
      </w:r>
      <w:r>
        <w:rPr>
          <w:rFonts w:ascii="Times New Roman"/>
          <w:b w:val="false"/>
          <w:i w:val="false"/>
          <w:color w:val="000000"/>
          <w:sz w:val="28"/>
        </w:rPr>
        <w:t xml:space="preserve">; "Штат саны лимиттерiн бекiту туралы" Қазақстан Республикасы Үкiметiнiң 2003 жылғы 1 сәуiрдегi N 314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Республикасының Көшi-қон және демография жөнiндегi агенттiгi мәселелерi" жөнiндегi Қазақстан Республикасы Үкiметiнiң 1999 жылғы 21 шiлдедегi N 1020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өзгерді - ҚР Үкіметінің 2003.01.07. N 150г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Бюджеттiк бағдарламаны қаржыландырудың көздерi: республикалық бюджет қаражаты. </w:t>
      </w:r>
    </w:p>
    <w:p>
      <w:pPr>
        <w:spacing w:after="0"/>
        <w:ind w:left="0"/>
        <w:jc w:val="both"/>
      </w:pPr>
      <w:r>
        <w:rPr>
          <w:rFonts w:ascii="Times New Roman"/>
          <w:b w:val="false"/>
          <w:i w:val="false"/>
          <w:color w:val="000000"/>
          <w:sz w:val="28"/>
        </w:rPr>
        <w:t xml:space="preserve">
      4. Бюджеттiк бағдарламаның мақсаты: Қазақстан Республикасының Көшi-қон және демография жөнiндегi агенттiгi орталық аппаратының және оның аумақтық органдарының аппараттарын ұстау. </w:t>
      </w:r>
    </w:p>
    <w:p>
      <w:pPr>
        <w:spacing w:after="0"/>
        <w:ind w:left="0"/>
        <w:jc w:val="both"/>
      </w:pPr>
      <w:r>
        <w:rPr>
          <w:rFonts w:ascii="Times New Roman"/>
          <w:b w:val="false"/>
          <w:i w:val="false"/>
          <w:color w:val="000000"/>
          <w:sz w:val="28"/>
        </w:rPr>
        <w:t xml:space="preserve">
      5. Бюджеттiк бағдарламаның мiндеттерi: өздерiне жүктелген мiндеттердi барынша тиiмдi орындауға қол жеткiзу үшiн Қазақстан Республикасының Көшi-қон және демография жөнiндегi агенттiгiнiң орталық аппаратының және аумақтық бөлiмшелерiнiң қызметiн қамтамасыз ету. </w:t>
      </w:r>
    </w:p>
    <w:p>
      <w:pPr>
        <w:spacing w:after="0"/>
        <w:ind w:left="0"/>
        <w:jc w:val="both"/>
      </w:pPr>
      <w:r>
        <w:rPr>
          <w:rFonts w:ascii="Times New Roman"/>
          <w:b w:val="false"/>
          <w:i w:val="false"/>
          <w:color w:val="000000"/>
          <w:sz w:val="28"/>
        </w:rPr>
        <w:t xml:space="preserve">
      6. Бюджеттiк бағдарламаны iске асыру жөніндегі іс-шаралар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 !Кіші !Бағдарлама. !  Бағдарламаларды   !Іске !  Жауапты </w:t>
      </w:r>
    </w:p>
    <w:p>
      <w:pPr>
        <w:spacing w:after="0"/>
        <w:ind w:left="0"/>
        <w:jc w:val="both"/>
      </w:pPr>
      <w:r>
        <w:rPr>
          <w:rFonts w:ascii="Times New Roman"/>
          <w:b w:val="false"/>
          <w:i w:val="false"/>
          <w:color w:val="000000"/>
          <w:sz w:val="28"/>
        </w:rPr>
        <w:t xml:space="preserve">
       !дар. !бағ. !лардың (кіші!(кіші бағдарламалар.!асыру!орындаушылар </w:t>
      </w:r>
    </w:p>
    <w:p>
      <w:pPr>
        <w:spacing w:after="0"/>
        <w:ind w:left="0"/>
        <w:jc w:val="both"/>
      </w:pPr>
      <w:r>
        <w:rPr>
          <w:rFonts w:ascii="Times New Roman"/>
          <w:b w:val="false"/>
          <w:i w:val="false"/>
          <w:color w:val="000000"/>
          <w:sz w:val="28"/>
        </w:rPr>
        <w:t xml:space="preserve">
       !лама.!дар. !бағдарлама. !ды) іске асыру жө.  !мер. ! </w:t>
      </w:r>
    </w:p>
    <w:p>
      <w:pPr>
        <w:spacing w:after="0"/>
        <w:ind w:left="0"/>
        <w:jc w:val="both"/>
      </w:pPr>
      <w:r>
        <w:rPr>
          <w:rFonts w:ascii="Times New Roman"/>
          <w:b w:val="false"/>
          <w:i w:val="false"/>
          <w:color w:val="000000"/>
          <w:sz w:val="28"/>
        </w:rPr>
        <w:t xml:space="preserve">
       !ның  !лама.!лардың)     ! ніндегі іс-шаралар !зім. ! </w:t>
      </w:r>
    </w:p>
    <w:p>
      <w:pPr>
        <w:spacing w:after="0"/>
        <w:ind w:left="0"/>
        <w:jc w:val="both"/>
      </w:pPr>
      <w:r>
        <w:rPr>
          <w:rFonts w:ascii="Times New Roman"/>
          <w:b w:val="false"/>
          <w:i w:val="false"/>
          <w:color w:val="000000"/>
          <w:sz w:val="28"/>
        </w:rPr>
        <w:t xml:space="preserve">
       !коды !ның  !атауы       !                    !дері ! </w:t>
      </w:r>
    </w:p>
    <w:p>
      <w:pPr>
        <w:spacing w:after="0"/>
        <w:ind w:left="0"/>
        <w:jc w:val="both"/>
      </w:pPr>
      <w:r>
        <w:rPr>
          <w:rFonts w:ascii="Times New Roman"/>
          <w:b w:val="false"/>
          <w:i w:val="false"/>
          <w:color w:val="000000"/>
          <w:sz w:val="28"/>
        </w:rPr>
        <w:t xml:space="preserve">
       !     !коды !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001        Әкімшілік </w:t>
      </w:r>
    </w:p>
    <w:p>
      <w:pPr>
        <w:spacing w:after="0"/>
        <w:ind w:left="0"/>
        <w:jc w:val="both"/>
      </w:pPr>
      <w:r>
        <w:rPr>
          <w:rFonts w:ascii="Times New Roman"/>
          <w:b w:val="false"/>
          <w:i w:val="false"/>
          <w:color w:val="000000"/>
          <w:sz w:val="28"/>
        </w:rPr>
        <w:t xml:space="preserve">
                    шығындар </w:t>
      </w:r>
    </w:p>
    <w:p>
      <w:pPr>
        <w:spacing w:after="0"/>
        <w:ind w:left="0"/>
        <w:jc w:val="both"/>
      </w:pPr>
      <w:r>
        <w:rPr>
          <w:rFonts w:ascii="Times New Roman"/>
          <w:b w:val="false"/>
          <w:i w:val="false"/>
          <w:color w:val="000000"/>
          <w:sz w:val="28"/>
        </w:rPr>
        <w:t xml:space="preserve">
      1        001  Орталық      Қазақстан Республи.   Жыл  Қазақстан </w:t>
      </w:r>
    </w:p>
    <w:p>
      <w:pPr>
        <w:spacing w:after="0"/>
        <w:ind w:left="0"/>
        <w:jc w:val="both"/>
      </w:pPr>
      <w:r>
        <w:rPr>
          <w:rFonts w:ascii="Times New Roman"/>
          <w:b w:val="false"/>
          <w:i w:val="false"/>
          <w:color w:val="000000"/>
          <w:sz w:val="28"/>
        </w:rPr>
        <w:t xml:space="preserve">
                    органның     касының Көшi-қон және бойы Республика. </w:t>
      </w:r>
    </w:p>
    <w:p>
      <w:pPr>
        <w:spacing w:after="0"/>
        <w:ind w:left="0"/>
        <w:jc w:val="both"/>
      </w:pPr>
      <w:r>
        <w:rPr>
          <w:rFonts w:ascii="Times New Roman"/>
          <w:b w:val="false"/>
          <w:i w:val="false"/>
          <w:color w:val="000000"/>
          <w:sz w:val="28"/>
        </w:rPr>
        <w:t xml:space="preserve">
                    аппараты     демография жөнiндегі       сының Көші- </w:t>
      </w:r>
    </w:p>
    <w:p>
      <w:pPr>
        <w:spacing w:after="0"/>
        <w:ind w:left="0"/>
        <w:jc w:val="both"/>
      </w:pPr>
      <w:r>
        <w:rPr>
          <w:rFonts w:ascii="Times New Roman"/>
          <w:b w:val="false"/>
          <w:i w:val="false"/>
          <w:color w:val="000000"/>
          <w:sz w:val="28"/>
        </w:rPr>
        <w:t xml:space="preserve">
                                 агенттігі орталық          қон және </w:t>
      </w:r>
    </w:p>
    <w:p>
      <w:pPr>
        <w:spacing w:after="0"/>
        <w:ind w:left="0"/>
        <w:jc w:val="both"/>
      </w:pPr>
      <w:r>
        <w:rPr>
          <w:rFonts w:ascii="Times New Roman"/>
          <w:b w:val="false"/>
          <w:i w:val="false"/>
          <w:color w:val="000000"/>
          <w:sz w:val="28"/>
        </w:rPr>
        <w:t xml:space="preserve">
                                 аппаратын 24 бiрлiк        демография </w:t>
      </w:r>
    </w:p>
    <w:p>
      <w:pPr>
        <w:spacing w:after="0"/>
        <w:ind w:left="0"/>
        <w:jc w:val="both"/>
      </w:pPr>
      <w:r>
        <w:rPr>
          <w:rFonts w:ascii="Times New Roman"/>
          <w:b w:val="false"/>
          <w:i w:val="false"/>
          <w:color w:val="000000"/>
          <w:sz w:val="28"/>
        </w:rPr>
        <w:t xml:space="preserve">
                                 құрамында бекiтiлген       жөніндегі </w:t>
      </w:r>
    </w:p>
    <w:p>
      <w:pPr>
        <w:spacing w:after="0"/>
        <w:ind w:left="0"/>
        <w:jc w:val="both"/>
      </w:pPr>
      <w:r>
        <w:rPr>
          <w:rFonts w:ascii="Times New Roman"/>
          <w:b w:val="false"/>
          <w:i w:val="false"/>
          <w:color w:val="000000"/>
          <w:sz w:val="28"/>
        </w:rPr>
        <w:t xml:space="preserve">
                                 штат саны шегiнде          агенттігі </w:t>
      </w:r>
    </w:p>
    <w:p>
      <w:pPr>
        <w:spacing w:after="0"/>
        <w:ind w:left="0"/>
        <w:jc w:val="both"/>
      </w:pPr>
      <w:r>
        <w:rPr>
          <w:rFonts w:ascii="Times New Roman"/>
          <w:b w:val="false"/>
          <w:i w:val="false"/>
          <w:color w:val="000000"/>
          <w:sz w:val="28"/>
        </w:rPr>
        <w:t xml:space="preserve">
                                 ұстау. </w:t>
      </w:r>
    </w:p>
    <w:p>
      <w:pPr>
        <w:spacing w:after="0"/>
        <w:ind w:left="0"/>
        <w:jc w:val="both"/>
      </w:pPr>
      <w:r>
        <w:rPr>
          <w:rFonts w:ascii="Times New Roman"/>
          <w:b w:val="false"/>
          <w:i w:val="false"/>
          <w:color w:val="000000"/>
          <w:sz w:val="28"/>
        </w:rPr>
        <w:t xml:space="preserve">
      2        002  Аумақтық     Қазақстан Республи.   Жыл  Қазақстан </w:t>
      </w:r>
    </w:p>
    <w:p>
      <w:pPr>
        <w:spacing w:after="0"/>
        <w:ind w:left="0"/>
        <w:jc w:val="both"/>
      </w:pPr>
      <w:r>
        <w:rPr>
          <w:rFonts w:ascii="Times New Roman"/>
          <w:b w:val="false"/>
          <w:i w:val="false"/>
          <w:color w:val="000000"/>
          <w:sz w:val="28"/>
        </w:rPr>
        <w:t xml:space="preserve">
                    органдардың  касының Көшi-қон және бойы Республика. </w:t>
      </w:r>
    </w:p>
    <w:p>
      <w:pPr>
        <w:spacing w:after="0"/>
        <w:ind w:left="0"/>
        <w:jc w:val="both"/>
      </w:pPr>
      <w:r>
        <w:rPr>
          <w:rFonts w:ascii="Times New Roman"/>
          <w:b w:val="false"/>
          <w:i w:val="false"/>
          <w:color w:val="000000"/>
          <w:sz w:val="28"/>
        </w:rPr>
        <w:t xml:space="preserve">
                    аппараттары  демография жөнiндегі       сының Көші- </w:t>
      </w:r>
    </w:p>
    <w:p>
      <w:pPr>
        <w:spacing w:after="0"/>
        <w:ind w:left="0"/>
        <w:jc w:val="both"/>
      </w:pPr>
      <w:r>
        <w:rPr>
          <w:rFonts w:ascii="Times New Roman"/>
          <w:b w:val="false"/>
          <w:i w:val="false"/>
          <w:color w:val="000000"/>
          <w:sz w:val="28"/>
        </w:rPr>
        <w:t xml:space="preserve">
                                 агенттігінің аумақтық      қон және </w:t>
      </w:r>
    </w:p>
    <w:p>
      <w:pPr>
        <w:spacing w:after="0"/>
        <w:ind w:left="0"/>
        <w:jc w:val="both"/>
      </w:pPr>
      <w:r>
        <w:rPr>
          <w:rFonts w:ascii="Times New Roman"/>
          <w:b w:val="false"/>
          <w:i w:val="false"/>
          <w:color w:val="000000"/>
          <w:sz w:val="28"/>
        </w:rPr>
        <w:t xml:space="preserve">
                                 бөлімшелерін 120           демография </w:t>
      </w:r>
    </w:p>
    <w:p>
      <w:pPr>
        <w:spacing w:after="0"/>
        <w:ind w:left="0"/>
        <w:jc w:val="both"/>
      </w:pPr>
      <w:r>
        <w:rPr>
          <w:rFonts w:ascii="Times New Roman"/>
          <w:b w:val="false"/>
          <w:i w:val="false"/>
          <w:color w:val="000000"/>
          <w:sz w:val="28"/>
        </w:rPr>
        <w:t xml:space="preserve">
                                 бірлік құрамында           жөніндегі </w:t>
      </w:r>
    </w:p>
    <w:p>
      <w:pPr>
        <w:spacing w:after="0"/>
        <w:ind w:left="0"/>
        <w:jc w:val="both"/>
      </w:pPr>
      <w:r>
        <w:rPr>
          <w:rFonts w:ascii="Times New Roman"/>
          <w:b w:val="false"/>
          <w:i w:val="false"/>
          <w:color w:val="000000"/>
          <w:sz w:val="28"/>
        </w:rPr>
        <w:t xml:space="preserve">
                                 бекiтiлген штат саны       агенттігі </w:t>
      </w:r>
    </w:p>
    <w:p>
      <w:pPr>
        <w:spacing w:after="0"/>
        <w:ind w:left="0"/>
        <w:jc w:val="both"/>
      </w:pPr>
      <w:r>
        <w:rPr>
          <w:rFonts w:ascii="Times New Roman"/>
          <w:b w:val="false"/>
          <w:i w:val="false"/>
          <w:color w:val="000000"/>
          <w:sz w:val="28"/>
        </w:rPr>
        <w:t xml:space="preserve">
                                 шегiнде ұстау.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Қазақстан Республикасының Көшi-қон және демография жөнiндегi агенттiгiне және оның аумақтық бөлiмшелерiне жүктелген мiндеттердiң сапалы және уақтылы орындалуы.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Yкiметiнiң</w:t>
            </w:r>
            <w:r>
              <w:br/>
            </w:r>
            <w:r>
              <w:rPr>
                <w:rFonts w:ascii="Times New Roman"/>
                <w:b w:val="false"/>
                <w:i w:val="false"/>
                <w:color w:val="000000"/>
                <w:sz w:val="20"/>
              </w:rPr>
              <w:t>2002 жылғы 29 желтоқсандағы</w:t>
            </w:r>
            <w:r>
              <w:br/>
            </w:r>
            <w:r>
              <w:rPr>
                <w:rFonts w:ascii="Times New Roman"/>
                <w:b w:val="false"/>
                <w:i w:val="false"/>
                <w:color w:val="000000"/>
                <w:sz w:val="20"/>
              </w:rPr>
              <w:t>N 1429 қаулысына 625-қосымша</w:t>
            </w:r>
          </w:p>
        </w:tc>
      </w:tr>
    </w:tbl>
    <w:p>
      <w:pPr>
        <w:spacing w:after="0"/>
        <w:ind w:left="0"/>
        <w:jc w:val="both"/>
      </w:pPr>
      <w:r>
        <w:rPr>
          <w:rFonts w:ascii="Times New Roman"/>
          <w:b w:val="false"/>
          <w:i w:val="false"/>
          <w:color w:val="000000"/>
          <w:sz w:val="28"/>
        </w:rPr>
        <w:t xml:space="preserve">
      Қазақстан Республикасының Көшi-қон және </w:t>
      </w:r>
    </w:p>
    <w:p>
      <w:pPr>
        <w:spacing w:after="0"/>
        <w:ind w:left="0"/>
        <w:jc w:val="both"/>
      </w:pPr>
      <w:r>
        <w:rPr>
          <w:rFonts w:ascii="Times New Roman"/>
          <w:b w:val="false"/>
          <w:i w:val="false"/>
          <w:color w:val="000000"/>
          <w:sz w:val="28"/>
        </w:rPr>
        <w:t xml:space="preserve">
      демография жөніндегi агенттiгі </w:t>
      </w:r>
    </w:p>
    <w:p>
      <w:pPr>
        <w:spacing w:after="0"/>
        <w:ind w:left="0"/>
        <w:jc w:val="both"/>
      </w:pPr>
      <w:r>
        <w:rPr>
          <w:rFonts w:ascii="Times New Roman"/>
          <w:b w:val="false"/>
          <w:i w:val="false"/>
          <w:color w:val="000000"/>
          <w:sz w:val="28"/>
        </w:rPr>
        <w:t xml:space="preserve">
      _______________________________________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w:t>
      </w:r>
      <w:r>
        <w:rPr>
          <w:rFonts w:ascii="Times New Roman"/>
          <w:b w:val="false"/>
          <w:i w:val="false"/>
          <w:color w:val="000000"/>
          <w:sz w:val="28"/>
        </w:rPr>
        <w:t xml:space="preserve">жылға арналған "Кадрлардың бiлiктiлiгiн арттыру </w:t>
      </w:r>
    </w:p>
    <w:p>
      <w:pPr>
        <w:spacing w:after="0"/>
        <w:ind w:left="0"/>
        <w:jc w:val="both"/>
      </w:pPr>
      <w:r>
        <w:rPr>
          <w:rFonts w:ascii="Times New Roman"/>
          <w:b w:val="false"/>
          <w:i w:val="false"/>
          <w:color w:val="000000"/>
          <w:sz w:val="28"/>
        </w:rPr>
        <w:t xml:space="preserve">
      және оларды қайта даярлау" 010 республикалық бюджеттiк </w:t>
      </w:r>
    </w:p>
    <w:p>
      <w:pPr>
        <w:spacing w:after="0"/>
        <w:ind w:left="0"/>
        <w:jc w:val="both"/>
      </w:pPr>
      <w:r>
        <w:rPr>
          <w:rFonts w:ascii="Times New Roman"/>
          <w:b w:val="false"/>
          <w:i w:val="false"/>
          <w:color w:val="000000"/>
          <w:sz w:val="28"/>
        </w:rPr>
        <w:t xml:space="preserve">
      бағдарламасының </w:t>
      </w:r>
    </w:p>
    <w:p>
      <w:pPr>
        <w:spacing w:after="0"/>
        <w:ind w:left="0"/>
        <w:jc w:val="both"/>
      </w:pPr>
      <w:r>
        <w:rPr>
          <w:rFonts w:ascii="Times New Roman"/>
          <w:b w:val="false"/>
          <w:i w:val="false"/>
          <w:color w:val="000000"/>
          <w:sz w:val="28"/>
        </w:rPr>
        <w:t xml:space="preserve">
      ПАСПОРТЫ </w:t>
      </w:r>
    </w:p>
    <w:p>
      <w:pPr>
        <w:spacing w:after="0"/>
        <w:ind w:left="0"/>
        <w:jc w:val="both"/>
      </w:pPr>
      <w:r>
        <w:rPr>
          <w:rFonts w:ascii="Times New Roman"/>
          <w:b w:val="false"/>
          <w:i w:val="false"/>
          <w:color w:val="000000"/>
          <w:sz w:val="28"/>
        </w:rPr>
        <w:t xml:space="preserve">
      1. Құны: 490 мың теңге (төрт жүз тоқсан мың теңге). </w:t>
      </w:r>
    </w:p>
    <w:p>
      <w:pPr>
        <w:spacing w:after="0"/>
        <w:ind w:left="0"/>
        <w:jc w:val="both"/>
      </w:pPr>
      <w:r>
        <w:rPr>
          <w:rFonts w:ascii="Times New Roman"/>
          <w:b w:val="false"/>
          <w:i w:val="false"/>
          <w:color w:val="000000"/>
          <w:sz w:val="28"/>
        </w:rPr>
        <w:t xml:space="preserve">
      2. Бюджеттік бағдарламаның нормативтiк құқықтық негiзi: "Мемлекеттік қызмет туралы" 1999 жылғы 23 шілдедегi Қазақстан Республикасының Заңы </w:t>
      </w:r>
      <w:r>
        <w:rPr>
          <w:rFonts w:ascii="Times New Roman"/>
          <w:b w:val="false"/>
          <w:i w:val="false"/>
          <w:color w:val="000000"/>
          <w:sz w:val="28"/>
        </w:rPr>
        <w:t xml:space="preserve">9-бабының </w:t>
      </w:r>
      <w:r>
        <w:rPr>
          <w:rFonts w:ascii="Times New Roman"/>
          <w:b w:val="false"/>
          <w:i w:val="false"/>
          <w:color w:val="000000"/>
          <w:sz w:val="28"/>
        </w:rPr>
        <w:t xml:space="preserve">; "Қазақстан Республикасының Көшi-қон және демография жөнiндегi агенттiгi мәселелерi" жөнiндегi Қазақстан Республикасы Yкiметiнiң 1999 жылғы 21 шiлдедегi N 1020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қаржыландырудың көздерi: республикалық бюджет қаражаты. </w:t>
      </w:r>
    </w:p>
    <w:p>
      <w:pPr>
        <w:spacing w:after="0"/>
        <w:ind w:left="0"/>
        <w:jc w:val="both"/>
      </w:pPr>
      <w:r>
        <w:rPr>
          <w:rFonts w:ascii="Times New Roman"/>
          <w:b w:val="false"/>
          <w:i w:val="false"/>
          <w:color w:val="000000"/>
          <w:sz w:val="28"/>
        </w:rPr>
        <w:t xml:space="preserve">
      4. Бюджеттік бағдарламаның мақсаты: мемлекеттік қызметшілердің кәсіптік біліктілігін арттыру. </w:t>
      </w:r>
    </w:p>
    <w:p>
      <w:pPr>
        <w:spacing w:after="0"/>
        <w:ind w:left="0"/>
        <w:jc w:val="both"/>
      </w:pPr>
      <w:r>
        <w:rPr>
          <w:rFonts w:ascii="Times New Roman"/>
          <w:b w:val="false"/>
          <w:i w:val="false"/>
          <w:color w:val="000000"/>
          <w:sz w:val="28"/>
        </w:rPr>
        <w:t xml:space="preserve">
      5. Бюджеттік бағдарламаның міндеттері: өздерінің лауазымдық міндеттерi тиiмдi орындау және кәсiптiк шеберлiктерiн жетiлдiру үшiн қойылып отырған бiлiктiлiк талаптарына сәйкес кәсiптiк қызмет саласында білім беру бағдарламалары бойынша теориялық және практикалық бiлiмдердi, iскерлiктi және дағдыны жаңғырту. </w:t>
      </w:r>
    </w:p>
    <w:p>
      <w:pPr>
        <w:spacing w:after="0"/>
        <w:ind w:left="0"/>
        <w:jc w:val="both"/>
      </w:pPr>
      <w:r>
        <w:rPr>
          <w:rFonts w:ascii="Times New Roman"/>
          <w:b w:val="false"/>
          <w:i w:val="false"/>
          <w:color w:val="000000"/>
          <w:sz w:val="28"/>
        </w:rPr>
        <w:t xml:space="preserve">
      6. Бюджеттiк бағдарламаны iске асыру жөніндегі іс-шаралар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 !Кіші !Бағдарлама. !  Бағдарламаларды   !Іске !  Жауапты </w:t>
      </w:r>
    </w:p>
    <w:p>
      <w:pPr>
        <w:spacing w:after="0"/>
        <w:ind w:left="0"/>
        <w:jc w:val="both"/>
      </w:pPr>
      <w:r>
        <w:rPr>
          <w:rFonts w:ascii="Times New Roman"/>
          <w:b w:val="false"/>
          <w:i w:val="false"/>
          <w:color w:val="000000"/>
          <w:sz w:val="28"/>
        </w:rPr>
        <w:t xml:space="preserve">
       !дар. !бағ. !лардың (кіші!(кіші бағдарламалар.!асыру!орындаушылар </w:t>
      </w:r>
    </w:p>
    <w:p>
      <w:pPr>
        <w:spacing w:after="0"/>
        <w:ind w:left="0"/>
        <w:jc w:val="both"/>
      </w:pPr>
      <w:r>
        <w:rPr>
          <w:rFonts w:ascii="Times New Roman"/>
          <w:b w:val="false"/>
          <w:i w:val="false"/>
          <w:color w:val="000000"/>
          <w:sz w:val="28"/>
        </w:rPr>
        <w:t xml:space="preserve">
       !лама.!дар. !бағдарлама. !ды) іске асыру жө.  !мер. ! </w:t>
      </w:r>
    </w:p>
    <w:p>
      <w:pPr>
        <w:spacing w:after="0"/>
        <w:ind w:left="0"/>
        <w:jc w:val="both"/>
      </w:pPr>
      <w:r>
        <w:rPr>
          <w:rFonts w:ascii="Times New Roman"/>
          <w:b w:val="false"/>
          <w:i w:val="false"/>
          <w:color w:val="000000"/>
          <w:sz w:val="28"/>
        </w:rPr>
        <w:t xml:space="preserve">
       !ның  !лама.!лардың)     ! ніндегі іс-шаралар !зім. ! </w:t>
      </w:r>
    </w:p>
    <w:p>
      <w:pPr>
        <w:spacing w:after="0"/>
        <w:ind w:left="0"/>
        <w:jc w:val="both"/>
      </w:pPr>
      <w:r>
        <w:rPr>
          <w:rFonts w:ascii="Times New Roman"/>
          <w:b w:val="false"/>
          <w:i w:val="false"/>
          <w:color w:val="000000"/>
          <w:sz w:val="28"/>
        </w:rPr>
        <w:t xml:space="preserve">
       !коды !ның  !атауы       !                    !дері ! </w:t>
      </w:r>
    </w:p>
    <w:p>
      <w:pPr>
        <w:spacing w:after="0"/>
        <w:ind w:left="0"/>
        <w:jc w:val="both"/>
      </w:pPr>
      <w:r>
        <w:rPr>
          <w:rFonts w:ascii="Times New Roman"/>
          <w:b w:val="false"/>
          <w:i w:val="false"/>
          <w:color w:val="000000"/>
          <w:sz w:val="28"/>
        </w:rPr>
        <w:t xml:space="preserve">
       !     !коды !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010       Кадрлардың   Білiктiлiктi артты.  Жыл   Қазақстан </w:t>
      </w:r>
    </w:p>
    <w:p>
      <w:pPr>
        <w:spacing w:after="0"/>
        <w:ind w:left="0"/>
        <w:jc w:val="both"/>
      </w:pPr>
      <w:r>
        <w:rPr>
          <w:rFonts w:ascii="Times New Roman"/>
          <w:b w:val="false"/>
          <w:i w:val="false"/>
          <w:color w:val="000000"/>
          <w:sz w:val="28"/>
        </w:rPr>
        <w:t xml:space="preserve">
                    біліктілігін рудың бекiтiлген     бойы  Республика. </w:t>
      </w:r>
    </w:p>
    <w:p>
      <w:pPr>
        <w:spacing w:after="0"/>
        <w:ind w:left="0"/>
        <w:jc w:val="both"/>
      </w:pPr>
      <w:r>
        <w:rPr>
          <w:rFonts w:ascii="Times New Roman"/>
          <w:b w:val="false"/>
          <w:i w:val="false"/>
          <w:color w:val="000000"/>
          <w:sz w:val="28"/>
        </w:rPr>
        <w:t xml:space="preserve">
                    арттыру және жоспарына сәйкес           сының Көші- </w:t>
      </w:r>
    </w:p>
    <w:p>
      <w:pPr>
        <w:spacing w:after="0"/>
        <w:ind w:left="0"/>
        <w:jc w:val="both"/>
      </w:pPr>
      <w:r>
        <w:rPr>
          <w:rFonts w:ascii="Times New Roman"/>
          <w:b w:val="false"/>
          <w:i w:val="false"/>
          <w:color w:val="000000"/>
          <w:sz w:val="28"/>
        </w:rPr>
        <w:t xml:space="preserve">
                    оларды қайта мемлекеттiк қызмет.        қон және </w:t>
      </w:r>
    </w:p>
    <w:p>
      <w:pPr>
        <w:spacing w:after="0"/>
        <w:ind w:left="0"/>
        <w:jc w:val="both"/>
      </w:pPr>
      <w:r>
        <w:rPr>
          <w:rFonts w:ascii="Times New Roman"/>
          <w:b w:val="false"/>
          <w:i w:val="false"/>
          <w:color w:val="000000"/>
          <w:sz w:val="28"/>
        </w:rPr>
        <w:t xml:space="preserve">
                    даярлау.     шiлердiң бiлiктiлігін      демография </w:t>
      </w:r>
    </w:p>
    <w:p>
      <w:pPr>
        <w:spacing w:after="0"/>
        <w:ind w:left="0"/>
        <w:jc w:val="both"/>
      </w:pPr>
      <w:r>
        <w:rPr>
          <w:rFonts w:ascii="Times New Roman"/>
          <w:b w:val="false"/>
          <w:i w:val="false"/>
          <w:color w:val="000000"/>
          <w:sz w:val="28"/>
        </w:rPr>
        <w:t xml:space="preserve">
                                 арттыру жөнiндегі          жөніндегі </w:t>
      </w:r>
    </w:p>
    <w:p>
      <w:pPr>
        <w:spacing w:after="0"/>
        <w:ind w:left="0"/>
        <w:jc w:val="both"/>
      </w:pPr>
      <w:r>
        <w:rPr>
          <w:rFonts w:ascii="Times New Roman"/>
          <w:b w:val="false"/>
          <w:i w:val="false"/>
          <w:color w:val="000000"/>
          <w:sz w:val="28"/>
        </w:rPr>
        <w:t xml:space="preserve">
               005  Мемлекеттiк  қызметтердi сатып          агенттігі </w:t>
      </w:r>
    </w:p>
    <w:p>
      <w:pPr>
        <w:spacing w:after="0"/>
        <w:ind w:left="0"/>
        <w:jc w:val="both"/>
      </w:pPr>
      <w:r>
        <w:rPr>
          <w:rFonts w:ascii="Times New Roman"/>
          <w:b w:val="false"/>
          <w:i w:val="false"/>
          <w:color w:val="000000"/>
          <w:sz w:val="28"/>
        </w:rPr>
        <w:t xml:space="preserve">
                    қызметшiлер. алу, соның iшiнде </w:t>
      </w:r>
    </w:p>
    <w:p>
      <w:pPr>
        <w:spacing w:after="0"/>
        <w:ind w:left="0"/>
        <w:jc w:val="both"/>
      </w:pPr>
      <w:r>
        <w:rPr>
          <w:rFonts w:ascii="Times New Roman"/>
          <w:b w:val="false"/>
          <w:i w:val="false"/>
          <w:color w:val="000000"/>
          <w:sz w:val="28"/>
        </w:rPr>
        <w:t xml:space="preserve">
                    дiң бiлiктi. мемлекеттік тілді </w:t>
      </w:r>
    </w:p>
    <w:p>
      <w:pPr>
        <w:spacing w:after="0"/>
        <w:ind w:left="0"/>
        <w:jc w:val="both"/>
      </w:pPr>
      <w:r>
        <w:rPr>
          <w:rFonts w:ascii="Times New Roman"/>
          <w:b w:val="false"/>
          <w:i w:val="false"/>
          <w:color w:val="000000"/>
          <w:sz w:val="28"/>
        </w:rPr>
        <w:t xml:space="preserve">
                    лiгiн арт.   оқыту. Біліктілікті </w:t>
      </w:r>
    </w:p>
    <w:p>
      <w:pPr>
        <w:spacing w:after="0"/>
        <w:ind w:left="0"/>
        <w:jc w:val="both"/>
      </w:pPr>
      <w:r>
        <w:rPr>
          <w:rFonts w:ascii="Times New Roman"/>
          <w:b w:val="false"/>
          <w:i w:val="false"/>
          <w:color w:val="000000"/>
          <w:sz w:val="28"/>
        </w:rPr>
        <w:t xml:space="preserve">
                    тыру         арттыру курсынан </w:t>
      </w:r>
    </w:p>
    <w:p>
      <w:pPr>
        <w:spacing w:after="0"/>
        <w:ind w:left="0"/>
        <w:jc w:val="both"/>
      </w:pPr>
      <w:r>
        <w:rPr>
          <w:rFonts w:ascii="Times New Roman"/>
          <w:b w:val="false"/>
          <w:i w:val="false"/>
          <w:color w:val="000000"/>
          <w:sz w:val="28"/>
        </w:rPr>
        <w:t xml:space="preserve">
                                 өтетiн мемлекеттiк </w:t>
      </w:r>
    </w:p>
    <w:p>
      <w:pPr>
        <w:spacing w:after="0"/>
        <w:ind w:left="0"/>
        <w:jc w:val="both"/>
      </w:pPr>
      <w:r>
        <w:rPr>
          <w:rFonts w:ascii="Times New Roman"/>
          <w:b w:val="false"/>
          <w:i w:val="false"/>
          <w:color w:val="000000"/>
          <w:sz w:val="28"/>
        </w:rPr>
        <w:t xml:space="preserve">
                                 қызметшiлердi орташа </w:t>
      </w:r>
    </w:p>
    <w:p>
      <w:pPr>
        <w:spacing w:after="0"/>
        <w:ind w:left="0"/>
        <w:jc w:val="both"/>
      </w:pPr>
      <w:r>
        <w:rPr>
          <w:rFonts w:ascii="Times New Roman"/>
          <w:b w:val="false"/>
          <w:i w:val="false"/>
          <w:color w:val="000000"/>
          <w:sz w:val="28"/>
        </w:rPr>
        <w:t xml:space="preserve">
                                 жылдық саны 35.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Бюджеттік бағдарламаны орындаудан күтілетін нәтижелер: Мемлекеттiк қызметшiлердiң қазiргi заманғы экономикалық жағдайларға және мемлекетіміздің ресурстық мүмкіндіктеріне сәйкес кәсіптік мемлекеттік қызмет талаптарына сай келетiн сапалық оқытудың оңтайлы жүйесiн қалыптастыру және дамыту жолымен кәсіптік деңгейiн көтеру.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Yкiметiнiң</w:t>
            </w:r>
            <w:r>
              <w:br/>
            </w:r>
            <w:r>
              <w:rPr>
                <w:rFonts w:ascii="Times New Roman"/>
                <w:b w:val="false"/>
                <w:i w:val="false"/>
                <w:color w:val="000000"/>
                <w:sz w:val="20"/>
              </w:rPr>
              <w:t>2002 жылғы 29 желтоқсандағы</w:t>
            </w:r>
            <w:r>
              <w:br/>
            </w:r>
            <w:r>
              <w:rPr>
                <w:rFonts w:ascii="Times New Roman"/>
                <w:b w:val="false"/>
                <w:i w:val="false"/>
                <w:color w:val="000000"/>
                <w:sz w:val="20"/>
              </w:rPr>
              <w:t>N 1429 қаулысына 626-қосымша</w:t>
            </w:r>
          </w:p>
        </w:tc>
      </w:tr>
    </w:tbl>
    <w:p>
      <w:pPr>
        <w:spacing w:after="0"/>
        <w:ind w:left="0"/>
        <w:jc w:val="both"/>
      </w:pPr>
      <w:r>
        <w:rPr>
          <w:rFonts w:ascii="Times New Roman"/>
          <w:b w:val="false"/>
          <w:i w:val="false"/>
          <w:color w:val="ff0000"/>
          <w:sz w:val="28"/>
        </w:rPr>
        <w:t xml:space="preserve">
      Ескерту. 626-қосымша өзгерді - ҚР Үкіметінің 2003.11.13. N 150p </w:t>
      </w:r>
      <w:r>
        <w:rPr>
          <w:rFonts w:ascii="Times New Roman"/>
          <w:b w:val="false"/>
          <w:i w:val="false"/>
          <w:color w:val="ff0000"/>
          <w:sz w:val="28"/>
        </w:rPr>
        <w:t xml:space="preserve">қаулысымен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Қазақстан Республикасының Көшi-қон және </w:t>
      </w:r>
    </w:p>
    <w:p>
      <w:pPr>
        <w:spacing w:after="0"/>
        <w:ind w:left="0"/>
        <w:jc w:val="both"/>
      </w:pPr>
      <w:r>
        <w:rPr>
          <w:rFonts w:ascii="Times New Roman"/>
          <w:b w:val="false"/>
          <w:i w:val="false"/>
          <w:color w:val="000000"/>
          <w:sz w:val="28"/>
        </w:rPr>
        <w:t xml:space="preserve">
      демография жөніндегi агенттiгі </w:t>
      </w:r>
    </w:p>
    <w:p>
      <w:pPr>
        <w:spacing w:after="0"/>
        <w:ind w:left="0"/>
        <w:jc w:val="both"/>
      </w:pPr>
      <w:r>
        <w:rPr>
          <w:rFonts w:ascii="Times New Roman"/>
          <w:b w:val="false"/>
          <w:i w:val="false"/>
          <w:color w:val="000000"/>
          <w:sz w:val="28"/>
        </w:rPr>
        <w:t xml:space="preserve">
      _______________________________________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w:t>
      </w:r>
      <w:r>
        <w:rPr>
          <w:rFonts w:ascii="Times New Roman"/>
          <w:b w:val="false"/>
          <w:i w:val="false"/>
          <w:color w:val="000000"/>
          <w:sz w:val="28"/>
        </w:rPr>
        <w:t xml:space="preserve">жылға арналған "Оралмандарды тарихи отанына қоныстандыру </w:t>
      </w:r>
    </w:p>
    <w:p>
      <w:pPr>
        <w:spacing w:after="0"/>
        <w:ind w:left="0"/>
        <w:jc w:val="both"/>
      </w:pPr>
      <w:r>
        <w:rPr>
          <w:rFonts w:ascii="Times New Roman"/>
          <w:b w:val="false"/>
          <w:i w:val="false"/>
          <w:color w:val="000000"/>
          <w:sz w:val="28"/>
        </w:rPr>
        <w:t xml:space="preserve">
      мен әлеуметтiк қорғау" 030 республикалық бюджеттiк </w:t>
      </w:r>
    </w:p>
    <w:p>
      <w:pPr>
        <w:spacing w:after="0"/>
        <w:ind w:left="0"/>
        <w:jc w:val="both"/>
      </w:pPr>
      <w:r>
        <w:rPr>
          <w:rFonts w:ascii="Times New Roman"/>
          <w:b w:val="false"/>
          <w:i w:val="false"/>
          <w:color w:val="000000"/>
          <w:sz w:val="28"/>
        </w:rPr>
        <w:t xml:space="preserve">
      бағдарламасының </w:t>
      </w:r>
    </w:p>
    <w:p>
      <w:pPr>
        <w:spacing w:after="0"/>
        <w:ind w:left="0"/>
        <w:jc w:val="both"/>
      </w:pPr>
      <w:r>
        <w:rPr>
          <w:rFonts w:ascii="Times New Roman"/>
          <w:b w:val="false"/>
          <w:i w:val="false"/>
          <w:color w:val="000000"/>
          <w:sz w:val="28"/>
        </w:rPr>
        <w:t xml:space="preserve">
      ПАСПОРТЫ </w:t>
      </w:r>
    </w:p>
    <w:p>
      <w:pPr>
        <w:spacing w:after="0"/>
        <w:ind w:left="0"/>
        <w:jc w:val="both"/>
      </w:pPr>
      <w:r>
        <w:rPr>
          <w:rFonts w:ascii="Times New Roman"/>
          <w:b w:val="false"/>
          <w:i w:val="false"/>
          <w:color w:val="000000"/>
          <w:sz w:val="28"/>
        </w:rPr>
        <w:t xml:space="preserve">
      1. Құны: 793789 (жетi жүз тоқсан үш миллион жетi жүз сексен тоғыз мың теңге). </w:t>
      </w:r>
    </w:p>
    <w:p>
      <w:pPr>
        <w:spacing w:after="0"/>
        <w:ind w:left="0"/>
        <w:jc w:val="both"/>
      </w:pPr>
      <w:r>
        <w:rPr>
          <w:rFonts w:ascii="Times New Roman"/>
          <w:b w:val="false"/>
          <w:i w:val="false"/>
          <w:color w:val="000000"/>
          <w:sz w:val="28"/>
        </w:rPr>
        <w:t xml:space="preserve">
      2. Бюджеттiк бағдарламаның нормативтiк құқықтық негiзi: "2003 жылға арналған республикалық бюджет туралы" Қазақстан Республикасының 2002 жылғы 12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"Халықтың көші-қоны туралы" Қазақстан Республикасының 1997 жылғы 13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"Репатрианттар (оралмандар) үшін республикалық бюджеттен бөлiнген қаражаттарды нысаналы пайдалану туралы ереженi бекiту туралы" Қазақстан Республикасы Үкiметiнiң 1999 жылғы 18 тамыздағы N 1194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қаржыландырудың көздерi: республикалық бюджет қаражаты. </w:t>
      </w:r>
    </w:p>
    <w:p>
      <w:pPr>
        <w:spacing w:after="0"/>
        <w:ind w:left="0"/>
        <w:jc w:val="both"/>
      </w:pPr>
      <w:r>
        <w:rPr>
          <w:rFonts w:ascii="Times New Roman"/>
          <w:b w:val="false"/>
          <w:i w:val="false"/>
          <w:color w:val="000000"/>
          <w:sz w:val="28"/>
        </w:rPr>
        <w:t xml:space="preserve">
      4. Бюджеттiк бағдарламаның мақсаты: Қазақстан Республикасының демографиялық ахуалын жақсарту және халқының санын өсiру. </w:t>
      </w:r>
    </w:p>
    <w:p>
      <w:pPr>
        <w:spacing w:after="0"/>
        <w:ind w:left="0"/>
        <w:jc w:val="both"/>
      </w:pPr>
      <w:r>
        <w:rPr>
          <w:rFonts w:ascii="Times New Roman"/>
          <w:b w:val="false"/>
          <w:i w:val="false"/>
          <w:color w:val="000000"/>
          <w:sz w:val="28"/>
        </w:rPr>
        <w:t xml:space="preserve">
      5. Бюджеттiк бағдарламаның мiндеттерi: оралмандарды қоныстандыруды ұйымдастыру және әлеуметтік қорғау. </w:t>
      </w:r>
    </w:p>
    <w:p>
      <w:pPr>
        <w:spacing w:after="0"/>
        <w:ind w:left="0"/>
        <w:jc w:val="both"/>
      </w:pPr>
      <w:r>
        <w:rPr>
          <w:rFonts w:ascii="Times New Roman"/>
          <w:b w:val="false"/>
          <w:i w:val="false"/>
          <w:color w:val="000000"/>
          <w:sz w:val="28"/>
        </w:rPr>
        <w:t xml:space="preserve">
      6. Бюджеттiк бағдарламаны iске асыру жөніндегі іс-шаралар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 !Кіші !Бағдарлама. !  Бағдарламаларды   !Іске !  Жауапты </w:t>
      </w:r>
    </w:p>
    <w:p>
      <w:pPr>
        <w:spacing w:after="0"/>
        <w:ind w:left="0"/>
        <w:jc w:val="both"/>
      </w:pPr>
      <w:r>
        <w:rPr>
          <w:rFonts w:ascii="Times New Roman"/>
          <w:b w:val="false"/>
          <w:i w:val="false"/>
          <w:color w:val="000000"/>
          <w:sz w:val="28"/>
        </w:rPr>
        <w:t xml:space="preserve">
       !дар. !бағ. !лардың (кіші!(кіші бағдарламалар.!асыру!орындаушылар </w:t>
      </w:r>
    </w:p>
    <w:p>
      <w:pPr>
        <w:spacing w:after="0"/>
        <w:ind w:left="0"/>
        <w:jc w:val="both"/>
      </w:pPr>
      <w:r>
        <w:rPr>
          <w:rFonts w:ascii="Times New Roman"/>
          <w:b w:val="false"/>
          <w:i w:val="false"/>
          <w:color w:val="000000"/>
          <w:sz w:val="28"/>
        </w:rPr>
        <w:t xml:space="preserve">
       !лама.!дар. !бағдарлама. !ды) іске асыру жө.  !мер. ! </w:t>
      </w:r>
    </w:p>
    <w:p>
      <w:pPr>
        <w:spacing w:after="0"/>
        <w:ind w:left="0"/>
        <w:jc w:val="both"/>
      </w:pPr>
      <w:r>
        <w:rPr>
          <w:rFonts w:ascii="Times New Roman"/>
          <w:b w:val="false"/>
          <w:i w:val="false"/>
          <w:color w:val="000000"/>
          <w:sz w:val="28"/>
        </w:rPr>
        <w:t xml:space="preserve">
       !ның  !лама.!лардың)     ! ніндегі іс-шаралар !зім. ! </w:t>
      </w:r>
    </w:p>
    <w:p>
      <w:pPr>
        <w:spacing w:after="0"/>
        <w:ind w:left="0"/>
        <w:jc w:val="both"/>
      </w:pPr>
      <w:r>
        <w:rPr>
          <w:rFonts w:ascii="Times New Roman"/>
          <w:b w:val="false"/>
          <w:i w:val="false"/>
          <w:color w:val="000000"/>
          <w:sz w:val="28"/>
        </w:rPr>
        <w:t xml:space="preserve">
       !коды !ның  !атауы       !                    !дері ! </w:t>
      </w:r>
    </w:p>
    <w:p>
      <w:pPr>
        <w:spacing w:after="0"/>
        <w:ind w:left="0"/>
        <w:jc w:val="both"/>
      </w:pPr>
      <w:r>
        <w:rPr>
          <w:rFonts w:ascii="Times New Roman"/>
          <w:b w:val="false"/>
          <w:i w:val="false"/>
          <w:color w:val="000000"/>
          <w:sz w:val="28"/>
        </w:rPr>
        <w:t xml:space="preserve">
       !     !коды !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030        Оралмандарды </w:t>
      </w:r>
    </w:p>
    <w:p>
      <w:pPr>
        <w:spacing w:after="0"/>
        <w:ind w:left="0"/>
        <w:jc w:val="both"/>
      </w:pPr>
      <w:r>
        <w:rPr>
          <w:rFonts w:ascii="Times New Roman"/>
          <w:b w:val="false"/>
          <w:i w:val="false"/>
          <w:color w:val="000000"/>
          <w:sz w:val="28"/>
        </w:rPr>
        <w:t xml:space="preserve">
                    тарихи </w:t>
      </w:r>
    </w:p>
    <w:p>
      <w:pPr>
        <w:spacing w:after="0"/>
        <w:ind w:left="0"/>
        <w:jc w:val="both"/>
      </w:pPr>
      <w:r>
        <w:rPr>
          <w:rFonts w:ascii="Times New Roman"/>
          <w:b w:val="false"/>
          <w:i w:val="false"/>
          <w:color w:val="000000"/>
          <w:sz w:val="28"/>
        </w:rPr>
        <w:t xml:space="preserve">
                    отанына қо. </w:t>
      </w:r>
    </w:p>
    <w:p>
      <w:pPr>
        <w:spacing w:after="0"/>
        <w:ind w:left="0"/>
        <w:jc w:val="both"/>
      </w:pPr>
      <w:r>
        <w:rPr>
          <w:rFonts w:ascii="Times New Roman"/>
          <w:b w:val="false"/>
          <w:i w:val="false"/>
          <w:color w:val="000000"/>
          <w:sz w:val="28"/>
        </w:rPr>
        <w:t xml:space="preserve">
                    ныстандыру </w:t>
      </w:r>
    </w:p>
    <w:p>
      <w:pPr>
        <w:spacing w:after="0"/>
        <w:ind w:left="0"/>
        <w:jc w:val="both"/>
      </w:pPr>
      <w:r>
        <w:rPr>
          <w:rFonts w:ascii="Times New Roman"/>
          <w:b w:val="false"/>
          <w:i w:val="false"/>
          <w:color w:val="000000"/>
          <w:sz w:val="28"/>
        </w:rPr>
        <w:t xml:space="preserve">
                    және әлеу. </w:t>
      </w:r>
    </w:p>
    <w:p>
      <w:pPr>
        <w:spacing w:after="0"/>
        <w:ind w:left="0"/>
        <w:jc w:val="both"/>
      </w:pPr>
      <w:r>
        <w:rPr>
          <w:rFonts w:ascii="Times New Roman"/>
          <w:b w:val="false"/>
          <w:i w:val="false"/>
          <w:color w:val="000000"/>
          <w:sz w:val="28"/>
        </w:rPr>
        <w:t xml:space="preserve">
                    меттiк қорғау </w:t>
      </w:r>
    </w:p>
    <w:p>
      <w:pPr>
        <w:spacing w:after="0"/>
        <w:ind w:left="0"/>
        <w:jc w:val="both"/>
      </w:pPr>
      <w:r>
        <w:rPr>
          <w:rFonts w:ascii="Times New Roman"/>
          <w:b w:val="false"/>
          <w:i w:val="false"/>
          <w:color w:val="000000"/>
          <w:sz w:val="28"/>
        </w:rPr>
        <w:t xml:space="preserve">
      1        030  Қоныс аудару  Көшiп келу квотасы  Сәуір-  Қазақстан </w:t>
      </w:r>
    </w:p>
    <w:p>
      <w:pPr>
        <w:spacing w:after="0"/>
        <w:ind w:left="0"/>
        <w:jc w:val="both"/>
      </w:pPr>
      <w:r>
        <w:rPr>
          <w:rFonts w:ascii="Times New Roman"/>
          <w:b w:val="false"/>
          <w:i w:val="false"/>
          <w:color w:val="000000"/>
          <w:sz w:val="28"/>
        </w:rPr>
        <w:t xml:space="preserve">
                    iс-шаралары   бойынша шет мемле.  желтоқ. Республика. </w:t>
      </w:r>
    </w:p>
    <w:p>
      <w:pPr>
        <w:spacing w:after="0"/>
        <w:ind w:left="0"/>
        <w:jc w:val="both"/>
      </w:pPr>
      <w:r>
        <w:rPr>
          <w:rFonts w:ascii="Times New Roman"/>
          <w:b w:val="false"/>
          <w:i w:val="false"/>
          <w:color w:val="000000"/>
          <w:sz w:val="28"/>
        </w:rPr>
        <w:t xml:space="preserve">
                                  кеттерден оралман.  сан     сының Көші- </w:t>
      </w:r>
    </w:p>
    <w:p>
      <w:pPr>
        <w:spacing w:after="0"/>
        <w:ind w:left="0"/>
        <w:jc w:val="both"/>
      </w:pPr>
      <w:r>
        <w:rPr>
          <w:rFonts w:ascii="Times New Roman"/>
          <w:b w:val="false"/>
          <w:i w:val="false"/>
          <w:color w:val="000000"/>
          <w:sz w:val="28"/>
        </w:rPr>
        <w:t xml:space="preserve">
                                  дарды ұйымдастырыл.         қон және </w:t>
      </w:r>
    </w:p>
    <w:p>
      <w:pPr>
        <w:spacing w:after="0"/>
        <w:ind w:left="0"/>
        <w:jc w:val="both"/>
      </w:pPr>
      <w:r>
        <w:rPr>
          <w:rFonts w:ascii="Times New Roman"/>
          <w:b w:val="false"/>
          <w:i w:val="false"/>
          <w:color w:val="000000"/>
          <w:sz w:val="28"/>
        </w:rPr>
        <w:t xml:space="preserve">
                                  ған түрде көшiру.           демография </w:t>
      </w:r>
    </w:p>
    <w:p>
      <w:pPr>
        <w:spacing w:after="0"/>
        <w:ind w:left="0"/>
        <w:jc w:val="both"/>
      </w:pPr>
      <w:r>
        <w:rPr>
          <w:rFonts w:ascii="Times New Roman"/>
          <w:b w:val="false"/>
          <w:i w:val="false"/>
          <w:color w:val="000000"/>
          <w:sz w:val="28"/>
        </w:rPr>
        <w:t xml:space="preserve">
                                  Иран Ислам Респуб.          жөніндегі </w:t>
      </w:r>
    </w:p>
    <w:p>
      <w:pPr>
        <w:spacing w:after="0"/>
        <w:ind w:left="0"/>
        <w:jc w:val="both"/>
      </w:pPr>
      <w:r>
        <w:rPr>
          <w:rFonts w:ascii="Times New Roman"/>
          <w:b w:val="false"/>
          <w:i w:val="false"/>
          <w:color w:val="000000"/>
          <w:sz w:val="28"/>
        </w:rPr>
        <w:t xml:space="preserve">
                                  ликасы - 2 рейс,            агенттігі </w:t>
      </w:r>
    </w:p>
    <w:p>
      <w:pPr>
        <w:spacing w:after="0"/>
        <w:ind w:left="0"/>
        <w:jc w:val="both"/>
      </w:pPr>
      <w:r>
        <w:rPr>
          <w:rFonts w:ascii="Times New Roman"/>
          <w:b w:val="false"/>
          <w:i w:val="false"/>
          <w:color w:val="000000"/>
          <w:sz w:val="28"/>
        </w:rPr>
        <w:t xml:space="preserve">
                                  Өтпелi Ауғанстан </w:t>
      </w:r>
    </w:p>
    <w:p>
      <w:pPr>
        <w:spacing w:after="0"/>
        <w:ind w:left="0"/>
        <w:jc w:val="both"/>
      </w:pPr>
      <w:r>
        <w:rPr>
          <w:rFonts w:ascii="Times New Roman"/>
          <w:b w:val="false"/>
          <w:i w:val="false"/>
          <w:color w:val="000000"/>
          <w:sz w:val="28"/>
        </w:rPr>
        <w:t xml:space="preserve">
                                  Ислам Мемлекеті - 2 </w:t>
      </w:r>
    </w:p>
    <w:p>
      <w:pPr>
        <w:spacing w:after="0"/>
        <w:ind w:left="0"/>
        <w:jc w:val="both"/>
      </w:pPr>
      <w:r>
        <w:rPr>
          <w:rFonts w:ascii="Times New Roman"/>
          <w:b w:val="false"/>
          <w:i w:val="false"/>
          <w:color w:val="000000"/>
          <w:sz w:val="28"/>
        </w:rPr>
        <w:t xml:space="preserve">
                                  рейс, Монғолия - 10 </w:t>
      </w:r>
    </w:p>
    <w:p>
      <w:pPr>
        <w:spacing w:after="0"/>
        <w:ind w:left="0"/>
        <w:jc w:val="both"/>
      </w:pPr>
      <w:r>
        <w:rPr>
          <w:rFonts w:ascii="Times New Roman"/>
          <w:b w:val="false"/>
          <w:i w:val="false"/>
          <w:color w:val="000000"/>
          <w:sz w:val="28"/>
        </w:rPr>
        <w:t xml:space="preserve">
                                  рейс, Түрiк Респуб- </w:t>
      </w:r>
    </w:p>
    <w:p>
      <w:pPr>
        <w:spacing w:after="0"/>
        <w:ind w:left="0"/>
        <w:jc w:val="both"/>
      </w:pPr>
      <w:r>
        <w:rPr>
          <w:rFonts w:ascii="Times New Roman"/>
          <w:b w:val="false"/>
          <w:i w:val="false"/>
          <w:color w:val="000000"/>
          <w:sz w:val="28"/>
        </w:rPr>
        <w:t xml:space="preserve">
                                  ликасы - 4 рейс. </w:t>
      </w:r>
    </w:p>
    <w:p>
      <w:pPr>
        <w:spacing w:after="0"/>
        <w:ind w:left="0"/>
        <w:jc w:val="both"/>
      </w:pPr>
      <w:r>
        <w:rPr>
          <w:rFonts w:ascii="Times New Roman"/>
          <w:b w:val="false"/>
          <w:i w:val="false"/>
          <w:color w:val="000000"/>
          <w:sz w:val="28"/>
        </w:rPr>
        <w:t xml:space="preserve">
                                  Жақын шет елдерден   Сәуір- </w:t>
      </w:r>
    </w:p>
    <w:p>
      <w:pPr>
        <w:spacing w:after="0"/>
        <w:ind w:left="0"/>
        <w:jc w:val="both"/>
      </w:pPr>
      <w:r>
        <w:rPr>
          <w:rFonts w:ascii="Times New Roman"/>
          <w:b w:val="false"/>
          <w:i w:val="false"/>
          <w:color w:val="000000"/>
          <w:sz w:val="28"/>
        </w:rPr>
        <w:t xml:space="preserve">
                                  және Қытайдан өз     желтоқ. </w:t>
      </w:r>
    </w:p>
    <w:p>
      <w:pPr>
        <w:spacing w:after="0"/>
        <w:ind w:left="0"/>
        <w:jc w:val="both"/>
      </w:pPr>
      <w:r>
        <w:rPr>
          <w:rFonts w:ascii="Times New Roman"/>
          <w:b w:val="false"/>
          <w:i w:val="false"/>
          <w:color w:val="000000"/>
          <w:sz w:val="28"/>
        </w:rPr>
        <w:t xml:space="preserve">
                                  бетiнше қоныс аудару сан </w:t>
      </w:r>
    </w:p>
    <w:p>
      <w:pPr>
        <w:spacing w:after="0"/>
        <w:ind w:left="0"/>
        <w:jc w:val="both"/>
      </w:pPr>
      <w:r>
        <w:rPr>
          <w:rFonts w:ascii="Times New Roman"/>
          <w:b w:val="false"/>
          <w:i w:val="false"/>
          <w:color w:val="000000"/>
          <w:sz w:val="28"/>
        </w:rPr>
        <w:t xml:space="preserve">
      2        031  Оралмандарды  Бейiмделу кезеңiнде  Жыл    Қазақстан </w:t>
      </w:r>
    </w:p>
    <w:p>
      <w:pPr>
        <w:spacing w:after="0"/>
        <w:ind w:left="0"/>
        <w:jc w:val="both"/>
      </w:pPr>
      <w:r>
        <w:rPr>
          <w:rFonts w:ascii="Times New Roman"/>
          <w:b w:val="false"/>
          <w:i w:val="false"/>
          <w:color w:val="000000"/>
          <w:sz w:val="28"/>
        </w:rPr>
        <w:t xml:space="preserve">
                    бейiмдеу      келген оралмандардың бойы   Республика. </w:t>
      </w:r>
    </w:p>
    <w:p>
      <w:pPr>
        <w:spacing w:after="0"/>
        <w:ind w:left="0"/>
        <w:jc w:val="both"/>
      </w:pPr>
      <w:r>
        <w:rPr>
          <w:rFonts w:ascii="Times New Roman"/>
          <w:b w:val="false"/>
          <w:i w:val="false"/>
          <w:color w:val="000000"/>
          <w:sz w:val="28"/>
        </w:rPr>
        <w:t xml:space="preserve">
                    орталығы      5000 отбасын орналас.       сының Көшi- </w:t>
      </w:r>
    </w:p>
    <w:p>
      <w:pPr>
        <w:spacing w:after="0"/>
        <w:ind w:left="0"/>
        <w:jc w:val="both"/>
      </w:pPr>
      <w:r>
        <w:rPr>
          <w:rFonts w:ascii="Times New Roman"/>
          <w:b w:val="false"/>
          <w:i w:val="false"/>
          <w:color w:val="000000"/>
          <w:sz w:val="28"/>
        </w:rPr>
        <w:t xml:space="preserve">
                                  тыру                        қон және </w:t>
      </w:r>
    </w:p>
    <w:p>
      <w:pPr>
        <w:spacing w:after="0"/>
        <w:ind w:left="0"/>
        <w:jc w:val="both"/>
      </w:pPr>
      <w:r>
        <w:rPr>
          <w:rFonts w:ascii="Times New Roman"/>
          <w:b w:val="false"/>
          <w:i w:val="false"/>
          <w:color w:val="000000"/>
          <w:sz w:val="28"/>
        </w:rPr>
        <w:t xml:space="preserve">
                                                              демография </w:t>
      </w:r>
    </w:p>
    <w:p>
      <w:pPr>
        <w:spacing w:after="0"/>
        <w:ind w:left="0"/>
        <w:jc w:val="both"/>
      </w:pPr>
      <w:r>
        <w:rPr>
          <w:rFonts w:ascii="Times New Roman"/>
          <w:b w:val="false"/>
          <w:i w:val="false"/>
          <w:color w:val="000000"/>
          <w:sz w:val="28"/>
        </w:rPr>
        <w:t xml:space="preserve">
                                                              жөнiндегi </w:t>
      </w:r>
    </w:p>
    <w:p>
      <w:pPr>
        <w:spacing w:after="0"/>
        <w:ind w:left="0"/>
        <w:jc w:val="both"/>
      </w:pPr>
      <w:r>
        <w:rPr>
          <w:rFonts w:ascii="Times New Roman"/>
          <w:b w:val="false"/>
          <w:i w:val="false"/>
          <w:color w:val="000000"/>
          <w:sz w:val="28"/>
        </w:rPr>
        <w:t xml:space="preserve">
                                                              агенттiгi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2003 жылы келетін оралмандар отбасылары - 5000, соның iшiнде ұйымдастырылған түрде келетіндер - 205; өз бетінше келетіндер - 4795; ұйымдастырылған түрде қоныс аудару жөнiндегi көлiк шығыстарының орнын толтыру және өз бетінше келгендердiң көлiк шығыстары жөнiндегi өтем; 2003 жылы көшiп келу квотасы бойынша келгендeргe бiржолғы жәрдемақы төлеудi қамтамасыз ету.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Yкiметiнiң</w:t>
            </w:r>
            <w:r>
              <w:br/>
            </w:r>
            <w:r>
              <w:rPr>
                <w:rFonts w:ascii="Times New Roman"/>
                <w:b w:val="false"/>
                <w:i w:val="false"/>
                <w:color w:val="000000"/>
                <w:sz w:val="20"/>
              </w:rPr>
              <w:t>2002 жылғы 29 желтоқсандағы</w:t>
            </w:r>
            <w:r>
              <w:br/>
            </w:r>
            <w:r>
              <w:rPr>
                <w:rFonts w:ascii="Times New Roman"/>
                <w:b w:val="false"/>
                <w:i w:val="false"/>
                <w:color w:val="000000"/>
                <w:sz w:val="20"/>
              </w:rPr>
              <w:t>N 1429 қаулысына 627-қосымша</w:t>
            </w:r>
          </w:p>
        </w:tc>
      </w:tr>
    </w:tbl>
    <w:p>
      <w:pPr>
        <w:spacing w:after="0"/>
        <w:ind w:left="0"/>
        <w:jc w:val="both"/>
      </w:pPr>
      <w:r>
        <w:rPr>
          <w:rFonts w:ascii="Times New Roman"/>
          <w:b w:val="false"/>
          <w:i w:val="false"/>
          <w:color w:val="000000"/>
          <w:sz w:val="28"/>
        </w:rPr>
        <w:t xml:space="preserve">
      Қазақстан Республикасының Көшi-қон және </w:t>
      </w:r>
    </w:p>
    <w:p>
      <w:pPr>
        <w:spacing w:after="0"/>
        <w:ind w:left="0"/>
        <w:jc w:val="both"/>
      </w:pPr>
      <w:r>
        <w:rPr>
          <w:rFonts w:ascii="Times New Roman"/>
          <w:b w:val="false"/>
          <w:i w:val="false"/>
          <w:color w:val="000000"/>
          <w:sz w:val="28"/>
        </w:rPr>
        <w:t xml:space="preserve">
      демография жөніндегi агенттiгі </w:t>
      </w:r>
    </w:p>
    <w:p>
      <w:pPr>
        <w:spacing w:after="0"/>
        <w:ind w:left="0"/>
        <w:jc w:val="both"/>
      </w:pPr>
      <w:r>
        <w:rPr>
          <w:rFonts w:ascii="Times New Roman"/>
          <w:b w:val="false"/>
          <w:i w:val="false"/>
          <w:color w:val="000000"/>
          <w:sz w:val="28"/>
        </w:rPr>
        <w:t xml:space="preserve">
      _______________________________________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Оралмандардың және Түркiстан ауылынан қоныс аударған Қазақстан Республикасы азаматтарының отбасылары үшiн тұрғын үйлер сатып алуға, салуға, оларды қайта жаңартуға және күрделi жөндеуге облыстардың бюджеттерiне, Астана және Алматы қалаларының бюджеттерiне мақсатты трансферттер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Атау өзгерді - ҚР Үкіметінің 2003.01.07. N 150г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Құны: 2614221 мың теңге (екi миллиард алты жүз он төрт миллион екi жүз жиырма бiр мың теңге). &lt;*&gt;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өзгерді - ҚР Үкіметінің 2003.01.07. N 150г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Бюджеттiк бағдарламаның нормативтік құқықтық негiзi: "2003 жылға арналған республикалық бюджет туралы" Қазақстан Республикасының 2002 жылғы 12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"Халықтың көшi-қоны туралы" Қазақстан Республикасының 1997 жылғы 13 желтоқсандағы Заңының </w:t>
      </w:r>
      <w:r>
        <w:rPr>
          <w:rFonts w:ascii="Times New Roman"/>
          <w:b w:val="false"/>
          <w:i w:val="false"/>
          <w:color w:val="000000"/>
          <w:sz w:val="28"/>
        </w:rPr>
        <w:t xml:space="preserve">29-бабы </w:t>
      </w:r>
      <w:r>
        <w:rPr>
          <w:rFonts w:ascii="Times New Roman"/>
          <w:b w:val="false"/>
          <w:i w:val="false"/>
          <w:color w:val="000000"/>
          <w:sz w:val="28"/>
        </w:rPr>
        <w:t xml:space="preserve">; "Республикалық бюджеттен репатрианттар (оралмандар) үшiн республикалық бюджеттен бөлiнген қаражаттарды нысаналы пайдалану туралы ереженi бекiту" Қазақстан Республикасы Үкiметiнiң 1999 жылғы 18 тамыздағы N 1194 </w:t>
      </w:r>
      <w:r>
        <w:rPr>
          <w:rFonts w:ascii="Times New Roman"/>
          <w:b w:val="false"/>
          <w:i w:val="false"/>
          <w:color w:val="000000"/>
          <w:sz w:val="28"/>
        </w:rPr>
        <w:t xml:space="preserve">қаулысы.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өзгерді - ҚР Үкіметінің 2003.01.07. N 150г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Бюджеттік бағдарламаны қаржыландырудың көздерi: республикалық бюджет қаражаты. </w:t>
      </w:r>
    </w:p>
    <w:p>
      <w:pPr>
        <w:spacing w:after="0"/>
        <w:ind w:left="0"/>
        <w:jc w:val="both"/>
      </w:pPr>
      <w:r>
        <w:rPr>
          <w:rFonts w:ascii="Times New Roman"/>
          <w:b w:val="false"/>
          <w:i w:val="false"/>
          <w:color w:val="000000"/>
          <w:sz w:val="28"/>
        </w:rPr>
        <w:t xml:space="preserve">
      4. Бюджеттiк бағдарламаның мақсаты: 2003 жылға арналған көшiп келу квотасы бойынша өзiнiң тарихи отанына қайтып оралған оралмандарды жайластыру (тұрғын үймен қамтамасыз ету), оралмандардың 2002 жылға арналған көшiп келу квотасына енгiзiлген 246 оралман отбасын және Түркiстан ауылынан қоныс аударған Қазақстан Республикасы азаматтарының 8 отбасын тұрғын үймен қамтамасыз ету. &lt;*&gt;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өзгерді - ҚР Үкіметінің 2003.01.07. N 150г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Бюджеттiк бағдарламаның мiндеттерi: 2003 жылға арналған көшiп келу квотасы бойынша келген оралмандар отбасыларына, оралмандардың 2002 жылға арналған көшiп келу квотасына енгiзiлген 246 оралман отбасына және Түркiстан ауылынан қоныс аударған Қазақстан Республикасы азаматтарының 8 отбасына тұрғын үй сатып алу.&lt;*&gt;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өзгерді - ҚР Үкіметінің 2003.01.07. N 150г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Бюджеттiк бағдарламаны iске асыру жөніндегі іс-шаралар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 !Кіші !Бағдарлама. !  Бағдарламаларды   !Іске !  Жауапты </w:t>
      </w:r>
    </w:p>
    <w:p>
      <w:pPr>
        <w:spacing w:after="0"/>
        <w:ind w:left="0"/>
        <w:jc w:val="both"/>
      </w:pPr>
      <w:r>
        <w:rPr>
          <w:rFonts w:ascii="Times New Roman"/>
          <w:b w:val="false"/>
          <w:i w:val="false"/>
          <w:color w:val="000000"/>
          <w:sz w:val="28"/>
        </w:rPr>
        <w:t xml:space="preserve">
       !дар. !бағ. !лардың (кіші!(кіші бағдарламалар.!асыру!орындаушылар </w:t>
      </w:r>
    </w:p>
    <w:p>
      <w:pPr>
        <w:spacing w:after="0"/>
        <w:ind w:left="0"/>
        <w:jc w:val="both"/>
      </w:pPr>
      <w:r>
        <w:rPr>
          <w:rFonts w:ascii="Times New Roman"/>
          <w:b w:val="false"/>
          <w:i w:val="false"/>
          <w:color w:val="000000"/>
          <w:sz w:val="28"/>
        </w:rPr>
        <w:t xml:space="preserve">
       !лама.!дар. !бағдарлама. !ды) іске асыру жө.  !мер. ! </w:t>
      </w:r>
    </w:p>
    <w:p>
      <w:pPr>
        <w:spacing w:after="0"/>
        <w:ind w:left="0"/>
        <w:jc w:val="both"/>
      </w:pPr>
      <w:r>
        <w:rPr>
          <w:rFonts w:ascii="Times New Roman"/>
          <w:b w:val="false"/>
          <w:i w:val="false"/>
          <w:color w:val="000000"/>
          <w:sz w:val="28"/>
        </w:rPr>
        <w:t xml:space="preserve">
       !ның  !лама.!лардың)     ! ніндегі іс-шаралар !зім. ! </w:t>
      </w:r>
    </w:p>
    <w:p>
      <w:pPr>
        <w:spacing w:after="0"/>
        <w:ind w:left="0"/>
        <w:jc w:val="both"/>
      </w:pPr>
      <w:r>
        <w:rPr>
          <w:rFonts w:ascii="Times New Roman"/>
          <w:b w:val="false"/>
          <w:i w:val="false"/>
          <w:color w:val="000000"/>
          <w:sz w:val="28"/>
        </w:rPr>
        <w:t xml:space="preserve">
       !коды !ның  !атауы       !                    !дері ! </w:t>
      </w:r>
    </w:p>
    <w:p>
      <w:pPr>
        <w:spacing w:after="0"/>
        <w:ind w:left="0"/>
        <w:jc w:val="both"/>
      </w:pPr>
      <w:r>
        <w:rPr>
          <w:rFonts w:ascii="Times New Roman"/>
          <w:b w:val="false"/>
          <w:i w:val="false"/>
          <w:color w:val="000000"/>
          <w:sz w:val="28"/>
        </w:rPr>
        <w:t xml:space="preserve">
       !     !коды !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400      Оралмандардың   Қазақстан Республи- сәуір- ҚР Көші-қон </w:t>
      </w:r>
    </w:p>
    <w:p>
      <w:pPr>
        <w:spacing w:after="0"/>
        <w:ind w:left="0"/>
        <w:jc w:val="both"/>
      </w:pPr>
      <w:r>
        <w:rPr>
          <w:rFonts w:ascii="Times New Roman"/>
          <w:b w:val="false"/>
          <w:i w:val="false"/>
          <w:color w:val="000000"/>
          <w:sz w:val="28"/>
        </w:rPr>
        <w:t xml:space="preserve">
                  отбасыларына    касы Yкiметінің      жел-  және демог. </w:t>
      </w:r>
    </w:p>
    <w:p>
      <w:pPr>
        <w:spacing w:after="0"/>
        <w:ind w:left="0"/>
        <w:jc w:val="both"/>
      </w:pPr>
      <w:r>
        <w:rPr>
          <w:rFonts w:ascii="Times New Roman"/>
          <w:b w:val="false"/>
          <w:i w:val="false"/>
          <w:color w:val="000000"/>
          <w:sz w:val="28"/>
        </w:rPr>
        <w:t xml:space="preserve">
                  және Түркiстан  шешiмiне сәйкес      тоқ-  рафия жөнін- </w:t>
      </w:r>
    </w:p>
    <w:p>
      <w:pPr>
        <w:spacing w:after="0"/>
        <w:ind w:left="0"/>
        <w:jc w:val="both"/>
      </w:pPr>
      <w:r>
        <w:rPr>
          <w:rFonts w:ascii="Times New Roman"/>
          <w:b w:val="false"/>
          <w:i w:val="false"/>
          <w:color w:val="000000"/>
          <w:sz w:val="28"/>
        </w:rPr>
        <w:t xml:space="preserve">
                  ауылынан қоныс  оралмандардың 2003   сан   дегі агент- </w:t>
      </w:r>
    </w:p>
    <w:p>
      <w:pPr>
        <w:spacing w:after="0"/>
        <w:ind w:left="0"/>
        <w:jc w:val="both"/>
      </w:pPr>
      <w:r>
        <w:rPr>
          <w:rFonts w:ascii="Times New Roman"/>
          <w:b w:val="false"/>
          <w:i w:val="false"/>
          <w:color w:val="000000"/>
          <w:sz w:val="28"/>
        </w:rPr>
        <w:t xml:space="preserve">
                  аударған Қаз-   жылға арналған көшiп       тігі, облыс- </w:t>
      </w:r>
    </w:p>
    <w:p>
      <w:pPr>
        <w:spacing w:after="0"/>
        <w:ind w:left="0"/>
        <w:jc w:val="both"/>
      </w:pPr>
      <w:r>
        <w:rPr>
          <w:rFonts w:ascii="Times New Roman"/>
          <w:b w:val="false"/>
          <w:i w:val="false"/>
          <w:color w:val="000000"/>
          <w:sz w:val="28"/>
        </w:rPr>
        <w:t xml:space="preserve">
                  ақстан Респуб-  келу квотасы бойынша       тардың, Ас- </w:t>
      </w:r>
    </w:p>
    <w:p>
      <w:pPr>
        <w:spacing w:after="0"/>
        <w:ind w:left="0"/>
        <w:jc w:val="both"/>
      </w:pPr>
      <w:r>
        <w:rPr>
          <w:rFonts w:ascii="Times New Roman"/>
          <w:b w:val="false"/>
          <w:i w:val="false"/>
          <w:color w:val="000000"/>
          <w:sz w:val="28"/>
        </w:rPr>
        <w:t xml:space="preserve">
                  ликасы азамат-  келген 5000 оралман        тана және </w:t>
      </w:r>
    </w:p>
    <w:p>
      <w:pPr>
        <w:spacing w:after="0"/>
        <w:ind w:left="0"/>
        <w:jc w:val="both"/>
      </w:pPr>
      <w:r>
        <w:rPr>
          <w:rFonts w:ascii="Times New Roman"/>
          <w:b w:val="false"/>
          <w:i w:val="false"/>
          <w:color w:val="000000"/>
          <w:sz w:val="28"/>
        </w:rPr>
        <w:t xml:space="preserve">
                  тарына тұрғын   отбасына, оралмандар-      Алматы қала- </w:t>
      </w:r>
    </w:p>
    <w:p>
      <w:pPr>
        <w:spacing w:after="0"/>
        <w:ind w:left="0"/>
        <w:jc w:val="both"/>
      </w:pPr>
      <w:r>
        <w:rPr>
          <w:rFonts w:ascii="Times New Roman"/>
          <w:b w:val="false"/>
          <w:i w:val="false"/>
          <w:color w:val="000000"/>
          <w:sz w:val="28"/>
        </w:rPr>
        <w:t xml:space="preserve">
                  үй сатып алуға, дың 2002 жылға арнал-      ларының әкім- </w:t>
      </w:r>
    </w:p>
    <w:p>
      <w:pPr>
        <w:spacing w:after="0"/>
        <w:ind w:left="0"/>
        <w:jc w:val="both"/>
      </w:pPr>
      <w:r>
        <w:rPr>
          <w:rFonts w:ascii="Times New Roman"/>
          <w:b w:val="false"/>
          <w:i w:val="false"/>
          <w:color w:val="000000"/>
          <w:sz w:val="28"/>
        </w:rPr>
        <w:t xml:space="preserve">
                  салуға, оларды  ған көшiп келу кво-        діктері &lt;*&gt; </w:t>
      </w:r>
    </w:p>
    <w:p>
      <w:pPr>
        <w:spacing w:after="0"/>
        <w:ind w:left="0"/>
        <w:jc w:val="both"/>
      </w:pPr>
      <w:r>
        <w:rPr>
          <w:rFonts w:ascii="Times New Roman"/>
          <w:b w:val="false"/>
          <w:i w:val="false"/>
          <w:color w:val="000000"/>
          <w:sz w:val="28"/>
        </w:rPr>
        <w:t xml:space="preserve">
                  қайта жаңартуға тасына енгiзiлген </w:t>
      </w:r>
    </w:p>
    <w:p>
      <w:pPr>
        <w:spacing w:after="0"/>
        <w:ind w:left="0"/>
        <w:jc w:val="both"/>
      </w:pPr>
      <w:r>
        <w:rPr>
          <w:rFonts w:ascii="Times New Roman"/>
          <w:b w:val="false"/>
          <w:i w:val="false"/>
          <w:color w:val="000000"/>
          <w:sz w:val="28"/>
        </w:rPr>
        <w:t xml:space="preserve">
                  және күрделi    246 оралман отбасына </w:t>
      </w:r>
    </w:p>
    <w:p>
      <w:pPr>
        <w:spacing w:after="0"/>
        <w:ind w:left="0"/>
        <w:jc w:val="both"/>
      </w:pPr>
      <w:r>
        <w:rPr>
          <w:rFonts w:ascii="Times New Roman"/>
          <w:b w:val="false"/>
          <w:i w:val="false"/>
          <w:color w:val="000000"/>
          <w:sz w:val="28"/>
        </w:rPr>
        <w:t xml:space="preserve">
                  жөндеуге об-    және Түркiстан ауы- </w:t>
      </w:r>
    </w:p>
    <w:p>
      <w:pPr>
        <w:spacing w:after="0"/>
        <w:ind w:left="0"/>
        <w:jc w:val="both"/>
      </w:pPr>
      <w:r>
        <w:rPr>
          <w:rFonts w:ascii="Times New Roman"/>
          <w:b w:val="false"/>
          <w:i w:val="false"/>
          <w:color w:val="000000"/>
          <w:sz w:val="28"/>
        </w:rPr>
        <w:t xml:space="preserve">
                  лыстардың бюд-  лынан қоныс аударған </w:t>
      </w:r>
    </w:p>
    <w:p>
      <w:pPr>
        <w:spacing w:after="0"/>
        <w:ind w:left="0"/>
        <w:jc w:val="both"/>
      </w:pPr>
      <w:r>
        <w:rPr>
          <w:rFonts w:ascii="Times New Roman"/>
          <w:b w:val="false"/>
          <w:i w:val="false"/>
          <w:color w:val="000000"/>
          <w:sz w:val="28"/>
        </w:rPr>
        <w:t xml:space="preserve">
                  жеттерiне, Ас-  Қазақстан Республикасы </w:t>
      </w:r>
    </w:p>
    <w:p>
      <w:pPr>
        <w:spacing w:after="0"/>
        <w:ind w:left="0"/>
        <w:jc w:val="both"/>
      </w:pPr>
      <w:r>
        <w:rPr>
          <w:rFonts w:ascii="Times New Roman"/>
          <w:b w:val="false"/>
          <w:i w:val="false"/>
          <w:color w:val="000000"/>
          <w:sz w:val="28"/>
        </w:rPr>
        <w:t xml:space="preserve">
                  тана және Ал-   азаматтарының 8 </w:t>
      </w:r>
    </w:p>
    <w:p>
      <w:pPr>
        <w:spacing w:after="0"/>
        <w:ind w:left="0"/>
        <w:jc w:val="both"/>
      </w:pPr>
      <w:r>
        <w:rPr>
          <w:rFonts w:ascii="Times New Roman"/>
          <w:b w:val="false"/>
          <w:i w:val="false"/>
          <w:color w:val="000000"/>
          <w:sz w:val="28"/>
        </w:rPr>
        <w:t xml:space="preserve">
                  маты қалалары-  отбасына тұрғын үй </w:t>
      </w:r>
    </w:p>
    <w:p>
      <w:pPr>
        <w:spacing w:after="0"/>
        <w:ind w:left="0"/>
        <w:jc w:val="both"/>
      </w:pPr>
      <w:r>
        <w:rPr>
          <w:rFonts w:ascii="Times New Roman"/>
          <w:b w:val="false"/>
          <w:i w:val="false"/>
          <w:color w:val="000000"/>
          <w:sz w:val="28"/>
        </w:rPr>
        <w:t xml:space="preserve">
                  ның бюджетте-   сатып алуға облыс- </w:t>
      </w:r>
    </w:p>
    <w:p>
      <w:pPr>
        <w:spacing w:after="0"/>
        <w:ind w:left="0"/>
        <w:jc w:val="both"/>
      </w:pPr>
      <w:r>
        <w:rPr>
          <w:rFonts w:ascii="Times New Roman"/>
          <w:b w:val="false"/>
          <w:i w:val="false"/>
          <w:color w:val="000000"/>
          <w:sz w:val="28"/>
        </w:rPr>
        <w:t xml:space="preserve">
                  рiне мақсатты   тapдың бюджеттеріне, </w:t>
      </w:r>
    </w:p>
    <w:p>
      <w:pPr>
        <w:spacing w:after="0"/>
        <w:ind w:left="0"/>
        <w:jc w:val="both"/>
      </w:pPr>
      <w:r>
        <w:rPr>
          <w:rFonts w:ascii="Times New Roman"/>
          <w:b w:val="false"/>
          <w:i w:val="false"/>
          <w:color w:val="000000"/>
          <w:sz w:val="28"/>
        </w:rPr>
        <w:t xml:space="preserve">
                  трансферттер.   Астана, Алматы қала- </w:t>
      </w:r>
    </w:p>
    <w:p>
      <w:pPr>
        <w:spacing w:after="0"/>
        <w:ind w:left="0"/>
        <w:jc w:val="both"/>
      </w:pPr>
      <w:r>
        <w:rPr>
          <w:rFonts w:ascii="Times New Roman"/>
          <w:b w:val="false"/>
          <w:i w:val="false"/>
          <w:color w:val="000000"/>
          <w:sz w:val="28"/>
        </w:rPr>
        <w:t xml:space="preserve">
                                  ларының бюджеттерiне </w:t>
      </w:r>
    </w:p>
    <w:p>
      <w:pPr>
        <w:spacing w:after="0"/>
        <w:ind w:left="0"/>
        <w:jc w:val="both"/>
      </w:pPr>
      <w:r>
        <w:rPr>
          <w:rFonts w:ascii="Times New Roman"/>
          <w:b w:val="false"/>
          <w:i w:val="false"/>
          <w:color w:val="000000"/>
          <w:sz w:val="28"/>
        </w:rPr>
        <w:t xml:space="preserve">
                                  республикалық бюджет- </w:t>
      </w:r>
    </w:p>
    <w:p>
      <w:pPr>
        <w:spacing w:after="0"/>
        <w:ind w:left="0"/>
        <w:jc w:val="both"/>
      </w:pPr>
      <w:r>
        <w:rPr>
          <w:rFonts w:ascii="Times New Roman"/>
          <w:b w:val="false"/>
          <w:i w:val="false"/>
          <w:color w:val="000000"/>
          <w:sz w:val="28"/>
        </w:rPr>
        <w:t xml:space="preserve">
                                  тен трансферттер </w:t>
      </w:r>
    </w:p>
    <w:p>
      <w:pPr>
        <w:spacing w:after="0"/>
        <w:ind w:left="0"/>
        <w:jc w:val="both"/>
      </w:pPr>
      <w:r>
        <w:rPr>
          <w:rFonts w:ascii="Times New Roman"/>
          <w:b w:val="false"/>
          <w:i w:val="false"/>
          <w:color w:val="000000"/>
          <w:sz w:val="28"/>
        </w:rPr>
        <w:t xml:space="preserve">
                                  бөлудi қамтамасыз ету. </w:t>
      </w:r>
    </w:p>
    <w:p>
      <w:pPr>
        <w:spacing w:after="0"/>
        <w:ind w:left="0"/>
        <w:jc w:val="both"/>
      </w:pPr>
      <w:r>
        <w:rPr>
          <w:rFonts w:ascii="Times New Roman"/>
          <w:b w:val="false"/>
          <w:i w:val="false"/>
          <w:color w:val="000000"/>
          <w:sz w:val="28"/>
        </w:rPr>
        <w:t xml:space="preserve">
                                  Олардың iшiнде: Оңтүс- </w:t>
      </w:r>
    </w:p>
    <w:p>
      <w:pPr>
        <w:spacing w:after="0"/>
        <w:ind w:left="0"/>
        <w:jc w:val="both"/>
      </w:pPr>
      <w:r>
        <w:rPr>
          <w:rFonts w:ascii="Times New Roman"/>
          <w:b w:val="false"/>
          <w:i w:val="false"/>
          <w:color w:val="000000"/>
          <w:sz w:val="28"/>
        </w:rPr>
        <w:t xml:space="preserve">
                                  тiк Қазақстан облысы </w:t>
      </w:r>
    </w:p>
    <w:p>
      <w:pPr>
        <w:spacing w:after="0"/>
        <w:ind w:left="0"/>
        <w:jc w:val="both"/>
      </w:pPr>
      <w:r>
        <w:rPr>
          <w:rFonts w:ascii="Times New Roman"/>
          <w:b w:val="false"/>
          <w:i w:val="false"/>
          <w:color w:val="000000"/>
          <w:sz w:val="28"/>
        </w:rPr>
        <w:t xml:space="preserve">
                                  бойынша - 122 отбасына, </w:t>
      </w:r>
    </w:p>
    <w:p>
      <w:pPr>
        <w:spacing w:after="0"/>
        <w:ind w:left="0"/>
        <w:jc w:val="both"/>
      </w:pPr>
      <w:r>
        <w:rPr>
          <w:rFonts w:ascii="Times New Roman"/>
          <w:b w:val="false"/>
          <w:i w:val="false"/>
          <w:color w:val="000000"/>
          <w:sz w:val="28"/>
        </w:rPr>
        <w:t xml:space="preserve">
                                  оның iшінде: Түркiстан </w:t>
      </w:r>
    </w:p>
    <w:p>
      <w:pPr>
        <w:spacing w:after="0"/>
        <w:ind w:left="0"/>
        <w:jc w:val="both"/>
      </w:pPr>
      <w:r>
        <w:rPr>
          <w:rFonts w:ascii="Times New Roman"/>
          <w:b w:val="false"/>
          <w:i w:val="false"/>
          <w:color w:val="000000"/>
          <w:sz w:val="28"/>
        </w:rPr>
        <w:t xml:space="preserve">
                                  ауылынан қоныс аударған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азаматтарының 8 отбасына; </w:t>
      </w:r>
    </w:p>
    <w:p>
      <w:pPr>
        <w:spacing w:after="0"/>
        <w:ind w:left="0"/>
        <w:jc w:val="both"/>
      </w:pPr>
      <w:r>
        <w:rPr>
          <w:rFonts w:ascii="Times New Roman"/>
          <w:b w:val="false"/>
          <w:i w:val="false"/>
          <w:color w:val="000000"/>
          <w:sz w:val="28"/>
        </w:rPr>
        <w:t xml:space="preserve">
                                  Қостанай облысы бойынша </w:t>
      </w:r>
    </w:p>
    <w:p>
      <w:pPr>
        <w:spacing w:after="0"/>
        <w:ind w:left="0"/>
        <w:jc w:val="both"/>
      </w:pPr>
      <w:r>
        <w:rPr>
          <w:rFonts w:ascii="Times New Roman"/>
          <w:b w:val="false"/>
          <w:i w:val="false"/>
          <w:color w:val="000000"/>
          <w:sz w:val="28"/>
        </w:rPr>
        <w:t xml:space="preserve">
                                  - 111 отбасына, Солтүстiк </w:t>
      </w:r>
    </w:p>
    <w:p>
      <w:pPr>
        <w:spacing w:after="0"/>
        <w:ind w:left="0"/>
        <w:jc w:val="both"/>
      </w:pPr>
      <w:r>
        <w:rPr>
          <w:rFonts w:ascii="Times New Roman"/>
          <w:b w:val="false"/>
          <w:i w:val="false"/>
          <w:color w:val="000000"/>
          <w:sz w:val="28"/>
        </w:rPr>
        <w:t xml:space="preserve">
                                  Қазақстан облысы бойынша </w:t>
      </w:r>
    </w:p>
    <w:p>
      <w:pPr>
        <w:spacing w:after="0"/>
        <w:ind w:left="0"/>
        <w:jc w:val="both"/>
      </w:pPr>
      <w:r>
        <w:rPr>
          <w:rFonts w:ascii="Times New Roman"/>
          <w:b w:val="false"/>
          <w:i w:val="false"/>
          <w:color w:val="000000"/>
          <w:sz w:val="28"/>
        </w:rPr>
        <w:t xml:space="preserve">
                                  - 18 отбасына, Шығыс </w:t>
      </w:r>
    </w:p>
    <w:p>
      <w:pPr>
        <w:spacing w:after="0"/>
        <w:ind w:left="0"/>
        <w:jc w:val="both"/>
      </w:pPr>
      <w:r>
        <w:rPr>
          <w:rFonts w:ascii="Times New Roman"/>
          <w:b w:val="false"/>
          <w:i w:val="false"/>
          <w:color w:val="000000"/>
          <w:sz w:val="28"/>
        </w:rPr>
        <w:t xml:space="preserve">
                                  Қазақстан облысы бойынша </w:t>
      </w:r>
    </w:p>
    <w:p>
      <w:pPr>
        <w:spacing w:after="0"/>
        <w:ind w:left="0"/>
        <w:jc w:val="both"/>
      </w:pPr>
      <w:r>
        <w:rPr>
          <w:rFonts w:ascii="Times New Roman"/>
          <w:b w:val="false"/>
          <w:i w:val="false"/>
          <w:color w:val="000000"/>
          <w:sz w:val="28"/>
        </w:rPr>
        <w:t xml:space="preserve">
                                  - 3 отбасына. &lt;*&gt;  ------------------------------------------------------------------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өзгерді - ҚР Үкіметінің 2003.01.07. N 150г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Оралмандардың 2003 жылға арналған көшіп келу квотасы бойынша келген 5000 оралман отбасын, оралмандардың 2002 жылға арналған көшiп келу квотасына енгiзiлген 246 оралман отбасын және Түркiстан ауылынан қоныс аударған Қазақстан Республикасы азаматтарының 8 отбасын тұрғын үймен қамтамасыз eту. &lt;*&gt; </w:t>
      </w:r>
    </w:p>
    <w:p>
      <w:pPr>
        <w:spacing w:after="0"/>
        <w:ind w:left="0"/>
        <w:jc w:val="both"/>
      </w:pPr>
      <w:r>
        <w:rPr>
          <w:rFonts w:ascii="Times New Roman"/>
          <w:b w:val="false"/>
          <w:i w:val="false"/>
          <w:color w:val="000000"/>
          <w:sz w:val="28"/>
        </w:rPr>
        <w:t xml:space="preserve">
      Ескерту:* Тиiстi жергiлiктi бюджеттiк бағдарламалар паспортында көрсетiлген республикалық бюджет трансфертттерiн игеру шеңберiнде күтiлетiн нәтижелердi сипаттайтын iске асыру жөнiндегi iс-шаралар тiзбесi, сандық және сапалық көрсеткіштер.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өзгерді - ҚР Үкіметінің 2003.01.07. N 150г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Yкiметiнiң</w:t>
            </w:r>
            <w:r>
              <w:br/>
            </w:r>
            <w:r>
              <w:rPr>
                <w:rFonts w:ascii="Times New Roman"/>
                <w:b w:val="false"/>
                <w:i w:val="false"/>
                <w:color w:val="000000"/>
                <w:sz w:val="20"/>
              </w:rPr>
              <w:t>2002 жылғы 29 желтоқсандағы</w:t>
            </w:r>
            <w:r>
              <w:br/>
            </w:r>
            <w:r>
              <w:rPr>
                <w:rFonts w:ascii="Times New Roman"/>
                <w:b w:val="false"/>
                <w:i w:val="false"/>
                <w:color w:val="000000"/>
                <w:sz w:val="20"/>
              </w:rPr>
              <w:t>N 1429 қаулысына 628-қосымша</w:t>
            </w:r>
          </w:p>
        </w:tc>
      </w:tr>
    </w:tbl>
    <w:p>
      <w:pPr>
        <w:spacing w:after="0"/>
        <w:ind w:left="0"/>
        <w:jc w:val="both"/>
      </w:pPr>
      <w:r>
        <w:rPr>
          <w:rFonts w:ascii="Times New Roman"/>
          <w:b w:val="false"/>
          <w:i w:val="false"/>
          <w:color w:val="000000"/>
          <w:sz w:val="28"/>
        </w:rPr>
        <w:t xml:space="preserve">
      Қазақстан Республикасының Көшi-қон және </w:t>
      </w:r>
    </w:p>
    <w:p>
      <w:pPr>
        <w:spacing w:after="0"/>
        <w:ind w:left="0"/>
        <w:jc w:val="both"/>
      </w:pPr>
      <w:r>
        <w:rPr>
          <w:rFonts w:ascii="Times New Roman"/>
          <w:b w:val="false"/>
          <w:i w:val="false"/>
          <w:color w:val="000000"/>
          <w:sz w:val="28"/>
        </w:rPr>
        <w:t xml:space="preserve">
      демография жөніндегi агенттiгі </w:t>
      </w:r>
    </w:p>
    <w:p>
      <w:pPr>
        <w:spacing w:after="0"/>
        <w:ind w:left="0"/>
        <w:jc w:val="both"/>
      </w:pPr>
      <w:r>
        <w:rPr>
          <w:rFonts w:ascii="Times New Roman"/>
          <w:b w:val="false"/>
          <w:i w:val="false"/>
          <w:color w:val="000000"/>
          <w:sz w:val="28"/>
        </w:rPr>
        <w:t xml:space="preserve">
      _______________________________________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w:t>
      </w:r>
      <w:r>
        <w:rPr>
          <w:rFonts w:ascii="Times New Roman"/>
          <w:b w:val="false"/>
          <w:i w:val="false"/>
          <w:color w:val="000000"/>
          <w:sz w:val="28"/>
        </w:rPr>
        <w:t xml:space="preserve">жылға арналған "Қазақстан Республикасының Көшi-қон </w:t>
      </w:r>
    </w:p>
    <w:p>
      <w:pPr>
        <w:spacing w:after="0"/>
        <w:ind w:left="0"/>
        <w:jc w:val="both"/>
      </w:pPr>
      <w:r>
        <w:rPr>
          <w:rFonts w:ascii="Times New Roman"/>
          <w:b w:val="false"/>
          <w:i w:val="false"/>
          <w:color w:val="000000"/>
          <w:sz w:val="28"/>
        </w:rPr>
        <w:t xml:space="preserve">
      және демография жөнiндегi агенттiгiне ақпараттық-есептеу </w:t>
      </w:r>
    </w:p>
    <w:p>
      <w:pPr>
        <w:spacing w:after="0"/>
        <w:ind w:left="0"/>
        <w:jc w:val="both"/>
      </w:pPr>
      <w:r>
        <w:rPr>
          <w:rFonts w:ascii="Times New Roman"/>
          <w:b w:val="false"/>
          <w:i w:val="false"/>
          <w:color w:val="000000"/>
          <w:sz w:val="28"/>
        </w:rPr>
        <w:t xml:space="preserve">
      қызметiн көрсету" 500 республикалық бюджеттiк </w:t>
      </w:r>
    </w:p>
    <w:p>
      <w:pPr>
        <w:spacing w:after="0"/>
        <w:ind w:left="0"/>
        <w:jc w:val="both"/>
      </w:pPr>
      <w:r>
        <w:rPr>
          <w:rFonts w:ascii="Times New Roman"/>
          <w:b w:val="false"/>
          <w:i w:val="false"/>
          <w:color w:val="000000"/>
          <w:sz w:val="28"/>
        </w:rPr>
        <w:t xml:space="preserve">
      бағдарламасының </w:t>
      </w:r>
    </w:p>
    <w:p>
      <w:pPr>
        <w:spacing w:after="0"/>
        <w:ind w:left="0"/>
        <w:jc w:val="both"/>
      </w:pPr>
      <w:r>
        <w:rPr>
          <w:rFonts w:ascii="Times New Roman"/>
          <w:b w:val="false"/>
          <w:i w:val="false"/>
          <w:color w:val="000000"/>
          <w:sz w:val="28"/>
        </w:rPr>
        <w:t xml:space="preserve">
      ПАСПОРТЫ </w:t>
      </w:r>
    </w:p>
    <w:p>
      <w:pPr>
        <w:spacing w:after="0"/>
        <w:ind w:left="0"/>
        <w:jc w:val="both"/>
      </w:pPr>
      <w:r>
        <w:rPr>
          <w:rFonts w:ascii="Times New Roman"/>
          <w:b w:val="false"/>
          <w:i w:val="false"/>
          <w:color w:val="000000"/>
          <w:sz w:val="28"/>
        </w:rPr>
        <w:t xml:space="preserve">
      1. Құны: 5 000 000 (бес миллион теңге). </w:t>
      </w:r>
    </w:p>
    <w:p>
      <w:pPr>
        <w:spacing w:after="0"/>
        <w:ind w:left="0"/>
        <w:jc w:val="both"/>
      </w:pPr>
      <w:r>
        <w:rPr>
          <w:rFonts w:ascii="Times New Roman"/>
          <w:b w:val="false"/>
          <w:i w:val="false"/>
          <w:color w:val="000000"/>
          <w:sz w:val="28"/>
        </w:rPr>
        <w:t xml:space="preserve">
      2. Бюджеттiк бағдарламаның нормативтiк құқықтық негiзi: "2003 жылға арналған республикалық бюджет туралы" Қазақстан Республикасының 2002 жылғы 12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Президентiнiң "Қазақстан Республикасының ұлттық ақпараттық инфрақұрылымын қалыптастыру мен дамытудың мемлекеттiк бағдарламасы туралы" 2001 жылғы 16 наурыздағы N 573 </w:t>
      </w:r>
      <w:r>
        <w:rPr>
          <w:rFonts w:ascii="Times New Roman"/>
          <w:b w:val="false"/>
          <w:i w:val="false"/>
          <w:color w:val="000000"/>
          <w:sz w:val="28"/>
        </w:rPr>
        <w:t xml:space="preserve">Жарлығы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қаржыландырудың көздерi: республикалық бюджет қаражаты. </w:t>
      </w:r>
    </w:p>
    <w:p>
      <w:pPr>
        <w:spacing w:after="0"/>
        <w:ind w:left="0"/>
        <w:jc w:val="both"/>
      </w:pPr>
      <w:r>
        <w:rPr>
          <w:rFonts w:ascii="Times New Roman"/>
          <w:b w:val="false"/>
          <w:i w:val="false"/>
          <w:color w:val="000000"/>
          <w:sz w:val="28"/>
        </w:rPr>
        <w:t xml:space="preserve">
      4. Бюджеттiк бағдарламаның мақсаты: Қазақстан Республикасының Көшi-қон және демография жөнiндегi агенттiгінің ақпараттық-есептеу жүйесiне қызмет көрсету. </w:t>
      </w:r>
    </w:p>
    <w:p>
      <w:pPr>
        <w:spacing w:after="0"/>
        <w:ind w:left="0"/>
        <w:jc w:val="both"/>
      </w:pPr>
      <w:r>
        <w:rPr>
          <w:rFonts w:ascii="Times New Roman"/>
          <w:b w:val="false"/>
          <w:i w:val="false"/>
          <w:color w:val="000000"/>
          <w:sz w:val="28"/>
        </w:rPr>
        <w:t xml:space="preserve">
      5. Бюджеттiк бағдарламаның мiндеттерi: Қазақстан Республикасының Көшi-қон және демография жөнiндегi агенттігінің корпоративтiк желiлерiн қайта жаңғырту және кеңейту, оралмандар жөнінде деректер банкiн дамыту, электрондық құжат айналымы жүйесiне қызмет көрсету, жергiлiктi есептеу желiлерiн ұлғайту, Интернетке Агенттiктің ресми сайтын орналастыру. </w:t>
      </w:r>
    </w:p>
    <w:p>
      <w:pPr>
        <w:spacing w:after="0"/>
        <w:ind w:left="0"/>
        <w:jc w:val="both"/>
      </w:pPr>
      <w:r>
        <w:rPr>
          <w:rFonts w:ascii="Times New Roman"/>
          <w:b w:val="false"/>
          <w:i w:val="false"/>
          <w:color w:val="000000"/>
          <w:sz w:val="28"/>
        </w:rPr>
        <w:t xml:space="preserve">
      6. Бюджеттiк бағдарламаны iске асыру жөніндегі іс-шаралар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 !Кіші !Бағдарлама. !  Бағдарламаларды   !Іске !  Жауапты </w:t>
      </w:r>
    </w:p>
    <w:p>
      <w:pPr>
        <w:spacing w:after="0"/>
        <w:ind w:left="0"/>
        <w:jc w:val="both"/>
      </w:pPr>
      <w:r>
        <w:rPr>
          <w:rFonts w:ascii="Times New Roman"/>
          <w:b w:val="false"/>
          <w:i w:val="false"/>
          <w:color w:val="000000"/>
          <w:sz w:val="28"/>
        </w:rPr>
        <w:t xml:space="preserve">
       !дар. !бағ. !лардың (кіші!(кіші бағдарламалар.!асыру!орындаушылар </w:t>
      </w:r>
    </w:p>
    <w:p>
      <w:pPr>
        <w:spacing w:after="0"/>
        <w:ind w:left="0"/>
        <w:jc w:val="both"/>
      </w:pPr>
      <w:r>
        <w:rPr>
          <w:rFonts w:ascii="Times New Roman"/>
          <w:b w:val="false"/>
          <w:i w:val="false"/>
          <w:color w:val="000000"/>
          <w:sz w:val="28"/>
        </w:rPr>
        <w:t xml:space="preserve">
       !лама.!дар. !бағдарлама. !ды) іске асыру жө.  !мер. ! </w:t>
      </w:r>
    </w:p>
    <w:p>
      <w:pPr>
        <w:spacing w:after="0"/>
        <w:ind w:left="0"/>
        <w:jc w:val="both"/>
      </w:pPr>
      <w:r>
        <w:rPr>
          <w:rFonts w:ascii="Times New Roman"/>
          <w:b w:val="false"/>
          <w:i w:val="false"/>
          <w:color w:val="000000"/>
          <w:sz w:val="28"/>
        </w:rPr>
        <w:t xml:space="preserve">
       !ның  !лама.!лардың)     ! ніндегі іс-шаралар !зім. ! </w:t>
      </w:r>
    </w:p>
    <w:p>
      <w:pPr>
        <w:spacing w:after="0"/>
        <w:ind w:left="0"/>
        <w:jc w:val="both"/>
      </w:pPr>
      <w:r>
        <w:rPr>
          <w:rFonts w:ascii="Times New Roman"/>
          <w:b w:val="false"/>
          <w:i w:val="false"/>
          <w:color w:val="000000"/>
          <w:sz w:val="28"/>
        </w:rPr>
        <w:t xml:space="preserve">
       !коды !ның  !атауы       !                    !дері ! </w:t>
      </w:r>
    </w:p>
    <w:p>
      <w:pPr>
        <w:spacing w:after="0"/>
        <w:ind w:left="0"/>
        <w:jc w:val="both"/>
      </w:pPr>
      <w:r>
        <w:rPr>
          <w:rFonts w:ascii="Times New Roman"/>
          <w:b w:val="false"/>
          <w:i w:val="false"/>
          <w:color w:val="000000"/>
          <w:sz w:val="28"/>
        </w:rPr>
        <w:t xml:space="preserve">
       !     !коды !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500        Қазақстан    16 пайдаланушы үшiн  жыл   Қазақстан </w:t>
      </w:r>
    </w:p>
    <w:p>
      <w:pPr>
        <w:spacing w:after="0"/>
        <w:ind w:left="0"/>
        <w:jc w:val="both"/>
      </w:pPr>
      <w:r>
        <w:rPr>
          <w:rFonts w:ascii="Times New Roman"/>
          <w:b w:val="false"/>
          <w:i w:val="false"/>
          <w:color w:val="000000"/>
          <w:sz w:val="28"/>
        </w:rPr>
        <w:t xml:space="preserve">
                    Pecпублика.  Интернетке қол жет.  бойы  Республика. </w:t>
      </w:r>
    </w:p>
    <w:p>
      <w:pPr>
        <w:spacing w:after="0"/>
        <w:ind w:left="0"/>
        <w:jc w:val="both"/>
      </w:pPr>
      <w:r>
        <w:rPr>
          <w:rFonts w:ascii="Times New Roman"/>
          <w:b w:val="false"/>
          <w:i w:val="false"/>
          <w:color w:val="000000"/>
          <w:sz w:val="28"/>
        </w:rPr>
        <w:t xml:space="preserve">
                    сының Көшi-  кiзу бөлiнген байла.       сының Көші- </w:t>
      </w:r>
    </w:p>
    <w:p>
      <w:pPr>
        <w:spacing w:after="0"/>
        <w:ind w:left="0"/>
        <w:jc w:val="both"/>
      </w:pPr>
      <w:r>
        <w:rPr>
          <w:rFonts w:ascii="Times New Roman"/>
          <w:b w:val="false"/>
          <w:i w:val="false"/>
          <w:color w:val="000000"/>
          <w:sz w:val="28"/>
        </w:rPr>
        <w:t xml:space="preserve">
                    қон және     ныс арнасын жалдау,        қон және </w:t>
      </w:r>
    </w:p>
    <w:p>
      <w:pPr>
        <w:spacing w:after="0"/>
        <w:ind w:left="0"/>
        <w:jc w:val="both"/>
      </w:pPr>
      <w:r>
        <w:rPr>
          <w:rFonts w:ascii="Times New Roman"/>
          <w:b w:val="false"/>
          <w:i w:val="false"/>
          <w:color w:val="000000"/>
          <w:sz w:val="28"/>
        </w:rPr>
        <w:t xml:space="preserve">
                    демография   Агенттiктiң ақпарат.       демография </w:t>
      </w:r>
    </w:p>
    <w:p>
      <w:pPr>
        <w:spacing w:after="0"/>
        <w:ind w:left="0"/>
        <w:jc w:val="both"/>
      </w:pPr>
      <w:r>
        <w:rPr>
          <w:rFonts w:ascii="Times New Roman"/>
          <w:b w:val="false"/>
          <w:i w:val="false"/>
          <w:color w:val="000000"/>
          <w:sz w:val="28"/>
        </w:rPr>
        <w:t xml:space="preserve">
                    жөнiндегi    тық ресурстарына           жөніндегі </w:t>
      </w:r>
    </w:p>
    <w:p>
      <w:pPr>
        <w:spacing w:after="0"/>
        <w:ind w:left="0"/>
        <w:jc w:val="both"/>
      </w:pPr>
      <w:r>
        <w:rPr>
          <w:rFonts w:ascii="Times New Roman"/>
          <w:b w:val="false"/>
          <w:i w:val="false"/>
          <w:color w:val="000000"/>
          <w:sz w:val="28"/>
        </w:rPr>
        <w:t xml:space="preserve">
                    агенттiгiне  алыстатылған қол           агенттігі </w:t>
      </w:r>
    </w:p>
    <w:p>
      <w:pPr>
        <w:spacing w:after="0"/>
        <w:ind w:left="0"/>
        <w:jc w:val="both"/>
      </w:pPr>
      <w:r>
        <w:rPr>
          <w:rFonts w:ascii="Times New Roman"/>
          <w:b w:val="false"/>
          <w:i w:val="false"/>
          <w:color w:val="000000"/>
          <w:sz w:val="28"/>
        </w:rPr>
        <w:t xml:space="preserve">
                    ақпараттық-  жеткiзудi қолдау, </w:t>
      </w:r>
    </w:p>
    <w:p>
      <w:pPr>
        <w:spacing w:after="0"/>
        <w:ind w:left="0"/>
        <w:jc w:val="both"/>
      </w:pPr>
      <w:r>
        <w:rPr>
          <w:rFonts w:ascii="Times New Roman"/>
          <w:b w:val="false"/>
          <w:i w:val="false"/>
          <w:color w:val="000000"/>
          <w:sz w:val="28"/>
        </w:rPr>
        <w:t xml:space="preserve">
                    есептеу      Агенттiктiң корпора. </w:t>
      </w:r>
    </w:p>
    <w:p>
      <w:pPr>
        <w:spacing w:after="0"/>
        <w:ind w:left="0"/>
        <w:jc w:val="both"/>
      </w:pPr>
      <w:r>
        <w:rPr>
          <w:rFonts w:ascii="Times New Roman"/>
          <w:b w:val="false"/>
          <w:i w:val="false"/>
          <w:color w:val="000000"/>
          <w:sz w:val="28"/>
        </w:rPr>
        <w:t xml:space="preserve">
                    қызметiн     тивтiк желiсiн қайта </w:t>
      </w:r>
    </w:p>
    <w:p>
      <w:pPr>
        <w:spacing w:after="0"/>
        <w:ind w:left="0"/>
        <w:jc w:val="both"/>
      </w:pPr>
      <w:r>
        <w:rPr>
          <w:rFonts w:ascii="Times New Roman"/>
          <w:b w:val="false"/>
          <w:i w:val="false"/>
          <w:color w:val="000000"/>
          <w:sz w:val="28"/>
        </w:rPr>
        <w:t xml:space="preserve">
                    көрсету      жаңғырту, оралмандар </w:t>
      </w:r>
    </w:p>
    <w:p>
      <w:pPr>
        <w:spacing w:after="0"/>
        <w:ind w:left="0"/>
        <w:jc w:val="both"/>
      </w:pPr>
      <w:r>
        <w:rPr>
          <w:rFonts w:ascii="Times New Roman"/>
          <w:b w:val="false"/>
          <w:i w:val="false"/>
          <w:color w:val="000000"/>
          <w:sz w:val="28"/>
        </w:rPr>
        <w:t xml:space="preserve">
                                 жөніндегi деректер </w:t>
      </w:r>
    </w:p>
    <w:p>
      <w:pPr>
        <w:spacing w:after="0"/>
        <w:ind w:left="0"/>
        <w:jc w:val="both"/>
      </w:pPr>
      <w:r>
        <w:rPr>
          <w:rFonts w:ascii="Times New Roman"/>
          <w:b w:val="false"/>
          <w:i w:val="false"/>
          <w:color w:val="000000"/>
          <w:sz w:val="28"/>
        </w:rPr>
        <w:t xml:space="preserve">
                                 банкiн дамыту, </w:t>
      </w:r>
    </w:p>
    <w:p>
      <w:pPr>
        <w:spacing w:after="0"/>
        <w:ind w:left="0"/>
        <w:jc w:val="both"/>
      </w:pPr>
      <w:r>
        <w:rPr>
          <w:rFonts w:ascii="Times New Roman"/>
          <w:b w:val="false"/>
          <w:i w:val="false"/>
          <w:color w:val="000000"/>
          <w:sz w:val="28"/>
        </w:rPr>
        <w:t xml:space="preserve">
                                 электрондық құжат </w:t>
      </w:r>
    </w:p>
    <w:p>
      <w:pPr>
        <w:spacing w:after="0"/>
        <w:ind w:left="0"/>
        <w:jc w:val="both"/>
      </w:pPr>
      <w:r>
        <w:rPr>
          <w:rFonts w:ascii="Times New Roman"/>
          <w:b w:val="false"/>
          <w:i w:val="false"/>
          <w:color w:val="000000"/>
          <w:sz w:val="28"/>
        </w:rPr>
        <w:t xml:space="preserve">
                                 айналымы жүйесiне </w:t>
      </w:r>
    </w:p>
    <w:p>
      <w:pPr>
        <w:spacing w:after="0"/>
        <w:ind w:left="0"/>
        <w:jc w:val="both"/>
      </w:pPr>
      <w:r>
        <w:rPr>
          <w:rFonts w:ascii="Times New Roman"/>
          <w:b w:val="false"/>
          <w:i w:val="false"/>
          <w:color w:val="000000"/>
          <w:sz w:val="28"/>
        </w:rPr>
        <w:t xml:space="preserve">
                                 қызмет көрсету, 10 </w:t>
      </w:r>
    </w:p>
    <w:p>
      <w:pPr>
        <w:spacing w:after="0"/>
        <w:ind w:left="0"/>
        <w:jc w:val="both"/>
      </w:pPr>
      <w:r>
        <w:rPr>
          <w:rFonts w:ascii="Times New Roman"/>
          <w:b w:val="false"/>
          <w:i w:val="false"/>
          <w:color w:val="000000"/>
          <w:sz w:val="28"/>
        </w:rPr>
        <w:t xml:space="preserve">
                                 пайдаланушыны жер. </w:t>
      </w:r>
    </w:p>
    <w:p>
      <w:pPr>
        <w:spacing w:after="0"/>
        <w:ind w:left="0"/>
        <w:jc w:val="both"/>
      </w:pPr>
      <w:r>
        <w:rPr>
          <w:rFonts w:ascii="Times New Roman"/>
          <w:b w:val="false"/>
          <w:i w:val="false"/>
          <w:color w:val="000000"/>
          <w:sz w:val="28"/>
        </w:rPr>
        <w:t xml:space="preserve">
                                 гiлiктi есептеу </w:t>
      </w:r>
    </w:p>
    <w:p>
      <w:pPr>
        <w:spacing w:after="0"/>
        <w:ind w:left="0"/>
        <w:jc w:val="both"/>
      </w:pPr>
      <w:r>
        <w:rPr>
          <w:rFonts w:ascii="Times New Roman"/>
          <w:b w:val="false"/>
          <w:i w:val="false"/>
          <w:color w:val="000000"/>
          <w:sz w:val="28"/>
        </w:rPr>
        <w:t xml:space="preserve">
                                 желiсiне қосу, </w:t>
      </w:r>
    </w:p>
    <w:p>
      <w:pPr>
        <w:spacing w:after="0"/>
        <w:ind w:left="0"/>
        <w:jc w:val="both"/>
      </w:pPr>
      <w:r>
        <w:rPr>
          <w:rFonts w:ascii="Times New Roman"/>
          <w:b w:val="false"/>
          <w:i w:val="false"/>
          <w:color w:val="000000"/>
          <w:sz w:val="28"/>
        </w:rPr>
        <w:t xml:space="preserve">
                                 Интернетке Агенттiк. </w:t>
      </w:r>
    </w:p>
    <w:p>
      <w:pPr>
        <w:spacing w:after="0"/>
        <w:ind w:left="0"/>
        <w:jc w:val="both"/>
      </w:pPr>
      <w:r>
        <w:rPr>
          <w:rFonts w:ascii="Times New Roman"/>
          <w:b w:val="false"/>
          <w:i w:val="false"/>
          <w:color w:val="000000"/>
          <w:sz w:val="28"/>
        </w:rPr>
        <w:t xml:space="preserve">
                                 тiң ресми сайтын </w:t>
      </w:r>
    </w:p>
    <w:p>
      <w:pPr>
        <w:spacing w:after="0"/>
        <w:ind w:left="0"/>
        <w:jc w:val="both"/>
      </w:pPr>
      <w:r>
        <w:rPr>
          <w:rFonts w:ascii="Times New Roman"/>
          <w:b w:val="false"/>
          <w:i w:val="false"/>
          <w:color w:val="000000"/>
          <w:sz w:val="28"/>
        </w:rPr>
        <w:t xml:space="preserve">
                                 орналастыру.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Агенттiктiң өз органдарымен деректер алмасуы үшiн ақпараттық жүйенi сапалық тұрғыда жақсарту.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Yкiметiнiң</w:t>
            </w:r>
            <w:r>
              <w:br/>
            </w:r>
            <w:r>
              <w:rPr>
                <w:rFonts w:ascii="Times New Roman"/>
                <w:b w:val="false"/>
                <w:i w:val="false"/>
                <w:color w:val="000000"/>
                <w:sz w:val="20"/>
              </w:rPr>
              <w:t>2002 жылғы 29 желтоқсандағы</w:t>
            </w:r>
            <w:r>
              <w:br/>
            </w:r>
            <w:r>
              <w:rPr>
                <w:rFonts w:ascii="Times New Roman"/>
                <w:b w:val="false"/>
                <w:i w:val="false"/>
                <w:color w:val="000000"/>
                <w:sz w:val="20"/>
              </w:rPr>
              <w:t>N 1429 қаулысына 629-қосымша</w:t>
            </w:r>
          </w:p>
        </w:tc>
      </w:tr>
    </w:tbl>
    <w:p>
      <w:pPr>
        <w:spacing w:after="0"/>
        <w:ind w:left="0"/>
        <w:jc w:val="both"/>
      </w:pPr>
      <w:r>
        <w:rPr>
          <w:rFonts w:ascii="Times New Roman"/>
          <w:b w:val="false"/>
          <w:i w:val="false"/>
          <w:color w:val="000000"/>
          <w:sz w:val="28"/>
        </w:rPr>
        <w:t xml:space="preserve">
      Қазақстан Республикасының Көшi-қон және </w:t>
      </w:r>
    </w:p>
    <w:p>
      <w:pPr>
        <w:spacing w:after="0"/>
        <w:ind w:left="0"/>
        <w:jc w:val="both"/>
      </w:pPr>
      <w:r>
        <w:rPr>
          <w:rFonts w:ascii="Times New Roman"/>
          <w:b w:val="false"/>
          <w:i w:val="false"/>
          <w:color w:val="000000"/>
          <w:sz w:val="28"/>
        </w:rPr>
        <w:t xml:space="preserve">
      демография жөніндегi агенттiгі </w:t>
      </w:r>
    </w:p>
    <w:p>
      <w:pPr>
        <w:spacing w:after="0"/>
        <w:ind w:left="0"/>
        <w:jc w:val="both"/>
      </w:pPr>
      <w:r>
        <w:rPr>
          <w:rFonts w:ascii="Times New Roman"/>
          <w:b w:val="false"/>
          <w:i w:val="false"/>
          <w:color w:val="000000"/>
          <w:sz w:val="28"/>
        </w:rPr>
        <w:t xml:space="preserve">
      _______________________________________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w:t>
      </w:r>
      <w:r>
        <w:rPr>
          <w:rFonts w:ascii="Times New Roman"/>
          <w:b w:val="false"/>
          <w:i w:val="false"/>
          <w:color w:val="000000"/>
          <w:sz w:val="28"/>
        </w:rPr>
        <w:t xml:space="preserve">жылға арналған "Қазақстан Республикасы Көшi-қон </w:t>
      </w:r>
    </w:p>
    <w:p>
      <w:pPr>
        <w:spacing w:after="0"/>
        <w:ind w:left="0"/>
        <w:jc w:val="both"/>
      </w:pPr>
      <w:r>
        <w:rPr>
          <w:rFonts w:ascii="Times New Roman"/>
          <w:b w:val="false"/>
          <w:i w:val="false"/>
          <w:color w:val="000000"/>
          <w:sz w:val="28"/>
        </w:rPr>
        <w:t xml:space="preserve">
      және демография жөнiндегi агенттiгiнiң ақпараттық жүйесiн </w:t>
      </w:r>
    </w:p>
    <w:p>
      <w:pPr>
        <w:spacing w:after="0"/>
        <w:ind w:left="0"/>
        <w:jc w:val="both"/>
      </w:pPr>
      <w:r>
        <w:rPr>
          <w:rFonts w:ascii="Times New Roman"/>
          <w:b w:val="false"/>
          <w:i w:val="false"/>
          <w:color w:val="000000"/>
          <w:sz w:val="28"/>
        </w:rPr>
        <w:t xml:space="preserve">
      құру" 600 республикалық бюджеттiк бағдарламасының </w:t>
      </w:r>
    </w:p>
    <w:p>
      <w:pPr>
        <w:spacing w:after="0"/>
        <w:ind w:left="0"/>
        <w:jc w:val="both"/>
      </w:pPr>
      <w:r>
        <w:rPr>
          <w:rFonts w:ascii="Times New Roman"/>
          <w:b w:val="false"/>
          <w:i w:val="false"/>
          <w:color w:val="000000"/>
          <w:sz w:val="28"/>
        </w:rPr>
        <w:t xml:space="preserve">
      ПАСПОРТЫ </w:t>
      </w:r>
    </w:p>
    <w:p>
      <w:pPr>
        <w:spacing w:after="0"/>
        <w:ind w:left="0"/>
        <w:jc w:val="both"/>
      </w:pPr>
      <w:r>
        <w:rPr>
          <w:rFonts w:ascii="Times New Roman"/>
          <w:b w:val="false"/>
          <w:i w:val="false"/>
          <w:color w:val="000000"/>
          <w:sz w:val="28"/>
        </w:rPr>
        <w:t xml:space="preserve">
      1. Құны: 4 000 000 (төрт миллион теңге). </w:t>
      </w:r>
    </w:p>
    <w:p>
      <w:pPr>
        <w:spacing w:after="0"/>
        <w:ind w:left="0"/>
        <w:jc w:val="both"/>
      </w:pPr>
      <w:r>
        <w:rPr>
          <w:rFonts w:ascii="Times New Roman"/>
          <w:b w:val="false"/>
          <w:i w:val="false"/>
          <w:color w:val="000000"/>
          <w:sz w:val="28"/>
        </w:rPr>
        <w:t xml:space="preserve">
      2. Бюджеттiк бағдарламаның нормативтiк құқықтық негiзi: "2003 жылға арналған республикалық бюджет туралы" Қазақстан Республикасының 2002 жылғы 12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Президентінің "Қазақстан Республикасының ұлттық ақпараттық инфрақұрылымын қалыптастыру мен дамытудың мемлекеттiк бағдарламасы туралы" 2001 жылғы 16 наурыздағы N 573 </w:t>
      </w:r>
      <w:r>
        <w:rPr>
          <w:rFonts w:ascii="Times New Roman"/>
          <w:b w:val="false"/>
          <w:i w:val="false"/>
          <w:color w:val="000000"/>
          <w:sz w:val="28"/>
        </w:rPr>
        <w:t xml:space="preserve">Жарлығы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қаржыландырудың көздерi: республикалық бюджет қаражаты. </w:t>
      </w:r>
    </w:p>
    <w:p>
      <w:pPr>
        <w:spacing w:after="0"/>
        <w:ind w:left="0"/>
        <w:jc w:val="both"/>
      </w:pPr>
      <w:r>
        <w:rPr>
          <w:rFonts w:ascii="Times New Roman"/>
          <w:b w:val="false"/>
          <w:i w:val="false"/>
          <w:color w:val="000000"/>
          <w:sz w:val="28"/>
        </w:rPr>
        <w:t xml:space="preserve">
      4. Бюджеттiк бағдарламаның мақсаты: Орталық офистi (Агенттiктің) бөлiнген линиялар бойынша және аумақтық органдарды деректер алмасу үшiн коммутаторлық қосу бойынша Интернет желiсiне қосу жолымен бiртұтас ақпараттық жүйе құру. </w:t>
      </w:r>
    </w:p>
    <w:p>
      <w:pPr>
        <w:spacing w:after="0"/>
        <w:ind w:left="0"/>
        <w:jc w:val="both"/>
      </w:pPr>
      <w:r>
        <w:rPr>
          <w:rFonts w:ascii="Times New Roman"/>
          <w:b w:val="false"/>
          <w:i w:val="false"/>
          <w:color w:val="000000"/>
          <w:sz w:val="28"/>
        </w:rPr>
        <w:t xml:space="preserve">
      5. Бюджеттік бағдарламаның мiндеттерi: Электрондық поштаның бiртұтас корпоративтiк жүйесiнің көмегімен оралмандар жөнiндегi деректер базасын дамыту, қосымша лицензиялар алу жолымен электрондық құжат айналымы жүйесiн енгiзу. </w:t>
      </w:r>
    </w:p>
    <w:p>
      <w:pPr>
        <w:spacing w:after="0"/>
        <w:ind w:left="0"/>
        <w:jc w:val="both"/>
      </w:pPr>
      <w:r>
        <w:rPr>
          <w:rFonts w:ascii="Times New Roman"/>
          <w:b w:val="false"/>
          <w:i w:val="false"/>
          <w:color w:val="000000"/>
          <w:sz w:val="28"/>
        </w:rPr>
        <w:t xml:space="preserve">
      6. Бюджеттiк бағдарламаны iске асыру жөніндегі іс-шаралар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 !Кіші !Бағдарлама. !  Бағдарламаларды   !Іске !  Жауапты </w:t>
      </w:r>
    </w:p>
    <w:p>
      <w:pPr>
        <w:spacing w:after="0"/>
        <w:ind w:left="0"/>
        <w:jc w:val="both"/>
      </w:pPr>
      <w:r>
        <w:rPr>
          <w:rFonts w:ascii="Times New Roman"/>
          <w:b w:val="false"/>
          <w:i w:val="false"/>
          <w:color w:val="000000"/>
          <w:sz w:val="28"/>
        </w:rPr>
        <w:t xml:space="preserve">
       !дар. !бағ. !лардың (кіші!(кіші бағдарламалар.!асыру!орындаушылар </w:t>
      </w:r>
    </w:p>
    <w:p>
      <w:pPr>
        <w:spacing w:after="0"/>
        <w:ind w:left="0"/>
        <w:jc w:val="both"/>
      </w:pPr>
      <w:r>
        <w:rPr>
          <w:rFonts w:ascii="Times New Roman"/>
          <w:b w:val="false"/>
          <w:i w:val="false"/>
          <w:color w:val="000000"/>
          <w:sz w:val="28"/>
        </w:rPr>
        <w:t xml:space="preserve">
       !лама.!дар. !бағдарлама. !ды) іске асыру жө.  !мер. ! </w:t>
      </w:r>
    </w:p>
    <w:p>
      <w:pPr>
        <w:spacing w:after="0"/>
        <w:ind w:left="0"/>
        <w:jc w:val="both"/>
      </w:pPr>
      <w:r>
        <w:rPr>
          <w:rFonts w:ascii="Times New Roman"/>
          <w:b w:val="false"/>
          <w:i w:val="false"/>
          <w:color w:val="000000"/>
          <w:sz w:val="28"/>
        </w:rPr>
        <w:t xml:space="preserve">
       !ның  !лама.!лардың)     ! ніндегі іс-шаралар !зім. ! </w:t>
      </w:r>
    </w:p>
    <w:p>
      <w:pPr>
        <w:spacing w:after="0"/>
        <w:ind w:left="0"/>
        <w:jc w:val="both"/>
      </w:pPr>
      <w:r>
        <w:rPr>
          <w:rFonts w:ascii="Times New Roman"/>
          <w:b w:val="false"/>
          <w:i w:val="false"/>
          <w:color w:val="000000"/>
          <w:sz w:val="28"/>
        </w:rPr>
        <w:t xml:space="preserve">
       !коды !ның  !атауы       !                    !дері ! </w:t>
      </w:r>
    </w:p>
    <w:p>
      <w:pPr>
        <w:spacing w:after="0"/>
        <w:ind w:left="0"/>
        <w:jc w:val="both"/>
      </w:pPr>
      <w:r>
        <w:rPr>
          <w:rFonts w:ascii="Times New Roman"/>
          <w:b w:val="false"/>
          <w:i w:val="false"/>
          <w:color w:val="000000"/>
          <w:sz w:val="28"/>
        </w:rPr>
        <w:t xml:space="preserve">
       !     !коды !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600        Қазақстан    Саны 15 клиенттiк     Жыл   Қазақстан </w:t>
      </w:r>
    </w:p>
    <w:p>
      <w:pPr>
        <w:spacing w:after="0"/>
        <w:ind w:left="0"/>
        <w:jc w:val="both"/>
      </w:pPr>
      <w:r>
        <w:rPr>
          <w:rFonts w:ascii="Times New Roman"/>
          <w:b w:val="false"/>
          <w:i w:val="false"/>
          <w:color w:val="000000"/>
          <w:sz w:val="28"/>
        </w:rPr>
        <w:t xml:space="preserve">
                    Pecпубликасы және 1 серверлiк     бойына Республика. </w:t>
      </w:r>
    </w:p>
    <w:p>
      <w:pPr>
        <w:spacing w:after="0"/>
        <w:ind w:left="0"/>
        <w:jc w:val="both"/>
      </w:pPr>
      <w:r>
        <w:rPr>
          <w:rFonts w:ascii="Times New Roman"/>
          <w:b w:val="false"/>
          <w:i w:val="false"/>
          <w:color w:val="000000"/>
          <w:sz w:val="28"/>
        </w:rPr>
        <w:t xml:space="preserve">
                    Көшi-қон     лицензияның лицензия.       сының Көші- </w:t>
      </w:r>
    </w:p>
    <w:p>
      <w:pPr>
        <w:spacing w:after="0"/>
        <w:ind w:left="0"/>
        <w:jc w:val="both"/>
      </w:pPr>
      <w:r>
        <w:rPr>
          <w:rFonts w:ascii="Times New Roman"/>
          <w:b w:val="false"/>
          <w:i w:val="false"/>
          <w:color w:val="000000"/>
          <w:sz w:val="28"/>
        </w:rPr>
        <w:t xml:space="preserve">
                    және         лық бағдарламалық           қон және </w:t>
      </w:r>
    </w:p>
    <w:p>
      <w:pPr>
        <w:spacing w:after="0"/>
        <w:ind w:left="0"/>
        <w:jc w:val="both"/>
      </w:pPr>
      <w:r>
        <w:rPr>
          <w:rFonts w:ascii="Times New Roman"/>
          <w:b w:val="false"/>
          <w:i w:val="false"/>
          <w:color w:val="000000"/>
          <w:sz w:val="28"/>
        </w:rPr>
        <w:t xml:space="preserve">
                    демография   пакеттерiн алу,             демография </w:t>
      </w:r>
    </w:p>
    <w:p>
      <w:pPr>
        <w:spacing w:after="0"/>
        <w:ind w:left="0"/>
        <w:jc w:val="both"/>
      </w:pPr>
      <w:r>
        <w:rPr>
          <w:rFonts w:ascii="Times New Roman"/>
          <w:b w:val="false"/>
          <w:i w:val="false"/>
          <w:color w:val="000000"/>
          <w:sz w:val="28"/>
        </w:rPr>
        <w:t xml:space="preserve">
                    жөнiндегi    "Оралман" деректер          жөніндегі </w:t>
      </w:r>
    </w:p>
    <w:p>
      <w:pPr>
        <w:spacing w:after="0"/>
        <w:ind w:left="0"/>
        <w:jc w:val="both"/>
      </w:pPr>
      <w:r>
        <w:rPr>
          <w:rFonts w:ascii="Times New Roman"/>
          <w:b w:val="false"/>
          <w:i w:val="false"/>
          <w:color w:val="000000"/>
          <w:sz w:val="28"/>
        </w:rPr>
        <w:t xml:space="preserve">
                    агенттiгiнiң банкi бойынша               агенттігі </w:t>
      </w:r>
    </w:p>
    <w:p>
      <w:pPr>
        <w:spacing w:after="0"/>
        <w:ind w:left="0"/>
        <w:jc w:val="both"/>
      </w:pPr>
      <w:r>
        <w:rPr>
          <w:rFonts w:ascii="Times New Roman"/>
          <w:b w:val="false"/>
          <w:i w:val="false"/>
          <w:color w:val="000000"/>
          <w:sz w:val="28"/>
        </w:rPr>
        <w:t xml:space="preserve">
                    ақпараттық   бағдарламалық қамта. </w:t>
      </w:r>
    </w:p>
    <w:p>
      <w:pPr>
        <w:spacing w:after="0"/>
        <w:ind w:left="0"/>
        <w:jc w:val="both"/>
      </w:pPr>
      <w:r>
        <w:rPr>
          <w:rFonts w:ascii="Times New Roman"/>
          <w:b w:val="false"/>
          <w:i w:val="false"/>
          <w:color w:val="000000"/>
          <w:sz w:val="28"/>
        </w:rPr>
        <w:t xml:space="preserve">
                    жүйесiн құру масыз ету инсталляция. </w:t>
      </w:r>
    </w:p>
    <w:p>
      <w:pPr>
        <w:spacing w:after="0"/>
        <w:ind w:left="0"/>
        <w:jc w:val="both"/>
      </w:pPr>
      <w:r>
        <w:rPr>
          <w:rFonts w:ascii="Times New Roman"/>
          <w:b w:val="false"/>
          <w:i w:val="false"/>
          <w:color w:val="000000"/>
          <w:sz w:val="28"/>
        </w:rPr>
        <w:t xml:space="preserve">
                                 сы, электрондық құжат </w:t>
      </w:r>
    </w:p>
    <w:p>
      <w:pPr>
        <w:spacing w:after="0"/>
        <w:ind w:left="0"/>
        <w:jc w:val="both"/>
      </w:pPr>
      <w:r>
        <w:rPr>
          <w:rFonts w:ascii="Times New Roman"/>
          <w:b w:val="false"/>
          <w:i w:val="false"/>
          <w:color w:val="000000"/>
          <w:sz w:val="28"/>
        </w:rPr>
        <w:t xml:space="preserve">
                                 айналымы жүйесi </w:t>
      </w:r>
    </w:p>
    <w:p>
      <w:pPr>
        <w:spacing w:after="0"/>
        <w:ind w:left="0"/>
        <w:jc w:val="both"/>
      </w:pPr>
      <w:r>
        <w:rPr>
          <w:rFonts w:ascii="Times New Roman"/>
          <w:b w:val="false"/>
          <w:i w:val="false"/>
          <w:color w:val="000000"/>
          <w:sz w:val="28"/>
        </w:rPr>
        <w:t xml:space="preserve">
                                 бойынша қамтамасыз </w:t>
      </w:r>
    </w:p>
    <w:p>
      <w:pPr>
        <w:spacing w:after="0"/>
        <w:ind w:left="0"/>
        <w:jc w:val="both"/>
      </w:pPr>
      <w:r>
        <w:rPr>
          <w:rFonts w:ascii="Times New Roman"/>
          <w:b w:val="false"/>
          <w:i w:val="false"/>
          <w:color w:val="000000"/>
          <w:sz w:val="28"/>
        </w:rPr>
        <w:t xml:space="preserve">
                                 eтуге ие болу.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Бюджеттiк бағдарламаны орындаудан күтілетiн нәтижелер: </w:t>
      </w:r>
    </w:p>
    <w:p>
      <w:pPr>
        <w:spacing w:after="0"/>
        <w:ind w:left="0"/>
        <w:jc w:val="both"/>
      </w:pPr>
      <w:r>
        <w:rPr>
          <w:rFonts w:ascii="Times New Roman"/>
          <w:b w:val="false"/>
          <w:i w:val="false"/>
          <w:color w:val="000000"/>
          <w:sz w:val="28"/>
        </w:rPr>
        <w:t xml:space="preserve">
      - бiрыңғай ақпараттық кеңiстiктi және аумақтық органдармен коммуникациялық байланысты құру; </w:t>
      </w:r>
    </w:p>
    <w:p>
      <w:pPr>
        <w:spacing w:after="0"/>
        <w:ind w:left="0"/>
        <w:jc w:val="both"/>
      </w:pPr>
      <w:r>
        <w:rPr>
          <w:rFonts w:ascii="Times New Roman"/>
          <w:b w:val="false"/>
          <w:i w:val="false"/>
          <w:color w:val="000000"/>
          <w:sz w:val="28"/>
        </w:rPr>
        <w:t xml:space="preserve">
      - факстiк хабарламалар беруден, телефонмен артық сөйлесуден арылу; </w:t>
      </w:r>
    </w:p>
    <w:p>
      <w:pPr>
        <w:spacing w:after="0"/>
        <w:ind w:left="0"/>
        <w:jc w:val="both"/>
      </w:pPr>
      <w:r>
        <w:rPr>
          <w:rFonts w:ascii="Times New Roman"/>
          <w:b w:val="false"/>
          <w:i w:val="false"/>
          <w:color w:val="000000"/>
          <w:sz w:val="28"/>
        </w:rPr>
        <w:t xml:space="preserve">
      - берiлетiн деректердiң қорғалуы мен сақталуы; </w:t>
      </w:r>
    </w:p>
    <w:p>
      <w:pPr>
        <w:spacing w:after="0"/>
        <w:ind w:left="0"/>
        <w:jc w:val="both"/>
      </w:pPr>
      <w:r>
        <w:rPr>
          <w:rFonts w:ascii="Times New Roman"/>
          <w:b w:val="false"/>
          <w:i w:val="false"/>
          <w:color w:val="000000"/>
          <w:sz w:val="28"/>
        </w:rPr>
        <w:t xml:space="preserve">
      - Агенттiк жұмысының еңбек өнiмдiлiгiн айтарлықтай арттыру; </w:t>
      </w:r>
    </w:p>
    <w:p>
      <w:pPr>
        <w:spacing w:after="0"/>
        <w:ind w:left="0"/>
        <w:jc w:val="both"/>
      </w:pPr>
      <w:r>
        <w:rPr>
          <w:rFonts w:ascii="Times New Roman"/>
          <w:b w:val="false"/>
          <w:i w:val="false"/>
          <w:color w:val="000000"/>
          <w:sz w:val="28"/>
        </w:rPr>
        <w:t xml:space="preserve">
      - жұмыс уақытының ысырабын азайту; </w:t>
      </w:r>
    </w:p>
    <w:p>
      <w:pPr>
        <w:spacing w:after="0"/>
        <w:ind w:left="0"/>
        <w:jc w:val="both"/>
      </w:pPr>
      <w:r>
        <w:rPr>
          <w:rFonts w:ascii="Times New Roman"/>
          <w:b w:val="false"/>
          <w:i w:val="false"/>
          <w:color w:val="000000"/>
          <w:sz w:val="28"/>
        </w:rPr>
        <w:t xml:space="preserve">
      - берілетiн деректерде қателер кету ықтималдығын жою.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