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872af" w14:textId="7a872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 жылға арналған республикалық бюджеттiк бағдарламалардың паспорттарын бекiту туралы (Қазақстан Республикасының Әдiлет министрлiгі)</w:t>
      </w:r>
    </w:p>
    <w:p>
      <w:pPr>
        <w:spacing w:after="0"/>
        <w:ind w:left="0"/>
        <w:jc w:val="both"/>
      </w:pPr>
      <w:r>
        <w:rPr>
          <w:rFonts w:ascii="Times New Roman"/>
          <w:b w:val="false"/>
          <w:i w:val="false"/>
          <w:color w:val="000000"/>
          <w:sz w:val="28"/>
        </w:rPr>
        <w:t>Қазақстан Республикасы Үкіметінің 2003 жылғы 26 желтоқсандағы N 1327 қаулысы</w:t>
      </w:r>
    </w:p>
    <w:p>
      <w:pPr>
        <w:spacing w:after="0"/>
        <w:ind w:left="0"/>
        <w:jc w:val="both"/>
      </w:pPr>
      <w:bookmarkStart w:name="z20" w:id="0"/>
      <w:r>
        <w:rPr>
          <w:rFonts w:ascii="Times New Roman"/>
          <w:b w:val="false"/>
          <w:i w:val="false"/>
          <w:color w:val="000000"/>
          <w:sz w:val="28"/>
        </w:rPr>
        <w:t>
      "Бюджет жүйесi туралы" Қазақстан Республикасының 1999 жылғы 1 сәуiрдегi  </w:t>
      </w:r>
      <w:r>
        <w:rPr>
          <w:rFonts w:ascii="Times New Roman"/>
          <w:b w:val="false"/>
          <w:i w:val="false"/>
          <w:color w:val="000000"/>
          <w:sz w:val="28"/>
        </w:rPr>
        <w:t xml:space="preserve">Заңына </w:t>
      </w:r>
      <w:r>
        <w:rPr>
          <w:rFonts w:ascii="Times New Roman"/>
          <w:b w:val="false"/>
          <w:i w:val="false"/>
          <w:color w:val="000000"/>
          <w:sz w:val="28"/>
        </w:rPr>
        <w:t xml:space="preserve"> сәйкес Қазақстан Республикасының Yкiметi қаулы етеді: </w:t>
      </w:r>
    </w:p>
    <w:bookmarkEnd w:id="0"/>
    <w:bookmarkStart w:name="z1" w:id="1"/>
    <w:p>
      <w:pPr>
        <w:spacing w:after="0"/>
        <w:ind w:left="0"/>
        <w:jc w:val="both"/>
      </w:pPr>
      <w:r>
        <w:rPr>
          <w:rFonts w:ascii="Times New Roman"/>
          <w:b w:val="false"/>
          <w:i w:val="false"/>
          <w:color w:val="000000"/>
          <w:sz w:val="28"/>
        </w:rPr>
        <w:t xml:space="preserve">
      1. 178, 179, 180, 181, 182, 183, 184, 185, 186, 187, 188, 189-қосымшаларға сәйкес Қазақстан Республикасы Әдiлет министрлiгінің 2004 жылға арналған республикалық бюджеттiк бағдарламаларының паспорттары бекiтiлсiн. </w:t>
      </w:r>
    </w:p>
    <w:bookmarkEnd w:id="1"/>
    <w:bookmarkStart w:name="z2" w:id="2"/>
    <w:p>
      <w:pPr>
        <w:spacing w:after="0"/>
        <w:ind w:left="0"/>
        <w:jc w:val="both"/>
      </w:pPr>
      <w:r>
        <w:rPr>
          <w:rFonts w:ascii="Times New Roman"/>
          <w:b w:val="false"/>
          <w:i w:val="false"/>
          <w:color w:val="000000"/>
          <w:sz w:val="28"/>
        </w:rPr>
        <w:t xml:space="preserve">
      2. Осы қаулы 2004 жылғы 1 қаңтардан бастап күшiне енеді.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178-қосымша          </w:t>
      </w:r>
    </w:p>
    <w:bookmarkEnd w:id="3"/>
    <w:p>
      <w:pPr>
        <w:spacing w:after="0"/>
        <w:ind w:left="0"/>
        <w:jc w:val="both"/>
      </w:pPr>
      <w:r>
        <w:rPr>
          <w:rFonts w:ascii="Times New Roman"/>
          <w:b w:val="false"/>
          <w:i w:val="false"/>
          <w:color w:val="ff0000"/>
          <w:sz w:val="28"/>
        </w:rPr>
        <w:t xml:space="preserve">       Ескерту. 178-қосымшаға өзгеріс енгізілді - ҚР Үкіметінің 2004.04.10. N 402  </w:t>
      </w:r>
      <w:r>
        <w:rPr>
          <w:rFonts w:ascii="Times New Roman"/>
          <w:b w:val="false"/>
          <w:i w:val="false"/>
          <w:color w:val="ff0000"/>
          <w:sz w:val="28"/>
        </w:rPr>
        <w:t xml:space="preserve">қаулысымен </w:t>
      </w:r>
      <w:r>
        <w:rPr>
          <w:rFonts w:ascii="Times New Roman"/>
          <w:b w:val="false"/>
          <w:i w:val="false"/>
          <w:color w:val="ff0000"/>
          <w:sz w:val="28"/>
        </w:rPr>
        <w:t xml:space="preserve">.(бұл өзгеріс 2004 жылғы 1 қаңтардан бастап күшіне енеді) </w:t>
      </w:r>
      <w:r>
        <w:br/>
      </w:r>
      <w:r>
        <w:rPr>
          <w:rFonts w:ascii="Times New Roman"/>
          <w:b w:val="false"/>
          <w:i w:val="false"/>
          <w:color w:val="ff0000"/>
          <w:sz w:val="28"/>
        </w:rPr>
        <w:t xml:space="preserve">
      Ескерту. 178-қосымшаға өзгеріс енгізілді - ҚР Үкіметінің 2004.06.07. N 197з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221 - Қазақстан Республикасының </w:t>
      </w:r>
      <w:r>
        <w:br/>
      </w:r>
      <w:r>
        <w:rPr>
          <w:rFonts w:ascii="Times New Roman"/>
          <w:b w:val="false"/>
          <w:i w:val="false"/>
          <w:color w:val="000000"/>
          <w:sz w:val="28"/>
        </w:rPr>
        <w:t>
</w:t>
      </w:r>
      <w:r>
        <w:rPr>
          <w:rFonts w:ascii="Times New Roman"/>
          <w:b w:val="false"/>
          <w:i w:val="false"/>
          <w:color w:val="000000"/>
          <w:sz w:val="28"/>
          <w:u w:val="single"/>
        </w:rPr>
        <w:t xml:space="preserve">Әдiлет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"Мемлекеттiң қызметiн құқықтық қамтамасыз ету" деген 001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2820813 мың теңге (екi миллиард сегiз жүз жиырма миллион сегiз жүз он үш мың теңге). &lt;*&gt; </w:t>
      </w:r>
      <w:r>
        <w:br/>
      </w:r>
      <w:r>
        <w:rPr>
          <w:rFonts w:ascii="Times New Roman"/>
          <w:b w:val="false"/>
          <w:i w:val="false"/>
          <w:color w:val="000000"/>
          <w:sz w:val="28"/>
        </w:rPr>
        <w:t>
      2. Бюджеттiк бағдарламаның нормативтiк құқықтық негiзi: Қазақстан Республикасының Азаматтық кодексiнiң  </w:t>
      </w:r>
      <w:r>
        <w:rPr>
          <w:rFonts w:ascii="Times New Roman"/>
          <w:b w:val="false"/>
          <w:i w:val="false"/>
          <w:color w:val="000000"/>
          <w:sz w:val="28"/>
        </w:rPr>
        <w:t xml:space="preserve">125 </w:t>
      </w:r>
      <w:r>
        <w:rPr>
          <w:rFonts w:ascii="Times New Roman"/>
          <w:b w:val="false"/>
          <w:i w:val="false"/>
          <w:color w:val="000000"/>
          <w:sz w:val="28"/>
        </w:rPr>
        <w:t>,  </w:t>
      </w:r>
      <w:r>
        <w:rPr>
          <w:rFonts w:ascii="Times New Roman"/>
          <w:b w:val="false"/>
          <w:i w:val="false"/>
          <w:color w:val="000000"/>
          <w:sz w:val="28"/>
        </w:rPr>
        <w:t xml:space="preserve">961 </w:t>
      </w:r>
      <w:r>
        <w:rPr>
          <w:rFonts w:ascii="Times New Roman"/>
          <w:b w:val="false"/>
          <w:i w:val="false"/>
          <w:color w:val="000000"/>
          <w:sz w:val="28"/>
        </w:rPr>
        <w:t>- </w:t>
      </w:r>
      <w:r>
        <w:rPr>
          <w:rFonts w:ascii="Times New Roman"/>
          <w:b w:val="false"/>
          <w:i w:val="false"/>
          <w:color w:val="000000"/>
          <w:sz w:val="28"/>
        </w:rPr>
        <w:t xml:space="preserve">1016 </w:t>
      </w:r>
      <w:r>
        <w:rPr>
          <w:rFonts w:ascii="Times New Roman"/>
          <w:b w:val="false"/>
          <w:i w:val="false"/>
          <w:color w:val="000000"/>
          <w:sz w:val="28"/>
        </w:rPr>
        <w:t xml:space="preserve"> баптары, "Жедел-iздестiру қызметi туралы" Қазақстан Республикасының 1994 жылғы 15 қыркүйектегi Заңының  </w:t>
      </w:r>
      <w:r>
        <w:rPr>
          <w:rFonts w:ascii="Times New Roman"/>
          <w:b w:val="false"/>
          <w:i w:val="false"/>
          <w:color w:val="000000"/>
          <w:sz w:val="28"/>
        </w:rPr>
        <w:t xml:space="preserve">6-бабы </w:t>
      </w:r>
      <w:r>
        <w:rPr>
          <w:rFonts w:ascii="Times New Roman"/>
          <w:b w:val="false"/>
          <w:i w:val="false"/>
          <w:color w:val="000000"/>
          <w:sz w:val="28"/>
        </w:rPr>
        <w:t>, "Лицензиялау туралы" Қазақстан Республикасының 1995 жылғы 17 сәуiрдегi Заңының  </w:t>
      </w:r>
      <w:r>
        <w:rPr>
          <w:rFonts w:ascii="Times New Roman"/>
          <w:b w:val="false"/>
          <w:i w:val="false"/>
          <w:color w:val="000000"/>
          <w:sz w:val="28"/>
        </w:rPr>
        <w:t xml:space="preserve">9-10-баптары </w:t>
      </w:r>
      <w:r>
        <w:rPr>
          <w:rFonts w:ascii="Times New Roman"/>
          <w:b w:val="false"/>
          <w:i w:val="false"/>
          <w:color w:val="000000"/>
          <w:sz w:val="28"/>
        </w:rPr>
        <w:t>, "Авторлық құқық және сабақтас құқықтар туралы" Қазақстан Республикасының 1996 жылғы 10 маусымдағы  </w:t>
      </w:r>
      <w:r>
        <w:rPr>
          <w:rFonts w:ascii="Times New Roman"/>
          <w:b w:val="false"/>
          <w:i w:val="false"/>
          <w:color w:val="000000"/>
          <w:sz w:val="28"/>
        </w:rPr>
        <w:t xml:space="preserve">Заңы </w:t>
      </w:r>
      <w:r>
        <w:rPr>
          <w:rFonts w:ascii="Times New Roman"/>
          <w:b w:val="false"/>
          <w:i w:val="false"/>
          <w:color w:val="000000"/>
          <w:sz w:val="28"/>
        </w:rPr>
        <w:t>, "Нормативтiк құқықтық актiлер туралы" Қазақстан Республикасының 1998 жылғы 24 наурыздағы Заңының  </w:t>
      </w:r>
      <w:r>
        <w:rPr>
          <w:rFonts w:ascii="Times New Roman"/>
          <w:b w:val="false"/>
          <w:i w:val="false"/>
          <w:color w:val="000000"/>
          <w:sz w:val="28"/>
        </w:rPr>
        <w:t xml:space="preserve">10, </w:t>
      </w:r>
      <w:r>
        <w:rPr>
          <w:rFonts w:ascii="Times New Roman"/>
          <w:b w:val="false"/>
          <w:i w:val="false"/>
          <w:color w:val="000000"/>
          <w:sz w:val="28"/>
        </w:rPr>
        <w:t xml:space="preserve">  22-баптары </w:t>
      </w:r>
      <w:r>
        <w:rPr>
          <w:rFonts w:ascii="Times New Roman"/>
          <w:b w:val="false"/>
          <w:i w:val="false"/>
          <w:color w:val="000000"/>
          <w:sz w:val="28"/>
        </w:rPr>
        <w:t>, "Селекциялық жетiстiктердi қорғау туралы" Қазақстан Республикасының 1999 жылғы 13 шiлдедегi  </w:t>
      </w:r>
      <w:r>
        <w:rPr>
          <w:rFonts w:ascii="Times New Roman"/>
          <w:b w:val="false"/>
          <w:i w:val="false"/>
          <w:color w:val="000000"/>
          <w:sz w:val="28"/>
        </w:rPr>
        <w:t xml:space="preserve">Заңы </w:t>
      </w:r>
      <w:r>
        <w:rPr>
          <w:rFonts w:ascii="Times New Roman"/>
          <w:b w:val="false"/>
          <w:i w:val="false"/>
          <w:color w:val="000000"/>
          <w:sz w:val="28"/>
        </w:rPr>
        <w:t>, "Патент заңы" туралы Қазақстан Республикасының 1999 жылғы 16 шiлдедегi  </w:t>
      </w:r>
      <w:r>
        <w:rPr>
          <w:rFonts w:ascii="Times New Roman"/>
          <w:b w:val="false"/>
          <w:i w:val="false"/>
          <w:color w:val="000000"/>
          <w:sz w:val="28"/>
        </w:rPr>
        <w:t xml:space="preserve">Заңы </w:t>
      </w:r>
      <w:r>
        <w:rPr>
          <w:rFonts w:ascii="Times New Roman"/>
          <w:b w:val="false"/>
          <w:i w:val="false"/>
          <w:color w:val="000000"/>
          <w:sz w:val="28"/>
        </w:rPr>
        <w:t>, "Мемлекеттiк қызмет туралы" Қазақстан Республикасының 1999 жылғы 23 шiлдедегi  </w:t>
      </w:r>
      <w:r>
        <w:rPr>
          <w:rFonts w:ascii="Times New Roman"/>
          <w:b w:val="false"/>
          <w:i w:val="false"/>
          <w:color w:val="000000"/>
          <w:sz w:val="28"/>
        </w:rPr>
        <w:t xml:space="preserve">Заңы </w:t>
      </w:r>
      <w:r>
        <w:rPr>
          <w:rFonts w:ascii="Times New Roman"/>
          <w:b w:val="false"/>
          <w:i w:val="false"/>
          <w:color w:val="000000"/>
          <w:sz w:val="28"/>
        </w:rPr>
        <w:t>, "Тауар таңбалары, қызмет көрсету таңбалары және тауар шығарылған жерлердiң атаулары туралы" Қазақстан Республикасының 1999 жылғы 26 шiлдедегi  </w:t>
      </w:r>
      <w:r>
        <w:rPr>
          <w:rFonts w:ascii="Times New Roman"/>
          <w:b w:val="false"/>
          <w:i w:val="false"/>
          <w:color w:val="000000"/>
          <w:sz w:val="28"/>
        </w:rPr>
        <w:t xml:space="preserve">Заңы </w:t>
      </w:r>
      <w:r>
        <w:rPr>
          <w:rFonts w:ascii="Times New Roman"/>
          <w:b w:val="false"/>
          <w:i w:val="false"/>
          <w:color w:val="000000"/>
          <w:sz w:val="28"/>
        </w:rPr>
        <w:t>, "Интегралдық микросхемалар топологияларын құқықтық қорғау туралы" Қазақстан Республикасының 2001 жылғы 29 маусымдағы  </w:t>
      </w:r>
      <w:r>
        <w:rPr>
          <w:rFonts w:ascii="Times New Roman"/>
          <w:b w:val="false"/>
          <w:i w:val="false"/>
          <w:color w:val="000000"/>
          <w:sz w:val="28"/>
        </w:rPr>
        <w:t xml:space="preserve">Заңының </w:t>
      </w:r>
      <w:r>
        <w:rPr>
          <w:rFonts w:ascii="Times New Roman"/>
          <w:b w:val="false"/>
          <w:i w:val="false"/>
          <w:color w:val="000000"/>
          <w:sz w:val="28"/>
        </w:rPr>
        <w:t xml:space="preserve"> 1-16-баптары, "Қазақстан Республикасының кейбiр заң актiлерiне қылмыстық-атқару жүйесiн реформалау және осы жүйе қызметкерлерiнiң мәртебесі мәселелерi бойынша өзгерiстер мен толықтырулар енгiзу туралы" Қазақстан Республикасының 2001 жылғы 16 шiлдедегi  </w:t>
      </w:r>
      <w:r>
        <w:rPr>
          <w:rFonts w:ascii="Times New Roman"/>
          <w:b w:val="false"/>
          <w:i w:val="false"/>
          <w:color w:val="000000"/>
          <w:sz w:val="28"/>
        </w:rPr>
        <w:t xml:space="preserve">Заңы </w:t>
      </w:r>
      <w:r>
        <w:rPr>
          <w:rFonts w:ascii="Times New Roman"/>
          <w:b w:val="false"/>
          <w:i w:val="false"/>
          <w:color w:val="000000"/>
          <w:sz w:val="28"/>
        </w:rPr>
        <w:t>, "Әдiлет органдары туралы" Қазақстан Республикасының 2002 жылғы 18 наурыздағы  </w:t>
      </w:r>
      <w:r>
        <w:rPr>
          <w:rFonts w:ascii="Times New Roman"/>
          <w:b w:val="false"/>
          <w:i w:val="false"/>
          <w:color w:val="000000"/>
          <w:sz w:val="28"/>
        </w:rPr>
        <w:t xml:space="preserve">Заңының 3 </w:t>
      </w:r>
      <w:r>
        <w:rPr>
          <w:rFonts w:ascii="Times New Roman"/>
          <w:b w:val="false"/>
          <w:i w:val="false"/>
          <w:color w:val="000000"/>
          <w:sz w:val="28"/>
        </w:rPr>
        <w:t>,  </w:t>
      </w:r>
      <w:r>
        <w:rPr>
          <w:rFonts w:ascii="Times New Roman"/>
          <w:b w:val="false"/>
          <w:i w:val="false"/>
          <w:color w:val="000000"/>
          <w:sz w:val="28"/>
        </w:rPr>
        <w:t xml:space="preserve">15, </w:t>
      </w:r>
      <w:r>
        <w:rPr>
          <w:rFonts w:ascii="Times New Roman"/>
          <w:b w:val="false"/>
          <w:i w:val="false"/>
          <w:color w:val="000000"/>
          <w:sz w:val="28"/>
        </w:rPr>
        <w:t xml:space="preserve">  16, </w:t>
      </w:r>
      <w:r>
        <w:rPr>
          <w:rFonts w:ascii="Times New Roman"/>
          <w:b w:val="false"/>
          <w:i w:val="false"/>
          <w:color w:val="000000"/>
          <w:sz w:val="28"/>
        </w:rPr>
        <w:t xml:space="preserve">  19, </w:t>
      </w:r>
      <w:r>
        <w:rPr>
          <w:rFonts w:ascii="Times New Roman"/>
          <w:b w:val="false"/>
          <w:i w:val="false"/>
          <w:color w:val="000000"/>
          <w:sz w:val="28"/>
        </w:rPr>
        <w:t xml:space="preserve">  21, </w:t>
      </w:r>
      <w:r>
        <w:rPr>
          <w:rFonts w:ascii="Times New Roman"/>
          <w:b w:val="false"/>
          <w:i w:val="false"/>
          <w:color w:val="000000"/>
          <w:sz w:val="28"/>
        </w:rPr>
        <w:t xml:space="preserve">  22-баптары </w:t>
      </w:r>
      <w:r>
        <w:rPr>
          <w:rFonts w:ascii="Times New Roman"/>
          <w:b w:val="false"/>
          <w:i w:val="false"/>
          <w:color w:val="000000"/>
          <w:sz w:val="28"/>
        </w:rPr>
        <w:t>, "Ақпараттандыру туралы" Қазақстан Республикасының 2003 жылғы 8 мамырдағы  </w:t>
      </w:r>
      <w:r>
        <w:rPr>
          <w:rFonts w:ascii="Times New Roman"/>
          <w:b w:val="false"/>
          <w:i w:val="false"/>
          <w:color w:val="000000"/>
          <w:sz w:val="28"/>
        </w:rPr>
        <w:t xml:space="preserve">Заңы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"Қазақстан Республикасының Нормативтiк құқықтық актiлерiнiң мемлекеттiк реестрi және оларды мемлекеттiк тiркеудi ретке келтiру жөнiндегi шаралар туралы" 1997 жылғы 4 наурыздағы N 1680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Республикасының мемлекеттiк басқару жүйесiн одан әрi жетiлдiру жөнiндегi шаралар туралы" 2003 жылғы 23 желтоқсандағы N 1255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Әдiлет министрлiгiнiң мәселелерi" Қазақстан Республикасы Yкiметiнiң 1999 жылғы 11 наурыздағы N 223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Әдiлет министрлiгiнiң Тiркеу қызметi комитетiнiң мәселелерi туралы" Қазақстан Республикасы Yкiметiнiң 1999 жылғы 15 маусымдағы N 771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Yкiметiнiң заң жобалау қызметiн жетiлдiру жөнiндегi шаралар туралы" Қазақстан Республикасы Үкiметiнiң 2000 жылғы 11 қыркүйектегi N 1376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Әдiлет министрлiгiнiң Санаткерлiк меншiк құқығы жөнiндегi комитетiнiң мәселелерi туралы" Қазақстан Республикасы Үкiметiнiң 2001 жылғы 29 наурыздағы N 411  </w:t>
      </w:r>
      <w:r>
        <w:rPr>
          <w:rFonts w:ascii="Times New Roman"/>
          <w:b w:val="false"/>
          <w:i w:val="false"/>
          <w:color w:val="000000"/>
          <w:sz w:val="28"/>
        </w:rPr>
        <w:t xml:space="preserve">қаулысы </w:t>
      </w:r>
      <w:r>
        <w:rPr>
          <w:rFonts w:ascii="Times New Roman"/>
          <w:b w:val="false"/>
          <w:i w:val="false"/>
          <w:color w:val="000000"/>
          <w:sz w:val="28"/>
        </w:rPr>
        <w:t>, "Мүлiктi бағалау жөнiндегi қызметтi лицензиялаудың мәселелері туралы" Қазақстан Республикасы Үкiметiнiң 2001 жылғы 2 қарашадағы N 1389  </w:t>
      </w:r>
      <w:r>
        <w:rPr>
          <w:rFonts w:ascii="Times New Roman"/>
          <w:b w:val="false"/>
          <w:i w:val="false"/>
          <w:color w:val="000000"/>
          <w:sz w:val="28"/>
        </w:rPr>
        <w:t xml:space="preserve">қаулысы </w:t>
      </w:r>
      <w:r>
        <w:rPr>
          <w:rFonts w:ascii="Times New Roman"/>
          <w:b w:val="false"/>
          <w:i w:val="false"/>
          <w:color w:val="000000"/>
          <w:sz w:val="28"/>
        </w:rPr>
        <w:t xml:space="preserve"> және "Қазақстан Республикасының Әдiлет министрлiгi Қылмыстық-атқару жүйесi комитетiнiң мәселелерi туралы" Қазақстан Республикасы Үкiметiнiң 2001 жылғы 28 желтоқсандағы N 1755  </w:t>
      </w:r>
      <w:r>
        <w:rPr>
          <w:rFonts w:ascii="Times New Roman"/>
          <w:b w:val="false"/>
          <w:i w:val="false"/>
          <w:color w:val="000000"/>
          <w:sz w:val="28"/>
        </w:rPr>
        <w:t xml:space="preserve">қаулысы </w:t>
      </w:r>
      <w:r>
        <w:rPr>
          <w:rFonts w:ascii="Times New Roman"/>
          <w:b w:val="false"/>
          <w:i w:val="false"/>
          <w:color w:val="000000"/>
          <w:sz w:val="28"/>
        </w:rPr>
        <w:t xml:space="preserve">. &lt;*&gt;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жүктелген функциялардың барынша тиiмдi орындалуына қол жеткiзу үшiн Қазақстан Республикасының Әдiлет министрлiгi орталық аппаратының, оның комитеттерiмен, аумақтық бөлiмшелерiнiң қызметiн қамтамасыз ету, соның iшiнде қолданыстағы жүрген заңдарды жүйелеу және талдау Республикадағы заң жобалау және сарапшылық жұмыстарын жетiлдiру, қолданыстағы нормативтiк құқықтық актiлердiң нормалары арасындағы қайшылықтарды жою, авторлық және сабақтас құқықтар, өнеркәсiптiк меншiк туралы заңдардың, санаткерлiк меншiк жөнiндегi халықаралық шарттар мен тұжырымдамалардың iске асырылуын қамтамасыз ету, Қазақстан Республикасы мемлекеттiк органдарын құқықтық ақпаратпен қамтамасыз ету, Қазақстан Республикасының және шетел мемлекеттерiнiң соттарында Қазақстан Республикасының мемлекеттiк мүддесiн құқықтық қорғауды, лицензиялауды ұйымдастыруды және қызметтiң лицензияланған түрлерi саласында заңдылықты қамсыздандыруды қамтамасыз ету, әдiлет органдарының және қылмыстық-атқару жүйесiнiң ақпараттық жүйелерiнiң үзiлiссiз және берiк жұмыс iстеудi қамтамасыз ету, өзiнiң лауазымдық мiндеттерiн тиiмдi орындау және кәсiби шеберлiгiн жетiлдiру үшiн қойылатын бiлiктiлiк талаптарына сәйкес, кәсiби қызмет саласындағы бiлiм беру бағдарламалары бойынша теориялық және практикалық бiлiмдi, шеберлiктi және дағдыны жаңарту, жылжымайтын мүлiкке құқықтық мемлекеттiк тiркеудi, аумақтық әдiлет органдарының ғимараттарын күрделi жөндеудi жүргiзу және материалдық-техникалық жарақтандыру, аумақтық әдiлет органдарының салық бойынша бюджетке қарыздарын өтеудi қамтамасыз ету. </w:t>
      </w:r>
      <w:r>
        <w:br/>
      </w:r>
      <w:r>
        <w:rPr>
          <w:rFonts w:ascii="Times New Roman"/>
          <w:b w:val="false"/>
          <w:i w:val="false"/>
          <w:color w:val="000000"/>
          <w:sz w:val="28"/>
        </w:rPr>
        <w:t xml:space="preserve">
      5. Бюджеттiк бағдарламаның мiндеттерi: Қазақстан Республикасы Әдiлет министрлiгiнiң орталық аппаратын, оның комитеттерiн және аумақтық бөлiмшелерiн ұстау, заң жобаларын әзiрлеу, консультациялық және сараптамалық жұмыстарды жүргізу, қолданылып жүрген заңдарды жүйелеу, нормативтік құқықтық актiлерге сараптама жасау, қолданылып жүрген заңдарды түсiндiру, ғылым, әдебиет және өнер шығармаларын, өнеркәсiптiк меншiктiң объектiлерiн жасауға және пайдалануға байланысты пайда болатын авторлық құқық, өнеркәсiптiк меншiк құқығы саласындағы қатынастарды реттеу, мемлекеттiк органдарды Қазақстан Республикасы нормативтiк құқықтық актiлерiнiң дерекқорларымен қамтамасыз ету, Қазақстан Республикасы Yкiметiнiң тапсырмалары мен мемлекеттiк органдардың жасаған өтiнiштерi бойынша Қазақстан Республикасының және шетел мемлекеттерiнiң соттарында мемлекеттiң мүддесiн құқықтық қорғау, нотариалдық және адвокаттық қызметпен, мүлiктi бағалау жөнiндегi қызметпен және адвокаттық қызметпен байланысы жоқ ақылы заң қызметiн көрсету жөнiндегi қызметпен, </w:t>
      </w:r>
      <w:r>
        <w:br/>
      </w:r>
      <w:r>
        <w:rPr>
          <w:rFonts w:ascii="Times New Roman"/>
          <w:b w:val="false"/>
          <w:i w:val="false"/>
          <w:color w:val="000000"/>
          <w:sz w:val="28"/>
        </w:rPr>
        <w:t xml:space="preserve">
айналысу құқығына лицензияларды беру, әдiлет органдарының және қылмыстық атқару жүйесiнiң ақпараттық жүйелерiне уақытылы және толық техникалық қызмет көрсету және сүйемелдеу, мемлекеттiк қызметкерлердiң кәсiби бiлiктiлiгiн арттыру және жылжымайтын мүлiк құқықтарын мемлекеттiк тiркеу. </w:t>
      </w:r>
      <w:r>
        <w:br/>
      </w:r>
      <w:r>
        <w:rPr>
          <w:rFonts w:ascii="Times New Roman"/>
          <w:b w:val="false"/>
          <w:i w:val="false"/>
          <w:color w:val="000000"/>
          <w:sz w:val="28"/>
        </w:rPr>
        <w:t xml:space="preserve">
      6. Бюджеттік бағдарламаны іске асыру жөніндегі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001       Мемлекеттiң </w:t>
      </w:r>
      <w:r>
        <w:br/>
      </w:r>
      <w:r>
        <w:rPr>
          <w:rFonts w:ascii="Times New Roman"/>
          <w:b w:val="false"/>
          <w:i w:val="false"/>
          <w:color w:val="000000"/>
          <w:sz w:val="28"/>
        </w:rPr>
        <w:t xml:space="preserve">
              қызметiн </w:t>
      </w:r>
      <w:r>
        <w:br/>
      </w:r>
      <w:r>
        <w:rPr>
          <w:rFonts w:ascii="Times New Roman"/>
          <w:b w:val="false"/>
          <w:i w:val="false"/>
          <w:color w:val="000000"/>
          <w:sz w:val="28"/>
        </w:rPr>
        <w:t xml:space="preserve">
              құқықтық </w:t>
      </w:r>
      <w:r>
        <w:br/>
      </w:r>
      <w:r>
        <w:rPr>
          <w:rFonts w:ascii="Times New Roman"/>
          <w:b w:val="false"/>
          <w:i w:val="false"/>
          <w:color w:val="000000"/>
          <w:sz w:val="28"/>
        </w:rPr>
        <w:t xml:space="preserve">
              қамтамасыз </w:t>
      </w:r>
      <w:r>
        <w:br/>
      </w: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2        001  Орталық      1) Бекiтiлген штат  Жыл    Қазақстан </w:t>
      </w:r>
      <w:r>
        <w:br/>
      </w:r>
      <w:r>
        <w:rPr>
          <w:rFonts w:ascii="Times New Roman"/>
          <w:b w:val="false"/>
          <w:i w:val="false"/>
          <w:color w:val="000000"/>
          <w:sz w:val="28"/>
        </w:rPr>
        <w:t xml:space="preserve">
              органның     санының лимитiне    ішінде Республикасы. </w:t>
      </w:r>
      <w:r>
        <w:br/>
      </w:r>
      <w:r>
        <w:rPr>
          <w:rFonts w:ascii="Times New Roman"/>
          <w:b w:val="false"/>
          <w:i w:val="false"/>
          <w:color w:val="000000"/>
          <w:sz w:val="28"/>
        </w:rPr>
        <w:t xml:space="preserve">
              аппараты     сәйкес 245 бiрлiк          ның Әділет </w:t>
      </w:r>
      <w:r>
        <w:br/>
      </w:r>
      <w:r>
        <w:rPr>
          <w:rFonts w:ascii="Times New Roman"/>
          <w:b w:val="false"/>
          <w:i w:val="false"/>
          <w:color w:val="000000"/>
          <w:sz w:val="28"/>
        </w:rPr>
        <w:t xml:space="preserve">
                           санында Қазақстан          министрлігі. </w:t>
      </w:r>
      <w:r>
        <w:br/>
      </w:r>
      <w:r>
        <w:rPr>
          <w:rFonts w:ascii="Times New Roman"/>
          <w:b w:val="false"/>
          <w:i w:val="false"/>
          <w:color w:val="000000"/>
          <w:sz w:val="28"/>
        </w:rPr>
        <w:t xml:space="preserve">
                           Республикасы Әдiлет </w:t>
      </w:r>
      <w:r>
        <w:br/>
      </w:r>
      <w:r>
        <w:rPr>
          <w:rFonts w:ascii="Times New Roman"/>
          <w:b w:val="false"/>
          <w:i w:val="false"/>
          <w:color w:val="000000"/>
          <w:sz w:val="28"/>
        </w:rPr>
        <w:t xml:space="preserve">
                           министрлiгiнiң </w:t>
      </w:r>
      <w:r>
        <w:br/>
      </w:r>
      <w:r>
        <w:rPr>
          <w:rFonts w:ascii="Times New Roman"/>
          <w:b w:val="false"/>
          <w:i w:val="false"/>
          <w:color w:val="000000"/>
          <w:sz w:val="28"/>
        </w:rPr>
        <w:t xml:space="preserve">
                           орталық аппаратын </w:t>
      </w:r>
      <w:r>
        <w:br/>
      </w:r>
      <w:r>
        <w:rPr>
          <w:rFonts w:ascii="Times New Roman"/>
          <w:b w:val="false"/>
          <w:i w:val="false"/>
          <w:color w:val="000000"/>
          <w:sz w:val="28"/>
        </w:rPr>
        <w:t xml:space="preserve">
                           және оның Тiркеу </w:t>
      </w:r>
      <w:r>
        <w:br/>
      </w:r>
      <w:r>
        <w:rPr>
          <w:rFonts w:ascii="Times New Roman"/>
          <w:b w:val="false"/>
          <w:i w:val="false"/>
          <w:color w:val="000000"/>
          <w:sz w:val="28"/>
        </w:rPr>
        <w:t xml:space="preserve">
                           қызметi, Санаткер. </w:t>
      </w:r>
      <w:r>
        <w:br/>
      </w:r>
      <w:r>
        <w:rPr>
          <w:rFonts w:ascii="Times New Roman"/>
          <w:b w:val="false"/>
          <w:i w:val="false"/>
          <w:color w:val="000000"/>
          <w:sz w:val="28"/>
        </w:rPr>
        <w:t xml:space="preserve">
                           лiк меншiк құқығы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жөнiндегi комитет. </w:t>
      </w:r>
      <w:r>
        <w:br/>
      </w:r>
      <w:r>
        <w:rPr>
          <w:rFonts w:ascii="Times New Roman"/>
          <w:b w:val="false"/>
          <w:i w:val="false"/>
          <w:color w:val="000000"/>
          <w:sz w:val="28"/>
        </w:rPr>
        <w:t xml:space="preserve">
                           терiн ұстау. </w:t>
      </w:r>
      <w:r>
        <w:br/>
      </w:r>
      <w:r>
        <w:rPr>
          <w:rFonts w:ascii="Times New Roman"/>
          <w:b w:val="false"/>
          <w:i w:val="false"/>
          <w:color w:val="000000"/>
          <w:sz w:val="28"/>
        </w:rPr>
        <w:t xml:space="preserve">
                           Бекiтiлген лимитке </w:t>
      </w:r>
      <w:r>
        <w:br/>
      </w:r>
      <w:r>
        <w:rPr>
          <w:rFonts w:ascii="Times New Roman"/>
          <w:b w:val="false"/>
          <w:i w:val="false"/>
          <w:color w:val="000000"/>
          <w:sz w:val="28"/>
        </w:rPr>
        <w:t xml:space="preserve">
                           сәйкес 11 қызмет. </w:t>
      </w:r>
      <w:r>
        <w:br/>
      </w:r>
      <w:r>
        <w:rPr>
          <w:rFonts w:ascii="Times New Roman"/>
          <w:b w:val="false"/>
          <w:i w:val="false"/>
          <w:color w:val="000000"/>
          <w:sz w:val="28"/>
        </w:rPr>
        <w:t xml:space="preserve">
                           тегi жеңiл автомо. </w:t>
      </w:r>
      <w:r>
        <w:br/>
      </w:r>
      <w:r>
        <w:rPr>
          <w:rFonts w:ascii="Times New Roman"/>
          <w:b w:val="false"/>
          <w:i w:val="false"/>
          <w:color w:val="000000"/>
          <w:sz w:val="28"/>
        </w:rPr>
        <w:t xml:space="preserve">
                           бильдердi ұстау </w:t>
      </w:r>
      <w:r>
        <w:br/>
      </w:r>
      <w:r>
        <w:rPr>
          <w:rFonts w:ascii="Times New Roman"/>
          <w:b w:val="false"/>
          <w:i w:val="false"/>
          <w:color w:val="000000"/>
          <w:sz w:val="28"/>
        </w:rPr>
        <w:t xml:space="preserve">
                           және жалдау. </w:t>
      </w:r>
      <w:r>
        <w:br/>
      </w:r>
      <w:r>
        <w:rPr>
          <w:rFonts w:ascii="Times New Roman"/>
          <w:b w:val="false"/>
          <w:i w:val="false"/>
          <w:color w:val="000000"/>
          <w:sz w:val="28"/>
        </w:rPr>
        <w:t xml:space="preserve">
                           2) 1000 заңға </w:t>
      </w:r>
      <w:r>
        <w:br/>
      </w:r>
      <w:r>
        <w:rPr>
          <w:rFonts w:ascii="Times New Roman"/>
          <w:b w:val="false"/>
          <w:i w:val="false"/>
          <w:color w:val="000000"/>
          <w:sz w:val="28"/>
        </w:rPr>
        <w:t xml:space="preserve">
                           тәуелдi актiлер </w:t>
      </w:r>
      <w:r>
        <w:br/>
      </w:r>
      <w:r>
        <w:rPr>
          <w:rFonts w:ascii="Times New Roman"/>
          <w:b w:val="false"/>
          <w:i w:val="false"/>
          <w:color w:val="000000"/>
          <w:sz w:val="28"/>
        </w:rPr>
        <w:t xml:space="preserve">
                           бойынша қолданы. </w:t>
      </w:r>
      <w:r>
        <w:br/>
      </w:r>
      <w:r>
        <w:rPr>
          <w:rFonts w:ascii="Times New Roman"/>
          <w:b w:val="false"/>
          <w:i w:val="false"/>
          <w:color w:val="000000"/>
          <w:sz w:val="28"/>
        </w:rPr>
        <w:t xml:space="preserve">
                           лып жүрген </w:t>
      </w:r>
      <w:r>
        <w:br/>
      </w:r>
      <w:r>
        <w:rPr>
          <w:rFonts w:ascii="Times New Roman"/>
          <w:b w:val="false"/>
          <w:i w:val="false"/>
          <w:color w:val="000000"/>
          <w:sz w:val="28"/>
        </w:rPr>
        <w:t xml:space="preserve">
                           заңдарға талдау </w:t>
      </w:r>
      <w:r>
        <w:br/>
      </w:r>
      <w:r>
        <w:rPr>
          <w:rFonts w:ascii="Times New Roman"/>
          <w:b w:val="false"/>
          <w:i w:val="false"/>
          <w:color w:val="000000"/>
          <w:sz w:val="28"/>
        </w:rPr>
        <w:t xml:space="preserve">
                           жүргiзу. Жобаның </w:t>
      </w:r>
      <w:r>
        <w:br/>
      </w:r>
      <w:r>
        <w:rPr>
          <w:rFonts w:ascii="Times New Roman"/>
          <w:b w:val="false"/>
          <w:i w:val="false"/>
          <w:color w:val="000000"/>
          <w:sz w:val="28"/>
        </w:rPr>
        <w:t xml:space="preserve">
                           сапасын, негiзде. </w:t>
      </w:r>
      <w:r>
        <w:br/>
      </w:r>
      <w:r>
        <w:rPr>
          <w:rFonts w:ascii="Times New Roman"/>
          <w:b w:val="false"/>
          <w:i w:val="false"/>
          <w:color w:val="000000"/>
          <w:sz w:val="28"/>
        </w:rPr>
        <w:t xml:space="preserve">
                           месiн, заңдылығын </w:t>
      </w:r>
      <w:r>
        <w:br/>
      </w:r>
      <w:r>
        <w:rPr>
          <w:rFonts w:ascii="Times New Roman"/>
          <w:b w:val="false"/>
          <w:i w:val="false"/>
          <w:color w:val="000000"/>
          <w:sz w:val="28"/>
        </w:rPr>
        <w:t xml:space="preserve">
                           бағалау, жобаны </w:t>
      </w:r>
      <w:r>
        <w:br/>
      </w:r>
      <w:r>
        <w:rPr>
          <w:rFonts w:ascii="Times New Roman"/>
          <w:b w:val="false"/>
          <w:i w:val="false"/>
          <w:color w:val="000000"/>
          <w:sz w:val="28"/>
        </w:rPr>
        <w:t xml:space="preserve">
                           қабылдаудың тиiм. </w:t>
      </w:r>
      <w:r>
        <w:br/>
      </w:r>
      <w:r>
        <w:rPr>
          <w:rFonts w:ascii="Times New Roman"/>
          <w:b w:val="false"/>
          <w:i w:val="false"/>
          <w:color w:val="000000"/>
          <w:sz w:val="28"/>
        </w:rPr>
        <w:t xml:space="preserve">
                           дiлiгi мүмкiндiгiн </w:t>
      </w:r>
      <w:r>
        <w:br/>
      </w:r>
      <w:r>
        <w:rPr>
          <w:rFonts w:ascii="Times New Roman"/>
          <w:b w:val="false"/>
          <w:i w:val="false"/>
          <w:color w:val="000000"/>
          <w:sz w:val="28"/>
        </w:rPr>
        <w:t xml:space="preserve">
                           анықтау және болуы </w:t>
      </w:r>
      <w:r>
        <w:br/>
      </w:r>
      <w:r>
        <w:rPr>
          <w:rFonts w:ascii="Times New Roman"/>
          <w:b w:val="false"/>
          <w:i w:val="false"/>
          <w:color w:val="000000"/>
          <w:sz w:val="28"/>
        </w:rPr>
        <w:t xml:space="preserve">
                           мүмкiн терiс </w:t>
      </w:r>
      <w:r>
        <w:br/>
      </w:r>
      <w:r>
        <w:rPr>
          <w:rFonts w:ascii="Times New Roman"/>
          <w:b w:val="false"/>
          <w:i w:val="false"/>
          <w:color w:val="000000"/>
          <w:sz w:val="28"/>
        </w:rPr>
        <w:t xml:space="preserve">
                           зардаптарын </w:t>
      </w:r>
      <w:r>
        <w:br/>
      </w:r>
      <w:r>
        <w:rPr>
          <w:rFonts w:ascii="Times New Roman"/>
          <w:b w:val="false"/>
          <w:i w:val="false"/>
          <w:color w:val="000000"/>
          <w:sz w:val="28"/>
        </w:rPr>
        <w:t xml:space="preserve">
                           айқындау үшiн </w:t>
      </w:r>
      <w:r>
        <w:br/>
      </w:r>
      <w:r>
        <w:rPr>
          <w:rFonts w:ascii="Times New Roman"/>
          <w:b w:val="false"/>
          <w:i w:val="false"/>
          <w:color w:val="000000"/>
          <w:sz w:val="28"/>
        </w:rPr>
        <w:t xml:space="preserve">
                           консультациялық </w:t>
      </w:r>
      <w:r>
        <w:br/>
      </w:r>
      <w:r>
        <w:rPr>
          <w:rFonts w:ascii="Times New Roman"/>
          <w:b w:val="false"/>
          <w:i w:val="false"/>
          <w:color w:val="000000"/>
          <w:sz w:val="28"/>
        </w:rPr>
        <w:t xml:space="preserve">
                           қызметтердi, </w:t>
      </w:r>
      <w:r>
        <w:br/>
      </w:r>
      <w:r>
        <w:rPr>
          <w:rFonts w:ascii="Times New Roman"/>
          <w:b w:val="false"/>
          <w:i w:val="false"/>
          <w:color w:val="000000"/>
          <w:sz w:val="28"/>
        </w:rPr>
        <w:t xml:space="preserve">
                           ғылыми сараптаманы </w:t>
      </w:r>
      <w:r>
        <w:br/>
      </w:r>
      <w:r>
        <w:rPr>
          <w:rFonts w:ascii="Times New Roman"/>
          <w:b w:val="false"/>
          <w:i w:val="false"/>
          <w:color w:val="000000"/>
          <w:sz w:val="28"/>
        </w:rPr>
        <w:t xml:space="preserve">
                           ұйымдастыру және </w:t>
      </w:r>
      <w:r>
        <w:br/>
      </w:r>
      <w:r>
        <w:rPr>
          <w:rFonts w:ascii="Times New Roman"/>
          <w:b w:val="false"/>
          <w:i w:val="false"/>
          <w:color w:val="000000"/>
          <w:sz w:val="28"/>
        </w:rPr>
        <w:t xml:space="preserve">
                           жүргiзу. </w:t>
      </w:r>
      <w:r>
        <w:br/>
      </w:r>
      <w:r>
        <w:rPr>
          <w:rFonts w:ascii="Times New Roman"/>
          <w:b w:val="false"/>
          <w:i w:val="false"/>
          <w:color w:val="000000"/>
          <w:sz w:val="28"/>
        </w:rPr>
        <w:t xml:space="preserve">
                           Қырық заң жобасын </w:t>
      </w:r>
      <w:r>
        <w:br/>
      </w:r>
      <w:r>
        <w:rPr>
          <w:rFonts w:ascii="Times New Roman"/>
          <w:b w:val="false"/>
          <w:i w:val="false"/>
          <w:color w:val="000000"/>
          <w:sz w:val="28"/>
        </w:rPr>
        <w:t xml:space="preserve">
                           әзiрлеу үшiн </w:t>
      </w:r>
      <w:r>
        <w:br/>
      </w:r>
      <w:r>
        <w:rPr>
          <w:rFonts w:ascii="Times New Roman"/>
          <w:b w:val="false"/>
          <w:i w:val="false"/>
          <w:color w:val="000000"/>
          <w:sz w:val="28"/>
        </w:rPr>
        <w:t xml:space="preserve">
                           заңгер-ғалымдар </w:t>
      </w:r>
      <w:r>
        <w:br/>
      </w:r>
      <w:r>
        <w:rPr>
          <w:rFonts w:ascii="Times New Roman"/>
          <w:b w:val="false"/>
          <w:i w:val="false"/>
          <w:color w:val="000000"/>
          <w:sz w:val="28"/>
        </w:rPr>
        <w:t xml:space="preserve">
                           мен тәжiрибе алып </w:t>
      </w:r>
      <w:r>
        <w:br/>
      </w:r>
      <w:r>
        <w:rPr>
          <w:rFonts w:ascii="Times New Roman"/>
          <w:b w:val="false"/>
          <w:i w:val="false"/>
          <w:color w:val="000000"/>
          <w:sz w:val="28"/>
        </w:rPr>
        <w:t xml:space="preserve">
                           жүрген заңгерлердi </w:t>
      </w:r>
      <w:r>
        <w:br/>
      </w:r>
      <w:r>
        <w:rPr>
          <w:rFonts w:ascii="Times New Roman"/>
          <w:b w:val="false"/>
          <w:i w:val="false"/>
          <w:color w:val="000000"/>
          <w:sz w:val="28"/>
        </w:rPr>
        <w:t xml:space="preserve">
                           қатыстыру. Елу заң </w:t>
      </w:r>
      <w:r>
        <w:br/>
      </w:r>
      <w:r>
        <w:rPr>
          <w:rFonts w:ascii="Times New Roman"/>
          <w:b w:val="false"/>
          <w:i w:val="false"/>
          <w:color w:val="000000"/>
          <w:sz w:val="28"/>
        </w:rPr>
        <w:t xml:space="preserve">
                           жобасын ғылыми </w:t>
      </w:r>
      <w:r>
        <w:br/>
      </w:r>
      <w:r>
        <w:rPr>
          <w:rFonts w:ascii="Times New Roman"/>
          <w:b w:val="false"/>
          <w:i w:val="false"/>
          <w:color w:val="000000"/>
          <w:sz w:val="28"/>
        </w:rPr>
        <w:t xml:space="preserve">
                           сараптамасынан </w:t>
      </w:r>
      <w:r>
        <w:br/>
      </w:r>
      <w:r>
        <w:rPr>
          <w:rFonts w:ascii="Times New Roman"/>
          <w:b w:val="false"/>
          <w:i w:val="false"/>
          <w:color w:val="000000"/>
          <w:sz w:val="28"/>
        </w:rPr>
        <w:t xml:space="preserve">
                           өткiзу. Алты </w:t>
      </w:r>
      <w:r>
        <w:br/>
      </w:r>
      <w:r>
        <w:rPr>
          <w:rFonts w:ascii="Times New Roman"/>
          <w:b w:val="false"/>
          <w:i w:val="false"/>
          <w:color w:val="000000"/>
          <w:sz w:val="28"/>
        </w:rPr>
        <w:t xml:space="preserve">
                           конференция мен </w:t>
      </w:r>
      <w:r>
        <w:br/>
      </w:r>
      <w:r>
        <w:rPr>
          <w:rFonts w:ascii="Times New Roman"/>
          <w:b w:val="false"/>
          <w:i w:val="false"/>
          <w:color w:val="000000"/>
          <w:sz w:val="28"/>
        </w:rPr>
        <w:t xml:space="preserve">
                           дөңгелек үстел </w:t>
      </w:r>
      <w:r>
        <w:br/>
      </w:r>
      <w:r>
        <w:rPr>
          <w:rFonts w:ascii="Times New Roman"/>
          <w:b w:val="false"/>
          <w:i w:val="false"/>
          <w:color w:val="000000"/>
          <w:sz w:val="28"/>
        </w:rPr>
        <w:t xml:space="preserve">
                           өткiзу. Жасалған </w:t>
      </w:r>
      <w:r>
        <w:br/>
      </w:r>
      <w:r>
        <w:rPr>
          <w:rFonts w:ascii="Times New Roman"/>
          <w:b w:val="false"/>
          <w:i w:val="false"/>
          <w:color w:val="000000"/>
          <w:sz w:val="28"/>
        </w:rPr>
        <w:t xml:space="preserve">
                           шарттарға сәйкес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лерге ақы төлеу. </w:t>
      </w:r>
      <w:r>
        <w:br/>
      </w:r>
      <w:r>
        <w:rPr>
          <w:rFonts w:ascii="Times New Roman"/>
          <w:b w:val="false"/>
          <w:i w:val="false"/>
          <w:color w:val="000000"/>
          <w:sz w:val="28"/>
        </w:rPr>
        <w:t xml:space="preserve">
                           Жүргiзiлген талдау </w:t>
      </w:r>
      <w:r>
        <w:br/>
      </w:r>
      <w:r>
        <w:rPr>
          <w:rFonts w:ascii="Times New Roman"/>
          <w:b w:val="false"/>
          <w:i w:val="false"/>
          <w:color w:val="000000"/>
          <w:sz w:val="28"/>
        </w:rPr>
        <w:t xml:space="preserve">
                           нәтижелерi, </w:t>
      </w:r>
      <w:r>
        <w:br/>
      </w:r>
      <w:r>
        <w:rPr>
          <w:rFonts w:ascii="Times New Roman"/>
          <w:b w:val="false"/>
          <w:i w:val="false"/>
          <w:color w:val="000000"/>
          <w:sz w:val="28"/>
        </w:rPr>
        <w:t xml:space="preserve">
                           конференциялар </w:t>
      </w:r>
      <w:r>
        <w:br/>
      </w:r>
      <w:r>
        <w:rPr>
          <w:rFonts w:ascii="Times New Roman"/>
          <w:b w:val="false"/>
          <w:i w:val="false"/>
          <w:color w:val="000000"/>
          <w:sz w:val="28"/>
        </w:rPr>
        <w:t xml:space="preserve">
                           жөнiндегi материал. </w:t>
      </w:r>
      <w:r>
        <w:br/>
      </w:r>
      <w:r>
        <w:rPr>
          <w:rFonts w:ascii="Times New Roman"/>
          <w:b w:val="false"/>
          <w:i w:val="false"/>
          <w:color w:val="000000"/>
          <w:sz w:val="28"/>
        </w:rPr>
        <w:t xml:space="preserve">
                           дарын, нормативтiк </w:t>
      </w:r>
      <w:r>
        <w:br/>
      </w:r>
      <w:r>
        <w:rPr>
          <w:rFonts w:ascii="Times New Roman"/>
          <w:b w:val="false"/>
          <w:i w:val="false"/>
          <w:color w:val="000000"/>
          <w:sz w:val="28"/>
        </w:rPr>
        <w:t xml:space="preserve">
                           құқықтық актiлер </w:t>
      </w:r>
      <w:r>
        <w:br/>
      </w:r>
      <w:r>
        <w:rPr>
          <w:rFonts w:ascii="Times New Roman"/>
          <w:b w:val="false"/>
          <w:i w:val="false"/>
          <w:color w:val="000000"/>
          <w:sz w:val="28"/>
        </w:rPr>
        <w:t xml:space="preserve">
                           жобаларын жариялау, </w:t>
      </w:r>
      <w:r>
        <w:br/>
      </w:r>
      <w:r>
        <w:rPr>
          <w:rFonts w:ascii="Times New Roman"/>
          <w:b w:val="false"/>
          <w:i w:val="false"/>
          <w:color w:val="000000"/>
          <w:sz w:val="28"/>
        </w:rPr>
        <w:t xml:space="preserve">
                           ғылыми-әдiстемелiк </w:t>
      </w:r>
      <w:r>
        <w:br/>
      </w:r>
      <w:r>
        <w:rPr>
          <w:rFonts w:ascii="Times New Roman"/>
          <w:b w:val="false"/>
          <w:i w:val="false"/>
          <w:color w:val="000000"/>
          <w:sz w:val="28"/>
        </w:rPr>
        <w:t xml:space="preserve">
                           әдебиеттердi, </w:t>
      </w:r>
      <w:r>
        <w:br/>
      </w:r>
      <w:r>
        <w:rPr>
          <w:rFonts w:ascii="Times New Roman"/>
          <w:b w:val="false"/>
          <w:i w:val="false"/>
          <w:color w:val="000000"/>
          <w:sz w:val="28"/>
        </w:rPr>
        <w:t xml:space="preserve">
                           қабылданған </w:t>
      </w:r>
      <w:r>
        <w:br/>
      </w:r>
      <w:r>
        <w:rPr>
          <w:rFonts w:ascii="Times New Roman"/>
          <w:b w:val="false"/>
          <w:i w:val="false"/>
          <w:color w:val="000000"/>
          <w:sz w:val="28"/>
        </w:rPr>
        <w:t xml:space="preserve">
                           заңдарға түсiнiк. </w:t>
      </w:r>
      <w:r>
        <w:br/>
      </w:r>
      <w:r>
        <w:rPr>
          <w:rFonts w:ascii="Times New Roman"/>
          <w:b w:val="false"/>
          <w:i w:val="false"/>
          <w:color w:val="000000"/>
          <w:sz w:val="28"/>
        </w:rPr>
        <w:t xml:space="preserve">
                           темелер дайындау </w:t>
      </w:r>
      <w:r>
        <w:br/>
      </w:r>
      <w:r>
        <w:rPr>
          <w:rFonts w:ascii="Times New Roman"/>
          <w:b w:val="false"/>
          <w:i w:val="false"/>
          <w:color w:val="000000"/>
          <w:sz w:val="28"/>
        </w:rPr>
        <w:t xml:space="preserve">
                           және шығару. </w:t>
      </w:r>
      <w:r>
        <w:br/>
      </w:r>
      <w:r>
        <w:rPr>
          <w:rFonts w:ascii="Times New Roman"/>
          <w:b w:val="false"/>
          <w:i w:val="false"/>
          <w:color w:val="000000"/>
          <w:sz w:val="28"/>
        </w:rPr>
        <w:t xml:space="preserve">
                           3) Шетелдiк </w:t>
      </w:r>
      <w:r>
        <w:br/>
      </w:r>
      <w:r>
        <w:rPr>
          <w:rFonts w:ascii="Times New Roman"/>
          <w:b w:val="false"/>
          <w:i w:val="false"/>
          <w:color w:val="000000"/>
          <w:sz w:val="28"/>
        </w:rPr>
        <w:t xml:space="preserve">
                           делегацияның, </w:t>
      </w:r>
      <w:r>
        <w:br/>
      </w:r>
      <w:r>
        <w:rPr>
          <w:rFonts w:ascii="Times New Roman"/>
          <w:b w:val="false"/>
          <w:i w:val="false"/>
          <w:color w:val="000000"/>
          <w:sz w:val="28"/>
        </w:rPr>
        <w:t xml:space="preserve">
                           сарапшылардың </w:t>
      </w:r>
      <w:r>
        <w:br/>
      </w:r>
      <w:r>
        <w:rPr>
          <w:rFonts w:ascii="Times New Roman"/>
          <w:b w:val="false"/>
          <w:i w:val="false"/>
          <w:color w:val="000000"/>
          <w:sz w:val="28"/>
        </w:rPr>
        <w:t xml:space="preserve">
                           қатысуымен, </w:t>
      </w:r>
      <w:r>
        <w:br/>
      </w:r>
      <w:r>
        <w:rPr>
          <w:rFonts w:ascii="Times New Roman"/>
          <w:b w:val="false"/>
          <w:i w:val="false"/>
          <w:color w:val="000000"/>
          <w:sz w:val="28"/>
        </w:rPr>
        <w:t xml:space="preserve">
                           сабақтас құқықтар </w:t>
      </w:r>
      <w:r>
        <w:br/>
      </w:r>
      <w:r>
        <w:rPr>
          <w:rFonts w:ascii="Times New Roman"/>
          <w:b w:val="false"/>
          <w:i w:val="false"/>
          <w:color w:val="000000"/>
          <w:sz w:val="28"/>
        </w:rPr>
        <w:t xml:space="preserve">
                           шығармалары мен </w:t>
      </w:r>
      <w:r>
        <w:br/>
      </w:r>
      <w:r>
        <w:rPr>
          <w:rFonts w:ascii="Times New Roman"/>
          <w:b w:val="false"/>
          <w:i w:val="false"/>
          <w:color w:val="000000"/>
          <w:sz w:val="28"/>
        </w:rPr>
        <w:t xml:space="preserve">
                           объектiлерiне, </w:t>
      </w:r>
      <w:r>
        <w:br/>
      </w:r>
      <w:r>
        <w:rPr>
          <w:rFonts w:ascii="Times New Roman"/>
          <w:b w:val="false"/>
          <w:i w:val="false"/>
          <w:color w:val="000000"/>
          <w:sz w:val="28"/>
        </w:rPr>
        <w:t xml:space="preserve">
                           өнеркәсiптiк </w:t>
      </w:r>
      <w:r>
        <w:br/>
      </w:r>
      <w:r>
        <w:rPr>
          <w:rFonts w:ascii="Times New Roman"/>
          <w:b w:val="false"/>
          <w:i w:val="false"/>
          <w:color w:val="000000"/>
          <w:sz w:val="28"/>
        </w:rPr>
        <w:t xml:space="preserve">
                           меншiк объектi. </w:t>
      </w:r>
      <w:r>
        <w:br/>
      </w:r>
      <w:r>
        <w:rPr>
          <w:rFonts w:ascii="Times New Roman"/>
          <w:b w:val="false"/>
          <w:i w:val="false"/>
          <w:color w:val="000000"/>
          <w:sz w:val="28"/>
        </w:rPr>
        <w:t xml:space="preserve">
                           лерiне, селекция. </w:t>
      </w:r>
      <w:r>
        <w:br/>
      </w:r>
      <w:r>
        <w:rPr>
          <w:rFonts w:ascii="Times New Roman"/>
          <w:b w:val="false"/>
          <w:i w:val="false"/>
          <w:color w:val="000000"/>
          <w:sz w:val="28"/>
        </w:rPr>
        <w:t xml:space="preserve">
                           лық жетiстiктерге, </w:t>
      </w:r>
      <w:r>
        <w:br/>
      </w:r>
      <w:r>
        <w:rPr>
          <w:rFonts w:ascii="Times New Roman"/>
          <w:b w:val="false"/>
          <w:i w:val="false"/>
          <w:color w:val="000000"/>
          <w:sz w:val="28"/>
        </w:rPr>
        <w:t xml:space="preserve">
                           интегралдық </w:t>
      </w:r>
      <w:r>
        <w:br/>
      </w:r>
      <w:r>
        <w:rPr>
          <w:rFonts w:ascii="Times New Roman"/>
          <w:b w:val="false"/>
          <w:i w:val="false"/>
          <w:color w:val="000000"/>
          <w:sz w:val="28"/>
        </w:rPr>
        <w:t xml:space="preserve">
                           микросхемалар </w:t>
      </w:r>
      <w:r>
        <w:br/>
      </w:r>
      <w:r>
        <w:rPr>
          <w:rFonts w:ascii="Times New Roman"/>
          <w:b w:val="false"/>
          <w:i w:val="false"/>
          <w:color w:val="000000"/>
          <w:sz w:val="28"/>
        </w:rPr>
        <w:t xml:space="preserve">
                           топологияларына </w:t>
      </w:r>
      <w:r>
        <w:br/>
      </w:r>
      <w:r>
        <w:rPr>
          <w:rFonts w:ascii="Times New Roman"/>
          <w:b w:val="false"/>
          <w:i w:val="false"/>
          <w:color w:val="000000"/>
          <w:sz w:val="28"/>
        </w:rPr>
        <w:t xml:space="preserve">
                           құқықтарды қорғау </w:t>
      </w:r>
      <w:r>
        <w:br/>
      </w:r>
      <w:r>
        <w:rPr>
          <w:rFonts w:ascii="Times New Roman"/>
          <w:b w:val="false"/>
          <w:i w:val="false"/>
          <w:color w:val="000000"/>
          <w:sz w:val="28"/>
        </w:rPr>
        <w:t xml:space="preserve">
                           мәселелерi жөнiн. </w:t>
      </w:r>
      <w:r>
        <w:br/>
      </w:r>
      <w:r>
        <w:rPr>
          <w:rFonts w:ascii="Times New Roman"/>
          <w:b w:val="false"/>
          <w:i w:val="false"/>
          <w:color w:val="000000"/>
          <w:sz w:val="28"/>
        </w:rPr>
        <w:t xml:space="preserve">
                           дегi 4 аймақтық </w:t>
      </w:r>
      <w:r>
        <w:br/>
      </w:r>
      <w:r>
        <w:rPr>
          <w:rFonts w:ascii="Times New Roman"/>
          <w:b w:val="false"/>
          <w:i w:val="false"/>
          <w:color w:val="000000"/>
          <w:sz w:val="28"/>
        </w:rPr>
        <w:t xml:space="preserve">
                           семинарларды, 2 </w:t>
      </w:r>
      <w:r>
        <w:br/>
      </w:r>
      <w:r>
        <w:rPr>
          <w:rFonts w:ascii="Times New Roman"/>
          <w:b w:val="false"/>
          <w:i w:val="false"/>
          <w:color w:val="000000"/>
          <w:sz w:val="28"/>
        </w:rPr>
        <w:t xml:space="preserve">
                           көпшiлiк акциялар. </w:t>
      </w:r>
      <w:r>
        <w:br/>
      </w:r>
      <w:r>
        <w:rPr>
          <w:rFonts w:ascii="Times New Roman"/>
          <w:b w:val="false"/>
          <w:i w:val="false"/>
          <w:color w:val="000000"/>
          <w:sz w:val="28"/>
        </w:rPr>
        <w:t xml:space="preserve">
                           ды мынадай: </w:t>
      </w:r>
      <w:r>
        <w:br/>
      </w:r>
      <w:r>
        <w:rPr>
          <w:rFonts w:ascii="Times New Roman"/>
          <w:b w:val="false"/>
          <w:i w:val="false"/>
          <w:color w:val="000000"/>
          <w:sz w:val="28"/>
        </w:rPr>
        <w:t xml:space="preserve">
                           үй-жайларды және </w:t>
      </w:r>
      <w:r>
        <w:br/>
      </w:r>
      <w:r>
        <w:rPr>
          <w:rFonts w:ascii="Times New Roman"/>
          <w:b w:val="false"/>
          <w:i w:val="false"/>
          <w:color w:val="000000"/>
          <w:sz w:val="28"/>
        </w:rPr>
        <w:t xml:space="preserve">
                           көлiктiк құралдарды </w:t>
      </w:r>
      <w:r>
        <w:br/>
      </w:r>
      <w:r>
        <w:rPr>
          <w:rFonts w:ascii="Times New Roman"/>
          <w:b w:val="false"/>
          <w:i w:val="false"/>
          <w:color w:val="000000"/>
          <w:sz w:val="28"/>
        </w:rPr>
        <w:t xml:space="preserve">
                           жалға алу, ілеспе </w:t>
      </w:r>
      <w:r>
        <w:br/>
      </w:r>
      <w:r>
        <w:rPr>
          <w:rFonts w:ascii="Times New Roman"/>
          <w:b w:val="false"/>
          <w:i w:val="false"/>
          <w:color w:val="000000"/>
          <w:sz w:val="28"/>
        </w:rPr>
        <w:t xml:space="preserve">
                           аударманы, </w:t>
      </w:r>
      <w:r>
        <w:br/>
      </w:r>
      <w:r>
        <w:rPr>
          <w:rFonts w:ascii="Times New Roman"/>
          <w:b w:val="false"/>
          <w:i w:val="false"/>
          <w:color w:val="000000"/>
          <w:sz w:val="28"/>
        </w:rPr>
        <w:t xml:space="preserve">
                           стенографиялық </w:t>
      </w:r>
      <w:r>
        <w:br/>
      </w:r>
      <w:r>
        <w:rPr>
          <w:rFonts w:ascii="Times New Roman"/>
          <w:b w:val="false"/>
          <w:i w:val="false"/>
          <w:color w:val="000000"/>
          <w:sz w:val="28"/>
        </w:rPr>
        <w:t xml:space="preserve">
                           жазбаны қамтамасыз </w:t>
      </w:r>
      <w:r>
        <w:br/>
      </w:r>
      <w:r>
        <w:rPr>
          <w:rFonts w:ascii="Times New Roman"/>
          <w:b w:val="false"/>
          <w:i w:val="false"/>
          <w:color w:val="000000"/>
          <w:sz w:val="28"/>
        </w:rPr>
        <w:t xml:space="preserve">
                           ету, буфет қызметiн </w:t>
      </w:r>
      <w:r>
        <w:br/>
      </w:r>
      <w:r>
        <w:rPr>
          <w:rFonts w:ascii="Times New Roman"/>
          <w:b w:val="false"/>
          <w:i w:val="false"/>
          <w:color w:val="000000"/>
          <w:sz w:val="28"/>
        </w:rPr>
        <w:t xml:space="preserve">
                           көрсету, полигра. </w:t>
      </w:r>
      <w:r>
        <w:br/>
      </w:r>
      <w:r>
        <w:rPr>
          <w:rFonts w:ascii="Times New Roman"/>
          <w:b w:val="false"/>
          <w:i w:val="false"/>
          <w:color w:val="000000"/>
          <w:sz w:val="28"/>
        </w:rPr>
        <w:t xml:space="preserve">
                           фиялық өнiмдi </w:t>
      </w:r>
      <w:r>
        <w:br/>
      </w:r>
      <w:r>
        <w:rPr>
          <w:rFonts w:ascii="Times New Roman"/>
          <w:b w:val="false"/>
          <w:i w:val="false"/>
          <w:color w:val="000000"/>
          <w:sz w:val="28"/>
        </w:rPr>
        <w:t xml:space="preserve">
                           дайындау, 100 дана </w:t>
      </w:r>
      <w:r>
        <w:br/>
      </w:r>
      <w:r>
        <w:rPr>
          <w:rFonts w:ascii="Times New Roman"/>
          <w:b w:val="false"/>
          <w:i w:val="false"/>
          <w:color w:val="000000"/>
          <w:sz w:val="28"/>
        </w:rPr>
        <w:t xml:space="preserve">
                           санында брошюраларды </w:t>
      </w:r>
      <w:r>
        <w:br/>
      </w:r>
      <w:r>
        <w:rPr>
          <w:rFonts w:ascii="Times New Roman"/>
          <w:b w:val="false"/>
          <w:i w:val="false"/>
          <w:color w:val="000000"/>
          <w:sz w:val="28"/>
        </w:rPr>
        <w:t xml:space="preserve">
                           шығару, кеңсе және </w:t>
      </w:r>
      <w:r>
        <w:br/>
      </w:r>
      <w:r>
        <w:rPr>
          <w:rFonts w:ascii="Times New Roman"/>
          <w:b w:val="false"/>
          <w:i w:val="false"/>
          <w:color w:val="000000"/>
          <w:sz w:val="28"/>
        </w:rPr>
        <w:t xml:space="preserve">
                           өзге де тауарларды </w:t>
      </w:r>
      <w:r>
        <w:br/>
      </w:r>
      <w:r>
        <w:rPr>
          <w:rFonts w:ascii="Times New Roman"/>
          <w:b w:val="false"/>
          <w:i w:val="false"/>
          <w:color w:val="000000"/>
          <w:sz w:val="28"/>
        </w:rPr>
        <w:t xml:space="preserve">
                           сатып алу шаралары. </w:t>
      </w:r>
      <w:r>
        <w:br/>
      </w:r>
      <w:r>
        <w:rPr>
          <w:rFonts w:ascii="Times New Roman"/>
          <w:b w:val="false"/>
          <w:i w:val="false"/>
          <w:color w:val="000000"/>
          <w:sz w:val="28"/>
        </w:rPr>
        <w:t xml:space="preserve">
                           мен ұйымдастыру және </w:t>
      </w:r>
      <w:r>
        <w:br/>
      </w:r>
      <w:r>
        <w:rPr>
          <w:rFonts w:ascii="Times New Roman"/>
          <w:b w:val="false"/>
          <w:i w:val="false"/>
          <w:color w:val="000000"/>
          <w:sz w:val="28"/>
        </w:rPr>
        <w:t xml:space="preserve">
                           жүргiзу. Санаткерлiк </w:t>
      </w:r>
      <w:r>
        <w:br/>
      </w:r>
      <w:r>
        <w:rPr>
          <w:rFonts w:ascii="Times New Roman"/>
          <w:b w:val="false"/>
          <w:i w:val="false"/>
          <w:color w:val="000000"/>
          <w:sz w:val="28"/>
        </w:rPr>
        <w:t xml:space="preserve">
                           меншiкке құқықтарды </w:t>
      </w:r>
      <w:r>
        <w:br/>
      </w:r>
      <w:r>
        <w:rPr>
          <w:rFonts w:ascii="Times New Roman"/>
          <w:b w:val="false"/>
          <w:i w:val="false"/>
          <w:color w:val="000000"/>
          <w:sz w:val="28"/>
        </w:rPr>
        <w:t xml:space="preserve">
                           тiркеу туралы куәлiк </w:t>
      </w:r>
      <w:r>
        <w:br/>
      </w:r>
      <w:r>
        <w:rPr>
          <w:rFonts w:ascii="Times New Roman"/>
          <w:b w:val="false"/>
          <w:i w:val="false"/>
          <w:color w:val="000000"/>
          <w:sz w:val="28"/>
        </w:rPr>
        <w:t xml:space="preserve">
                           бланкiлерiн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4) Нормативтiк </w:t>
      </w:r>
      <w:r>
        <w:br/>
      </w:r>
      <w:r>
        <w:rPr>
          <w:rFonts w:ascii="Times New Roman"/>
          <w:b w:val="false"/>
          <w:i w:val="false"/>
          <w:color w:val="000000"/>
          <w:sz w:val="28"/>
        </w:rPr>
        <w:t xml:space="preserve">
                           құқықтық актiлердiң </w:t>
      </w:r>
      <w:r>
        <w:br/>
      </w:r>
      <w:r>
        <w:rPr>
          <w:rFonts w:ascii="Times New Roman"/>
          <w:b w:val="false"/>
          <w:i w:val="false"/>
          <w:color w:val="000000"/>
          <w:sz w:val="28"/>
        </w:rPr>
        <w:t xml:space="preserve">
                           мемлекеттiк тiзiлi. </w:t>
      </w:r>
      <w:r>
        <w:br/>
      </w:r>
      <w:r>
        <w:rPr>
          <w:rFonts w:ascii="Times New Roman"/>
          <w:b w:val="false"/>
          <w:i w:val="false"/>
          <w:color w:val="000000"/>
          <w:sz w:val="28"/>
        </w:rPr>
        <w:t xml:space="preserve">
                           мiн жүргiзу жөнiн. </w:t>
      </w:r>
      <w:r>
        <w:br/>
      </w:r>
      <w:r>
        <w:rPr>
          <w:rFonts w:ascii="Times New Roman"/>
          <w:b w:val="false"/>
          <w:i w:val="false"/>
          <w:color w:val="000000"/>
          <w:sz w:val="28"/>
        </w:rPr>
        <w:t xml:space="preserve">
                           дегi қызмет </w:t>
      </w:r>
      <w:r>
        <w:br/>
      </w:r>
      <w:r>
        <w:rPr>
          <w:rFonts w:ascii="Times New Roman"/>
          <w:b w:val="false"/>
          <w:i w:val="false"/>
          <w:color w:val="000000"/>
          <w:sz w:val="28"/>
        </w:rPr>
        <w:t xml:space="preserve">
                           көрсетулерге жасал. </w:t>
      </w:r>
      <w:r>
        <w:br/>
      </w:r>
      <w:r>
        <w:rPr>
          <w:rFonts w:ascii="Times New Roman"/>
          <w:b w:val="false"/>
          <w:i w:val="false"/>
          <w:color w:val="000000"/>
          <w:sz w:val="28"/>
        </w:rPr>
        <w:t xml:space="preserve">
                           ған шартқа сәйкес </w:t>
      </w:r>
      <w:r>
        <w:br/>
      </w:r>
      <w:r>
        <w:rPr>
          <w:rFonts w:ascii="Times New Roman"/>
          <w:b w:val="false"/>
          <w:i w:val="false"/>
          <w:color w:val="000000"/>
          <w:sz w:val="28"/>
        </w:rPr>
        <w:t xml:space="preserve">
                           ақы төлеу. </w:t>
      </w:r>
      <w:r>
        <w:br/>
      </w:r>
      <w:r>
        <w:rPr>
          <w:rFonts w:ascii="Times New Roman"/>
          <w:b w:val="false"/>
          <w:i w:val="false"/>
          <w:color w:val="000000"/>
          <w:sz w:val="28"/>
        </w:rPr>
        <w:t xml:space="preserve">
                           Мемлекеттiк тiзi. </w:t>
      </w:r>
      <w:r>
        <w:br/>
      </w:r>
      <w:r>
        <w:rPr>
          <w:rFonts w:ascii="Times New Roman"/>
          <w:b w:val="false"/>
          <w:i w:val="false"/>
          <w:color w:val="000000"/>
          <w:sz w:val="28"/>
        </w:rPr>
        <w:t xml:space="preserve">
                           лiмге 2900 норма. </w:t>
      </w:r>
      <w:r>
        <w:br/>
      </w:r>
      <w:r>
        <w:rPr>
          <w:rFonts w:ascii="Times New Roman"/>
          <w:b w:val="false"/>
          <w:i w:val="false"/>
          <w:color w:val="000000"/>
          <w:sz w:val="28"/>
        </w:rPr>
        <w:t xml:space="preserve">
                           тивтiк құқықтық </w:t>
      </w:r>
      <w:r>
        <w:br/>
      </w:r>
      <w:r>
        <w:rPr>
          <w:rFonts w:ascii="Times New Roman"/>
          <w:b w:val="false"/>
          <w:i w:val="false"/>
          <w:color w:val="000000"/>
          <w:sz w:val="28"/>
        </w:rPr>
        <w:t xml:space="preserve">
                           актiлердi енгiзу. </w:t>
      </w:r>
      <w:r>
        <w:br/>
      </w:r>
      <w:r>
        <w:rPr>
          <w:rFonts w:ascii="Times New Roman"/>
          <w:b w:val="false"/>
          <w:i w:val="false"/>
          <w:color w:val="000000"/>
          <w:sz w:val="28"/>
        </w:rPr>
        <w:t xml:space="preserve">
                           Құқықтық ақпаратты </w:t>
      </w:r>
      <w:r>
        <w:br/>
      </w:r>
      <w:r>
        <w:rPr>
          <w:rFonts w:ascii="Times New Roman"/>
          <w:b w:val="false"/>
          <w:i w:val="false"/>
          <w:color w:val="000000"/>
          <w:sz w:val="28"/>
        </w:rPr>
        <w:t xml:space="preserve">
                           берудi қамтамасыз </w:t>
      </w:r>
      <w:r>
        <w:br/>
      </w:r>
      <w:r>
        <w:rPr>
          <w:rFonts w:ascii="Times New Roman"/>
          <w:b w:val="false"/>
          <w:i w:val="false"/>
          <w:color w:val="000000"/>
          <w:sz w:val="28"/>
        </w:rPr>
        <w:t xml:space="preserve">
                           ету. Мемлекеттiк </w:t>
      </w:r>
      <w:r>
        <w:br/>
      </w:r>
      <w:r>
        <w:rPr>
          <w:rFonts w:ascii="Times New Roman"/>
          <w:b w:val="false"/>
          <w:i w:val="false"/>
          <w:color w:val="000000"/>
          <w:sz w:val="28"/>
        </w:rPr>
        <w:t xml:space="preserve">
                           органдарға, </w:t>
      </w:r>
      <w:r>
        <w:br/>
      </w:r>
      <w:r>
        <w:rPr>
          <w:rFonts w:ascii="Times New Roman"/>
          <w:b w:val="false"/>
          <w:i w:val="false"/>
          <w:color w:val="000000"/>
          <w:sz w:val="28"/>
        </w:rPr>
        <w:t xml:space="preserve">
                           аумақтық бөлiмше. </w:t>
      </w:r>
      <w:r>
        <w:br/>
      </w:r>
      <w:r>
        <w:rPr>
          <w:rFonts w:ascii="Times New Roman"/>
          <w:b w:val="false"/>
          <w:i w:val="false"/>
          <w:color w:val="000000"/>
          <w:sz w:val="28"/>
        </w:rPr>
        <w:t xml:space="preserve">
                           лердi қоса алғанда, </w:t>
      </w:r>
      <w:r>
        <w:br/>
      </w:r>
      <w:r>
        <w:rPr>
          <w:rFonts w:ascii="Times New Roman"/>
          <w:b w:val="false"/>
          <w:i w:val="false"/>
          <w:color w:val="000000"/>
          <w:sz w:val="28"/>
        </w:rPr>
        <w:t xml:space="preserve">
                           жаңарту мерзiмдiлi. </w:t>
      </w:r>
      <w:r>
        <w:br/>
      </w:r>
      <w:r>
        <w:rPr>
          <w:rFonts w:ascii="Times New Roman"/>
          <w:b w:val="false"/>
          <w:i w:val="false"/>
          <w:color w:val="000000"/>
          <w:sz w:val="28"/>
        </w:rPr>
        <w:t xml:space="preserve">
                           гi айына кемiнде 1 </w:t>
      </w:r>
      <w:r>
        <w:br/>
      </w:r>
      <w:r>
        <w:rPr>
          <w:rFonts w:ascii="Times New Roman"/>
          <w:b w:val="false"/>
          <w:i w:val="false"/>
          <w:color w:val="000000"/>
          <w:sz w:val="28"/>
        </w:rPr>
        <w:t xml:space="preserve">
                           рет, кемiнде 2000- </w:t>
      </w:r>
      <w:r>
        <w:br/>
      </w:r>
      <w:r>
        <w:rPr>
          <w:rFonts w:ascii="Times New Roman"/>
          <w:b w:val="false"/>
          <w:i w:val="false"/>
          <w:color w:val="000000"/>
          <w:sz w:val="28"/>
        </w:rPr>
        <w:t xml:space="preserve">
                           нан 1100 жұмыс </w:t>
      </w:r>
      <w:r>
        <w:br/>
      </w:r>
      <w:r>
        <w:rPr>
          <w:rFonts w:ascii="Times New Roman"/>
          <w:b w:val="false"/>
          <w:i w:val="false"/>
          <w:color w:val="000000"/>
          <w:sz w:val="28"/>
        </w:rPr>
        <w:t xml:space="preserve">
                           станциялары санымен </w:t>
      </w:r>
      <w:r>
        <w:br/>
      </w:r>
      <w:r>
        <w:rPr>
          <w:rFonts w:ascii="Times New Roman"/>
          <w:b w:val="false"/>
          <w:i w:val="false"/>
          <w:color w:val="000000"/>
          <w:sz w:val="28"/>
        </w:rPr>
        <w:t xml:space="preserve">
                           "Заң" дерекқорын </w:t>
      </w:r>
      <w:r>
        <w:br/>
      </w:r>
      <w:r>
        <w:rPr>
          <w:rFonts w:ascii="Times New Roman"/>
          <w:b w:val="false"/>
          <w:i w:val="false"/>
          <w:color w:val="000000"/>
          <w:sz w:val="28"/>
        </w:rPr>
        <w:t xml:space="preserve">
                           орнату және өзектi </w:t>
      </w:r>
      <w:r>
        <w:br/>
      </w:r>
      <w:r>
        <w:rPr>
          <w:rFonts w:ascii="Times New Roman"/>
          <w:b w:val="false"/>
          <w:i w:val="false"/>
          <w:color w:val="000000"/>
          <w:sz w:val="28"/>
        </w:rPr>
        <w:t xml:space="preserve">
                           ету. </w:t>
      </w:r>
      <w:r>
        <w:br/>
      </w:r>
      <w:r>
        <w:rPr>
          <w:rFonts w:ascii="Times New Roman"/>
          <w:b w:val="false"/>
          <w:i w:val="false"/>
          <w:color w:val="000000"/>
          <w:sz w:val="28"/>
        </w:rPr>
        <w:t xml:space="preserve">
                           5)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шетел мемлекеттерi. </w:t>
      </w:r>
      <w:r>
        <w:br/>
      </w:r>
      <w:r>
        <w:rPr>
          <w:rFonts w:ascii="Times New Roman"/>
          <w:b w:val="false"/>
          <w:i w:val="false"/>
          <w:color w:val="000000"/>
          <w:sz w:val="28"/>
        </w:rPr>
        <w:t xml:space="preserve">
                           нiң, халықаралық </w:t>
      </w:r>
      <w:r>
        <w:br/>
      </w:r>
      <w:r>
        <w:rPr>
          <w:rFonts w:ascii="Times New Roman"/>
          <w:b w:val="false"/>
          <w:i w:val="false"/>
          <w:color w:val="000000"/>
          <w:sz w:val="28"/>
        </w:rPr>
        <w:t xml:space="preserve">
                           төрелiк соттарында </w:t>
      </w:r>
      <w:r>
        <w:br/>
      </w:r>
      <w:r>
        <w:rPr>
          <w:rFonts w:ascii="Times New Roman"/>
          <w:b w:val="false"/>
          <w:i w:val="false"/>
          <w:color w:val="000000"/>
          <w:sz w:val="28"/>
        </w:rPr>
        <w:t xml:space="preserve">
                           мемлекеттің мүддесiн </w:t>
      </w:r>
      <w:r>
        <w:br/>
      </w:r>
      <w:r>
        <w:rPr>
          <w:rFonts w:ascii="Times New Roman"/>
          <w:b w:val="false"/>
          <w:i w:val="false"/>
          <w:color w:val="000000"/>
          <w:sz w:val="28"/>
        </w:rPr>
        <w:t xml:space="preserve">
                           тиiмдi құқықтық </w:t>
      </w:r>
      <w:r>
        <w:br/>
      </w:r>
      <w:r>
        <w:rPr>
          <w:rFonts w:ascii="Times New Roman"/>
          <w:b w:val="false"/>
          <w:i w:val="false"/>
          <w:color w:val="000000"/>
          <w:sz w:val="28"/>
        </w:rPr>
        <w:t xml:space="preserve">
                           қорғауды қамтамасыз </w:t>
      </w:r>
      <w:r>
        <w:br/>
      </w:r>
      <w:r>
        <w:rPr>
          <w:rFonts w:ascii="Times New Roman"/>
          <w:b w:val="false"/>
          <w:i w:val="false"/>
          <w:color w:val="000000"/>
          <w:sz w:val="28"/>
        </w:rPr>
        <w:t xml:space="preserve">
                           ету; Орталық атқару </w:t>
      </w:r>
      <w:r>
        <w:br/>
      </w:r>
      <w:r>
        <w:rPr>
          <w:rFonts w:ascii="Times New Roman"/>
          <w:b w:val="false"/>
          <w:i w:val="false"/>
          <w:color w:val="000000"/>
          <w:sz w:val="28"/>
        </w:rPr>
        <w:t xml:space="preserve">
                           органдарына құқық. </w:t>
      </w:r>
      <w:r>
        <w:br/>
      </w:r>
      <w:r>
        <w:rPr>
          <w:rFonts w:ascii="Times New Roman"/>
          <w:b w:val="false"/>
          <w:i w:val="false"/>
          <w:color w:val="000000"/>
          <w:sz w:val="28"/>
        </w:rPr>
        <w:t xml:space="preserve">
                           тық мәселелерi </w:t>
      </w:r>
      <w:r>
        <w:br/>
      </w:r>
      <w:r>
        <w:rPr>
          <w:rFonts w:ascii="Times New Roman"/>
          <w:b w:val="false"/>
          <w:i w:val="false"/>
          <w:color w:val="000000"/>
          <w:sz w:val="28"/>
        </w:rPr>
        <w:t xml:space="preserve">
                           жөнiндегi консуль. </w:t>
      </w:r>
      <w:r>
        <w:br/>
      </w:r>
      <w:r>
        <w:rPr>
          <w:rFonts w:ascii="Times New Roman"/>
          <w:b w:val="false"/>
          <w:i w:val="false"/>
          <w:color w:val="000000"/>
          <w:sz w:val="28"/>
        </w:rPr>
        <w:t xml:space="preserve">
                           тациялық қызмет </w:t>
      </w:r>
      <w:r>
        <w:br/>
      </w:r>
      <w:r>
        <w:rPr>
          <w:rFonts w:ascii="Times New Roman"/>
          <w:b w:val="false"/>
          <w:i w:val="false"/>
          <w:color w:val="000000"/>
          <w:sz w:val="28"/>
        </w:rPr>
        <w:t xml:space="preserve">
                           көрсетулер практи. </w:t>
      </w:r>
      <w:r>
        <w:br/>
      </w:r>
      <w:r>
        <w:rPr>
          <w:rFonts w:ascii="Times New Roman"/>
          <w:b w:val="false"/>
          <w:i w:val="false"/>
          <w:color w:val="000000"/>
          <w:sz w:val="28"/>
        </w:rPr>
        <w:t xml:space="preserve">
                           касын ретке келтiру. </w:t>
      </w:r>
      <w:r>
        <w:br/>
      </w:r>
      <w:r>
        <w:rPr>
          <w:rFonts w:ascii="Times New Roman"/>
          <w:b w:val="false"/>
          <w:i w:val="false"/>
          <w:color w:val="000000"/>
          <w:sz w:val="28"/>
        </w:rPr>
        <w:t xml:space="preserve">
                           Төрелiк шығындар </w:t>
      </w:r>
      <w:r>
        <w:br/>
      </w:r>
      <w:r>
        <w:rPr>
          <w:rFonts w:ascii="Times New Roman"/>
          <w:b w:val="false"/>
          <w:i w:val="false"/>
          <w:color w:val="000000"/>
          <w:sz w:val="28"/>
        </w:rPr>
        <w:t xml:space="preserve">
                           мен қызмет </w:t>
      </w:r>
      <w:r>
        <w:br/>
      </w:r>
      <w:r>
        <w:rPr>
          <w:rFonts w:ascii="Times New Roman"/>
          <w:b w:val="false"/>
          <w:i w:val="false"/>
          <w:color w:val="000000"/>
          <w:sz w:val="28"/>
        </w:rPr>
        <w:t xml:space="preserve">
                           көрсетулерге ақы </w:t>
      </w:r>
      <w:r>
        <w:br/>
      </w:r>
      <w:r>
        <w:rPr>
          <w:rFonts w:ascii="Times New Roman"/>
          <w:b w:val="false"/>
          <w:i w:val="false"/>
          <w:color w:val="000000"/>
          <w:sz w:val="28"/>
        </w:rPr>
        <w:t xml:space="preserve">
                           төлеу жасалған </w:t>
      </w:r>
      <w:r>
        <w:br/>
      </w:r>
      <w:r>
        <w:rPr>
          <w:rFonts w:ascii="Times New Roman"/>
          <w:b w:val="false"/>
          <w:i w:val="false"/>
          <w:color w:val="000000"/>
          <w:sz w:val="28"/>
        </w:rPr>
        <w:t xml:space="preserve">
                           шарттарға сәйкес </w:t>
      </w:r>
      <w:r>
        <w:br/>
      </w:r>
      <w:r>
        <w:rPr>
          <w:rFonts w:ascii="Times New Roman"/>
          <w:b w:val="false"/>
          <w:i w:val="false"/>
          <w:color w:val="000000"/>
          <w:sz w:val="28"/>
        </w:rPr>
        <w:t xml:space="preserve">
                           төленедi. </w:t>
      </w:r>
      <w:r>
        <w:br/>
      </w:r>
      <w:r>
        <w:rPr>
          <w:rFonts w:ascii="Times New Roman"/>
          <w:b w:val="false"/>
          <w:i w:val="false"/>
          <w:color w:val="000000"/>
          <w:sz w:val="28"/>
        </w:rPr>
        <w:t xml:space="preserve">
                           6) Hoтариалдық және </w:t>
      </w:r>
      <w:r>
        <w:br/>
      </w:r>
      <w:r>
        <w:rPr>
          <w:rFonts w:ascii="Times New Roman"/>
          <w:b w:val="false"/>
          <w:i w:val="false"/>
          <w:color w:val="000000"/>
          <w:sz w:val="28"/>
        </w:rPr>
        <w:t xml:space="preserve">
                           адвокаттық қызмет. </w:t>
      </w:r>
      <w:r>
        <w:br/>
      </w:r>
      <w:r>
        <w:rPr>
          <w:rFonts w:ascii="Times New Roman"/>
          <w:b w:val="false"/>
          <w:i w:val="false"/>
          <w:color w:val="000000"/>
          <w:sz w:val="28"/>
        </w:rPr>
        <w:t xml:space="preserve">
                           пен, жылжымайтын </w:t>
      </w:r>
      <w:r>
        <w:br/>
      </w:r>
      <w:r>
        <w:rPr>
          <w:rFonts w:ascii="Times New Roman"/>
          <w:b w:val="false"/>
          <w:i w:val="false"/>
          <w:color w:val="000000"/>
          <w:sz w:val="28"/>
        </w:rPr>
        <w:t xml:space="preserve">
                           мүлiктi бағалау </w:t>
      </w:r>
      <w:r>
        <w:br/>
      </w:r>
      <w:r>
        <w:rPr>
          <w:rFonts w:ascii="Times New Roman"/>
          <w:b w:val="false"/>
          <w:i w:val="false"/>
          <w:color w:val="000000"/>
          <w:sz w:val="28"/>
        </w:rPr>
        <w:t xml:space="preserve">
                           және адвокаттық </w:t>
      </w:r>
      <w:r>
        <w:br/>
      </w:r>
      <w:r>
        <w:rPr>
          <w:rFonts w:ascii="Times New Roman"/>
          <w:b w:val="false"/>
          <w:i w:val="false"/>
          <w:color w:val="000000"/>
          <w:sz w:val="28"/>
        </w:rPr>
        <w:t xml:space="preserve">
                           қызметпен байланысы </w:t>
      </w:r>
      <w:r>
        <w:br/>
      </w:r>
      <w:r>
        <w:rPr>
          <w:rFonts w:ascii="Times New Roman"/>
          <w:b w:val="false"/>
          <w:i w:val="false"/>
          <w:color w:val="000000"/>
          <w:sz w:val="28"/>
        </w:rPr>
        <w:t xml:space="preserve">
                           жоқ ақылы заң </w:t>
      </w:r>
      <w:r>
        <w:br/>
      </w:r>
      <w:r>
        <w:rPr>
          <w:rFonts w:ascii="Times New Roman"/>
          <w:b w:val="false"/>
          <w:i w:val="false"/>
          <w:color w:val="000000"/>
          <w:sz w:val="28"/>
        </w:rPr>
        <w:t xml:space="preserve">
                           қызметiн көрсету </w:t>
      </w:r>
      <w:r>
        <w:br/>
      </w:r>
      <w:r>
        <w:rPr>
          <w:rFonts w:ascii="Times New Roman"/>
          <w:b w:val="false"/>
          <w:i w:val="false"/>
          <w:color w:val="000000"/>
          <w:sz w:val="28"/>
        </w:rPr>
        <w:t xml:space="preserve">
                           жөнiндегi қызметпен, </w:t>
      </w:r>
      <w:r>
        <w:br/>
      </w:r>
      <w:r>
        <w:rPr>
          <w:rFonts w:ascii="Times New Roman"/>
          <w:b w:val="false"/>
          <w:i w:val="false"/>
          <w:color w:val="000000"/>
          <w:sz w:val="28"/>
        </w:rPr>
        <w:t xml:space="preserve">
                           айналысу құқығына </w:t>
      </w:r>
      <w:r>
        <w:br/>
      </w:r>
      <w:r>
        <w:rPr>
          <w:rFonts w:ascii="Times New Roman"/>
          <w:b w:val="false"/>
          <w:i w:val="false"/>
          <w:color w:val="000000"/>
          <w:sz w:val="28"/>
        </w:rPr>
        <w:t xml:space="preserve">
                           лицензиялар беру. </w:t>
      </w:r>
      <w:r>
        <w:br/>
      </w:r>
      <w:r>
        <w:rPr>
          <w:rFonts w:ascii="Times New Roman"/>
          <w:b w:val="false"/>
          <w:i w:val="false"/>
          <w:color w:val="000000"/>
          <w:sz w:val="28"/>
        </w:rPr>
        <w:t xml:space="preserve">
                           7) Компьютерлер мен </w:t>
      </w:r>
      <w:r>
        <w:br/>
      </w:r>
      <w:r>
        <w:rPr>
          <w:rFonts w:ascii="Times New Roman"/>
          <w:b w:val="false"/>
          <w:i w:val="false"/>
          <w:color w:val="000000"/>
          <w:sz w:val="28"/>
        </w:rPr>
        <w:t xml:space="preserve">
                           принтерлердiң 1171- </w:t>
      </w:r>
      <w:r>
        <w:br/>
      </w:r>
      <w:r>
        <w:rPr>
          <w:rFonts w:ascii="Times New Roman"/>
          <w:b w:val="false"/>
          <w:i w:val="false"/>
          <w:color w:val="000000"/>
          <w:sz w:val="28"/>
        </w:rPr>
        <w:t xml:space="preserve">
                           не техникалық қызмет </w:t>
      </w:r>
      <w:r>
        <w:br/>
      </w:r>
      <w:r>
        <w:rPr>
          <w:rFonts w:ascii="Times New Roman"/>
          <w:b w:val="false"/>
          <w:i w:val="false"/>
          <w:color w:val="000000"/>
          <w:sz w:val="28"/>
        </w:rPr>
        <w:t xml:space="preserve">
                           көрсету, тұтас </w:t>
      </w:r>
      <w:r>
        <w:br/>
      </w:r>
      <w:r>
        <w:rPr>
          <w:rFonts w:ascii="Times New Roman"/>
          <w:b w:val="false"/>
          <w:i w:val="false"/>
          <w:color w:val="000000"/>
          <w:sz w:val="28"/>
        </w:rPr>
        <w:t xml:space="preserve">
                           алғандағы локальдық </w:t>
      </w:r>
      <w:r>
        <w:br/>
      </w:r>
      <w:r>
        <w:rPr>
          <w:rFonts w:ascii="Times New Roman"/>
          <w:b w:val="false"/>
          <w:i w:val="false"/>
          <w:color w:val="000000"/>
          <w:sz w:val="28"/>
        </w:rPr>
        <w:t xml:space="preserve">
                           желілерге және </w:t>
      </w:r>
      <w:r>
        <w:br/>
      </w:r>
      <w:r>
        <w:rPr>
          <w:rFonts w:ascii="Times New Roman"/>
          <w:b w:val="false"/>
          <w:i w:val="false"/>
          <w:color w:val="000000"/>
          <w:sz w:val="28"/>
        </w:rPr>
        <w:t xml:space="preserve">
                           жүйелерге жүйелiк </w:t>
      </w:r>
      <w:r>
        <w:br/>
      </w:r>
      <w:r>
        <w:rPr>
          <w:rFonts w:ascii="Times New Roman"/>
          <w:b w:val="false"/>
          <w:i w:val="false"/>
          <w:color w:val="000000"/>
          <w:sz w:val="28"/>
        </w:rPr>
        <w:t xml:space="preserve">
                           қызмет көрсетудi </w:t>
      </w:r>
      <w:r>
        <w:br/>
      </w:r>
      <w:r>
        <w:rPr>
          <w:rFonts w:ascii="Times New Roman"/>
          <w:b w:val="false"/>
          <w:i w:val="false"/>
          <w:color w:val="000000"/>
          <w:sz w:val="28"/>
        </w:rPr>
        <w:t xml:space="preserve">
                           әкiмшiлiк етудi </w:t>
      </w:r>
      <w:r>
        <w:br/>
      </w:r>
      <w:r>
        <w:rPr>
          <w:rFonts w:ascii="Times New Roman"/>
          <w:b w:val="false"/>
          <w:i w:val="false"/>
          <w:color w:val="000000"/>
          <w:sz w:val="28"/>
        </w:rPr>
        <w:t xml:space="preserve">
                           қоса алғанда </w:t>
      </w:r>
      <w:r>
        <w:br/>
      </w:r>
      <w:r>
        <w:rPr>
          <w:rFonts w:ascii="Times New Roman"/>
          <w:b w:val="false"/>
          <w:i w:val="false"/>
          <w:color w:val="000000"/>
          <w:sz w:val="28"/>
        </w:rPr>
        <w:t xml:space="preserve">
                           ақпараттық-анықта. </w:t>
      </w:r>
      <w:r>
        <w:br/>
      </w:r>
      <w:r>
        <w:rPr>
          <w:rFonts w:ascii="Times New Roman"/>
          <w:b w:val="false"/>
          <w:i w:val="false"/>
          <w:color w:val="000000"/>
          <w:sz w:val="28"/>
        </w:rPr>
        <w:t xml:space="preserve">
                           малық жүйесiн </w:t>
      </w:r>
      <w:r>
        <w:br/>
      </w:r>
      <w:r>
        <w:rPr>
          <w:rFonts w:ascii="Times New Roman"/>
          <w:b w:val="false"/>
          <w:i w:val="false"/>
          <w:color w:val="000000"/>
          <w:sz w:val="28"/>
        </w:rPr>
        <w:t xml:space="preserve">
                           сүйемелдеу жөнiн. </w:t>
      </w:r>
      <w:r>
        <w:br/>
      </w:r>
      <w:r>
        <w:rPr>
          <w:rFonts w:ascii="Times New Roman"/>
          <w:b w:val="false"/>
          <w:i w:val="false"/>
          <w:color w:val="000000"/>
          <w:sz w:val="28"/>
        </w:rPr>
        <w:t xml:space="preserve">
                           дегi қызметтерге </w:t>
      </w:r>
      <w:r>
        <w:br/>
      </w:r>
      <w:r>
        <w:rPr>
          <w:rFonts w:ascii="Times New Roman"/>
          <w:b w:val="false"/>
          <w:i w:val="false"/>
          <w:color w:val="000000"/>
          <w:sz w:val="28"/>
        </w:rPr>
        <w:t xml:space="preserve">
                           ақы төлеу; вирусқа </w:t>
      </w:r>
      <w:r>
        <w:br/>
      </w:r>
      <w:r>
        <w:rPr>
          <w:rFonts w:ascii="Times New Roman"/>
          <w:b w:val="false"/>
          <w:i w:val="false"/>
          <w:color w:val="000000"/>
          <w:sz w:val="28"/>
        </w:rPr>
        <w:t xml:space="preserve">
                           қарсы қызмет </w:t>
      </w:r>
      <w:r>
        <w:br/>
      </w:r>
      <w:r>
        <w:rPr>
          <w:rFonts w:ascii="Times New Roman"/>
          <w:b w:val="false"/>
          <w:i w:val="false"/>
          <w:color w:val="000000"/>
          <w:sz w:val="28"/>
        </w:rPr>
        <w:t xml:space="preserve">
                           көрсету; әдiлет </w:t>
      </w:r>
      <w:r>
        <w:br/>
      </w:r>
      <w:r>
        <w:rPr>
          <w:rFonts w:ascii="Times New Roman"/>
          <w:b w:val="false"/>
          <w:i w:val="false"/>
          <w:color w:val="000000"/>
          <w:sz w:val="28"/>
        </w:rPr>
        <w:t xml:space="preserve">
                           органдарының </w:t>
      </w:r>
      <w:r>
        <w:br/>
      </w:r>
      <w:r>
        <w:rPr>
          <w:rFonts w:ascii="Times New Roman"/>
          <w:b w:val="false"/>
          <w:i w:val="false"/>
          <w:color w:val="000000"/>
          <w:sz w:val="28"/>
        </w:rPr>
        <w:t xml:space="preserve">
                           ақпараттық жүйелерi </w:t>
      </w:r>
      <w:r>
        <w:br/>
      </w:r>
      <w:r>
        <w:rPr>
          <w:rFonts w:ascii="Times New Roman"/>
          <w:b w:val="false"/>
          <w:i w:val="false"/>
          <w:color w:val="000000"/>
          <w:sz w:val="28"/>
        </w:rPr>
        <w:t xml:space="preserve">
                           iшiндегi ақпаратты </w:t>
      </w:r>
      <w:r>
        <w:br/>
      </w:r>
      <w:r>
        <w:rPr>
          <w:rFonts w:ascii="Times New Roman"/>
          <w:b w:val="false"/>
          <w:i w:val="false"/>
          <w:color w:val="000000"/>
          <w:sz w:val="28"/>
        </w:rPr>
        <w:t xml:space="preserve">
                           беру; қызметкерлер. </w:t>
      </w:r>
      <w:r>
        <w:br/>
      </w:r>
      <w:r>
        <w:rPr>
          <w:rFonts w:ascii="Times New Roman"/>
          <w:b w:val="false"/>
          <w:i w:val="false"/>
          <w:color w:val="000000"/>
          <w:sz w:val="28"/>
        </w:rPr>
        <w:t xml:space="preserve">
                           дi оқыту, бөлiнген </w:t>
      </w:r>
      <w:r>
        <w:br/>
      </w:r>
      <w:r>
        <w:rPr>
          <w:rFonts w:ascii="Times New Roman"/>
          <w:b w:val="false"/>
          <w:i w:val="false"/>
          <w:color w:val="000000"/>
          <w:sz w:val="28"/>
        </w:rPr>
        <w:t xml:space="preserve">
                           байланыс желiлерiне </w:t>
      </w:r>
      <w:r>
        <w:br/>
      </w:r>
      <w:r>
        <w:rPr>
          <w:rFonts w:ascii="Times New Roman"/>
          <w:b w:val="false"/>
          <w:i w:val="false"/>
          <w:color w:val="000000"/>
          <w:sz w:val="28"/>
        </w:rPr>
        <w:t xml:space="preserve">
                           ақы төлеу. </w:t>
      </w:r>
      <w:r>
        <w:br/>
      </w:r>
      <w:r>
        <w:rPr>
          <w:rFonts w:ascii="Times New Roman"/>
          <w:b w:val="false"/>
          <w:i w:val="false"/>
          <w:color w:val="000000"/>
          <w:sz w:val="28"/>
        </w:rPr>
        <w:t xml:space="preserve">
                           Картридждер, </w:t>
      </w:r>
      <w:r>
        <w:br/>
      </w:r>
      <w:r>
        <w:rPr>
          <w:rFonts w:ascii="Times New Roman"/>
          <w:b w:val="false"/>
          <w:i w:val="false"/>
          <w:color w:val="000000"/>
          <w:sz w:val="28"/>
        </w:rPr>
        <w:t xml:space="preserve">
                           тонерлер сатып алу. </w:t>
      </w:r>
      <w:r>
        <w:br/>
      </w:r>
      <w:r>
        <w:rPr>
          <w:rFonts w:ascii="Times New Roman"/>
          <w:b w:val="false"/>
          <w:i w:val="false"/>
          <w:color w:val="000000"/>
          <w:sz w:val="28"/>
        </w:rPr>
        <w:t xml:space="preserve">
                           8) Жылжымайтын </w:t>
      </w:r>
      <w:r>
        <w:br/>
      </w:r>
      <w:r>
        <w:rPr>
          <w:rFonts w:ascii="Times New Roman"/>
          <w:b w:val="false"/>
          <w:i w:val="false"/>
          <w:color w:val="000000"/>
          <w:sz w:val="28"/>
        </w:rPr>
        <w:t xml:space="preserve">
                           мүлiкке құқықтарды </w:t>
      </w:r>
      <w:r>
        <w:br/>
      </w:r>
      <w:r>
        <w:rPr>
          <w:rFonts w:ascii="Times New Roman"/>
          <w:b w:val="false"/>
          <w:i w:val="false"/>
          <w:color w:val="000000"/>
          <w:sz w:val="28"/>
        </w:rPr>
        <w:t xml:space="preserve">
                           және олармен </w:t>
      </w:r>
      <w:r>
        <w:br/>
      </w:r>
      <w:r>
        <w:rPr>
          <w:rFonts w:ascii="Times New Roman"/>
          <w:b w:val="false"/>
          <w:i w:val="false"/>
          <w:color w:val="000000"/>
          <w:sz w:val="28"/>
        </w:rPr>
        <w:t xml:space="preserve">
                           жасалатын мәмiле. </w:t>
      </w:r>
      <w:r>
        <w:br/>
      </w:r>
      <w:r>
        <w:rPr>
          <w:rFonts w:ascii="Times New Roman"/>
          <w:b w:val="false"/>
          <w:i w:val="false"/>
          <w:color w:val="000000"/>
          <w:sz w:val="28"/>
        </w:rPr>
        <w:t xml:space="preserve">
                           лердi мемлекеттiк </w:t>
      </w:r>
      <w:r>
        <w:br/>
      </w:r>
      <w:r>
        <w:rPr>
          <w:rFonts w:ascii="Times New Roman"/>
          <w:b w:val="false"/>
          <w:i w:val="false"/>
          <w:color w:val="000000"/>
          <w:sz w:val="28"/>
        </w:rPr>
        <w:t xml:space="preserve">
                           тiркеудi қамтамасыз </w:t>
      </w:r>
      <w:r>
        <w:br/>
      </w:r>
      <w:r>
        <w:rPr>
          <w:rFonts w:ascii="Times New Roman"/>
          <w:b w:val="false"/>
          <w:i w:val="false"/>
          <w:color w:val="000000"/>
          <w:sz w:val="28"/>
        </w:rPr>
        <w:t xml:space="preserve">
                           ету. Қазақстан </w:t>
      </w:r>
      <w:r>
        <w:br/>
      </w:r>
      <w:r>
        <w:rPr>
          <w:rFonts w:ascii="Times New Roman"/>
          <w:b w:val="false"/>
          <w:i w:val="false"/>
          <w:color w:val="000000"/>
          <w:sz w:val="28"/>
        </w:rPr>
        <w:t xml:space="preserve">
                           Республикасы үшiн </w:t>
      </w:r>
      <w:r>
        <w:br/>
      </w:r>
      <w:r>
        <w:rPr>
          <w:rFonts w:ascii="Times New Roman"/>
          <w:b w:val="false"/>
          <w:i w:val="false"/>
          <w:color w:val="000000"/>
          <w:sz w:val="28"/>
        </w:rPr>
        <w:t xml:space="preserve">
                           бiрыңғай жүйе </w:t>
      </w:r>
      <w:r>
        <w:br/>
      </w:r>
      <w:r>
        <w:rPr>
          <w:rFonts w:ascii="Times New Roman"/>
          <w:b w:val="false"/>
          <w:i w:val="false"/>
          <w:color w:val="000000"/>
          <w:sz w:val="28"/>
        </w:rPr>
        <w:t xml:space="preserve">
                           бойынша құқықтық </w:t>
      </w:r>
      <w:r>
        <w:br/>
      </w:r>
      <w:r>
        <w:rPr>
          <w:rFonts w:ascii="Times New Roman"/>
          <w:b w:val="false"/>
          <w:i w:val="false"/>
          <w:color w:val="000000"/>
          <w:sz w:val="28"/>
        </w:rPr>
        <w:t xml:space="preserve">
                           кадастрды енгiзу. </w:t>
      </w:r>
      <w:r>
        <w:br/>
      </w:r>
      <w:r>
        <w:rPr>
          <w:rFonts w:ascii="Times New Roman"/>
          <w:b w:val="false"/>
          <w:i w:val="false"/>
          <w:color w:val="000000"/>
          <w:sz w:val="28"/>
        </w:rPr>
        <w:t xml:space="preserve">
                           Жылжымайтын </w:t>
      </w:r>
      <w:r>
        <w:br/>
      </w:r>
      <w:r>
        <w:rPr>
          <w:rFonts w:ascii="Times New Roman"/>
          <w:b w:val="false"/>
          <w:i w:val="false"/>
          <w:color w:val="000000"/>
          <w:sz w:val="28"/>
        </w:rPr>
        <w:t xml:space="preserve">
                           мүлiкке құқықтарды </w:t>
      </w:r>
      <w:r>
        <w:br/>
      </w:r>
      <w:r>
        <w:rPr>
          <w:rFonts w:ascii="Times New Roman"/>
          <w:b w:val="false"/>
          <w:i w:val="false"/>
          <w:color w:val="000000"/>
          <w:sz w:val="28"/>
        </w:rPr>
        <w:t xml:space="preserve">
                           және олармен жаса. </w:t>
      </w:r>
      <w:r>
        <w:br/>
      </w:r>
      <w:r>
        <w:rPr>
          <w:rFonts w:ascii="Times New Roman"/>
          <w:b w:val="false"/>
          <w:i w:val="false"/>
          <w:color w:val="000000"/>
          <w:sz w:val="28"/>
        </w:rPr>
        <w:t xml:space="preserve">
                           латын мәмiлелердi </w:t>
      </w:r>
      <w:r>
        <w:br/>
      </w:r>
      <w:r>
        <w:rPr>
          <w:rFonts w:ascii="Times New Roman"/>
          <w:b w:val="false"/>
          <w:i w:val="false"/>
          <w:color w:val="000000"/>
          <w:sz w:val="28"/>
        </w:rPr>
        <w:t xml:space="preserve">
                           мемлекеттiк тiркеу </w:t>
      </w:r>
      <w:r>
        <w:br/>
      </w:r>
      <w:r>
        <w:rPr>
          <w:rFonts w:ascii="Times New Roman"/>
          <w:b w:val="false"/>
          <w:i w:val="false"/>
          <w:color w:val="000000"/>
          <w:sz w:val="28"/>
        </w:rPr>
        <w:t xml:space="preserve">
                           саны - кемiнде </w:t>
      </w:r>
      <w:r>
        <w:br/>
      </w:r>
      <w:r>
        <w:rPr>
          <w:rFonts w:ascii="Times New Roman"/>
          <w:b w:val="false"/>
          <w:i w:val="false"/>
          <w:color w:val="000000"/>
          <w:sz w:val="28"/>
        </w:rPr>
        <w:t xml:space="preserve">
                           600000. </w:t>
      </w:r>
    </w:p>
    <w:p>
      <w:pPr>
        <w:spacing w:after="0"/>
        <w:ind w:left="0"/>
        <w:jc w:val="both"/>
      </w:pPr>
      <w:r>
        <w:rPr>
          <w:rFonts w:ascii="Times New Roman"/>
          <w:b w:val="false"/>
          <w:i w:val="false"/>
          <w:color w:val="000000"/>
          <w:sz w:val="28"/>
        </w:rPr>
        <w:t xml:space="preserve">3        002  Aумақтық     Бекiтiлген штат     Жыл    Қазақстан </w:t>
      </w:r>
      <w:r>
        <w:br/>
      </w:r>
      <w:r>
        <w:rPr>
          <w:rFonts w:ascii="Times New Roman"/>
          <w:b w:val="false"/>
          <w:i w:val="false"/>
          <w:color w:val="000000"/>
          <w:sz w:val="28"/>
        </w:rPr>
        <w:t xml:space="preserve">
              органдар.    санының лимитiне    ішінде Республикасы </w:t>
      </w:r>
      <w:r>
        <w:br/>
      </w:r>
      <w:r>
        <w:rPr>
          <w:rFonts w:ascii="Times New Roman"/>
          <w:b w:val="false"/>
          <w:i w:val="false"/>
          <w:color w:val="000000"/>
          <w:sz w:val="28"/>
        </w:rPr>
        <w:t xml:space="preserve">
              дың          сәйкес 1832 бiрлiк         Әділет </w:t>
      </w:r>
      <w:r>
        <w:br/>
      </w:r>
      <w:r>
        <w:rPr>
          <w:rFonts w:ascii="Times New Roman"/>
          <w:b w:val="false"/>
          <w:i w:val="false"/>
          <w:color w:val="000000"/>
          <w:sz w:val="28"/>
        </w:rPr>
        <w:t xml:space="preserve">
              аппараттары  санында Қазақстан          министрлігі, </w:t>
      </w:r>
      <w:r>
        <w:br/>
      </w:r>
      <w:r>
        <w:rPr>
          <w:rFonts w:ascii="Times New Roman"/>
          <w:b w:val="false"/>
          <w:i w:val="false"/>
          <w:color w:val="000000"/>
          <w:sz w:val="28"/>
        </w:rPr>
        <w:t xml:space="preserve">
                           Республикасы Әдiлет        оның аумақтық </w:t>
      </w:r>
      <w:r>
        <w:br/>
      </w:r>
      <w:r>
        <w:rPr>
          <w:rFonts w:ascii="Times New Roman"/>
          <w:b w:val="false"/>
          <w:i w:val="false"/>
          <w:color w:val="000000"/>
          <w:sz w:val="28"/>
        </w:rPr>
        <w:t xml:space="preserve">
                           министрлiгiнiң             органдары </w:t>
      </w:r>
      <w:r>
        <w:br/>
      </w:r>
      <w:r>
        <w:rPr>
          <w:rFonts w:ascii="Times New Roman"/>
          <w:b w:val="false"/>
          <w:i w:val="false"/>
          <w:color w:val="000000"/>
          <w:sz w:val="28"/>
        </w:rPr>
        <w:t xml:space="preserve">
                           аумақтық органдарын </w:t>
      </w:r>
      <w:r>
        <w:br/>
      </w:r>
      <w:r>
        <w:rPr>
          <w:rFonts w:ascii="Times New Roman"/>
          <w:b w:val="false"/>
          <w:i w:val="false"/>
          <w:color w:val="000000"/>
          <w:sz w:val="28"/>
        </w:rPr>
        <w:t xml:space="preserve">
                           ұстау. Аумақтық </w:t>
      </w:r>
      <w:r>
        <w:br/>
      </w:r>
      <w:r>
        <w:rPr>
          <w:rFonts w:ascii="Times New Roman"/>
          <w:b w:val="false"/>
          <w:i w:val="false"/>
          <w:color w:val="000000"/>
          <w:sz w:val="28"/>
        </w:rPr>
        <w:t xml:space="preserve">
                           әдiлет органдарының </w:t>
      </w:r>
      <w:r>
        <w:br/>
      </w:r>
      <w:r>
        <w:rPr>
          <w:rFonts w:ascii="Times New Roman"/>
          <w:b w:val="false"/>
          <w:i w:val="false"/>
          <w:color w:val="000000"/>
          <w:sz w:val="28"/>
        </w:rPr>
        <w:t xml:space="preserve">
                           бюджетке түсетiн </w:t>
      </w:r>
      <w:r>
        <w:br/>
      </w:r>
      <w:r>
        <w:rPr>
          <w:rFonts w:ascii="Times New Roman"/>
          <w:b w:val="false"/>
          <w:i w:val="false"/>
          <w:color w:val="000000"/>
          <w:sz w:val="28"/>
        </w:rPr>
        <w:t xml:space="preserve">
                           салықтары жөнiндегi </w:t>
      </w:r>
      <w:r>
        <w:br/>
      </w:r>
      <w:r>
        <w:rPr>
          <w:rFonts w:ascii="Times New Roman"/>
          <w:b w:val="false"/>
          <w:i w:val="false"/>
          <w:color w:val="000000"/>
          <w:sz w:val="28"/>
        </w:rPr>
        <w:t xml:space="preserve">
                           берешегiн өтеу. </w:t>
      </w:r>
    </w:p>
    <w:p>
      <w:pPr>
        <w:spacing w:after="0"/>
        <w:ind w:left="0"/>
        <w:jc w:val="both"/>
      </w:pPr>
      <w:r>
        <w:rPr>
          <w:rFonts w:ascii="Times New Roman"/>
          <w:b w:val="false"/>
          <w:i w:val="false"/>
          <w:color w:val="000000"/>
          <w:sz w:val="28"/>
        </w:rPr>
        <w:t xml:space="preserve">4        007  Мемлекеттiк  Бiлiктiлiктi артты. </w:t>
      </w:r>
      <w:r>
        <w:br/>
      </w:r>
      <w:r>
        <w:rPr>
          <w:rFonts w:ascii="Times New Roman"/>
          <w:b w:val="false"/>
          <w:i w:val="false"/>
          <w:color w:val="000000"/>
          <w:sz w:val="28"/>
        </w:rPr>
        <w:t xml:space="preserve">
              қызметшілер. рудың, оның iшiнде </w:t>
      </w:r>
      <w:r>
        <w:br/>
      </w:r>
      <w:r>
        <w:rPr>
          <w:rFonts w:ascii="Times New Roman"/>
          <w:b w:val="false"/>
          <w:i w:val="false"/>
          <w:color w:val="000000"/>
          <w:sz w:val="28"/>
        </w:rPr>
        <w:t xml:space="preserve">
              дің білік.   Mемлекеттiк тiлдi </w:t>
      </w:r>
      <w:r>
        <w:br/>
      </w:r>
      <w:r>
        <w:rPr>
          <w:rFonts w:ascii="Times New Roman"/>
          <w:b w:val="false"/>
          <w:i w:val="false"/>
          <w:color w:val="000000"/>
          <w:sz w:val="28"/>
        </w:rPr>
        <w:t xml:space="preserve">
              тілігін      оқытудың бекiтiлген </w:t>
      </w:r>
      <w:r>
        <w:br/>
      </w:r>
      <w:r>
        <w:rPr>
          <w:rFonts w:ascii="Times New Roman"/>
          <w:b w:val="false"/>
          <w:i w:val="false"/>
          <w:color w:val="000000"/>
          <w:sz w:val="28"/>
        </w:rPr>
        <w:t xml:space="preserve">
              арттыру      жоспарына сәйкес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шiлердiң бiлiктiлi. </w:t>
      </w:r>
      <w:r>
        <w:br/>
      </w:r>
      <w:r>
        <w:rPr>
          <w:rFonts w:ascii="Times New Roman"/>
          <w:b w:val="false"/>
          <w:i w:val="false"/>
          <w:color w:val="000000"/>
          <w:sz w:val="28"/>
        </w:rPr>
        <w:t xml:space="preserve">
                           гiн арттыру жөнiн. </w:t>
      </w:r>
      <w:r>
        <w:br/>
      </w:r>
      <w:r>
        <w:rPr>
          <w:rFonts w:ascii="Times New Roman"/>
          <w:b w:val="false"/>
          <w:i w:val="false"/>
          <w:color w:val="000000"/>
          <w:sz w:val="28"/>
        </w:rPr>
        <w:t xml:space="preserve">
                           дегi қызмет көрсе. </w:t>
      </w:r>
      <w:r>
        <w:br/>
      </w:r>
      <w:r>
        <w:rPr>
          <w:rFonts w:ascii="Times New Roman"/>
          <w:b w:val="false"/>
          <w:i w:val="false"/>
          <w:color w:val="000000"/>
          <w:sz w:val="28"/>
        </w:rPr>
        <w:t xml:space="preserve">
                           тулердi сатып алу. </w:t>
      </w:r>
      <w:r>
        <w:br/>
      </w:r>
      <w:r>
        <w:rPr>
          <w:rFonts w:ascii="Times New Roman"/>
          <w:b w:val="false"/>
          <w:i w:val="false"/>
          <w:color w:val="000000"/>
          <w:sz w:val="28"/>
        </w:rPr>
        <w:t xml:space="preserve">
                           Бiлiктiлiктi </w:t>
      </w:r>
      <w:r>
        <w:br/>
      </w:r>
      <w:r>
        <w:rPr>
          <w:rFonts w:ascii="Times New Roman"/>
          <w:b w:val="false"/>
          <w:i w:val="false"/>
          <w:color w:val="000000"/>
          <w:sz w:val="28"/>
        </w:rPr>
        <w:t xml:space="preserve">
                           арттыру курсынан </w:t>
      </w:r>
      <w:r>
        <w:br/>
      </w:r>
      <w:r>
        <w:rPr>
          <w:rFonts w:ascii="Times New Roman"/>
          <w:b w:val="false"/>
          <w:i w:val="false"/>
          <w:color w:val="000000"/>
          <w:sz w:val="28"/>
        </w:rPr>
        <w:t xml:space="preserve">
                           өтетiн мемлекеттiк </w:t>
      </w:r>
      <w:r>
        <w:br/>
      </w:r>
      <w:r>
        <w:rPr>
          <w:rFonts w:ascii="Times New Roman"/>
          <w:b w:val="false"/>
          <w:i w:val="false"/>
          <w:color w:val="000000"/>
          <w:sz w:val="28"/>
        </w:rPr>
        <w:t xml:space="preserve">
                           қызметшiлердiң </w:t>
      </w:r>
      <w:r>
        <w:br/>
      </w:r>
      <w:r>
        <w:rPr>
          <w:rFonts w:ascii="Times New Roman"/>
          <w:b w:val="false"/>
          <w:i w:val="false"/>
          <w:color w:val="000000"/>
          <w:sz w:val="28"/>
        </w:rPr>
        <w:t xml:space="preserve">
                           орташа жылдық саны </w:t>
      </w:r>
      <w:r>
        <w:br/>
      </w:r>
      <w:r>
        <w:rPr>
          <w:rFonts w:ascii="Times New Roman"/>
          <w:b w:val="false"/>
          <w:i w:val="false"/>
          <w:color w:val="000000"/>
          <w:sz w:val="28"/>
        </w:rPr>
        <w:t xml:space="preserve">
                           - 468.  </w:t>
      </w:r>
    </w:p>
    <w:p>
      <w:pPr>
        <w:spacing w:after="0"/>
        <w:ind w:left="0"/>
        <w:jc w:val="both"/>
      </w:pPr>
      <w:r>
        <w:rPr>
          <w:rFonts w:ascii="Times New Roman"/>
          <w:b w:val="false"/>
          <w:i w:val="false"/>
          <w:color w:val="000000"/>
          <w:sz w:val="28"/>
        </w:rPr>
        <w:t xml:space="preserve">5        008  Мемлекеттiк  Ақтөбе және         Жыл    Қазақстан </w:t>
      </w:r>
      <w:r>
        <w:br/>
      </w:r>
      <w:r>
        <w:rPr>
          <w:rFonts w:ascii="Times New Roman"/>
          <w:b w:val="false"/>
          <w:i w:val="false"/>
          <w:color w:val="000000"/>
          <w:sz w:val="28"/>
        </w:rPr>
        <w:t xml:space="preserve">
              органдардың  Солтүстiк           ішінде Республикасы </w:t>
      </w:r>
      <w:r>
        <w:br/>
      </w:r>
      <w:r>
        <w:rPr>
          <w:rFonts w:ascii="Times New Roman"/>
          <w:b w:val="false"/>
          <w:i w:val="false"/>
          <w:color w:val="000000"/>
          <w:sz w:val="28"/>
        </w:rPr>
        <w:t xml:space="preserve">
              ғимараттары  Қазақстан                  Әділет </w:t>
      </w:r>
      <w:r>
        <w:br/>
      </w:r>
      <w:r>
        <w:rPr>
          <w:rFonts w:ascii="Times New Roman"/>
          <w:b w:val="false"/>
          <w:i w:val="false"/>
          <w:color w:val="000000"/>
          <w:sz w:val="28"/>
        </w:rPr>
        <w:t xml:space="preserve">
              мен үй-жай.  облыстары                  министрлігі, </w:t>
      </w:r>
      <w:r>
        <w:br/>
      </w:r>
      <w:r>
        <w:rPr>
          <w:rFonts w:ascii="Times New Roman"/>
          <w:b w:val="false"/>
          <w:i w:val="false"/>
          <w:color w:val="000000"/>
          <w:sz w:val="28"/>
        </w:rPr>
        <w:t xml:space="preserve">
              ларын        аумақтық әдiлет            оның аумақтық </w:t>
      </w:r>
      <w:r>
        <w:br/>
      </w:r>
      <w:r>
        <w:rPr>
          <w:rFonts w:ascii="Times New Roman"/>
          <w:b w:val="false"/>
          <w:i w:val="false"/>
          <w:color w:val="000000"/>
          <w:sz w:val="28"/>
        </w:rPr>
        <w:t xml:space="preserve">
              күрделi      органдарының               органдары </w:t>
      </w:r>
      <w:r>
        <w:br/>
      </w:r>
      <w:r>
        <w:rPr>
          <w:rFonts w:ascii="Times New Roman"/>
          <w:b w:val="false"/>
          <w:i w:val="false"/>
          <w:color w:val="000000"/>
          <w:sz w:val="28"/>
        </w:rPr>
        <w:t xml:space="preserve">
              жөндеу       ғимараттары мен </w:t>
      </w:r>
      <w:r>
        <w:br/>
      </w:r>
      <w:r>
        <w:rPr>
          <w:rFonts w:ascii="Times New Roman"/>
          <w:b w:val="false"/>
          <w:i w:val="false"/>
          <w:color w:val="000000"/>
          <w:sz w:val="28"/>
        </w:rPr>
        <w:t xml:space="preserve">
                           үй-жайларын </w:t>
      </w:r>
      <w:r>
        <w:br/>
      </w:r>
      <w:r>
        <w:rPr>
          <w:rFonts w:ascii="Times New Roman"/>
          <w:b w:val="false"/>
          <w:i w:val="false"/>
          <w:color w:val="000000"/>
          <w:sz w:val="28"/>
        </w:rPr>
        <w:t xml:space="preserve">
                           күрделi жөндеуден </w:t>
      </w:r>
      <w:r>
        <w:br/>
      </w:r>
      <w:r>
        <w:rPr>
          <w:rFonts w:ascii="Times New Roman"/>
          <w:b w:val="false"/>
          <w:i w:val="false"/>
          <w:color w:val="000000"/>
          <w:sz w:val="28"/>
        </w:rPr>
        <w:t xml:space="preserve">
                           өткiзу. </w:t>
      </w:r>
    </w:p>
    <w:p>
      <w:pPr>
        <w:spacing w:after="0"/>
        <w:ind w:left="0"/>
        <w:jc w:val="both"/>
      </w:pPr>
      <w:r>
        <w:rPr>
          <w:rFonts w:ascii="Times New Roman"/>
          <w:b w:val="false"/>
          <w:i w:val="false"/>
          <w:color w:val="000000"/>
          <w:sz w:val="28"/>
        </w:rPr>
        <w:t xml:space="preserve">6        009  Мемлекеттiк  Заңды тұлғаларды    Жыл    Қазақстан </w:t>
      </w:r>
      <w:r>
        <w:br/>
      </w:r>
      <w:r>
        <w:rPr>
          <w:rFonts w:ascii="Times New Roman"/>
          <w:b w:val="false"/>
          <w:i w:val="false"/>
          <w:color w:val="000000"/>
          <w:sz w:val="28"/>
        </w:rPr>
        <w:t xml:space="preserve">
              органдарды   мемлекеттiк тiркеу  ішінде Республикасы </w:t>
      </w:r>
      <w:r>
        <w:br/>
      </w:r>
      <w:r>
        <w:rPr>
          <w:rFonts w:ascii="Times New Roman"/>
          <w:b w:val="false"/>
          <w:i w:val="false"/>
          <w:color w:val="000000"/>
          <w:sz w:val="28"/>
        </w:rPr>
        <w:t xml:space="preserve">
              материалдық  кезiнде "бiр               Әділет </w:t>
      </w:r>
      <w:r>
        <w:br/>
      </w:r>
      <w:r>
        <w:rPr>
          <w:rFonts w:ascii="Times New Roman"/>
          <w:b w:val="false"/>
          <w:i w:val="false"/>
          <w:color w:val="000000"/>
          <w:sz w:val="28"/>
        </w:rPr>
        <w:t xml:space="preserve">
              -техникалық  терезе" принципiн          министрлігі, </w:t>
      </w:r>
      <w:r>
        <w:br/>
      </w:r>
      <w:r>
        <w:rPr>
          <w:rFonts w:ascii="Times New Roman"/>
          <w:b w:val="false"/>
          <w:i w:val="false"/>
          <w:color w:val="000000"/>
          <w:sz w:val="28"/>
        </w:rPr>
        <w:t xml:space="preserve">
              жарақтандыру iске асыру аясында         оның аумақтық </w:t>
      </w:r>
      <w:r>
        <w:br/>
      </w:r>
      <w:r>
        <w:rPr>
          <w:rFonts w:ascii="Times New Roman"/>
          <w:b w:val="false"/>
          <w:i w:val="false"/>
          <w:color w:val="000000"/>
          <w:sz w:val="28"/>
        </w:rPr>
        <w:t xml:space="preserve">
                           аумақтық Әдiлет            органдары </w:t>
      </w:r>
      <w:r>
        <w:br/>
      </w:r>
      <w:r>
        <w:rPr>
          <w:rFonts w:ascii="Times New Roman"/>
          <w:b w:val="false"/>
          <w:i w:val="false"/>
          <w:color w:val="000000"/>
          <w:sz w:val="28"/>
        </w:rPr>
        <w:t xml:space="preserve">
                           органдары үшiн </w:t>
      </w:r>
      <w:r>
        <w:br/>
      </w:r>
      <w:r>
        <w:rPr>
          <w:rFonts w:ascii="Times New Roman"/>
          <w:b w:val="false"/>
          <w:i w:val="false"/>
          <w:color w:val="000000"/>
          <w:sz w:val="28"/>
        </w:rPr>
        <w:t xml:space="preserve">
                           активтер сатып </w:t>
      </w:r>
      <w:r>
        <w:br/>
      </w:r>
      <w:r>
        <w:rPr>
          <w:rFonts w:ascii="Times New Roman"/>
          <w:b w:val="false"/>
          <w:i w:val="false"/>
          <w:color w:val="000000"/>
          <w:sz w:val="28"/>
        </w:rPr>
        <w:t xml:space="preserve">
                           алу: факс - 90 </w:t>
      </w:r>
      <w:r>
        <w:br/>
      </w:r>
      <w:r>
        <w:rPr>
          <w:rFonts w:ascii="Times New Roman"/>
          <w:b w:val="false"/>
          <w:i w:val="false"/>
          <w:color w:val="000000"/>
          <w:sz w:val="28"/>
        </w:rPr>
        <w:t xml:space="preserve">
                           дана, ксерокс - </w:t>
      </w:r>
      <w:r>
        <w:br/>
      </w:r>
      <w:r>
        <w:rPr>
          <w:rFonts w:ascii="Times New Roman"/>
          <w:b w:val="false"/>
          <w:i w:val="false"/>
          <w:color w:val="000000"/>
          <w:sz w:val="28"/>
        </w:rPr>
        <w:t xml:space="preserve">
                           106 дана. </w:t>
      </w:r>
    </w:p>
    <w:p>
      <w:pPr>
        <w:spacing w:after="0"/>
        <w:ind w:left="0"/>
        <w:jc w:val="both"/>
      </w:pPr>
      <w:r>
        <w:rPr>
          <w:rFonts w:ascii="Times New Roman"/>
          <w:b w:val="false"/>
          <w:i w:val="false"/>
          <w:color w:val="000000"/>
          <w:sz w:val="28"/>
        </w:rPr>
        <w:t xml:space="preserve">7        100  Қылмыстық-   Бекiтiлген штат     Жыл    Қазақстан </w:t>
      </w:r>
      <w:r>
        <w:br/>
      </w:r>
      <w:r>
        <w:rPr>
          <w:rFonts w:ascii="Times New Roman"/>
          <w:b w:val="false"/>
          <w:i w:val="false"/>
          <w:color w:val="000000"/>
          <w:sz w:val="28"/>
        </w:rPr>
        <w:t xml:space="preserve">
              атқаpу       санының лимитiне    ішінде Республикасы </w:t>
      </w:r>
      <w:r>
        <w:br/>
      </w:r>
      <w:r>
        <w:rPr>
          <w:rFonts w:ascii="Times New Roman"/>
          <w:b w:val="false"/>
          <w:i w:val="false"/>
          <w:color w:val="000000"/>
          <w:sz w:val="28"/>
        </w:rPr>
        <w:t xml:space="preserve">
              жүйесi       сәйкес 173 бiрлiк          Әділет </w:t>
      </w:r>
      <w:r>
        <w:br/>
      </w:r>
      <w:r>
        <w:rPr>
          <w:rFonts w:ascii="Times New Roman"/>
          <w:b w:val="false"/>
          <w:i w:val="false"/>
          <w:color w:val="000000"/>
          <w:sz w:val="28"/>
        </w:rPr>
        <w:t xml:space="preserve">
              комитетiнiң  санында Қазақстан          министрлігі, </w:t>
      </w:r>
      <w:r>
        <w:br/>
      </w:r>
      <w:r>
        <w:rPr>
          <w:rFonts w:ascii="Times New Roman"/>
          <w:b w:val="false"/>
          <w:i w:val="false"/>
          <w:color w:val="000000"/>
          <w:sz w:val="28"/>
        </w:rPr>
        <w:t xml:space="preserve">
              аппараты     Республикасы Әдiлет        Қазақстан </w:t>
      </w:r>
      <w:r>
        <w:br/>
      </w:r>
      <w:r>
        <w:rPr>
          <w:rFonts w:ascii="Times New Roman"/>
          <w:b w:val="false"/>
          <w:i w:val="false"/>
          <w:color w:val="000000"/>
          <w:sz w:val="28"/>
        </w:rPr>
        <w:t xml:space="preserve">
                           министрлiгiнiң             Республикасы </w:t>
      </w:r>
      <w:r>
        <w:br/>
      </w:r>
      <w:r>
        <w:rPr>
          <w:rFonts w:ascii="Times New Roman"/>
          <w:b w:val="false"/>
          <w:i w:val="false"/>
          <w:color w:val="000000"/>
          <w:sz w:val="28"/>
        </w:rPr>
        <w:t xml:space="preserve">
                           Қылмыстық-атқару           Әділет </w:t>
      </w:r>
      <w:r>
        <w:br/>
      </w:r>
      <w:r>
        <w:rPr>
          <w:rFonts w:ascii="Times New Roman"/>
          <w:b w:val="false"/>
          <w:i w:val="false"/>
          <w:color w:val="000000"/>
          <w:sz w:val="28"/>
        </w:rPr>
        <w:t xml:space="preserve">
                           жүйесi комитетiн           министрлігінің </w:t>
      </w:r>
      <w:r>
        <w:br/>
      </w:r>
      <w:r>
        <w:rPr>
          <w:rFonts w:ascii="Times New Roman"/>
          <w:b w:val="false"/>
          <w:i w:val="false"/>
          <w:color w:val="000000"/>
          <w:sz w:val="28"/>
        </w:rPr>
        <w:t xml:space="preserve">
                           ұстау. Қылмыстық           Қылмыстық- </w:t>
      </w:r>
      <w:r>
        <w:br/>
      </w:r>
      <w:r>
        <w:rPr>
          <w:rFonts w:ascii="Times New Roman"/>
          <w:b w:val="false"/>
          <w:i w:val="false"/>
          <w:color w:val="000000"/>
          <w:sz w:val="28"/>
        </w:rPr>
        <w:t xml:space="preserve">
                           жазалауды орындай.         атқару жүйесі </w:t>
      </w:r>
      <w:r>
        <w:br/>
      </w:r>
      <w:r>
        <w:rPr>
          <w:rFonts w:ascii="Times New Roman"/>
          <w:b w:val="false"/>
          <w:i w:val="false"/>
          <w:color w:val="000000"/>
          <w:sz w:val="28"/>
        </w:rPr>
        <w:t xml:space="preserve">
                           тын мекемелерде            комитеті </w:t>
      </w:r>
      <w:r>
        <w:br/>
      </w:r>
      <w:r>
        <w:rPr>
          <w:rFonts w:ascii="Times New Roman"/>
          <w:b w:val="false"/>
          <w:i w:val="false"/>
          <w:color w:val="000000"/>
          <w:sz w:val="28"/>
        </w:rPr>
        <w:t xml:space="preserve">
                           жедел-iздестiру </w:t>
      </w:r>
      <w:r>
        <w:br/>
      </w:r>
      <w:r>
        <w:rPr>
          <w:rFonts w:ascii="Times New Roman"/>
          <w:b w:val="false"/>
          <w:i w:val="false"/>
          <w:color w:val="000000"/>
          <w:sz w:val="28"/>
        </w:rPr>
        <w:t xml:space="preserve">
                           қызметiн өткiзу. </w:t>
      </w:r>
      <w:r>
        <w:br/>
      </w:r>
      <w:r>
        <w:rPr>
          <w:rFonts w:ascii="Times New Roman"/>
          <w:b w:val="false"/>
          <w:i w:val="false"/>
          <w:color w:val="000000"/>
          <w:sz w:val="28"/>
        </w:rPr>
        <w:t xml:space="preserve">
                           Қылмыстық-атқару </w:t>
      </w:r>
      <w:r>
        <w:br/>
      </w:r>
      <w:r>
        <w:rPr>
          <w:rFonts w:ascii="Times New Roman"/>
          <w:b w:val="false"/>
          <w:i w:val="false"/>
          <w:color w:val="000000"/>
          <w:sz w:val="28"/>
        </w:rPr>
        <w:t xml:space="preserve">
                           жүйесiнiң ақпараттық </w:t>
      </w:r>
      <w:r>
        <w:br/>
      </w:r>
      <w:r>
        <w:rPr>
          <w:rFonts w:ascii="Times New Roman"/>
          <w:b w:val="false"/>
          <w:i w:val="false"/>
          <w:color w:val="000000"/>
          <w:sz w:val="28"/>
        </w:rPr>
        <w:t xml:space="preserve">
                           желiсiн техникалық </w:t>
      </w:r>
      <w:r>
        <w:br/>
      </w:r>
      <w:r>
        <w:rPr>
          <w:rFonts w:ascii="Times New Roman"/>
          <w:b w:val="false"/>
          <w:i w:val="false"/>
          <w:color w:val="000000"/>
          <w:sz w:val="28"/>
        </w:rPr>
        <w:t xml:space="preserve">
                           қызмет көрсету және </w:t>
      </w:r>
      <w:r>
        <w:br/>
      </w:r>
      <w:r>
        <w:rPr>
          <w:rFonts w:ascii="Times New Roman"/>
          <w:b w:val="false"/>
          <w:i w:val="false"/>
          <w:color w:val="000000"/>
          <w:sz w:val="28"/>
        </w:rPr>
        <w:t xml:space="preserve">
                           әкiмшiлiк ету, </w:t>
      </w:r>
      <w:r>
        <w:br/>
      </w:r>
      <w:r>
        <w:rPr>
          <w:rFonts w:ascii="Times New Roman"/>
          <w:b w:val="false"/>
          <w:i w:val="false"/>
          <w:color w:val="000000"/>
          <w:sz w:val="28"/>
        </w:rPr>
        <w:t xml:space="preserve">
                           ұйымдастырушылық </w:t>
      </w:r>
      <w:r>
        <w:br/>
      </w:r>
      <w:r>
        <w:rPr>
          <w:rFonts w:ascii="Times New Roman"/>
          <w:b w:val="false"/>
          <w:i w:val="false"/>
          <w:color w:val="000000"/>
          <w:sz w:val="28"/>
        </w:rPr>
        <w:t xml:space="preserve">
                           техникалары, </w:t>
      </w:r>
      <w:r>
        <w:br/>
      </w:r>
      <w:r>
        <w:rPr>
          <w:rFonts w:ascii="Times New Roman"/>
          <w:b w:val="false"/>
          <w:i w:val="false"/>
          <w:color w:val="000000"/>
          <w:sz w:val="28"/>
        </w:rPr>
        <w:t xml:space="preserve">
                           жүйелер iшiнде </w:t>
      </w:r>
      <w:r>
        <w:br/>
      </w:r>
      <w:r>
        <w:rPr>
          <w:rFonts w:ascii="Times New Roman"/>
          <w:b w:val="false"/>
          <w:i w:val="false"/>
          <w:color w:val="000000"/>
          <w:sz w:val="28"/>
        </w:rPr>
        <w:t xml:space="preserve">
                           ақпаратты беру, </w:t>
      </w:r>
      <w:r>
        <w:br/>
      </w:r>
      <w:r>
        <w:rPr>
          <w:rFonts w:ascii="Times New Roman"/>
          <w:b w:val="false"/>
          <w:i w:val="false"/>
          <w:color w:val="000000"/>
          <w:sz w:val="28"/>
        </w:rPr>
        <w:t xml:space="preserve">
                           сондай-ақ оны </w:t>
      </w:r>
      <w:r>
        <w:br/>
      </w:r>
      <w:r>
        <w:rPr>
          <w:rFonts w:ascii="Times New Roman"/>
          <w:b w:val="false"/>
          <w:i w:val="false"/>
          <w:color w:val="000000"/>
          <w:sz w:val="28"/>
        </w:rPr>
        <w:t xml:space="preserve">
                           кеңейту жөнiндегi </w:t>
      </w:r>
      <w:r>
        <w:br/>
      </w:r>
      <w:r>
        <w:rPr>
          <w:rFonts w:ascii="Times New Roman"/>
          <w:b w:val="false"/>
          <w:i w:val="false"/>
          <w:color w:val="000000"/>
          <w:sz w:val="28"/>
        </w:rPr>
        <w:t xml:space="preserve">
                           қызметтерге ақы </w:t>
      </w:r>
      <w:r>
        <w:br/>
      </w:r>
      <w:r>
        <w:rPr>
          <w:rFonts w:ascii="Times New Roman"/>
          <w:b w:val="false"/>
          <w:i w:val="false"/>
          <w:color w:val="000000"/>
          <w:sz w:val="28"/>
        </w:rPr>
        <w:t xml:space="preserve">
                           төлеу. Ұлттық </w:t>
      </w:r>
      <w:r>
        <w:br/>
      </w:r>
      <w:r>
        <w:rPr>
          <w:rFonts w:ascii="Times New Roman"/>
          <w:b w:val="false"/>
          <w:i w:val="false"/>
          <w:color w:val="000000"/>
          <w:sz w:val="28"/>
        </w:rPr>
        <w:t xml:space="preserve">
                           үкiметтiк </w:t>
      </w:r>
      <w:r>
        <w:br/>
      </w:r>
      <w:r>
        <w:rPr>
          <w:rFonts w:ascii="Times New Roman"/>
          <w:b w:val="false"/>
          <w:i w:val="false"/>
          <w:color w:val="000000"/>
          <w:sz w:val="28"/>
        </w:rPr>
        <w:t xml:space="preserve">
                           байланыстың </w:t>
      </w:r>
      <w:r>
        <w:br/>
      </w:r>
      <w:r>
        <w:rPr>
          <w:rFonts w:ascii="Times New Roman"/>
          <w:b w:val="false"/>
          <w:i w:val="false"/>
          <w:color w:val="000000"/>
          <w:sz w:val="28"/>
        </w:rPr>
        <w:t xml:space="preserve">
                           магистральдық </w:t>
      </w:r>
      <w:r>
        <w:br/>
      </w:r>
      <w:r>
        <w:rPr>
          <w:rFonts w:ascii="Times New Roman"/>
          <w:b w:val="false"/>
          <w:i w:val="false"/>
          <w:color w:val="000000"/>
          <w:sz w:val="28"/>
        </w:rPr>
        <w:t xml:space="preserve">
                           кабелiн салу </w:t>
      </w:r>
      <w:r>
        <w:br/>
      </w:r>
      <w:r>
        <w:rPr>
          <w:rFonts w:ascii="Times New Roman"/>
          <w:b w:val="false"/>
          <w:i w:val="false"/>
          <w:color w:val="000000"/>
          <w:sz w:val="28"/>
        </w:rPr>
        <w:t xml:space="preserve">
                           жөнiндегi қызмет. </w:t>
      </w:r>
      <w:r>
        <w:br/>
      </w:r>
      <w:r>
        <w:rPr>
          <w:rFonts w:ascii="Times New Roman"/>
          <w:b w:val="false"/>
          <w:i w:val="false"/>
          <w:color w:val="000000"/>
          <w:sz w:val="28"/>
        </w:rPr>
        <w:t xml:space="preserve">
                           тер мен жұмыстар </w:t>
      </w:r>
    </w:p>
    <w:p>
      <w:pPr>
        <w:spacing w:after="0"/>
        <w:ind w:left="0"/>
        <w:jc w:val="both"/>
      </w:pPr>
      <w:r>
        <w:rPr>
          <w:rFonts w:ascii="Times New Roman"/>
          <w:b w:val="false"/>
          <w:i w:val="false"/>
          <w:color w:val="000000"/>
          <w:sz w:val="28"/>
        </w:rPr>
        <w:t xml:space="preserve">8        101  Қылмыстық-   Бекiтiлген штат     Жыл    Қазақстан </w:t>
      </w:r>
      <w:r>
        <w:br/>
      </w:r>
      <w:r>
        <w:rPr>
          <w:rFonts w:ascii="Times New Roman"/>
          <w:b w:val="false"/>
          <w:i w:val="false"/>
          <w:color w:val="000000"/>
          <w:sz w:val="28"/>
        </w:rPr>
        <w:t xml:space="preserve">
              атқару       санының лимитiне    ішінде Республикасы </w:t>
      </w:r>
      <w:r>
        <w:br/>
      </w:r>
      <w:r>
        <w:rPr>
          <w:rFonts w:ascii="Times New Roman"/>
          <w:b w:val="false"/>
          <w:i w:val="false"/>
          <w:color w:val="000000"/>
          <w:sz w:val="28"/>
        </w:rPr>
        <w:t xml:space="preserve">
              жүйесiнiң    сәйкес 1055 бiрлiк         Әділет </w:t>
      </w:r>
      <w:r>
        <w:br/>
      </w:r>
      <w:r>
        <w:rPr>
          <w:rFonts w:ascii="Times New Roman"/>
          <w:b w:val="false"/>
          <w:i w:val="false"/>
          <w:color w:val="000000"/>
          <w:sz w:val="28"/>
        </w:rPr>
        <w:t xml:space="preserve">
              аумақтық     санында Қылмыстық-         министрлігі, </w:t>
      </w:r>
      <w:r>
        <w:br/>
      </w:r>
      <w:r>
        <w:rPr>
          <w:rFonts w:ascii="Times New Roman"/>
          <w:b w:val="false"/>
          <w:i w:val="false"/>
          <w:color w:val="000000"/>
          <w:sz w:val="28"/>
        </w:rPr>
        <w:t xml:space="preserve">
              органдарының атқару жүйесі              Қазақстан </w:t>
      </w:r>
      <w:r>
        <w:br/>
      </w:r>
      <w:r>
        <w:rPr>
          <w:rFonts w:ascii="Times New Roman"/>
          <w:b w:val="false"/>
          <w:i w:val="false"/>
          <w:color w:val="000000"/>
          <w:sz w:val="28"/>
        </w:rPr>
        <w:t xml:space="preserve">
              аппараттары  комитетiнiң аумақтық       Республикасы </w:t>
      </w:r>
      <w:r>
        <w:br/>
      </w:r>
      <w:r>
        <w:rPr>
          <w:rFonts w:ascii="Times New Roman"/>
          <w:b w:val="false"/>
          <w:i w:val="false"/>
          <w:color w:val="000000"/>
          <w:sz w:val="28"/>
        </w:rPr>
        <w:t xml:space="preserve">
                           органдарын ұстау.          Әділет </w:t>
      </w:r>
      <w:r>
        <w:br/>
      </w:r>
      <w:r>
        <w:rPr>
          <w:rFonts w:ascii="Times New Roman"/>
          <w:b w:val="false"/>
          <w:i w:val="false"/>
          <w:color w:val="000000"/>
          <w:sz w:val="28"/>
        </w:rPr>
        <w:t xml:space="preserve">
                           Қылмыстық жазалауды        министрлігінің </w:t>
      </w:r>
      <w:r>
        <w:br/>
      </w:r>
      <w:r>
        <w:rPr>
          <w:rFonts w:ascii="Times New Roman"/>
          <w:b w:val="false"/>
          <w:i w:val="false"/>
          <w:color w:val="000000"/>
          <w:sz w:val="28"/>
        </w:rPr>
        <w:t xml:space="preserve">
                           орындайтын мекеме.         Қылмыстық- </w:t>
      </w:r>
      <w:r>
        <w:br/>
      </w:r>
      <w:r>
        <w:rPr>
          <w:rFonts w:ascii="Times New Roman"/>
          <w:b w:val="false"/>
          <w:i w:val="false"/>
          <w:color w:val="000000"/>
          <w:sz w:val="28"/>
        </w:rPr>
        <w:t xml:space="preserve">
                           лерде жедел-iздес.         атқару жүйесі </w:t>
      </w:r>
      <w:r>
        <w:br/>
      </w:r>
      <w:r>
        <w:rPr>
          <w:rFonts w:ascii="Times New Roman"/>
          <w:b w:val="false"/>
          <w:i w:val="false"/>
          <w:color w:val="000000"/>
          <w:sz w:val="28"/>
        </w:rPr>
        <w:t xml:space="preserve">
                           тiру қызметiн              комитеті және </w:t>
      </w:r>
      <w:r>
        <w:br/>
      </w:r>
      <w:r>
        <w:rPr>
          <w:rFonts w:ascii="Times New Roman"/>
          <w:b w:val="false"/>
          <w:i w:val="false"/>
          <w:color w:val="000000"/>
          <w:sz w:val="28"/>
        </w:rPr>
        <w:t xml:space="preserve">
                           өткiзу. Қылмыстық-         оның аумақтық </w:t>
      </w:r>
      <w:r>
        <w:br/>
      </w:r>
      <w:r>
        <w:rPr>
          <w:rFonts w:ascii="Times New Roman"/>
          <w:b w:val="false"/>
          <w:i w:val="false"/>
          <w:color w:val="000000"/>
          <w:sz w:val="28"/>
        </w:rPr>
        <w:t xml:space="preserve">
                           атқару жүйесiнiң           бөлімшелері </w:t>
      </w:r>
      <w:r>
        <w:br/>
      </w:r>
      <w:r>
        <w:rPr>
          <w:rFonts w:ascii="Times New Roman"/>
          <w:b w:val="false"/>
          <w:i w:val="false"/>
          <w:color w:val="000000"/>
          <w:sz w:val="28"/>
        </w:rPr>
        <w:t xml:space="preserve">
                           ақпараттық желiсiн </w:t>
      </w:r>
      <w:r>
        <w:br/>
      </w:r>
      <w:r>
        <w:rPr>
          <w:rFonts w:ascii="Times New Roman"/>
          <w:b w:val="false"/>
          <w:i w:val="false"/>
          <w:color w:val="000000"/>
          <w:sz w:val="28"/>
        </w:rPr>
        <w:t xml:space="preserve">
                           техникалық қызмет </w:t>
      </w:r>
      <w:r>
        <w:br/>
      </w:r>
      <w:r>
        <w:rPr>
          <w:rFonts w:ascii="Times New Roman"/>
          <w:b w:val="false"/>
          <w:i w:val="false"/>
          <w:color w:val="000000"/>
          <w:sz w:val="28"/>
        </w:rPr>
        <w:t xml:space="preserve">
                           көрсету және </w:t>
      </w:r>
      <w:r>
        <w:br/>
      </w:r>
      <w:r>
        <w:rPr>
          <w:rFonts w:ascii="Times New Roman"/>
          <w:b w:val="false"/>
          <w:i w:val="false"/>
          <w:color w:val="000000"/>
          <w:sz w:val="28"/>
        </w:rPr>
        <w:t xml:space="preserve">
                           әкiмшiлiк ету, </w:t>
      </w:r>
      <w:r>
        <w:br/>
      </w:r>
      <w:r>
        <w:rPr>
          <w:rFonts w:ascii="Times New Roman"/>
          <w:b w:val="false"/>
          <w:i w:val="false"/>
          <w:color w:val="000000"/>
          <w:sz w:val="28"/>
        </w:rPr>
        <w:t xml:space="preserve">
                           ұйымдастыру техни. </w:t>
      </w:r>
      <w:r>
        <w:br/>
      </w:r>
      <w:r>
        <w:rPr>
          <w:rFonts w:ascii="Times New Roman"/>
          <w:b w:val="false"/>
          <w:i w:val="false"/>
          <w:color w:val="000000"/>
          <w:sz w:val="28"/>
        </w:rPr>
        <w:t xml:space="preserve">
                           калары, жүйелер </w:t>
      </w:r>
      <w:r>
        <w:br/>
      </w:r>
      <w:r>
        <w:rPr>
          <w:rFonts w:ascii="Times New Roman"/>
          <w:b w:val="false"/>
          <w:i w:val="false"/>
          <w:color w:val="000000"/>
          <w:sz w:val="28"/>
        </w:rPr>
        <w:t xml:space="preserve">
                           iшiнде ақпаратты </w:t>
      </w:r>
      <w:r>
        <w:br/>
      </w:r>
      <w:r>
        <w:rPr>
          <w:rFonts w:ascii="Times New Roman"/>
          <w:b w:val="false"/>
          <w:i w:val="false"/>
          <w:color w:val="000000"/>
          <w:sz w:val="28"/>
        </w:rPr>
        <w:t xml:space="preserve">
                           беру, сондай-ақ </w:t>
      </w:r>
      <w:r>
        <w:br/>
      </w:r>
      <w:r>
        <w:rPr>
          <w:rFonts w:ascii="Times New Roman"/>
          <w:b w:val="false"/>
          <w:i w:val="false"/>
          <w:color w:val="000000"/>
          <w:sz w:val="28"/>
        </w:rPr>
        <w:t xml:space="preserve">
                           оны кеңейту </w:t>
      </w:r>
      <w:r>
        <w:br/>
      </w:r>
      <w:r>
        <w:rPr>
          <w:rFonts w:ascii="Times New Roman"/>
          <w:b w:val="false"/>
          <w:i w:val="false"/>
          <w:color w:val="000000"/>
          <w:sz w:val="28"/>
        </w:rPr>
        <w:t xml:space="preserve">
                           жөнiндегi қызмет. </w:t>
      </w:r>
      <w:r>
        <w:br/>
      </w:r>
      <w:r>
        <w:rPr>
          <w:rFonts w:ascii="Times New Roman"/>
          <w:b w:val="false"/>
          <w:i w:val="false"/>
          <w:color w:val="000000"/>
          <w:sz w:val="28"/>
        </w:rPr>
        <w:t xml:space="preserve">
                           терге ақы төлеу. </w:t>
      </w:r>
      <w:r>
        <w:br/>
      </w:r>
      <w:r>
        <w:rPr>
          <w:rFonts w:ascii="Times New Roman"/>
          <w:b w:val="false"/>
          <w:i w:val="false"/>
          <w:color w:val="000000"/>
          <w:sz w:val="28"/>
        </w:rPr>
        <w:t xml:space="preserve">
                           Картридждер, </w:t>
      </w:r>
      <w:r>
        <w:br/>
      </w:r>
      <w:r>
        <w:rPr>
          <w:rFonts w:ascii="Times New Roman"/>
          <w:b w:val="false"/>
          <w:i w:val="false"/>
          <w:color w:val="000000"/>
          <w:sz w:val="28"/>
        </w:rPr>
        <w:t xml:space="preserve">
                           тонерлер сатып алу.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Қазақстан Республикасының Әдiлет министрлiгiне жүктелген функцияларды сапалы және уақытылы орындау. </w:t>
      </w:r>
    </w:p>
    <w:bookmarkStart w:name="z4"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179-қосымша          </w:t>
      </w:r>
    </w:p>
    <w:bookmarkEnd w:id="4"/>
    <w:p>
      <w:pPr>
        <w:spacing w:after="0"/>
        <w:ind w:left="0"/>
        <w:jc w:val="both"/>
      </w:pPr>
      <w:r>
        <w:rPr>
          <w:rFonts w:ascii="Times New Roman"/>
          <w:b w:val="false"/>
          <w:i w:val="false"/>
          <w:color w:val="000000"/>
          <w:sz w:val="28"/>
          <w:u w:val="single"/>
        </w:rPr>
        <w:t xml:space="preserve">221 - Қазақстан Республикасының </w:t>
      </w:r>
      <w:r>
        <w:br/>
      </w:r>
      <w:r>
        <w:rPr>
          <w:rFonts w:ascii="Times New Roman"/>
          <w:b w:val="false"/>
          <w:i w:val="false"/>
          <w:color w:val="000000"/>
          <w:sz w:val="28"/>
        </w:rPr>
        <w:t>
</w:t>
      </w:r>
      <w:r>
        <w:rPr>
          <w:rFonts w:ascii="Times New Roman"/>
          <w:b w:val="false"/>
          <w:i w:val="false"/>
          <w:color w:val="000000"/>
          <w:sz w:val="28"/>
          <w:u w:val="single"/>
        </w:rPr>
        <w:t xml:space="preserve">Әдiлет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"Сот сараптамаларын жүргiзу" </w:t>
      </w:r>
      <w:r>
        <w:br/>
      </w:r>
      <w:r>
        <w:rPr>
          <w:rFonts w:ascii="Times New Roman"/>
          <w:b/>
          <w:i w:val="false"/>
          <w:color w:val="000000"/>
        </w:rPr>
        <w:t xml:space="preserve">
деген 002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280076 мың теңге (екi жүз сексен миллион жетпiс алты мың теңге) </w:t>
      </w:r>
      <w:r>
        <w:br/>
      </w:r>
      <w:r>
        <w:rPr>
          <w:rFonts w:ascii="Times New Roman"/>
          <w:b w:val="false"/>
          <w:i w:val="false"/>
          <w:color w:val="000000"/>
          <w:sz w:val="28"/>
        </w:rPr>
        <w:t>
      2. Бюджеттiк бағдарламаның нормативтiк құқықтық негiзi: "Сот сараптамасы туралы" Қазақстан Республикасының 1997 жылғы 12 қарашадағы  </w:t>
      </w:r>
      <w:r>
        <w:rPr>
          <w:rFonts w:ascii="Times New Roman"/>
          <w:b w:val="false"/>
          <w:i w:val="false"/>
          <w:color w:val="000000"/>
          <w:sz w:val="28"/>
        </w:rPr>
        <w:t xml:space="preserve">Заңы </w:t>
      </w:r>
      <w:r>
        <w:rPr>
          <w:rFonts w:ascii="Times New Roman"/>
          <w:b w:val="false"/>
          <w:i w:val="false"/>
          <w:color w:val="000000"/>
          <w:sz w:val="28"/>
        </w:rPr>
        <w:t>, "Әдiлет органдары туралы" Қазақстан Республикасының 2002 жылғы 18 наурыздағы Заңының  </w:t>
      </w:r>
      <w:r>
        <w:rPr>
          <w:rFonts w:ascii="Times New Roman"/>
          <w:b w:val="false"/>
          <w:i w:val="false"/>
          <w:color w:val="000000"/>
          <w:sz w:val="28"/>
        </w:rPr>
        <w:t xml:space="preserve">3-бабы </w:t>
      </w:r>
      <w:r>
        <w:rPr>
          <w:rFonts w:ascii="Times New Roman"/>
          <w:b w:val="false"/>
          <w:i w:val="false"/>
          <w:color w:val="000000"/>
          <w:sz w:val="28"/>
        </w:rPr>
        <w:t xml:space="preserve"> және  </w:t>
      </w:r>
      <w:r>
        <w:rPr>
          <w:rFonts w:ascii="Times New Roman"/>
          <w:b w:val="false"/>
          <w:i w:val="false"/>
          <w:color w:val="000000"/>
          <w:sz w:val="28"/>
        </w:rPr>
        <w:t xml:space="preserve">17-бабы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Әдiлет министрлiгiнiң сот сараптамасы орталығының мемлекеттiк мекемесiн құру туралы" Қазақстан Республикасы Үкiметiнiң 1997 жылғы 11 тамыздағы N 1245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орталық атқарушы органдарына ведомстволық бағыныстағы мемлекеттiк мекемелер штат санының лимиттерiн бекiту туралы" Қазақстан Республикасы Үкiметiнiң 2000 жылғы 12 ақпандағы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сот сараптамаларын жүргiзудi толық және уақытылы қамтамасыз eту. </w:t>
      </w:r>
      <w:r>
        <w:br/>
      </w:r>
      <w:r>
        <w:rPr>
          <w:rFonts w:ascii="Times New Roman"/>
          <w:b w:val="false"/>
          <w:i w:val="false"/>
          <w:color w:val="000000"/>
          <w:sz w:val="28"/>
        </w:rPr>
        <w:t xml:space="preserve">
      5. Бюджеттiк бағдарламаның мiндеттерi: coт сараптамасындағы қылмыстық, азаматтық iстердiң және әкімшілік құқық бұзушылық туралы істердің материалдары бойынша Қазақстан Республикасының сот ісiн жүргiзудiң талаптарын қамтамасыз ету, Қазақстан Республикасының сот-сараптама қызметiн толық ғылыми не әдiстемелiк қамтамасыз ету.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002       Сот сарапта. Мекемеге жүктелген  Жыл    Қазақстан </w:t>
      </w:r>
      <w:r>
        <w:br/>
      </w:r>
      <w:r>
        <w:rPr>
          <w:rFonts w:ascii="Times New Roman"/>
          <w:b w:val="false"/>
          <w:i w:val="false"/>
          <w:color w:val="000000"/>
          <w:sz w:val="28"/>
        </w:rPr>
        <w:t xml:space="preserve">
              маларын      сот сараптамасы     ішінде Республикасы. </w:t>
      </w:r>
      <w:r>
        <w:br/>
      </w:r>
      <w:r>
        <w:rPr>
          <w:rFonts w:ascii="Times New Roman"/>
          <w:b w:val="false"/>
          <w:i w:val="false"/>
          <w:color w:val="000000"/>
          <w:sz w:val="28"/>
        </w:rPr>
        <w:t xml:space="preserve">
              жүргізу      саласындағы негiзгi        ның Әділет </w:t>
      </w:r>
      <w:r>
        <w:br/>
      </w:r>
      <w:r>
        <w:rPr>
          <w:rFonts w:ascii="Times New Roman"/>
          <w:b w:val="false"/>
          <w:i w:val="false"/>
          <w:color w:val="000000"/>
          <w:sz w:val="28"/>
        </w:rPr>
        <w:t xml:space="preserve">
                           функцияларды               министрлігі, </w:t>
      </w:r>
      <w:r>
        <w:br/>
      </w:r>
      <w:r>
        <w:rPr>
          <w:rFonts w:ascii="Times New Roman"/>
          <w:b w:val="false"/>
          <w:i w:val="false"/>
          <w:color w:val="000000"/>
          <w:sz w:val="28"/>
        </w:rPr>
        <w:t xml:space="preserve">
                           орындау үшiн штат          Қазақстан </w:t>
      </w:r>
      <w:r>
        <w:br/>
      </w:r>
      <w:r>
        <w:rPr>
          <w:rFonts w:ascii="Times New Roman"/>
          <w:b w:val="false"/>
          <w:i w:val="false"/>
          <w:color w:val="000000"/>
          <w:sz w:val="28"/>
        </w:rPr>
        <w:t xml:space="preserve">
                           саны 609 адам Сот          Республикасы </w:t>
      </w:r>
      <w:r>
        <w:br/>
      </w:r>
      <w:r>
        <w:rPr>
          <w:rFonts w:ascii="Times New Roman"/>
          <w:b w:val="false"/>
          <w:i w:val="false"/>
          <w:color w:val="000000"/>
          <w:sz w:val="28"/>
        </w:rPr>
        <w:t xml:space="preserve">
                           сараптамасы                Әділет </w:t>
      </w:r>
      <w:r>
        <w:br/>
      </w:r>
      <w:r>
        <w:rPr>
          <w:rFonts w:ascii="Times New Roman"/>
          <w:b w:val="false"/>
          <w:i w:val="false"/>
          <w:color w:val="000000"/>
          <w:sz w:val="28"/>
        </w:rPr>
        <w:t xml:space="preserve">
                           орталығын және             министрлігінің </w:t>
      </w:r>
      <w:r>
        <w:br/>
      </w:r>
      <w:r>
        <w:rPr>
          <w:rFonts w:ascii="Times New Roman"/>
          <w:b w:val="false"/>
          <w:i w:val="false"/>
          <w:color w:val="000000"/>
          <w:sz w:val="28"/>
        </w:rPr>
        <w:t xml:space="preserve">
                           оның 17 ғылыми-            Сот сараптама. </w:t>
      </w:r>
      <w:r>
        <w:br/>
      </w:r>
      <w:r>
        <w:rPr>
          <w:rFonts w:ascii="Times New Roman"/>
          <w:b w:val="false"/>
          <w:i w:val="false"/>
          <w:color w:val="000000"/>
          <w:sz w:val="28"/>
        </w:rPr>
        <w:t xml:space="preserve">
                           өндiрiстiк                 сы орталығы </w:t>
      </w:r>
      <w:r>
        <w:br/>
      </w:r>
      <w:r>
        <w:rPr>
          <w:rFonts w:ascii="Times New Roman"/>
          <w:b w:val="false"/>
          <w:i w:val="false"/>
          <w:color w:val="000000"/>
          <w:sz w:val="28"/>
        </w:rPr>
        <w:t xml:space="preserve">
                           лабораториясын </w:t>
      </w:r>
      <w:r>
        <w:br/>
      </w:r>
      <w:r>
        <w:rPr>
          <w:rFonts w:ascii="Times New Roman"/>
          <w:b w:val="false"/>
          <w:i w:val="false"/>
          <w:color w:val="000000"/>
          <w:sz w:val="28"/>
        </w:rPr>
        <w:t xml:space="preserve">
                           ұстау. </w:t>
      </w:r>
      <w:r>
        <w:br/>
      </w:r>
      <w:r>
        <w:rPr>
          <w:rFonts w:ascii="Times New Roman"/>
          <w:b w:val="false"/>
          <w:i w:val="false"/>
          <w:color w:val="000000"/>
          <w:sz w:val="28"/>
        </w:rPr>
        <w:t xml:space="preserve">
                           Сараптамалар саны </w:t>
      </w:r>
      <w:r>
        <w:br/>
      </w:r>
      <w:r>
        <w:rPr>
          <w:rFonts w:ascii="Times New Roman"/>
          <w:b w:val="false"/>
          <w:i w:val="false"/>
          <w:color w:val="000000"/>
          <w:sz w:val="28"/>
        </w:rPr>
        <w:t xml:space="preserve">
                           сот сараптамалары. </w:t>
      </w:r>
      <w:r>
        <w:br/>
      </w:r>
      <w:r>
        <w:rPr>
          <w:rFonts w:ascii="Times New Roman"/>
          <w:b w:val="false"/>
          <w:i w:val="false"/>
          <w:color w:val="000000"/>
          <w:sz w:val="28"/>
        </w:rPr>
        <w:t xml:space="preserve">
                           ның 43 түрi </w:t>
      </w:r>
      <w:r>
        <w:br/>
      </w:r>
      <w:r>
        <w:rPr>
          <w:rFonts w:ascii="Times New Roman"/>
          <w:b w:val="false"/>
          <w:i w:val="false"/>
          <w:color w:val="000000"/>
          <w:sz w:val="28"/>
        </w:rPr>
        <w:t xml:space="preserve">
                           бойынша кемiнде </w:t>
      </w:r>
      <w:r>
        <w:br/>
      </w:r>
      <w:r>
        <w:rPr>
          <w:rFonts w:ascii="Times New Roman"/>
          <w:b w:val="false"/>
          <w:i w:val="false"/>
          <w:color w:val="000000"/>
          <w:sz w:val="28"/>
        </w:rPr>
        <w:t xml:space="preserve">
                           55000 құрайды.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Қазақстан Республикасы сот iсiн жүргiзу қажеттiлiгiн сот сараптамасында қамтамасыз ету. Қылмыстық, азаматтық немесе әкiмшілік iс жүргiзудiң қатысушысы болып табылатын адамдардың құқықтары мен заңды мүдделерiн арнаулы ғылыми бiлiм құралдарымен қамтамасыз ету мақсатында сот сараптамасын жүргiзу. </w:t>
      </w:r>
    </w:p>
    <w:bookmarkStart w:name="z5"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180-қосымша          </w:t>
      </w:r>
    </w:p>
    <w:bookmarkEnd w:id="5"/>
    <w:p>
      <w:pPr>
        <w:spacing w:after="0"/>
        <w:ind w:left="0"/>
        <w:jc w:val="both"/>
      </w:pPr>
      <w:r>
        <w:rPr>
          <w:rFonts w:ascii="Times New Roman"/>
          <w:b w:val="false"/>
          <w:i w:val="false"/>
          <w:color w:val="000000"/>
          <w:sz w:val="28"/>
          <w:u w:val="single"/>
        </w:rPr>
        <w:t xml:space="preserve">221 - Қазақстан Республикасының </w:t>
      </w:r>
      <w:r>
        <w:br/>
      </w:r>
      <w:r>
        <w:rPr>
          <w:rFonts w:ascii="Times New Roman"/>
          <w:b w:val="false"/>
          <w:i w:val="false"/>
          <w:color w:val="000000"/>
          <w:sz w:val="28"/>
        </w:rPr>
        <w:t>
</w:t>
      </w:r>
      <w:r>
        <w:rPr>
          <w:rFonts w:ascii="Times New Roman"/>
          <w:b w:val="false"/>
          <w:i w:val="false"/>
          <w:color w:val="000000"/>
          <w:sz w:val="28"/>
          <w:u w:val="single"/>
        </w:rPr>
        <w:t xml:space="preserve">Әдiлет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"Сотталғандарды ұстау" </w:t>
      </w:r>
      <w:r>
        <w:br/>
      </w:r>
      <w:r>
        <w:rPr>
          <w:rFonts w:ascii="Times New Roman"/>
          <w:b/>
          <w:i w:val="false"/>
          <w:color w:val="000000"/>
        </w:rPr>
        <w:t xml:space="preserve">
деген 003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10462774 мың теңге (он миллиард төрт жүз алпыс екi миллион жетi жүз жетпiс төрт мың теңге). </w:t>
      </w:r>
      <w:r>
        <w:br/>
      </w:r>
      <w:r>
        <w:rPr>
          <w:rFonts w:ascii="Times New Roman"/>
          <w:b w:val="false"/>
          <w:i w:val="false"/>
          <w:color w:val="000000"/>
          <w:sz w:val="28"/>
        </w:rPr>
        <w:t>
      2. Бюджеттiк бағдарламаның нормативтiк құқықтық негiзi: 1997 жылғы 13 желтоқсандағы Қазақстан Республикасының Қылмыстық-атқару кодексiнiң  </w:t>
      </w:r>
      <w:r>
        <w:rPr>
          <w:rFonts w:ascii="Times New Roman"/>
          <w:b w:val="false"/>
          <w:i w:val="false"/>
          <w:color w:val="000000"/>
          <w:sz w:val="28"/>
        </w:rPr>
        <w:t xml:space="preserve">2-21 </w:t>
      </w:r>
      <w:r>
        <w:rPr>
          <w:rFonts w:ascii="Times New Roman"/>
          <w:b w:val="false"/>
          <w:i w:val="false"/>
          <w:color w:val="000000"/>
          <w:sz w:val="28"/>
        </w:rPr>
        <w:t>,  </w:t>
      </w:r>
      <w:r>
        <w:rPr>
          <w:rFonts w:ascii="Times New Roman"/>
          <w:b w:val="false"/>
          <w:i w:val="false"/>
          <w:color w:val="000000"/>
          <w:sz w:val="28"/>
        </w:rPr>
        <w:t xml:space="preserve">79-баптары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қылмыстық-атқару жүйесi мекемелерiнде сотталғандарды ұстауды қамтамасыз ету. </w:t>
      </w:r>
      <w:r>
        <w:br/>
      </w:r>
      <w:r>
        <w:rPr>
          <w:rFonts w:ascii="Times New Roman"/>
          <w:b w:val="false"/>
          <w:i w:val="false"/>
          <w:color w:val="000000"/>
          <w:sz w:val="28"/>
        </w:rPr>
        <w:t xml:space="preserve">
      5. Бюджеттiк бағдарламаның мiндеттерi: қылмыстық-атқару жүйесi мекемелерiнде құқықтық тәртiптi және сотталғандарды ұстауды қамтамасыз ету, әлеуметтiк әдiлеттiлiктi қалпына келтiру, сотталғандарды түзеу. </w:t>
      </w:r>
      <w:r>
        <w:br/>
      </w:r>
      <w:r>
        <w:rPr>
          <w:rFonts w:ascii="Times New Roman"/>
          <w:b w:val="false"/>
          <w:i w:val="false"/>
          <w:color w:val="000000"/>
          <w:sz w:val="28"/>
        </w:rPr>
        <w:t xml:space="preserve">
      6. Бюджеттік бағдарламаны іске асыру жөніндегі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003       Сотталған.   81 түзеу мекеме.    Жыл    Қазақстан </w:t>
      </w:r>
      <w:r>
        <w:br/>
      </w:r>
      <w:r>
        <w:rPr>
          <w:rFonts w:ascii="Times New Roman"/>
          <w:b w:val="false"/>
          <w:i w:val="false"/>
          <w:color w:val="000000"/>
          <w:sz w:val="28"/>
        </w:rPr>
        <w:t xml:space="preserve">
              дарды ұстау  лерiнде 60000       ішінде Республикасы </w:t>
      </w:r>
      <w:r>
        <w:br/>
      </w:r>
      <w:r>
        <w:rPr>
          <w:rFonts w:ascii="Times New Roman"/>
          <w:b w:val="false"/>
          <w:i w:val="false"/>
          <w:color w:val="000000"/>
          <w:sz w:val="28"/>
        </w:rPr>
        <w:t xml:space="preserve">
                           сотталғандарды             Әділет </w:t>
      </w:r>
      <w:r>
        <w:br/>
      </w:r>
      <w:r>
        <w:rPr>
          <w:rFonts w:ascii="Times New Roman"/>
          <w:b w:val="false"/>
          <w:i w:val="false"/>
          <w:color w:val="000000"/>
          <w:sz w:val="28"/>
        </w:rPr>
        <w:t xml:space="preserve">
                           және қызметкер.            министрлігі, </w:t>
      </w:r>
      <w:r>
        <w:br/>
      </w:r>
      <w:r>
        <w:rPr>
          <w:rFonts w:ascii="Times New Roman"/>
          <w:b w:val="false"/>
          <w:i w:val="false"/>
          <w:color w:val="000000"/>
          <w:sz w:val="28"/>
        </w:rPr>
        <w:t xml:space="preserve">
                           лердiң штат саны           Қазақстан </w:t>
      </w:r>
      <w:r>
        <w:br/>
      </w:r>
      <w:r>
        <w:rPr>
          <w:rFonts w:ascii="Times New Roman"/>
          <w:b w:val="false"/>
          <w:i w:val="false"/>
          <w:color w:val="000000"/>
          <w:sz w:val="28"/>
        </w:rPr>
        <w:t xml:space="preserve">
                           12900 бiрлiк               Республикасы </w:t>
      </w:r>
      <w:r>
        <w:br/>
      </w:r>
      <w:r>
        <w:rPr>
          <w:rFonts w:ascii="Times New Roman"/>
          <w:b w:val="false"/>
          <w:i w:val="false"/>
          <w:color w:val="000000"/>
          <w:sz w:val="28"/>
        </w:rPr>
        <w:t xml:space="preserve">
                           қылмыстық атқару           Әділет </w:t>
      </w:r>
      <w:r>
        <w:br/>
      </w:r>
      <w:r>
        <w:rPr>
          <w:rFonts w:ascii="Times New Roman"/>
          <w:b w:val="false"/>
          <w:i w:val="false"/>
          <w:color w:val="000000"/>
          <w:sz w:val="28"/>
        </w:rPr>
        <w:t xml:space="preserve">
                           жүйесiнiң қорғау           министрлігінің </w:t>
      </w:r>
      <w:r>
        <w:br/>
      </w:r>
      <w:r>
        <w:rPr>
          <w:rFonts w:ascii="Times New Roman"/>
          <w:b w:val="false"/>
          <w:i w:val="false"/>
          <w:color w:val="000000"/>
          <w:sz w:val="28"/>
        </w:rPr>
        <w:t xml:space="preserve">
                           және қадағалау             Қылмыстық- </w:t>
      </w:r>
      <w:r>
        <w:br/>
      </w:r>
      <w:r>
        <w:rPr>
          <w:rFonts w:ascii="Times New Roman"/>
          <w:b w:val="false"/>
          <w:i w:val="false"/>
          <w:color w:val="000000"/>
          <w:sz w:val="28"/>
        </w:rPr>
        <w:t xml:space="preserve">
                           бөлiмiн ұстау.             атқару жүйесі </w:t>
      </w:r>
      <w:r>
        <w:br/>
      </w:r>
      <w:r>
        <w:rPr>
          <w:rFonts w:ascii="Times New Roman"/>
          <w:b w:val="false"/>
          <w:i w:val="false"/>
          <w:color w:val="000000"/>
          <w:sz w:val="28"/>
        </w:rPr>
        <w:t xml:space="preserve">
                           Қылмыстық-атқару           комитеті және </w:t>
      </w:r>
      <w:r>
        <w:br/>
      </w:r>
      <w:r>
        <w:rPr>
          <w:rFonts w:ascii="Times New Roman"/>
          <w:b w:val="false"/>
          <w:i w:val="false"/>
          <w:color w:val="000000"/>
          <w:sz w:val="28"/>
        </w:rPr>
        <w:t xml:space="preserve">
                           жүйесiнiң 81               оның аумақтық </w:t>
      </w:r>
      <w:r>
        <w:br/>
      </w:r>
      <w:r>
        <w:rPr>
          <w:rFonts w:ascii="Times New Roman"/>
          <w:b w:val="false"/>
          <w:i w:val="false"/>
          <w:color w:val="000000"/>
          <w:sz w:val="28"/>
        </w:rPr>
        <w:t xml:space="preserve">
                           мекемесiн жабдық.          органдары, </w:t>
      </w:r>
      <w:r>
        <w:br/>
      </w:r>
      <w:r>
        <w:rPr>
          <w:rFonts w:ascii="Times New Roman"/>
          <w:b w:val="false"/>
          <w:i w:val="false"/>
          <w:color w:val="000000"/>
          <w:sz w:val="28"/>
        </w:rPr>
        <w:t xml:space="preserve">
                           тармен, құрал-             мемлекеттік </w:t>
      </w:r>
      <w:r>
        <w:br/>
      </w:r>
      <w:r>
        <w:rPr>
          <w:rFonts w:ascii="Times New Roman"/>
          <w:b w:val="false"/>
          <w:i w:val="false"/>
          <w:color w:val="000000"/>
          <w:sz w:val="28"/>
        </w:rPr>
        <w:t xml:space="preserve">
                           саймандармен,              түзеу </w:t>
      </w:r>
      <w:r>
        <w:br/>
      </w:r>
      <w:r>
        <w:rPr>
          <w:rFonts w:ascii="Times New Roman"/>
          <w:b w:val="false"/>
          <w:i w:val="false"/>
          <w:color w:val="000000"/>
          <w:sz w:val="28"/>
        </w:rPr>
        <w:t xml:space="preserve">
                           арнайы мақсаттағы          мекемелері </w:t>
      </w:r>
      <w:r>
        <w:br/>
      </w:r>
      <w:r>
        <w:rPr>
          <w:rFonts w:ascii="Times New Roman"/>
          <w:b w:val="false"/>
          <w:i w:val="false"/>
          <w:color w:val="000000"/>
          <w:sz w:val="28"/>
        </w:rPr>
        <w:t xml:space="preserve">
                           құралдармен және </w:t>
      </w:r>
      <w:r>
        <w:br/>
      </w:r>
      <w:r>
        <w:rPr>
          <w:rFonts w:ascii="Times New Roman"/>
          <w:b w:val="false"/>
          <w:i w:val="false"/>
          <w:color w:val="000000"/>
          <w:sz w:val="28"/>
        </w:rPr>
        <w:t xml:space="preserve">
                           көлiк құралдары. </w:t>
      </w:r>
      <w:r>
        <w:br/>
      </w:r>
      <w:r>
        <w:rPr>
          <w:rFonts w:ascii="Times New Roman"/>
          <w:b w:val="false"/>
          <w:i w:val="false"/>
          <w:color w:val="000000"/>
          <w:sz w:val="28"/>
        </w:rPr>
        <w:t xml:space="preserve">
                           мен, оның iшiнде: </w:t>
      </w:r>
      <w:r>
        <w:br/>
      </w:r>
      <w:r>
        <w:rPr>
          <w:rFonts w:ascii="Times New Roman"/>
          <w:b w:val="false"/>
          <w:i w:val="false"/>
          <w:color w:val="000000"/>
          <w:sz w:val="28"/>
        </w:rPr>
        <w:t xml:space="preserve">
                           негiзгi жабдықтар </w:t>
      </w:r>
      <w:r>
        <w:br/>
      </w:r>
      <w:r>
        <w:rPr>
          <w:rFonts w:ascii="Times New Roman"/>
          <w:b w:val="false"/>
          <w:i w:val="false"/>
          <w:color w:val="000000"/>
          <w:sz w:val="28"/>
        </w:rPr>
        <w:t xml:space="preserve">
                           мен материалдарды </w:t>
      </w:r>
      <w:r>
        <w:br/>
      </w:r>
      <w:r>
        <w:rPr>
          <w:rFonts w:ascii="Times New Roman"/>
          <w:b w:val="false"/>
          <w:i w:val="false"/>
          <w:color w:val="000000"/>
          <w:sz w:val="28"/>
        </w:rPr>
        <w:t xml:space="preserve">
                           (оқ дәрiсi, </w:t>
      </w:r>
      <w:r>
        <w:br/>
      </w:r>
      <w:r>
        <w:rPr>
          <w:rFonts w:ascii="Times New Roman"/>
          <w:b w:val="false"/>
          <w:i w:val="false"/>
          <w:color w:val="000000"/>
          <w:sz w:val="28"/>
        </w:rPr>
        <w:t xml:space="preserve">
                           арнайы құралдары </w:t>
      </w:r>
      <w:r>
        <w:br/>
      </w:r>
      <w:r>
        <w:rPr>
          <w:rFonts w:ascii="Times New Roman"/>
          <w:b w:val="false"/>
          <w:i w:val="false"/>
          <w:color w:val="000000"/>
          <w:sz w:val="28"/>
        </w:rPr>
        <w:t xml:space="preserve">
                           бар 7895 бiрлiк </w:t>
      </w:r>
      <w:r>
        <w:br/>
      </w:r>
      <w:r>
        <w:rPr>
          <w:rFonts w:ascii="Times New Roman"/>
          <w:b w:val="false"/>
          <w:i w:val="false"/>
          <w:color w:val="000000"/>
          <w:sz w:val="28"/>
        </w:rPr>
        <w:t xml:space="preserve">
                           қарулар) сатып алу; </w:t>
      </w:r>
      <w:r>
        <w:br/>
      </w:r>
      <w:r>
        <w:rPr>
          <w:rFonts w:ascii="Times New Roman"/>
          <w:b w:val="false"/>
          <w:i w:val="false"/>
          <w:color w:val="000000"/>
          <w:sz w:val="28"/>
        </w:rPr>
        <w:t xml:space="preserve">
                           - медициналық </w:t>
      </w:r>
      <w:r>
        <w:br/>
      </w:r>
      <w:r>
        <w:rPr>
          <w:rFonts w:ascii="Times New Roman"/>
          <w:b w:val="false"/>
          <w:i w:val="false"/>
          <w:color w:val="000000"/>
          <w:sz w:val="28"/>
        </w:rPr>
        <w:t xml:space="preserve">
                           жабдықтардың 235 </w:t>
      </w:r>
      <w:r>
        <w:br/>
      </w:r>
      <w:r>
        <w:rPr>
          <w:rFonts w:ascii="Times New Roman"/>
          <w:b w:val="false"/>
          <w:i w:val="false"/>
          <w:color w:val="000000"/>
          <w:sz w:val="28"/>
        </w:rPr>
        <w:t xml:space="preserve">
                           бiрлiгiмен </w:t>
      </w:r>
      <w:r>
        <w:br/>
      </w:r>
      <w:r>
        <w:rPr>
          <w:rFonts w:ascii="Times New Roman"/>
          <w:b w:val="false"/>
          <w:i w:val="false"/>
          <w:color w:val="000000"/>
          <w:sz w:val="28"/>
        </w:rPr>
        <w:t xml:space="preserve">
                           (автоклавтар - 14 </w:t>
      </w:r>
      <w:r>
        <w:br/>
      </w:r>
      <w:r>
        <w:rPr>
          <w:rFonts w:ascii="Times New Roman"/>
          <w:b w:val="false"/>
          <w:i w:val="false"/>
          <w:color w:val="000000"/>
          <w:sz w:val="28"/>
        </w:rPr>
        <w:t xml:space="preserve">
                           дана, құрғақтай </w:t>
      </w:r>
      <w:r>
        <w:br/>
      </w:r>
      <w:r>
        <w:rPr>
          <w:rFonts w:ascii="Times New Roman"/>
          <w:b w:val="false"/>
          <w:i w:val="false"/>
          <w:color w:val="000000"/>
          <w:sz w:val="28"/>
        </w:rPr>
        <w:t xml:space="preserve">
                           қуыру шкафтары - </w:t>
      </w:r>
      <w:r>
        <w:br/>
      </w:r>
      <w:r>
        <w:rPr>
          <w:rFonts w:ascii="Times New Roman"/>
          <w:b w:val="false"/>
          <w:i w:val="false"/>
          <w:color w:val="000000"/>
          <w:sz w:val="28"/>
        </w:rPr>
        <w:t xml:space="preserve">
                           21 дана, термостат. </w:t>
      </w:r>
      <w:r>
        <w:br/>
      </w:r>
      <w:r>
        <w:rPr>
          <w:rFonts w:ascii="Times New Roman"/>
          <w:b w:val="false"/>
          <w:i w:val="false"/>
          <w:color w:val="000000"/>
          <w:sz w:val="28"/>
        </w:rPr>
        <w:t xml:space="preserve">
                           тар - 21 дана, </w:t>
      </w:r>
      <w:r>
        <w:br/>
      </w:r>
      <w:r>
        <w:rPr>
          <w:rFonts w:ascii="Times New Roman"/>
          <w:b w:val="false"/>
          <w:i w:val="false"/>
          <w:color w:val="000000"/>
          <w:sz w:val="28"/>
        </w:rPr>
        <w:t xml:space="preserve">
                           дистилляторлар - </w:t>
      </w:r>
      <w:r>
        <w:br/>
      </w:r>
      <w:r>
        <w:rPr>
          <w:rFonts w:ascii="Times New Roman"/>
          <w:b w:val="false"/>
          <w:i w:val="false"/>
          <w:color w:val="000000"/>
          <w:sz w:val="28"/>
        </w:rPr>
        <w:t xml:space="preserve">
                           14 дана, тоңазыт. </w:t>
      </w:r>
      <w:r>
        <w:br/>
      </w:r>
      <w:r>
        <w:rPr>
          <w:rFonts w:ascii="Times New Roman"/>
          <w:b w:val="false"/>
          <w:i w:val="false"/>
          <w:color w:val="000000"/>
          <w:sz w:val="28"/>
        </w:rPr>
        <w:t xml:space="preserve">
                           қыштар - 35 дана, </w:t>
      </w:r>
      <w:r>
        <w:br/>
      </w:r>
      <w:r>
        <w:rPr>
          <w:rFonts w:ascii="Times New Roman"/>
          <w:b w:val="false"/>
          <w:i w:val="false"/>
          <w:color w:val="000000"/>
          <w:sz w:val="28"/>
        </w:rPr>
        <w:t xml:space="preserve">
                           центрифугалар - 7 </w:t>
      </w:r>
      <w:r>
        <w:br/>
      </w:r>
      <w:r>
        <w:rPr>
          <w:rFonts w:ascii="Times New Roman"/>
          <w:b w:val="false"/>
          <w:i w:val="false"/>
          <w:color w:val="000000"/>
          <w:sz w:val="28"/>
        </w:rPr>
        <w:t xml:space="preserve">
                           дана, микроскоптаp </w:t>
      </w:r>
      <w:r>
        <w:br/>
      </w:r>
      <w:r>
        <w:rPr>
          <w:rFonts w:ascii="Times New Roman"/>
          <w:b w:val="false"/>
          <w:i w:val="false"/>
          <w:color w:val="000000"/>
          <w:sz w:val="28"/>
        </w:rPr>
        <w:t xml:space="preserve">
                           - 14 дана, </w:t>
      </w:r>
      <w:r>
        <w:br/>
      </w:r>
      <w:r>
        <w:rPr>
          <w:rFonts w:ascii="Times New Roman"/>
          <w:b w:val="false"/>
          <w:i w:val="false"/>
          <w:color w:val="000000"/>
          <w:sz w:val="28"/>
        </w:rPr>
        <w:t xml:space="preserve">
                           зертханалық үстел </w:t>
      </w:r>
      <w:r>
        <w:br/>
      </w:r>
      <w:r>
        <w:rPr>
          <w:rFonts w:ascii="Times New Roman"/>
          <w:b w:val="false"/>
          <w:i w:val="false"/>
          <w:color w:val="000000"/>
          <w:sz w:val="28"/>
        </w:rPr>
        <w:t xml:space="preserve">
                           - 21 дaнa, </w:t>
      </w:r>
      <w:r>
        <w:br/>
      </w:r>
      <w:r>
        <w:rPr>
          <w:rFonts w:ascii="Times New Roman"/>
          <w:b w:val="false"/>
          <w:i w:val="false"/>
          <w:color w:val="000000"/>
          <w:sz w:val="28"/>
        </w:rPr>
        <w:t xml:space="preserve">
                           бактерицидтi </w:t>
      </w:r>
      <w:r>
        <w:br/>
      </w:r>
      <w:r>
        <w:rPr>
          <w:rFonts w:ascii="Times New Roman"/>
          <w:b w:val="false"/>
          <w:i w:val="false"/>
          <w:color w:val="000000"/>
          <w:sz w:val="28"/>
        </w:rPr>
        <w:t xml:space="preserve">
                           лампалар - 21 дана, </w:t>
      </w:r>
      <w:r>
        <w:br/>
      </w:r>
      <w:r>
        <w:rPr>
          <w:rFonts w:ascii="Times New Roman"/>
          <w:b w:val="false"/>
          <w:i w:val="false"/>
          <w:color w:val="000000"/>
          <w:sz w:val="28"/>
        </w:rPr>
        <w:t xml:space="preserve">
                           аналитикалық </w:t>
      </w:r>
      <w:r>
        <w:br/>
      </w:r>
      <w:r>
        <w:rPr>
          <w:rFonts w:ascii="Times New Roman"/>
          <w:b w:val="false"/>
          <w:i w:val="false"/>
          <w:color w:val="000000"/>
          <w:sz w:val="28"/>
        </w:rPr>
        <w:t xml:space="preserve">
                           таразылар - 7 дана, </w:t>
      </w:r>
      <w:r>
        <w:br/>
      </w:r>
      <w:r>
        <w:rPr>
          <w:rFonts w:ascii="Times New Roman"/>
          <w:b w:val="false"/>
          <w:i w:val="false"/>
          <w:color w:val="000000"/>
          <w:sz w:val="28"/>
        </w:rPr>
        <w:t xml:space="preserve">
                           созылатын (зертха. </w:t>
      </w:r>
      <w:r>
        <w:br/>
      </w:r>
      <w:r>
        <w:rPr>
          <w:rFonts w:ascii="Times New Roman"/>
          <w:b w:val="false"/>
          <w:i w:val="false"/>
          <w:color w:val="000000"/>
          <w:sz w:val="28"/>
        </w:rPr>
        <w:t xml:space="preserve">
                           налық) шкафтар - </w:t>
      </w:r>
      <w:r>
        <w:br/>
      </w:r>
      <w:r>
        <w:rPr>
          <w:rFonts w:ascii="Times New Roman"/>
          <w:b w:val="false"/>
          <w:i w:val="false"/>
          <w:color w:val="000000"/>
          <w:sz w:val="28"/>
        </w:rPr>
        <w:t xml:space="preserve">
                           9 дана, PH - </w:t>
      </w:r>
      <w:r>
        <w:br/>
      </w:r>
      <w:r>
        <w:rPr>
          <w:rFonts w:ascii="Times New Roman"/>
          <w:b w:val="false"/>
          <w:i w:val="false"/>
          <w:color w:val="000000"/>
          <w:sz w:val="28"/>
        </w:rPr>
        <w:t xml:space="preserve">
                           электроды бар метр </w:t>
      </w:r>
      <w:r>
        <w:br/>
      </w:r>
      <w:r>
        <w:rPr>
          <w:rFonts w:ascii="Times New Roman"/>
          <w:b w:val="false"/>
          <w:i w:val="false"/>
          <w:color w:val="000000"/>
          <w:sz w:val="28"/>
        </w:rPr>
        <w:t xml:space="preserve">
                           - 9 дана, </w:t>
      </w:r>
      <w:r>
        <w:br/>
      </w:r>
      <w:r>
        <w:rPr>
          <w:rFonts w:ascii="Times New Roman"/>
          <w:b w:val="false"/>
          <w:i w:val="false"/>
          <w:color w:val="000000"/>
          <w:sz w:val="28"/>
        </w:rPr>
        <w:t xml:space="preserve">
                           анаэростаттар - 9 </w:t>
      </w:r>
      <w:r>
        <w:br/>
      </w:r>
      <w:r>
        <w:rPr>
          <w:rFonts w:ascii="Times New Roman"/>
          <w:b w:val="false"/>
          <w:i w:val="false"/>
          <w:color w:val="000000"/>
          <w:sz w:val="28"/>
        </w:rPr>
        <w:t xml:space="preserve">
                           дана, стационарлық </w:t>
      </w:r>
      <w:r>
        <w:br/>
      </w:r>
      <w:r>
        <w:rPr>
          <w:rFonts w:ascii="Times New Roman"/>
          <w:b w:val="false"/>
          <w:i w:val="false"/>
          <w:color w:val="000000"/>
          <w:sz w:val="28"/>
        </w:rPr>
        <w:t xml:space="preserve">
                           (жылжымалы) </w:t>
      </w:r>
      <w:r>
        <w:br/>
      </w:r>
      <w:r>
        <w:rPr>
          <w:rFonts w:ascii="Times New Roman"/>
          <w:b w:val="false"/>
          <w:i w:val="false"/>
          <w:color w:val="000000"/>
          <w:sz w:val="28"/>
        </w:rPr>
        <w:t xml:space="preserve">
                           флюрографтар - 4 </w:t>
      </w:r>
      <w:r>
        <w:br/>
      </w:r>
      <w:r>
        <w:rPr>
          <w:rFonts w:ascii="Times New Roman"/>
          <w:b w:val="false"/>
          <w:i w:val="false"/>
          <w:color w:val="000000"/>
          <w:sz w:val="28"/>
        </w:rPr>
        <w:t xml:space="preserve">
                           дана, рентген </w:t>
      </w:r>
      <w:r>
        <w:br/>
      </w:r>
      <w:r>
        <w:rPr>
          <w:rFonts w:ascii="Times New Roman"/>
          <w:b w:val="false"/>
          <w:i w:val="false"/>
          <w:color w:val="000000"/>
          <w:sz w:val="28"/>
        </w:rPr>
        <w:t xml:space="preserve">
                           аппараттары - 7 </w:t>
      </w:r>
      <w:r>
        <w:br/>
      </w:r>
      <w:r>
        <w:rPr>
          <w:rFonts w:ascii="Times New Roman"/>
          <w:b w:val="false"/>
          <w:i w:val="false"/>
          <w:color w:val="000000"/>
          <w:sz w:val="28"/>
        </w:rPr>
        <w:t xml:space="preserve">
                           дана, автоклавтар </w:t>
      </w:r>
      <w:r>
        <w:br/>
      </w:r>
      <w:r>
        <w:rPr>
          <w:rFonts w:ascii="Times New Roman"/>
          <w:b w:val="false"/>
          <w:i w:val="false"/>
          <w:color w:val="000000"/>
          <w:sz w:val="28"/>
        </w:rPr>
        <w:t xml:space="preserve">
                           - 4 дана, бу </w:t>
      </w:r>
      <w:r>
        <w:br/>
      </w:r>
      <w:r>
        <w:rPr>
          <w:rFonts w:ascii="Times New Roman"/>
          <w:b w:val="false"/>
          <w:i w:val="false"/>
          <w:color w:val="000000"/>
          <w:sz w:val="28"/>
        </w:rPr>
        <w:t xml:space="preserve">
                           стелизаторлары </w:t>
      </w:r>
      <w:r>
        <w:br/>
      </w:r>
      <w:r>
        <w:rPr>
          <w:rFonts w:ascii="Times New Roman"/>
          <w:b w:val="false"/>
          <w:i w:val="false"/>
          <w:color w:val="000000"/>
          <w:sz w:val="28"/>
        </w:rPr>
        <w:t xml:space="preserve">
                           - 8 дана, жiңiшке </w:t>
      </w:r>
      <w:r>
        <w:br/>
      </w:r>
      <w:r>
        <w:rPr>
          <w:rFonts w:ascii="Times New Roman"/>
          <w:b w:val="false"/>
          <w:i w:val="false"/>
          <w:color w:val="000000"/>
          <w:sz w:val="28"/>
        </w:rPr>
        <w:t xml:space="preserve">
                           дисперсиялы респи. </w:t>
      </w:r>
      <w:r>
        <w:br/>
      </w:r>
      <w:r>
        <w:rPr>
          <w:rFonts w:ascii="Times New Roman"/>
          <w:b w:val="false"/>
          <w:i w:val="false"/>
          <w:color w:val="000000"/>
          <w:sz w:val="28"/>
        </w:rPr>
        <w:t xml:space="preserve">
                           ратор, бинокулярлық </w:t>
      </w:r>
      <w:r>
        <w:br/>
      </w:r>
      <w:r>
        <w:rPr>
          <w:rFonts w:ascii="Times New Roman"/>
          <w:b w:val="false"/>
          <w:i w:val="false"/>
          <w:color w:val="000000"/>
          <w:sz w:val="28"/>
        </w:rPr>
        <w:t xml:space="preserve">
                           микроскоптар - 10 </w:t>
      </w:r>
      <w:r>
        <w:br/>
      </w:r>
      <w:r>
        <w:rPr>
          <w:rFonts w:ascii="Times New Roman"/>
          <w:b w:val="false"/>
          <w:i w:val="false"/>
          <w:color w:val="000000"/>
          <w:sz w:val="28"/>
        </w:rPr>
        <w:t xml:space="preserve">
                           дана) және 6 дана </w:t>
      </w:r>
      <w:r>
        <w:br/>
      </w:r>
      <w:r>
        <w:rPr>
          <w:rFonts w:ascii="Times New Roman"/>
          <w:b w:val="false"/>
          <w:i w:val="false"/>
          <w:color w:val="000000"/>
          <w:sz w:val="28"/>
        </w:rPr>
        <w:t xml:space="preserve">
                           санитарлық машина. </w:t>
      </w:r>
      <w:r>
        <w:br/>
      </w:r>
      <w:r>
        <w:rPr>
          <w:rFonts w:ascii="Times New Roman"/>
          <w:b w:val="false"/>
          <w:i w:val="false"/>
          <w:color w:val="000000"/>
          <w:sz w:val="28"/>
        </w:rPr>
        <w:t xml:space="preserve">
                           лар; </w:t>
      </w:r>
      <w:r>
        <w:br/>
      </w:r>
      <w:r>
        <w:rPr>
          <w:rFonts w:ascii="Times New Roman"/>
          <w:b w:val="false"/>
          <w:i w:val="false"/>
          <w:color w:val="000000"/>
          <w:sz w:val="28"/>
        </w:rPr>
        <w:t xml:space="preserve">
                           - бактериологиялық </w:t>
      </w:r>
      <w:r>
        <w:br/>
      </w:r>
      <w:r>
        <w:rPr>
          <w:rFonts w:ascii="Times New Roman"/>
          <w:b w:val="false"/>
          <w:i w:val="false"/>
          <w:color w:val="000000"/>
          <w:sz w:val="28"/>
        </w:rPr>
        <w:t xml:space="preserve">
                           зертханаларға </w:t>
      </w:r>
      <w:r>
        <w:br/>
      </w:r>
      <w:r>
        <w:rPr>
          <w:rFonts w:ascii="Times New Roman"/>
          <w:b w:val="false"/>
          <w:i w:val="false"/>
          <w:color w:val="000000"/>
          <w:sz w:val="28"/>
        </w:rPr>
        <w:t xml:space="preserve">
                           арналған зертхана. </w:t>
      </w:r>
      <w:r>
        <w:br/>
      </w:r>
      <w:r>
        <w:rPr>
          <w:rFonts w:ascii="Times New Roman"/>
          <w:b w:val="false"/>
          <w:i w:val="false"/>
          <w:color w:val="000000"/>
          <w:sz w:val="28"/>
        </w:rPr>
        <w:t xml:space="preserve">
                           лық мүкаммал сатып </w:t>
      </w:r>
      <w:r>
        <w:br/>
      </w:r>
      <w:r>
        <w:rPr>
          <w:rFonts w:ascii="Times New Roman"/>
          <w:b w:val="false"/>
          <w:i w:val="false"/>
          <w:color w:val="000000"/>
          <w:sz w:val="28"/>
        </w:rPr>
        <w:t xml:space="preserve">
                           алу; </w:t>
      </w:r>
      <w:r>
        <w:br/>
      </w:r>
      <w:r>
        <w:rPr>
          <w:rFonts w:ascii="Times New Roman"/>
          <w:b w:val="false"/>
          <w:i w:val="false"/>
          <w:color w:val="000000"/>
          <w:sz w:val="28"/>
        </w:rPr>
        <w:t xml:space="preserve">
                           - коммуналды-тұрмыс. </w:t>
      </w:r>
      <w:r>
        <w:br/>
      </w:r>
      <w:r>
        <w:rPr>
          <w:rFonts w:ascii="Times New Roman"/>
          <w:b w:val="false"/>
          <w:i w:val="false"/>
          <w:color w:val="000000"/>
          <w:sz w:val="28"/>
        </w:rPr>
        <w:t xml:space="preserve">
                           тық жабдықтар; </w:t>
      </w:r>
      <w:r>
        <w:br/>
      </w:r>
      <w:r>
        <w:rPr>
          <w:rFonts w:ascii="Times New Roman"/>
          <w:b w:val="false"/>
          <w:i w:val="false"/>
          <w:color w:val="000000"/>
          <w:sz w:val="28"/>
        </w:rPr>
        <w:t xml:space="preserve">
                           - арнайы автокөлiк. </w:t>
      </w:r>
      <w:r>
        <w:br/>
      </w:r>
      <w:r>
        <w:rPr>
          <w:rFonts w:ascii="Times New Roman"/>
          <w:b w:val="false"/>
          <w:i w:val="false"/>
          <w:color w:val="000000"/>
          <w:sz w:val="28"/>
        </w:rPr>
        <w:t xml:space="preserve">
                           тердiң 62 бiрлiгiмен </w:t>
      </w:r>
      <w:r>
        <w:br/>
      </w:r>
      <w:r>
        <w:rPr>
          <w:rFonts w:ascii="Times New Roman"/>
          <w:b w:val="false"/>
          <w:i w:val="false"/>
          <w:color w:val="000000"/>
          <w:sz w:val="28"/>
        </w:rPr>
        <w:t xml:space="preserve">
                           жарақтандыру; </w:t>
      </w:r>
      <w:r>
        <w:br/>
      </w:r>
      <w:r>
        <w:rPr>
          <w:rFonts w:ascii="Times New Roman"/>
          <w:b w:val="false"/>
          <w:i w:val="false"/>
          <w:color w:val="000000"/>
          <w:sz w:val="28"/>
        </w:rPr>
        <w:t xml:space="preserve">
                           - өрт сөндiрушi </w:t>
      </w:r>
      <w:r>
        <w:br/>
      </w:r>
      <w:r>
        <w:rPr>
          <w:rFonts w:ascii="Times New Roman"/>
          <w:b w:val="false"/>
          <w:i w:val="false"/>
          <w:color w:val="000000"/>
          <w:sz w:val="28"/>
        </w:rPr>
        <w:t xml:space="preserve">
                           арнайы киiмнiң 35 </w:t>
      </w:r>
      <w:r>
        <w:br/>
      </w:r>
      <w:r>
        <w:rPr>
          <w:rFonts w:ascii="Times New Roman"/>
          <w:b w:val="false"/>
          <w:i w:val="false"/>
          <w:color w:val="000000"/>
          <w:sz w:val="28"/>
        </w:rPr>
        <w:t xml:space="preserve">
                           жинағын сатып алу, </w:t>
      </w:r>
      <w:r>
        <w:br/>
      </w:r>
      <w:r>
        <w:rPr>
          <w:rFonts w:ascii="Times New Roman"/>
          <w:b w:val="false"/>
          <w:i w:val="false"/>
          <w:color w:val="000000"/>
          <w:sz w:val="28"/>
        </w:rPr>
        <w:t xml:space="preserve">
                           өрт сөндiру жабдық. </w:t>
      </w:r>
      <w:r>
        <w:br/>
      </w:r>
      <w:r>
        <w:rPr>
          <w:rFonts w:ascii="Times New Roman"/>
          <w:b w:val="false"/>
          <w:i w:val="false"/>
          <w:color w:val="000000"/>
          <w:sz w:val="28"/>
        </w:rPr>
        <w:t xml:space="preserve">
                           тары мен мүкаммал </w:t>
      </w:r>
      <w:r>
        <w:br/>
      </w:r>
      <w:r>
        <w:rPr>
          <w:rFonts w:ascii="Times New Roman"/>
          <w:b w:val="false"/>
          <w:i w:val="false"/>
          <w:color w:val="000000"/>
          <w:sz w:val="28"/>
        </w:rPr>
        <w:t xml:space="preserve">
                           (өртсөндiргiштер - </w:t>
      </w:r>
      <w:r>
        <w:br/>
      </w:r>
      <w:r>
        <w:rPr>
          <w:rFonts w:ascii="Times New Roman"/>
          <w:b w:val="false"/>
          <w:i w:val="false"/>
          <w:color w:val="000000"/>
          <w:sz w:val="28"/>
        </w:rPr>
        <w:t xml:space="preserve">
                           450 дана, өрт </w:t>
      </w:r>
      <w:r>
        <w:br/>
      </w:r>
      <w:r>
        <w:rPr>
          <w:rFonts w:ascii="Times New Roman"/>
          <w:b w:val="false"/>
          <w:i w:val="false"/>
          <w:color w:val="000000"/>
          <w:sz w:val="28"/>
        </w:rPr>
        <w:t xml:space="preserve">
                           сөндiру жайма </w:t>
      </w:r>
      <w:r>
        <w:br/>
      </w:r>
      <w:r>
        <w:rPr>
          <w:rFonts w:ascii="Times New Roman"/>
          <w:b w:val="false"/>
          <w:i w:val="false"/>
          <w:color w:val="000000"/>
          <w:sz w:val="28"/>
        </w:rPr>
        <w:t xml:space="preserve">
                           тақталары - 240 </w:t>
      </w:r>
      <w:r>
        <w:br/>
      </w:r>
      <w:r>
        <w:rPr>
          <w:rFonts w:ascii="Times New Roman"/>
          <w:b w:val="false"/>
          <w:i w:val="false"/>
          <w:color w:val="000000"/>
          <w:sz w:val="28"/>
        </w:rPr>
        <w:t xml:space="preserve">
                           дана, өрт сөндiруге </w:t>
      </w:r>
      <w:r>
        <w:br/>
      </w:r>
      <w:r>
        <w:rPr>
          <w:rFonts w:ascii="Times New Roman"/>
          <w:b w:val="false"/>
          <w:i w:val="false"/>
          <w:color w:val="000000"/>
          <w:sz w:val="28"/>
        </w:rPr>
        <w:t xml:space="preserve">
                           арналған жеңдер - </w:t>
      </w:r>
      <w:r>
        <w:br/>
      </w:r>
      <w:r>
        <w:rPr>
          <w:rFonts w:ascii="Times New Roman"/>
          <w:b w:val="false"/>
          <w:i w:val="false"/>
          <w:color w:val="000000"/>
          <w:sz w:val="28"/>
        </w:rPr>
        <w:t xml:space="preserve">
                           1310 жинағы, </w:t>
      </w:r>
      <w:r>
        <w:br/>
      </w:r>
      <w:r>
        <w:rPr>
          <w:rFonts w:ascii="Times New Roman"/>
          <w:b w:val="false"/>
          <w:i w:val="false"/>
          <w:color w:val="000000"/>
          <w:sz w:val="28"/>
        </w:rPr>
        <w:t xml:space="preserve">
                           ғимараттардың және </w:t>
      </w:r>
      <w:r>
        <w:br/>
      </w:r>
      <w:r>
        <w:rPr>
          <w:rFonts w:ascii="Times New Roman"/>
          <w:b w:val="false"/>
          <w:i w:val="false"/>
          <w:color w:val="000000"/>
          <w:sz w:val="28"/>
        </w:rPr>
        <w:t xml:space="preserve">
                           өрт сигналдама үй- </w:t>
      </w:r>
      <w:r>
        <w:br/>
      </w:r>
      <w:r>
        <w:rPr>
          <w:rFonts w:ascii="Times New Roman"/>
          <w:b w:val="false"/>
          <w:i w:val="false"/>
          <w:color w:val="000000"/>
          <w:sz w:val="28"/>
        </w:rPr>
        <w:t xml:space="preserve">
                           жайларының құрал- </w:t>
      </w:r>
      <w:r>
        <w:br/>
      </w:r>
      <w:r>
        <w:rPr>
          <w:rFonts w:ascii="Times New Roman"/>
          <w:b w:val="false"/>
          <w:i w:val="false"/>
          <w:color w:val="000000"/>
          <w:sz w:val="28"/>
        </w:rPr>
        <w:t xml:space="preserve">
                           жабдықтарын) сатып </w:t>
      </w:r>
      <w:r>
        <w:br/>
      </w:r>
      <w:r>
        <w:rPr>
          <w:rFonts w:ascii="Times New Roman"/>
          <w:b w:val="false"/>
          <w:i w:val="false"/>
          <w:color w:val="000000"/>
          <w:sz w:val="28"/>
        </w:rPr>
        <w:t xml:space="preserve">
                           алу; </w:t>
      </w:r>
      <w:r>
        <w:br/>
      </w:r>
      <w:r>
        <w:rPr>
          <w:rFonts w:ascii="Times New Roman"/>
          <w:b w:val="false"/>
          <w:i w:val="false"/>
          <w:color w:val="000000"/>
          <w:sz w:val="28"/>
        </w:rPr>
        <w:t xml:space="preserve">
                           - түзеу мекемелерi. </w:t>
      </w:r>
      <w:r>
        <w:br/>
      </w:r>
      <w:r>
        <w:rPr>
          <w:rFonts w:ascii="Times New Roman"/>
          <w:b w:val="false"/>
          <w:i w:val="false"/>
          <w:color w:val="000000"/>
          <w:sz w:val="28"/>
        </w:rPr>
        <w:t xml:space="preserve">
                           нiң ғимаратын, </w:t>
      </w:r>
      <w:r>
        <w:br/>
      </w:r>
      <w:r>
        <w:rPr>
          <w:rFonts w:ascii="Times New Roman"/>
          <w:b w:val="false"/>
          <w:i w:val="false"/>
          <w:color w:val="000000"/>
          <w:sz w:val="28"/>
        </w:rPr>
        <w:t xml:space="preserve">
                           іргетастарын және </w:t>
      </w:r>
      <w:r>
        <w:br/>
      </w:r>
      <w:r>
        <w:rPr>
          <w:rFonts w:ascii="Times New Roman"/>
          <w:b w:val="false"/>
          <w:i w:val="false"/>
          <w:color w:val="000000"/>
          <w:sz w:val="28"/>
        </w:rPr>
        <w:t xml:space="preserve">
                           инженерлiк коммуни. </w:t>
      </w:r>
      <w:r>
        <w:br/>
      </w:r>
      <w:r>
        <w:rPr>
          <w:rFonts w:ascii="Times New Roman"/>
          <w:b w:val="false"/>
          <w:i w:val="false"/>
          <w:color w:val="000000"/>
          <w:sz w:val="28"/>
        </w:rPr>
        <w:t xml:space="preserve">
                           кация желiлерiн </w:t>
      </w:r>
      <w:r>
        <w:br/>
      </w:r>
      <w:r>
        <w:rPr>
          <w:rFonts w:ascii="Times New Roman"/>
          <w:b w:val="false"/>
          <w:i w:val="false"/>
          <w:color w:val="000000"/>
          <w:sz w:val="28"/>
        </w:rPr>
        <w:t xml:space="preserve">
                           күрделi жөндеудi </w:t>
      </w:r>
      <w:r>
        <w:br/>
      </w:r>
      <w:r>
        <w:rPr>
          <w:rFonts w:ascii="Times New Roman"/>
          <w:b w:val="false"/>
          <w:i w:val="false"/>
          <w:color w:val="000000"/>
          <w:sz w:val="28"/>
        </w:rPr>
        <w:t xml:space="preserve">
                           жүргiзу; </w:t>
      </w:r>
      <w:r>
        <w:br/>
      </w:r>
      <w:r>
        <w:rPr>
          <w:rFonts w:ascii="Times New Roman"/>
          <w:b w:val="false"/>
          <w:i w:val="false"/>
          <w:color w:val="000000"/>
          <w:sz w:val="28"/>
        </w:rPr>
        <w:t xml:space="preserve">
                           - түзеу мекемеле. </w:t>
      </w:r>
      <w:r>
        <w:br/>
      </w:r>
      <w:r>
        <w:rPr>
          <w:rFonts w:ascii="Times New Roman"/>
          <w:b w:val="false"/>
          <w:i w:val="false"/>
          <w:color w:val="000000"/>
          <w:sz w:val="28"/>
        </w:rPr>
        <w:t xml:space="preserve">
                           рiндегi инженерлiк- </w:t>
      </w:r>
      <w:r>
        <w:br/>
      </w:r>
      <w:r>
        <w:rPr>
          <w:rFonts w:ascii="Times New Roman"/>
          <w:b w:val="false"/>
          <w:i w:val="false"/>
          <w:color w:val="000000"/>
          <w:sz w:val="28"/>
        </w:rPr>
        <w:t xml:space="preserve">
                           техникалық </w:t>
      </w:r>
      <w:r>
        <w:br/>
      </w:r>
      <w:r>
        <w:rPr>
          <w:rFonts w:ascii="Times New Roman"/>
          <w:b w:val="false"/>
          <w:i w:val="false"/>
          <w:color w:val="000000"/>
          <w:sz w:val="28"/>
        </w:rPr>
        <w:t xml:space="preserve">
                           құрылыстардың және </w:t>
      </w:r>
      <w:r>
        <w:br/>
      </w:r>
      <w:r>
        <w:rPr>
          <w:rFonts w:ascii="Times New Roman"/>
          <w:b w:val="false"/>
          <w:i w:val="false"/>
          <w:color w:val="000000"/>
          <w:sz w:val="28"/>
        </w:rPr>
        <w:t xml:space="preserve">
                           қорғау құралдарын </w:t>
      </w:r>
      <w:r>
        <w:br/>
      </w:r>
      <w:r>
        <w:rPr>
          <w:rFonts w:ascii="Times New Roman"/>
          <w:b w:val="false"/>
          <w:i w:val="false"/>
          <w:color w:val="000000"/>
          <w:sz w:val="28"/>
        </w:rPr>
        <w:t xml:space="preserve">
                           күрделi жөндеу,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жұмыстарын жүргiзу; </w:t>
      </w:r>
      <w:r>
        <w:br/>
      </w:r>
      <w:r>
        <w:rPr>
          <w:rFonts w:ascii="Times New Roman"/>
          <w:b w:val="false"/>
          <w:i w:val="false"/>
          <w:color w:val="000000"/>
          <w:sz w:val="28"/>
        </w:rPr>
        <w:t xml:space="preserve">
                           - тексеру, өлшеу </w:t>
      </w:r>
      <w:r>
        <w:br/>
      </w:r>
      <w:r>
        <w:rPr>
          <w:rFonts w:ascii="Times New Roman"/>
          <w:b w:val="false"/>
          <w:i w:val="false"/>
          <w:color w:val="000000"/>
          <w:sz w:val="28"/>
        </w:rPr>
        <w:t xml:space="preserve">
                           жұмыстарын, </w:t>
      </w:r>
      <w:r>
        <w:br/>
      </w:r>
      <w:r>
        <w:rPr>
          <w:rFonts w:ascii="Times New Roman"/>
          <w:b w:val="false"/>
          <w:i w:val="false"/>
          <w:color w:val="000000"/>
          <w:sz w:val="28"/>
        </w:rPr>
        <w:t xml:space="preserve">
                           топографиялық-гео. </w:t>
      </w:r>
      <w:r>
        <w:br/>
      </w:r>
      <w:r>
        <w:rPr>
          <w:rFonts w:ascii="Times New Roman"/>
          <w:b w:val="false"/>
          <w:i w:val="false"/>
          <w:color w:val="000000"/>
          <w:sz w:val="28"/>
        </w:rPr>
        <w:t xml:space="preserve">
                           дезиялық және </w:t>
      </w:r>
      <w:r>
        <w:br/>
      </w:r>
      <w:r>
        <w:rPr>
          <w:rFonts w:ascii="Times New Roman"/>
          <w:b w:val="false"/>
          <w:i w:val="false"/>
          <w:color w:val="000000"/>
          <w:sz w:val="28"/>
        </w:rPr>
        <w:t xml:space="preserve">
                           инженерлiк-геоло. </w:t>
      </w:r>
      <w:r>
        <w:br/>
      </w:r>
      <w:r>
        <w:rPr>
          <w:rFonts w:ascii="Times New Roman"/>
          <w:b w:val="false"/>
          <w:i w:val="false"/>
          <w:color w:val="000000"/>
          <w:sz w:val="28"/>
        </w:rPr>
        <w:t xml:space="preserve">
                           гиялық iздеулер </w:t>
      </w:r>
      <w:r>
        <w:br/>
      </w:r>
      <w:r>
        <w:rPr>
          <w:rFonts w:ascii="Times New Roman"/>
          <w:b w:val="false"/>
          <w:i w:val="false"/>
          <w:color w:val="000000"/>
          <w:sz w:val="28"/>
        </w:rPr>
        <w:t xml:space="preserve">
                           жөнiндегi жұмыстар. </w:t>
      </w:r>
      <w:r>
        <w:br/>
      </w:r>
      <w:r>
        <w:rPr>
          <w:rFonts w:ascii="Times New Roman"/>
          <w:b w:val="false"/>
          <w:i w:val="false"/>
          <w:color w:val="000000"/>
          <w:sz w:val="28"/>
        </w:rPr>
        <w:t xml:space="preserve">
                           ды, мекемелердiң </w:t>
      </w:r>
      <w:r>
        <w:br/>
      </w:r>
      <w:r>
        <w:rPr>
          <w:rFonts w:ascii="Times New Roman"/>
          <w:b w:val="false"/>
          <w:i w:val="false"/>
          <w:color w:val="000000"/>
          <w:sz w:val="28"/>
        </w:rPr>
        <w:t xml:space="preserve">
                           инженерлiк-техника. </w:t>
      </w:r>
      <w:r>
        <w:br/>
      </w:r>
      <w:r>
        <w:rPr>
          <w:rFonts w:ascii="Times New Roman"/>
          <w:b w:val="false"/>
          <w:i w:val="false"/>
          <w:color w:val="000000"/>
          <w:sz w:val="28"/>
        </w:rPr>
        <w:t xml:space="preserve">
                           лық күзеттiң </w:t>
      </w:r>
      <w:r>
        <w:br/>
      </w:r>
      <w:r>
        <w:rPr>
          <w:rFonts w:ascii="Times New Roman"/>
          <w:b w:val="false"/>
          <w:i w:val="false"/>
          <w:color w:val="000000"/>
          <w:sz w:val="28"/>
        </w:rPr>
        <w:t xml:space="preserve">
                           жобалық-сметалық </w:t>
      </w:r>
      <w:r>
        <w:br/>
      </w:r>
      <w:r>
        <w:rPr>
          <w:rFonts w:ascii="Times New Roman"/>
          <w:b w:val="false"/>
          <w:i w:val="false"/>
          <w:color w:val="000000"/>
          <w:sz w:val="28"/>
        </w:rPr>
        <w:t xml:space="preserve">
                           құжаттамаларын </w:t>
      </w:r>
      <w:r>
        <w:br/>
      </w:r>
      <w:r>
        <w:rPr>
          <w:rFonts w:ascii="Times New Roman"/>
          <w:b w:val="false"/>
          <w:i w:val="false"/>
          <w:color w:val="000000"/>
          <w:sz w:val="28"/>
        </w:rPr>
        <w:t xml:space="preserve">
                           әзірлеу жөніндегі </w:t>
      </w:r>
      <w:r>
        <w:br/>
      </w:r>
      <w:r>
        <w:rPr>
          <w:rFonts w:ascii="Times New Roman"/>
          <w:b w:val="false"/>
          <w:i w:val="false"/>
          <w:color w:val="000000"/>
          <w:sz w:val="28"/>
        </w:rPr>
        <w:t xml:space="preserve">
                           жұмыстар жүргізу </w:t>
      </w:r>
      <w:r>
        <w:br/>
      </w:r>
      <w:r>
        <w:rPr>
          <w:rFonts w:ascii="Times New Roman"/>
          <w:b w:val="false"/>
          <w:i w:val="false"/>
          <w:color w:val="000000"/>
          <w:sz w:val="28"/>
        </w:rPr>
        <w:t xml:space="preserve">
                           және солар бойынша </w:t>
      </w:r>
      <w:r>
        <w:br/>
      </w:r>
      <w:r>
        <w:rPr>
          <w:rFonts w:ascii="Times New Roman"/>
          <w:b w:val="false"/>
          <w:i w:val="false"/>
          <w:color w:val="000000"/>
          <w:sz w:val="28"/>
        </w:rPr>
        <w:t xml:space="preserve">
                           мемлекеттiк сарап. </w:t>
      </w:r>
      <w:r>
        <w:br/>
      </w:r>
      <w:r>
        <w:rPr>
          <w:rFonts w:ascii="Times New Roman"/>
          <w:b w:val="false"/>
          <w:i w:val="false"/>
          <w:color w:val="000000"/>
          <w:sz w:val="28"/>
        </w:rPr>
        <w:t xml:space="preserve">
                           тама өткiзу; </w:t>
      </w:r>
      <w:r>
        <w:br/>
      </w:r>
      <w:r>
        <w:rPr>
          <w:rFonts w:ascii="Times New Roman"/>
          <w:b w:val="false"/>
          <w:i w:val="false"/>
          <w:color w:val="000000"/>
          <w:sz w:val="28"/>
        </w:rPr>
        <w:t xml:space="preserve">
                           - сыйымдылық және </w:t>
      </w:r>
      <w:r>
        <w:br/>
      </w:r>
      <w:r>
        <w:rPr>
          <w:rFonts w:ascii="Times New Roman"/>
          <w:b w:val="false"/>
          <w:i w:val="false"/>
          <w:color w:val="000000"/>
          <w:sz w:val="28"/>
        </w:rPr>
        <w:t xml:space="preserve">
                           радио сәулелi iс- </w:t>
      </w:r>
      <w:r>
        <w:br/>
      </w:r>
      <w:r>
        <w:rPr>
          <w:rFonts w:ascii="Times New Roman"/>
          <w:b w:val="false"/>
          <w:i w:val="false"/>
          <w:color w:val="000000"/>
          <w:sz w:val="28"/>
        </w:rPr>
        <w:t xml:space="preserve">
                           әрекеттерiнiң екi </w:t>
      </w:r>
      <w:r>
        <w:br/>
      </w:r>
      <w:r>
        <w:rPr>
          <w:rFonts w:ascii="Times New Roman"/>
          <w:b w:val="false"/>
          <w:i w:val="false"/>
          <w:color w:val="000000"/>
          <w:sz w:val="28"/>
        </w:rPr>
        <w:t xml:space="preserve">
                           мәресi бар күзеттiң </w:t>
      </w:r>
      <w:r>
        <w:br/>
      </w:r>
      <w:r>
        <w:rPr>
          <w:rFonts w:ascii="Times New Roman"/>
          <w:b w:val="false"/>
          <w:i w:val="false"/>
          <w:color w:val="000000"/>
          <w:sz w:val="28"/>
        </w:rPr>
        <w:t xml:space="preserve">
                           техникалық құралда. </w:t>
      </w:r>
      <w:r>
        <w:br/>
      </w:r>
      <w:r>
        <w:rPr>
          <w:rFonts w:ascii="Times New Roman"/>
          <w:b w:val="false"/>
          <w:i w:val="false"/>
          <w:color w:val="000000"/>
          <w:sz w:val="28"/>
        </w:rPr>
        <w:t xml:space="preserve">
                           рын сатып алу және </w:t>
      </w:r>
      <w:r>
        <w:br/>
      </w:r>
      <w:r>
        <w:rPr>
          <w:rFonts w:ascii="Times New Roman"/>
          <w:b w:val="false"/>
          <w:i w:val="false"/>
          <w:color w:val="000000"/>
          <w:sz w:val="28"/>
        </w:rPr>
        <w:t xml:space="preserve">
                           түзеу мекемелерiн </w:t>
      </w:r>
      <w:r>
        <w:br/>
      </w:r>
      <w:r>
        <w:rPr>
          <w:rFonts w:ascii="Times New Roman"/>
          <w:b w:val="false"/>
          <w:i w:val="false"/>
          <w:color w:val="000000"/>
          <w:sz w:val="28"/>
        </w:rPr>
        <w:t xml:space="preserve">
                           жарақтандыру.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орындалуы түзеу мекемелерiндегi тiршiлiкті және құқықтық тәртiптi қамтамасыз етуге мүмкiндiк бередi. </w:t>
      </w:r>
    </w:p>
    <w:bookmarkStart w:name="z6"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181-қосымша          </w:t>
      </w:r>
    </w:p>
    <w:bookmarkEnd w:id="6"/>
    <w:p>
      <w:pPr>
        <w:spacing w:after="0"/>
        <w:ind w:left="0"/>
        <w:jc w:val="both"/>
      </w:pPr>
      <w:r>
        <w:rPr>
          <w:rFonts w:ascii="Times New Roman"/>
          <w:b w:val="false"/>
          <w:i w:val="false"/>
          <w:color w:val="000000"/>
          <w:sz w:val="28"/>
          <w:u w:val="single"/>
        </w:rPr>
        <w:t xml:space="preserve">221 - Қазақстан Республикасының </w:t>
      </w:r>
      <w:r>
        <w:br/>
      </w:r>
      <w:r>
        <w:rPr>
          <w:rFonts w:ascii="Times New Roman"/>
          <w:b w:val="false"/>
          <w:i w:val="false"/>
          <w:color w:val="000000"/>
          <w:sz w:val="28"/>
        </w:rPr>
        <w:t>
</w:t>
      </w:r>
      <w:r>
        <w:rPr>
          <w:rFonts w:ascii="Times New Roman"/>
          <w:b w:val="false"/>
          <w:i w:val="false"/>
          <w:color w:val="000000"/>
          <w:sz w:val="28"/>
          <w:u w:val="single"/>
        </w:rPr>
        <w:t xml:space="preserve">Әдiлет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"Қылмыстық-атқару жүйесi объектiлерiн салу және қайта жаңарту" </w:t>
      </w:r>
      <w:r>
        <w:br/>
      </w:r>
      <w:r>
        <w:rPr>
          <w:rFonts w:ascii="Times New Roman"/>
          <w:b/>
          <w:i w:val="false"/>
          <w:color w:val="000000"/>
        </w:rPr>
        <w:t xml:space="preserve">
деген 004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1300220 мың теңге (бip миллиард үш жүз миллион екi жүз жиырма мың теңге). </w:t>
      </w:r>
      <w:r>
        <w:br/>
      </w:r>
      <w:r>
        <w:rPr>
          <w:rFonts w:ascii="Times New Roman"/>
          <w:b w:val="false"/>
          <w:i w:val="false"/>
          <w:color w:val="000000"/>
          <w:sz w:val="28"/>
        </w:rPr>
        <w:t>
      2. Бюджеттiк бағдарламаның нормативтiк құқықтық негiзi: 1997 жылғы 13 желтоқсандағы Қазақстан Pecпубликасының Қылмыстық-атқару кодексiнiң  </w:t>
      </w:r>
      <w:r>
        <w:rPr>
          <w:rFonts w:ascii="Times New Roman"/>
          <w:b w:val="false"/>
          <w:i w:val="false"/>
          <w:color w:val="000000"/>
          <w:sz w:val="28"/>
        </w:rPr>
        <w:t xml:space="preserve">68-бабы </w:t>
      </w:r>
      <w:r>
        <w:rPr>
          <w:rFonts w:ascii="Times New Roman"/>
          <w:b w:val="false"/>
          <w:i w:val="false"/>
          <w:color w:val="000000"/>
          <w:sz w:val="28"/>
        </w:rPr>
        <w:t>, "Әдiлет органдары туралы" Қазақстан Республикасының 2002 жылғы 18 наурыздағы Заңының  </w:t>
      </w:r>
      <w:r>
        <w:rPr>
          <w:rFonts w:ascii="Times New Roman"/>
          <w:b w:val="false"/>
          <w:i w:val="false"/>
          <w:color w:val="000000"/>
          <w:sz w:val="28"/>
        </w:rPr>
        <w:t xml:space="preserve">10, </w:t>
      </w:r>
      <w:r>
        <w:rPr>
          <w:rFonts w:ascii="Times New Roman"/>
          <w:b w:val="false"/>
          <w:i w:val="false"/>
          <w:color w:val="000000"/>
          <w:sz w:val="28"/>
        </w:rPr>
        <w:t xml:space="preserve">  11, </w:t>
      </w:r>
      <w:r>
        <w:rPr>
          <w:rFonts w:ascii="Times New Roman"/>
          <w:b w:val="false"/>
          <w:i w:val="false"/>
          <w:color w:val="000000"/>
          <w:sz w:val="28"/>
        </w:rPr>
        <w:t xml:space="preserve">  20-баптары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және "Қазақстан Республикасы Әдiлет министрлiгiнiң Қылмыстық-атқару жүйесi комитетiнiң мәселелерi" Қазақстан Республикасы Yкiметiнiң 2001 жылғы 28 желтоқсандағы N 1755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сотталғандарды ұстаудың коммуналдық-тұрмыстық жағдайларын қолданыстағы қылмыстық-атқару заңнамасының талаптарына сәйкес келтiру. </w:t>
      </w:r>
      <w:r>
        <w:br/>
      </w:r>
      <w:r>
        <w:rPr>
          <w:rFonts w:ascii="Times New Roman"/>
          <w:b w:val="false"/>
          <w:i w:val="false"/>
          <w:color w:val="000000"/>
          <w:sz w:val="28"/>
        </w:rPr>
        <w:t xml:space="preserve">
      5. Бюджеттiк бағдарламаның мiндеттерi: сотталғандардың барлық санаттарына сотталғанға немесе тұтқындалғанға дейiн тұрған аймағының шегiнде жазасын өтеу үшiн жағдайлар жасау; сотталғандарды Республика бойынша тасымалдау санын азайту. </w:t>
      </w:r>
      <w:r>
        <w:br/>
      </w:r>
      <w:r>
        <w:rPr>
          <w:rFonts w:ascii="Times New Roman"/>
          <w:b w:val="false"/>
          <w:i w:val="false"/>
          <w:color w:val="000000"/>
          <w:sz w:val="28"/>
        </w:rPr>
        <w:t xml:space="preserve">
      6. Бюджеттік бағдарламаны іске асыру жөніндегі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004       Қылмыстық-   "2004 жылға арнал.  Жыл    Қазақстан </w:t>
      </w:r>
      <w:r>
        <w:br/>
      </w:r>
      <w:r>
        <w:rPr>
          <w:rFonts w:ascii="Times New Roman"/>
          <w:b w:val="false"/>
          <w:i w:val="false"/>
          <w:color w:val="000000"/>
          <w:sz w:val="28"/>
        </w:rPr>
        <w:t xml:space="preserve">
              атқару       ған Республикалық   iшiнде Республикасы. </w:t>
      </w:r>
      <w:r>
        <w:br/>
      </w:r>
      <w:r>
        <w:rPr>
          <w:rFonts w:ascii="Times New Roman"/>
          <w:b w:val="false"/>
          <w:i w:val="false"/>
          <w:color w:val="000000"/>
          <w:sz w:val="28"/>
        </w:rPr>
        <w:t xml:space="preserve">
              жүйесi       бюджет туралы"             Әділет </w:t>
      </w:r>
      <w:r>
        <w:br/>
      </w:r>
      <w:r>
        <w:rPr>
          <w:rFonts w:ascii="Times New Roman"/>
          <w:b w:val="false"/>
          <w:i w:val="false"/>
          <w:color w:val="000000"/>
          <w:sz w:val="28"/>
        </w:rPr>
        <w:t xml:space="preserve">
              объектiлерiн Қазақстан                  министрлігі, </w:t>
      </w:r>
      <w:r>
        <w:br/>
      </w:r>
      <w:r>
        <w:rPr>
          <w:rFonts w:ascii="Times New Roman"/>
          <w:b w:val="false"/>
          <w:i w:val="false"/>
          <w:color w:val="000000"/>
          <w:sz w:val="28"/>
        </w:rPr>
        <w:t xml:space="preserve">
              салу және    Республикасының            Қазақстан </w:t>
      </w:r>
      <w:r>
        <w:br/>
      </w:r>
      <w:r>
        <w:rPr>
          <w:rFonts w:ascii="Times New Roman"/>
          <w:b w:val="false"/>
          <w:i w:val="false"/>
          <w:color w:val="000000"/>
          <w:sz w:val="28"/>
        </w:rPr>
        <w:t xml:space="preserve">
              қайта        Заңын iске асыру           Республикасы </w:t>
      </w:r>
      <w:r>
        <w:br/>
      </w:r>
      <w:r>
        <w:rPr>
          <w:rFonts w:ascii="Times New Roman"/>
          <w:b w:val="false"/>
          <w:i w:val="false"/>
          <w:color w:val="000000"/>
          <w:sz w:val="28"/>
        </w:rPr>
        <w:t xml:space="preserve">
              жаңарту      туралы" Қазақстан          Әділет </w:t>
      </w:r>
      <w:r>
        <w:br/>
      </w:r>
      <w:r>
        <w:rPr>
          <w:rFonts w:ascii="Times New Roman"/>
          <w:b w:val="false"/>
          <w:i w:val="false"/>
          <w:color w:val="000000"/>
          <w:sz w:val="28"/>
        </w:rPr>
        <w:t xml:space="preserve">
                           Республикасы               министрлігінің </w:t>
      </w:r>
      <w:r>
        <w:br/>
      </w:r>
      <w:r>
        <w:rPr>
          <w:rFonts w:ascii="Times New Roman"/>
          <w:b w:val="false"/>
          <w:i w:val="false"/>
          <w:color w:val="000000"/>
          <w:sz w:val="28"/>
        </w:rPr>
        <w:t xml:space="preserve">
                           Үкiметiнiң 2003            Қылмыстық- </w:t>
      </w:r>
      <w:r>
        <w:br/>
      </w:r>
      <w:r>
        <w:rPr>
          <w:rFonts w:ascii="Times New Roman"/>
          <w:b w:val="false"/>
          <w:i w:val="false"/>
          <w:color w:val="000000"/>
          <w:sz w:val="28"/>
        </w:rPr>
        <w:t xml:space="preserve">
                           жылғы 12 желтоқсан.        атқару жүйесі </w:t>
      </w:r>
      <w:r>
        <w:br/>
      </w:r>
      <w:r>
        <w:rPr>
          <w:rFonts w:ascii="Times New Roman"/>
          <w:b w:val="false"/>
          <w:i w:val="false"/>
          <w:color w:val="000000"/>
          <w:sz w:val="28"/>
        </w:rPr>
        <w:t xml:space="preserve">
                           дағы N 1260                комитеті және </w:t>
      </w:r>
      <w:r>
        <w:br/>
      </w:r>
      <w:r>
        <w:rPr>
          <w:rFonts w:ascii="Times New Roman"/>
          <w:b w:val="false"/>
          <w:i w:val="false"/>
          <w:color w:val="000000"/>
          <w:sz w:val="28"/>
        </w:rPr>
        <w:t>
</w:t>
      </w:r>
      <w:r>
        <w:rPr>
          <w:rFonts w:ascii="Times New Roman"/>
          <w:b w:val="false"/>
          <w:i w:val="false"/>
          <w:color w:val="000000"/>
          <w:sz w:val="28"/>
        </w:rPr>
        <w:t xml:space="preserve">                            қаулысына </w:t>
      </w:r>
      <w:r>
        <w:rPr>
          <w:rFonts w:ascii="Times New Roman"/>
          <w:b w:val="false"/>
          <w:i w:val="false"/>
          <w:color w:val="000000"/>
          <w:sz w:val="28"/>
        </w:rPr>
        <w:t xml:space="preserve"> 2-қосым.        оның аумақтық </w:t>
      </w:r>
      <w:r>
        <w:br/>
      </w:r>
      <w:r>
        <w:rPr>
          <w:rFonts w:ascii="Times New Roman"/>
          <w:b w:val="false"/>
          <w:i w:val="false"/>
          <w:color w:val="000000"/>
          <w:sz w:val="28"/>
        </w:rPr>
        <w:t xml:space="preserve">
                           шаға сәйкес                органдары, </w:t>
      </w:r>
      <w:r>
        <w:br/>
      </w:r>
      <w:r>
        <w:rPr>
          <w:rFonts w:ascii="Times New Roman"/>
          <w:b w:val="false"/>
          <w:i w:val="false"/>
          <w:color w:val="000000"/>
          <w:sz w:val="28"/>
        </w:rPr>
        <w:t xml:space="preserve">
                           заңдарда белгiлен.         мемлекеттік </w:t>
      </w:r>
      <w:r>
        <w:br/>
      </w:r>
      <w:r>
        <w:rPr>
          <w:rFonts w:ascii="Times New Roman"/>
          <w:b w:val="false"/>
          <w:i w:val="false"/>
          <w:color w:val="000000"/>
          <w:sz w:val="28"/>
        </w:rPr>
        <w:t xml:space="preserve">
                           ген тәртiпте               түзеу </w:t>
      </w:r>
      <w:r>
        <w:br/>
      </w:r>
      <w:r>
        <w:rPr>
          <w:rFonts w:ascii="Times New Roman"/>
          <w:b w:val="false"/>
          <w:i w:val="false"/>
          <w:color w:val="000000"/>
          <w:sz w:val="28"/>
        </w:rPr>
        <w:t xml:space="preserve">
                           бекiтiлген жобалық-        мекемелері </w:t>
      </w:r>
      <w:r>
        <w:br/>
      </w:r>
      <w:r>
        <w:rPr>
          <w:rFonts w:ascii="Times New Roman"/>
          <w:b w:val="false"/>
          <w:i w:val="false"/>
          <w:color w:val="000000"/>
          <w:sz w:val="28"/>
        </w:rPr>
        <w:t xml:space="preserve">
                           сметалық құжаттамаға </w:t>
      </w:r>
      <w:r>
        <w:br/>
      </w:r>
      <w:r>
        <w:rPr>
          <w:rFonts w:ascii="Times New Roman"/>
          <w:b w:val="false"/>
          <w:i w:val="false"/>
          <w:color w:val="000000"/>
          <w:sz w:val="28"/>
        </w:rPr>
        <w:t xml:space="preserve">
                           сәйкес iс-шараларға </w:t>
      </w:r>
      <w:r>
        <w:br/>
      </w:r>
      <w:r>
        <w:rPr>
          <w:rFonts w:ascii="Times New Roman"/>
          <w:b w:val="false"/>
          <w:i w:val="false"/>
          <w:color w:val="000000"/>
          <w:sz w:val="28"/>
        </w:rPr>
        <w:t xml:space="preserve">
                           арналған сомалар </w:t>
      </w:r>
      <w:r>
        <w:br/>
      </w:r>
      <w:r>
        <w:rPr>
          <w:rFonts w:ascii="Times New Roman"/>
          <w:b w:val="false"/>
          <w:i w:val="false"/>
          <w:color w:val="000000"/>
          <w:sz w:val="28"/>
        </w:rPr>
        <w:t xml:space="preserve">
                           шегiнде түзеу </w:t>
      </w:r>
      <w:r>
        <w:br/>
      </w:r>
      <w:r>
        <w:rPr>
          <w:rFonts w:ascii="Times New Roman"/>
          <w:b w:val="false"/>
          <w:i w:val="false"/>
          <w:color w:val="000000"/>
          <w:sz w:val="28"/>
        </w:rPr>
        <w:t xml:space="preserve">
                           мекемелерiн құру </w:t>
      </w:r>
      <w:r>
        <w:br/>
      </w:r>
      <w:r>
        <w:rPr>
          <w:rFonts w:ascii="Times New Roman"/>
          <w:b w:val="false"/>
          <w:i w:val="false"/>
          <w:color w:val="000000"/>
          <w:sz w:val="28"/>
        </w:rPr>
        <w:t xml:space="preserve">
                           объектiлер құрылысын </w:t>
      </w:r>
      <w:r>
        <w:br/>
      </w:r>
      <w:r>
        <w:rPr>
          <w:rFonts w:ascii="Times New Roman"/>
          <w:b w:val="false"/>
          <w:i w:val="false"/>
          <w:color w:val="000000"/>
          <w:sz w:val="28"/>
        </w:rPr>
        <w:t xml:space="preserve">
                           caлу және қайта </w:t>
      </w:r>
      <w:r>
        <w:br/>
      </w:r>
      <w:r>
        <w:rPr>
          <w:rFonts w:ascii="Times New Roman"/>
          <w:b w:val="false"/>
          <w:i w:val="false"/>
          <w:color w:val="000000"/>
          <w:sz w:val="28"/>
        </w:rPr>
        <w:t xml:space="preserve">
                           жаңарту жөнiндегi </w:t>
      </w:r>
      <w:r>
        <w:br/>
      </w:r>
      <w:r>
        <w:rPr>
          <w:rFonts w:ascii="Times New Roman"/>
          <w:b w:val="false"/>
          <w:i w:val="false"/>
          <w:color w:val="000000"/>
          <w:sz w:val="28"/>
        </w:rPr>
        <w:t xml:space="preserve">
                           инвестициялық жоба. </w:t>
      </w:r>
      <w:r>
        <w:br/>
      </w:r>
      <w:r>
        <w:rPr>
          <w:rFonts w:ascii="Times New Roman"/>
          <w:b w:val="false"/>
          <w:i w:val="false"/>
          <w:color w:val="000000"/>
          <w:sz w:val="28"/>
        </w:rPr>
        <w:t xml:space="preserve">
                           ларды iске асыру: </w:t>
      </w:r>
      <w:r>
        <w:br/>
      </w:r>
      <w:r>
        <w:rPr>
          <w:rFonts w:ascii="Times New Roman"/>
          <w:b w:val="false"/>
          <w:i w:val="false"/>
          <w:color w:val="000000"/>
          <w:sz w:val="28"/>
        </w:rPr>
        <w:t xml:space="preserve">
                           1. Бұдан ерте </w:t>
      </w:r>
      <w:r>
        <w:br/>
      </w:r>
      <w:r>
        <w:rPr>
          <w:rFonts w:ascii="Times New Roman"/>
          <w:b w:val="false"/>
          <w:i w:val="false"/>
          <w:color w:val="000000"/>
          <w:sz w:val="28"/>
        </w:rPr>
        <w:t xml:space="preserve">
                           Ақтөбе облысы Жем </w:t>
      </w:r>
      <w:r>
        <w:br/>
      </w:r>
      <w:r>
        <w:rPr>
          <w:rFonts w:ascii="Times New Roman"/>
          <w:b w:val="false"/>
          <w:i w:val="false"/>
          <w:color w:val="000000"/>
          <w:sz w:val="28"/>
        </w:rPr>
        <w:t xml:space="preserve">
                           кентiндегi "Ембі-5" </w:t>
      </w:r>
      <w:r>
        <w:br/>
      </w:r>
      <w:r>
        <w:rPr>
          <w:rFonts w:ascii="Times New Roman"/>
          <w:b w:val="false"/>
          <w:i w:val="false"/>
          <w:color w:val="000000"/>
          <w:sz w:val="28"/>
        </w:rPr>
        <w:t xml:space="preserve">
                           әскери объектiсi </w:t>
      </w:r>
      <w:r>
        <w:br/>
      </w:r>
      <w:r>
        <w:rPr>
          <w:rFonts w:ascii="Times New Roman"/>
          <w:b w:val="false"/>
          <w:i w:val="false"/>
          <w:color w:val="000000"/>
          <w:sz w:val="28"/>
        </w:rPr>
        <w:t xml:space="preserve">
                           болған 1500 орынға </w:t>
      </w:r>
      <w:r>
        <w:br/>
      </w:r>
      <w:r>
        <w:rPr>
          <w:rFonts w:ascii="Times New Roman"/>
          <w:b w:val="false"/>
          <w:i w:val="false"/>
          <w:color w:val="000000"/>
          <w:sz w:val="28"/>
        </w:rPr>
        <w:t xml:space="preserve">
                           қатаң режимдегi </w:t>
      </w:r>
      <w:r>
        <w:br/>
      </w:r>
      <w:r>
        <w:rPr>
          <w:rFonts w:ascii="Times New Roman"/>
          <w:b w:val="false"/>
          <w:i w:val="false"/>
          <w:color w:val="000000"/>
          <w:sz w:val="28"/>
        </w:rPr>
        <w:t xml:space="preserve">
                           түзеу колониясы </w:t>
      </w:r>
      <w:r>
        <w:br/>
      </w:r>
      <w:r>
        <w:rPr>
          <w:rFonts w:ascii="Times New Roman"/>
          <w:b w:val="false"/>
          <w:i w:val="false"/>
          <w:color w:val="000000"/>
          <w:sz w:val="28"/>
        </w:rPr>
        <w:t xml:space="preserve">
                           етiп қайта жаңарту </w:t>
      </w:r>
      <w:r>
        <w:br/>
      </w:r>
      <w:r>
        <w:rPr>
          <w:rFonts w:ascii="Times New Roman"/>
          <w:b w:val="false"/>
          <w:i w:val="false"/>
          <w:color w:val="000000"/>
          <w:sz w:val="28"/>
        </w:rPr>
        <w:t xml:space="preserve">
                           (техникалық-эконо. </w:t>
      </w:r>
      <w:r>
        <w:br/>
      </w:r>
      <w:r>
        <w:rPr>
          <w:rFonts w:ascii="Times New Roman"/>
          <w:b w:val="false"/>
          <w:i w:val="false"/>
          <w:color w:val="000000"/>
          <w:sz w:val="28"/>
        </w:rPr>
        <w:t xml:space="preserve">
                           микалық негiздеменi </w:t>
      </w:r>
      <w:r>
        <w:br/>
      </w:r>
      <w:r>
        <w:rPr>
          <w:rFonts w:ascii="Times New Roman"/>
          <w:b w:val="false"/>
          <w:i w:val="false"/>
          <w:color w:val="000000"/>
          <w:sz w:val="28"/>
        </w:rPr>
        <w:t xml:space="preserve">
                           бекiту туралы ҚР </w:t>
      </w:r>
      <w:r>
        <w:br/>
      </w:r>
      <w:r>
        <w:rPr>
          <w:rFonts w:ascii="Times New Roman"/>
          <w:b w:val="false"/>
          <w:i w:val="false"/>
          <w:color w:val="000000"/>
          <w:sz w:val="28"/>
        </w:rPr>
        <w:t xml:space="preserve">
                           IIМ 2000 жылғы 3 </w:t>
      </w:r>
      <w:r>
        <w:br/>
      </w:r>
      <w:r>
        <w:rPr>
          <w:rFonts w:ascii="Times New Roman"/>
          <w:b w:val="false"/>
          <w:i w:val="false"/>
          <w:color w:val="000000"/>
          <w:sz w:val="28"/>
        </w:rPr>
        <w:t xml:space="preserve">
                           ақпандағы N 58 </w:t>
      </w:r>
      <w:r>
        <w:br/>
      </w:r>
      <w:r>
        <w:rPr>
          <w:rFonts w:ascii="Times New Roman"/>
          <w:b w:val="false"/>
          <w:i w:val="false"/>
          <w:color w:val="000000"/>
          <w:sz w:val="28"/>
        </w:rPr>
        <w:t xml:space="preserve">
                           бұйрығы, техника. </w:t>
      </w:r>
      <w:r>
        <w:br/>
      </w:r>
      <w:r>
        <w:rPr>
          <w:rFonts w:ascii="Times New Roman"/>
          <w:b w:val="false"/>
          <w:i w:val="false"/>
          <w:color w:val="000000"/>
          <w:sz w:val="28"/>
        </w:rPr>
        <w:t xml:space="preserve">
                           лық-экономикалық </w:t>
      </w:r>
      <w:r>
        <w:br/>
      </w:r>
      <w:r>
        <w:rPr>
          <w:rFonts w:ascii="Times New Roman"/>
          <w:b w:val="false"/>
          <w:i w:val="false"/>
          <w:color w:val="000000"/>
          <w:sz w:val="28"/>
        </w:rPr>
        <w:t xml:space="preserve">
                           негiздемеге 2000 </w:t>
      </w:r>
      <w:r>
        <w:br/>
      </w:r>
      <w:r>
        <w:rPr>
          <w:rFonts w:ascii="Times New Roman"/>
          <w:b w:val="false"/>
          <w:i w:val="false"/>
          <w:color w:val="000000"/>
          <w:sz w:val="28"/>
        </w:rPr>
        <w:t xml:space="preserve">
                           жылғы 31 қаңтардағы </w:t>
      </w:r>
      <w:r>
        <w:br/>
      </w:r>
      <w:r>
        <w:rPr>
          <w:rFonts w:ascii="Times New Roman"/>
          <w:b w:val="false"/>
          <w:i w:val="false"/>
          <w:color w:val="000000"/>
          <w:sz w:val="28"/>
        </w:rPr>
        <w:t xml:space="preserve">
                           N 5-8/2000 </w:t>
      </w:r>
      <w:r>
        <w:br/>
      </w:r>
      <w:r>
        <w:rPr>
          <w:rFonts w:ascii="Times New Roman"/>
          <w:b w:val="false"/>
          <w:i w:val="false"/>
          <w:color w:val="000000"/>
          <w:sz w:val="28"/>
        </w:rPr>
        <w:t xml:space="preserve">
                           Мемлекеттiк сарапта. </w:t>
      </w:r>
      <w:r>
        <w:br/>
      </w:r>
      <w:r>
        <w:rPr>
          <w:rFonts w:ascii="Times New Roman"/>
          <w:b w:val="false"/>
          <w:i w:val="false"/>
          <w:color w:val="000000"/>
          <w:sz w:val="28"/>
        </w:rPr>
        <w:t xml:space="preserve">
                           ма қорытындысы): </w:t>
      </w:r>
      <w:r>
        <w:br/>
      </w:r>
      <w:r>
        <w:rPr>
          <w:rFonts w:ascii="Times New Roman"/>
          <w:b w:val="false"/>
          <w:i w:val="false"/>
          <w:color w:val="000000"/>
          <w:sz w:val="28"/>
        </w:rPr>
        <w:t xml:space="preserve">
                           Құрылыс салуға </w:t>
      </w:r>
      <w:r>
        <w:br/>
      </w:r>
      <w:r>
        <w:rPr>
          <w:rFonts w:ascii="Times New Roman"/>
          <w:b w:val="false"/>
          <w:i w:val="false"/>
          <w:color w:val="000000"/>
          <w:sz w:val="28"/>
        </w:rPr>
        <w:t xml:space="preserve">
                           және қайта жаңарту. </w:t>
      </w:r>
      <w:r>
        <w:br/>
      </w:r>
      <w:r>
        <w:rPr>
          <w:rFonts w:ascii="Times New Roman"/>
          <w:b w:val="false"/>
          <w:i w:val="false"/>
          <w:color w:val="000000"/>
          <w:sz w:val="28"/>
        </w:rPr>
        <w:t xml:space="preserve">
                           ға аумақтардан </w:t>
      </w:r>
      <w:r>
        <w:br/>
      </w:r>
      <w:r>
        <w:rPr>
          <w:rFonts w:ascii="Times New Roman"/>
          <w:b w:val="false"/>
          <w:i w:val="false"/>
          <w:color w:val="000000"/>
          <w:sz w:val="28"/>
        </w:rPr>
        <w:t xml:space="preserve">
                           дайындау жөнiндегi </w:t>
      </w:r>
      <w:r>
        <w:br/>
      </w:r>
      <w:r>
        <w:rPr>
          <w:rFonts w:ascii="Times New Roman"/>
          <w:b w:val="false"/>
          <w:i w:val="false"/>
          <w:color w:val="000000"/>
          <w:sz w:val="28"/>
        </w:rPr>
        <w:t xml:space="preserve">
                           жұмыстар: </w:t>
      </w:r>
      <w:r>
        <w:br/>
      </w:r>
      <w:r>
        <w:rPr>
          <w:rFonts w:ascii="Times New Roman"/>
          <w:b w:val="false"/>
          <w:i w:val="false"/>
          <w:color w:val="000000"/>
          <w:sz w:val="28"/>
        </w:rPr>
        <w:t xml:space="preserve">
                           - жер учаскесiн </w:t>
      </w:r>
      <w:r>
        <w:br/>
      </w:r>
      <w:r>
        <w:rPr>
          <w:rFonts w:ascii="Times New Roman"/>
          <w:b w:val="false"/>
          <w:i w:val="false"/>
          <w:color w:val="000000"/>
          <w:sz w:val="28"/>
        </w:rPr>
        <w:t xml:space="preserve">
                           бөлiп бepу; </w:t>
      </w:r>
      <w:r>
        <w:br/>
      </w:r>
      <w:r>
        <w:rPr>
          <w:rFonts w:ascii="Times New Roman"/>
          <w:b w:val="false"/>
          <w:i w:val="false"/>
          <w:color w:val="000000"/>
          <w:sz w:val="28"/>
        </w:rPr>
        <w:t xml:space="preserve">
                           - құрылыс салу </w:t>
      </w:r>
      <w:r>
        <w:br/>
      </w:r>
      <w:r>
        <w:rPr>
          <w:rFonts w:ascii="Times New Roman"/>
          <w:b w:val="false"/>
          <w:i w:val="false"/>
          <w:color w:val="000000"/>
          <w:sz w:val="28"/>
        </w:rPr>
        <w:t xml:space="preserve">
                           аймағына кiретiн </w:t>
      </w:r>
      <w:r>
        <w:br/>
      </w:r>
      <w:r>
        <w:rPr>
          <w:rFonts w:ascii="Times New Roman"/>
          <w:b w:val="false"/>
          <w:i w:val="false"/>
          <w:color w:val="000000"/>
          <w:sz w:val="28"/>
        </w:rPr>
        <w:t xml:space="preserve">
                           ғимараттар мен </w:t>
      </w:r>
      <w:r>
        <w:br/>
      </w:r>
      <w:r>
        <w:rPr>
          <w:rFonts w:ascii="Times New Roman"/>
          <w:b w:val="false"/>
          <w:i w:val="false"/>
          <w:color w:val="000000"/>
          <w:sz w:val="28"/>
        </w:rPr>
        <w:t xml:space="preserve">
                           құрылыстарды өтеп </w:t>
      </w:r>
      <w:r>
        <w:br/>
      </w:r>
      <w:r>
        <w:rPr>
          <w:rFonts w:ascii="Times New Roman"/>
          <w:b w:val="false"/>
          <w:i w:val="false"/>
          <w:color w:val="000000"/>
          <w:sz w:val="28"/>
        </w:rPr>
        <w:t xml:space="preserve">
                           алу; </w:t>
      </w:r>
      <w:r>
        <w:br/>
      </w:r>
      <w:r>
        <w:rPr>
          <w:rFonts w:ascii="Times New Roman"/>
          <w:b w:val="false"/>
          <w:i w:val="false"/>
          <w:color w:val="000000"/>
          <w:sz w:val="28"/>
        </w:rPr>
        <w:t xml:space="preserve">
                           - бұзылатын және </w:t>
      </w:r>
      <w:r>
        <w:br/>
      </w:r>
      <w:r>
        <w:rPr>
          <w:rFonts w:ascii="Times New Roman"/>
          <w:b w:val="false"/>
          <w:i w:val="false"/>
          <w:color w:val="000000"/>
          <w:sz w:val="28"/>
        </w:rPr>
        <w:t xml:space="preserve">
                           көшiрiлетiн ғимарат. </w:t>
      </w:r>
      <w:r>
        <w:br/>
      </w:r>
      <w:r>
        <w:rPr>
          <w:rFonts w:ascii="Times New Roman"/>
          <w:b w:val="false"/>
          <w:i w:val="false"/>
          <w:color w:val="000000"/>
          <w:sz w:val="28"/>
        </w:rPr>
        <w:t xml:space="preserve">
                           тарға, құрылыстарға </w:t>
      </w:r>
      <w:r>
        <w:br/>
      </w:r>
      <w:r>
        <w:rPr>
          <w:rFonts w:ascii="Times New Roman"/>
          <w:b w:val="false"/>
          <w:i w:val="false"/>
          <w:color w:val="000000"/>
          <w:sz w:val="28"/>
        </w:rPr>
        <w:t xml:space="preserve">
                           және әр түрлi </w:t>
      </w:r>
      <w:r>
        <w:br/>
      </w:r>
      <w:r>
        <w:rPr>
          <w:rFonts w:ascii="Times New Roman"/>
          <w:b w:val="false"/>
          <w:i w:val="false"/>
          <w:color w:val="000000"/>
          <w:sz w:val="28"/>
        </w:rPr>
        <w:t xml:space="preserve">
                           мақсаттағы инженер. </w:t>
      </w:r>
      <w:r>
        <w:br/>
      </w:r>
      <w:r>
        <w:rPr>
          <w:rFonts w:ascii="Times New Roman"/>
          <w:b w:val="false"/>
          <w:i w:val="false"/>
          <w:color w:val="000000"/>
          <w:sz w:val="28"/>
        </w:rPr>
        <w:t xml:space="preserve">
                           лiк желiлерге </w:t>
      </w:r>
      <w:r>
        <w:br/>
      </w:r>
      <w:r>
        <w:rPr>
          <w:rFonts w:ascii="Times New Roman"/>
          <w:b w:val="false"/>
          <w:i w:val="false"/>
          <w:color w:val="000000"/>
          <w:sz w:val="28"/>
        </w:rPr>
        <w:t xml:space="preserve">
                           өтемақы; </w:t>
      </w:r>
      <w:r>
        <w:br/>
      </w:r>
      <w:r>
        <w:rPr>
          <w:rFonts w:ascii="Times New Roman"/>
          <w:b w:val="false"/>
          <w:i w:val="false"/>
          <w:color w:val="000000"/>
          <w:sz w:val="28"/>
        </w:rPr>
        <w:t xml:space="preserve">
                           - ғимараттардың және </w:t>
      </w:r>
      <w:r>
        <w:br/>
      </w:r>
      <w:r>
        <w:rPr>
          <w:rFonts w:ascii="Times New Roman"/>
          <w:b w:val="false"/>
          <w:i w:val="false"/>
          <w:color w:val="000000"/>
          <w:sz w:val="28"/>
        </w:rPr>
        <w:t xml:space="preserve">
                           құрылыстардың iстегi </w:t>
      </w:r>
      <w:r>
        <w:br/>
      </w:r>
      <w:r>
        <w:rPr>
          <w:rFonts w:ascii="Times New Roman"/>
          <w:b w:val="false"/>
          <w:i w:val="false"/>
          <w:color w:val="000000"/>
          <w:sz w:val="28"/>
        </w:rPr>
        <w:t xml:space="preserve">
                           қабiлетiне және </w:t>
      </w:r>
      <w:r>
        <w:br/>
      </w:r>
      <w:r>
        <w:rPr>
          <w:rFonts w:ascii="Times New Roman"/>
          <w:b w:val="false"/>
          <w:i w:val="false"/>
          <w:color w:val="000000"/>
          <w:sz w:val="28"/>
        </w:rPr>
        <w:t xml:space="preserve">
                           сейсмикалық тұрақты. </w:t>
      </w:r>
      <w:r>
        <w:br/>
      </w:r>
      <w:r>
        <w:rPr>
          <w:rFonts w:ascii="Times New Roman"/>
          <w:b w:val="false"/>
          <w:i w:val="false"/>
          <w:color w:val="000000"/>
          <w:sz w:val="28"/>
        </w:rPr>
        <w:t xml:space="preserve">
                           лығына тексеру </w:t>
      </w:r>
      <w:r>
        <w:br/>
      </w:r>
      <w:r>
        <w:rPr>
          <w:rFonts w:ascii="Times New Roman"/>
          <w:b w:val="false"/>
          <w:i w:val="false"/>
          <w:color w:val="000000"/>
          <w:sz w:val="28"/>
        </w:rPr>
        <w:t xml:space="preserve">
                           жұмыстары; </w:t>
      </w:r>
      <w:r>
        <w:br/>
      </w:r>
      <w:r>
        <w:rPr>
          <w:rFonts w:ascii="Times New Roman"/>
          <w:b w:val="false"/>
          <w:i w:val="false"/>
          <w:color w:val="000000"/>
          <w:sz w:val="28"/>
        </w:rPr>
        <w:t xml:space="preserve">
                           - топографиялық-гео. </w:t>
      </w:r>
      <w:r>
        <w:br/>
      </w:r>
      <w:r>
        <w:rPr>
          <w:rFonts w:ascii="Times New Roman"/>
          <w:b w:val="false"/>
          <w:i w:val="false"/>
          <w:color w:val="000000"/>
          <w:sz w:val="28"/>
        </w:rPr>
        <w:t xml:space="preserve">
                           дезиялық жұмыстар </w:t>
      </w:r>
      <w:r>
        <w:br/>
      </w:r>
      <w:r>
        <w:rPr>
          <w:rFonts w:ascii="Times New Roman"/>
          <w:b w:val="false"/>
          <w:i w:val="false"/>
          <w:color w:val="000000"/>
          <w:sz w:val="28"/>
        </w:rPr>
        <w:t xml:space="preserve">
                           өткiзу; </w:t>
      </w:r>
      <w:r>
        <w:br/>
      </w:r>
      <w:r>
        <w:rPr>
          <w:rFonts w:ascii="Times New Roman"/>
          <w:b w:val="false"/>
          <w:i w:val="false"/>
          <w:color w:val="000000"/>
          <w:sz w:val="28"/>
        </w:rPr>
        <w:t xml:space="preserve">
                           - инженерлiк-геоло. </w:t>
      </w:r>
      <w:r>
        <w:br/>
      </w:r>
      <w:r>
        <w:rPr>
          <w:rFonts w:ascii="Times New Roman"/>
          <w:b w:val="false"/>
          <w:i w:val="false"/>
          <w:color w:val="000000"/>
          <w:sz w:val="28"/>
        </w:rPr>
        <w:t xml:space="preserve">
                           гиялық iздеулер </w:t>
      </w:r>
      <w:r>
        <w:br/>
      </w:r>
      <w:r>
        <w:rPr>
          <w:rFonts w:ascii="Times New Roman"/>
          <w:b w:val="false"/>
          <w:i w:val="false"/>
          <w:color w:val="000000"/>
          <w:sz w:val="28"/>
        </w:rPr>
        <w:t xml:space="preserve">
                           өткiзу; </w:t>
      </w:r>
      <w:r>
        <w:br/>
      </w:r>
      <w:r>
        <w:rPr>
          <w:rFonts w:ascii="Times New Roman"/>
          <w:b w:val="false"/>
          <w:i w:val="false"/>
          <w:color w:val="000000"/>
          <w:sz w:val="28"/>
        </w:rPr>
        <w:t xml:space="preserve">
                           - жобаны iске </w:t>
      </w:r>
      <w:r>
        <w:br/>
      </w:r>
      <w:r>
        <w:rPr>
          <w:rFonts w:ascii="Times New Roman"/>
          <w:b w:val="false"/>
          <w:i w:val="false"/>
          <w:color w:val="000000"/>
          <w:sz w:val="28"/>
        </w:rPr>
        <w:t xml:space="preserve">
                           шығару; </w:t>
      </w:r>
      <w:r>
        <w:br/>
      </w:r>
      <w:r>
        <w:rPr>
          <w:rFonts w:ascii="Times New Roman"/>
          <w:b w:val="false"/>
          <w:i w:val="false"/>
          <w:color w:val="000000"/>
          <w:sz w:val="28"/>
        </w:rPr>
        <w:t xml:space="preserve">
                           - жобалық-сметалық </w:t>
      </w:r>
      <w:r>
        <w:br/>
      </w:r>
      <w:r>
        <w:rPr>
          <w:rFonts w:ascii="Times New Roman"/>
          <w:b w:val="false"/>
          <w:i w:val="false"/>
          <w:color w:val="000000"/>
          <w:sz w:val="28"/>
        </w:rPr>
        <w:t xml:space="preserve">
                           құжаттамаларды </w:t>
      </w:r>
      <w:r>
        <w:br/>
      </w:r>
      <w:r>
        <w:rPr>
          <w:rFonts w:ascii="Times New Roman"/>
          <w:b w:val="false"/>
          <w:i w:val="false"/>
          <w:color w:val="000000"/>
          <w:sz w:val="28"/>
        </w:rPr>
        <w:t xml:space="preserve">
                           өзгерту және сол </w:t>
      </w:r>
      <w:r>
        <w:br/>
      </w:r>
      <w:r>
        <w:rPr>
          <w:rFonts w:ascii="Times New Roman"/>
          <w:b w:val="false"/>
          <w:i w:val="false"/>
          <w:color w:val="000000"/>
          <w:sz w:val="28"/>
        </w:rPr>
        <w:t xml:space="preserve">
                           бойынша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А. 2.2-1-2001 </w:t>
      </w:r>
      <w:r>
        <w:br/>
      </w:r>
      <w:r>
        <w:rPr>
          <w:rFonts w:ascii="Times New Roman"/>
          <w:b w:val="false"/>
          <w:i w:val="false"/>
          <w:color w:val="000000"/>
          <w:sz w:val="28"/>
        </w:rPr>
        <w:t xml:space="preserve">
                           ҚНЖЕ-не сәйкес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сараптама өткiзу; </w:t>
      </w:r>
      <w:r>
        <w:br/>
      </w:r>
      <w:r>
        <w:rPr>
          <w:rFonts w:ascii="Times New Roman"/>
          <w:b w:val="false"/>
          <w:i w:val="false"/>
          <w:color w:val="000000"/>
          <w:sz w:val="28"/>
        </w:rPr>
        <w:t xml:space="preserve">
                           2) Құрылыс-монтаж, </w:t>
      </w:r>
      <w:r>
        <w:br/>
      </w:r>
      <w:r>
        <w:rPr>
          <w:rFonts w:ascii="Times New Roman"/>
          <w:b w:val="false"/>
          <w:i w:val="false"/>
          <w:color w:val="000000"/>
          <w:sz w:val="28"/>
        </w:rPr>
        <w:t xml:space="preserve">
                           санитарлық-техни. </w:t>
      </w:r>
      <w:r>
        <w:br/>
      </w:r>
      <w:r>
        <w:rPr>
          <w:rFonts w:ascii="Times New Roman"/>
          <w:b w:val="false"/>
          <w:i w:val="false"/>
          <w:color w:val="000000"/>
          <w:sz w:val="28"/>
        </w:rPr>
        <w:t xml:space="preserve">
                           калық, электрлi </w:t>
      </w:r>
      <w:r>
        <w:br/>
      </w:r>
      <w:r>
        <w:rPr>
          <w:rFonts w:ascii="Times New Roman"/>
          <w:b w:val="false"/>
          <w:i w:val="false"/>
          <w:color w:val="000000"/>
          <w:sz w:val="28"/>
        </w:rPr>
        <w:t xml:space="preserve">
                           монтаж жұмыстары. </w:t>
      </w:r>
      <w:r>
        <w:br/>
      </w:r>
      <w:r>
        <w:rPr>
          <w:rFonts w:ascii="Times New Roman"/>
          <w:b w:val="false"/>
          <w:i w:val="false"/>
          <w:color w:val="000000"/>
          <w:sz w:val="28"/>
        </w:rPr>
        <w:t xml:space="preserve">
                           3) Насос станция. </w:t>
      </w:r>
      <w:r>
        <w:br/>
      </w:r>
      <w:r>
        <w:rPr>
          <w:rFonts w:ascii="Times New Roman"/>
          <w:b w:val="false"/>
          <w:i w:val="false"/>
          <w:color w:val="000000"/>
          <w:sz w:val="28"/>
        </w:rPr>
        <w:t xml:space="preserve">
                           ларын, санитарлық- </w:t>
      </w:r>
      <w:r>
        <w:br/>
      </w:r>
      <w:r>
        <w:rPr>
          <w:rFonts w:ascii="Times New Roman"/>
          <w:b w:val="false"/>
          <w:i w:val="false"/>
          <w:color w:val="000000"/>
          <w:sz w:val="28"/>
        </w:rPr>
        <w:t xml:space="preserve">
                           техникалық, </w:t>
      </w:r>
      <w:r>
        <w:br/>
      </w:r>
      <w:r>
        <w:rPr>
          <w:rFonts w:ascii="Times New Roman"/>
          <w:b w:val="false"/>
          <w:i w:val="false"/>
          <w:color w:val="000000"/>
          <w:sz w:val="28"/>
        </w:rPr>
        <w:t xml:space="preserve">
                           технологиялық, </w:t>
      </w:r>
      <w:r>
        <w:br/>
      </w:r>
      <w:r>
        <w:rPr>
          <w:rFonts w:ascii="Times New Roman"/>
          <w:b w:val="false"/>
          <w:i w:val="false"/>
          <w:color w:val="000000"/>
          <w:sz w:val="28"/>
        </w:rPr>
        <w:t xml:space="preserve">
                           асханалық, монша- </w:t>
      </w:r>
      <w:r>
        <w:br/>
      </w:r>
      <w:r>
        <w:rPr>
          <w:rFonts w:ascii="Times New Roman"/>
          <w:b w:val="false"/>
          <w:i w:val="false"/>
          <w:color w:val="000000"/>
          <w:sz w:val="28"/>
        </w:rPr>
        <w:t xml:space="preserve">
                           кір жуу жабдықтарын, </w:t>
      </w:r>
      <w:r>
        <w:br/>
      </w:r>
      <w:r>
        <w:rPr>
          <w:rFonts w:ascii="Times New Roman"/>
          <w:b w:val="false"/>
          <w:i w:val="false"/>
          <w:color w:val="000000"/>
          <w:sz w:val="28"/>
        </w:rPr>
        <w:t xml:space="preserve">
                           сигналдама мен </w:t>
      </w:r>
      <w:r>
        <w:br/>
      </w:r>
      <w:r>
        <w:rPr>
          <w:rFonts w:ascii="Times New Roman"/>
          <w:b w:val="false"/>
          <w:i w:val="false"/>
          <w:color w:val="000000"/>
          <w:sz w:val="28"/>
        </w:rPr>
        <w:t xml:space="preserve">
                           байланыс жабдықта. </w:t>
      </w:r>
      <w:r>
        <w:br/>
      </w:r>
      <w:r>
        <w:rPr>
          <w:rFonts w:ascii="Times New Roman"/>
          <w:b w:val="false"/>
          <w:i w:val="false"/>
          <w:color w:val="000000"/>
          <w:sz w:val="28"/>
        </w:rPr>
        <w:t xml:space="preserve">
                           рын, қазандық </w:t>
      </w:r>
      <w:r>
        <w:br/>
      </w:r>
      <w:r>
        <w:rPr>
          <w:rFonts w:ascii="Times New Roman"/>
          <w:b w:val="false"/>
          <w:i w:val="false"/>
          <w:color w:val="000000"/>
          <w:sz w:val="28"/>
        </w:rPr>
        <w:t xml:space="preserve">
                           жабдықтарды бейне. </w:t>
      </w:r>
      <w:r>
        <w:br/>
      </w:r>
      <w:r>
        <w:rPr>
          <w:rFonts w:ascii="Times New Roman"/>
          <w:b w:val="false"/>
          <w:i w:val="false"/>
          <w:color w:val="000000"/>
          <w:sz w:val="28"/>
        </w:rPr>
        <w:t xml:space="preserve">
                           бақылау және арнайы </w:t>
      </w:r>
      <w:r>
        <w:br/>
      </w:r>
      <w:r>
        <w:rPr>
          <w:rFonts w:ascii="Times New Roman"/>
          <w:b w:val="false"/>
          <w:i w:val="false"/>
          <w:color w:val="000000"/>
          <w:sz w:val="28"/>
        </w:rPr>
        <w:t xml:space="preserve">
                           жабдықтар жүйесiн </w:t>
      </w:r>
      <w:r>
        <w:br/>
      </w:r>
      <w:r>
        <w:rPr>
          <w:rFonts w:ascii="Times New Roman"/>
          <w:b w:val="false"/>
          <w:i w:val="false"/>
          <w:color w:val="000000"/>
          <w:sz w:val="28"/>
        </w:rPr>
        <w:t xml:space="preserve">
                           сатып алу және </w:t>
      </w:r>
      <w:r>
        <w:br/>
      </w:r>
      <w:r>
        <w:rPr>
          <w:rFonts w:ascii="Times New Roman"/>
          <w:b w:val="false"/>
          <w:i w:val="false"/>
          <w:color w:val="000000"/>
          <w:sz w:val="28"/>
        </w:rPr>
        <w:t xml:space="preserve">
                           монтаж жасау. </w:t>
      </w:r>
      <w:r>
        <w:br/>
      </w:r>
      <w:r>
        <w:rPr>
          <w:rFonts w:ascii="Times New Roman"/>
          <w:b w:val="false"/>
          <w:i w:val="false"/>
          <w:color w:val="000000"/>
          <w:sz w:val="28"/>
        </w:rPr>
        <w:t xml:space="preserve">
                           4) Мемлекеттiк </w:t>
      </w:r>
      <w:r>
        <w:br/>
      </w:r>
      <w:r>
        <w:rPr>
          <w:rFonts w:ascii="Times New Roman"/>
          <w:b w:val="false"/>
          <w:i w:val="false"/>
          <w:color w:val="000000"/>
          <w:sz w:val="28"/>
        </w:rPr>
        <w:t xml:space="preserve">
                           сәулет-құрылыс </w:t>
      </w:r>
      <w:r>
        <w:br/>
      </w:r>
      <w:r>
        <w:rPr>
          <w:rFonts w:ascii="Times New Roman"/>
          <w:b w:val="false"/>
          <w:i w:val="false"/>
          <w:color w:val="000000"/>
          <w:sz w:val="28"/>
        </w:rPr>
        <w:t xml:space="preserve">
                           бақылауын жүзеге </w:t>
      </w:r>
      <w:r>
        <w:br/>
      </w:r>
      <w:r>
        <w:rPr>
          <w:rFonts w:ascii="Times New Roman"/>
          <w:b w:val="false"/>
          <w:i w:val="false"/>
          <w:color w:val="000000"/>
          <w:sz w:val="28"/>
        </w:rPr>
        <w:t xml:space="preserve">
                           асыру жөнiндегi </w:t>
      </w:r>
      <w:r>
        <w:br/>
      </w:r>
      <w:r>
        <w:rPr>
          <w:rFonts w:ascii="Times New Roman"/>
          <w:b w:val="false"/>
          <w:i w:val="false"/>
          <w:color w:val="000000"/>
          <w:sz w:val="28"/>
        </w:rPr>
        <w:t xml:space="preserve">
                           қызметтерге ақы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 техникалық </w:t>
      </w:r>
      <w:r>
        <w:br/>
      </w:r>
      <w:r>
        <w:rPr>
          <w:rFonts w:ascii="Times New Roman"/>
          <w:b w:val="false"/>
          <w:i w:val="false"/>
          <w:color w:val="000000"/>
          <w:sz w:val="28"/>
        </w:rPr>
        <w:t xml:space="preserve">
                           қадағалауды ұстау </w:t>
      </w:r>
      <w:r>
        <w:br/>
      </w:r>
      <w:r>
        <w:rPr>
          <w:rFonts w:ascii="Times New Roman"/>
          <w:b w:val="false"/>
          <w:i w:val="false"/>
          <w:color w:val="000000"/>
          <w:sz w:val="28"/>
        </w:rPr>
        <w:t xml:space="preserve">
                           (жеке тұлға </w:t>
      </w:r>
      <w:r>
        <w:br/>
      </w:r>
      <w:r>
        <w:rPr>
          <w:rFonts w:ascii="Times New Roman"/>
          <w:b w:val="false"/>
          <w:i w:val="false"/>
          <w:color w:val="000000"/>
          <w:sz w:val="28"/>
        </w:rPr>
        <w:t xml:space="preserve">
                           ретiнде); </w:t>
      </w:r>
      <w:r>
        <w:br/>
      </w:r>
      <w:r>
        <w:rPr>
          <w:rFonts w:ascii="Times New Roman"/>
          <w:b w:val="false"/>
          <w:i w:val="false"/>
          <w:color w:val="000000"/>
          <w:sz w:val="28"/>
        </w:rPr>
        <w:t xml:space="preserve">
                           - авторлық қадаға. </w:t>
      </w:r>
      <w:r>
        <w:br/>
      </w:r>
      <w:r>
        <w:rPr>
          <w:rFonts w:ascii="Times New Roman"/>
          <w:b w:val="false"/>
          <w:i w:val="false"/>
          <w:color w:val="000000"/>
          <w:sz w:val="28"/>
        </w:rPr>
        <w:t xml:space="preserve">
                           лауды жүзеге асыру; </w:t>
      </w:r>
      <w:r>
        <w:br/>
      </w:r>
      <w:r>
        <w:rPr>
          <w:rFonts w:ascii="Times New Roman"/>
          <w:b w:val="false"/>
          <w:i w:val="false"/>
          <w:color w:val="000000"/>
          <w:sz w:val="28"/>
        </w:rPr>
        <w:t xml:space="preserve">
                           - алаңды және </w:t>
      </w:r>
      <w:r>
        <w:br/>
      </w:r>
      <w:r>
        <w:rPr>
          <w:rFonts w:ascii="Times New Roman"/>
          <w:b w:val="false"/>
          <w:i w:val="false"/>
          <w:color w:val="000000"/>
          <w:sz w:val="28"/>
        </w:rPr>
        <w:t xml:space="preserve">
                           инженерлiк желiлер. </w:t>
      </w:r>
      <w:r>
        <w:br/>
      </w:r>
      <w:r>
        <w:rPr>
          <w:rFonts w:ascii="Times New Roman"/>
          <w:b w:val="false"/>
          <w:i w:val="false"/>
          <w:color w:val="000000"/>
          <w:sz w:val="28"/>
        </w:rPr>
        <w:t xml:space="preserve">
                           дi атқарушылық </w:t>
      </w:r>
      <w:r>
        <w:br/>
      </w:r>
      <w:r>
        <w:rPr>
          <w:rFonts w:ascii="Times New Roman"/>
          <w:b w:val="false"/>
          <w:i w:val="false"/>
          <w:color w:val="000000"/>
          <w:sz w:val="28"/>
        </w:rPr>
        <w:t xml:space="preserve">
                           суреттерге түсiру; </w:t>
      </w:r>
      <w:r>
        <w:br/>
      </w:r>
      <w:r>
        <w:rPr>
          <w:rFonts w:ascii="Times New Roman"/>
          <w:b w:val="false"/>
          <w:i w:val="false"/>
          <w:color w:val="000000"/>
          <w:sz w:val="28"/>
        </w:rPr>
        <w:t xml:space="preserve">
                           - жылжымайтын мүлiк </w:t>
      </w:r>
      <w:r>
        <w:br/>
      </w:r>
      <w:r>
        <w:rPr>
          <w:rFonts w:ascii="Times New Roman"/>
          <w:b w:val="false"/>
          <w:i w:val="false"/>
          <w:color w:val="000000"/>
          <w:sz w:val="28"/>
        </w:rPr>
        <w:t xml:space="preserve">
                           орталығында жылжы. </w:t>
      </w:r>
      <w:r>
        <w:br/>
      </w:r>
      <w:r>
        <w:rPr>
          <w:rFonts w:ascii="Times New Roman"/>
          <w:b w:val="false"/>
          <w:i w:val="false"/>
          <w:color w:val="000000"/>
          <w:sz w:val="28"/>
        </w:rPr>
        <w:t xml:space="preserve">
                           майтын мүлiктi </w:t>
      </w:r>
      <w:r>
        <w:br/>
      </w:r>
      <w:r>
        <w:rPr>
          <w:rFonts w:ascii="Times New Roman"/>
          <w:b w:val="false"/>
          <w:i w:val="false"/>
          <w:color w:val="000000"/>
          <w:sz w:val="28"/>
        </w:rPr>
        <w:t xml:space="preserve">
                           тiркеу және қызмет. </w:t>
      </w:r>
      <w:r>
        <w:br/>
      </w:r>
      <w:r>
        <w:rPr>
          <w:rFonts w:ascii="Times New Roman"/>
          <w:b w:val="false"/>
          <w:i w:val="false"/>
          <w:color w:val="000000"/>
          <w:sz w:val="28"/>
        </w:rPr>
        <w:t xml:space="preserve">
                           тер көрсету </w:t>
      </w:r>
      <w:r>
        <w:br/>
      </w:r>
      <w:r>
        <w:rPr>
          <w:rFonts w:ascii="Times New Roman"/>
          <w:b w:val="false"/>
          <w:i w:val="false"/>
          <w:color w:val="000000"/>
          <w:sz w:val="28"/>
        </w:rPr>
        <w:t xml:space="preserve">
                           қызметтерi; </w:t>
      </w:r>
      <w:r>
        <w:br/>
      </w:r>
      <w:r>
        <w:rPr>
          <w:rFonts w:ascii="Times New Roman"/>
          <w:b w:val="false"/>
          <w:i w:val="false"/>
          <w:color w:val="000000"/>
          <w:sz w:val="28"/>
        </w:rPr>
        <w:t xml:space="preserve">
                           - 3 тармақта </w:t>
      </w:r>
      <w:r>
        <w:br/>
      </w:r>
      <w:r>
        <w:rPr>
          <w:rFonts w:ascii="Times New Roman"/>
          <w:b w:val="false"/>
          <w:i w:val="false"/>
          <w:color w:val="000000"/>
          <w:sz w:val="28"/>
        </w:rPr>
        <w:t xml:space="preserve">
                           көрсетiлген жабдық. </w:t>
      </w:r>
      <w:r>
        <w:br/>
      </w:r>
      <w:r>
        <w:rPr>
          <w:rFonts w:ascii="Times New Roman"/>
          <w:b w:val="false"/>
          <w:i w:val="false"/>
          <w:color w:val="000000"/>
          <w:sz w:val="28"/>
        </w:rPr>
        <w:t xml:space="preserve">
                           тарды реттейтiн </w:t>
      </w:r>
      <w:r>
        <w:br/>
      </w:r>
      <w:r>
        <w:rPr>
          <w:rFonts w:ascii="Times New Roman"/>
          <w:b w:val="false"/>
          <w:i w:val="false"/>
          <w:color w:val="000000"/>
          <w:sz w:val="28"/>
        </w:rPr>
        <w:t xml:space="preserve">
                           жұмыстарды жүзеге </w:t>
      </w:r>
      <w:r>
        <w:br/>
      </w:r>
      <w:r>
        <w:rPr>
          <w:rFonts w:ascii="Times New Roman"/>
          <w:b w:val="false"/>
          <w:i w:val="false"/>
          <w:color w:val="000000"/>
          <w:sz w:val="28"/>
        </w:rPr>
        <w:t xml:space="preserve">
                           асыру. </w:t>
      </w:r>
      <w:r>
        <w:br/>
      </w:r>
      <w:r>
        <w:rPr>
          <w:rFonts w:ascii="Times New Roman"/>
          <w:b w:val="false"/>
          <w:i w:val="false"/>
          <w:color w:val="000000"/>
          <w:sz w:val="28"/>
        </w:rPr>
        <w:t xml:space="preserve">
                           2. Алматы облысы </w:t>
      </w:r>
      <w:r>
        <w:br/>
      </w:r>
      <w:r>
        <w:rPr>
          <w:rFonts w:ascii="Times New Roman"/>
          <w:b w:val="false"/>
          <w:i w:val="false"/>
          <w:color w:val="000000"/>
          <w:sz w:val="28"/>
        </w:rPr>
        <w:t xml:space="preserve">
                           Заречный кентiндегi </w:t>
      </w:r>
      <w:r>
        <w:br/>
      </w:r>
      <w:r>
        <w:rPr>
          <w:rFonts w:ascii="Times New Roman"/>
          <w:b w:val="false"/>
          <w:i w:val="false"/>
          <w:color w:val="000000"/>
          <w:sz w:val="28"/>
        </w:rPr>
        <w:t xml:space="preserve">
                           ЛА-155/12 мекемесiн </w:t>
      </w:r>
      <w:r>
        <w:br/>
      </w:r>
      <w:r>
        <w:rPr>
          <w:rFonts w:ascii="Times New Roman"/>
          <w:b w:val="false"/>
          <w:i w:val="false"/>
          <w:color w:val="000000"/>
          <w:sz w:val="28"/>
        </w:rPr>
        <w:t xml:space="preserve">
                           1500 орынға түзеу </w:t>
      </w:r>
      <w:r>
        <w:br/>
      </w:r>
      <w:r>
        <w:rPr>
          <w:rFonts w:ascii="Times New Roman"/>
          <w:b w:val="false"/>
          <w:i w:val="false"/>
          <w:color w:val="000000"/>
          <w:sz w:val="28"/>
        </w:rPr>
        <w:t xml:space="preserve">
                           колониясы етiп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(техникалық-экономи. </w:t>
      </w:r>
      <w:r>
        <w:br/>
      </w:r>
      <w:r>
        <w:rPr>
          <w:rFonts w:ascii="Times New Roman"/>
          <w:b w:val="false"/>
          <w:i w:val="false"/>
          <w:color w:val="000000"/>
          <w:sz w:val="28"/>
        </w:rPr>
        <w:t xml:space="preserve">
                           калық негiздеменi </w:t>
      </w:r>
      <w:r>
        <w:br/>
      </w:r>
      <w:r>
        <w:rPr>
          <w:rFonts w:ascii="Times New Roman"/>
          <w:b w:val="false"/>
          <w:i w:val="false"/>
          <w:color w:val="000000"/>
          <w:sz w:val="28"/>
        </w:rPr>
        <w:t xml:space="preserve">
                           бекiту туралы </w:t>
      </w:r>
      <w:r>
        <w:br/>
      </w:r>
      <w:r>
        <w:rPr>
          <w:rFonts w:ascii="Times New Roman"/>
          <w:b w:val="false"/>
          <w:i w:val="false"/>
          <w:color w:val="000000"/>
          <w:sz w:val="28"/>
        </w:rPr>
        <w:t xml:space="preserve">
                           Қазқұркомитетiнiң </w:t>
      </w:r>
      <w:r>
        <w:br/>
      </w:r>
      <w:r>
        <w:rPr>
          <w:rFonts w:ascii="Times New Roman"/>
          <w:b w:val="false"/>
          <w:i w:val="false"/>
          <w:color w:val="000000"/>
          <w:sz w:val="28"/>
        </w:rPr>
        <w:t xml:space="preserve">
                           2002 жылғы 15 </w:t>
      </w:r>
      <w:r>
        <w:br/>
      </w:r>
      <w:r>
        <w:rPr>
          <w:rFonts w:ascii="Times New Roman"/>
          <w:b w:val="false"/>
          <w:i w:val="false"/>
          <w:color w:val="000000"/>
          <w:sz w:val="28"/>
        </w:rPr>
        <w:t xml:space="preserve">
                           қарашадағы N 354 </w:t>
      </w:r>
      <w:r>
        <w:br/>
      </w:r>
      <w:r>
        <w:rPr>
          <w:rFonts w:ascii="Times New Roman"/>
          <w:b w:val="false"/>
          <w:i w:val="false"/>
          <w:color w:val="000000"/>
          <w:sz w:val="28"/>
        </w:rPr>
        <w:t xml:space="preserve">
                           бұйрығы, техника. </w:t>
      </w:r>
      <w:r>
        <w:br/>
      </w:r>
      <w:r>
        <w:rPr>
          <w:rFonts w:ascii="Times New Roman"/>
          <w:b w:val="false"/>
          <w:i w:val="false"/>
          <w:color w:val="000000"/>
          <w:sz w:val="28"/>
        </w:rPr>
        <w:t xml:space="preserve">
                           лық-экономикалық </w:t>
      </w:r>
      <w:r>
        <w:br/>
      </w:r>
      <w:r>
        <w:rPr>
          <w:rFonts w:ascii="Times New Roman"/>
          <w:b w:val="false"/>
          <w:i w:val="false"/>
          <w:color w:val="000000"/>
          <w:sz w:val="28"/>
        </w:rPr>
        <w:t xml:space="preserve">
                           негiздемеге 2000 </w:t>
      </w:r>
      <w:r>
        <w:br/>
      </w:r>
      <w:r>
        <w:rPr>
          <w:rFonts w:ascii="Times New Roman"/>
          <w:b w:val="false"/>
          <w:i w:val="false"/>
          <w:color w:val="000000"/>
          <w:sz w:val="28"/>
        </w:rPr>
        <w:t xml:space="preserve">
                           жылғы 30 қыркүйек. </w:t>
      </w:r>
      <w:r>
        <w:br/>
      </w:r>
      <w:r>
        <w:rPr>
          <w:rFonts w:ascii="Times New Roman"/>
          <w:b w:val="false"/>
          <w:i w:val="false"/>
          <w:color w:val="000000"/>
          <w:sz w:val="28"/>
        </w:rPr>
        <w:t xml:space="preserve">
                           тегi N 2-463/2002 </w:t>
      </w:r>
      <w:r>
        <w:br/>
      </w:r>
      <w:r>
        <w:rPr>
          <w:rFonts w:ascii="Times New Roman"/>
          <w:b w:val="false"/>
          <w:i w:val="false"/>
          <w:color w:val="000000"/>
          <w:sz w:val="28"/>
        </w:rPr>
        <w:t xml:space="preserve">
                           Мемлекеттiк сарап. </w:t>
      </w:r>
      <w:r>
        <w:br/>
      </w:r>
      <w:r>
        <w:rPr>
          <w:rFonts w:ascii="Times New Roman"/>
          <w:b w:val="false"/>
          <w:i w:val="false"/>
          <w:color w:val="000000"/>
          <w:sz w:val="28"/>
        </w:rPr>
        <w:t xml:space="preserve">
                           тама қорытындысы): </w:t>
      </w:r>
      <w:r>
        <w:br/>
      </w:r>
      <w:r>
        <w:rPr>
          <w:rFonts w:ascii="Times New Roman"/>
          <w:b w:val="false"/>
          <w:i w:val="false"/>
          <w:color w:val="000000"/>
          <w:sz w:val="28"/>
        </w:rPr>
        <w:t xml:space="preserve">
                           1) Құрылыс салуға </w:t>
      </w:r>
      <w:r>
        <w:br/>
      </w:r>
      <w:r>
        <w:rPr>
          <w:rFonts w:ascii="Times New Roman"/>
          <w:b w:val="false"/>
          <w:i w:val="false"/>
          <w:color w:val="000000"/>
          <w:sz w:val="28"/>
        </w:rPr>
        <w:t xml:space="preserve">
                           және қайта жаңарту. </w:t>
      </w:r>
      <w:r>
        <w:br/>
      </w:r>
      <w:r>
        <w:rPr>
          <w:rFonts w:ascii="Times New Roman"/>
          <w:b w:val="false"/>
          <w:i w:val="false"/>
          <w:color w:val="000000"/>
          <w:sz w:val="28"/>
        </w:rPr>
        <w:t xml:space="preserve">
                           ға аумақтарды </w:t>
      </w:r>
      <w:r>
        <w:br/>
      </w:r>
      <w:r>
        <w:rPr>
          <w:rFonts w:ascii="Times New Roman"/>
          <w:b w:val="false"/>
          <w:i w:val="false"/>
          <w:color w:val="000000"/>
          <w:sz w:val="28"/>
        </w:rPr>
        <w:t xml:space="preserve">
                           дайындау жөнiндегi </w:t>
      </w:r>
      <w:r>
        <w:br/>
      </w:r>
      <w:r>
        <w:rPr>
          <w:rFonts w:ascii="Times New Roman"/>
          <w:b w:val="false"/>
          <w:i w:val="false"/>
          <w:color w:val="000000"/>
          <w:sz w:val="28"/>
        </w:rPr>
        <w:t xml:space="preserve">
                           жұмыстар: </w:t>
      </w:r>
      <w:r>
        <w:br/>
      </w:r>
      <w:r>
        <w:rPr>
          <w:rFonts w:ascii="Times New Roman"/>
          <w:b w:val="false"/>
          <w:i w:val="false"/>
          <w:color w:val="000000"/>
          <w:sz w:val="28"/>
        </w:rPr>
        <w:t xml:space="preserve">
                           - жер учаскесiн </w:t>
      </w:r>
      <w:r>
        <w:br/>
      </w:r>
      <w:r>
        <w:rPr>
          <w:rFonts w:ascii="Times New Roman"/>
          <w:b w:val="false"/>
          <w:i w:val="false"/>
          <w:color w:val="000000"/>
          <w:sz w:val="28"/>
        </w:rPr>
        <w:t xml:space="preserve">
                           бөлiп бepу; </w:t>
      </w:r>
      <w:r>
        <w:br/>
      </w:r>
      <w:r>
        <w:rPr>
          <w:rFonts w:ascii="Times New Roman"/>
          <w:b w:val="false"/>
          <w:i w:val="false"/>
          <w:color w:val="000000"/>
          <w:sz w:val="28"/>
        </w:rPr>
        <w:t xml:space="preserve">
                           - құрылыс салу </w:t>
      </w:r>
      <w:r>
        <w:br/>
      </w:r>
      <w:r>
        <w:rPr>
          <w:rFonts w:ascii="Times New Roman"/>
          <w:b w:val="false"/>
          <w:i w:val="false"/>
          <w:color w:val="000000"/>
          <w:sz w:val="28"/>
        </w:rPr>
        <w:t xml:space="preserve">
                           аймағына кіретін </w:t>
      </w:r>
      <w:r>
        <w:br/>
      </w:r>
      <w:r>
        <w:rPr>
          <w:rFonts w:ascii="Times New Roman"/>
          <w:b w:val="false"/>
          <w:i w:val="false"/>
          <w:color w:val="000000"/>
          <w:sz w:val="28"/>
        </w:rPr>
        <w:t xml:space="preserve">
                           ғимараттар мен </w:t>
      </w:r>
      <w:r>
        <w:br/>
      </w:r>
      <w:r>
        <w:rPr>
          <w:rFonts w:ascii="Times New Roman"/>
          <w:b w:val="false"/>
          <w:i w:val="false"/>
          <w:color w:val="000000"/>
          <w:sz w:val="28"/>
        </w:rPr>
        <w:t xml:space="preserve">
                           құрылыстарды өтеп </w:t>
      </w:r>
      <w:r>
        <w:br/>
      </w:r>
      <w:r>
        <w:rPr>
          <w:rFonts w:ascii="Times New Roman"/>
          <w:b w:val="false"/>
          <w:i w:val="false"/>
          <w:color w:val="000000"/>
          <w:sz w:val="28"/>
        </w:rPr>
        <w:t xml:space="preserve">
                           алу; </w:t>
      </w:r>
      <w:r>
        <w:br/>
      </w:r>
      <w:r>
        <w:rPr>
          <w:rFonts w:ascii="Times New Roman"/>
          <w:b w:val="false"/>
          <w:i w:val="false"/>
          <w:color w:val="000000"/>
          <w:sz w:val="28"/>
        </w:rPr>
        <w:t xml:space="preserve">
                           - бұзылатын және </w:t>
      </w:r>
      <w:r>
        <w:br/>
      </w:r>
      <w:r>
        <w:rPr>
          <w:rFonts w:ascii="Times New Roman"/>
          <w:b w:val="false"/>
          <w:i w:val="false"/>
          <w:color w:val="000000"/>
          <w:sz w:val="28"/>
        </w:rPr>
        <w:t xml:space="preserve">
                           көшiрiлетiн ғимарат. </w:t>
      </w:r>
      <w:r>
        <w:br/>
      </w:r>
      <w:r>
        <w:rPr>
          <w:rFonts w:ascii="Times New Roman"/>
          <w:b w:val="false"/>
          <w:i w:val="false"/>
          <w:color w:val="000000"/>
          <w:sz w:val="28"/>
        </w:rPr>
        <w:t xml:space="preserve">
                           тарға, құрылыстарға </w:t>
      </w:r>
      <w:r>
        <w:br/>
      </w:r>
      <w:r>
        <w:rPr>
          <w:rFonts w:ascii="Times New Roman"/>
          <w:b w:val="false"/>
          <w:i w:val="false"/>
          <w:color w:val="000000"/>
          <w:sz w:val="28"/>
        </w:rPr>
        <w:t xml:space="preserve">
                           және әр түpлі </w:t>
      </w:r>
      <w:r>
        <w:br/>
      </w:r>
      <w:r>
        <w:rPr>
          <w:rFonts w:ascii="Times New Roman"/>
          <w:b w:val="false"/>
          <w:i w:val="false"/>
          <w:color w:val="000000"/>
          <w:sz w:val="28"/>
        </w:rPr>
        <w:t xml:space="preserve">
                           мақсаттағы инженер. </w:t>
      </w:r>
      <w:r>
        <w:br/>
      </w:r>
      <w:r>
        <w:rPr>
          <w:rFonts w:ascii="Times New Roman"/>
          <w:b w:val="false"/>
          <w:i w:val="false"/>
          <w:color w:val="000000"/>
          <w:sz w:val="28"/>
        </w:rPr>
        <w:t xml:space="preserve">
                           лiк желiлерге </w:t>
      </w:r>
      <w:r>
        <w:br/>
      </w:r>
      <w:r>
        <w:rPr>
          <w:rFonts w:ascii="Times New Roman"/>
          <w:b w:val="false"/>
          <w:i w:val="false"/>
          <w:color w:val="000000"/>
          <w:sz w:val="28"/>
        </w:rPr>
        <w:t xml:space="preserve">
                           өтемақы; </w:t>
      </w:r>
      <w:r>
        <w:br/>
      </w:r>
      <w:r>
        <w:rPr>
          <w:rFonts w:ascii="Times New Roman"/>
          <w:b w:val="false"/>
          <w:i w:val="false"/>
          <w:color w:val="000000"/>
          <w:sz w:val="28"/>
        </w:rPr>
        <w:t xml:space="preserve">
                           - ғимараттардың </w:t>
      </w:r>
      <w:r>
        <w:br/>
      </w:r>
      <w:r>
        <w:rPr>
          <w:rFonts w:ascii="Times New Roman"/>
          <w:b w:val="false"/>
          <w:i w:val="false"/>
          <w:color w:val="000000"/>
          <w:sz w:val="28"/>
        </w:rPr>
        <w:t xml:space="preserve">
                           және құрылыстардың </w:t>
      </w:r>
      <w:r>
        <w:br/>
      </w:r>
      <w:r>
        <w:rPr>
          <w:rFonts w:ascii="Times New Roman"/>
          <w:b w:val="false"/>
          <w:i w:val="false"/>
          <w:color w:val="000000"/>
          <w:sz w:val="28"/>
        </w:rPr>
        <w:t xml:space="preserve">
                           iстегi қабiлетiне </w:t>
      </w:r>
      <w:r>
        <w:br/>
      </w:r>
      <w:r>
        <w:rPr>
          <w:rFonts w:ascii="Times New Roman"/>
          <w:b w:val="false"/>
          <w:i w:val="false"/>
          <w:color w:val="000000"/>
          <w:sz w:val="28"/>
        </w:rPr>
        <w:t xml:space="preserve">
                           және сейсмикалық </w:t>
      </w:r>
      <w:r>
        <w:br/>
      </w:r>
      <w:r>
        <w:rPr>
          <w:rFonts w:ascii="Times New Roman"/>
          <w:b w:val="false"/>
          <w:i w:val="false"/>
          <w:color w:val="000000"/>
          <w:sz w:val="28"/>
        </w:rPr>
        <w:t xml:space="preserve">
                           тұрақтылығына </w:t>
      </w:r>
      <w:r>
        <w:br/>
      </w:r>
      <w:r>
        <w:rPr>
          <w:rFonts w:ascii="Times New Roman"/>
          <w:b w:val="false"/>
          <w:i w:val="false"/>
          <w:color w:val="000000"/>
          <w:sz w:val="28"/>
        </w:rPr>
        <w:t xml:space="preserve">
                           тексеру жұмыстары; </w:t>
      </w:r>
      <w:r>
        <w:br/>
      </w:r>
      <w:r>
        <w:rPr>
          <w:rFonts w:ascii="Times New Roman"/>
          <w:b w:val="false"/>
          <w:i w:val="false"/>
          <w:color w:val="000000"/>
          <w:sz w:val="28"/>
        </w:rPr>
        <w:t xml:space="preserve">
                           - топографиялық- </w:t>
      </w:r>
      <w:r>
        <w:br/>
      </w:r>
      <w:r>
        <w:rPr>
          <w:rFonts w:ascii="Times New Roman"/>
          <w:b w:val="false"/>
          <w:i w:val="false"/>
          <w:color w:val="000000"/>
          <w:sz w:val="28"/>
        </w:rPr>
        <w:t xml:space="preserve">
                           геодезиялық жұмыс. </w:t>
      </w:r>
      <w:r>
        <w:br/>
      </w:r>
      <w:r>
        <w:rPr>
          <w:rFonts w:ascii="Times New Roman"/>
          <w:b w:val="false"/>
          <w:i w:val="false"/>
          <w:color w:val="000000"/>
          <w:sz w:val="28"/>
        </w:rPr>
        <w:t xml:space="preserve">
                           тар өткiзу; </w:t>
      </w:r>
      <w:r>
        <w:br/>
      </w:r>
      <w:r>
        <w:rPr>
          <w:rFonts w:ascii="Times New Roman"/>
          <w:b w:val="false"/>
          <w:i w:val="false"/>
          <w:color w:val="000000"/>
          <w:sz w:val="28"/>
        </w:rPr>
        <w:t xml:space="preserve">
                           - инженерлiк-геоло. </w:t>
      </w:r>
      <w:r>
        <w:br/>
      </w:r>
      <w:r>
        <w:rPr>
          <w:rFonts w:ascii="Times New Roman"/>
          <w:b w:val="false"/>
          <w:i w:val="false"/>
          <w:color w:val="000000"/>
          <w:sz w:val="28"/>
        </w:rPr>
        <w:t xml:space="preserve">
                           гиялық iздеулер </w:t>
      </w:r>
      <w:r>
        <w:br/>
      </w:r>
      <w:r>
        <w:rPr>
          <w:rFonts w:ascii="Times New Roman"/>
          <w:b w:val="false"/>
          <w:i w:val="false"/>
          <w:color w:val="000000"/>
          <w:sz w:val="28"/>
        </w:rPr>
        <w:t xml:space="preserve">
                           өткiзу; </w:t>
      </w:r>
      <w:r>
        <w:br/>
      </w:r>
      <w:r>
        <w:rPr>
          <w:rFonts w:ascii="Times New Roman"/>
          <w:b w:val="false"/>
          <w:i w:val="false"/>
          <w:color w:val="000000"/>
          <w:sz w:val="28"/>
        </w:rPr>
        <w:t xml:space="preserve">
                           - жобаны iске </w:t>
      </w:r>
      <w:r>
        <w:br/>
      </w:r>
      <w:r>
        <w:rPr>
          <w:rFonts w:ascii="Times New Roman"/>
          <w:b w:val="false"/>
          <w:i w:val="false"/>
          <w:color w:val="000000"/>
          <w:sz w:val="28"/>
        </w:rPr>
        <w:t xml:space="preserve">
                           шығару; </w:t>
      </w:r>
      <w:r>
        <w:br/>
      </w:r>
      <w:r>
        <w:rPr>
          <w:rFonts w:ascii="Times New Roman"/>
          <w:b w:val="false"/>
          <w:i w:val="false"/>
          <w:color w:val="000000"/>
          <w:sz w:val="28"/>
        </w:rPr>
        <w:t xml:space="preserve">
                           -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А. 2.2-1-2001 </w:t>
      </w:r>
      <w:r>
        <w:br/>
      </w:r>
      <w:r>
        <w:rPr>
          <w:rFonts w:ascii="Times New Roman"/>
          <w:b w:val="false"/>
          <w:i w:val="false"/>
          <w:color w:val="000000"/>
          <w:sz w:val="28"/>
        </w:rPr>
        <w:t xml:space="preserve">
                           ҚНЖЕ-не сәйкес </w:t>
      </w:r>
      <w:r>
        <w:br/>
      </w:r>
      <w:r>
        <w:rPr>
          <w:rFonts w:ascii="Times New Roman"/>
          <w:b w:val="false"/>
          <w:i w:val="false"/>
          <w:color w:val="000000"/>
          <w:sz w:val="28"/>
        </w:rPr>
        <w:t xml:space="preserve">
                           "Жұмыс құжаттамасы" </w:t>
      </w:r>
      <w:r>
        <w:br/>
      </w:r>
      <w:r>
        <w:rPr>
          <w:rFonts w:ascii="Times New Roman"/>
          <w:b w:val="false"/>
          <w:i w:val="false"/>
          <w:color w:val="000000"/>
          <w:sz w:val="28"/>
        </w:rPr>
        <w:t xml:space="preserve">
                           кезеңiнде жобалық- </w:t>
      </w:r>
      <w:r>
        <w:br/>
      </w:r>
      <w:r>
        <w:rPr>
          <w:rFonts w:ascii="Times New Roman"/>
          <w:b w:val="false"/>
          <w:i w:val="false"/>
          <w:color w:val="000000"/>
          <w:sz w:val="28"/>
        </w:rPr>
        <w:t xml:space="preserve">
                           сметалық құжаттаманы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2) Құрылыс-монтаж, </w:t>
      </w:r>
      <w:r>
        <w:br/>
      </w:r>
      <w:r>
        <w:rPr>
          <w:rFonts w:ascii="Times New Roman"/>
          <w:b w:val="false"/>
          <w:i w:val="false"/>
          <w:color w:val="000000"/>
          <w:sz w:val="28"/>
        </w:rPr>
        <w:t xml:space="preserve">
                           санитарлық-техника. </w:t>
      </w:r>
      <w:r>
        <w:br/>
      </w:r>
      <w:r>
        <w:rPr>
          <w:rFonts w:ascii="Times New Roman"/>
          <w:b w:val="false"/>
          <w:i w:val="false"/>
          <w:color w:val="000000"/>
          <w:sz w:val="28"/>
        </w:rPr>
        <w:t xml:space="preserve">
                           лық, электрлер </w:t>
      </w:r>
      <w:r>
        <w:br/>
      </w:r>
      <w:r>
        <w:rPr>
          <w:rFonts w:ascii="Times New Roman"/>
          <w:b w:val="false"/>
          <w:i w:val="false"/>
          <w:color w:val="000000"/>
          <w:sz w:val="28"/>
        </w:rPr>
        <w:t xml:space="preserve">
                           монтаж жұмыстары. </w:t>
      </w:r>
      <w:r>
        <w:br/>
      </w:r>
      <w:r>
        <w:rPr>
          <w:rFonts w:ascii="Times New Roman"/>
          <w:b w:val="false"/>
          <w:i w:val="false"/>
          <w:color w:val="000000"/>
          <w:sz w:val="28"/>
        </w:rPr>
        <w:t xml:space="preserve">
                           3) Hacoc станцияла. </w:t>
      </w:r>
      <w:r>
        <w:br/>
      </w:r>
      <w:r>
        <w:rPr>
          <w:rFonts w:ascii="Times New Roman"/>
          <w:b w:val="false"/>
          <w:i w:val="false"/>
          <w:color w:val="000000"/>
          <w:sz w:val="28"/>
        </w:rPr>
        <w:t xml:space="preserve">
                           рын, санитарлық- </w:t>
      </w:r>
      <w:r>
        <w:br/>
      </w:r>
      <w:r>
        <w:rPr>
          <w:rFonts w:ascii="Times New Roman"/>
          <w:b w:val="false"/>
          <w:i w:val="false"/>
          <w:color w:val="000000"/>
          <w:sz w:val="28"/>
        </w:rPr>
        <w:t xml:space="preserve">
                           техникалық, техноло. </w:t>
      </w:r>
      <w:r>
        <w:br/>
      </w:r>
      <w:r>
        <w:rPr>
          <w:rFonts w:ascii="Times New Roman"/>
          <w:b w:val="false"/>
          <w:i w:val="false"/>
          <w:color w:val="000000"/>
          <w:sz w:val="28"/>
        </w:rPr>
        <w:t xml:space="preserve">
                           гиялық, асханалық, </w:t>
      </w:r>
      <w:r>
        <w:br/>
      </w:r>
      <w:r>
        <w:rPr>
          <w:rFonts w:ascii="Times New Roman"/>
          <w:b w:val="false"/>
          <w:i w:val="false"/>
          <w:color w:val="000000"/>
          <w:sz w:val="28"/>
        </w:rPr>
        <w:t xml:space="preserve">
                           монша-кiр жуу </w:t>
      </w:r>
      <w:r>
        <w:br/>
      </w:r>
      <w:r>
        <w:rPr>
          <w:rFonts w:ascii="Times New Roman"/>
          <w:b w:val="false"/>
          <w:i w:val="false"/>
          <w:color w:val="000000"/>
          <w:sz w:val="28"/>
        </w:rPr>
        <w:t xml:space="preserve">
                           жабдықтарын, сигнал. </w:t>
      </w:r>
      <w:r>
        <w:br/>
      </w:r>
      <w:r>
        <w:rPr>
          <w:rFonts w:ascii="Times New Roman"/>
          <w:b w:val="false"/>
          <w:i w:val="false"/>
          <w:color w:val="000000"/>
          <w:sz w:val="28"/>
        </w:rPr>
        <w:t xml:space="preserve">
                           дама мен байланыс </w:t>
      </w:r>
      <w:r>
        <w:br/>
      </w:r>
      <w:r>
        <w:rPr>
          <w:rFonts w:ascii="Times New Roman"/>
          <w:b w:val="false"/>
          <w:i w:val="false"/>
          <w:color w:val="000000"/>
          <w:sz w:val="28"/>
        </w:rPr>
        <w:t xml:space="preserve">
                           жабдықтарын, </w:t>
      </w:r>
      <w:r>
        <w:br/>
      </w:r>
      <w:r>
        <w:rPr>
          <w:rFonts w:ascii="Times New Roman"/>
          <w:b w:val="false"/>
          <w:i w:val="false"/>
          <w:color w:val="000000"/>
          <w:sz w:val="28"/>
        </w:rPr>
        <w:t xml:space="preserve">
                           қазандық жабдықтар. </w:t>
      </w:r>
      <w:r>
        <w:br/>
      </w:r>
      <w:r>
        <w:rPr>
          <w:rFonts w:ascii="Times New Roman"/>
          <w:b w:val="false"/>
          <w:i w:val="false"/>
          <w:color w:val="000000"/>
          <w:sz w:val="28"/>
        </w:rPr>
        <w:t xml:space="preserve">
                           ды, бейнебақылау </w:t>
      </w:r>
      <w:r>
        <w:br/>
      </w:r>
      <w:r>
        <w:rPr>
          <w:rFonts w:ascii="Times New Roman"/>
          <w:b w:val="false"/>
          <w:i w:val="false"/>
          <w:color w:val="000000"/>
          <w:sz w:val="28"/>
        </w:rPr>
        <w:t xml:space="preserve">
                           және арнайы жабдық. </w:t>
      </w:r>
      <w:r>
        <w:br/>
      </w:r>
      <w:r>
        <w:rPr>
          <w:rFonts w:ascii="Times New Roman"/>
          <w:b w:val="false"/>
          <w:i w:val="false"/>
          <w:color w:val="000000"/>
          <w:sz w:val="28"/>
        </w:rPr>
        <w:t xml:space="preserve">
                           тар жүйесiн сатып </w:t>
      </w:r>
      <w:r>
        <w:br/>
      </w:r>
      <w:r>
        <w:rPr>
          <w:rFonts w:ascii="Times New Roman"/>
          <w:b w:val="false"/>
          <w:i w:val="false"/>
          <w:color w:val="000000"/>
          <w:sz w:val="28"/>
        </w:rPr>
        <w:t xml:space="preserve">
                           алу және монтаж </w:t>
      </w:r>
      <w:r>
        <w:br/>
      </w:r>
      <w:r>
        <w:rPr>
          <w:rFonts w:ascii="Times New Roman"/>
          <w:b w:val="false"/>
          <w:i w:val="false"/>
          <w:color w:val="000000"/>
          <w:sz w:val="28"/>
        </w:rPr>
        <w:t xml:space="preserve">
                           жасау. </w:t>
      </w:r>
      <w:r>
        <w:br/>
      </w:r>
      <w:r>
        <w:rPr>
          <w:rFonts w:ascii="Times New Roman"/>
          <w:b w:val="false"/>
          <w:i w:val="false"/>
          <w:color w:val="000000"/>
          <w:sz w:val="28"/>
        </w:rPr>
        <w:t xml:space="preserve">
                           4) Мемлекеттiк </w:t>
      </w:r>
      <w:r>
        <w:br/>
      </w:r>
      <w:r>
        <w:rPr>
          <w:rFonts w:ascii="Times New Roman"/>
          <w:b w:val="false"/>
          <w:i w:val="false"/>
          <w:color w:val="000000"/>
          <w:sz w:val="28"/>
        </w:rPr>
        <w:t xml:space="preserve">
                           сәулет-құрылыс </w:t>
      </w:r>
      <w:r>
        <w:br/>
      </w:r>
      <w:r>
        <w:rPr>
          <w:rFonts w:ascii="Times New Roman"/>
          <w:b w:val="false"/>
          <w:i w:val="false"/>
          <w:color w:val="000000"/>
          <w:sz w:val="28"/>
        </w:rPr>
        <w:t xml:space="preserve">
                           бақылауын жүзеге </w:t>
      </w:r>
      <w:r>
        <w:br/>
      </w:r>
      <w:r>
        <w:rPr>
          <w:rFonts w:ascii="Times New Roman"/>
          <w:b w:val="false"/>
          <w:i w:val="false"/>
          <w:color w:val="000000"/>
          <w:sz w:val="28"/>
        </w:rPr>
        <w:t xml:space="preserve">
                           асыру жөнiндегi </w:t>
      </w:r>
      <w:r>
        <w:br/>
      </w:r>
      <w:r>
        <w:rPr>
          <w:rFonts w:ascii="Times New Roman"/>
          <w:b w:val="false"/>
          <w:i w:val="false"/>
          <w:color w:val="000000"/>
          <w:sz w:val="28"/>
        </w:rPr>
        <w:t xml:space="preserve">
                           қызметтерге ақы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 техникалық қадаға. </w:t>
      </w:r>
      <w:r>
        <w:br/>
      </w:r>
      <w:r>
        <w:rPr>
          <w:rFonts w:ascii="Times New Roman"/>
          <w:b w:val="false"/>
          <w:i w:val="false"/>
          <w:color w:val="000000"/>
          <w:sz w:val="28"/>
        </w:rPr>
        <w:t xml:space="preserve">
                           лауды ұстау (жеке </w:t>
      </w:r>
      <w:r>
        <w:br/>
      </w:r>
      <w:r>
        <w:rPr>
          <w:rFonts w:ascii="Times New Roman"/>
          <w:b w:val="false"/>
          <w:i w:val="false"/>
          <w:color w:val="000000"/>
          <w:sz w:val="28"/>
        </w:rPr>
        <w:t xml:space="preserve">
                           тұлға ретiнде); </w:t>
      </w:r>
      <w:r>
        <w:br/>
      </w:r>
      <w:r>
        <w:rPr>
          <w:rFonts w:ascii="Times New Roman"/>
          <w:b w:val="false"/>
          <w:i w:val="false"/>
          <w:color w:val="000000"/>
          <w:sz w:val="28"/>
        </w:rPr>
        <w:t xml:space="preserve">
                           - авторлық қадаға. </w:t>
      </w:r>
      <w:r>
        <w:br/>
      </w:r>
      <w:r>
        <w:rPr>
          <w:rFonts w:ascii="Times New Roman"/>
          <w:b w:val="false"/>
          <w:i w:val="false"/>
          <w:color w:val="000000"/>
          <w:sz w:val="28"/>
        </w:rPr>
        <w:t xml:space="preserve">
                           лауды жүзеге асыру; </w:t>
      </w:r>
      <w:r>
        <w:br/>
      </w:r>
      <w:r>
        <w:rPr>
          <w:rFonts w:ascii="Times New Roman"/>
          <w:b w:val="false"/>
          <w:i w:val="false"/>
          <w:color w:val="000000"/>
          <w:sz w:val="28"/>
        </w:rPr>
        <w:t xml:space="preserve">
                           - алаңды және </w:t>
      </w:r>
      <w:r>
        <w:br/>
      </w:r>
      <w:r>
        <w:rPr>
          <w:rFonts w:ascii="Times New Roman"/>
          <w:b w:val="false"/>
          <w:i w:val="false"/>
          <w:color w:val="000000"/>
          <w:sz w:val="28"/>
        </w:rPr>
        <w:t xml:space="preserve">
                           инженерлiк желiлердi </w:t>
      </w:r>
      <w:r>
        <w:br/>
      </w:r>
      <w:r>
        <w:rPr>
          <w:rFonts w:ascii="Times New Roman"/>
          <w:b w:val="false"/>
          <w:i w:val="false"/>
          <w:color w:val="000000"/>
          <w:sz w:val="28"/>
        </w:rPr>
        <w:t xml:space="preserve">
                           атқарушылық сурет. </w:t>
      </w:r>
      <w:r>
        <w:br/>
      </w:r>
      <w:r>
        <w:rPr>
          <w:rFonts w:ascii="Times New Roman"/>
          <w:b w:val="false"/>
          <w:i w:val="false"/>
          <w:color w:val="000000"/>
          <w:sz w:val="28"/>
        </w:rPr>
        <w:t xml:space="preserve">
                           терге түсіру; </w:t>
      </w:r>
      <w:r>
        <w:br/>
      </w:r>
      <w:r>
        <w:rPr>
          <w:rFonts w:ascii="Times New Roman"/>
          <w:b w:val="false"/>
          <w:i w:val="false"/>
          <w:color w:val="000000"/>
          <w:sz w:val="28"/>
        </w:rPr>
        <w:t xml:space="preserve">
                           - жылжымайтын мүлiк </w:t>
      </w:r>
      <w:r>
        <w:br/>
      </w:r>
      <w:r>
        <w:rPr>
          <w:rFonts w:ascii="Times New Roman"/>
          <w:b w:val="false"/>
          <w:i w:val="false"/>
          <w:color w:val="000000"/>
          <w:sz w:val="28"/>
        </w:rPr>
        <w:t xml:space="preserve">
                           орталығында жылжы. </w:t>
      </w:r>
      <w:r>
        <w:br/>
      </w:r>
      <w:r>
        <w:rPr>
          <w:rFonts w:ascii="Times New Roman"/>
          <w:b w:val="false"/>
          <w:i w:val="false"/>
          <w:color w:val="000000"/>
          <w:sz w:val="28"/>
        </w:rPr>
        <w:t xml:space="preserve">
                           майтын мүлiктi </w:t>
      </w:r>
      <w:r>
        <w:br/>
      </w:r>
      <w:r>
        <w:rPr>
          <w:rFonts w:ascii="Times New Roman"/>
          <w:b w:val="false"/>
          <w:i w:val="false"/>
          <w:color w:val="000000"/>
          <w:sz w:val="28"/>
        </w:rPr>
        <w:t xml:space="preserve">
                           тiркеу және қызмет </w:t>
      </w:r>
      <w:r>
        <w:br/>
      </w:r>
      <w:r>
        <w:rPr>
          <w:rFonts w:ascii="Times New Roman"/>
          <w:b w:val="false"/>
          <w:i w:val="false"/>
          <w:color w:val="000000"/>
          <w:sz w:val="28"/>
        </w:rPr>
        <w:t xml:space="preserve">
                           көрсету қызметтерi; </w:t>
      </w:r>
      <w:r>
        <w:br/>
      </w:r>
      <w:r>
        <w:rPr>
          <w:rFonts w:ascii="Times New Roman"/>
          <w:b w:val="false"/>
          <w:i w:val="false"/>
          <w:color w:val="000000"/>
          <w:sz w:val="28"/>
        </w:rPr>
        <w:t xml:space="preserve">
                           - 3 тармақта көрсе. </w:t>
      </w:r>
      <w:r>
        <w:br/>
      </w:r>
      <w:r>
        <w:rPr>
          <w:rFonts w:ascii="Times New Roman"/>
          <w:b w:val="false"/>
          <w:i w:val="false"/>
          <w:color w:val="000000"/>
          <w:sz w:val="28"/>
        </w:rPr>
        <w:t xml:space="preserve">
                           тiлген жабдықтардың </w:t>
      </w:r>
      <w:r>
        <w:br/>
      </w:r>
      <w:r>
        <w:rPr>
          <w:rFonts w:ascii="Times New Roman"/>
          <w:b w:val="false"/>
          <w:i w:val="false"/>
          <w:color w:val="000000"/>
          <w:sz w:val="28"/>
        </w:rPr>
        <w:t xml:space="preserve">
                           реттейтiн жұмыстарды </w:t>
      </w:r>
      <w:r>
        <w:br/>
      </w:r>
      <w:r>
        <w:rPr>
          <w:rFonts w:ascii="Times New Roman"/>
          <w:b w:val="false"/>
          <w:i w:val="false"/>
          <w:color w:val="000000"/>
          <w:sz w:val="28"/>
        </w:rPr>
        <w:t xml:space="preserve">
                           жүзеге асыру. </w:t>
      </w:r>
      <w:r>
        <w:br/>
      </w:r>
      <w:r>
        <w:rPr>
          <w:rFonts w:ascii="Times New Roman"/>
          <w:b w:val="false"/>
          <w:i w:val="false"/>
          <w:color w:val="000000"/>
          <w:sz w:val="28"/>
        </w:rPr>
        <w:t xml:space="preserve">
                           3. Қызылорда қала. </w:t>
      </w:r>
      <w:r>
        <w:br/>
      </w:r>
      <w:r>
        <w:rPr>
          <w:rFonts w:ascii="Times New Roman"/>
          <w:b w:val="false"/>
          <w:i w:val="false"/>
          <w:color w:val="000000"/>
          <w:sz w:val="28"/>
        </w:rPr>
        <w:t xml:space="preserve">
                           сындағы наркология. </w:t>
      </w:r>
      <w:r>
        <w:br/>
      </w:r>
      <w:r>
        <w:rPr>
          <w:rFonts w:ascii="Times New Roman"/>
          <w:b w:val="false"/>
          <w:i w:val="false"/>
          <w:color w:val="000000"/>
          <w:sz w:val="28"/>
        </w:rPr>
        <w:t xml:space="preserve">
                           лық диспансер мен </w:t>
      </w:r>
      <w:r>
        <w:br/>
      </w:r>
      <w:r>
        <w:rPr>
          <w:rFonts w:ascii="Times New Roman"/>
          <w:b w:val="false"/>
          <w:i w:val="false"/>
          <w:color w:val="000000"/>
          <w:sz w:val="28"/>
        </w:rPr>
        <w:t xml:space="preserve">
                           қабырғалық материал. </w:t>
      </w:r>
      <w:r>
        <w:br/>
      </w:r>
      <w:r>
        <w:rPr>
          <w:rFonts w:ascii="Times New Roman"/>
          <w:b w:val="false"/>
          <w:i w:val="false"/>
          <w:color w:val="000000"/>
          <w:sz w:val="28"/>
        </w:rPr>
        <w:t xml:space="preserve">
                           дар зауытын 1000 </w:t>
      </w:r>
      <w:r>
        <w:br/>
      </w:r>
      <w:r>
        <w:rPr>
          <w:rFonts w:ascii="Times New Roman"/>
          <w:b w:val="false"/>
          <w:i w:val="false"/>
          <w:color w:val="000000"/>
          <w:sz w:val="28"/>
        </w:rPr>
        <w:t xml:space="preserve">
                           орынға арналған </w:t>
      </w:r>
      <w:r>
        <w:br/>
      </w:r>
      <w:r>
        <w:rPr>
          <w:rFonts w:ascii="Times New Roman"/>
          <w:b w:val="false"/>
          <w:i w:val="false"/>
          <w:color w:val="000000"/>
          <w:sz w:val="28"/>
        </w:rPr>
        <w:t xml:space="preserve">
                           жалпы режимдегi </w:t>
      </w:r>
      <w:r>
        <w:br/>
      </w:r>
      <w:r>
        <w:rPr>
          <w:rFonts w:ascii="Times New Roman"/>
          <w:b w:val="false"/>
          <w:i w:val="false"/>
          <w:color w:val="000000"/>
          <w:sz w:val="28"/>
        </w:rPr>
        <w:t xml:space="preserve">
                           түзеу колониясы </w:t>
      </w:r>
      <w:r>
        <w:br/>
      </w:r>
      <w:r>
        <w:rPr>
          <w:rFonts w:ascii="Times New Roman"/>
          <w:b w:val="false"/>
          <w:i w:val="false"/>
          <w:color w:val="000000"/>
          <w:sz w:val="28"/>
        </w:rPr>
        <w:t xml:space="preserve">
                           етiп қайта жаңарту </w:t>
      </w:r>
      <w:r>
        <w:br/>
      </w:r>
      <w:r>
        <w:rPr>
          <w:rFonts w:ascii="Times New Roman"/>
          <w:b w:val="false"/>
          <w:i w:val="false"/>
          <w:color w:val="000000"/>
          <w:sz w:val="28"/>
        </w:rPr>
        <w:t xml:space="preserve">
                           (техникалық-экономи. </w:t>
      </w:r>
      <w:r>
        <w:br/>
      </w:r>
      <w:r>
        <w:rPr>
          <w:rFonts w:ascii="Times New Roman"/>
          <w:b w:val="false"/>
          <w:i w:val="false"/>
          <w:color w:val="000000"/>
          <w:sz w:val="28"/>
        </w:rPr>
        <w:t xml:space="preserve">
                           калық негiздеменi </w:t>
      </w:r>
      <w:r>
        <w:br/>
      </w:r>
      <w:r>
        <w:rPr>
          <w:rFonts w:ascii="Times New Roman"/>
          <w:b w:val="false"/>
          <w:i w:val="false"/>
          <w:color w:val="000000"/>
          <w:sz w:val="28"/>
        </w:rPr>
        <w:t xml:space="preserve">
                           бекiту туралы ҚР </w:t>
      </w:r>
      <w:r>
        <w:br/>
      </w:r>
      <w:r>
        <w:rPr>
          <w:rFonts w:ascii="Times New Roman"/>
          <w:b w:val="false"/>
          <w:i w:val="false"/>
          <w:color w:val="000000"/>
          <w:sz w:val="28"/>
        </w:rPr>
        <w:t xml:space="preserve">
                           IIМ 2001 жылғы </w:t>
      </w:r>
      <w:r>
        <w:br/>
      </w:r>
      <w:r>
        <w:rPr>
          <w:rFonts w:ascii="Times New Roman"/>
          <w:b w:val="false"/>
          <w:i w:val="false"/>
          <w:color w:val="000000"/>
          <w:sz w:val="28"/>
        </w:rPr>
        <w:t xml:space="preserve">
                           18 маусымдағы </w:t>
      </w:r>
      <w:r>
        <w:br/>
      </w:r>
      <w:r>
        <w:rPr>
          <w:rFonts w:ascii="Times New Roman"/>
          <w:b w:val="false"/>
          <w:i w:val="false"/>
          <w:color w:val="000000"/>
          <w:sz w:val="28"/>
        </w:rPr>
        <w:t xml:space="preserve">
                           N 474 бұйрығы, </w:t>
      </w:r>
      <w:r>
        <w:br/>
      </w:r>
      <w:r>
        <w:rPr>
          <w:rFonts w:ascii="Times New Roman"/>
          <w:b w:val="false"/>
          <w:i w:val="false"/>
          <w:color w:val="000000"/>
          <w:sz w:val="28"/>
        </w:rPr>
        <w:t xml:space="preserve">
                           техникалық-экономи. </w:t>
      </w:r>
      <w:r>
        <w:br/>
      </w:r>
      <w:r>
        <w:rPr>
          <w:rFonts w:ascii="Times New Roman"/>
          <w:b w:val="false"/>
          <w:i w:val="false"/>
          <w:color w:val="000000"/>
          <w:sz w:val="28"/>
        </w:rPr>
        <w:t xml:space="preserve">
                           калық негiздемеге </w:t>
      </w:r>
      <w:r>
        <w:br/>
      </w:r>
      <w:r>
        <w:rPr>
          <w:rFonts w:ascii="Times New Roman"/>
          <w:b w:val="false"/>
          <w:i w:val="false"/>
          <w:color w:val="000000"/>
          <w:sz w:val="28"/>
        </w:rPr>
        <w:t xml:space="preserve">
                           2001 жылғы 13 </w:t>
      </w:r>
      <w:r>
        <w:br/>
      </w:r>
      <w:r>
        <w:rPr>
          <w:rFonts w:ascii="Times New Roman"/>
          <w:b w:val="false"/>
          <w:i w:val="false"/>
          <w:color w:val="000000"/>
          <w:sz w:val="28"/>
        </w:rPr>
        <w:t xml:space="preserve">
                           маусымдағы N </w:t>
      </w:r>
      <w:r>
        <w:br/>
      </w:r>
      <w:r>
        <w:rPr>
          <w:rFonts w:ascii="Times New Roman"/>
          <w:b w:val="false"/>
          <w:i w:val="false"/>
          <w:color w:val="000000"/>
          <w:sz w:val="28"/>
        </w:rPr>
        <w:t xml:space="preserve">
                           2-155/2001 Мемлекет. </w:t>
      </w:r>
      <w:r>
        <w:br/>
      </w:r>
      <w:r>
        <w:rPr>
          <w:rFonts w:ascii="Times New Roman"/>
          <w:b w:val="false"/>
          <w:i w:val="false"/>
          <w:color w:val="000000"/>
          <w:sz w:val="28"/>
        </w:rPr>
        <w:t xml:space="preserve">
                           тiк сараптама қоры. </w:t>
      </w:r>
      <w:r>
        <w:br/>
      </w:r>
      <w:r>
        <w:rPr>
          <w:rFonts w:ascii="Times New Roman"/>
          <w:b w:val="false"/>
          <w:i w:val="false"/>
          <w:color w:val="000000"/>
          <w:sz w:val="28"/>
        </w:rPr>
        <w:t xml:space="preserve">
                           тындысы): </w:t>
      </w:r>
      <w:r>
        <w:br/>
      </w:r>
      <w:r>
        <w:rPr>
          <w:rFonts w:ascii="Times New Roman"/>
          <w:b w:val="false"/>
          <w:i w:val="false"/>
          <w:color w:val="000000"/>
          <w:sz w:val="28"/>
        </w:rPr>
        <w:t xml:space="preserve">
                           1) Құрылыс салуға </w:t>
      </w:r>
      <w:r>
        <w:br/>
      </w:r>
      <w:r>
        <w:rPr>
          <w:rFonts w:ascii="Times New Roman"/>
          <w:b w:val="false"/>
          <w:i w:val="false"/>
          <w:color w:val="000000"/>
          <w:sz w:val="28"/>
        </w:rPr>
        <w:t xml:space="preserve">
                           және қайта жаңарту. </w:t>
      </w:r>
      <w:r>
        <w:br/>
      </w:r>
      <w:r>
        <w:rPr>
          <w:rFonts w:ascii="Times New Roman"/>
          <w:b w:val="false"/>
          <w:i w:val="false"/>
          <w:color w:val="000000"/>
          <w:sz w:val="28"/>
        </w:rPr>
        <w:t xml:space="preserve">
                           ға аумақтарды </w:t>
      </w:r>
      <w:r>
        <w:br/>
      </w:r>
      <w:r>
        <w:rPr>
          <w:rFonts w:ascii="Times New Roman"/>
          <w:b w:val="false"/>
          <w:i w:val="false"/>
          <w:color w:val="000000"/>
          <w:sz w:val="28"/>
        </w:rPr>
        <w:t xml:space="preserve">
                           дайындау жөнiндегi </w:t>
      </w:r>
      <w:r>
        <w:br/>
      </w:r>
      <w:r>
        <w:rPr>
          <w:rFonts w:ascii="Times New Roman"/>
          <w:b w:val="false"/>
          <w:i w:val="false"/>
          <w:color w:val="000000"/>
          <w:sz w:val="28"/>
        </w:rPr>
        <w:t xml:space="preserve">
                           жұмыстар: </w:t>
      </w:r>
      <w:r>
        <w:br/>
      </w:r>
      <w:r>
        <w:rPr>
          <w:rFonts w:ascii="Times New Roman"/>
          <w:b w:val="false"/>
          <w:i w:val="false"/>
          <w:color w:val="000000"/>
          <w:sz w:val="28"/>
        </w:rPr>
        <w:t xml:space="preserve">
                           - жер учаскесiн </w:t>
      </w:r>
      <w:r>
        <w:br/>
      </w:r>
      <w:r>
        <w:rPr>
          <w:rFonts w:ascii="Times New Roman"/>
          <w:b w:val="false"/>
          <w:i w:val="false"/>
          <w:color w:val="000000"/>
          <w:sz w:val="28"/>
        </w:rPr>
        <w:t xml:space="preserve">
                           бөлiп беру; </w:t>
      </w:r>
      <w:r>
        <w:br/>
      </w:r>
      <w:r>
        <w:rPr>
          <w:rFonts w:ascii="Times New Roman"/>
          <w:b w:val="false"/>
          <w:i w:val="false"/>
          <w:color w:val="000000"/>
          <w:sz w:val="28"/>
        </w:rPr>
        <w:t xml:space="preserve">
                           - құрылыс салу </w:t>
      </w:r>
      <w:r>
        <w:br/>
      </w:r>
      <w:r>
        <w:rPr>
          <w:rFonts w:ascii="Times New Roman"/>
          <w:b w:val="false"/>
          <w:i w:val="false"/>
          <w:color w:val="000000"/>
          <w:sz w:val="28"/>
        </w:rPr>
        <w:t xml:space="preserve">
                           аймағына кiретiн </w:t>
      </w:r>
      <w:r>
        <w:br/>
      </w:r>
      <w:r>
        <w:rPr>
          <w:rFonts w:ascii="Times New Roman"/>
          <w:b w:val="false"/>
          <w:i w:val="false"/>
          <w:color w:val="000000"/>
          <w:sz w:val="28"/>
        </w:rPr>
        <w:t xml:space="preserve">
                           ғимараттар мен </w:t>
      </w:r>
      <w:r>
        <w:br/>
      </w:r>
      <w:r>
        <w:rPr>
          <w:rFonts w:ascii="Times New Roman"/>
          <w:b w:val="false"/>
          <w:i w:val="false"/>
          <w:color w:val="000000"/>
          <w:sz w:val="28"/>
        </w:rPr>
        <w:t xml:space="preserve">
                           құрылыстарды өтеп </w:t>
      </w:r>
      <w:r>
        <w:br/>
      </w:r>
      <w:r>
        <w:rPr>
          <w:rFonts w:ascii="Times New Roman"/>
          <w:b w:val="false"/>
          <w:i w:val="false"/>
          <w:color w:val="000000"/>
          <w:sz w:val="28"/>
        </w:rPr>
        <w:t xml:space="preserve">
                           алу; </w:t>
      </w:r>
      <w:r>
        <w:br/>
      </w:r>
      <w:r>
        <w:rPr>
          <w:rFonts w:ascii="Times New Roman"/>
          <w:b w:val="false"/>
          <w:i w:val="false"/>
          <w:color w:val="000000"/>
          <w:sz w:val="28"/>
        </w:rPr>
        <w:t xml:space="preserve">
                           - бұзылатын және </w:t>
      </w:r>
      <w:r>
        <w:br/>
      </w:r>
      <w:r>
        <w:rPr>
          <w:rFonts w:ascii="Times New Roman"/>
          <w:b w:val="false"/>
          <w:i w:val="false"/>
          <w:color w:val="000000"/>
          <w:sz w:val="28"/>
        </w:rPr>
        <w:t xml:space="preserve">
                           көшiрiлетiн ғимарат. </w:t>
      </w:r>
      <w:r>
        <w:br/>
      </w:r>
      <w:r>
        <w:rPr>
          <w:rFonts w:ascii="Times New Roman"/>
          <w:b w:val="false"/>
          <w:i w:val="false"/>
          <w:color w:val="000000"/>
          <w:sz w:val="28"/>
        </w:rPr>
        <w:t xml:space="preserve">
                           тарға, құрылыстарға </w:t>
      </w:r>
      <w:r>
        <w:br/>
      </w:r>
      <w:r>
        <w:rPr>
          <w:rFonts w:ascii="Times New Roman"/>
          <w:b w:val="false"/>
          <w:i w:val="false"/>
          <w:color w:val="000000"/>
          <w:sz w:val="28"/>
        </w:rPr>
        <w:t xml:space="preserve">
                           және әр түрлi </w:t>
      </w:r>
      <w:r>
        <w:br/>
      </w:r>
      <w:r>
        <w:rPr>
          <w:rFonts w:ascii="Times New Roman"/>
          <w:b w:val="false"/>
          <w:i w:val="false"/>
          <w:color w:val="000000"/>
          <w:sz w:val="28"/>
        </w:rPr>
        <w:t xml:space="preserve">
                           мақсаттағы инженер. </w:t>
      </w:r>
      <w:r>
        <w:br/>
      </w:r>
      <w:r>
        <w:rPr>
          <w:rFonts w:ascii="Times New Roman"/>
          <w:b w:val="false"/>
          <w:i w:val="false"/>
          <w:color w:val="000000"/>
          <w:sz w:val="28"/>
        </w:rPr>
        <w:t xml:space="preserve">
                           лiк желiлерге </w:t>
      </w:r>
      <w:r>
        <w:br/>
      </w:r>
      <w:r>
        <w:rPr>
          <w:rFonts w:ascii="Times New Roman"/>
          <w:b w:val="false"/>
          <w:i w:val="false"/>
          <w:color w:val="000000"/>
          <w:sz w:val="28"/>
        </w:rPr>
        <w:t xml:space="preserve">
                           өтемақы; </w:t>
      </w:r>
      <w:r>
        <w:br/>
      </w:r>
      <w:r>
        <w:rPr>
          <w:rFonts w:ascii="Times New Roman"/>
          <w:b w:val="false"/>
          <w:i w:val="false"/>
          <w:color w:val="000000"/>
          <w:sz w:val="28"/>
        </w:rPr>
        <w:t xml:space="preserve">
                           - ғимараттардың және </w:t>
      </w:r>
      <w:r>
        <w:br/>
      </w:r>
      <w:r>
        <w:rPr>
          <w:rFonts w:ascii="Times New Roman"/>
          <w:b w:val="false"/>
          <w:i w:val="false"/>
          <w:color w:val="000000"/>
          <w:sz w:val="28"/>
        </w:rPr>
        <w:t xml:space="preserve">
                           құрылыстардың істегі </w:t>
      </w:r>
      <w:r>
        <w:br/>
      </w:r>
      <w:r>
        <w:rPr>
          <w:rFonts w:ascii="Times New Roman"/>
          <w:b w:val="false"/>
          <w:i w:val="false"/>
          <w:color w:val="000000"/>
          <w:sz w:val="28"/>
        </w:rPr>
        <w:t xml:space="preserve">
                           қабiлетiне және </w:t>
      </w:r>
      <w:r>
        <w:br/>
      </w:r>
      <w:r>
        <w:rPr>
          <w:rFonts w:ascii="Times New Roman"/>
          <w:b w:val="false"/>
          <w:i w:val="false"/>
          <w:color w:val="000000"/>
          <w:sz w:val="28"/>
        </w:rPr>
        <w:t xml:space="preserve">
                           сейсмикалық тұрақ. </w:t>
      </w:r>
      <w:r>
        <w:br/>
      </w:r>
      <w:r>
        <w:rPr>
          <w:rFonts w:ascii="Times New Roman"/>
          <w:b w:val="false"/>
          <w:i w:val="false"/>
          <w:color w:val="000000"/>
          <w:sz w:val="28"/>
        </w:rPr>
        <w:t xml:space="preserve">
                           тылығына тексеру </w:t>
      </w:r>
      <w:r>
        <w:br/>
      </w:r>
      <w:r>
        <w:rPr>
          <w:rFonts w:ascii="Times New Roman"/>
          <w:b w:val="false"/>
          <w:i w:val="false"/>
          <w:color w:val="000000"/>
          <w:sz w:val="28"/>
        </w:rPr>
        <w:t xml:space="preserve">
                           жұмыстары; </w:t>
      </w:r>
      <w:r>
        <w:br/>
      </w:r>
      <w:r>
        <w:rPr>
          <w:rFonts w:ascii="Times New Roman"/>
          <w:b w:val="false"/>
          <w:i w:val="false"/>
          <w:color w:val="000000"/>
          <w:sz w:val="28"/>
        </w:rPr>
        <w:t xml:space="preserve">
                           - топографиялық- </w:t>
      </w:r>
      <w:r>
        <w:br/>
      </w:r>
      <w:r>
        <w:rPr>
          <w:rFonts w:ascii="Times New Roman"/>
          <w:b w:val="false"/>
          <w:i w:val="false"/>
          <w:color w:val="000000"/>
          <w:sz w:val="28"/>
        </w:rPr>
        <w:t xml:space="preserve">
                           геодезиялық жұмыс. </w:t>
      </w:r>
      <w:r>
        <w:br/>
      </w:r>
      <w:r>
        <w:rPr>
          <w:rFonts w:ascii="Times New Roman"/>
          <w:b w:val="false"/>
          <w:i w:val="false"/>
          <w:color w:val="000000"/>
          <w:sz w:val="28"/>
        </w:rPr>
        <w:t xml:space="preserve">
                           тар өткiзу; </w:t>
      </w:r>
      <w:r>
        <w:br/>
      </w:r>
      <w:r>
        <w:rPr>
          <w:rFonts w:ascii="Times New Roman"/>
          <w:b w:val="false"/>
          <w:i w:val="false"/>
          <w:color w:val="000000"/>
          <w:sz w:val="28"/>
        </w:rPr>
        <w:t xml:space="preserve">
                           - инженерлiк-геоло. </w:t>
      </w:r>
      <w:r>
        <w:br/>
      </w:r>
      <w:r>
        <w:rPr>
          <w:rFonts w:ascii="Times New Roman"/>
          <w:b w:val="false"/>
          <w:i w:val="false"/>
          <w:color w:val="000000"/>
          <w:sz w:val="28"/>
        </w:rPr>
        <w:t xml:space="preserve">
                           гиялық iздеулер </w:t>
      </w:r>
      <w:r>
        <w:br/>
      </w:r>
      <w:r>
        <w:rPr>
          <w:rFonts w:ascii="Times New Roman"/>
          <w:b w:val="false"/>
          <w:i w:val="false"/>
          <w:color w:val="000000"/>
          <w:sz w:val="28"/>
        </w:rPr>
        <w:t xml:space="preserve">
                           өткiзу; </w:t>
      </w:r>
      <w:r>
        <w:br/>
      </w:r>
      <w:r>
        <w:rPr>
          <w:rFonts w:ascii="Times New Roman"/>
          <w:b w:val="false"/>
          <w:i w:val="false"/>
          <w:color w:val="000000"/>
          <w:sz w:val="28"/>
        </w:rPr>
        <w:t xml:space="preserve">
                           - жобаны iске </w:t>
      </w:r>
      <w:r>
        <w:br/>
      </w:r>
      <w:r>
        <w:rPr>
          <w:rFonts w:ascii="Times New Roman"/>
          <w:b w:val="false"/>
          <w:i w:val="false"/>
          <w:color w:val="000000"/>
          <w:sz w:val="28"/>
        </w:rPr>
        <w:t xml:space="preserve">
                           шығару; </w:t>
      </w:r>
      <w:r>
        <w:br/>
      </w:r>
      <w:r>
        <w:rPr>
          <w:rFonts w:ascii="Times New Roman"/>
          <w:b w:val="false"/>
          <w:i w:val="false"/>
          <w:color w:val="000000"/>
          <w:sz w:val="28"/>
        </w:rPr>
        <w:t xml:space="preserve">
                           - жобалық-сметалық </w:t>
      </w:r>
      <w:r>
        <w:br/>
      </w:r>
      <w:r>
        <w:rPr>
          <w:rFonts w:ascii="Times New Roman"/>
          <w:b w:val="false"/>
          <w:i w:val="false"/>
          <w:color w:val="000000"/>
          <w:sz w:val="28"/>
        </w:rPr>
        <w:t xml:space="preserve">
                           құжаттамаларды </w:t>
      </w:r>
      <w:r>
        <w:br/>
      </w:r>
      <w:r>
        <w:rPr>
          <w:rFonts w:ascii="Times New Roman"/>
          <w:b w:val="false"/>
          <w:i w:val="false"/>
          <w:color w:val="000000"/>
          <w:sz w:val="28"/>
        </w:rPr>
        <w:t xml:space="preserve">
                           өзгерту және сол </w:t>
      </w:r>
      <w:r>
        <w:br/>
      </w:r>
      <w:r>
        <w:rPr>
          <w:rFonts w:ascii="Times New Roman"/>
          <w:b w:val="false"/>
          <w:i w:val="false"/>
          <w:color w:val="000000"/>
          <w:sz w:val="28"/>
        </w:rPr>
        <w:t xml:space="preserve">
                           бойынша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А. 2.2-1-2001 </w:t>
      </w:r>
      <w:r>
        <w:br/>
      </w:r>
      <w:r>
        <w:rPr>
          <w:rFonts w:ascii="Times New Roman"/>
          <w:b w:val="false"/>
          <w:i w:val="false"/>
          <w:color w:val="000000"/>
          <w:sz w:val="28"/>
        </w:rPr>
        <w:t xml:space="preserve">
                           ҚНЖЕ-не сәйкес </w:t>
      </w:r>
      <w:r>
        <w:br/>
      </w:r>
      <w:r>
        <w:rPr>
          <w:rFonts w:ascii="Times New Roman"/>
          <w:b w:val="false"/>
          <w:i w:val="false"/>
          <w:color w:val="000000"/>
          <w:sz w:val="28"/>
        </w:rPr>
        <w:t xml:space="preserve">
                           мемлекеттiк сарап. </w:t>
      </w:r>
      <w:r>
        <w:br/>
      </w:r>
      <w:r>
        <w:rPr>
          <w:rFonts w:ascii="Times New Roman"/>
          <w:b w:val="false"/>
          <w:i w:val="false"/>
          <w:color w:val="000000"/>
          <w:sz w:val="28"/>
        </w:rPr>
        <w:t xml:space="preserve">
                           тама өткiзу; </w:t>
      </w:r>
      <w:r>
        <w:br/>
      </w:r>
      <w:r>
        <w:rPr>
          <w:rFonts w:ascii="Times New Roman"/>
          <w:b w:val="false"/>
          <w:i w:val="false"/>
          <w:color w:val="000000"/>
          <w:sz w:val="28"/>
        </w:rPr>
        <w:t xml:space="preserve">
                           2) Құрылыс-монтаж, </w:t>
      </w:r>
      <w:r>
        <w:br/>
      </w:r>
      <w:r>
        <w:rPr>
          <w:rFonts w:ascii="Times New Roman"/>
          <w:b w:val="false"/>
          <w:i w:val="false"/>
          <w:color w:val="000000"/>
          <w:sz w:val="28"/>
        </w:rPr>
        <w:t xml:space="preserve">
                           санитарлық-техника. </w:t>
      </w:r>
      <w:r>
        <w:br/>
      </w:r>
      <w:r>
        <w:rPr>
          <w:rFonts w:ascii="Times New Roman"/>
          <w:b w:val="false"/>
          <w:i w:val="false"/>
          <w:color w:val="000000"/>
          <w:sz w:val="28"/>
        </w:rPr>
        <w:t xml:space="preserve">
                           лық, электрлi </w:t>
      </w:r>
      <w:r>
        <w:br/>
      </w:r>
      <w:r>
        <w:rPr>
          <w:rFonts w:ascii="Times New Roman"/>
          <w:b w:val="false"/>
          <w:i w:val="false"/>
          <w:color w:val="000000"/>
          <w:sz w:val="28"/>
        </w:rPr>
        <w:t xml:space="preserve">
                           монтаж жұмыстары. </w:t>
      </w:r>
      <w:r>
        <w:br/>
      </w:r>
      <w:r>
        <w:rPr>
          <w:rFonts w:ascii="Times New Roman"/>
          <w:b w:val="false"/>
          <w:i w:val="false"/>
          <w:color w:val="000000"/>
          <w:sz w:val="28"/>
        </w:rPr>
        <w:t xml:space="preserve">
                           3) Насос станцияла. </w:t>
      </w:r>
      <w:r>
        <w:br/>
      </w:r>
      <w:r>
        <w:rPr>
          <w:rFonts w:ascii="Times New Roman"/>
          <w:b w:val="false"/>
          <w:i w:val="false"/>
          <w:color w:val="000000"/>
          <w:sz w:val="28"/>
        </w:rPr>
        <w:t xml:space="preserve">
                           рын, санитарлық- </w:t>
      </w:r>
      <w:r>
        <w:br/>
      </w:r>
      <w:r>
        <w:rPr>
          <w:rFonts w:ascii="Times New Roman"/>
          <w:b w:val="false"/>
          <w:i w:val="false"/>
          <w:color w:val="000000"/>
          <w:sz w:val="28"/>
        </w:rPr>
        <w:t xml:space="preserve">
                           техникалық, </w:t>
      </w:r>
      <w:r>
        <w:br/>
      </w:r>
      <w:r>
        <w:rPr>
          <w:rFonts w:ascii="Times New Roman"/>
          <w:b w:val="false"/>
          <w:i w:val="false"/>
          <w:color w:val="000000"/>
          <w:sz w:val="28"/>
        </w:rPr>
        <w:t xml:space="preserve">
                           технологиялық, </w:t>
      </w:r>
      <w:r>
        <w:br/>
      </w:r>
      <w:r>
        <w:rPr>
          <w:rFonts w:ascii="Times New Roman"/>
          <w:b w:val="false"/>
          <w:i w:val="false"/>
          <w:color w:val="000000"/>
          <w:sz w:val="28"/>
        </w:rPr>
        <w:t xml:space="preserve">
                           асханалық, монша- </w:t>
      </w:r>
      <w:r>
        <w:br/>
      </w:r>
      <w:r>
        <w:rPr>
          <w:rFonts w:ascii="Times New Roman"/>
          <w:b w:val="false"/>
          <w:i w:val="false"/>
          <w:color w:val="000000"/>
          <w:sz w:val="28"/>
        </w:rPr>
        <w:t xml:space="preserve">
                           кiр жуу жабдықта. </w:t>
      </w:r>
      <w:r>
        <w:br/>
      </w:r>
      <w:r>
        <w:rPr>
          <w:rFonts w:ascii="Times New Roman"/>
          <w:b w:val="false"/>
          <w:i w:val="false"/>
          <w:color w:val="000000"/>
          <w:sz w:val="28"/>
        </w:rPr>
        <w:t xml:space="preserve">
                           рын, сигналдама </w:t>
      </w:r>
      <w:r>
        <w:br/>
      </w:r>
      <w:r>
        <w:rPr>
          <w:rFonts w:ascii="Times New Roman"/>
          <w:b w:val="false"/>
          <w:i w:val="false"/>
          <w:color w:val="000000"/>
          <w:sz w:val="28"/>
        </w:rPr>
        <w:t xml:space="preserve">
                           мен байланыс </w:t>
      </w:r>
      <w:r>
        <w:br/>
      </w:r>
      <w:r>
        <w:rPr>
          <w:rFonts w:ascii="Times New Roman"/>
          <w:b w:val="false"/>
          <w:i w:val="false"/>
          <w:color w:val="000000"/>
          <w:sz w:val="28"/>
        </w:rPr>
        <w:t xml:space="preserve">
                           жабдықтарын, </w:t>
      </w:r>
      <w:r>
        <w:br/>
      </w:r>
      <w:r>
        <w:rPr>
          <w:rFonts w:ascii="Times New Roman"/>
          <w:b w:val="false"/>
          <w:i w:val="false"/>
          <w:color w:val="000000"/>
          <w:sz w:val="28"/>
        </w:rPr>
        <w:t xml:space="preserve">
                           қазандық жабдық. </w:t>
      </w:r>
      <w:r>
        <w:br/>
      </w:r>
      <w:r>
        <w:rPr>
          <w:rFonts w:ascii="Times New Roman"/>
          <w:b w:val="false"/>
          <w:i w:val="false"/>
          <w:color w:val="000000"/>
          <w:sz w:val="28"/>
        </w:rPr>
        <w:t xml:space="preserve">
                           тарды, бейнебақылау </w:t>
      </w:r>
      <w:r>
        <w:br/>
      </w:r>
      <w:r>
        <w:rPr>
          <w:rFonts w:ascii="Times New Roman"/>
          <w:b w:val="false"/>
          <w:i w:val="false"/>
          <w:color w:val="000000"/>
          <w:sz w:val="28"/>
        </w:rPr>
        <w:t xml:space="preserve">
                           және арнайы жабдық. </w:t>
      </w:r>
      <w:r>
        <w:br/>
      </w:r>
      <w:r>
        <w:rPr>
          <w:rFonts w:ascii="Times New Roman"/>
          <w:b w:val="false"/>
          <w:i w:val="false"/>
          <w:color w:val="000000"/>
          <w:sz w:val="28"/>
        </w:rPr>
        <w:t xml:space="preserve">
                           тар жүйесiн сатып </w:t>
      </w:r>
      <w:r>
        <w:br/>
      </w:r>
      <w:r>
        <w:rPr>
          <w:rFonts w:ascii="Times New Roman"/>
          <w:b w:val="false"/>
          <w:i w:val="false"/>
          <w:color w:val="000000"/>
          <w:sz w:val="28"/>
        </w:rPr>
        <w:t xml:space="preserve">
                           алу және монтаж </w:t>
      </w:r>
      <w:r>
        <w:br/>
      </w:r>
      <w:r>
        <w:rPr>
          <w:rFonts w:ascii="Times New Roman"/>
          <w:b w:val="false"/>
          <w:i w:val="false"/>
          <w:color w:val="000000"/>
          <w:sz w:val="28"/>
        </w:rPr>
        <w:t xml:space="preserve">
                           жасау. </w:t>
      </w:r>
      <w:r>
        <w:br/>
      </w:r>
      <w:r>
        <w:rPr>
          <w:rFonts w:ascii="Times New Roman"/>
          <w:b w:val="false"/>
          <w:i w:val="false"/>
          <w:color w:val="000000"/>
          <w:sz w:val="28"/>
        </w:rPr>
        <w:t xml:space="preserve">
                           4) Мемлекеттiк </w:t>
      </w:r>
      <w:r>
        <w:br/>
      </w:r>
      <w:r>
        <w:rPr>
          <w:rFonts w:ascii="Times New Roman"/>
          <w:b w:val="false"/>
          <w:i w:val="false"/>
          <w:color w:val="000000"/>
          <w:sz w:val="28"/>
        </w:rPr>
        <w:t xml:space="preserve">
                           сәулет-құрылыс </w:t>
      </w:r>
      <w:r>
        <w:br/>
      </w:r>
      <w:r>
        <w:rPr>
          <w:rFonts w:ascii="Times New Roman"/>
          <w:b w:val="false"/>
          <w:i w:val="false"/>
          <w:color w:val="000000"/>
          <w:sz w:val="28"/>
        </w:rPr>
        <w:t xml:space="preserve">
                           бақылауын жүзеге </w:t>
      </w:r>
      <w:r>
        <w:br/>
      </w:r>
      <w:r>
        <w:rPr>
          <w:rFonts w:ascii="Times New Roman"/>
          <w:b w:val="false"/>
          <w:i w:val="false"/>
          <w:color w:val="000000"/>
          <w:sz w:val="28"/>
        </w:rPr>
        <w:t xml:space="preserve">
                           асыру жөнiндегi </w:t>
      </w:r>
      <w:r>
        <w:br/>
      </w:r>
      <w:r>
        <w:rPr>
          <w:rFonts w:ascii="Times New Roman"/>
          <w:b w:val="false"/>
          <w:i w:val="false"/>
          <w:color w:val="000000"/>
          <w:sz w:val="28"/>
        </w:rPr>
        <w:t xml:space="preserve">
                           қызметтерге ақы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 техникалық қада. </w:t>
      </w:r>
      <w:r>
        <w:br/>
      </w:r>
      <w:r>
        <w:rPr>
          <w:rFonts w:ascii="Times New Roman"/>
          <w:b w:val="false"/>
          <w:i w:val="false"/>
          <w:color w:val="000000"/>
          <w:sz w:val="28"/>
        </w:rPr>
        <w:t xml:space="preserve">
                           ғалауды ұстау (жеке </w:t>
      </w:r>
      <w:r>
        <w:br/>
      </w:r>
      <w:r>
        <w:rPr>
          <w:rFonts w:ascii="Times New Roman"/>
          <w:b w:val="false"/>
          <w:i w:val="false"/>
          <w:color w:val="000000"/>
          <w:sz w:val="28"/>
        </w:rPr>
        <w:t xml:space="preserve">
                           тұлға ретiнде); </w:t>
      </w:r>
      <w:r>
        <w:br/>
      </w:r>
      <w:r>
        <w:rPr>
          <w:rFonts w:ascii="Times New Roman"/>
          <w:b w:val="false"/>
          <w:i w:val="false"/>
          <w:color w:val="000000"/>
          <w:sz w:val="28"/>
        </w:rPr>
        <w:t xml:space="preserve">
                           - авторлық қадаға. </w:t>
      </w:r>
      <w:r>
        <w:br/>
      </w:r>
      <w:r>
        <w:rPr>
          <w:rFonts w:ascii="Times New Roman"/>
          <w:b w:val="false"/>
          <w:i w:val="false"/>
          <w:color w:val="000000"/>
          <w:sz w:val="28"/>
        </w:rPr>
        <w:t xml:space="preserve">
                           лауды жүзеге асыру; </w:t>
      </w:r>
      <w:r>
        <w:br/>
      </w:r>
      <w:r>
        <w:rPr>
          <w:rFonts w:ascii="Times New Roman"/>
          <w:b w:val="false"/>
          <w:i w:val="false"/>
          <w:color w:val="000000"/>
          <w:sz w:val="28"/>
        </w:rPr>
        <w:t xml:space="preserve">
                           - алаңды және инже. </w:t>
      </w:r>
      <w:r>
        <w:br/>
      </w:r>
      <w:r>
        <w:rPr>
          <w:rFonts w:ascii="Times New Roman"/>
          <w:b w:val="false"/>
          <w:i w:val="false"/>
          <w:color w:val="000000"/>
          <w:sz w:val="28"/>
        </w:rPr>
        <w:t xml:space="preserve">
                           нерлiк желiлердi </w:t>
      </w:r>
      <w:r>
        <w:br/>
      </w:r>
      <w:r>
        <w:rPr>
          <w:rFonts w:ascii="Times New Roman"/>
          <w:b w:val="false"/>
          <w:i w:val="false"/>
          <w:color w:val="000000"/>
          <w:sz w:val="28"/>
        </w:rPr>
        <w:t xml:space="preserve">
                           атқарушылық сурет. </w:t>
      </w:r>
      <w:r>
        <w:br/>
      </w:r>
      <w:r>
        <w:rPr>
          <w:rFonts w:ascii="Times New Roman"/>
          <w:b w:val="false"/>
          <w:i w:val="false"/>
          <w:color w:val="000000"/>
          <w:sz w:val="28"/>
        </w:rPr>
        <w:t xml:space="preserve">
                           терге түсiру; </w:t>
      </w:r>
      <w:r>
        <w:br/>
      </w:r>
      <w:r>
        <w:rPr>
          <w:rFonts w:ascii="Times New Roman"/>
          <w:b w:val="false"/>
          <w:i w:val="false"/>
          <w:color w:val="000000"/>
          <w:sz w:val="28"/>
        </w:rPr>
        <w:t xml:space="preserve">
                           - жылжымайтын мүлiк </w:t>
      </w:r>
      <w:r>
        <w:br/>
      </w:r>
      <w:r>
        <w:rPr>
          <w:rFonts w:ascii="Times New Roman"/>
          <w:b w:val="false"/>
          <w:i w:val="false"/>
          <w:color w:val="000000"/>
          <w:sz w:val="28"/>
        </w:rPr>
        <w:t xml:space="preserve">
                           орталығында жылжы. </w:t>
      </w:r>
      <w:r>
        <w:br/>
      </w:r>
      <w:r>
        <w:rPr>
          <w:rFonts w:ascii="Times New Roman"/>
          <w:b w:val="false"/>
          <w:i w:val="false"/>
          <w:color w:val="000000"/>
          <w:sz w:val="28"/>
        </w:rPr>
        <w:t xml:space="preserve">
                           майтын мүлiктi </w:t>
      </w:r>
      <w:r>
        <w:br/>
      </w:r>
      <w:r>
        <w:rPr>
          <w:rFonts w:ascii="Times New Roman"/>
          <w:b w:val="false"/>
          <w:i w:val="false"/>
          <w:color w:val="000000"/>
          <w:sz w:val="28"/>
        </w:rPr>
        <w:t xml:space="preserve">
                           тiркеу және қызмет </w:t>
      </w:r>
      <w:r>
        <w:br/>
      </w:r>
      <w:r>
        <w:rPr>
          <w:rFonts w:ascii="Times New Roman"/>
          <w:b w:val="false"/>
          <w:i w:val="false"/>
          <w:color w:val="000000"/>
          <w:sz w:val="28"/>
        </w:rPr>
        <w:t xml:space="preserve">
                           көрсету қызметтерi; </w:t>
      </w:r>
      <w:r>
        <w:br/>
      </w:r>
      <w:r>
        <w:rPr>
          <w:rFonts w:ascii="Times New Roman"/>
          <w:b w:val="false"/>
          <w:i w:val="false"/>
          <w:color w:val="000000"/>
          <w:sz w:val="28"/>
        </w:rPr>
        <w:t xml:space="preserve">
                           - 3 тармақта көрсе. </w:t>
      </w:r>
      <w:r>
        <w:br/>
      </w:r>
      <w:r>
        <w:rPr>
          <w:rFonts w:ascii="Times New Roman"/>
          <w:b w:val="false"/>
          <w:i w:val="false"/>
          <w:color w:val="000000"/>
          <w:sz w:val="28"/>
        </w:rPr>
        <w:t xml:space="preserve">
                           тiлген жабдықтарды </w:t>
      </w:r>
      <w:r>
        <w:br/>
      </w:r>
      <w:r>
        <w:rPr>
          <w:rFonts w:ascii="Times New Roman"/>
          <w:b w:val="false"/>
          <w:i w:val="false"/>
          <w:color w:val="000000"/>
          <w:sz w:val="28"/>
        </w:rPr>
        <w:t xml:space="preserve">
                           реттейтiн жұмыстар. </w:t>
      </w:r>
      <w:r>
        <w:br/>
      </w:r>
      <w:r>
        <w:rPr>
          <w:rFonts w:ascii="Times New Roman"/>
          <w:b w:val="false"/>
          <w:i w:val="false"/>
          <w:color w:val="000000"/>
          <w:sz w:val="28"/>
        </w:rPr>
        <w:t xml:space="preserve">
                           ды жүзеге асыру. </w:t>
      </w:r>
      <w:r>
        <w:br/>
      </w:r>
      <w:r>
        <w:rPr>
          <w:rFonts w:ascii="Times New Roman"/>
          <w:b w:val="false"/>
          <w:i w:val="false"/>
          <w:color w:val="000000"/>
          <w:sz w:val="28"/>
        </w:rPr>
        <w:t xml:space="preserve">
                           4. Павлодар қаласын. </w:t>
      </w:r>
      <w:r>
        <w:br/>
      </w:r>
      <w:r>
        <w:rPr>
          <w:rFonts w:ascii="Times New Roman"/>
          <w:b w:val="false"/>
          <w:i w:val="false"/>
          <w:color w:val="000000"/>
          <w:sz w:val="28"/>
        </w:rPr>
        <w:t xml:space="preserve">
                           да 1500 орынға қатаң </w:t>
      </w:r>
      <w:r>
        <w:br/>
      </w:r>
      <w:r>
        <w:rPr>
          <w:rFonts w:ascii="Times New Roman"/>
          <w:b w:val="false"/>
          <w:i w:val="false"/>
          <w:color w:val="000000"/>
          <w:sz w:val="28"/>
        </w:rPr>
        <w:t xml:space="preserve">
                           режимдегi түзеу </w:t>
      </w:r>
      <w:r>
        <w:br/>
      </w:r>
      <w:r>
        <w:rPr>
          <w:rFonts w:ascii="Times New Roman"/>
          <w:b w:val="false"/>
          <w:i w:val="false"/>
          <w:color w:val="000000"/>
          <w:sz w:val="28"/>
        </w:rPr>
        <w:t xml:space="preserve">
                           колониясы етiп </w:t>
      </w:r>
      <w:r>
        <w:br/>
      </w:r>
      <w:r>
        <w:rPr>
          <w:rFonts w:ascii="Times New Roman"/>
          <w:b w:val="false"/>
          <w:i w:val="false"/>
          <w:color w:val="000000"/>
          <w:sz w:val="28"/>
        </w:rPr>
        <w:t xml:space="preserve">
                           "Химпром" AAҚ-ның </w:t>
      </w:r>
      <w:r>
        <w:br/>
      </w:r>
      <w:r>
        <w:rPr>
          <w:rFonts w:ascii="Times New Roman"/>
          <w:b w:val="false"/>
          <w:i w:val="false"/>
          <w:color w:val="000000"/>
          <w:sz w:val="28"/>
        </w:rPr>
        <w:t xml:space="preserve">
                           N 822 және N 823 </w:t>
      </w:r>
      <w:r>
        <w:br/>
      </w:r>
      <w:r>
        <w:rPr>
          <w:rFonts w:ascii="Times New Roman"/>
          <w:b w:val="false"/>
          <w:i w:val="false"/>
          <w:color w:val="000000"/>
          <w:sz w:val="28"/>
        </w:rPr>
        <w:t xml:space="preserve">
                           өндiрiстiк корпус. </w:t>
      </w:r>
      <w:r>
        <w:br/>
      </w:r>
      <w:r>
        <w:rPr>
          <w:rFonts w:ascii="Times New Roman"/>
          <w:b w:val="false"/>
          <w:i w:val="false"/>
          <w:color w:val="000000"/>
          <w:sz w:val="28"/>
        </w:rPr>
        <w:t xml:space="preserve">
                           тарын қайта </w:t>
      </w:r>
      <w:r>
        <w:br/>
      </w:r>
      <w:r>
        <w:rPr>
          <w:rFonts w:ascii="Times New Roman"/>
          <w:b w:val="false"/>
          <w:i w:val="false"/>
          <w:color w:val="000000"/>
          <w:sz w:val="28"/>
        </w:rPr>
        <w:t xml:space="preserve">
                           жаңарту" жобасы </w:t>
      </w:r>
      <w:r>
        <w:br/>
      </w:r>
      <w:r>
        <w:rPr>
          <w:rFonts w:ascii="Times New Roman"/>
          <w:b w:val="false"/>
          <w:i w:val="false"/>
          <w:color w:val="000000"/>
          <w:sz w:val="28"/>
        </w:rPr>
        <w:t xml:space="preserve">
                           бойынша жобалық- </w:t>
      </w:r>
      <w:r>
        <w:br/>
      </w:r>
      <w:r>
        <w:rPr>
          <w:rFonts w:ascii="Times New Roman"/>
          <w:b w:val="false"/>
          <w:i w:val="false"/>
          <w:color w:val="000000"/>
          <w:sz w:val="28"/>
        </w:rPr>
        <w:t xml:space="preserve">
                           iздеу жұмыстарын </w:t>
      </w:r>
      <w:r>
        <w:br/>
      </w:r>
      <w:r>
        <w:rPr>
          <w:rFonts w:ascii="Times New Roman"/>
          <w:b w:val="false"/>
          <w:i w:val="false"/>
          <w:color w:val="000000"/>
          <w:sz w:val="28"/>
        </w:rPr>
        <w:t xml:space="preserve">
                           жүргiзу; </w:t>
      </w:r>
      <w:r>
        <w:br/>
      </w:r>
      <w:r>
        <w:rPr>
          <w:rFonts w:ascii="Times New Roman"/>
          <w:b w:val="false"/>
          <w:i w:val="false"/>
          <w:color w:val="000000"/>
          <w:sz w:val="28"/>
        </w:rPr>
        <w:t xml:space="preserve">
                           - бөлiп берiлген </w:t>
      </w:r>
      <w:r>
        <w:br/>
      </w:r>
      <w:r>
        <w:rPr>
          <w:rFonts w:ascii="Times New Roman"/>
          <w:b w:val="false"/>
          <w:i w:val="false"/>
          <w:color w:val="000000"/>
          <w:sz w:val="28"/>
        </w:rPr>
        <w:t xml:space="preserve">
                           жер учаскесiн </w:t>
      </w:r>
      <w:r>
        <w:br/>
      </w:r>
      <w:r>
        <w:rPr>
          <w:rFonts w:ascii="Times New Roman"/>
          <w:b w:val="false"/>
          <w:i w:val="false"/>
          <w:color w:val="000000"/>
          <w:sz w:val="28"/>
        </w:rPr>
        <w:t xml:space="preserve">
                           ресiмдеу; </w:t>
      </w:r>
      <w:r>
        <w:br/>
      </w:r>
      <w:r>
        <w:rPr>
          <w:rFonts w:ascii="Times New Roman"/>
          <w:b w:val="false"/>
          <w:i w:val="false"/>
          <w:color w:val="000000"/>
          <w:sz w:val="28"/>
        </w:rPr>
        <w:t xml:space="preserve">
                           - жобаны iске </w:t>
      </w:r>
      <w:r>
        <w:br/>
      </w:r>
      <w:r>
        <w:rPr>
          <w:rFonts w:ascii="Times New Roman"/>
          <w:b w:val="false"/>
          <w:i w:val="false"/>
          <w:color w:val="000000"/>
          <w:sz w:val="28"/>
        </w:rPr>
        <w:t xml:space="preserve">
                           шығару; </w:t>
      </w:r>
      <w:r>
        <w:br/>
      </w:r>
      <w:r>
        <w:rPr>
          <w:rFonts w:ascii="Times New Roman"/>
          <w:b w:val="false"/>
          <w:i w:val="false"/>
          <w:color w:val="000000"/>
          <w:sz w:val="28"/>
        </w:rPr>
        <w:t xml:space="preserve">
                           - инженерлiк-геоло. </w:t>
      </w:r>
      <w:r>
        <w:br/>
      </w:r>
      <w:r>
        <w:rPr>
          <w:rFonts w:ascii="Times New Roman"/>
          <w:b w:val="false"/>
          <w:i w:val="false"/>
          <w:color w:val="000000"/>
          <w:sz w:val="28"/>
        </w:rPr>
        <w:t xml:space="preserve">
                           гиялық iздеулер мен </w:t>
      </w:r>
      <w:r>
        <w:br/>
      </w:r>
      <w:r>
        <w:rPr>
          <w:rFonts w:ascii="Times New Roman"/>
          <w:b w:val="false"/>
          <w:i w:val="false"/>
          <w:color w:val="000000"/>
          <w:sz w:val="28"/>
        </w:rPr>
        <w:t xml:space="preserve">
                           топографиялық-геоде. </w:t>
      </w:r>
      <w:r>
        <w:br/>
      </w:r>
      <w:r>
        <w:rPr>
          <w:rFonts w:ascii="Times New Roman"/>
          <w:b w:val="false"/>
          <w:i w:val="false"/>
          <w:color w:val="000000"/>
          <w:sz w:val="28"/>
        </w:rPr>
        <w:t xml:space="preserve">
                           зиялық iздеулер </w:t>
      </w:r>
      <w:r>
        <w:br/>
      </w:r>
      <w:r>
        <w:rPr>
          <w:rFonts w:ascii="Times New Roman"/>
          <w:b w:val="false"/>
          <w:i w:val="false"/>
          <w:color w:val="000000"/>
          <w:sz w:val="28"/>
        </w:rPr>
        <w:t xml:space="preserve">
                           өткiзу; </w:t>
      </w:r>
      <w:r>
        <w:br/>
      </w:r>
      <w:r>
        <w:rPr>
          <w:rFonts w:ascii="Times New Roman"/>
          <w:b w:val="false"/>
          <w:i w:val="false"/>
          <w:color w:val="000000"/>
          <w:sz w:val="28"/>
        </w:rPr>
        <w:t xml:space="preserve">
                           - жобалық-сметалық </w:t>
      </w:r>
      <w:r>
        <w:br/>
      </w:r>
      <w:r>
        <w:rPr>
          <w:rFonts w:ascii="Times New Roman"/>
          <w:b w:val="false"/>
          <w:i w:val="false"/>
          <w:color w:val="000000"/>
          <w:sz w:val="28"/>
        </w:rPr>
        <w:t xml:space="preserve">
                           құжаттаманың мемле. </w:t>
      </w:r>
      <w:r>
        <w:br/>
      </w:r>
      <w:r>
        <w:rPr>
          <w:rFonts w:ascii="Times New Roman"/>
          <w:b w:val="false"/>
          <w:i w:val="false"/>
          <w:color w:val="000000"/>
          <w:sz w:val="28"/>
        </w:rPr>
        <w:t xml:space="preserve">
                           кеттiк сараптамасын </w:t>
      </w:r>
      <w:r>
        <w:br/>
      </w:r>
      <w:r>
        <w:rPr>
          <w:rFonts w:ascii="Times New Roman"/>
          <w:b w:val="false"/>
          <w:i w:val="false"/>
          <w:color w:val="000000"/>
          <w:sz w:val="28"/>
        </w:rPr>
        <w:t xml:space="preserve">
                           әзiрлеу және өткiзу. </w:t>
      </w:r>
      <w:r>
        <w:br/>
      </w:r>
      <w:r>
        <w:rPr>
          <w:rFonts w:ascii="Times New Roman"/>
          <w:b w:val="false"/>
          <w:i w:val="false"/>
          <w:color w:val="000000"/>
          <w:sz w:val="28"/>
        </w:rPr>
        <w:t xml:space="preserve">
                           5. Батыс Қазақстан </w:t>
      </w:r>
      <w:r>
        <w:br/>
      </w:r>
      <w:r>
        <w:rPr>
          <w:rFonts w:ascii="Times New Roman"/>
          <w:b w:val="false"/>
          <w:i w:val="false"/>
          <w:color w:val="000000"/>
          <w:sz w:val="28"/>
        </w:rPr>
        <w:t xml:space="preserve">
                           облысы Орал қаласын. </w:t>
      </w:r>
      <w:r>
        <w:br/>
      </w:r>
      <w:r>
        <w:rPr>
          <w:rFonts w:ascii="Times New Roman"/>
          <w:b w:val="false"/>
          <w:i w:val="false"/>
          <w:color w:val="000000"/>
          <w:sz w:val="28"/>
        </w:rPr>
        <w:t xml:space="preserve">
                           дағы РУ-170/3 </w:t>
      </w:r>
      <w:r>
        <w:br/>
      </w:r>
      <w:r>
        <w:rPr>
          <w:rFonts w:ascii="Times New Roman"/>
          <w:b w:val="false"/>
          <w:i w:val="false"/>
          <w:color w:val="000000"/>
          <w:sz w:val="28"/>
        </w:rPr>
        <w:t xml:space="preserve">
                           мекемесiн 900 орынға </w:t>
      </w:r>
      <w:r>
        <w:br/>
      </w:r>
      <w:r>
        <w:rPr>
          <w:rFonts w:ascii="Times New Roman"/>
          <w:b w:val="false"/>
          <w:i w:val="false"/>
          <w:color w:val="000000"/>
          <w:sz w:val="28"/>
        </w:rPr>
        <w:t xml:space="preserve">
                           қатаң peжимдегi </w:t>
      </w:r>
      <w:r>
        <w:br/>
      </w:r>
      <w:r>
        <w:rPr>
          <w:rFonts w:ascii="Times New Roman"/>
          <w:b w:val="false"/>
          <w:i w:val="false"/>
          <w:color w:val="000000"/>
          <w:sz w:val="28"/>
        </w:rPr>
        <w:t xml:space="preserve">
                           түзеу колониясы етiп </w:t>
      </w:r>
      <w:r>
        <w:br/>
      </w:r>
      <w:r>
        <w:rPr>
          <w:rFonts w:ascii="Times New Roman"/>
          <w:b w:val="false"/>
          <w:i w:val="false"/>
          <w:color w:val="000000"/>
          <w:sz w:val="28"/>
        </w:rPr>
        <w:t xml:space="preserve">
                           қайта жаңарту </w:t>
      </w:r>
      <w:r>
        <w:br/>
      </w:r>
      <w:r>
        <w:rPr>
          <w:rFonts w:ascii="Times New Roman"/>
          <w:b w:val="false"/>
          <w:i w:val="false"/>
          <w:color w:val="000000"/>
          <w:sz w:val="28"/>
        </w:rPr>
        <w:t xml:space="preserve">
                           (техникалық-экономи. </w:t>
      </w:r>
      <w:r>
        <w:br/>
      </w:r>
      <w:r>
        <w:rPr>
          <w:rFonts w:ascii="Times New Roman"/>
          <w:b w:val="false"/>
          <w:i w:val="false"/>
          <w:color w:val="000000"/>
          <w:sz w:val="28"/>
        </w:rPr>
        <w:t xml:space="preserve">
                           калық негiздеменi </w:t>
      </w:r>
      <w:r>
        <w:br/>
      </w:r>
      <w:r>
        <w:rPr>
          <w:rFonts w:ascii="Times New Roman"/>
          <w:b w:val="false"/>
          <w:i w:val="false"/>
          <w:color w:val="000000"/>
          <w:sz w:val="28"/>
        </w:rPr>
        <w:t xml:space="preserve">
                           бекiту туралы ҚP </w:t>
      </w:r>
      <w:r>
        <w:br/>
      </w:r>
      <w:r>
        <w:rPr>
          <w:rFonts w:ascii="Times New Roman"/>
          <w:b w:val="false"/>
          <w:i w:val="false"/>
          <w:color w:val="000000"/>
          <w:sz w:val="28"/>
        </w:rPr>
        <w:t xml:space="preserve">
                           IIМ-нiң 2001 жылғы </w:t>
      </w:r>
      <w:r>
        <w:br/>
      </w:r>
      <w:r>
        <w:rPr>
          <w:rFonts w:ascii="Times New Roman"/>
          <w:b w:val="false"/>
          <w:i w:val="false"/>
          <w:color w:val="000000"/>
          <w:sz w:val="28"/>
        </w:rPr>
        <w:t xml:space="preserve">
                           9 шiлдедегi N 549 </w:t>
      </w:r>
      <w:r>
        <w:br/>
      </w:r>
      <w:r>
        <w:rPr>
          <w:rFonts w:ascii="Times New Roman"/>
          <w:b w:val="false"/>
          <w:i w:val="false"/>
          <w:color w:val="000000"/>
          <w:sz w:val="28"/>
        </w:rPr>
        <w:t xml:space="preserve">
                           бұйрығы, техника. </w:t>
      </w:r>
      <w:r>
        <w:br/>
      </w:r>
      <w:r>
        <w:rPr>
          <w:rFonts w:ascii="Times New Roman"/>
          <w:b w:val="false"/>
          <w:i w:val="false"/>
          <w:color w:val="000000"/>
          <w:sz w:val="28"/>
        </w:rPr>
        <w:t xml:space="preserve">
                           лық-экономикалық </w:t>
      </w:r>
      <w:r>
        <w:br/>
      </w:r>
      <w:r>
        <w:rPr>
          <w:rFonts w:ascii="Times New Roman"/>
          <w:b w:val="false"/>
          <w:i w:val="false"/>
          <w:color w:val="000000"/>
          <w:sz w:val="28"/>
        </w:rPr>
        <w:t xml:space="preserve">
                           негiздемеге 2001 </w:t>
      </w:r>
      <w:r>
        <w:br/>
      </w:r>
      <w:r>
        <w:rPr>
          <w:rFonts w:ascii="Times New Roman"/>
          <w:b w:val="false"/>
          <w:i w:val="false"/>
          <w:color w:val="000000"/>
          <w:sz w:val="28"/>
        </w:rPr>
        <w:t xml:space="preserve">
                           жылғы 15 маусымдағы </w:t>
      </w:r>
      <w:r>
        <w:br/>
      </w:r>
      <w:r>
        <w:rPr>
          <w:rFonts w:ascii="Times New Roman"/>
          <w:b w:val="false"/>
          <w:i w:val="false"/>
          <w:color w:val="000000"/>
          <w:sz w:val="28"/>
        </w:rPr>
        <w:t xml:space="preserve">
                           N 2-161/2001 </w:t>
      </w:r>
      <w:r>
        <w:br/>
      </w:r>
      <w:r>
        <w:rPr>
          <w:rFonts w:ascii="Times New Roman"/>
          <w:b w:val="false"/>
          <w:i w:val="false"/>
          <w:color w:val="000000"/>
          <w:sz w:val="28"/>
        </w:rPr>
        <w:t xml:space="preserve">
                           Мемлекеттiк сарап. </w:t>
      </w:r>
      <w:r>
        <w:br/>
      </w:r>
      <w:r>
        <w:rPr>
          <w:rFonts w:ascii="Times New Roman"/>
          <w:b w:val="false"/>
          <w:i w:val="false"/>
          <w:color w:val="000000"/>
          <w:sz w:val="28"/>
        </w:rPr>
        <w:t xml:space="preserve">
                           тама қорытындысы): </w:t>
      </w:r>
      <w:r>
        <w:br/>
      </w:r>
      <w:r>
        <w:rPr>
          <w:rFonts w:ascii="Times New Roman"/>
          <w:b w:val="false"/>
          <w:i w:val="false"/>
          <w:color w:val="000000"/>
          <w:sz w:val="28"/>
        </w:rPr>
        <w:t xml:space="preserve">
                           1) Құрылыс салуға </w:t>
      </w:r>
      <w:r>
        <w:br/>
      </w:r>
      <w:r>
        <w:rPr>
          <w:rFonts w:ascii="Times New Roman"/>
          <w:b w:val="false"/>
          <w:i w:val="false"/>
          <w:color w:val="000000"/>
          <w:sz w:val="28"/>
        </w:rPr>
        <w:t xml:space="preserve">
                           және қайта жаңарту. </w:t>
      </w:r>
      <w:r>
        <w:br/>
      </w:r>
      <w:r>
        <w:rPr>
          <w:rFonts w:ascii="Times New Roman"/>
          <w:b w:val="false"/>
          <w:i w:val="false"/>
          <w:color w:val="000000"/>
          <w:sz w:val="28"/>
        </w:rPr>
        <w:t xml:space="preserve">
                           ға аумақтарды </w:t>
      </w:r>
      <w:r>
        <w:br/>
      </w:r>
      <w:r>
        <w:rPr>
          <w:rFonts w:ascii="Times New Roman"/>
          <w:b w:val="false"/>
          <w:i w:val="false"/>
          <w:color w:val="000000"/>
          <w:sz w:val="28"/>
        </w:rPr>
        <w:t xml:space="preserve">
                           дайындау жөніндегі </w:t>
      </w:r>
      <w:r>
        <w:br/>
      </w:r>
      <w:r>
        <w:rPr>
          <w:rFonts w:ascii="Times New Roman"/>
          <w:b w:val="false"/>
          <w:i w:val="false"/>
          <w:color w:val="000000"/>
          <w:sz w:val="28"/>
        </w:rPr>
        <w:t xml:space="preserve">
                           жұмыстар: </w:t>
      </w:r>
      <w:r>
        <w:br/>
      </w:r>
      <w:r>
        <w:rPr>
          <w:rFonts w:ascii="Times New Roman"/>
          <w:b w:val="false"/>
          <w:i w:val="false"/>
          <w:color w:val="000000"/>
          <w:sz w:val="28"/>
        </w:rPr>
        <w:t xml:space="preserve">
                           - жер учаскесiн </w:t>
      </w:r>
      <w:r>
        <w:br/>
      </w:r>
      <w:r>
        <w:rPr>
          <w:rFonts w:ascii="Times New Roman"/>
          <w:b w:val="false"/>
          <w:i w:val="false"/>
          <w:color w:val="000000"/>
          <w:sz w:val="28"/>
        </w:rPr>
        <w:t xml:space="preserve">
                           бөлiп беру; </w:t>
      </w:r>
      <w:r>
        <w:br/>
      </w:r>
      <w:r>
        <w:rPr>
          <w:rFonts w:ascii="Times New Roman"/>
          <w:b w:val="false"/>
          <w:i w:val="false"/>
          <w:color w:val="000000"/>
          <w:sz w:val="28"/>
        </w:rPr>
        <w:t xml:space="preserve">
                           - құрылыс салу </w:t>
      </w:r>
      <w:r>
        <w:br/>
      </w:r>
      <w:r>
        <w:rPr>
          <w:rFonts w:ascii="Times New Roman"/>
          <w:b w:val="false"/>
          <w:i w:val="false"/>
          <w:color w:val="000000"/>
          <w:sz w:val="28"/>
        </w:rPr>
        <w:t xml:space="preserve">
                           аймағына кiретiн </w:t>
      </w:r>
      <w:r>
        <w:br/>
      </w:r>
      <w:r>
        <w:rPr>
          <w:rFonts w:ascii="Times New Roman"/>
          <w:b w:val="false"/>
          <w:i w:val="false"/>
          <w:color w:val="000000"/>
          <w:sz w:val="28"/>
        </w:rPr>
        <w:t xml:space="preserve">
                           ғимараттар мен </w:t>
      </w:r>
      <w:r>
        <w:br/>
      </w:r>
      <w:r>
        <w:rPr>
          <w:rFonts w:ascii="Times New Roman"/>
          <w:b w:val="false"/>
          <w:i w:val="false"/>
          <w:color w:val="000000"/>
          <w:sz w:val="28"/>
        </w:rPr>
        <w:t xml:space="preserve">
                           құрылыстарды өтеп </w:t>
      </w:r>
      <w:r>
        <w:br/>
      </w:r>
      <w:r>
        <w:rPr>
          <w:rFonts w:ascii="Times New Roman"/>
          <w:b w:val="false"/>
          <w:i w:val="false"/>
          <w:color w:val="000000"/>
          <w:sz w:val="28"/>
        </w:rPr>
        <w:t xml:space="preserve">
                           алу; </w:t>
      </w:r>
      <w:r>
        <w:br/>
      </w:r>
      <w:r>
        <w:rPr>
          <w:rFonts w:ascii="Times New Roman"/>
          <w:b w:val="false"/>
          <w:i w:val="false"/>
          <w:color w:val="000000"/>
          <w:sz w:val="28"/>
        </w:rPr>
        <w:t xml:space="preserve">
                           - бұзылатын және </w:t>
      </w:r>
      <w:r>
        <w:br/>
      </w:r>
      <w:r>
        <w:rPr>
          <w:rFonts w:ascii="Times New Roman"/>
          <w:b w:val="false"/>
          <w:i w:val="false"/>
          <w:color w:val="000000"/>
          <w:sz w:val="28"/>
        </w:rPr>
        <w:t xml:space="preserve">
                           көшiрiлетiн ғимарат. </w:t>
      </w:r>
      <w:r>
        <w:br/>
      </w:r>
      <w:r>
        <w:rPr>
          <w:rFonts w:ascii="Times New Roman"/>
          <w:b w:val="false"/>
          <w:i w:val="false"/>
          <w:color w:val="000000"/>
          <w:sz w:val="28"/>
        </w:rPr>
        <w:t xml:space="preserve">
                           тарға, құрылыстарға </w:t>
      </w:r>
      <w:r>
        <w:br/>
      </w:r>
      <w:r>
        <w:rPr>
          <w:rFonts w:ascii="Times New Roman"/>
          <w:b w:val="false"/>
          <w:i w:val="false"/>
          <w:color w:val="000000"/>
          <w:sz w:val="28"/>
        </w:rPr>
        <w:t xml:space="preserve">
                           және әр түрлi </w:t>
      </w:r>
      <w:r>
        <w:br/>
      </w:r>
      <w:r>
        <w:rPr>
          <w:rFonts w:ascii="Times New Roman"/>
          <w:b w:val="false"/>
          <w:i w:val="false"/>
          <w:color w:val="000000"/>
          <w:sz w:val="28"/>
        </w:rPr>
        <w:t xml:space="preserve">
                           мақсаттағы инженер. </w:t>
      </w:r>
      <w:r>
        <w:br/>
      </w:r>
      <w:r>
        <w:rPr>
          <w:rFonts w:ascii="Times New Roman"/>
          <w:b w:val="false"/>
          <w:i w:val="false"/>
          <w:color w:val="000000"/>
          <w:sz w:val="28"/>
        </w:rPr>
        <w:t xml:space="preserve">
                           лiк желiлерге </w:t>
      </w:r>
      <w:r>
        <w:br/>
      </w:r>
      <w:r>
        <w:rPr>
          <w:rFonts w:ascii="Times New Roman"/>
          <w:b w:val="false"/>
          <w:i w:val="false"/>
          <w:color w:val="000000"/>
          <w:sz w:val="28"/>
        </w:rPr>
        <w:t xml:space="preserve">
                           өтемақы; </w:t>
      </w:r>
      <w:r>
        <w:br/>
      </w:r>
      <w:r>
        <w:rPr>
          <w:rFonts w:ascii="Times New Roman"/>
          <w:b w:val="false"/>
          <w:i w:val="false"/>
          <w:color w:val="000000"/>
          <w:sz w:val="28"/>
        </w:rPr>
        <w:t xml:space="preserve">
                           - ғимараттардың </w:t>
      </w:r>
      <w:r>
        <w:br/>
      </w:r>
      <w:r>
        <w:rPr>
          <w:rFonts w:ascii="Times New Roman"/>
          <w:b w:val="false"/>
          <w:i w:val="false"/>
          <w:color w:val="000000"/>
          <w:sz w:val="28"/>
        </w:rPr>
        <w:t xml:space="preserve">
                           және құрылыстардың </w:t>
      </w:r>
      <w:r>
        <w:br/>
      </w:r>
      <w:r>
        <w:rPr>
          <w:rFonts w:ascii="Times New Roman"/>
          <w:b w:val="false"/>
          <w:i w:val="false"/>
          <w:color w:val="000000"/>
          <w:sz w:val="28"/>
        </w:rPr>
        <w:t xml:space="preserve">
                           iстегi қабiлетiне </w:t>
      </w:r>
      <w:r>
        <w:br/>
      </w:r>
      <w:r>
        <w:rPr>
          <w:rFonts w:ascii="Times New Roman"/>
          <w:b w:val="false"/>
          <w:i w:val="false"/>
          <w:color w:val="000000"/>
          <w:sz w:val="28"/>
        </w:rPr>
        <w:t xml:space="preserve">
                           және сейсмикалық </w:t>
      </w:r>
      <w:r>
        <w:br/>
      </w:r>
      <w:r>
        <w:rPr>
          <w:rFonts w:ascii="Times New Roman"/>
          <w:b w:val="false"/>
          <w:i w:val="false"/>
          <w:color w:val="000000"/>
          <w:sz w:val="28"/>
        </w:rPr>
        <w:t xml:space="preserve">
                           тұрақтылығына </w:t>
      </w:r>
      <w:r>
        <w:br/>
      </w:r>
      <w:r>
        <w:rPr>
          <w:rFonts w:ascii="Times New Roman"/>
          <w:b w:val="false"/>
          <w:i w:val="false"/>
          <w:color w:val="000000"/>
          <w:sz w:val="28"/>
        </w:rPr>
        <w:t xml:space="preserve">
                           тексеру жұмыстары; </w:t>
      </w:r>
      <w:r>
        <w:br/>
      </w:r>
      <w:r>
        <w:rPr>
          <w:rFonts w:ascii="Times New Roman"/>
          <w:b w:val="false"/>
          <w:i w:val="false"/>
          <w:color w:val="000000"/>
          <w:sz w:val="28"/>
        </w:rPr>
        <w:t xml:space="preserve">
                           - топографиялық- </w:t>
      </w:r>
      <w:r>
        <w:br/>
      </w:r>
      <w:r>
        <w:rPr>
          <w:rFonts w:ascii="Times New Roman"/>
          <w:b w:val="false"/>
          <w:i w:val="false"/>
          <w:color w:val="000000"/>
          <w:sz w:val="28"/>
        </w:rPr>
        <w:t xml:space="preserve">
                           геодезиялық жұмыс. </w:t>
      </w:r>
      <w:r>
        <w:br/>
      </w:r>
      <w:r>
        <w:rPr>
          <w:rFonts w:ascii="Times New Roman"/>
          <w:b w:val="false"/>
          <w:i w:val="false"/>
          <w:color w:val="000000"/>
          <w:sz w:val="28"/>
        </w:rPr>
        <w:t xml:space="preserve">
                           тар өткiзу; </w:t>
      </w:r>
      <w:r>
        <w:br/>
      </w:r>
      <w:r>
        <w:rPr>
          <w:rFonts w:ascii="Times New Roman"/>
          <w:b w:val="false"/>
          <w:i w:val="false"/>
          <w:color w:val="000000"/>
          <w:sz w:val="28"/>
        </w:rPr>
        <w:t xml:space="preserve">
                           - инженерлiк-геоло. </w:t>
      </w:r>
      <w:r>
        <w:br/>
      </w:r>
      <w:r>
        <w:rPr>
          <w:rFonts w:ascii="Times New Roman"/>
          <w:b w:val="false"/>
          <w:i w:val="false"/>
          <w:color w:val="000000"/>
          <w:sz w:val="28"/>
        </w:rPr>
        <w:t xml:space="preserve">
                           гиялық iздеулер </w:t>
      </w:r>
      <w:r>
        <w:br/>
      </w:r>
      <w:r>
        <w:rPr>
          <w:rFonts w:ascii="Times New Roman"/>
          <w:b w:val="false"/>
          <w:i w:val="false"/>
          <w:color w:val="000000"/>
          <w:sz w:val="28"/>
        </w:rPr>
        <w:t xml:space="preserve">
                           өткiзу; </w:t>
      </w:r>
      <w:r>
        <w:br/>
      </w:r>
      <w:r>
        <w:rPr>
          <w:rFonts w:ascii="Times New Roman"/>
          <w:b w:val="false"/>
          <w:i w:val="false"/>
          <w:color w:val="000000"/>
          <w:sz w:val="28"/>
        </w:rPr>
        <w:t xml:space="preserve">
                           - жобаны iске </w:t>
      </w:r>
      <w:r>
        <w:br/>
      </w:r>
      <w:r>
        <w:rPr>
          <w:rFonts w:ascii="Times New Roman"/>
          <w:b w:val="false"/>
          <w:i w:val="false"/>
          <w:color w:val="000000"/>
          <w:sz w:val="28"/>
        </w:rPr>
        <w:t xml:space="preserve">
                           шығару; </w:t>
      </w:r>
      <w:r>
        <w:br/>
      </w:r>
      <w:r>
        <w:rPr>
          <w:rFonts w:ascii="Times New Roman"/>
          <w:b w:val="false"/>
          <w:i w:val="false"/>
          <w:color w:val="000000"/>
          <w:sz w:val="28"/>
        </w:rPr>
        <w:t xml:space="preserve">
                           - жобалық-сметалық </w:t>
      </w:r>
      <w:r>
        <w:br/>
      </w:r>
      <w:r>
        <w:rPr>
          <w:rFonts w:ascii="Times New Roman"/>
          <w:b w:val="false"/>
          <w:i w:val="false"/>
          <w:color w:val="000000"/>
          <w:sz w:val="28"/>
        </w:rPr>
        <w:t xml:space="preserve">
                           құжаттаманың мемле. </w:t>
      </w:r>
      <w:r>
        <w:br/>
      </w:r>
      <w:r>
        <w:rPr>
          <w:rFonts w:ascii="Times New Roman"/>
          <w:b w:val="false"/>
          <w:i w:val="false"/>
          <w:color w:val="000000"/>
          <w:sz w:val="28"/>
        </w:rPr>
        <w:t xml:space="preserve">
                           кеттiк сараптамасын </w:t>
      </w:r>
      <w:r>
        <w:br/>
      </w:r>
      <w:r>
        <w:rPr>
          <w:rFonts w:ascii="Times New Roman"/>
          <w:b w:val="false"/>
          <w:i w:val="false"/>
          <w:color w:val="000000"/>
          <w:sz w:val="28"/>
        </w:rPr>
        <w:t xml:space="preserve">
                           әзiрлеу және </w:t>
      </w:r>
      <w:r>
        <w:br/>
      </w:r>
      <w:r>
        <w:rPr>
          <w:rFonts w:ascii="Times New Roman"/>
          <w:b w:val="false"/>
          <w:i w:val="false"/>
          <w:color w:val="000000"/>
          <w:sz w:val="28"/>
        </w:rPr>
        <w:t xml:space="preserve">
                           өткiзу. </w:t>
      </w:r>
      <w:r>
        <w:br/>
      </w:r>
      <w:r>
        <w:rPr>
          <w:rFonts w:ascii="Times New Roman"/>
          <w:b w:val="false"/>
          <w:i w:val="false"/>
          <w:color w:val="000000"/>
          <w:sz w:val="28"/>
        </w:rPr>
        <w:t xml:space="preserve">
                           2) Құрылыс-монтаж, </w:t>
      </w:r>
      <w:r>
        <w:br/>
      </w:r>
      <w:r>
        <w:rPr>
          <w:rFonts w:ascii="Times New Roman"/>
          <w:b w:val="false"/>
          <w:i w:val="false"/>
          <w:color w:val="000000"/>
          <w:sz w:val="28"/>
        </w:rPr>
        <w:t xml:space="preserve">
                           санитарлық-техника. </w:t>
      </w:r>
      <w:r>
        <w:br/>
      </w:r>
      <w:r>
        <w:rPr>
          <w:rFonts w:ascii="Times New Roman"/>
          <w:b w:val="false"/>
          <w:i w:val="false"/>
          <w:color w:val="000000"/>
          <w:sz w:val="28"/>
        </w:rPr>
        <w:t xml:space="preserve">
                           лық, электрлi монтаж </w:t>
      </w:r>
      <w:r>
        <w:br/>
      </w:r>
      <w:r>
        <w:rPr>
          <w:rFonts w:ascii="Times New Roman"/>
          <w:b w:val="false"/>
          <w:i w:val="false"/>
          <w:color w:val="000000"/>
          <w:sz w:val="28"/>
        </w:rPr>
        <w:t xml:space="preserve">
                           жұмыстары. </w:t>
      </w:r>
      <w:r>
        <w:br/>
      </w:r>
      <w:r>
        <w:rPr>
          <w:rFonts w:ascii="Times New Roman"/>
          <w:b w:val="false"/>
          <w:i w:val="false"/>
          <w:color w:val="000000"/>
          <w:sz w:val="28"/>
        </w:rPr>
        <w:t xml:space="preserve">
                           3) Насос станцияла. </w:t>
      </w:r>
      <w:r>
        <w:br/>
      </w:r>
      <w:r>
        <w:rPr>
          <w:rFonts w:ascii="Times New Roman"/>
          <w:b w:val="false"/>
          <w:i w:val="false"/>
          <w:color w:val="000000"/>
          <w:sz w:val="28"/>
        </w:rPr>
        <w:t xml:space="preserve">
                           рын, санитарлық-тех. </w:t>
      </w:r>
      <w:r>
        <w:br/>
      </w:r>
      <w:r>
        <w:rPr>
          <w:rFonts w:ascii="Times New Roman"/>
          <w:b w:val="false"/>
          <w:i w:val="false"/>
          <w:color w:val="000000"/>
          <w:sz w:val="28"/>
        </w:rPr>
        <w:t xml:space="preserve">
                           никалық, технология. </w:t>
      </w:r>
      <w:r>
        <w:br/>
      </w:r>
      <w:r>
        <w:rPr>
          <w:rFonts w:ascii="Times New Roman"/>
          <w:b w:val="false"/>
          <w:i w:val="false"/>
          <w:color w:val="000000"/>
          <w:sz w:val="28"/>
        </w:rPr>
        <w:t xml:space="preserve">
                           лық, асханалық, </w:t>
      </w:r>
      <w:r>
        <w:br/>
      </w:r>
      <w:r>
        <w:rPr>
          <w:rFonts w:ascii="Times New Roman"/>
          <w:b w:val="false"/>
          <w:i w:val="false"/>
          <w:color w:val="000000"/>
          <w:sz w:val="28"/>
        </w:rPr>
        <w:t xml:space="preserve">
                           монша-кір жуу </w:t>
      </w:r>
      <w:r>
        <w:br/>
      </w:r>
      <w:r>
        <w:rPr>
          <w:rFonts w:ascii="Times New Roman"/>
          <w:b w:val="false"/>
          <w:i w:val="false"/>
          <w:color w:val="000000"/>
          <w:sz w:val="28"/>
        </w:rPr>
        <w:t xml:space="preserve">
                           жабдықтарын, сигнал. </w:t>
      </w:r>
      <w:r>
        <w:br/>
      </w:r>
      <w:r>
        <w:rPr>
          <w:rFonts w:ascii="Times New Roman"/>
          <w:b w:val="false"/>
          <w:i w:val="false"/>
          <w:color w:val="000000"/>
          <w:sz w:val="28"/>
        </w:rPr>
        <w:t xml:space="preserve">
                           дама мен байланыс </w:t>
      </w:r>
      <w:r>
        <w:br/>
      </w:r>
      <w:r>
        <w:rPr>
          <w:rFonts w:ascii="Times New Roman"/>
          <w:b w:val="false"/>
          <w:i w:val="false"/>
          <w:color w:val="000000"/>
          <w:sz w:val="28"/>
        </w:rPr>
        <w:t xml:space="preserve">
                           жабдықтарын, қазан. </w:t>
      </w:r>
      <w:r>
        <w:br/>
      </w:r>
      <w:r>
        <w:rPr>
          <w:rFonts w:ascii="Times New Roman"/>
          <w:b w:val="false"/>
          <w:i w:val="false"/>
          <w:color w:val="000000"/>
          <w:sz w:val="28"/>
        </w:rPr>
        <w:t xml:space="preserve">
                           дық жабдықтарды, </w:t>
      </w:r>
      <w:r>
        <w:br/>
      </w:r>
      <w:r>
        <w:rPr>
          <w:rFonts w:ascii="Times New Roman"/>
          <w:b w:val="false"/>
          <w:i w:val="false"/>
          <w:color w:val="000000"/>
          <w:sz w:val="28"/>
        </w:rPr>
        <w:t xml:space="preserve">
                           бейнебақылау және </w:t>
      </w:r>
      <w:r>
        <w:br/>
      </w:r>
      <w:r>
        <w:rPr>
          <w:rFonts w:ascii="Times New Roman"/>
          <w:b w:val="false"/>
          <w:i w:val="false"/>
          <w:color w:val="000000"/>
          <w:sz w:val="28"/>
        </w:rPr>
        <w:t xml:space="preserve">
                           арнайы жабдықтар </w:t>
      </w:r>
      <w:r>
        <w:br/>
      </w:r>
      <w:r>
        <w:rPr>
          <w:rFonts w:ascii="Times New Roman"/>
          <w:b w:val="false"/>
          <w:i w:val="false"/>
          <w:color w:val="000000"/>
          <w:sz w:val="28"/>
        </w:rPr>
        <w:t xml:space="preserve">
                           жүйесiн сатып алу </w:t>
      </w:r>
      <w:r>
        <w:br/>
      </w:r>
      <w:r>
        <w:rPr>
          <w:rFonts w:ascii="Times New Roman"/>
          <w:b w:val="false"/>
          <w:i w:val="false"/>
          <w:color w:val="000000"/>
          <w:sz w:val="28"/>
        </w:rPr>
        <w:t xml:space="preserve">
                           және монтаж жасау. </w:t>
      </w:r>
      <w:r>
        <w:br/>
      </w:r>
      <w:r>
        <w:rPr>
          <w:rFonts w:ascii="Times New Roman"/>
          <w:b w:val="false"/>
          <w:i w:val="false"/>
          <w:color w:val="000000"/>
          <w:sz w:val="28"/>
        </w:rPr>
        <w:t xml:space="preserve">
                           4) Мемлекеттiк </w:t>
      </w:r>
      <w:r>
        <w:br/>
      </w:r>
      <w:r>
        <w:rPr>
          <w:rFonts w:ascii="Times New Roman"/>
          <w:b w:val="false"/>
          <w:i w:val="false"/>
          <w:color w:val="000000"/>
          <w:sz w:val="28"/>
        </w:rPr>
        <w:t xml:space="preserve">
                           сәулет-құрылыс </w:t>
      </w:r>
      <w:r>
        <w:br/>
      </w:r>
      <w:r>
        <w:rPr>
          <w:rFonts w:ascii="Times New Roman"/>
          <w:b w:val="false"/>
          <w:i w:val="false"/>
          <w:color w:val="000000"/>
          <w:sz w:val="28"/>
        </w:rPr>
        <w:t xml:space="preserve">
                           бақылауын жүзеге </w:t>
      </w:r>
      <w:r>
        <w:br/>
      </w:r>
      <w:r>
        <w:rPr>
          <w:rFonts w:ascii="Times New Roman"/>
          <w:b w:val="false"/>
          <w:i w:val="false"/>
          <w:color w:val="000000"/>
          <w:sz w:val="28"/>
        </w:rPr>
        <w:t xml:space="preserve">
                           асыру жөніндегі </w:t>
      </w:r>
      <w:r>
        <w:br/>
      </w:r>
      <w:r>
        <w:rPr>
          <w:rFonts w:ascii="Times New Roman"/>
          <w:b w:val="false"/>
          <w:i w:val="false"/>
          <w:color w:val="000000"/>
          <w:sz w:val="28"/>
        </w:rPr>
        <w:t xml:space="preserve">
                           қызметтерге ақы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 техникалық қада. </w:t>
      </w:r>
      <w:r>
        <w:br/>
      </w:r>
      <w:r>
        <w:rPr>
          <w:rFonts w:ascii="Times New Roman"/>
          <w:b w:val="false"/>
          <w:i w:val="false"/>
          <w:color w:val="000000"/>
          <w:sz w:val="28"/>
        </w:rPr>
        <w:t xml:space="preserve">
                           ғалауды ұстау (жеке </w:t>
      </w:r>
      <w:r>
        <w:br/>
      </w:r>
      <w:r>
        <w:rPr>
          <w:rFonts w:ascii="Times New Roman"/>
          <w:b w:val="false"/>
          <w:i w:val="false"/>
          <w:color w:val="000000"/>
          <w:sz w:val="28"/>
        </w:rPr>
        <w:t xml:space="preserve">
                           тұлға ретiнде); </w:t>
      </w:r>
      <w:r>
        <w:br/>
      </w:r>
      <w:r>
        <w:rPr>
          <w:rFonts w:ascii="Times New Roman"/>
          <w:b w:val="false"/>
          <w:i w:val="false"/>
          <w:color w:val="000000"/>
          <w:sz w:val="28"/>
        </w:rPr>
        <w:t xml:space="preserve">
                           - авторлық қадаға. </w:t>
      </w:r>
      <w:r>
        <w:br/>
      </w:r>
      <w:r>
        <w:rPr>
          <w:rFonts w:ascii="Times New Roman"/>
          <w:b w:val="false"/>
          <w:i w:val="false"/>
          <w:color w:val="000000"/>
          <w:sz w:val="28"/>
        </w:rPr>
        <w:t xml:space="preserve">
                           лауды жүзеге </w:t>
      </w:r>
      <w:r>
        <w:br/>
      </w:r>
      <w:r>
        <w:rPr>
          <w:rFonts w:ascii="Times New Roman"/>
          <w:b w:val="false"/>
          <w:i w:val="false"/>
          <w:color w:val="000000"/>
          <w:sz w:val="28"/>
        </w:rPr>
        <w:t xml:space="preserve">
                           асыру; </w:t>
      </w:r>
      <w:r>
        <w:br/>
      </w:r>
      <w:r>
        <w:rPr>
          <w:rFonts w:ascii="Times New Roman"/>
          <w:b w:val="false"/>
          <w:i w:val="false"/>
          <w:color w:val="000000"/>
          <w:sz w:val="28"/>
        </w:rPr>
        <w:t xml:space="preserve">
                           - алаңды және </w:t>
      </w:r>
      <w:r>
        <w:br/>
      </w:r>
      <w:r>
        <w:rPr>
          <w:rFonts w:ascii="Times New Roman"/>
          <w:b w:val="false"/>
          <w:i w:val="false"/>
          <w:color w:val="000000"/>
          <w:sz w:val="28"/>
        </w:rPr>
        <w:t xml:space="preserve">
                           инженерлiк желiлер. </w:t>
      </w:r>
      <w:r>
        <w:br/>
      </w:r>
      <w:r>
        <w:rPr>
          <w:rFonts w:ascii="Times New Roman"/>
          <w:b w:val="false"/>
          <w:i w:val="false"/>
          <w:color w:val="000000"/>
          <w:sz w:val="28"/>
        </w:rPr>
        <w:t xml:space="preserve">
                           дi атқарушылық </w:t>
      </w:r>
      <w:r>
        <w:br/>
      </w:r>
      <w:r>
        <w:rPr>
          <w:rFonts w:ascii="Times New Roman"/>
          <w:b w:val="false"/>
          <w:i w:val="false"/>
          <w:color w:val="000000"/>
          <w:sz w:val="28"/>
        </w:rPr>
        <w:t xml:space="preserve">
                           суреттерге түcipу; </w:t>
      </w:r>
      <w:r>
        <w:br/>
      </w:r>
      <w:r>
        <w:rPr>
          <w:rFonts w:ascii="Times New Roman"/>
          <w:b w:val="false"/>
          <w:i w:val="false"/>
          <w:color w:val="000000"/>
          <w:sz w:val="28"/>
        </w:rPr>
        <w:t xml:space="preserve">
                           - жылжымайтын мүлiк </w:t>
      </w:r>
      <w:r>
        <w:br/>
      </w:r>
      <w:r>
        <w:rPr>
          <w:rFonts w:ascii="Times New Roman"/>
          <w:b w:val="false"/>
          <w:i w:val="false"/>
          <w:color w:val="000000"/>
          <w:sz w:val="28"/>
        </w:rPr>
        <w:t xml:space="preserve">
                           орталығында жылжы. </w:t>
      </w:r>
      <w:r>
        <w:br/>
      </w:r>
      <w:r>
        <w:rPr>
          <w:rFonts w:ascii="Times New Roman"/>
          <w:b w:val="false"/>
          <w:i w:val="false"/>
          <w:color w:val="000000"/>
          <w:sz w:val="28"/>
        </w:rPr>
        <w:t xml:space="preserve">
                           майтын мүлiктi </w:t>
      </w:r>
      <w:r>
        <w:br/>
      </w:r>
      <w:r>
        <w:rPr>
          <w:rFonts w:ascii="Times New Roman"/>
          <w:b w:val="false"/>
          <w:i w:val="false"/>
          <w:color w:val="000000"/>
          <w:sz w:val="28"/>
        </w:rPr>
        <w:t xml:space="preserve">
                           тiркеу және қызмет </w:t>
      </w:r>
      <w:r>
        <w:br/>
      </w:r>
      <w:r>
        <w:rPr>
          <w:rFonts w:ascii="Times New Roman"/>
          <w:b w:val="false"/>
          <w:i w:val="false"/>
          <w:color w:val="000000"/>
          <w:sz w:val="28"/>
        </w:rPr>
        <w:t xml:space="preserve">
                           көрсету қызметтерi; </w:t>
      </w:r>
      <w:r>
        <w:br/>
      </w:r>
      <w:r>
        <w:rPr>
          <w:rFonts w:ascii="Times New Roman"/>
          <w:b w:val="false"/>
          <w:i w:val="false"/>
          <w:color w:val="000000"/>
          <w:sz w:val="28"/>
        </w:rPr>
        <w:t xml:space="preserve">
                           - 3 тармақта көрсе. </w:t>
      </w:r>
      <w:r>
        <w:br/>
      </w:r>
      <w:r>
        <w:rPr>
          <w:rFonts w:ascii="Times New Roman"/>
          <w:b w:val="false"/>
          <w:i w:val="false"/>
          <w:color w:val="000000"/>
          <w:sz w:val="28"/>
        </w:rPr>
        <w:t xml:space="preserve">
                           тiлген жабдықтарды </w:t>
      </w:r>
      <w:r>
        <w:br/>
      </w:r>
      <w:r>
        <w:rPr>
          <w:rFonts w:ascii="Times New Roman"/>
          <w:b w:val="false"/>
          <w:i w:val="false"/>
          <w:color w:val="000000"/>
          <w:sz w:val="28"/>
        </w:rPr>
        <w:t xml:space="preserve">
                           реттейтiн жұмыстар. </w:t>
      </w:r>
      <w:r>
        <w:br/>
      </w:r>
      <w:r>
        <w:rPr>
          <w:rFonts w:ascii="Times New Roman"/>
          <w:b w:val="false"/>
          <w:i w:val="false"/>
          <w:color w:val="000000"/>
          <w:sz w:val="28"/>
        </w:rPr>
        <w:t xml:space="preserve">
                           ды жүзеге асыру. </w:t>
      </w:r>
      <w:r>
        <w:br/>
      </w:r>
      <w:r>
        <w:rPr>
          <w:rFonts w:ascii="Times New Roman"/>
          <w:b w:val="false"/>
          <w:i w:val="false"/>
          <w:color w:val="000000"/>
          <w:sz w:val="28"/>
        </w:rPr>
        <w:t xml:space="preserve">
                           6. Атырау қаласын. </w:t>
      </w:r>
      <w:r>
        <w:br/>
      </w:r>
      <w:r>
        <w:rPr>
          <w:rFonts w:ascii="Times New Roman"/>
          <w:b w:val="false"/>
          <w:i w:val="false"/>
          <w:color w:val="000000"/>
          <w:sz w:val="28"/>
        </w:rPr>
        <w:t xml:space="preserve">
                           да "Лейла" ЖШС </w:t>
      </w:r>
      <w:r>
        <w:br/>
      </w:r>
      <w:r>
        <w:rPr>
          <w:rFonts w:ascii="Times New Roman"/>
          <w:b w:val="false"/>
          <w:i w:val="false"/>
          <w:color w:val="000000"/>
          <w:sz w:val="28"/>
        </w:rPr>
        <w:t xml:space="preserve">
                           өндiрiстiк базасын </w:t>
      </w:r>
      <w:r>
        <w:br/>
      </w:r>
      <w:r>
        <w:rPr>
          <w:rFonts w:ascii="Times New Roman"/>
          <w:b w:val="false"/>
          <w:i w:val="false"/>
          <w:color w:val="000000"/>
          <w:sz w:val="28"/>
        </w:rPr>
        <w:t xml:space="preserve">
                           300 орынға әйелдер </w:t>
      </w:r>
      <w:r>
        <w:br/>
      </w:r>
      <w:r>
        <w:rPr>
          <w:rFonts w:ascii="Times New Roman"/>
          <w:b w:val="false"/>
          <w:i w:val="false"/>
          <w:color w:val="000000"/>
          <w:sz w:val="28"/>
        </w:rPr>
        <w:t xml:space="preserve">
                           түзеу колониясы </w:t>
      </w:r>
      <w:r>
        <w:br/>
      </w:r>
      <w:r>
        <w:rPr>
          <w:rFonts w:ascii="Times New Roman"/>
          <w:b w:val="false"/>
          <w:i w:val="false"/>
          <w:color w:val="000000"/>
          <w:sz w:val="28"/>
        </w:rPr>
        <w:t xml:space="preserve">
                           етiп қайта жаңарту </w:t>
      </w:r>
      <w:r>
        <w:br/>
      </w:r>
      <w:r>
        <w:rPr>
          <w:rFonts w:ascii="Times New Roman"/>
          <w:b w:val="false"/>
          <w:i w:val="false"/>
          <w:color w:val="000000"/>
          <w:sz w:val="28"/>
        </w:rPr>
        <w:t xml:space="preserve">
                           (техникалық-эконо. </w:t>
      </w:r>
      <w:r>
        <w:br/>
      </w:r>
      <w:r>
        <w:rPr>
          <w:rFonts w:ascii="Times New Roman"/>
          <w:b w:val="false"/>
          <w:i w:val="false"/>
          <w:color w:val="000000"/>
          <w:sz w:val="28"/>
        </w:rPr>
        <w:t xml:space="preserve">
                           микалық негiздеменi </w:t>
      </w:r>
      <w:r>
        <w:br/>
      </w:r>
      <w:r>
        <w:rPr>
          <w:rFonts w:ascii="Times New Roman"/>
          <w:b w:val="false"/>
          <w:i w:val="false"/>
          <w:color w:val="000000"/>
          <w:sz w:val="28"/>
        </w:rPr>
        <w:t xml:space="preserve">
                           бекiту туралы ҚР </w:t>
      </w:r>
      <w:r>
        <w:br/>
      </w:r>
      <w:r>
        <w:rPr>
          <w:rFonts w:ascii="Times New Roman"/>
          <w:b w:val="false"/>
          <w:i w:val="false"/>
          <w:color w:val="000000"/>
          <w:sz w:val="28"/>
        </w:rPr>
        <w:t xml:space="preserve">
                           IIM 2001 жылғы 14 </w:t>
      </w:r>
      <w:r>
        <w:br/>
      </w:r>
      <w:r>
        <w:rPr>
          <w:rFonts w:ascii="Times New Roman"/>
          <w:b w:val="false"/>
          <w:i w:val="false"/>
          <w:color w:val="000000"/>
          <w:sz w:val="28"/>
        </w:rPr>
        <w:t xml:space="preserve">
                           желтоқсандағы N 876 </w:t>
      </w:r>
      <w:r>
        <w:br/>
      </w:r>
      <w:r>
        <w:rPr>
          <w:rFonts w:ascii="Times New Roman"/>
          <w:b w:val="false"/>
          <w:i w:val="false"/>
          <w:color w:val="000000"/>
          <w:sz w:val="28"/>
        </w:rPr>
        <w:t xml:space="preserve">
                           бұйрығы, техника. </w:t>
      </w:r>
      <w:r>
        <w:br/>
      </w:r>
      <w:r>
        <w:rPr>
          <w:rFonts w:ascii="Times New Roman"/>
          <w:b w:val="false"/>
          <w:i w:val="false"/>
          <w:color w:val="000000"/>
          <w:sz w:val="28"/>
        </w:rPr>
        <w:t xml:space="preserve">
                           лық-экономикалық </w:t>
      </w:r>
      <w:r>
        <w:br/>
      </w:r>
      <w:r>
        <w:rPr>
          <w:rFonts w:ascii="Times New Roman"/>
          <w:b w:val="false"/>
          <w:i w:val="false"/>
          <w:color w:val="000000"/>
          <w:sz w:val="28"/>
        </w:rPr>
        <w:t xml:space="preserve">
                           негiздемеге 2001 </w:t>
      </w:r>
      <w:r>
        <w:br/>
      </w:r>
      <w:r>
        <w:rPr>
          <w:rFonts w:ascii="Times New Roman"/>
          <w:b w:val="false"/>
          <w:i w:val="false"/>
          <w:color w:val="000000"/>
          <w:sz w:val="28"/>
        </w:rPr>
        <w:t xml:space="preserve">
                           жылғы 7 желтоқсан. </w:t>
      </w:r>
      <w:r>
        <w:br/>
      </w:r>
      <w:r>
        <w:rPr>
          <w:rFonts w:ascii="Times New Roman"/>
          <w:b w:val="false"/>
          <w:i w:val="false"/>
          <w:color w:val="000000"/>
          <w:sz w:val="28"/>
        </w:rPr>
        <w:t xml:space="preserve">
                           дағы N 2-375/2001 </w:t>
      </w:r>
      <w:r>
        <w:br/>
      </w:r>
      <w:r>
        <w:rPr>
          <w:rFonts w:ascii="Times New Roman"/>
          <w:b w:val="false"/>
          <w:i w:val="false"/>
          <w:color w:val="000000"/>
          <w:sz w:val="28"/>
        </w:rPr>
        <w:t xml:space="preserve">
                           Мемлекеттiк сарап. </w:t>
      </w:r>
      <w:r>
        <w:br/>
      </w:r>
      <w:r>
        <w:rPr>
          <w:rFonts w:ascii="Times New Roman"/>
          <w:b w:val="false"/>
          <w:i w:val="false"/>
          <w:color w:val="000000"/>
          <w:sz w:val="28"/>
        </w:rPr>
        <w:t xml:space="preserve">
                           тама қорытындысы): </w:t>
      </w:r>
      <w:r>
        <w:br/>
      </w:r>
      <w:r>
        <w:rPr>
          <w:rFonts w:ascii="Times New Roman"/>
          <w:b w:val="false"/>
          <w:i w:val="false"/>
          <w:color w:val="000000"/>
          <w:sz w:val="28"/>
        </w:rPr>
        <w:t xml:space="preserve">
                           1) Құрылыс салуға </w:t>
      </w:r>
      <w:r>
        <w:br/>
      </w:r>
      <w:r>
        <w:rPr>
          <w:rFonts w:ascii="Times New Roman"/>
          <w:b w:val="false"/>
          <w:i w:val="false"/>
          <w:color w:val="000000"/>
          <w:sz w:val="28"/>
        </w:rPr>
        <w:t xml:space="preserve">
                           және қайта жаңартуға </w:t>
      </w:r>
      <w:r>
        <w:br/>
      </w:r>
      <w:r>
        <w:rPr>
          <w:rFonts w:ascii="Times New Roman"/>
          <w:b w:val="false"/>
          <w:i w:val="false"/>
          <w:color w:val="000000"/>
          <w:sz w:val="28"/>
        </w:rPr>
        <w:t xml:space="preserve">
                           аумақтарды дайындау </w:t>
      </w:r>
      <w:r>
        <w:br/>
      </w:r>
      <w:r>
        <w:rPr>
          <w:rFonts w:ascii="Times New Roman"/>
          <w:b w:val="false"/>
          <w:i w:val="false"/>
          <w:color w:val="000000"/>
          <w:sz w:val="28"/>
        </w:rPr>
        <w:t xml:space="preserve">
                           жөнiндегi жұмыстар: </w:t>
      </w:r>
      <w:r>
        <w:br/>
      </w:r>
      <w:r>
        <w:rPr>
          <w:rFonts w:ascii="Times New Roman"/>
          <w:b w:val="false"/>
          <w:i w:val="false"/>
          <w:color w:val="000000"/>
          <w:sz w:val="28"/>
        </w:rPr>
        <w:t xml:space="preserve">
                           - жер учаскесiн </w:t>
      </w:r>
      <w:r>
        <w:br/>
      </w:r>
      <w:r>
        <w:rPr>
          <w:rFonts w:ascii="Times New Roman"/>
          <w:b w:val="false"/>
          <w:i w:val="false"/>
          <w:color w:val="000000"/>
          <w:sz w:val="28"/>
        </w:rPr>
        <w:t xml:space="preserve">
                           бөлiп беру; </w:t>
      </w:r>
      <w:r>
        <w:br/>
      </w:r>
      <w:r>
        <w:rPr>
          <w:rFonts w:ascii="Times New Roman"/>
          <w:b w:val="false"/>
          <w:i w:val="false"/>
          <w:color w:val="000000"/>
          <w:sz w:val="28"/>
        </w:rPr>
        <w:t xml:space="preserve">
                           - құрылыс салу </w:t>
      </w:r>
      <w:r>
        <w:br/>
      </w:r>
      <w:r>
        <w:rPr>
          <w:rFonts w:ascii="Times New Roman"/>
          <w:b w:val="false"/>
          <w:i w:val="false"/>
          <w:color w:val="000000"/>
          <w:sz w:val="28"/>
        </w:rPr>
        <w:t xml:space="preserve">
                           аймағына кiретiн </w:t>
      </w:r>
      <w:r>
        <w:br/>
      </w:r>
      <w:r>
        <w:rPr>
          <w:rFonts w:ascii="Times New Roman"/>
          <w:b w:val="false"/>
          <w:i w:val="false"/>
          <w:color w:val="000000"/>
          <w:sz w:val="28"/>
        </w:rPr>
        <w:t xml:space="preserve">
                           ғимараттар мен </w:t>
      </w:r>
      <w:r>
        <w:br/>
      </w:r>
      <w:r>
        <w:rPr>
          <w:rFonts w:ascii="Times New Roman"/>
          <w:b w:val="false"/>
          <w:i w:val="false"/>
          <w:color w:val="000000"/>
          <w:sz w:val="28"/>
        </w:rPr>
        <w:t xml:space="preserve">
                           құрылыстарды өтеп </w:t>
      </w:r>
      <w:r>
        <w:br/>
      </w:r>
      <w:r>
        <w:rPr>
          <w:rFonts w:ascii="Times New Roman"/>
          <w:b w:val="false"/>
          <w:i w:val="false"/>
          <w:color w:val="000000"/>
          <w:sz w:val="28"/>
        </w:rPr>
        <w:t xml:space="preserve">
                           алу; </w:t>
      </w:r>
      <w:r>
        <w:br/>
      </w:r>
      <w:r>
        <w:rPr>
          <w:rFonts w:ascii="Times New Roman"/>
          <w:b w:val="false"/>
          <w:i w:val="false"/>
          <w:color w:val="000000"/>
          <w:sz w:val="28"/>
        </w:rPr>
        <w:t xml:space="preserve">
                           - бұзылатын және </w:t>
      </w:r>
      <w:r>
        <w:br/>
      </w:r>
      <w:r>
        <w:rPr>
          <w:rFonts w:ascii="Times New Roman"/>
          <w:b w:val="false"/>
          <w:i w:val="false"/>
          <w:color w:val="000000"/>
          <w:sz w:val="28"/>
        </w:rPr>
        <w:t xml:space="preserve">
                           көшiрiлетiн ғима. </w:t>
      </w:r>
      <w:r>
        <w:br/>
      </w:r>
      <w:r>
        <w:rPr>
          <w:rFonts w:ascii="Times New Roman"/>
          <w:b w:val="false"/>
          <w:i w:val="false"/>
          <w:color w:val="000000"/>
          <w:sz w:val="28"/>
        </w:rPr>
        <w:t xml:space="preserve">
                           раттарға, құрылыс. </w:t>
      </w:r>
      <w:r>
        <w:br/>
      </w:r>
      <w:r>
        <w:rPr>
          <w:rFonts w:ascii="Times New Roman"/>
          <w:b w:val="false"/>
          <w:i w:val="false"/>
          <w:color w:val="000000"/>
          <w:sz w:val="28"/>
        </w:rPr>
        <w:t xml:space="preserve">
                           тарға және әр түрлi </w:t>
      </w:r>
      <w:r>
        <w:br/>
      </w:r>
      <w:r>
        <w:rPr>
          <w:rFonts w:ascii="Times New Roman"/>
          <w:b w:val="false"/>
          <w:i w:val="false"/>
          <w:color w:val="000000"/>
          <w:sz w:val="28"/>
        </w:rPr>
        <w:t xml:space="preserve">
                           мақсаттағы инженер. </w:t>
      </w:r>
      <w:r>
        <w:br/>
      </w:r>
      <w:r>
        <w:rPr>
          <w:rFonts w:ascii="Times New Roman"/>
          <w:b w:val="false"/>
          <w:i w:val="false"/>
          <w:color w:val="000000"/>
          <w:sz w:val="28"/>
        </w:rPr>
        <w:t xml:space="preserve">
                           лiк желiлерге </w:t>
      </w:r>
      <w:r>
        <w:br/>
      </w:r>
      <w:r>
        <w:rPr>
          <w:rFonts w:ascii="Times New Roman"/>
          <w:b w:val="false"/>
          <w:i w:val="false"/>
          <w:color w:val="000000"/>
          <w:sz w:val="28"/>
        </w:rPr>
        <w:t xml:space="preserve">
                           өтемақы; </w:t>
      </w:r>
      <w:r>
        <w:br/>
      </w:r>
      <w:r>
        <w:rPr>
          <w:rFonts w:ascii="Times New Roman"/>
          <w:b w:val="false"/>
          <w:i w:val="false"/>
          <w:color w:val="000000"/>
          <w:sz w:val="28"/>
        </w:rPr>
        <w:t xml:space="preserve">
                           - ғимараттардың </w:t>
      </w:r>
      <w:r>
        <w:br/>
      </w:r>
      <w:r>
        <w:rPr>
          <w:rFonts w:ascii="Times New Roman"/>
          <w:b w:val="false"/>
          <w:i w:val="false"/>
          <w:color w:val="000000"/>
          <w:sz w:val="28"/>
        </w:rPr>
        <w:t xml:space="preserve">
                           және құрылыстардың </w:t>
      </w:r>
      <w:r>
        <w:br/>
      </w:r>
      <w:r>
        <w:rPr>
          <w:rFonts w:ascii="Times New Roman"/>
          <w:b w:val="false"/>
          <w:i w:val="false"/>
          <w:color w:val="000000"/>
          <w:sz w:val="28"/>
        </w:rPr>
        <w:t xml:space="preserve">
                           iстегi қабiлетiне </w:t>
      </w:r>
      <w:r>
        <w:br/>
      </w:r>
      <w:r>
        <w:rPr>
          <w:rFonts w:ascii="Times New Roman"/>
          <w:b w:val="false"/>
          <w:i w:val="false"/>
          <w:color w:val="000000"/>
          <w:sz w:val="28"/>
        </w:rPr>
        <w:t xml:space="preserve">
                           және сейсмикалық </w:t>
      </w:r>
      <w:r>
        <w:br/>
      </w:r>
      <w:r>
        <w:rPr>
          <w:rFonts w:ascii="Times New Roman"/>
          <w:b w:val="false"/>
          <w:i w:val="false"/>
          <w:color w:val="000000"/>
          <w:sz w:val="28"/>
        </w:rPr>
        <w:t xml:space="preserve">
                           тұрақтылығына </w:t>
      </w:r>
      <w:r>
        <w:br/>
      </w:r>
      <w:r>
        <w:rPr>
          <w:rFonts w:ascii="Times New Roman"/>
          <w:b w:val="false"/>
          <w:i w:val="false"/>
          <w:color w:val="000000"/>
          <w:sz w:val="28"/>
        </w:rPr>
        <w:t xml:space="preserve">
                           тексеру жұмыстары; </w:t>
      </w:r>
      <w:r>
        <w:br/>
      </w:r>
      <w:r>
        <w:rPr>
          <w:rFonts w:ascii="Times New Roman"/>
          <w:b w:val="false"/>
          <w:i w:val="false"/>
          <w:color w:val="000000"/>
          <w:sz w:val="28"/>
        </w:rPr>
        <w:t xml:space="preserve">
                           - топографиялық- </w:t>
      </w:r>
      <w:r>
        <w:br/>
      </w:r>
      <w:r>
        <w:rPr>
          <w:rFonts w:ascii="Times New Roman"/>
          <w:b w:val="false"/>
          <w:i w:val="false"/>
          <w:color w:val="000000"/>
          <w:sz w:val="28"/>
        </w:rPr>
        <w:t xml:space="preserve">
                           геодезиялық жұмыс. </w:t>
      </w:r>
      <w:r>
        <w:br/>
      </w:r>
      <w:r>
        <w:rPr>
          <w:rFonts w:ascii="Times New Roman"/>
          <w:b w:val="false"/>
          <w:i w:val="false"/>
          <w:color w:val="000000"/>
          <w:sz w:val="28"/>
        </w:rPr>
        <w:t xml:space="preserve">
                           тар өткiзу; </w:t>
      </w:r>
      <w:r>
        <w:br/>
      </w:r>
      <w:r>
        <w:rPr>
          <w:rFonts w:ascii="Times New Roman"/>
          <w:b w:val="false"/>
          <w:i w:val="false"/>
          <w:color w:val="000000"/>
          <w:sz w:val="28"/>
        </w:rPr>
        <w:t xml:space="preserve">
                           - инженерлiк-геоло. </w:t>
      </w:r>
      <w:r>
        <w:br/>
      </w:r>
      <w:r>
        <w:rPr>
          <w:rFonts w:ascii="Times New Roman"/>
          <w:b w:val="false"/>
          <w:i w:val="false"/>
          <w:color w:val="000000"/>
          <w:sz w:val="28"/>
        </w:rPr>
        <w:t xml:space="preserve">
                           гиялық iздеулер </w:t>
      </w:r>
      <w:r>
        <w:br/>
      </w:r>
      <w:r>
        <w:rPr>
          <w:rFonts w:ascii="Times New Roman"/>
          <w:b w:val="false"/>
          <w:i w:val="false"/>
          <w:color w:val="000000"/>
          <w:sz w:val="28"/>
        </w:rPr>
        <w:t xml:space="preserve">
                           өткiзу; </w:t>
      </w:r>
      <w:r>
        <w:br/>
      </w:r>
      <w:r>
        <w:rPr>
          <w:rFonts w:ascii="Times New Roman"/>
          <w:b w:val="false"/>
          <w:i w:val="false"/>
          <w:color w:val="000000"/>
          <w:sz w:val="28"/>
        </w:rPr>
        <w:t xml:space="preserve">
                           - жобаны iске </w:t>
      </w:r>
      <w:r>
        <w:br/>
      </w:r>
      <w:r>
        <w:rPr>
          <w:rFonts w:ascii="Times New Roman"/>
          <w:b w:val="false"/>
          <w:i w:val="false"/>
          <w:color w:val="000000"/>
          <w:sz w:val="28"/>
        </w:rPr>
        <w:t xml:space="preserve">
                           шығару; </w:t>
      </w:r>
      <w:r>
        <w:br/>
      </w:r>
      <w:r>
        <w:rPr>
          <w:rFonts w:ascii="Times New Roman"/>
          <w:b w:val="false"/>
          <w:i w:val="false"/>
          <w:color w:val="000000"/>
          <w:sz w:val="28"/>
        </w:rPr>
        <w:t xml:space="preserve">
                           - жобалық-сметалық </w:t>
      </w:r>
      <w:r>
        <w:br/>
      </w:r>
      <w:r>
        <w:rPr>
          <w:rFonts w:ascii="Times New Roman"/>
          <w:b w:val="false"/>
          <w:i w:val="false"/>
          <w:color w:val="000000"/>
          <w:sz w:val="28"/>
        </w:rPr>
        <w:t xml:space="preserve">
                           құжаттамаларды </w:t>
      </w:r>
      <w:r>
        <w:br/>
      </w:r>
      <w:r>
        <w:rPr>
          <w:rFonts w:ascii="Times New Roman"/>
          <w:b w:val="false"/>
          <w:i w:val="false"/>
          <w:color w:val="000000"/>
          <w:sz w:val="28"/>
        </w:rPr>
        <w:t xml:space="preserve">
                           өзгерту және сол </w:t>
      </w:r>
      <w:r>
        <w:br/>
      </w:r>
      <w:r>
        <w:rPr>
          <w:rFonts w:ascii="Times New Roman"/>
          <w:b w:val="false"/>
          <w:i w:val="false"/>
          <w:color w:val="000000"/>
          <w:sz w:val="28"/>
        </w:rPr>
        <w:t xml:space="preserve">
                           бойынша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А. 2.2-1-2001 </w:t>
      </w:r>
      <w:r>
        <w:br/>
      </w:r>
      <w:r>
        <w:rPr>
          <w:rFonts w:ascii="Times New Roman"/>
          <w:b w:val="false"/>
          <w:i w:val="false"/>
          <w:color w:val="000000"/>
          <w:sz w:val="28"/>
        </w:rPr>
        <w:t xml:space="preserve">
                           ҚНЖЕ-не сәйкес </w:t>
      </w:r>
      <w:r>
        <w:br/>
      </w:r>
      <w:r>
        <w:rPr>
          <w:rFonts w:ascii="Times New Roman"/>
          <w:b w:val="false"/>
          <w:i w:val="false"/>
          <w:color w:val="000000"/>
          <w:sz w:val="28"/>
        </w:rPr>
        <w:t xml:space="preserve">
                           мемлекеттiк сарап. </w:t>
      </w:r>
      <w:r>
        <w:br/>
      </w:r>
      <w:r>
        <w:rPr>
          <w:rFonts w:ascii="Times New Roman"/>
          <w:b w:val="false"/>
          <w:i w:val="false"/>
          <w:color w:val="000000"/>
          <w:sz w:val="28"/>
        </w:rPr>
        <w:t xml:space="preserve">
                           тама өткiзу. </w:t>
      </w:r>
      <w:r>
        <w:br/>
      </w:r>
      <w:r>
        <w:rPr>
          <w:rFonts w:ascii="Times New Roman"/>
          <w:b w:val="false"/>
          <w:i w:val="false"/>
          <w:color w:val="000000"/>
          <w:sz w:val="28"/>
        </w:rPr>
        <w:t xml:space="preserve">
                           2) Құрылыс-монтаж, </w:t>
      </w:r>
      <w:r>
        <w:br/>
      </w:r>
      <w:r>
        <w:rPr>
          <w:rFonts w:ascii="Times New Roman"/>
          <w:b w:val="false"/>
          <w:i w:val="false"/>
          <w:color w:val="000000"/>
          <w:sz w:val="28"/>
        </w:rPr>
        <w:t xml:space="preserve">
                           санитарлық-техни. </w:t>
      </w:r>
      <w:r>
        <w:br/>
      </w:r>
      <w:r>
        <w:rPr>
          <w:rFonts w:ascii="Times New Roman"/>
          <w:b w:val="false"/>
          <w:i w:val="false"/>
          <w:color w:val="000000"/>
          <w:sz w:val="28"/>
        </w:rPr>
        <w:t xml:space="preserve">
                           калық, электрлер </w:t>
      </w:r>
      <w:r>
        <w:br/>
      </w:r>
      <w:r>
        <w:rPr>
          <w:rFonts w:ascii="Times New Roman"/>
          <w:b w:val="false"/>
          <w:i w:val="false"/>
          <w:color w:val="000000"/>
          <w:sz w:val="28"/>
        </w:rPr>
        <w:t xml:space="preserve">
                           монтаж жұмыстары. </w:t>
      </w:r>
      <w:r>
        <w:br/>
      </w:r>
      <w:r>
        <w:rPr>
          <w:rFonts w:ascii="Times New Roman"/>
          <w:b w:val="false"/>
          <w:i w:val="false"/>
          <w:color w:val="000000"/>
          <w:sz w:val="28"/>
        </w:rPr>
        <w:t xml:space="preserve">
                           3) Hacoc станция. </w:t>
      </w:r>
      <w:r>
        <w:br/>
      </w:r>
      <w:r>
        <w:rPr>
          <w:rFonts w:ascii="Times New Roman"/>
          <w:b w:val="false"/>
          <w:i w:val="false"/>
          <w:color w:val="000000"/>
          <w:sz w:val="28"/>
        </w:rPr>
        <w:t xml:space="preserve">
                           ларын, санитар. </w:t>
      </w:r>
      <w:r>
        <w:br/>
      </w:r>
      <w:r>
        <w:rPr>
          <w:rFonts w:ascii="Times New Roman"/>
          <w:b w:val="false"/>
          <w:i w:val="false"/>
          <w:color w:val="000000"/>
          <w:sz w:val="28"/>
        </w:rPr>
        <w:t xml:space="preserve">
                           лық-техникалық, </w:t>
      </w:r>
      <w:r>
        <w:br/>
      </w:r>
      <w:r>
        <w:rPr>
          <w:rFonts w:ascii="Times New Roman"/>
          <w:b w:val="false"/>
          <w:i w:val="false"/>
          <w:color w:val="000000"/>
          <w:sz w:val="28"/>
        </w:rPr>
        <w:t xml:space="preserve">
                           технологиялық, </w:t>
      </w:r>
      <w:r>
        <w:br/>
      </w:r>
      <w:r>
        <w:rPr>
          <w:rFonts w:ascii="Times New Roman"/>
          <w:b w:val="false"/>
          <w:i w:val="false"/>
          <w:color w:val="000000"/>
          <w:sz w:val="28"/>
        </w:rPr>
        <w:t xml:space="preserve">
                           асханалық, монша- </w:t>
      </w:r>
      <w:r>
        <w:br/>
      </w:r>
      <w:r>
        <w:rPr>
          <w:rFonts w:ascii="Times New Roman"/>
          <w:b w:val="false"/>
          <w:i w:val="false"/>
          <w:color w:val="000000"/>
          <w:sz w:val="28"/>
        </w:rPr>
        <w:t xml:space="preserve">
                           кiр жуу жабдықта. </w:t>
      </w:r>
      <w:r>
        <w:br/>
      </w:r>
      <w:r>
        <w:rPr>
          <w:rFonts w:ascii="Times New Roman"/>
          <w:b w:val="false"/>
          <w:i w:val="false"/>
          <w:color w:val="000000"/>
          <w:sz w:val="28"/>
        </w:rPr>
        <w:t xml:space="preserve">
                           рын, сигналдама </w:t>
      </w:r>
      <w:r>
        <w:br/>
      </w:r>
      <w:r>
        <w:rPr>
          <w:rFonts w:ascii="Times New Roman"/>
          <w:b w:val="false"/>
          <w:i w:val="false"/>
          <w:color w:val="000000"/>
          <w:sz w:val="28"/>
        </w:rPr>
        <w:t xml:space="preserve">
                           мен байланыс </w:t>
      </w:r>
      <w:r>
        <w:br/>
      </w:r>
      <w:r>
        <w:rPr>
          <w:rFonts w:ascii="Times New Roman"/>
          <w:b w:val="false"/>
          <w:i w:val="false"/>
          <w:color w:val="000000"/>
          <w:sz w:val="28"/>
        </w:rPr>
        <w:t xml:space="preserve">
                           жабдықтарын, </w:t>
      </w:r>
      <w:r>
        <w:br/>
      </w:r>
      <w:r>
        <w:rPr>
          <w:rFonts w:ascii="Times New Roman"/>
          <w:b w:val="false"/>
          <w:i w:val="false"/>
          <w:color w:val="000000"/>
          <w:sz w:val="28"/>
        </w:rPr>
        <w:t xml:space="preserve">
                           қазандық жабдық. </w:t>
      </w:r>
      <w:r>
        <w:br/>
      </w:r>
      <w:r>
        <w:rPr>
          <w:rFonts w:ascii="Times New Roman"/>
          <w:b w:val="false"/>
          <w:i w:val="false"/>
          <w:color w:val="000000"/>
          <w:sz w:val="28"/>
        </w:rPr>
        <w:t xml:space="preserve">
                           тарды, бейнебақы. </w:t>
      </w:r>
      <w:r>
        <w:br/>
      </w:r>
      <w:r>
        <w:rPr>
          <w:rFonts w:ascii="Times New Roman"/>
          <w:b w:val="false"/>
          <w:i w:val="false"/>
          <w:color w:val="000000"/>
          <w:sz w:val="28"/>
        </w:rPr>
        <w:t xml:space="preserve">
                           лау және арнайы </w:t>
      </w:r>
      <w:r>
        <w:br/>
      </w:r>
      <w:r>
        <w:rPr>
          <w:rFonts w:ascii="Times New Roman"/>
          <w:b w:val="false"/>
          <w:i w:val="false"/>
          <w:color w:val="000000"/>
          <w:sz w:val="28"/>
        </w:rPr>
        <w:t xml:space="preserve">
                           жабдықтар жүйесiн </w:t>
      </w:r>
      <w:r>
        <w:br/>
      </w:r>
      <w:r>
        <w:rPr>
          <w:rFonts w:ascii="Times New Roman"/>
          <w:b w:val="false"/>
          <w:i w:val="false"/>
          <w:color w:val="000000"/>
          <w:sz w:val="28"/>
        </w:rPr>
        <w:t xml:space="preserve">
                           сатып алу және </w:t>
      </w:r>
      <w:r>
        <w:br/>
      </w:r>
      <w:r>
        <w:rPr>
          <w:rFonts w:ascii="Times New Roman"/>
          <w:b w:val="false"/>
          <w:i w:val="false"/>
          <w:color w:val="000000"/>
          <w:sz w:val="28"/>
        </w:rPr>
        <w:t xml:space="preserve">
                           монтаж. </w:t>
      </w:r>
      <w:r>
        <w:br/>
      </w:r>
      <w:r>
        <w:rPr>
          <w:rFonts w:ascii="Times New Roman"/>
          <w:b w:val="false"/>
          <w:i w:val="false"/>
          <w:color w:val="000000"/>
          <w:sz w:val="28"/>
        </w:rPr>
        <w:t xml:space="preserve">
                           4) Мемлекеттiк </w:t>
      </w:r>
      <w:r>
        <w:br/>
      </w:r>
      <w:r>
        <w:rPr>
          <w:rFonts w:ascii="Times New Roman"/>
          <w:b w:val="false"/>
          <w:i w:val="false"/>
          <w:color w:val="000000"/>
          <w:sz w:val="28"/>
        </w:rPr>
        <w:t xml:space="preserve">
                           сәулет-құрылыс </w:t>
      </w:r>
      <w:r>
        <w:br/>
      </w:r>
      <w:r>
        <w:rPr>
          <w:rFonts w:ascii="Times New Roman"/>
          <w:b w:val="false"/>
          <w:i w:val="false"/>
          <w:color w:val="000000"/>
          <w:sz w:val="28"/>
        </w:rPr>
        <w:t xml:space="preserve">
                           бақылауын жүзеге </w:t>
      </w:r>
      <w:r>
        <w:br/>
      </w:r>
      <w:r>
        <w:rPr>
          <w:rFonts w:ascii="Times New Roman"/>
          <w:b w:val="false"/>
          <w:i w:val="false"/>
          <w:color w:val="000000"/>
          <w:sz w:val="28"/>
        </w:rPr>
        <w:t xml:space="preserve">
                           acыpу жөнiндегi </w:t>
      </w:r>
      <w:r>
        <w:br/>
      </w:r>
      <w:r>
        <w:rPr>
          <w:rFonts w:ascii="Times New Roman"/>
          <w:b w:val="false"/>
          <w:i w:val="false"/>
          <w:color w:val="000000"/>
          <w:sz w:val="28"/>
        </w:rPr>
        <w:t xml:space="preserve">
                           қызметтерге ақы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 техникалық </w:t>
      </w:r>
      <w:r>
        <w:br/>
      </w:r>
      <w:r>
        <w:rPr>
          <w:rFonts w:ascii="Times New Roman"/>
          <w:b w:val="false"/>
          <w:i w:val="false"/>
          <w:color w:val="000000"/>
          <w:sz w:val="28"/>
        </w:rPr>
        <w:t xml:space="preserve">
                           қадағалауды ұстау </w:t>
      </w:r>
      <w:r>
        <w:br/>
      </w:r>
      <w:r>
        <w:rPr>
          <w:rFonts w:ascii="Times New Roman"/>
          <w:b w:val="false"/>
          <w:i w:val="false"/>
          <w:color w:val="000000"/>
          <w:sz w:val="28"/>
        </w:rPr>
        <w:t xml:space="preserve">
                           (жеке тұлға </w:t>
      </w:r>
      <w:r>
        <w:br/>
      </w:r>
      <w:r>
        <w:rPr>
          <w:rFonts w:ascii="Times New Roman"/>
          <w:b w:val="false"/>
          <w:i w:val="false"/>
          <w:color w:val="000000"/>
          <w:sz w:val="28"/>
        </w:rPr>
        <w:t xml:space="preserve">
                           ретiнде); </w:t>
      </w:r>
      <w:r>
        <w:br/>
      </w:r>
      <w:r>
        <w:rPr>
          <w:rFonts w:ascii="Times New Roman"/>
          <w:b w:val="false"/>
          <w:i w:val="false"/>
          <w:color w:val="000000"/>
          <w:sz w:val="28"/>
        </w:rPr>
        <w:t xml:space="preserve">
                           - авторлық қадаға. </w:t>
      </w:r>
      <w:r>
        <w:br/>
      </w:r>
      <w:r>
        <w:rPr>
          <w:rFonts w:ascii="Times New Roman"/>
          <w:b w:val="false"/>
          <w:i w:val="false"/>
          <w:color w:val="000000"/>
          <w:sz w:val="28"/>
        </w:rPr>
        <w:t xml:space="preserve">
                           лауды жүзеге </w:t>
      </w:r>
      <w:r>
        <w:br/>
      </w:r>
      <w:r>
        <w:rPr>
          <w:rFonts w:ascii="Times New Roman"/>
          <w:b w:val="false"/>
          <w:i w:val="false"/>
          <w:color w:val="000000"/>
          <w:sz w:val="28"/>
        </w:rPr>
        <w:t xml:space="preserve">
                           асыру; </w:t>
      </w:r>
      <w:r>
        <w:br/>
      </w:r>
      <w:r>
        <w:rPr>
          <w:rFonts w:ascii="Times New Roman"/>
          <w:b w:val="false"/>
          <w:i w:val="false"/>
          <w:color w:val="000000"/>
          <w:sz w:val="28"/>
        </w:rPr>
        <w:t xml:space="preserve">
                           - алаңды және </w:t>
      </w:r>
      <w:r>
        <w:br/>
      </w:r>
      <w:r>
        <w:rPr>
          <w:rFonts w:ascii="Times New Roman"/>
          <w:b w:val="false"/>
          <w:i w:val="false"/>
          <w:color w:val="000000"/>
          <w:sz w:val="28"/>
        </w:rPr>
        <w:t xml:space="preserve">
                           инженерлiк желiлер. </w:t>
      </w:r>
      <w:r>
        <w:br/>
      </w:r>
      <w:r>
        <w:rPr>
          <w:rFonts w:ascii="Times New Roman"/>
          <w:b w:val="false"/>
          <w:i w:val="false"/>
          <w:color w:val="000000"/>
          <w:sz w:val="28"/>
        </w:rPr>
        <w:t xml:space="preserve">
                           дi атқарушы </w:t>
      </w:r>
      <w:r>
        <w:br/>
      </w:r>
      <w:r>
        <w:rPr>
          <w:rFonts w:ascii="Times New Roman"/>
          <w:b w:val="false"/>
          <w:i w:val="false"/>
          <w:color w:val="000000"/>
          <w:sz w:val="28"/>
        </w:rPr>
        <w:t xml:space="preserve">
                           суретке түсiру; </w:t>
      </w:r>
      <w:r>
        <w:br/>
      </w:r>
      <w:r>
        <w:rPr>
          <w:rFonts w:ascii="Times New Roman"/>
          <w:b w:val="false"/>
          <w:i w:val="false"/>
          <w:color w:val="000000"/>
          <w:sz w:val="28"/>
        </w:rPr>
        <w:t xml:space="preserve">
                           - жылжымайтын мүлiк </w:t>
      </w:r>
      <w:r>
        <w:br/>
      </w:r>
      <w:r>
        <w:rPr>
          <w:rFonts w:ascii="Times New Roman"/>
          <w:b w:val="false"/>
          <w:i w:val="false"/>
          <w:color w:val="000000"/>
          <w:sz w:val="28"/>
        </w:rPr>
        <w:t xml:space="preserve">
                           орталығында жылжы. </w:t>
      </w:r>
      <w:r>
        <w:br/>
      </w:r>
      <w:r>
        <w:rPr>
          <w:rFonts w:ascii="Times New Roman"/>
          <w:b w:val="false"/>
          <w:i w:val="false"/>
          <w:color w:val="000000"/>
          <w:sz w:val="28"/>
        </w:rPr>
        <w:t xml:space="preserve">
                           майтын мүлiктi </w:t>
      </w:r>
      <w:r>
        <w:br/>
      </w:r>
      <w:r>
        <w:rPr>
          <w:rFonts w:ascii="Times New Roman"/>
          <w:b w:val="false"/>
          <w:i w:val="false"/>
          <w:color w:val="000000"/>
          <w:sz w:val="28"/>
        </w:rPr>
        <w:t xml:space="preserve">
                           тiркеу және қызмет </w:t>
      </w:r>
      <w:r>
        <w:br/>
      </w:r>
      <w:r>
        <w:rPr>
          <w:rFonts w:ascii="Times New Roman"/>
          <w:b w:val="false"/>
          <w:i w:val="false"/>
          <w:color w:val="000000"/>
          <w:sz w:val="28"/>
        </w:rPr>
        <w:t xml:space="preserve">
                           көрсету қызметтерi; </w:t>
      </w:r>
      <w:r>
        <w:br/>
      </w:r>
      <w:r>
        <w:rPr>
          <w:rFonts w:ascii="Times New Roman"/>
          <w:b w:val="false"/>
          <w:i w:val="false"/>
          <w:color w:val="000000"/>
          <w:sz w:val="28"/>
        </w:rPr>
        <w:t xml:space="preserve">
                           - 3 тармақта көрсе. </w:t>
      </w:r>
      <w:r>
        <w:br/>
      </w:r>
      <w:r>
        <w:rPr>
          <w:rFonts w:ascii="Times New Roman"/>
          <w:b w:val="false"/>
          <w:i w:val="false"/>
          <w:color w:val="000000"/>
          <w:sz w:val="28"/>
        </w:rPr>
        <w:t xml:space="preserve">
                           тiлген жабдықтарды </w:t>
      </w:r>
      <w:r>
        <w:br/>
      </w:r>
      <w:r>
        <w:rPr>
          <w:rFonts w:ascii="Times New Roman"/>
          <w:b w:val="false"/>
          <w:i w:val="false"/>
          <w:color w:val="000000"/>
          <w:sz w:val="28"/>
        </w:rPr>
        <w:t xml:space="preserve">
                           реттейтiн жұмыстар. </w:t>
      </w:r>
      <w:r>
        <w:br/>
      </w:r>
      <w:r>
        <w:rPr>
          <w:rFonts w:ascii="Times New Roman"/>
          <w:b w:val="false"/>
          <w:i w:val="false"/>
          <w:color w:val="000000"/>
          <w:sz w:val="28"/>
        </w:rPr>
        <w:t xml:space="preserve">
                           ды жүзеге асыру. </w:t>
      </w:r>
      <w:r>
        <w:br/>
      </w:r>
      <w:r>
        <w:rPr>
          <w:rFonts w:ascii="Times New Roman"/>
          <w:b w:val="false"/>
          <w:i w:val="false"/>
          <w:color w:val="000000"/>
          <w:sz w:val="28"/>
        </w:rPr>
        <w:t xml:space="preserve">
                           7. Тараз қаласын. </w:t>
      </w:r>
      <w:r>
        <w:br/>
      </w:r>
      <w:r>
        <w:rPr>
          <w:rFonts w:ascii="Times New Roman"/>
          <w:b w:val="false"/>
          <w:i w:val="false"/>
          <w:color w:val="000000"/>
          <w:sz w:val="28"/>
        </w:rPr>
        <w:t xml:space="preserve">
                           дағы психоневроло. </w:t>
      </w:r>
      <w:r>
        <w:br/>
      </w:r>
      <w:r>
        <w:rPr>
          <w:rFonts w:ascii="Times New Roman"/>
          <w:b w:val="false"/>
          <w:i w:val="false"/>
          <w:color w:val="000000"/>
          <w:sz w:val="28"/>
        </w:rPr>
        <w:t xml:space="preserve">
                           гиялық үй-интерна. </w:t>
      </w:r>
      <w:r>
        <w:br/>
      </w:r>
      <w:r>
        <w:rPr>
          <w:rFonts w:ascii="Times New Roman"/>
          <w:b w:val="false"/>
          <w:i w:val="false"/>
          <w:color w:val="000000"/>
          <w:sz w:val="28"/>
        </w:rPr>
        <w:t xml:space="preserve">
                           тын 1200 орынға </w:t>
      </w:r>
      <w:r>
        <w:br/>
      </w:r>
      <w:r>
        <w:rPr>
          <w:rFonts w:ascii="Times New Roman"/>
          <w:b w:val="false"/>
          <w:i w:val="false"/>
          <w:color w:val="000000"/>
          <w:sz w:val="28"/>
        </w:rPr>
        <w:t xml:space="preserve">
                           жалпы режимдегi </w:t>
      </w:r>
      <w:r>
        <w:br/>
      </w:r>
      <w:r>
        <w:rPr>
          <w:rFonts w:ascii="Times New Roman"/>
          <w:b w:val="false"/>
          <w:i w:val="false"/>
          <w:color w:val="000000"/>
          <w:sz w:val="28"/>
        </w:rPr>
        <w:t xml:space="preserve">
                           түзеу колониясы </w:t>
      </w:r>
      <w:r>
        <w:br/>
      </w:r>
      <w:r>
        <w:rPr>
          <w:rFonts w:ascii="Times New Roman"/>
          <w:b w:val="false"/>
          <w:i w:val="false"/>
          <w:color w:val="000000"/>
          <w:sz w:val="28"/>
        </w:rPr>
        <w:t xml:space="preserve">
                           етiп қайта жаңарту </w:t>
      </w:r>
      <w:r>
        <w:br/>
      </w:r>
      <w:r>
        <w:rPr>
          <w:rFonts w:ascii="Times New Roman"/>
          <w:b w:val="false"/>
          <w:i w:val="false"/>
          <w:color w:val="000000"/>
          <w:sz w:val="28"/>
        </w:rPr>
        <w:t xml:space="preserve">
                           (техникалық-эконо. </w:t>
      </w:r>
      <w:r>
        <w:br/>
      </w:r>
      <w:r>
        <w:rPr>
          <w:rFonts w:ascii="Times New Roman"/>
          <w:b w:val="false"/>
          <w:i w:val="false"/>
          <w:color w:val="000000"/>
          <w:sz w:val="28"/>
        </w:rPr>
        <w:t xml:space="preserve">
                           микалық негiздеменi </w:t>
      </w:r>
      <w:r>
        <w:br/>
      </w:r>
      <w:r>
        <w:rPr>
          <w:rFonts w:ascii="Times New Roman"/>
          <w:b w:val="false"/>
          <w:i w:val="false"/>
          <w:color w:val="000000"/>
          <w:sz w:val="28"/>
        </w:rPr>
        <w:t xml:space="preserve">
                           бекiту туралы ҚР </w:t>
      </w:r>
      <w:r>
        <w:br/>
      </w:r>
      <w:r>
        <w:rPr>
          <w:rFonts w:ascii="Times New Roman"/>
          <w:b w:val="false"/>
          <w:i w:val="false"/>
          <w:color w:val="000000"/>
          <w:sz w:val="28"/>
        </w:rPr>
        <w:t xml:space="preserve">
                           IIM 2001 жылғы </w:t>
      </w:r>
      <w:r>
        <w:br/>
      </w:r>
      <w:r>
        <w:rPr>
          <w:rFonts w:ascii="Times New Roman"/>
          <w:b w:val="false"/>
          <w:i w:val="false"/>
          <w:color w:val="000000"/>
          <w:sz w:val="28"/>
        </w:rPr>
        <w:t xml:space="preserve">
                           12 шiлдедегi N </w:t>
      </w:r>
      <w:r>
        <w:br/>
      </w:r>
      <w:r>
        <w:rPr>
          <w:rFonts w:ascii="Times New Roman"/>
          <w:b w:val="false"/>
          <w:i w:val="false"/>
          <w:color w:val="000000"/>
          <w:sz w:val="28"/>
        </w:rPr>
        <w:t xml:space="preserve">
                           558 бұйрығы, </w:t>
      </w:r>
      <w:r>
        <w:br/>
      </w:r>
      <w:r>
        <w:rPr>
          <w:rFonts w:ascii="Times New Roman"/>
          <w:b w:val="false"/>
          <w:i w:val="false"/>
          <w:color w:val="000000"/>
          <w:sz w:val="28"/>
        </w:rPr>
        <w:t xml:space="preserve">
                           техникалық-эконо. </w:t>
      </w:r>
      <w:r>
        <w:br/>
      </w:r>
      <w:r>
        <w:rPr>
          <w:rFonts w:ascii="Times New Roman"/>
          <w:b w:val="false"/>
          <w:i w:val="false"/>
          <w:color w:val="000000"/>
          <w:sz w:val="28"/>
        </w:rPr>
        <w:t xml:space="preserve">
                           микалық негiздеме. </w:t>
      </w:r>
      <w:r>
        <w:br/>
      </w:r>
      <w:r>
        <w:rPr>
          <w:rFonts w:ascii="Times New Roman"/>
          <w:b w:val="false"/>
          <w:i w:val="false"/>
          <w:color w:val="000000"/>
          <w:sz w:val="28"/>
        </w:rPr>
        <w:t xml:space="preserve">
                           ге 2001 жылғы </w:t>
      </w:r>
      <w:r>
        <w:br/>
      </w:r>
      <w:r>
        <w:rPr>
          <w:rFonts w:ascii="Times New Roman"/>
          <w:b w:val="false"/>
          <w:i w:val="false"/>
          <w:color w:val="000000"/>
          <w:sz w:val="28"/>
        </w:rPr>
        <w:t xml:space="preserve">
                           9 шiлдедегi N </w:t>
      </w:r>
      <w:r>
        <w:br/>
      </w:r>
      <w:r>
        <w:rPr>
          <w:rFonts w:ascii="Times New Roman"/>
          <w:b w:val="false"/>
          <w:i w:val="false"/>
          <w:color w:val="000000"/>
          <w:sz w:val="28"/>
        </w:rPr>
        <w:t xml:space="preserve">
                           2-185/2001 </w:t>
      </w:r>
      <w:r>
        <w:br/>
      </w:r>
      <w:r>
        <w:rPr>
          <w:rFonts w:ascii="Times New Roman"/>
          <w:b w:val="false"/>
          <w:i w:val="false"/>
          <w:color w:val="000000"/>
          <w:sz w:val="28"/>
        </w:rPr>
        <w:t xml:space="preserve">
                           Мемлекеттiк сарап. </w:t>
      </w:r>
      <w:r>
        <w:br/>
      </w:r>
      <w:r>
        <w:rPr>
          <w:rFonts w:ascii="Times New Roman"/>
          <w:b w:val="false"/>
          <w:i w:val="false"/>
          <w:color w:val="000000"/>
          <w:sz w:val="28"/>
        </w:rPr>
        <w:t xml:space="preserve">
                           тама қорытындысы): </w:t>
      </w:r>
      <w:r>
        <w:br/>
      </w:r>
      <w:r>
        <w:rPr>
          <w:rFonts w:ascii="Times New Roman"/>
          <w:b w:val="false"/>
          <w:i w:val="false"/>
          <w:color w:val="000000"/>
          <w:sz w:val="28"/>
        </w:rPr>
        <w:t xml:space="preserve">
                           1) Құрылыс салуға </w:t>
      </w:r>
      <w:r>
        <w:br/>
      </w:r>
      <w:r>
        <w:rPr>
          <w:rFonts w:ascii="Times New Roman"/>
          <w:b w:val="false"/>
          <w:i w:val="false"/>
          <w:color w:val="000000"/>
          <w:sz w:val="28"/>
        </w:rPr>
        <w:t xml:space="preserve">
                           және қайта жаңар. </w:t>
      </w:r>
      <w:r>
        <w:br/>
      </w:r>
      <w:r>
        <w:rPr>
          <w:rFonts w:ascii="Times New Roman"/>
          <w:b w:val="false"/>
          <w:i w:val="false"/>
          <w:color w:val="000000"/>
          <w:sz w:val="28"/>
        </w:rPr>
        <w:t xml:space="preserve">
                           туға аумақтарды </w:t>
      </w:r>
      <w:r>
        <w:br/>
      </w:r>
      <w:r>
        <w:rPr>
          <w:rFonts w:ascii="Times New Roman"/>
          <w:b w:val="false"/>
          <w:i w:val="false"/>
          <w:color w:val="000000"/>
          <w:sz w:val="28"/>
        </w:rPr>
        <w:t xml:space="preserve">
                           дайындау жөнiндегi </w:t>
      </w:r>
      <w:r>
        <w:br/>
      </w:r>
      <w:r>
        <w:rPr>
          <w:rFonts w:ascii="Times New Roman"/>
          <w:b w:val="false"/>
          <w:i w:val="false"/>
          <w:color w:val="000000"/>
          <w:sz w:val="28"/>
        </w:rPr>
        <w:t xml:space="preserve">
                           жұмыстар: </w:t>
      </w:r>
      <w:r>
        <w:br/>
      </w:r>
      <w:r>
        <w:rPr>
          <w:rFonts w:ascii="Times New Roman"/>
          <w:b w:val="false"/>
          <w:i w:val="false"/>
          <w:color w:val="000000"/>
          <w:sz w:val="28"/>
        </w:rPr>
        <w:t xml:space="preserve">
                           - жер учаскесiн </w:t>
      </w:r>
      <w:r>
        <w:br/>
      </w:r>
      <w:r>
        <w:rPr>
          <w:rFonts w:ascii="Times New Roman"/>
          <w:b w:val="false"/>
          <w:i w:val="false"/>
          <w:color w:val="000000"/>
          <w:sz w:val="28"/>
        </w:rPr>
        <w:t xml:space="preserve">
                           бөлiп беру; </w:t>
      </w:r>
      <w:r>
        <w:br/>
      </w:r>
      <w:r>
        <w:rPr>
          <w:rFonts w:ascii="Times New Roman"/>
          <w:b w:val="false"/>
          <w:i w:val="false"/>
          <w:color w:val="000000"/>
          <w:sz w:val="28"/>
        </w:rPr>
        <w:t xml:space="preserve">
                           - құрылыс салу </w:t>
      </w:r>
      <w:r>
        <w:br/>
      </w:r>
      <w:r>
        <w:rPr>
          <w:rFonts w:ascii="Times New Roman"/>
          <w:b w:val="false"/>
          <w:i w:val="false"/>
          <w:color w:val="000000"/>
          <w:sz w:val="28"/>
        </w:rPr>
        <w:t xml:space="preserve">
                           аймағына кiретiн </w:t>
      </w:r>
      <w:r>
        <w:br/>
      </w:r>
      <w:r>
        <w:rPr>
          <w:rFonts w:ascii="Times New Roman"/>
          <w:b w:val="false"/>
          <w:i w:val="false"/>
          <w:color w:val="000000"/>
          <w:sz w:val="28"/>
        </w:rPr>
        <w:t xml:space="preserve">
                           ғимараттар мен </w:t>
      </w:r>
      <w:r>
        <w:br/>
      </w:r>
      <w:r>
        <w:rPr>
          <w:rFonts w:ascii="Times New Roman"/>
          <w:b w:val="false"/>
          <w:i w:val="false"/>
          <w:color w:val="000000"/>
          <w:sz w:val="28"/>
        </w:rPr>
        <w:t xml:space="preserve">
                           құрылыстарды өтеп </w:t>
      </w:r>
      <w:r>
        <w:br/>
      </w:r>
      <w:r>
        <w:rPr>
          <w:rFonts w:ascii="Times New Roman"/>
          <w:b w:val="false"/>
          <w:i w:val="false"/>
          <w:color w:val="000000"/>
          <w:sz w:val="28"/>
        </w:rPr>
        <w:t xml:space="preserve">
                           алу; </w:t>
      </w:r>
      <w:r>
        <w:br/>
      </w:r>
      <w:r>
        <w:rPr>
          <w:rFonts w:ascii="Times New Roman"/>
          <w:b w:val="false"/>
          <w:i w:val="false"/>
          <w:color w:val="000000"/>
          <w:sz w:val="28"/>
        </w:rPr>
        <w:t xml:space="preserve">
                           - бұзылатын және </w:t>
      </w:r>
      <w:r>
        <w:br/>
      </w:r>
      <w:r>
        <w:rPr>
          <w:rFonts w:ascii="Times New Roman"/>
          <w:b w:val="false"/>
          <w:i w:val="false"/>
          <w:color w:val="000000"/>
          <w:sz w:val="28"/>
        </w:rPr>
        <w:t xml:space="preserve">
                           көшiрiлетiн ғима. </w:t>
      </w:r>
      <w:r>
        <w:br/>
      </w:r>
      <w:r>
        <w:rPr>
          <w:rFonts w:ascii="Times New Roman"/>
          <w:b w:val="false"/>
          <w:i w:val="false"/>
          <w:color w:val="000000"/>
          <w:sz w:val="28"/>
        </w:rPr>
        <w:t xml:space="preserve">
                           раттарға, құрылыс. </w:t>
      </w:r>
      <w:r>
        <w:br/>
      </w:r>
      <w:r>
        <w:rPr>
          <w:rFonts w:ascii="Times New Roman"/>
          <w:b w:val="false"/>
          <w:i w:val="false"/>
          <w:color w:val="000000"/>
          <w:sz w:val="28"/>
        </w:rPr>
        <w:t xml:space="preserve">
                           тарға және әр түрлi </w:t>
      </w:r>
      <w:r>
        <w:br/>
      </w:r>
      <w:r>
        <w:rPr>
          <w:rFonts w:ascii="Times New Roman"/>
          <w:b w:val="false"/>
          <w:i w:val="false"/>
          <w:color w:val="000000"/>
          <w:sz w:val="28"/>
        </w:rPr>
        <w:t xml:space="preserve">
                           мақсаттағы инженер. </w:t>
      </w:r>
      <w:r>
        <w:br/>
      </w:r>
      <w:r>
        <w:rPr>
          <w:rFonts w:ascii="Times New Roman"/>
          <w:b w:val="false"/>
          <w:i w:val="false"/>
          <w:color w:val="000000"/>
          <w:sz w:val="28"/>
        </w:rPr>
        <w:t xml:space="preserve">
                           лiк желiлерге </w:t>
      </w:r>
      <w:r>
        <w:br/>
      </w:r>
      <w:r>
        <w:rPr>
          <w:rFonts w:ascii="Times New Roman"/>
          <w:b w:val="false"/>
          <w:i w:val="false"/>
          <w:color w:val="000000"/>
          <w:sz w:val="28"/>
        </w:rPr>
        <w:t xml:space="preserve">
                           өтемақы; </w:t>
      </w:r>
      <w:r>
        <w:br/>
      </w:r>
      <w:r>
        <w:rPr>
          <w:rFonts w:ascii="Times New Roman"/>
          <w:b w:val="false"/>
          <w:i w:val="false"/>
          <w:color w:val="000000"/>
          <w:sz w:val="28"/>
        </w:rPr>
        <w:t xml:space="preserve">
                           - ғимараттардың </w:t>
      </w:r>
      <w:r>
        <w:br/>
      </w:r>
      <w:r>
        <w:rPr>
          <w:rFonts w:ascii="Times New Roman"/>
          <w:b w:val="false"/>
          <w:i w:val="false"/>
          <w:color w:val="000000"/>
          <w:sz w:val="28"/>
        </w:rPr>
        <w:t xml:space="preserve">
                           және құрылыстардың </w:t>
      </w:r>
      <w:r>
        <w:br/>
      </w:r>
      <w:r>
        <w:rPr>
          <w:rFonts w:ascii="Times New Roman"/>
          <w:b w:val="false"/>
          <w:i w:val="false"/>
          <w:color w:val="000000"/>
          <w:sz w:val="28"/>
        </w:rPr>
        <w:t xml:space="preserve">
                           iстегi қабiлетiне </w:t>
      </w:r>
      <w:r>
        <w:br/>
      </w:r>
      <w:r>
        <w:rPr>
          <w:rFonts w:ascii="Times New Roman"/>
          <w:b w:val="false"/>
          <w:i w:val="false"/>
          <w:color w:val="000000"/>
          <w:sz w:val="28"/>
        </w:rPr>
        <w:t xml:space="preserve">
                           және сейсмикалық </w:t>
      </w:r>
      <w:r>
        <w:br/>
      </w:r>
      <w:r>
        <w:rPr>
          <w:rFonts w:ascii="Times New Roman"/>
          <w:b w:val="false"/>
          <w:i w:val="false"/>
          <w:color w:val="000000"/>
          <w:sz w:val="28"/>
        </w:rPr>
        <w:t xml:space="preserve">
                           тұрақтылығына </w:t>
      </w:r>
      <w:r>
        <w:br/>
      </w:r>
      <w:r>
        <w:rPr>
          <w:rFonts w:ascii="Times New Roman"/>
          <w:b w:val="false"/>
          <w:i w:val="false"/>
          <w:color w:val="000000"/>
          <w:sz w:val="28"/>
        </w:rPr>
        <w:t xml:space="preserve">
                           тексеру жұмыстары; </w:t>
      </w:r>
      <w:r>
        <w:br/>
      </w:r>
      <w:r>
        <w:rPr>
          <w:rFonts w:ascii="Times New Roman"/>
          <w:b w:val="false"/>
          <w:i w:val="false"/>
          <w:color w:val="000000"/>
          <w:sz w:val="28"/>
        </w:rPr>
        <w:t xml:space="preserve">
                           - топографиялық- </w:t>
      </w:r>
      <w:r>
        <w:br/>
      </w:r>
      <w:r>
        <w:rPr>
          <w:rFonts w:ascii="Times New Roman"/>
          <w:b w:val="false"/>
          <w:i w:val="false"/>
          <w:color w:val="000000"/>
          <w:sz w:val="28"/>
        </w:rPr>
        <w:t xml:space="preserve">
                           геодезиялық </w:t>
      </w:r>
      <w:r>
        <w:br/>
      </w:r>
      <w:r>
        <w:rPr>
          <w:rFonts w:ascii="Times New Roman"/>
          <w:b w:val="false"/>
          <w:i w:val="false"/>
          <w:color w:val="000000"/>
          <w:sz w:val="28"/>
        </w:rPr>
        <w:t xml:space="preserve">
                           жұмыстар өткiзу; </w:t>
      </w:r>
      <w:r>
        <w:br/>
      </w:r>
      <w:r>
        <w:rPr>
          <w:rFonts w:ascii="Times New Roman"/>
          <w:b w:val="false"/>
          <w:i w:val="false"/>
          <w:color w:val="000000"/>
          <w:sz w:val="28"/>
        </w:rPr>
        <w:t xml:space="preserve">
                           - инженерлiк-геоло. </w:t>
      </w:r>
      <w:r>
        <w:br/>
      </w:r>
      <w:r>
        <w:rPr>
          <w:rFonts w:ascii="Times New Roman"/>
          <w:b w:val="false"/>
          <w:i w:val="false"/>
          <w:color w:val="000000"/>
          <w:sz w:val="28"/>
        </w:rPr>
        <w:t xml:space="preserve">
                           гиялық iздеулер </w:t>
      </w:r>
      <w:r>
        <w:br/>
      </w:r>
      <w:r>
        <w:rPr>
          <w:rFonts w:ascii="Times New Roman"/>
          <w:b w:val="false"/>
          <w:i w:val="false"/>
          <w:color w:val="000000"/>
          <w:sz w:val="28"/>
        </w:rPr>
        <w:t xml:space="preserve">
                           өткiзу; </w:t>
      </w:r>
      <w:r>
        <w:br/>
      </w:r>
      <w:r>
        <w:rPr>
          <w:rFonts w:ascii="Times New Roman"/>
          <w:b w:val="false"/>
          <w:i w:val="false"/>
          <w:color w:val="000000"/>
          <w:sz w:val="28"/>
        </w:rPr>
        <w:t xml:space="preserve">
                           - жобаны iске </w:t>
      </w:r>
      <w:r>
        <w:br/>
      </w:r>
      <w:r>
        <w:rPr>
          <w:rFonts w:ascii="Times New Roman"/>
          <w:b w:val="false"/>
          <w:i w:val="false"/>
          <w:color w:val="000000"/>
          <w:sz w:val="28"/>
        </w:rPr>
        <w:t xml:space="preserve">
                           шығару; </w:t>
      </w:r>
      <w:r>
        <w:br/>
      </w:r>
      <w:r>
        <w:rPr>
          <w:rFonts w:ascii="Times New Roman"/>
          <w:b w:val="false"/>
          <w:i w:val="false"/>
          <w:color w:val="000000"/>
          <w:sz w:val="28"/>
        </w:rPr>
        <w:t xml:space="preserve">
                           - жобалық-сметалық </w:t>
      </w:r>
      <w:r>
        <w:br/>
      </w:r>
      <w:r>
        <w:rPr>
          <w:rFonts w:ascii="Times New Roman"/>
          <w:b w:val="false"/>
          <w:i w:val="false"/>
          <w:color w:val="000000"/>
          <w:sz w:val="28"/>
        </w:rPr>
        <w:t xml:space="preserve">
                           құжаттамаларды </w:t>
      </w:r>
      <w:r>
        <w:br/>
      </w:r>
      <w:r>
        <w:rPr>
          <w:rFonts w:ascii="Times New Roman"/>
          <w:b w:val="false"/>
          <w:i w:val="false"/>
          <w:color w:val="000000"/>
          <w:sz w:val="28"/>
        </w:rPr>
        <w:t xml:space="preserve">
                           өзгерту және сол </w:t>
      </w:r>
      <w:r>
        <w:br/>
      </w:r>
      <w:r>
        <w:rPr>
          <w:rFonts w:ascii="Times New Roman"/>
          <w:b w:val="false"/>
          <w:i w:val="false"/>
          <w:color w:val="000000"/>
          <w:sz w:val="28"/>
        </w:rPr>
        <w:t xml:space="preserve">
                           бойынша Қазақстан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А. 2.2-1-2001 </w:t>
      </w:r>
      <w:r>
        <w:br/>
      </w:r>
      <w:r>
        <w:rPr>
          <w:rFonts w:ascii="Times New Roman"/>
          <w:b w:val="false"/>
          <w:i w:val="false"/>
          <w:color w:val="000000"/>
          <w:sz w:val="28"/>
        </w:rPr>
        <w:t xml:space="preserve">
                           ҚНЖЕ-не сәйкес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сараптама өткiзу. </w:t>
      </w:r>
      <w:r>
        <w:br/>
      </w:r>
      <w:r>
        <w:rPr>
          <w:rFonts w:ascii="Times New Roman"/>
          <w:b w:val="false"/>
          <w:i w:val="false"/>
          <w:color w:val="000000"/>
          <w:sz w:val="28"/>
        </w:rPr>
        <w:t xml:space="preserve">
                           2) Құрылыс-монтаж, </w:t>
      </w:r>
      <w:r>
        <w:br/>
      </w:r>
      <w:r>
        <w:rPr>
          <w:rFonts w:ascii="Times New Roman"/>
          <w:b w:val="false"/>
          <w:i w:val="false"/>
          <w:color w:val="000000"/>
          <w:sz w:val="28"/>
        </w:rPr>
        <w:t xml:space="preserve">
                           санитарлық-техника. </w:t>
      </w:r>
      <w:r>
        <w:br/>
      </w:r>
      <w:r>
        <w:rPr>
          <w:rFonts w:ascii="Times New Roman"/>
          <w:b w:val="false"/>
          <w:i w:val="false"/>
          <w:color w:val="000000"/>
          <w:sz w:val="28"/>
        </w:rPr>
        <w:t xml:space="preserve">
                           лық, электрлi </w:t>
      </w:r>
      <w:r>
        <w:br/>
      </w:r>
      <w:r>
        <w:rPr>
          <w:rFonts w:ascii="Times New Roman"/>
          <w:b w:val="false"/>
          <w:i w:val="false"/>
          <w:color w:val="000000"/>
          <w:sz w:val="28"/>
        </w:rPr>
        <w:t xml:space="preserve">
                           монтаж жұмыстары. </w:t>
      </w:r>
      <w:r>
        <w:br/>
      </w:r>
      <w:r>
        <w:rPr>
          <w:rFonts w:ascii="Times New Roman"/>
          <w:b w:val="false"/>
          <w:i w:val="false"/>
          <w:color w:val="000000"/>
          <w:sz w:val="28"/>
        </w:rPr>
        <w:t xml:space="preserve">
                           3) Hacoc станция. </w:t>
      </w:r>
      <w:r>
        <w:br/>
      </w:r>
      <w:r>
        <w:rPr>
          <w:rFonts w:ascii="Times New Roman"/>
          <w:b w:val="false"/>
          <w:i w:val="false"/>
          <w:color w:val="000000"/>
          <w:sz w:val="28"/>
        </w:rPr>
        <w:t xml:space="preserve">
                           ларын, санитарлық- </w:t>
      </w:r>
      <w:r>
        <w:br/>
      </w:r>
      <w:r>
        <w:rPr>
          <w:rFonts w:ascii="Times New Roman"/>
          <w:b w:val="false"/>
          <w:i w:val="false"/>
          <w:color w:val="000000"/>
          <w:sz w:val="28"/>
        </w:rPr>
        <w:t xml:space="preserve">
                           техникалық, техно. </w:t>
      </w:r>
      <w:r>
        <w:br/>
      </w:r>
      <w:r>
        <w:rPr>
          <w:rFonts w:ascii="Times New Roman"/>
          <w:b w:val="false"/>
          <w:i w:val="false"/>
          <w:color w:val="000000"/>
          <w:sz w:val="28"/>
        </w:rPr>
        <w:t xml:space="preserve">
                           логиялық, асхана. </w:t>
      </w:r>
      <w:r>
        <w:br/>
      </w:r>
      <w:r>
        <w:rPr>
          <w:rFonts w:ascii="Times New Roman"/>
          <w:b w:val="false"/>
          <w:i w:val="false"/>
          <w:color w:val="000000"/>
          <w:sz w:val="28"/>
        </w:rPr>
        <w:t xml:space="preserve">
                           лық, монша-кiр жуу </w:t>
      </w:r>
      <w:r>
        <w:br/>
      </w:r>
      <w:r>
        <w:rPr>
          <w:rFonts w:ascii="Times New Roman"/>
          <w:b w:val="false"/>
          <w:i w:val="false"/>
          <w:color w:val="000000"/>
          <w:sz w:val="28"/>
        </w:rPr>
        <w:t xml:space="preserve">
                           жабдықтарын, </w:t>
      </w:r>
      <w:r>
        <w:br/>
      </w:r>
      <w:r>
        <w:rPr>
          <w:rFonts w:ascii="Times New Roman"/>
          <w:b w:val="false"/>
          <w:i w:val="false"/>
          <w:color w:val="000000"/>
          <w:sz w:val="28"/>
        </w:rPr>
        <w:t xml:space="preserve">
                           сигналдама мен </w:t>
      </w:r>
      <w:r>
        <w:br/>
      </w:r>
      <w:r>
        <w:rPr>
          <w:rFonts w:ascii="Times New Roman"/>
          <w:b w:val="false"/>
          <w:i w:val="false"/>
          <w:color w:val="000000"/>
          <w:sz w:val="28"/>
        </w:rPr>
        <w:t xml:space="preserve">
                           байланыс жабдықта. </w:t>
      </w:r>
      <w:r>
        <w:br/>
      </w:r>
      <w:r>
        <w:rPr>
          <w:rFonts w:ascii="Times New Roman"/>
          <w:b w:val="false"/>
          <w:i w:val="false"/>
          <w:color w:val="000000"/>
          <w:sz w:val="28"/>
        </w:rPr>
        <w:t xml:space="preserve">
                           рын, қазандық </w:t>
      </w:r>
      <w:r>
        <w:br/>
      </w:r>
      <w:r>
        <w:rPr>
          <w:rFonts w:ascii="Times New Roman"/>
          <w:b w:val="false"/>
          <w:i w:val="false"/>
          <w:color w:val="000000"/>
          <w:sz w:val="28"/>
        </w:rPr>
        <w:t xml:space="preserve">
                           жабдықтарды, бейне. </w:t>
      </w:r>
      <w:r>
        <w:br/>
      </w:r>
      <w:r>
        <w:rPr>
          <w:rFonts w:ascii="Times New Roman"/>
          <w:b w:val="false"/>
          <w:i w:val="false"/>
          <w:color w:val="000000"/>
          <w:sz w:val="28"/>
        </w:rPr>
        <w:t xml:space="preserve">
                           бақылау және </w:t>
      </w:r>
      <w:r>
        <w:br/>
      </w:r>
      <w:r>
        <w:rPr>
          <w:rFonts w:ascii="Times New Roman"/>
          <w:b w:val="false"/>
          <w:i w:val="false"/>
          <w:color w:val="000000"/>
          <w:sz w:val="28"/>
        </w:rPr>
        <w:t xml:space="preserve">
                           арнайы жабдықтар </w:t>
      </w:r>
      <w:r>
        <w:br/>
      </w:r>
      <w:r>
        <w:rPr>
          <w:rFonts w:ascii="Times New Roman"/>
          <w:b w:val="false"/>
          <w:i w:val="false"/>
          <w:color w:val="000000"/>
          <w:sz w:val="28"/>
        </w:rPr>
        <w:t xml:space="preserve">
                           жүйесiн сатып алу </w:t>
      </w:r>
      <w:r>
        <w:br/>
      </w:r>
      <w:r>
        <w:rPr>
          <w:rFonts w:ascii="Times New Roman"/>
          <w:b w:val="false"/>
          <w:i w:val="false"/>
          <w:color w:val="000000"/>
          <w:sz w:val="28"/>
        </w:rPr>
        <w:t xml:space="preserve">
                           және монтаж. </w:t>
      </w:r>
      <w:r>
        <w:br/>
      </w:r>
      <w:r>
        <w:rPr>
          <w:rFonts w:ascii="Times New Roman"/>
          <w:b w:val="false"/>
          <w:i w:val="false"/>
          <w:color w:val="000000"/>
          <w:sz w:val="28"/>
        </w:rPr>
        <w:t xml:space="preserve">
                           4) Мемлекеттiк </w:t>
      </w:r>
      <w:r>
        <w:br/>
      </w:r>
      <w:r>
        <w:rPr>
          <w:rFonts w:ascii="Times New Roman"/>
          <w:b w:val="false"/>
          <w:i w:val="false"/>
          <w:color w:val="000000"/>
          <w:sz w:val="28"/>
        </w:rPr>
        <w:t xml:space="preserve">
                           сәулет-құрылыс </w:t>
      </w:r>
      <w:r>
        <w:br/>
      </w:r>
      <w:r>
        <w:rPr>
          <w:rFonts w:ascii="Times New Roman"/>
          <w:b w:val="false"/>
          <w:i w:val="false"/>
          <w:color w:val="000000"/>
          <w:sz w:val="28"/>
        </w:rPr>
        <w:t xml:space="preserve">
                           бақылауын жүзеге </w:t>
      </w:r>
      <w:r>
        <w:br/>
      </w:r>
      <w:r>
        <w:rPr>
          <w:rFonts w:ascii="Times New Roman"/>
          <w:b w:val="false"/>
          <w:i w:val="false"/>
          <w:color w:val="000000"/>
          <w:sz w:val="28"/>
        </w:rPr>
        <w:t xml:space="preserve">
                           асыру жөнiндегi </w:t>
      </w:r>
      <w:r>
        <w:br/>
      </w:r>
      <w:r>
        <w:rPr>
          <w:rFonts w:ascii="Times New Roman"/>
          <w:b w:val="false"/>
          <w:i w:val="false"/>
          <w:color w:val="000000"/>
          <w:sz w:val="28"/>
        </w:rPr>
        <w:t xml:space="preserve">
                           қызметтерге ақы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 техникалық </w:t>
      </w:r>
      <w:r>
        <w:br/>
      </w:r>
      <w:r>
        <w:rPr>
          <w:rFonts w:ascii="Times New Roman"/>
          <w:b w:val="false"/>
          <w:i w:val="false"/>
          <w:color w:val="000000"/>
          <w:sz w:val="28"/>
        </w:rPr>
        <w:t xml:space="preserve">
                           қадағалауды ұстау </w:t>
      </w:r>
      <w:r>
        <w:br/>
      </w:r>
      <w:r>
        <w:rPr>
          <w:rFonts w:ascii="Times New Roman"/>
          <w:b w:val="false"/>
          <w:i w:val="false"/>
          <w:color w:val="000000"/>
          <w:sz w:val="28"/>
        </w:rPr>
        <w:t xml:space="preserve">
                           (жеке тұлға </w:t>
      </w:r>
      <w:r>
        <w:br/>
      </w:r>
      <w:r>
        <w:rPr>
          <w:rFonts w:ascii="Times New Roman"/>
          <w:b w:val="false"/>
          <w:i w:val="false"/>
          <w:color w:val="000000"/>
          <w:sz w:val="28"/>
        </w:rPr>
        <w:t xml:space="preserve">
                           ретiнде); </w:t>
      </w:r>
      <w:r>
        <w:br/>
      </w:r>
      <w:r>
        <w:rPr>
          <w:rFonts w:ascii="Times New Roman"/>
          <w:b w:val="false"/>
          <w:i w:val="false"/>
          <w:color w:val="000000"/>
          <w:sz w:val="28"/>
        </w:rPr>
        <w:t xml:space="preserve">
                           - авторлық қада. </w:t>
      </w:r>
      <w:r>
        <w:br/>
      </w:r>
      <w:r>
        <w:rPr>
          <w:rFonts w:ascii="Times New Roman"/>
          <w:b w:val="false"/>
          <w:i w:val="false"/>
          <w:color w:val="000000"/>
          <w:sz w:val="28"/>
        </w:rPr>
        <w:t xml:space="preserve">
                           ғалауды жүзеге </w:t>
      </w:r>
      <w:r>
        <w:br/>
      </w:r>
      <w:r>
        <w:rPr>
          <w:rFonts w:ascii="Times New Roman"/>
          <w:b w:val="false"/>
          <w:i w:val="false"/>
          <w:color w:val="000000"/>
          <w:sz w:val="28"/>
        </w:rPr>
        <w:t xml:space="preserve">
                           асыру; </w:t>
      </w:r>
      <w:r>
        <w:br/>
      </w:r>
      <w:r>
        <w:rPr>
          <w:rFonts w:ascii="Times New Roman"/>
          <w:b w:val="false"/>
          <w:i w:val="false"/>
          <w:color w:val="000000"/>
          <w:sz w:val="28"/>
        </w:rPr>
        <w:t xml:space="preserve">
                           - алаңды және </w:t>
      </w:r>
      <w:r>
        <w:br/>
      </w:r>
      <w:r>
        <w:rPr>
          <w:rFonts w:ascii="Times New Roman"/>
          <w:b w:val="false"/>
          <w:i w:val="false"/>
          <w:color w:val="000000"/>
          <w:sz w:val="28"/>
        </w:rPr>
        <w:t xml:space="preserve">
                           инженерлiк желi. </w:t>
      </w:r>
      <w:r>
        <w:br/>
      </w:r>
      <w:r>
        <w:rPr>
          <w:rFonts w:ascii="Times New Roman"/>
          <w:b w:val="false"/>
          <w:i w:val="false"/>
          <w:color w:val="000000"/>
          <w:sz w:val="28"/>
        </w:rPr>
        <w:t xml:space="preserve">
                           лердi атқарушылық </w:t>
      </w:r>
      <w:r>
        <w:br/>
      </w:r>
      <w:r>
        <w:rPr>
          <w:rFonts w:ascii="Times New Roman"/>
          <w:b w:val="false"/>
          <w:i w:val="false"/>
          <w:color w:val="000000"/>
          <w:sz w:val="28"/>
        </w:rPr>
        <w:t xml:space="preserve">
                           суреттерге түсiру; </w:t>
      </w:r>
      <w:r>
        <w:br/>
      </w:r>
      <w:r>
        <w:rPr>
          <w:rFonts w:ascii="Times New Roman"/>
          <w:b w:val="false"/>
          <w:i w:val="false"/>
          <w:color w:val="000000"/>
          <w:sz w:val="28"/>
        </w:rPr>
        <w:t xml:space="preserve">
                           - жылжымайтын мүлiк </w:t>
      </w:r>
      <w:r>
        <w:br/>
      </w:r>
      <w:r>
        <w:rPr>
          <w:rFonts w:ascii="Times New Roman"/>
          <w:b w:val="false"/>
          <w:i w:val="false"/>
          <w:color w:val="000000"/>
          <w:sz w:val="28"/>
        </w:rPr>
        <w:t xml:space="preserve">
                           орталығында жылжы. </w:t>
      </w:r>
      <w:r>
        <w:br/>
      </w:r>
      <w:r>
        <w:rPr>
          <w:rFonts w:ascii="Times New Roman"/>
          <w:b w:val="false"/>
          <w:i w:val="false"/>
          <w:color w:val="000000"/>
          <w:sz w:val="28"/>
        </w:rPr>
        <w:t xml:space="preserve">
                           майтын мүлiктi </w:t>
      </w:r>
      <w:r>
        <w:br/>
      </w:r>
      <w:r>
        <w:rPr>
          <w:rFonts w:ascii="Times New Roman"/>
          <w:b w:val="false"/>
          <w:i w:val="false"/>
          <w:color w:val="000000"/>
          <w:sz w:val="28"/>
        </w:rPr>
        <w:t xml:space="preserve">
                           тiркеу және қызмет </w:t>
      </w:r>
      <w:r>
        <w:br/>
      </w:r>
      <w:r>
        <w:rPr>
          <w:rFonts w:ascii="Times New Roman"/>
          <w:b w:val="false"/>
          <w:i w:val="false"/>
          <w:color w:val="000000"/>
          <w:sz w:val="28"/>
        </w:rPr>
        <w:t xml:space="preserve">
                           көрсету қызметтерi; </w:t>
      </w:r>
      <w:r>
        <w:br/>
      </w:r>
      <w:r>
        <w:rPr>
          <w:rFonts w:ascii="Times New Roman"/>
          <w:b w:val="false"/>
          <w:i w:val="false"/>
          <w:color w:val="000000"/>
          <w:sz w:val="28"/>
        </w:rPr>
        <w:t xml:space="preserve">
                           - 3 тармақта көрсе. </w:t>
      </w:r>
      <w:r>
        <w:br/>
      </w:r>
      <w:r>
        <w:rPr>
          <w:rFonts w:ascii="Times New Roman"/>
          <w:b w:val="false"/>
          <w:i w:val="false"/>
          <w:color w:val="000000"/>
          <w:sz w:val="28"/>
        </w:rPr>
        <w:t xml:space="preserve">
                           тiлген жабдықтарды </w:t>
      </w:r>
      <w:r>
        <w:br/>
      </w:r>
      <w:r>
        <w:rPr>
          <w:rFonts w:ascii="Times New Roman"/>
          <w:b w:val="false"/>
          <w:i w:val="false"/>
          <w:color w:val="000000"/>
          <w:sz w:val="28"/>
        </w:rPr>
        <w:t xml:space="preserve">
                           реттейтiн жұмыстар. </w:t>
      </w:r>
      <w:r>
        <w:br/>
      </w:r>
      <w:r>
        <w:rPr>
          <w:rFonts w:ascii="Times New Roman"/>
          <w:b w:val="false"/>
          <w:i w:val="false"/>
          <w:color w:val="000000"/>
          <w:sz w:val="28"/>
        </w:rPr>
        <w:t xml:space="preserve">
                           ды жүзеге асыру.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"БҚО Орал қаласында 900 орынға қатаң peжимдегi түзеу колониясы етiп РУ-170/3 мекемесiн қайта жаңарту" және "Павлодар қаласында 1500 орынға ерекше режимдегi түзеу колониясы етiп "Химпром" ААҚ N 822 және N 823 өндiрiстiк корпустарын қайта жаңарту" жобалары бойынша мемлекеттiк сараптамадан өткен және заңдарда белгiленген тәртiпте бекiтiлген жобалық-сметалық құжаттамасы, Ақтөбе облысы Жем кентiндегi 1500 орынға қатаң режимдегi түзеу колониясы етiп "Ембi-5" әскери объектiсiн пайдалануға енгiзу, түзеу колониялары етiп 4 объектiнi қайта жаңарту жөнiндегi құрылыс-монтаж жұмыстарын орындау (құрылыстың басынан бастап жалпы құнынан 48,8% орындау). </w:t>
      </w:r>
    </w:p>
    <w:bookmarkStart w:name="z7"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182-қосымша          </w:t>
      </w:r>
    </w:p>
    <w:bookmarkEnd w:id="7"/>
    <w:p>
      <w:pPr>
        <w:spacing w:after="0"/>
        <w:ind w:left="0"/>
        <w:jc w:val="both"/>
      </w:pPr>
      <w:r>
        <w:rPr>
          <w:rFonts w:ascii="Times New Roman"/>
          <w:b w:val="false"/>
          <w:i w:val="false"/>
          <w:color w:val="000000"/>
          <w:sz w:val="28"/>
          <w:u w:val="single"/>
        </w:rPr>
        <w:t xml:space="preserve">221 - Қазақстан Республикасының </w:t>
      </w:r>
      <w:r>
        <w:br/>
      </w:r>
      <w:r>
        <w:rPr>
          <w:rFonts w:ascii="Times New Roman"/>
          <w:b w:val="false"/>
          <w:i w:val="false"/>
          <w:color w:val="000000"/>
          <w:sz w:val="28"/>
        </w:rPr>
        <w:t>
</w:t>
      </w:r>
      <w:r>
        <w:rPr>
          <w:rFonts w:ascii="Times New Roman"/>
          <w:b w:val="false"/>
          <w:i w:val="false"/>
          <w:color w:val="000000"/>
          <w:sz w:val="28"/>
          <w:u w:val="single"/>
        </w:rPr>
        <w:t xml:space="preserve">Әдiлет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"Сотта адвокаттардың заңгерлiк көмек көрсетуi" </w:t>
      </w:r>
      <w:r>
        <w:br/>
      </w:r>
      <w:r>
        <w:rPr>
          <w:rFonts w:ascii="Times New Roman"/>
          <w:b/>
          <w:i w:val="false"/>
          <w:color w:val="000000"/>
        </w:rPr>
        <w:t xml:space="preserve">
деген 005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114967 мың теңге (бip жүз он төрт миллион тоғыз жүз алпыс жетi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1995 жылғы 30 тамыздағы Конституциясының  </w:t>
      </w:r>
      <w:r>
        <w:rPr>
          <w:rFonts w:ascii="Times New Roman"/>
          <w:b w:val="false"/>
          <w:i w:val="false"/>
          <w:color w:val="000000"/>
          <w:sz w:val="28"/>
        </w:rPr>
        <w:t xml:space="preserve">13-бабы </w:t>
      </w:r>
      <w:r>
        <w:rPr>
          <w:rFonts w:ascii="Times New Roman"/>
          <w:b w:val="false"/>
          <w:i w:val="false"/>
          <w:color w:val="000000"/>
          <w:sz w:val="28"/>
        </w:rPr>
        <w:t>, "Адвокаттық қызмет туралы" Қазақстан Республикасының 1997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Әдiлет министрлiгiнiң мәселелерi" Қазақстан Республикасы Үкiметiнiң 1999 жылғы 11 наурыздағы N 223  </w:t>
      </w:r>
      <w:r>
        <w:rPr>
          <w:rFonts w:ascii="Times New Roman"/>
          <w:b w:val="false"/>
          <w:i w:val="false"/>
          <w:color w:val="000000"/>
          <w:sz w:val="28"/>
        </w:rPr>
        <w:t xml:space="preserve">қаулысы </w:t>
      </w:r>
      <w:r>
        <w:rPr>
          <w:rFonts w:ascii="Times New Roman"/>
          <w:b w:val="false"/>
          <w:i w:val="false"/>
          <w:color w:val="000000"/>
          <w:sz w:val="28"/>
        </w:rPr>
        <w:t>, "Республикалық бюджет қаражаты есебiнен адвокаттар көрсететiн заң көмегiне ақы төлеу және қорғау мен өкiлдiк етуге байланысты шығыстарды өтеудiң ережелерi туралы" Қазақстан Республикасы Үкiметiнiң 1999 жылғы 26 тамыздағы N 1247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заңнамада көзделген жағдайларда азаматтардың бiлiктi тегiн заң көмегін алуына конституциялық құқықтарын қамтамасыз ету. </w:t>
      </w:r>
      <w:r>
        <w:br/>
      </w:r>
      <w:r>
        <w:rPr>
          <w:rFonts w:ascii="Times New Roman"/>
          <w:b w:val="false"/>
          <w:i w:val="false"/>
          <w:color w:val="000000"/>
          <w:sz w:val="28"/>
        </w:rPr>
        <w:t xml:space="preserve">
      5. Бюджеттiк бағдарламаның мiндеттерi: заңнамада көзделген жағдайларда сотқа мiндеттi қатысқаны үшiн адвокаттарға уақытылы және толық еңбекақы төлеудi қамтамасыз ету.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005       Сотта        Заңнамада көздел.   Жыл    Қазақстан </w:t>
      </w:r>
      <w:r>
        <w:br/>
      </w:r>
      <w:r>
        <w:rPr>
          <w:rFonts w:ascii="Times New Roman"/>
          <w:b w:val="false"/>
          <w:i w:val="false"/>
          <w:color w:val="000000"/>
          <w:sz w:val="28"/>
        </w:rPr>
        <w:t xml:space="preserve">
              адвокаттар.  ген жағдайларда     ішінде Республикасы. </w:t>
      </w:r>
      <w:r>
        <w:br/>
      </w:r>
      <w:r>
        <w:rPr>
          <w:rFonts w:ascii="Times New Roman"/>
          <w:b w:val="false"/>
          <w:i w:val="false"/>
          <w:color w:val="000000"/>
          <w:sz w:val="28"/>
        </w:rPr>
        <w:t xml:space="preserve">
              дың заңгер.  сотқа мiндеттi             ның Әділет </w:t>
      </w:r>
      <w:r>
        <w:br/>
      </w:r>
      <w:r>
        <w:rPr>
          <w:rFonts w:ascii="Times New Roman"/>
          <w:b w:val="false"/>
          <w:i w:val="false"/>
          <w:color w:val="000000"/>
          <w:sz w:val="28"/>
        </w:rPr>
        <w:t xml:space="preserve">
              лiк көмек    қатысқаны үшiн             министрлігі, </w:t>
      </w:r>
      <w:r>
        <w:br/>
      </w:r>
      <w:r>
        <w:rPr>
          <w:rFonts w:ascii="Times New Roman"/>
          <w:b w:val="false"/>
          <w:i w:val="false"/>
          <w:color w:val="000000"/>
          <w:sz w:val="28"/>
        </w:rPr>
        <w:t xml:space="preserve">
              көрсетуi     адвокаттар алқасы.         оның аумақтық </w:t>
      </w:r>
      <w:r>
        <w:br/>
      </w:r>
      <w:r>
        <w:rPr>
          <w:rFonts w:ascii="Times New Roman"/>
          <w:b w:val="false"/>
          <w:i w:val="false"/>
          <w:color w:val="000000"/>
          <w:sz w:val="28"/>
        </w:rPr>
        <w:t xml:space="preserve">
                           ның өтiнiмдерi             органдары. </w:t>
      </w:r>
      <w:r>
        <w:br/>
      </w:r>
      <w:r>
        <w:rPr>
          <w:rFonts w:ascii="Times New Roman"/>
          <w:b w:val="false"/>
          <w:i w:val="false"/>
          <w:color w:val="000000"/>
          <w:sz w:val="28"/>
        </w:rPr>
        <w:t xml:space="preserve">
                           бойынша адвокаттар.        Аумақтық </w:t>
      </w:r>
      <w:r>
        <w:br/>
      </w:r>
      <w:r>
        <w:rPr>
          <w:rFonts w:ascii="Times New Roman"/>
          <w:b w:val="false"/>
          <w:i w:val="false"/>
          <w:color w:val="000000"/>
          <w:sz w:val="28"/>
        </w:rPr>
        <w:t xml:space="preserve">
                           ға уақытылы еңбек.         адвокаттар </w:t>
      </w:r>
      <w:r>
        <w:br/>
      </w:r>
      <w:r>
        <w:rPr>
          <w:rFonts w:ascii="Times New Roman"/>
          <w:b w:val="false"/>
          <w:i w:val="false"/>
          <w:color w:val="000000"/>
          <w:sz w:val="28"/>
        </w:rPr>
        <w:t xml:space="preserve">
                           ақы төлеудi ұйым.          алқалары. </w:t>
      </w:r>
      <w:r>
        <w:br/>
      </w:r>
      <w:r>
        <w:rPr>
          <w:rFonts w:ascii="Times New Roman"/>
          <w:b w:val="false"/>
          <w:i w:val="false"/>
          <w:color w:val="000000"/>
          <w:sz w:val="28"/>
        </w:rPr>
        <w:t xml:space="preserve">
                           дастыру. Жасалған </w:t>
      </w:r>
      <w:r>
        <w:br/>
      </w:r>
      <w:r>
        <w:rPr>
          <w:rFonts w:ascii="Times New Roman"/>
          <w:b w:val="false"/>
          <w:i w:val="false"/>
          <w:color w:val="000000"/>
          <w:sz w:val="28"/>
        </w:rPr>
        <w:t xml:space="preserve">
                           шарттарға сәйкес </w:t>
      </w:r>
      <w:r>
        <w:br/>
      </w:r>
      <w:r>
        <w:rPr>
          <w:rFonts w:ascii="Times New Roman"/>
          <w:b w:val="false"/>
          <w:i w:val="false"/>
          <w:color w:val="000000"/>
          <w:sz w:val="28"/>
        </w:rPr>
        <w:t xml:space="preserve">
                           адвокаттардың сотқа </w:t>
      </w:r>
      <w:r>
        <w:br/>
      </w:r>
      <w:r>
        <w:rPr>
          <w:rFonts w:ascii="Times New Roman"/>
          <w:b w:val="false"/>
          <w:i w:val="false"/>
          <w:color w:val="000000"/>
          <w:sz w:val="28"/>
        </w:rPr>
        <w:t xml:space="preserve">
                           қатысқаны үшiн </w:t>
      </w:r>
      <w:r>
        <w:br/>
      </w:r>
      <w:r>
        <w:rPr>
          <w:rFonts w:ascii="Times New Roman"/>
          <w:b w:val="false"/>
          <w:i w:val="false"/>
          <w:color w:val="000000"/>
          <w:sz w:val="28"/>
        </w:rPr>
        <w:t xml:space="preserve">
                           қызметтерiне ақы </w:t>
      </w:r>
      <w:r>
        <w:br/>
      </w:r>
      <w:r>
        <w:rPr>
          <w:rFonts w:ascii="Times New Roman"/>
          <w:b w:val="false"/>
          <w:i w:val="false"/>
          <w:color w:val="000000"/>
          <w:sz w:val="28"/>
        </w:rPr>
        <w:t xml:space="preserve">
                           және iссапар шығын. </w:t>
      </w:r>
      <w:r>
        <w:br/>
      </w:r>
      <w:r>
        <w:rPr>
          <w:rFonts w:ascii="Times New Roman"/>
          <w:b w:val="false"/>
          <w:i w:val="false"/>
          <w:color w:val="000000"/>
          <w:sz w:val="28"/>
        </w:rPr>
        <w:t xml:space="preserve">
                           дарын төлеу. </w:t>
      </w:r>
      <w:r>
        <w:br/>
      </w:r>
      <w:r>
        <w:rPr>
          <w:rFonts w:ascii="Times New Roman"/>
          <w:b w:val="false"/>
          <w:i w:val="false"/>
          <w:color w:val="000000"/>
          <w:sz w:val="28"/>
        </w:rPr>
        <w:t xml:space="preserve">
                           Адвокаттардың жұмыс </w:t>
      </w:r>
      <w:r>
        <w:br/>
      </w:r>
      <w:r>
        <w:rPr>
          <w:rFonts w:ascii="Times New Roman"/>
          <w:b w:val="false"/>
          <w:i w:val="false"/>
          <w:color w:val="000000"/>
          <w:sz w:val="28"/>
        </w:rPr>
        <w:t xml:space="preserve">
                           iстеген адам/сағаты </w:t>
      </w:r>
      <w:r>
        <w:br/>
      </w:r>
      <w:r>
        <w:rPr>
          <w:rFonts w:ascii="Times New Roman"/>
          <w:b w:val="false"/>
          <w:i w:val="false"/>
          <w:color w:val="000000"/>
          <w:sz w:val="28"/>
        </w:rPr>
        <w:t xml:space="preserve">
                           саны жыл сайын </w:t>
      </w:r>
      <w:r>
        <w:br/>
      </w:r>
      <w:r>
        <w:rPr>
          <w:rFonts w:ascii="Times New Roman"/>
          <w:b w:val="false"/>
          <w:i w:val="false"/>
          <w:color w:val="000000"/>
          <w:sz w:val="28"/>
        </w:rPr>
        <w:t xml:space="preserve">
                           кемiнде 363 мыңды </w:t>
      </w:r>
      <w:r>
        <w:br/>
      </w:r>
      <w:r>
        <w:rPr>
          <w:rFonts w:ascii="Times New Roman"/>
          <w:b w:val="false"/>
          <w:i w:val="false"/>
          <w:color w:val="000000"/>
          <w:sz w:val="28"/>
        </w:rPr>
        <w:t xml:space="preserve">
                           құрайды.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заңнамада көзделген жағдайларда азаматтарға тегiн заң көмегiн көрсету туралы мемлекеттiң конституциялық мiндеттемелерiнiң орындалуын қамтамасыз ету. </w:t>
      </w:r>
    </w:p>
    <w:bookmarkStart w:name="z8"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183-қосымша          </w:t>
      </w:r>
    </w:p>
    <w:bookmarkEnd w:id="8"/>
    <w:p>
      <w:pPr>
        <w:spacing w:after="0"/>
        <w:ind w:left="0"/>
        <w:jc w:val="both"/>
      </w:pPr>
      <w:r>
        <w:rPr>
          <w:rFonts w:ascii="Times New Roman"/>
          <w:b w:val="false"/>
          <w:i w:val="false"/>
          <w:color w:val="000000"/>
          <w:sz w:val="28"/>
          <w:u w:val="single"/>
        </w:rPr>
        <w:t xml:space="preserve">221 - Қазақстан Республикасының </w:t>
      </w:r>
      <w:r>
        <w:br/>
      </w:r>
      <w:r>
        <w:rPr>
          <w:rFonts w:ascii="Times New Roman"/>
          <w:b w:val="false"/>
          <w:i w:val="false"/>
          <w:color w:val="000000"/>
          <w:sz w:val="28"/>
        </w:rPr>
        <w:t>
</w:t>
      </w:r>
      <w:r>
        <w:rPr>
          <w:rFonts w:ascii="Times New Roman"/>
          <w:b w:val="false"/>
          <w:i w:val="false"/>
          <w:color w:val="000000"/>
          <w:sz w:val="28"/>
          <w:u w:val="single"/>
        </w:rPr>
        <w:t xml:space="preserve">Әдiлет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"Құқықтық насихат" </w:t>
      </w:r>
      <w:r>
        <w:br/>
      </w:r>
      <w:r>
        <w:rPr>
          <w:rFonts w:ascii="Times New Roman"/>
          <w:b/>
          <w:i w:val="false"/>
          <w:color w:val="000000"/>
        </w:rPr>
        <w:t xml:space="preserve">
деген 006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20000 мың теңге (жиырма миллион теңге). </w:t>
      </w:r>
      <w:r>
        <w:br/>
      </w:r>
      <w:r>
        <w:rPr>
          <w:rFonts w:ascii="Times New Roman"/>
          <w:b w:val="false"/>
          <w:i w:val="false"/>
          <w:color w:val="000000"/>
          <w:sz w:val="28"/>
        </w:rPr>
        <w:t>
      2. Бюджеттiк бағдарламаның нормативтiк құқықтық негiзi: "Әдiлет органдары туралы" Қазақстан Республикасының 2002 жылғы 18 наурыздағы Заңының  </w:t>
      </w:r>
      <w:r>
        <w:rPr>
          <w:rFonts w:ascii="Times New Roman"/>
          <w:b w:val="false"/>
          <w:i w:val="false"/>
          <w:color w:val="000000"/>
          <w:sz w:val="28"/>
        </w:rPr>
        <w:t xml:space="preserve">3-бабы </w:t>
      </w:r>
      <w:r>
        <w:rPr>
          <w:rFonts w:ascii="Times New Roman"/>
          <w:b w:val="false"/>
          <w:i w:val="false"/>
          <w:color w:val="000000"/>
          <w:sz w:val="28"/>
        </w:rPr>
        <w:t xml:space="preserve"> және  </w:t>
      </w:r>
      <w:r>
        <w:rPr>
          <w:rFonts w:ascii="Times New Roman"/>
          <w:b w:val="false"/>
          <w:i w:val="false"/>
          <w:color w:val="000000"/>
          <w:sz w:val="28"/>
        </w:rPr>
        <w:t xml:space="preserve">19-бабы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Заңы, "Қазақстан Республикасы Әдiлет министрлiгiнiң мәселелерi" Қазақстан Республикасы Үкiметiнiң 1999 жылғы 11 наурыздағы N 223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құқықтық насихаттауды ұйымдастыруды ведомствоаралық үйлестiру, заңдарды түсiндiруге қатысу, азаматтардың құқықтық мәдениетiн көтеру. </w:t>
      </w:r>
      <w:r>
        <w:br/>
      </w:r>
      <w:r>
        <w:rPr>
          <w:rFonts w:ascii="Times New Roman"/>
          <w:b w:val="false"/>
          <w:i w:val="false"/>
          <w:color w:val="000000"/>
          <w:sz w:val="28"/>
        </w:rPr>
        <w:t xml:space="preserve">
      5. Бюджеттiк бағдарламаның мiндеттерi: құқықтық көмек берудi ұйымдастыру және құқықтық насихаттауды қамтамасыз ету.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006       Құқықтық     Құқықтық насихат.   Жыл    Қазақстан </w:t>
      </w:r>
      <w:r>
        <w:br/>
      </w:r>
      <w:r>
        <w:rPr>
          <w:rFonts w:ascii="Times New Roman"/>
          <w:b w:val="false"/>
          <w:i w:val="false"/>
          <w:color w:val="000000"/>
          <w:sz w:val="28"/>
        </w:rPr>
        <w:t xml:space="preserve">
              насихат      тауды ұйымдастыру,  ішінде Республикасы. </w:t>
      </w:r>
      <w:r>
        <w:br/>
      </w:r>
      <w:r>
        <w:rPr>
          <w:rFonts w:ascii="Times New Roman"/>
          <w:b w:val="false"/>
          <w:i w:val="false"/>
          <w:color w:val="000000"/>
          <w:sz w:val="28"/>
        </w:rPr>
        <w:t xml:space="preserve">
                           заңдарды түсiндi.          ның Әділет </w:t>
      </w:r>
      <w:r>
        <w:br/>
      </w:r>
      <w:r>
        <w:rPr>
          <w:rFonts w:ascii="Times New Roman"/>
          <w:b w:val="false"/>
          <w:i w:val="false"/>
          <w:color w:val="000000"/>
          <w:sz w:val="28"/>
        </w:rPr>
        <w:t xml:space="preserve">
                           руге қатысу.               министрлігі. </w:t>
      </w:r>
      <w:r>
        <w:br/>
      </w:r>
      <w:r>
        <w:rPr>
          <w:rFonts w:ascii="Times New Roman"/>
          <w:b w:val="false"/>
          <w:i w:val="false"/>
          <w:color w:val="000000"/>
          <w:sz w:val="28"/>
        </w:rPr>
        <w:t xml:space="preserve">
                           Сегiз семинар мен </w:t>
      </w:r>
      <w:r>
        <w:br/>
      </w:r>
      <w:r>
        <w:rPr>
          <w:rFonts w:ascii="Times New Roman"/>
          <w:b w:val="false"/>
          <w:i w:val="false"/>
          <w:color w:val="000000"/>
          <w:sz w:val="28"/>
        </w:rPr>
        <w:t xml:space="preserve">
                           конференцияларды </w:t>
      </w:r>
      <w:r>
        <w:br/>
      </w:r>
      <w:r>
        <w:rPr>
          <w:rFonts w:ascii="Times New Roman"/>
          <w:b w:val="false"/>
          <w:i w:val="false"/>
          <w:color w:val="000000"/>
          <w:sz w:val="28"/>
        </w:rPr>
        <w:t xml:space="preserve">
                           мынадай: </w:t>
      </w:r>
      <w:r>
        <w:br/>
      </w:r>
      <w:r>
        <w:rPr>
          <w:rFonts w:ascii="Times New Roman"/>
          <w:b w:val="false"/>
          <w:i w:val="false"/>
          <w:color w:val="000000"/>
          <w:sz w:val="28"/>
        </w:rPr>
        <w:t xml:space="preserve">
                           - үй-жайларды, </w:t>
      </w:r>
      <w:r>
        <w:br/>
      </w:r>
      <w:r>
        <w:rPr>
          <w:rFonts w:ascii="Times New Roman"/>
          <w:b w:val="false"/>
          <w:i w:val="false"/>
          <w:color w:val="000000"/>
          <w:sz w:val="28"/>
        </w:rPr>
        <w:t xml:space="preserve">
                           көлiк құралдарын </w:t>
      </w:r>
      <w:r>
        <w:br/>
      </w:r>
      <w:r>
        <w:rPr>
          <w:rFonts w:ascii="Times New Roman"/>
          <w:b w:val="false"/>
          <w:i w:val="false"/>
          <w:color w:val="000000"/>
          <w:sz w:val="28"/>
        </w:rPr>
        <w:t xml:space="preserve">
                           және жабдықтарды </w:t>
      </w:r>
      <w:r>
        <w:br/>
      </w:r>
      <w:r>
        <w:rPr>
          <w:rFonts w:ascii="Times New Roman"/>
          <w:b w:val="false"/>
          <w:i w:val="false"/>
          <w:color w:val="000000"/>
          <w:sz w:val="28"/>
        </w:rPr>
        <w:t xml:space="preserve">
                           жалға алу; </w:t>
      </w:r>
      <w:r>
        <w:br/>
      </w:r>
      <w:r>
        <w:rPr>
          <w:rFonts w:ascii="Times New Roman"/>
          <w:b w:val="false"/>
          <w:i w:val="false"/>
          <w:color w:val="000000"/>
          <w:sz w:val="28"/>
        </w:rPr>
        <w:t xml:space="preserve">
                           - бағдарламаларды </w:t>
      </w:r>
      <w:r>
        <w:br/>
      </w:r>
      <w:r>
        <w:rPr>
          <w:rFonts w:ascii="Times New Roman"/>
          <w:b w:val="false"/>
          <w:i w:val="false"/>
          <w:color w:val="000000"/>
          <w:sz w:val="28"/>
        </w:rPr>
        <w:t xml:space="preserve">
                           және шақыруларды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 iлеспе аударма. </w:t>
      </w:r>
      <w:r>
        <w:br/>
      </w:r>
      <w:r>
        <w:rPr>
          <w:rFonts w:ascii="Times New Roman"/>
          <w:b w:val="false"/>
          <w:i w:val="false"/>
          <w:color w:val="000000"/>
          <w:sz w:val="28"/>
        </w:rPr>
        <w:t xml:space="preserve">
                           мен, аудиожазбамен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 буфет қызметтерiн </w:t>
      </w:r>
      <w:r>
        <w:br/>
      </w:r>
      <w:r>
        <w:rPr>
          <w:rFonts w:ascii="Times New Roman"/>
          <w:b w:val="false"/>
          <w:i w:val="false"/>
          <w:color w:val="000000"/>
          <w:sz w:val="28"/>
        </w:rPr>
        <w:t xml:space="preserve">
                           көрсету; </w:t>
      </w:r>
      <w:r>
        <w:br/>
      </w:r>
      <w:r>
        <w:rPr>
          <w:rFonts w:ascii="Times New Roman"/>
          <w:b w:val="false"/>
          <w:i w:val="false"/>
          <w:color w:val="000000"/>
          <w:sz w:val="28"/>
        </w:rPr>
        <w:t xml:space="preserve">
                           - әдiстемелiк ұсы. </w:t>
      </w:r>
      <w:r>
        <w:br/>
      </w:r>
      <w:r>
        <w:rPr>
          <w:rFonts w:ascii="Times New Roman"/>
          <w:b w:val="false"/>
          <w:i w:val="false"/>
          <w:color w:val="000000"/>
          <w:sz w:val="28"/>
        </w:rPr>
        <w:t xml:space="preserve">
                           ныстарды, конферен. </w:t>
      </w:r>
      <w:r>
        <w:br/>
      </w:r>
      <w:r>
        <w:rPr>
          <w:rFonts w:ascii="Times New Roman"/>
          <w:b w:val="false"/>
          <w:i w:val="false"/>
          <w:color w:val="000000"/>
          <w:sz w:val="28"/>
        </w:rPr>
        <w:t xml:space="preserve">
                           ция мен семинарлар </w:t>
      </w:r>
      <w:r>
        <w:br/>
      </w:r>
      <w:r>
        <w:rPr>
          <w:rFonts w:ascii="Times New Roman"/>
          <w:b w:val="false"/>
          <w:i w:val="false"/>
          <w:color w:val="000000"/>
          <w:sz w:val="28"/>
        </w:rPr>
        <w:t xml:space="preserve">
                           материалдарын </w:t>
      </w:r>
      <w:r>
        <w:br/>
      </w:r>
      <w:r>
        <w:rPr>
          <w:rFonts w:ascii="Times New Roman"/>
          <w:b w:val="false"/>
          <w:i w:val="false"/>
          <w:color w:val="000000"/>
          <w:sz w:val="28"/>
        </w:rPr>
        <w:t xml:space="preserve">
                           жариялау және басып </w:t>
      </w:r>
      <w:r>
        <w:br/>
      </w:r>
      <w:r>
        <w:rPr>
          <w:rFonts w:ascii="Times New Roman"/>
          <w:b w:val="false"/>
          <w:i w:val="false"/>
          <w:color w:val="000000"/>
          <w:sz w:val="28"/>
        </w:rPr>
        <w:t xml:space="preserve">
                           шығару; </w:t>
      </w:r>
      <w:r>
        <w:br/>
      </w:r>
      <w:r>
        <w:rPr>
          <w:rFonts w:ascii="Times New Roman"/>
          <w:b w:val="false"/>
          <w:i w:val="false"/>
          <w:color w:val="000000"/>
          <w:sz w:val="28"/>
        </w:rPr>
        <w:t xml:space="preserve">
                           - кеңсе және өзге </w:t>
      </w:r>
      <w:r>
        <w:br/>
      </w:r>
      <w:r>
        <w:rPr>
          <w:rFonts w:ascii="Times New Roman"/>
          <w:b w:val="false"/>
          <w:i w:val="false"/>
          <w:color w:val="000000"/>
          <w:sz w:val="28"/>
        </w:rPr>
        <w:t xml:space="preserve">
                           де тауарларды </w:t>
      </w:r>
      <w:r>
        <w:br/>
      </w:r>
      <w:r>
        <w:rPr>
          <w:rFonts w:ascii="Times New Roman"/>
          <w:b w:val="false"/>
          <w:i w:val="false"/>
          <w:color w:val="000000"/>
          <w:sz w:val="28"/>
        </w:rPr>
        <w:t xml:space="preserve">
                           сатып алу шаралары. </w:t>
      </w:r>
      <w:r>
        <w:br/>
      </w:r>
      <w:r>
        <w:rPr>
          <w:rFonts w:ascii="Times New Roman"/>
          <w:b w:val="false"/>
          <w:i w:val="false"/>
          <w:color w:val="000000"/>
          <w:sz w:val="28"/>
        </w:rPr>
        <w:t xml:space="preserve">
                           мен өткiзу. Орта </w:t>
      </w:r>
      <w:r>
        <w:br/>
      </w:r>
      <w:r>
        <w:rPr>
          <w:rFonts w:ascii="Times New Roman"/>
          <w:b w:val="false"/>
          <w:i w:val="false"/>
          <w:color w:val="000000"/>
          <w:sz w:val="28"/>
        </w:rPr>
        <w:t xml:space="preserve">
                           жылдық саны 120 </w:t>
      </w:r>
      <w:r>
        <w:br/>
      </w:r>
      <w:r>
        <w:rPr>
          <w:rFonts w:ascii="Times New Roman"/>
          <w:b w:val="false"/>
          <w:i w:val="false"/>
          <w:color w:val="000000"/>
          <w:sz w:val="28"/>
        </w:rPr>
        <w:t xml:space="preserve">
                           адам/сағат iссапар. </w:t>
      </w:r>
      <w:r>
        <w:br/>
      </w:r>
      <w:r>
        <w:rPr>
          <w:rFonts w:ascii="Times New Roman"/>
          <w:b w:val="false"/>
          <w:i w:val="false"/>
          <w:color w:val="000000"/>
          <w:sz w:val="28"/>
        </w:rPr>
        <w:t xml:space="preserve">
                           лық шығындарды </w:t>
      </w:r>
      <w:r>
        <w:br/>
      </w:r>
      <w:r>
        <w:rPr>
          <w:rFonts w:ascii="Times New Roman"/>
          <w:b w:val="false"/>
          <w:i w:val="false"/>
          <w:color w:val="000000"/>
          <w:sz w:val="28"/>
        </w:rPr>
        <w:t xml:space="preserve">
                           төлеу. Бұқаралық </w:t>
      </w:r>
      <w:r>
        <w:br/>
      </w:r>
      <w:r>
        <w:rPr>
          <w:rFonts w:ascii="Times New Roman"/>
          <w:b w:val="false"/>
          <w:i w:val="false"/>
          <w:color w:val="000000"/>
          <w:sz w:val="28"/>
        </w:rPr>
        <w:t xml:space="preserve">
                           ақпарат құралдарын. </w:t>
      </w:r>
      <w:r>
        <w:br/>
      </w:r>
      <w:r>
        <w:rPr>
          <w:rFonts w:ascii="Times New Roman"/>
          <w:b w:val="false"/>
          <w:i w:val="false"/>
          <w:color w:val="000000"/>
          <w:sz w:val="28"/>
        </w:rPr>
        <w:t xml:space="preserve">
                           да құқықтық тема. </w:t>
      </w:r>
      <w:r>
        <w:br/>
      </w:r>
      <w:r>
        <w:rPr>
          <w:rFonts w:ascii="Times New Roman"/>
          <w:b w:val="false"/>
          <w:i w:val="false"/>
          <w:color w:val="000000"/>
          <w:sz w:val="28"/>
        </w:rPr>
        <w:t xml:space="preserve">
                           тика жөнiнде арнайы </w:t>
      </w:r>
      <w:r>
        <w:br/>
      </w:r>
      <w:r>
        <w:rPr>
          <w:rFonts w:ascii="Times New Roman"/>
          <w:b w:val="false"/>
          <w:i w:val="false"/>
          <w:color w:val="000000"/>
          <w:sz w:val="28"/>
        </w:rPr>
        <w:t xml:space="preserve">
                           айдарларды және </w:t>
      </w:r>
      <w:r>
        <w:br/>
      </w:r>
      <w:r>
        <w:rPr>
          <w:rFonts w:ascii="Times New Roman"/>
          <w:b w:val="false"/>
          <w:i w:val="false"/>
          <w:color w:val="000000"/>
          <w:sz w:val="28"/>
        </w:rPr>
        <w:t xml:space="preserve">
                           бейнефильмдердi </w:t>
      </w:r>
      <w:r>
        <w:br/>
      </w:r>
      <w:r>
        <w:rPr>
          <w:rFonts w:ascii="Times New Roman"/>
          <w:b w:val="false"/>
          <w:i w:val="false"/>
          <w:color w:val="000000"/>
          <w:sz w:val="28"/>
        </w:rPr>
        <w:t xml:space="preserve">
                           жасау. Заң әдебиет. </w:t>
      </w:r>
      <w:r>
        <w:br/>
      </w:r>
      <w:r>
        <w:rPr>
          <w:rFonts w:ascii="Times New Roman"/>
          <w:b w:val="false"/>
          <w:i w:val="false"/>
          <w:color w:val="000000"/>
          <w:sz w:val="28"/>
        </w:rPr>
        <w:t xml:space="preserve">
                           терiн басып шығару, </w:t>
      </w:r>
      <w:r>
        <w:br/>
      </w:r>
      <w:r>
        <w:rPr>
          <w:rFonts w:ascii="Times New Roman"/>
          <w:b w:val="false"/>
          <w:i w:val="false"/>
          <w:color w:val="000000"/>
          <w:sz w:val="28"/>
        </w:rPr>
        <w:t xml:space="preserve">
                           құқықтық тематика </w:t>
      </w:r>
      <w:r>
        <w:br/>
      </w:r>
      <w:r>
        <w:rPr>
          <w:rFonts w:ascii="Times New Roman"/>
          <w:b w:val="false"/>
          <w:i w:val="false"/>
          <w:color w:val="000000"/>
          <w:sz w:val="28"/>
        </w:rPr>
        <w:t xml:space="preserve">
                           жөнiндегi роликтер </w:t>
      </w:r>
      <w:r>
        <w:br/>
      </w:r>
      <w:r>
        <w:rPr>
          <w:rFonts w:ascii="Times New Roman"/>
          <w:b w:val="false"/>
          <w:i w:val="false"/>
          <w:color w:val="000000"/>
          <w:sz w:val="28"/>
        </w:rPr>
        <w:t xml:space="preserve">
                           шығару. Құқықтық </w:t>
      </w:r>
      <w:r>
        <w:br/>
      </w:r>
      <w:r>
        <w:rPr>
          <w:rFonts w:ascii="Times New Roman"/>
          <w:b w:val="false"/>
          <w:i w:val="false"/>
          <w:color w:val="000000"/>
          <w:sz w:val="28"/>
        </w:rPr>
        <w:t xml:space="preserve">
                           тематика жөнiнде </w:t>
      </w:r>
      <w:r>
        <w:br/>
      </w:r>
      <w:r>
        <w:rPr>
          <w:rFonts w:ascii="Times New Roman"/>
          <w:b w:val="false"/>
          <w:i w:val="false"/>
          <w:color w:val="000000"/>
          <w:sz w:val="28"/>
        </w:rPr>
        <w:t xml:space="preserve">
                           мерзiмдi баспа </w:t>
      </w:r>
      <w:r>
        <w:br/>
      </w:r>
      <w:r>
        <w:rPr>
          <w:rFonts w:ascii="Times New Roman"/>
          <w:b w:val="false"/>
          <w:i w:val="false"/>
          <w:color w:val="000000"/>
          <w:sz w:val="28"/>
        </w:rPr>
        <w:t xml:space="preserve">
                           баспаларында, теле. </w:t>
      </w:r>
      <w:r>
        <w:br/>
      </w:r>
      <w:r>
        <w:rPr>
          <w:rFonts w:ascii="Times New Roman"/>
          <w:b w:val="false"/>
          <w:i w:val="false"/>
          <w:color w:val="000000"/>
          <w:sz w:val="28"/>
        </w:rPr>
        <w:t xml:space="preserve">
                           радио хабарларда </w:t>
      </w:r>
      <w:r>
        <w:br/>
      </w:r>
      <w:r>
        <w:rPr>
          <w:rFonts w:ascii="Times New Roman"/>
          <w:b w:val="false"/>
          <w:i w:val="false"/>
          <w:color w:val="000000"/>
          <w:sz w:val="28"/>
        </w:rPr>
        <w:t xml:space="preserve">
                           ең жақсы жарияла. </w:t>
      </w:r>
      <w:r>
        <w:br/>
      </w:r>
      <w:r>
        <w:rPr>
          <w:rFonts w:ascii="Times New Roman"/>
          <w:b w:val="false"/>
          <w:i w:val="false"/>
          <w:color w:val="000000"/>
          <w:sz w:val="28"/>
        </w:rPr>
        <w:t xml:space="preserve">
                           нымға конкурс </w:t>
      </w:r>
      <w:r>
        <w:br/>
      </w:r>
      <w:r>
        <w:rPr>
          <w:rFonts w:ascii="Times New Roman"/>
          <w:b w:val="false"/>
          <w:i w:val="false"/>
          <w:color w:val="000000"/>
          <w:sz w:val="28"/>
        </w:rPr>
        <w:t xml:space="preserve">
                           өткiзу.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адамның және азаматтың құқықтары мен бocтандықтарының үстемдiгiн, Қазақстан Республикасының егемендiгiн қамтамасыз етуге бағытталған ұлттық заңнаманы қалыптастыруға қатысу. </w:t>
      </w:r>
    </w:p>
    <w:p>
      <w:pPr>
        <w:spacing w:after="0"/>
        <w:ind w:left="0"/>
        <w:jc w:val="both"/>
      </w:pPr>
      <w:r>
        <w:rPr>
          <w:rFonts w:ascii="Times New Roman"/>
          <w:b w:val="false"/>
          <w:i w:val="false"/>
          <w:color w:val="000000"/>
          <w:sz w:val="28"/>
        </w:rPr>
        <w:t xml:space="preserve">Қазақстан Республикасы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183-1-қосымша </w:t>
      </w:r>
      <w:r>
        <w:rPr>
          <w:rFonts w:ascii="Times New Roman"/>
          <w:b w:val="false"/>
          <w:i w:val="false"/>
          <w:color w:val="ff0000"/>
          <w:sz w:val="28"/>
        </w:rPr>
        <w:t xml:space="preserve"> &lt;*&gt;  </w:t>
      </w:r>
    </w:p>
    <w:p>
      <w:pPr>
        <w:spacing w:after="0"/>
        <w:ind w:left="0"/>
        <w:jc w:val="both"/>
      </w:pPr>
      <w:r>
        <w:rPr>
          <w:rFonts w:ascii="Times New Roman"/>
          <w:b w:val="false"/>
          <w:i w:val="false"/>
          <w:color w:val="ff0000"/>
          <w:sz w:val="28"/>
        </w:rPr>
        <w:t xml:space="preserve">      Ескерту. Қосымшамен толықтырылды - Қазақстан Республикасы Үкіметінің 2004 жылғы 30 шілдедегі N 806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221 - Қазақстан Республикасының </w:t>
      </w:r>
      <w:r>
        <w:br/>
      </w:r>
      <w:r>
        <w:rPr>
          <w:rFonts w:ascii="Times New Roman"/>
          <w:b w:val="false"/>
          <w:i w:val="false"/>
          <w:color w:val="000000"/>
          <w:sz w:val="28"/>
        </w:rPr>
        <w:t xml:space="preserve">
      Әдiлет министрлiгi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2004 жылға арналған 015 "Жоғары кәсiби бiлiмдi мамандарды даярлау" деген республикалық бюджеттiк бағдарламаның </w:t>
      </w:r>
      <w:r>
        <w:br/>
      </w:r>
      <w:r>
        <w:rPr>
          <w:rFonts w:ascii="Times New Roman"/>
          <w:b w:val="false"/>
          <w:i w:val="false"/>
          <w:color w:val="000000"/>
          <w:sz w:val="28"/>
        </w:rPr>
        <w:t xml:space="preserve">
Паспорты </w:t>
      </w:r>
    </w:p>
    <w:p>
      <w:pPr>
        <w:spacing w:after="0"/>
        <w:ind w:left="0"/>
        <w:jc w:val="both"/>
      </w:pPr>
      <w:r>
        <w:rPr>
          <w:rFonts w:ascii="Times New Roman"/>
          <w:b w:val="false"/>
          <w:i w:val="false"/>
          <w:color w:val="000000"/>
          <w:sz w:val="28"/>
        </w:rPr>
        <w:t xml:space="preserve">      1. Құны: 178008 (бiр жүз жетпiс сегiз миллион сегiз) мың теңге. </w:t>
      </w:r>
      <w:r>
        <w:br/>
      </w:r>
      <w:r>
        <w:rPr>
          <w:rFonts w:ascii="Times New Roman"/>
          <w:b w:val="false"/>
          <w:i w:val="false"/>
          <w:color w:val="000000"/>
          <w:sz w:val="28"/>
        </w:rPr>
        <w:t xml:space="preserve">
      2. Бюджеттiк бағдарламаның нормативтiк құқықтық негізi: </w:t>
      </w:r>
      <w:r>
        <w:br/>
      </w:r>
      <w:r>
        <w:rPr>
          <w:rFonts w:ascii="Times New Roman"/>
          <w:b w:val="false"/>
          <w:i w:val="false"/>
          <w:color w:val="000000"/>
          <w:sz w:val="28"/>
        </w:rPr>
        <w:t>
      "Әдiлет органдары туралы" Қазақстан Республикасының 2002 жылғы 18 наурыздағы  </w:t>
      </w:r>
      <w:r>
        <w:rPr>
          <w:rFonts w:ascii="Times New Roman"/>
          <w:b w:val="false"/>
          <w:i w:val="false"/>
          <w:color w:val="000000"/>
          <w:sz w:val="28"/>
        </w:rPr>
        <w:t xml:space="preserve">Заңы </w:t>
      </w:r>
      <w:r>
        <w:rPr>
          <w:rFonts w:ascii="Times New Roman"/>
          <w:b w:val="false"/>
          <w:i w:val="false"/>
          <w:color w:val="000000"/>
          <w:sz w:val="28"/>
        </w:rPr>
        <w:t>; "Жалпыға бірдей әскери мiндеттілiк және әскери қызмет туралы" Қазақстан Республикасының 1993 жылғы 19 қаңтардағы  </w:t>
      </w:r>
      <w:r>
        <w:rPr>
          <w:rFonts w:ascii="Times New Roman"/>
          <w:b w:val="false"/>
          <w:i w:val="false"/>
          <w:color w:val="000000"/>
          <w:sz w:val="28"/>
        </w:rPr>
        <w:t xml:space="preserve">Заңы </w:t>
      </w:r>
      <w:r>
        <w:rPr>
          <w:rFonts w:ascii="Times New Roman"/>
          <w:b w:val="false"/>
          <w:i w:val="false"/>
          <w:color w:val="000000"/>
          <w:sz w:val="28"/>
        </w:rPr>
        <w:t>; "Әскери қызметшілер мен олардың отбасы мүшелерінің мәртебесі және әлеуметтік қорғау туралы" Қазақстан Республикасының 1993 жылғы 20 қаңтардағы  </w:t>
      </w:r>
      <w:r>
        <w:rPr>
          <w:rFonts w:ascii="Times New Roman"/>
          <w:b w:val="false"/>
          <w:i w:val="false"/>
          <w:color w:val="000000"/>
          <w:sz w:val="28"/>
        </w:rPr>
        <w:t xml:space="preserve">Заңы </w:t>
      </w:r>
      <w:r>
        <w:rPr>
          <w:rFonts w:ascii="Times New Roman"/>
          <w:b w:val="false"/>
          <w:i w:val="false"/>
          <w:color w:val="000000"/>
          <w:sz w:val="28"/>
        </w:rPr>
        <w:t xml:space="preserve">; "Бiлiм туралы" Қазақстан Республикасының 1999 жылғы 7 маусымдағы  </w:t>
      </w:r>
      <w:r>
        <w:rPr>
          <w:rFonts w:ascii="Times New Roman"/>
          <w:b w:val="false"/>
          <w:i w:val="false"/>
          <w:color w:val="000000"/>
          <w:sz w:val="28"/>
          <w:u w:val="single"/>
        </w:rPr>
        <w:t xml:space="preserve">Заңы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Президентінің "Қазақстан Республикасының iшкi iстер органдары туралы" 1995 жылғы 21 желтоқсандағы N 2707 заң күшi бар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Республикасының әскери қызметшiлерi, құқық қорғау органдары, Қазақстан Республикасы Төтенше жағдайлар жөнiндегi агенттігінiң мемлекеттiк өртке қарсы қызметi мен прокуратура органдарының қызметкерлерi лауазымдарының санаттары бойынша тiзілiмдерiн бекiту туралы" 2004 жылғы 17 қаңтардағы N 1283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Республикасының мемлекеттік бюджеті және Ұлттық Банкiнiң сметасы (бюджеті) есебiнен қамтылған Қазақстан Республикасы органдары қызметкерлерiне еңбекақы төлеудiң бiрыңғай жүйесi туралы" 2004 жылғы 17 қаңтардағы N 1284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Iшкi iстер органдарының қатардағы және басшы құрамдағы адамдарының қызмет өткеруi туралы ережені бекiту туралы" Қазақстан Республикасы Үкiметiнiң 1996 жылғы 27 желтоқсандағы N 1644  </w:t>
      </w:r>
      <w:r>
        <w:rPr>
          <w:rFonts w:ascii="Times New Roman"/>
          <w:b w:val="false"/>
          <w:i w:val="false"/>
          <w:color w:val="000000"/>
          <w:sz w:val="28"/>
        </w:rPr>
        <w:t xml:space="preserve">қаулысы </w:t>
      </w:r>
      <w:r>
        <w:rPr>
          <w:rFonts w:ascii="Times New Roman"/>
          <w:b w:val="false"/>
          <w:i w:val="false"/>
          <w:color w:val="000000"/>
          <w:sz w:val="28"/>
        </w:rPr>
        <w:t>; "Бюджет қаражатынан қаржыландырылатын ұйымдар бойынша электр энергиясын, жылуды, ыстық және суық суды және басқа да коммуналдық қызмет көрсетулердi тұтынудың нормативтері туралы" Қазақстан Республикасы Үкiметiнiң 1998 жылғы 2 қарашадағы N 1118  </w:t>
      </w:r>
      <w:r>
        <w:rPr>
          <w:rFonts w:ascii="Times New Roman"/>
          <w:b w:val="false"/>
          <w:i w:val="false"/>
          <w:color w:val="000000"/>
          <w:sz w:val="28"/>
        </w:rPr>
        <w:t xml:space="preserve">қаулысы </w:t>
      </w:r>
      <w:r>
        <w:rPr>
          <w:rFonts w:ascii="Times New Roman"/>
          <w:b w:val="false"/>
          <w:i w:val="false"/>
          <w:color w:val="000000"/>
          <w:sz w:val="28"/>
        </w:rPr>
        <w:t>; "Мемлекеттiң бюджеттiк есебiнен ұсталатын мемлекеттік мекемелер қызметкерлерiнiң, сондай-ақ, Қазақстан Республикасының Парламентi депутаттарының Қазақстан Республикасының шегiндегi қызметтік iссапарлары туралы ереженi бекiту туралы" Қазақстан Республикасы Yкiметiнiң 2000 жылғы 22 қыркүйектегі N 1428  </w:t>
      </w:r>
      <w:r>
        <w:rPr>
          <w:rFonts w:ascii="Times New Roman"/>
          <w:b w:val="false"/>
          <w:i w:val="false"/>
          <w:color w:val="000000"/>
          <w:sz w:val="28"/>
        </w:rPr>
        <w:t xml:space="preserve">қаулысы </w:t>
      </w:r>
      <w:r>
        <w:rPr>
          <w:rFonts w:ascii="Times New Roman"/>
          <w:b w:val="false"/>
          <w:i w:val="false"/>
          <w:color w:val="000000"/>
          <w:sz w:val="28"/>
        </w:rPr>
        <w:t xml:space="preserve">; "Мемлекеттік мекемелердiң мемлекеттік қызметшi емес қызметкерлерiне және қазыналық кәсiпорындардың қызметкерлерiне еңбекақы төлеу жүйесi туралы" Қазақстан Республикасы Үкіметінің 2002 жылғы 11 қаңтардағы N 41  </w:t>
      </w:r>
      <w:r>
        <w:rPr>
          <w:rFonts w:ascii="Times New Roman"/>
          <w:b w:val="false"/>
          <w:i w:val="false"/>
          <w:color w:val="000000"/>
          <w:sz w:val="28"/>
          <w:u w:val="single"/>
        </w:rPr>
        <w:t xml:space="preserve">қаулысы </w:t>
      </w:r>
      <w:r>
        <w:rPr>
          <w:rFonts w:ascii="Times New Roman"/>
          <w:b w:val="false"/>
          <w:i w:val="false"/>
          <w:color w:val="000000"/>
          <w:sz w:val="28"/>
        </w:rPr>
        <w:t>; "Қазақстан Республикасы Әдiлет министрлiгiнiң Қылмыстық-атқару жүйесi комитетiнiң мәселелерi" туралы Қазақстан Республикасы Yкiметiнiң 2001 жылғы 28 желтоқсандағы N 1755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бюджеттің қаражаты. </w:t>
      </w:r>
      <w:r>
        <w:br/>
      </w:r>
      <w:r>
        <w:rPr>
          <w:rFonts w:ascii="Times New Roman"/>
          <w:b w:val="false"/>
          <w:i w:val="false"/>
          <w:color w:val="000000"/>
          <w:sz w:val="28"/>
        </w:rPr>
        <w:t xml:space="preserve">
      4. Бюджеттік бағдарламаның мақсаты: терең гуманитарлық, заңгерлiк арнайы білiмі бар бiлiктi кадрлар даярлау жөнiндегі Қазақстан Республикасының Әдiлет министрлiгi Қылмыстық-атқару жүйесі комитетiнiң жоғарғы оқу орнына жүктелген функциялардың барынша тиiмдi орындалуына қол жеткізу үшiн оның қызметін қамтамасыз eту; сотталғандарды түзеу және олардың тарапынан болатын қылмыстардың алдын алу жөнiндегі жұмысты жоғары кәсіби деңгейде ұйымдастыру; Қазақстан Республикасы Әдiлет министрлігінiң қылмыстық-атқару жүйесін жоғары білікті мамандармен қамтамасыз ету; барлық оқу нысандарының тыңдаушыларына оқытудың толық курсын аяқтауды және олардың Қазақстан Республикасы iшкі істер органдарының жинақтаушы бөлiмшелерiне бөлiнуін қамтамасыз ету. </w:t>
      </w:r>
      <w:r>
        <w:br/>
      </w:r>
      <w:r>
        <w:rPr>
          <w:rFonts w:ascii="Times New Roman"/>
          <w:b w:val="false"/>
          <w:i w:val="false"/>
          <w:color w:val="000000"/>
          <w:sz w:val="28"/>
        </w:rPr>
        <w:t xml:space="preserve">
      5. Бюджеттік бағдарламаның мiндеттері: қылмыстық-атқару жүйесі органдары қызметінің өзектi проблемаларына iргелi және қолданбалы зерттеулер жүргiзу және алынған нәтижелерді қылмыстық-атқару жүйесі органдарының оқу процесі мен тәжiрибесіне енгізу мақсатында қылмыстық-атқару жүйесi органдары үшін мамандар даярлау Қазақстан Республикасы Әділет министрлігі Қылмыстық-атқару жүйесi комитетiнiң жоғарғы оқу орнына жүктелген мiндеттердi орындау үшiн оны ұстау; оқу, ғылыми, оқу-әдістемелік және анықтамалық-ақпараттық әдебиеттердi дайындау және басып шығару; оқу-тәрбие процесiне тұрақты және ауыспалы құрамды белсенді қатысуға ынталандыру жүйесін әзірлеу және енгізу; барлық оқу нысандарының тыңдаушыларына оқытудың толық курсын аяқтауды және олардың Қазақстан Республикасы iшкі iстер органдарының жинақтаушы бөлiмшелерiне бөлiнуiн қамтамасыз ету. </w:t>
      </w:r>
      <w:r>
        <w:br/>
      </w:r>
      <w:r>
        <w:rPr>
          <w:rFonts w:ascii="Times New Roman"/>
          <w:b w:val="false"/>
          <w:i w:val="false"/>
          <w:color w:val="000000"/>
          <w:sz w:val="28"/>
        </w:rPr>
        <w:t xml:space="preserve">
      6. Бюджеттiк бағдарламаны іске асыру жөнiндегі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|Бағдар.|Кіші |Бағдарла.|  Бағдарламаны (кіші  |Іске |   Жауапты </w:t>
      </w:r>
      <w:r>
        <w:br/>
      </w:r>
      <w:r>
        <w:rPr>
          <w:rFonts w:ascii="Times New Roman"/>
          <w:b w:val="false"/>
          <w:i w:val="false"/>
          <w:color w:val="000000"/>
          <w:sz w:val="28"/>
        </w:rPr>
        <w:t xml:space="preserve">
N| лама  |бағ. |ма атауы |    бағдарламаны)     |асыру|орындаушылар </w:t>
      </w:r>
      <w:r>
        <w:br/>
      </w:r>
      <w:r>
        <w:rPr>
          <w:rFonts w:ascii="Times New Roman"/>
          <w:b w:val="false"/>
          <w:i w:val="false"/>
          <w:color w:val="000000"/>
          <w:sz w:val="28"/>
        </w:rPr>
        <w:t xml:space="preserve">
 | коды  |дар. | (кіші   | іске асыру жөніндегі |мер. | </w:t>
      </w:r>
      <w:r>
        <w:br/>
      </w:r>
      <w:r>
        <w:rPr>
          <w:rFonts w:ascii="Times New Roman"/>
          <w:b w:val="false"/>
          <w:i w:val="false"/>
          <w:color w:val="000000"/>
          <w:sz w:val="28"/>
        </w:rPr>
        <w:t xml:space="preserve">
 |       |лама |бағдарла.|     іс-шаралар       |зім. | </w:t>
      </w:r>
      <w:r>
        <w:br/>
      </w:r>
      <w:r>
        <w:rPr>
          <w:rFonts w:ascii="Times New Roman"/>
          <w:b w:val="false"/>
          <w:i w:val="false"/>
          <w:color w:val="000000"/>
          <w:sz w:val="28"/>
        </w:rPr>
        <w:t xml:space="preserve">
 |       |коды |  ма)    |                      |дері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015        Жоғары     Заң институтын 300     Жыл   Қазақстан </w:t>
      </w:r>
      <w:r>
        <w:br/>
      </w:r>
      <w:r>
        <w:rPr>
          <w:rFonts w:ascii="Times New Roman"/>
          <w:b w:val="false"/>
          <w:i w:val="false"/>
          <w:color w:val="000000"/>
          <w:sz w:val="28"/>
        </w:rPr>
        <w:t xml:space="preserve">
               кәсiби     бірлік штаттық сан     бойы  Республика. </w:t>
      </w:r>
      <w:r>
        <w:br/>
      </w:r>
      <w:r>
        <w:rPr>
          <w:rFonts w:ascii="Times New Roman"/>
          <w:b w:val="false"/>
          <w:i w:val="false"/>
          <w:color w:val="000000"/>
          <w:sz w:val="28"/>
        </w:rPr>
        <w:t xml:space="preserve">
               бiлiмдi    шегінде ұстау. Азық-         сының Әділет </w:t>
      </w:r>
      <w:r>
        <w:br/>
      </w:r>
      <w:r>
        <w:rPr>
          <w:rFonts w:ascii="Times New Roman"/>
          <w:b w:val="false"/>
          <w:i w:val="false"/>
          <w:color w:val="000000"/>
          <w:sz w:val="28"/>
        </w:rPr>
        <w:t xml:space="preserve">
               маман.     түлiкпен, дәрi-              министрлігі, </w:t>
      </w:r>
      <w:r>
        <w:br/>
      </w:r>
      <w:r>
        <w:rPr>
          <w:rFonts w:ascii="Times New Roman"/>
          <w:b w:val="false"/>
          <w:i w:val="false"/>
          <w:color w:val="000000"/>
          <w:sz w:val="28"/>
        </w:rPr>
        <w:t xml:space="preserve">
               дарды      дәрмекпен, заттай            Әділет </w:t>
      </w:r>
      <w:r>
        <w:br/>
      </w:r>
      <w:r>
        <w:rPr>
          <w:rFonts w:ascii="Times New Roman"/>
          <w:b w:val="false"/>
          <w:i w:val="false"/>
          <w:color w:val="000000"/>
          <w:sz w:val="28"/>
        </w:rPr>
        <w:t xml:space="preserve">
               даярлау    мүлікпен, жұмсақ             министрлігі. </w:t>
      </w:r>
      <w:r>
        <w:br/>
      </w:r>
      <w:r>
        <w:rPr>
          <w:rFonts w:ascii="Times New Roman"/>
          <w:b w:val="false"/>
          <w:i w:val="false"/>
          <w:color w:val="000000"/>
          <w:sz w:val="28"/>
        </w:rPr>
        <w:t xml:space="preserve">
                          мүкәммалмен, жанар-          нің Қылмыс. </w:t>
      </w:r>
      <w:r>
        <w:br/>
      </w:r>
      <w:r>
        <w:rPr>
          <w:rFonts w:ascii="Times New Roman"/>
          <w:b w:val="false"/>
          <w:i w:val="false"/>
          <w:color w:val="000000"/>
          <w:sz w:val="28"/>
        </w:rPr>
        <w:t xml:space="preserve">
                          жағар май материал.          тық-атқару </w:t>
      </w:r>
      <w:r>
        <w:br/>
      </w:r>
      <w:r>
        <w:rPr>
          <w:rFonts w:ascii="Times New Roman"/>
          <w:b w:val="false"/>
          <w:i w:val="false"/>
          <w:color w:val="000000"/>
          <w:sz w:val="28"/>
        </w:rPr>
        <w:t xml:space="preserve">
                          дарымен, ас үй               жүйесі </w:t>
      </w:r>
      <w:r>
        <w:br/>
      </w:r>
      <w:r>
        <w:rPr>
          <w:rFonts w:ascii="Times New Roman"/>
          <w:b w:val="false"/>
          <w:i w:val="false"/>
          <w:color w:val="000000"/>
          <w:sz w:val="28"/>
        </w:rPr>
        <w:t xml:space="preserve">
                          жабдықтарымен құны 40        комитеті, </w:t>
      </w:r>
      <w:r>
        <w:br/>
      </w:r>
      <w:r>
        <w:rPr>
          <w:rFonts w:ascii="Times New Roman"/>
          <w:b w:val="false"/>
          <w:i w:val="false"/>
          <w:color w:val="000000"/>
          <w:sz w:val="28"/>
        </w:rPr>
        <w:t xml:space="preserve">
                          еселiк айлық есептiк         Әділет </w:t>
      </w:r>
      <w:r>
        <w:br/>
      </w:r>
      <w:r>
        <w:rPr>
          <w:rFonts w:ascii="Times New Roman"/>
          <w:b w:val="false"/>
          <w:i w:val="false"/>
          <w:color w:val="000000"/>
          <w:sz w:val="28"/>
        </w:rPr>
        <w:t xml:space="preserve">
                          көрсеткіштен кем емес        министрлігі </w:t>
      </w:r>
      <w:r>
        <w:br/>
      </w:r>
      <w:r>
        <w:rPr>
          <w:rFonts w:ascii="Times New Roman"/>
          <w:b w:val="false"/>
          <w:i w:val="false"/>
          <w:color w:val="000000"/>
          <w:sz w:val="28"/>
        </w:rPr>
        <w:t xml:space="preserve">
                          жиhазбен, стипендия          Қылмыстық- </w:t>
      </w:r>
      <w:r>
        <w:br/>
      </w:r>
      <w:r>
        <w:rPr>
          <w:rFonts w:ascii="Times New Roman"/>
          <w:b w:val="false"/>
          <w:i w:val="false"/>
          <w:color w:val="000000"/>
          <w:sz w:val="28"/>
        </w:rPr>
        <w:t xml:space="preserve">
                          және басқа да тауар-         атқару жүйесі </w:t>
      </w:r>
      <w:r>
        <w:br/>
      </w:r>
      <w:r>
        <w:rPr>
          <w:rFonts w:ascii="Times New Roman"/>
          <w:b w:val="false"/>
          <w:i w:val="false"/>
          <w:color w:val="000000"/>
          <w:sz w:val="28"/>
        </w:rPr>
        <w:t xml:space="preserve">
                          материалдық бағалы           комитетінің </w:t>
      </w:r>
      <w:r>
        <w:br/>
      </w:r>
      <w:r>
        <w:rPr>
          <w:rFonts w:ascii="Times New Roman"/>
          <w:b w:val="false"/>
          <w:i w:val="false"/>
          <w:color w:val="000000"/>
          <w:sz w:val="28"/>
        </w:rPr>
        <w:t xml:space="preserve">
                          құндылықтармен               Қостанай заң </w:t>
      </w:r>
      <w:r>
        <w:br/>
      </w:r>
      <w:r>
        <w:rPr>
          <w:rFonts w:ascii="Times New Roman"/>
          <w:b w:val="false"/>
          <w:i w:val="false"/>
          <w:color w:val="000000"/>
          <w:sz w:val="28"/>
        </w:rPr>
        <w:t xml:space="preserve">
                          қамтамасыз ету. Бiлiм        институты </w:t>
      </w:r>
      <w:r>
        <w:br/>
      </w:r>
      <w:r>
        <w:rPr>
          <w:rFonts w:ascii="Times New Roman"/>
          <w:b w:val="false"/>
          <w:i w:val="false"/>
          <w:color w:val="000000"/>
          <w:sz w:val="28"/>
        </w:rPr>
        <w:t xml:space="preserve">
                          алушылар саны: </w:t>
      </w:r>
      <w:r>
        <w:br/>
      </w:r>
      <w:r>
        <w:rPr>
          <w:rFonts w:ascii="Times New Roman"/>
          <w:b w:val="false"/>
          <w:i w:val="false"/>
          <w:color w:val="000000"/>
          <w:sz w:val="28"/>
        </w:rPr>
        <w:t xml:space="preserve">
                          күндізгі  - 743 </w:t>
      </w:r>
      <w:r>
        <w:br/>
      </w:r>
      <w:r>
        <w:rPr>
          <w:rFonts w:ascii="Times New Roman"/>
          <w:b w:val="false"/>
          <w:i w:val="false"/>
          <w:color w:val="000000"/>
          <w:sz w:val="28"/>
        </w:rPr>
        <w:t xml:space="preserve">
                          бірлік, сырттай - </w:t>
      </w:r>
      <w:r>
        <w:br/>
      </w:r>
      <w:r>
        <w:rPr>
          <w:rFonts w:ascii="Times New Roman"/>
          <w:b w:val="false"/>
          <w:i w:val="false"/>
          <w:color w:val="000000"/>
          <w:sz w:val="28"/>
        </w:rPr>
        <w:t xml:space="preserve">
                          720 бiрлік.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w:t>
      </w:r>
      <w:r>
        <w:br/>
      </w:r>
      <w:r>
        <w:rPr>
          <w:rFonts w:ascii="Times New Roman"/>
          <w:b w:val="false"/>
          <w:i w:val="false"/>
          <w:color w:val="000000"/>
          <w:sz w:val="28"/>
        </w:rPr>
        <w:t xml:space="preserve">
      Қазақстан Республикасы Әдiлет министрлігінің қылмыстық-атқару жүйесi органдарын жоғары бiлiктi мамандармен жоспарлы бітірушілерден қамтамасыз ету: Қазақстан Республикасы Әділет министрлігінiң Қостанай заң институты - күндiзгi 164 бірлiк, сырттай 201 бірлік. </w:t>
      </w:r>
    </w:p>
    <w:bookmarkStart w:name="z9"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184-қосымша          </w:t>
      </w:r>
    </w:p>
    <w:bookmarkEnd w:id="9"/>
    <w:p>
      <w:pPr>
        <w:spacing w:after="0"/>
        <w:ind w:left="0"/>
        <w:jc w:val="both"/>
      </w:pPr>
      <w:r>
        <w:rPr>
          <w:rFonts w:ascii="Times New Roman"/>
          <w:b w:val="false"/>
          <w:i w:val="false"/>
          <w:color w:val="000000"/>
          <w:sz w:val="28"/>
          <w:u w:val="single"/>
        </w:rPr>
        <w:t xml:space="preserve">221 - Қазақстан Республикасының </w:t>
      </w:r>
      <w:r>
        <w:br/>
      </w:r>
      <w:r>
        <w:rPr>
          <w:rFonts w:ascii="Times New Roman"/>
          <w:b w:val="false"/>
          <w:i w:val="false"/>
          <w:color w:val="000000"/>
          <w:sz w:val="28"/>
        </w:rPr>
        <w:t>
</w:t>
      </w:r>
      <w:r>
        <w:rPr>
          <w:rFonts w:ascii="Times New Roman"/>
          <w:b w:val="false"/>
          <w:i w:val="false"/>
          <w:color w:val="000000"/>
          <w:sz w:val="28"/>
          <w:u w:val="single"/>
        </w:rPr>
        <w:t xml:space="preserve">Әдiлет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"Орта кәсiптiк бiлiмдi мамандар даярлау" </w:t>
      </w:r>
      <w:r>
        <w:br/>
      </w:r>
      <w:r>
        <w:rPr>
          <w:rFonts w:ascii="Times New Roman"/>
          <w:b/>
          <w:i w:val="false"/>
          <w:color w:val="000000"/>
        </w:rPr>
        <w:t xml:space="preserve">
деген 007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96827 мың теңге (тоқсан алты миллион сегiз жүз жиырма жетi мың теңге). </w:t>
      </w:r>
      <w:r>
        <w:br/>
      </w:r>
      <w:r>
        <w:rPr>
          <w:rFonts w:ascii="Times New Roman"/>
          <w:b w:val="false"/>
          <w:i w:val="false"/>
          <w:color w:val="000000"/>
          <w:sz w:val="28"/>
        </w:rPr>
        <w:t>
      2. Бюджеттiк бағдарламаның нормативтiк құқықтық негiзi: "Әдiлет органдары туралы" Қазақстан Республикасының 2002 жылғы 18 наурыздағы Заңының  </w:t>
      </w:r>
      <w:r>
        <w:rPr>
          <w:rFonts w:ascii="Times New Roman"/>
          <w:b w:val="false"/>
          <w:i w:val="false"/>
          <w:color w:val="000000"/>
          <w:sz w:val="28"/>
        </w:rPr>
        <w:t xml:space="preserve">10, </w:t>
      </w:r>
      <w:r>
        <w:rPr>
          <w:rFonts w:ascii="Times New Roman"/>
          <w:b w:val="false"/>
          <w:i w:val="false"/>
          <w:color w:val="000000"/>
          <w:sz w:val="28"/>
        </w:rPr>
        <w:t xml:space="preserve">  11, </w:t>
      </w:r>
      <w:r>
        <w:rPr>
          <w:rFonts w:ascii="Times New Roman"/>
          <w:b w:val="false"/>
          <w:i w:val="false"/>
          <w:color w:val="000000"/>
          <w:sz w:val="28"/>
        </w:rPr>
        <w:t xml:space="preserve">  20-баптары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Әдiлет министрлiгiнiң Қылмыстық-атқару жүйесi комитетiнiң мәселелерi" Қазақстан Республикасы Үкiметiнiң 2001 жылғы 28 желтоқсандағы N 1755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қылмыстық-атқару жүйесiне орта бөлiм мамандарын даярлау. </w:t>
      </w:r>
      <w:r>
        <w:br/>
      </w:r>
      <w:r>
        <w:rPr>
          <w:rFonts w:ascii="Times New Roman"/>
          <w:b w:val="false"/>
          <w:i w:val="false"/>
          <w:color w:val="000000"/>
          <w:sz w:val="28"/>
        </w:rPr>
        <w:t xml:space="preserve">
      5. Бюджеттiк бағдарламаның мiндеттерi: қылмыстық-атқару жүйесiнiң мамандарын сапалы даярлауды қамтамасыз ету.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007       Орта кәсiп.  Қылмыстық-атқару    Жыл    Қазақстан </w:t>
      </w:r>
      <w:r>
        <w:br/>
      </w:r>
      <w:r>
        <w:rPr>
          <w:rFonts w:ascii="Times New Roman"/>
          <w:b w:val="false"/>
          <w:i w:val="false"/>
          <w:color w:val="000000"/>
          <w:sz w:val="28"/>
        </w:rPr>
        <w:t xml:space="preserve">
              тік білімді  жүйесiне орта       ішінде Республикасы.  </w:t>
      </w:r>
      <w:r>
        <w:br/>
      </w:r>
      <w:r>
        <w:rPr>
          <w:rFonts w:ascii="Times New Roman"/>
          <w:b w:val="false"/>
          <w:i w:val="false"/>
          <w:color w:val="000000"/>
          <w:sz w:val="28"/>
        </w:rPr>
        <w:t xml:space="preserve">
              мамандар     бөлiм мамандарын           ның Әдiлет </w:t>
      </w:r>
      <w:r>
        <w:br/>
      </w:r>
      <w:r>
        <w:rPr>
          <w:rFonts w:ascii="Times New Roman"/>
          <w:b w:val="false"/>
          <w:i w:val="false"/>
          <w:color w:val="000000"/>
          <w:sz w:val="28"/>
        </w:rPr>
        <w:t xml:space="preserve">
              даярлау      даярлау жөнiндегi          министрлiгi. </w:t>
      </w:r>
      <w:r>
        <w:br/>
      </w:r>
      <w:r>
        <w:rPr>
          <w:rFonts w:ascii="Times New Roman"/>
          <w:b w:val="false"/>
          <w:i w:val="false"/>
          <w:color w:val="000000"/>
          <w:sz w:val="28"/>
        </w:rPr>
        <w:t xml:space="preserve">
                           мекемеге жүктелген         Қазақстан </w:t>
      </w:r>
      <w:r>
        <w:br/>
      </w:r>
      <w:r>
        <w:rPr>
          <w:rFonts w:ascii="Times New Roman"/>
          <w:b w:val="false"/>
          <w:i w:val="false"/>
          <w:color w:val="000000"/>
          <w:sz w:val="28"/>
        </w:rPr>
        <w:t xml:space="preserve">
                           функцияларды               Республикасы </w:t>
      </w:r>
      <w:r>
        <w:br/>
      </w:r>
      <w:r>
        <w:rPr>
          <w:rFonts w:ascii="Times New Roman"/>
          <w:b w:val="false"/>
          <w:i w:val="false"/>
          <w:color w:val="000000"/>
          <w:sz w:val="28"/>
        </w:rPr>
        <w:t xml:space="preserve">
                           орындау үшiн, 218          Әділет </w:t>
      </w:r>
      <w:r>
        <w:br/>
      </w:r>
      <w:r>
        <w:rPr>
          <w:rFonts w:ascii="Times New Roman"/>
          <w:b w:val="false"/>
          <w:i w:val="false"/>
          <w:color w:val="000000"/>
          <w:sz w:val="28"/>
        </w:rPr>
        <w:t xml:space="preserve">
                           бiрлiк штат саны           министрлігінің </w:t>
      </w:r>
      <w:r>
        <w:br/>
      </w:r>
      <w:r>
        <w:rPr>
          <w:rFonts w:ascii="Times New Roman"/>
          <w:b w:val="false"/>
          <w:i w:val="false"/>
          <w:color w:val="000000"/>
          <w:sz w:val="28"/>
        </w:rPr>
        <w:t xml:space="preserve">
                           бар Павлодар заң           Қылмыстық- </w:t>
      </w:r>
      <w:r>
        <w:br/>
      </w:r>
      <w:r>
        <w:rPr>
          <w:rFonts w:ascii="Times New Roman"/>
          <w:b w:val="false"/>
          <w:i w:val="false"/>
          <w:color w:val="000000"/>
          <w:sz w:val="28"/>
        </w:rPr>
        <w:t xml:space="preserve">
                           колледжiн ұстауды          атқару жүйесі </w:t>
      </w:r>
      <w:r>
        <w:br/>
      </w:r>
      <w:r>
        <w:rPr>
          <w:rFonts w:ascii="Times New Roman"/>
          <w:b w:val="false"/>
          <w:i w:val="false"/>
          <w:color w:val="000000"/>
          <w:sz w:val="28"/>
        </w:rPr>
        <w:t xml:space="preserve">
                           қамтамасыз ету.            комитетінің </w:t>
      </w:r>
      <w:r>
        <w:br/>
      </w:r>
      <w:r>
        <w:rPr>
          <w:rFonts w:ascii="Times New Roman"/>
          <w:b w:val="false"/>
          <w:i w:val="false"/>
          <w:color w:val="000000"/>
          <w:sz w:val="28"/>
        </w:rPr>
        <w:t xml:space="preserve">
                           Оқыту мерзiмi 2            Павлодар заң </w:t>
      </w:r>
      <w:r>
        <w:br/>
      </w:r>
      <w:r>
        <w:rPr>
          <w:rFonts w:ascii="Times New Roman"/>
          <w:b w:val="false"/>
          <w:i w:val="false"/>
          <w:color w:val="000000"/>
          <w:sz w:val="28"/>
        </w:rPr>
        <w:t xml:space="preserve">
                           жыл күндiзгi оқыту         колледжі </w:t>
      </w:r>
      <w:r>
        <w:br/>
      </w:r>
      <w:r>
        <w:rPr>
          <w:rFonts w:ascii="Times New Roman"/>
          <w:b w:val="false"/>
          <w:i w:val="false"/>
          <w:color w:val="000000"/>
          <w:sz w:val="28"/>
        </w:rPr>
        <w:t xml:space="preserve">
                           нысаны бойынша - </w:t>
      </w:r>
      <w:r>
        <w:br/>
      </w:r>
      <w:r>
        <w:rPr>
          <w:rFonts w:ascii="Times New Roman"/>
          <w:b w:val="false"/>
          <w:i w:val="false"/>
          <w:color w:val="000000"/>
          <w:sz w:val="28"/>
        </w:rPr>
        <w:t xml:space="preserve">
                           300 адам, оқыту </w:t>
      </w:r>
      <w:r>
        <w:br/>
      </w:r>
      <w:r>
        <w:rPr>
          <w:rFonts w:ascii="Times New Roman"/>
          <w:b w:val="false"/>
          <w:i w:val="false"/>
          <w:color w:val="000000"/>
          <w:sz w:val="28"/>
        </w:rPr>
        <w:t xml:space="preserve">
                           мерзiмi 3 жыл </w:t>
      </w:r>
      <w:r>
        <w:br/>
      </w:r>
      <w:r>
        <w:rPr>
          <w:rFonts w:ascii="Times New Roman"/>
          <w:b w:val="false"/>
          <w:i w:val="false"/>
          <w:color w:val="000000"/>
          <w:sz w:val="28"/>
        </w:rPr>
        <w:t xml:space="preserve">
                           сырттай оқыту </w:t>
      </w:r>
      <w:r>
        <w:br/>
      </w:r>
      <w:r>
        <w:rPr>
          <w:rFonts w:ascii="Times New Roman"/>
          <w:b w:val="false"/>
          <w:i w:val="false"/>
          <w:color w:val="000000"/>
          <w:sz w:val="28"/>
        </w:rPr>
        <w:t xml:space="preserve">
                           нысаны бойынша - </w:t>
      </w:r>
      <w:r>
        <w:br/>
      </w:r>
      <w:r>
        <w:rPr>
          <w:rFonts w:ascii="Times New Roman"/>
          <w:b w:val="false"/>
          <w:i w:val="false"/>
          <w:color w:val="000000"/>
          <w:sz w:val="28"/>
        </w:rPr>
        <w:t xml:space="preserve">
                           300 адам курсант. </w:t>
      </w:r>
      <w:r>
        <w:br/>
      </w:r>
      <w:r>
        <w:rPr>
          <w:rFonts w:ascii="Times New Roman"/>
          <w:b w:val="false"/>
          <w:i w:val="false"/>
          <w:color w:val="000000"/>
          <w:sz w:val="28"/>
        </w:rPr>
        <w:t xml:space="preserve">
                           тарды оқытып </w:t>
      </w:r>
      <w:r>
        <w:br/>
      </w:r>
      <w:r>
        <w:rPr>
          <w:rFonts w:ascii="Times New Roman"/>
          <w:b w:val="false"/>
          <w:i w:val="false"/>
          <w:color w:val="000000"/>
          <w:sz w:val="28"/>
        </w:rPr>
        <w:t xml:space="preserve">
                           шығару. </w:t>
      </w:r>
      <w:r>
        <w:br/>
      </w:r>
      <w:r>
        <w:rPr>
          <w:rFonts w:ascii="Times New Roman"/>
          <w:b w:val="false"/>
          <w:i w:val="false"/>
          <w:color w:val="000000"/>
          <w:sz w:val="28"/>
        </w:rPr>
        <w:t xml:space="preserve">
                           Қылмыстық-атқару </w:t>
      </w:r>
      <w:r>
        <w:br/>
      </w:r>
      <w:r>
        <w:rPr>
          <w:rFonts w:ascii="Times New Roman"/>
          <w:b w:val="false"/>
          <w:i w:val="false"/>
          <w:color w:val="000000"/>
          <w:sz w:val="28"/>
        </w:rPr>
        <w:t xml:space="preserve">
                           жүйесiнiң 1100 </w:t>
      </w:r>
      <w:r>
        <w:br/>
      </w:r>
      <w:r>
        <w:rPr>
          <w:rFonts w:ascii="Times New Roman"/>
          <w:b w:val="false"/>
          <w:i w:val="false"/>
          <w:color w:val="000000"/>
          <w:sz w:val="28"/>
        </w:rPr>
        <w:t xml:space="preserve">
                           қызметкерiн </w:t>
      </w:r>
      <w:r>
        <w:br/>
      </w:r>
      <w:r>
        <w:rPr>
          <w:rFonts w:ascii="Times New Roman"/>
          <w:b w:val="false"/>
          <w:i w:val="false"/>
          <w:color w:val="000000"/>
          <w:sz w:val="28"/>
        </w:rPr>
        <w:t xml:space="preserve">
                           бастапқы даярлау.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қылмыстық-атқару жүйесiне орта кәсiптiк бiлiмi бар мамандарды сапалы даярлауды қамтамасыз ету, сондай-ақ қылмыстық-атқару жүйесi қызметкерлерiн бастапқы даярлауды жүргiзу. </w:t>
      </w:r>
    </w:p>
    <w:bookmarkStart w:name="z10"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185-қосымша          </w:t>
      </w:r>
    </w:p>
    <w:bookmarkEnd w:id="10"/>
    <w:p>
      <w:pPr>
        <w:spacing w:after="0"/>
        <w:ind w:left="0"/>
        <w:jc w:val="both"/>
      </w:pPr>
      <w:r>
        <w:rPr>
          <w:rFonts w:ascii="Times New Roman"/>
          <w:b w:val="false"/>
          <w:i w:val="false"/>
          <w:color w:val="ff0000"/>
          <w:sz w:val="28"/>
        </w:rPr>
        <w:t xml:space="preserve">       Ескерту. 185-қосымшаға өзгеріс енгізілді - ҚР Үкіметінің 2004.06.07. N 197з  </w:t>
      </w:r>
      <w:r>
        <w:rPr>
          <w:rFonts w:ascii="Times New Roman"/>
          <w:b w:val="false"/>
          <w:i w:val="false"/>
          <w:color w:val="ff0000"/>
          <w:sz w:val="28"/>
        </w:rPr>
        <w:t xml:space="preserve">қаулысымен </w:t>
      </w:r>
      <w:r>
        <w:rPr>
          <w:rFonts w:ascii="Times New Roman"/>
          <w:b w:val="false"/>
          <w:i w:val="false"/>
          <w:color w:val="ff0000"/>
          <w:sz w:val="28"/>
        </w:rPr>
        <w:t xml:space="preserve">. </w:t>
      </w:r>
      <w:r>
        <w:br/>
      </w:r>
      <w:r>
        <w:rPr>
          <w:rFonts w:ascii="Times New Roman"/>
          <w:b w:val="false"/>
          <w:i w:val="false"/>
          <w:color w:val="ff0000"/>
          <w:sz w:val="28"/>
        </w:rPr>
        <w:t xml:space="preserve">
      Ескерту. 185-қосымшаға өзгеріс енгізілді - ҚР Үкіметінің 2004.11.25. N 197э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221 - Қазақстан Республикасының </w:t>
      </w:r>
      <w:r>
        <w:br/>
      </w:r>
      <w:r>
        <w:rPr>
          <w:rFonts w:ascii="Times New Roman"/>
          <w:b w:val="false"/>
          <w:i w:val="false"/>
          <w:color w:val="000000"/>
          <w:sz w:val="28"/>
        </w:rPr>
        <w:t>
</w:t>
      </w:r>
      <w:r>
        <w:rPr>
          <w:rFonts w:ascii="Times New Roman"/>
          <w:b w:val="false"/>
          <w:i w:val="false"/>
          <w:color w:val="000000"/>
          <w:sz w:val="28"/>
          <w:u w:val="single"/>
        </w:rPr>
        <w:t xml:space="preserve">Әдiлет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"Әдiлет органдарында ақпараттық жүйе құру" </w:t>
      </w:r>
      <w:r>
        <w:br/>
      </w:r>
      <w:r>
        <w:rPr>
          <w:rFonts w:ascii="Times New Roman"/>
          <w:b/>
          <w:i w:val="false"/>
          <w:color w:val="000000"/>
        </w:rPr>
        <w:t xml:space="preserve">
деген 008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30458 мың теңге (отыз миллион төрт жүз елу сегiз мың теңге). </w:t>
      </w:r>
      <w:r>
        <w:br/>
      </w:r>
      <w:r>
        <w:rPr>
          <w:rFonts w:ascii="Times New Roman"/>
          <w:b w:val="false"/>
          <w:i w:val="false"/>
          <w:color w:val="000000"/>
          <w:sz w:val="28"/>
        </w:rPr>
        <w:t>
      2. Бюджеттiк бағдарламаның нормативтiк құқықтық негiзi: "Электрондық құжат және электрондық цифрлық қолтаңба" Қазақстан Республикасының 2003 жылғы 7 қаңтардағы  </w:t>
      </w:r>
      <w:r>
        <w:rPr>
          <w:rFonts w:ascii="Times New Roman"/>
          <w:b w:val="false"/>
          <w:i w:val="false"/>
          <w:color w:val="000000"/>
          <w:sz w:val="28"/>
        </w:rPr>
        <w:t xml:space="preserve">Заңы </w:t>
      </w:r>
      <w:r>
        <w:rPr>
          <w:rFonts w:ascii="Times New Roman"/>
          <w:b w:val="false"/>
          <w:i w:val="false"/>
          <w:color w:val="000000"/>
          <w:sz w:val="28"/>
        </w:rPr>
        <w:t>, "Ақпараттандыру туралы" Қазақстан Республикасының 2003 жылғы 8 мамырдағы  </w:t>
      </w:r>
      <w:r>
        <w:rPr>
          <w:rFonts w:ascii="Times New Roman"/>
          <w:b w:val="false"/>
          <w:i w:val="false"/>
          <w:color w:val="000000"/>
          <w:sz w:val="28"/>
        </w:rPr>
        <w:t xml:space="preserve">Заңы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Ұлттық ақпараттық инфрақұрылымын қалыптастырудың және дамытудың мемлекеттiк бағдарламасы туралы" Қазақстан Pecпубликасы Президентiнiң 2001 жылғы 16 наурыздағы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Әдiлет министрлiгiнiң мәселелерi" Қазақстан Республикасы Yкiметiнiң 1999 жылғы 11 наурыздағы N 223  </w:t>
      </w:r>
      <w:r>
        <w:rPr>
          <w:rFonts w:ascii="Times New Roman"/>
          <w:b w:val="false"/>
          <w:i w:val="false"/>
          <w:color w:val="000000"/>
          <w:sz w:val="28"/>
        </w:rPr>
        <w:t xml:space="preserve">қаулысы </w:t>
      </w:r>
      <w:r>
        <w:rPr>
          <w:rFonts w:ascii="Times New Roman"/>
          <w:b w:val="false"/>
          <w:i w:val="false"/>
          <w:color w:val="000000"/>
          <w:sz w:val="28"/>
        </w:rPr>
        <w:t xml:space="preserve"> және "Мемлекеттiк органдарды ақпараттандыру мәселелерi туралы" Қазақстан Республикасы Үкiметiнiң 2000 жылғы 5 қазандағы N 1501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әділет органдарының бірыңғай ақпараттық жүйесін құру, компьютерлiк технологияларды пайдалану арқылы ақпараттың тым сенiмдi, барлығын қамтушы және қазiргi жүйесіне жету үшiн әділет органдарының мүмкіндiгін жақсарту. </w:t>
      </w:r>
      <w:r>
        <w:br/>
      </w:r>
      <w:r>
        <w:rPr>
          <w:rFonts w:ascii="Times New Roman"/>
          <w:b w:val="false"/>
          <w:i w:val="false"/>
          <w:color w:val="000000"/>
          <w:sz w:val="28"/>
        </w:rPr>
        <w:t xml:space="preserve">
      5. Бюджеттiк бағдарламаның мiндеттерi: қолданбалы бағдарламалық қамтамасыз етудi әзiрлеу және жөндеу, компьютер жабдықтарын сатып алу, әдiлет органдарының ақпараттық жүйесiн құру үшiн локальдi желiлерге монтаж жасау.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008       Әдiлет       Мынадай активтерді:   Жыл    Қазақстан </w:t>
      </w:r>
      <w:r>
        <w:br/>
      </w:r>
      <w:r>
        <w:rPr>
          <w:rFonts w:ascii="Times New Roman"/>
          <w:b w:val="false"/>
          <w:i w:val="false"/>
          <w:color w:val="000000"/>
          <w:sz w:val="28"/>
        </w:rPr>
        <w:t xml:space="preserve">
              органдарын.  саны 207 дана дер-  ішінде Республикасы. </w:t>
      </w:r>
      <w:r>
        <w:br/>
      </w:r>
      <w:r>
        <w:rPr>
          <w:rFonts w:ascii="Times New Roman"/>
          <w:b w:val="false"/>
          <w:i w:val="false"/>
          <w:color w:val="000000"/>
          <w:sz w:val="28"/>
        </w:rPr>
        <w:t xml:space="preserve">
              да ақпарат.  бес компьютер,          ның Әділет </w:t>
      </w:r>
      <w:r>
        <w:br/>
      </w:r>
      <w:r>
        <w:rPr>
          <w:rFonts w:ascii="Times New Roman"/>
          <w:b w:val="false"/>
          <w:i w:val="false"/>
          <w:color w:val="000000"/>
          <w:sz w:val="28"/>
        </w:rPr>
        <w:t xml:space="preserve">
              тық жүйе     207 дана үздіксіз          министрлігі </w:t>
      </w:r>
      <w:r>
        <w:br/>
      </w:r>
      <w:r>
        <w:rPr>
          <w:rFonts w:ascii="Times New Roman"/>
          <w:b w:val="false"/>
          <w:i w:val="false"/>
          <w:color w:val="000000"/>
          <w:sz w:val="28"/>
        </w:rPr>
        <w:t xml:space="preserve">
              құру         қоректендіру көзде- </w:t>
      </w:r>
      <w:r>
        <w:br/>
      </w:r>
      <w:r>
        <w:rPr>
          <w:rFonts w:ascii="Times New Roman"/>
          <w:b w:val="false"/>
          <w:i w:val="false"/>
          <w:color w:val="000000"/>
          <w:sz w:val="28"/>
        </w:rPr>
        <w:t xml:space="preserve">
                           рiн, 205 дана прин- </w:t>
      </w:r>
      <w:r>
        <w:br/>
      </w:r>
      <w:r>
        <w:rPr>
          <w:rFonts w:ascii="Times New Roman"/>
          <w:b w:val="false"/>
          <w:i w:val="false"/>
          <w:color w:val="000000"/>
          <w:sz w:val="28"/>
        </w:rPr>
        <w:t xml:space="preserve">
                           терлер, 1 дана ноут- </w:t>
      </w:r>
      <w:r>
        <w:br/>
      </w:r>
      <w:r>
        <w:rPr>
          <w:rFonts w:ascii="Times New Roman"/>
          <w:b w:val="false"/>
          <w:i w:val="false"/>
          <w:color w:val="000000"/>
          <w:sz w:val="28"/>
        </w:rPr>
        <w:t xml:space="preserve">
                           бук, 200 дана </w:t>
      </w:r>
      <w:r>
        <w:br/>
      </w:r>
      <w:r>
        <w:rPr>
          <w:rFonts w:ascii="Times New Roman"/>
          <w:b w:val="false"/>
          <w:i w:val="false"/>
          <w:color w:val="000000"/>
          <w:sz w:val="28"/>
        </w:rPr>
        <w:t xml:space="preserve">
                           модемдер сатып алу. &lt;*&gt;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компьютерлiк технологияларды пайдалану арқылы ақпараттың қазiргi, сенiмдi жүйесi мүмкiндiгiн қамтамасыз ететiн әдiлет органдарының бiрыңғай ақпараттық жүйесiн қалыптастыру және дамыту. </w:t>
      </w:r>
    </w:p>
    <w:bookmarkStart w:name="z11"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186-қосымша         </w:t>
      </w:r>
    </w:p>
    <w:bookmarkEnd w:id="11"/>
    <w:p>
      <w:pPr>
        <w:spacing w:after="0"/>
        <w:ind w:left="0"/>
        <w:jc w:val="both"/>
      </w:pPr>
      <w:r>
        <w:rPr>
          <w:rFonts w:ascii="Times New Roman"/>
          <w:b w:val="false"/>
          <w:i w:val="false"/>
          <w:color w:val="ff0000"/>
          <w:sz w:val="28"/>
        </w:rPr>
        <w:t xml:space="preserve">       Ескерту. 186-қосымшаға өзгеріс енгізілді - ҚР Үкіметінің 2004.11.25. N 197э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221 - Қазақстан Республикасының </w:t>
      </w:r>
      <w:r>
        <w:br/>
      </w:r>
      <w:r>
        <w:rPr>
          <w:rFonts w:ascii="Times New Roman"/>
          <w:b w:val="false"/>
          <w:i w:val="false"/>
          <w:color w:val="000000"/>
          <w:sz w:val="28"/>
        </w:rPr>
        <w:t>
</w:t>
      </w:r>
      <w:r>
        <w:rPr>
          <w:rFonts w:ascii="Times New Roman"/>
          <w:b w:val="false"/>
          <w:i w:val="false"/>
          <w:color w:val="000000"/>
          <w:sz w:val="28"/>
          <w:u w:val="single"/>
        </w:rPr>
        <w:t xml:space="preserve">Әдiлет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"Қылмыстық-атқару жүйесiнiң ақпараттық жүйесiн құру" </w:t>
      </w:r>
      <w:r>
        <w:br/>
      </w:r>
      <w:r>
        <w:rPr>
          <w:rFonts w:ascii="Times New Roman"/>
          <w:b/>
          <w:i w:val="false"/>
          <w:color w:val="000000"/>
        </w:rPr>
        <w:t xml:space="preserve">
деген 009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37237 мың теңге (отыз жетi миллион екi жүз отыз жетi мың теңге). </w:t>
      </w:r>
      <w:r>
        <w:br/>
      </w:r>
      <w:r>
        <w:rPr>
          <w:rFonts w:ascii="Times New Roman"/>
          <w:b w:val="false"/>
          <w:i w:val="false"/>
          <w:color w:val="000000"/>
          <w:sz w:val="28"/>
        </w:rPr>
        <w:t>
      2. Бюджеттiк бағдарламаның нормативтiк құқықтық негiзi: "Электрондық құжат және электрондық цифрлық қолтаңба" Қазақстан Республикасының 2003 жылғы 7 қаңтардағы  </w:t>
      </w:r>
      <w:r>
        <w:rPr>
          <w:rFonts w:ascii="Times New Roman"/>
          <w:b w:val="false"/>
          <w:i w:val="false"/>
          <w:color w:val="000000"/>
          <w:sz w:val="28"/>
        </w:rPr>
        <w:t xml:space="preserve">Заңы </w:t>
      </w:r>
      <w:r>
        <w:rPr>
          <w:rFonts w:ascii="Times New Roman"/>
          <w:b w:val="false"/>
          <w:i w:val="false"/>
          <w:color w:val="000000"/>
          <w:sz w:val="28"/>
        </w:rPr>
        <w:t>, "Ақпараттандыру туралы" Қазақстан Республикасының 2003 жылғы 8 мамырдағы  </w:t>
      </w:r>
      <w:r>
        <w:rPr>
          <w:rFonts w:ascii="Times New Roman"/>
          <w:b w:val="false"/>
          <w:i w:val="false"/>
          <w:color w:val="000000"/>
          <w:sz w:val="28"/>
        </w:rPr>
        <w:t xml:space="preserve">Заңы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Ұлттық ақпараттық инфрақұрылымын қалыптастырудың және дамытудың мемлекеттiк бағдарламасы туралы" Қазақстан Республикасы Президентiнiң 2001 жылғы 16 наурыздағы  </w:t>
      </w:r>
      <w:r>
        <w:rPr>
          <w:rFonts w:ascii="Times New Roman"/>
          <w:b w:val="false"/>
          <w:i w:val="false"/>
          <w:color w:val="000000"/>
          <w:sz w:val="28"/>
        </w:rPr>
        <w:t xml:space="preserve">Жарлығы </w:t>
      </w:r>
      <w:r>
        <w:rPr>
          <w:rFonts w:ascii="Times New Roman"/>
          <w:b w:val="false"/>
          <w:i w:val="false"/>
          <w:color w:val="000000"/>
          <w:sz w:val="28"/>
        </w:rPr>
        <w:t>, "Мемлекеттiк органдарды ақпараттандыру мәселелерi туралы" Қазақстан Республикасы Yкiметiнiң 2000 жылғы 5 қазандағы N 1501  </w:t>
      </w:r>
      <w:r>
        <w:rPr>
          <w:rFonts w:ascii="Times New Roman"/>
          <w:b w:val="false"/>
          <w:i w:val="false"/>
          <w:color w:val="000000"/>
          <w:sz w:val="28"/>
        </w:rPr>
        <w:t xml:space="preserve">қаулысы </w:t>
      </w:r>
      <w:r>
        <w:rPr>
          <w:rFonts w:ascii="Times New Roman"/>
          <w:b w:val="false"/>
          <w:i w:val="false"/>
          <w:color w:val="000000"/>
          <w:sz w:val="28"/>
        </w:rPr>
        <w:t xml:space="preserve"> және "Қaзақстан Республикасы Әдiлет министрлiгiнiң Қылмыстық-атқару жүйесi комитетiнiң мәселелерi" Қазақстан Pecпубликасы Үкiметiнiң 2001 жылғы 28 желтоқсандағы N 1755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Қылмыстық-атқару жүйесi комитетiнiң ведомстволық бағынысты бөлiмшелерiмен жедел байланысты қамтамасыз ету. </w:t>
      </w:r>
      <w:r>
        <w:br/>
      </w:r>
      <w:r>
        <w:rPr>
          <w:rFonts w:ascii="Times New Roman"/>
          <w:b w:val="false"/>
          <w:i w:val="false"/>
          <w:color w:val="000000"/>
          <w:sz w:val="28"/>
        </w:rPr>
        <w:t xml:space="preserve">
      5. Бюджеттiк бағдарламаның мiндеттерi: Қылмыстық-атқару жүйесi комитетiнiң, оның аумақтық органдары мен мемлекеттiк түзеу мекемелерiнiң ақпараттық жүйесiн құру үшiн жабдықтар сатып алу, бағдарламалық қамтамасыз етудi әзiрлеу және жөндеу.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009       Қылмыстық-   Компьютерлер - 83   Жыл    Қазақстан </w:t>
      </w:r>
      <w:r>
        <w:br/>
      </w:r>
      <w:r>
        <w:rPr>
          <w:rFonts w:ascii="Times New Roman"/>
          <w:b w:val="false"/>
          <w:i w:val="false"/>
          <w:color w:val="000000"/>
          <w:sz w:val="28"/>
        </w:rPr>
        <w:t xml:space="preserve">
              атқару       дана, серверлер -   ішінде Республикасы. </w:t>
      </w:r>
      <w:r>
        <w:br/>
      </w:r>
      <w:r>
        <w:rPr>
          <w:rFonts w:ascii="Times New Roman"/>
          <w:b w:val="false"/>
          <w:i w:val="false"/>
          <w:color w:val="000000"/>
          <w:sz w:val="28"/>
        </w:rPr>
        <w:t xml:space="preserve">
              жүйесінің    3 дана, принтерлер         ның Әділет </w:t>
      </w:r>
      <w:r>
        <w:br/>
      </w:r>
      <w:r>
        <w:rPr>
          <w:rFonts w:ascii="Times New Roman"/>
          <w:b w:val="false"/>
          <w:i w:val="false"/>
          <w:color w:val="000000"/>
          <w:sz w:val="28"/>
        </w:rPr>
        <w:t xml:space="preserve">
              ақпараттық   - 45 дана, үзiлiс.         министрлiгi. </w:t>
      </w:r>
      <w:r>
        <w:br/>
      </w:r>
      <w:r>
        <w:rPr>
          <w:rFonts w:ascii="Times New Roman"/>
          <w:b w:val="false"/>
          <w:i w:val="false"/>
          <w:color w:val="000000"/>
          <w:sz w:val="28"/>
        </w:rPr>
        <w:t xml:space="preserve">
              жүйесiн      сіз жабдықтау              Қазақстан </w:t>
      </w:r>
      <w:r>
        <w:br/>
      </w:r>
      <w:r>
        <w:rPr>
          <w:rFonts w:ascii="Times New Roman"/>
          <w:b w:val="false"/>
          <w:i w:val="false"/>
          <w:color w:val="000000"/>
          <w:sz w:val="28"/>
        </w:rPr>
        <w:t xml:space="preserve">
              құру         көздерi - 83 дана,         Республикасы </w:t>
      </w:r>
      <w:r>
        <w:br/>
      </w:r>
      <w:r>
        <w:rPr>
          <w:rFonts w:ascii="Times New Roman"/>
          <w:b w:val="false"/>
          <w:i w:val="false"/>
          <w:color w:val="000000"/>
          <w:sz w:val="28"/>
        </w:rPr>
        <w:t xml:space="preserve">
                           модем - 21 дана,           Әдiлет </w:t>
      </w:r>
      <w:r>
        <w:br/>
      </w:r>
      <w:r>
        <w:rPr>
          <w:rFonts w:ascii="Times New Roman"/>
          <w:b w:val="false"/>
          <w:i w:val="false"/>
          <w:color w:val="000000"/>
          <w:sz w:val="28"/>
        </w:rPr>
        <w:t xml:space="preserve">
                           24 порттық хаббы           министрлiгiнiң </w:t>
      </w:r>
      <w:r>
        <w:br/>
      </w:r>
      <w:r>
        <w:rPr>
          <w:rFonts w:ascii="Times New Roman"/>
          <w:b w:val="false"/>
          <w:i w:val="false"/>
          <w:color w:val="000000"/>
          <w:sz w:val="28"/>
        </w:rPr>
        <w:t xml:space="preserve">
                           - 6 дана, 16 порт.         Қылмыстық- </w:t>
      </w:r>
      <w:r>
        <w:br/>
      </w:r>
      <w:r>
        <w:rPr>
          <w:rFonts w:ascii="Times New Roman"/>
          <w:b w:val="false"/>
          <w:i w:val="false"/>
          <w:color w:val="000000"/>
          <w:sz w:val="28"/>
        </w:rPr>
        <w:t xml:space="preserve">
                           тық хаббы - 28             атқару жүйесі </w:t>
      </w:r>
      <w:r>
        <w:br/>
      </w:r>
      <w:r>
        <w:rPr>
          <w:rFonts w:ascii="Times New Roman"/>
          <w:b w:val="false"/>
          <w:i w:val="false"/>
          <w:color w:val="000000"/>
          <w:sz w:val="28"/>
        </w:rPr>
        <w:t xml:space="preserve">
                           дана, ноутбук -            комитетi және </w:t>
      </w:r>
      <w:r>
        <w:br/>
      </w:r>
      <w:r>
        <w:rPr>
          <w:rFonts w:ascii="Times New Roman"/>
          <w:b w:val="false"/>
          <w:i w:val="false"/>
          <w:color w:val="000000"/>
          <w:sz w:val="28"/>
        </w:rPr>
        <w:t xml:space="preserve">
                           1 дана сатып алу.          оның аумақтық </w:t>
      </w:r>
      <w:r>
        <w:br/>
      </w:r>
      <w:r>
        <w:rPr>
          <w:rFonts w:ascii="Times New Roman"/>
          <w:b w:val="false"/>
          <w:i w:val="false"/>
          <w:color w:val="000000"/>
          <w:sz w:val="28"/>
        </w:rPr>
        <w:t xml:space="preserve">
                           Қолданбалы                 органдары, </w:t>
      </w:r>
      <w:r>
        <w:br/>
      </w:r>
      <w:r>
        <w:rPr>
          <w:rFonts w:ascii="Times New Roman"/>
          <w:b w:val="false"/>
          <w:i w:val="false"/>
          <w:color w:val="000000"/>
          <w:sz w:val="28"/>
        </w:rPr>
        <w:t xml:space="preserve">
                           бағдарламалық              мемлекеттiк </w:t>
      </w:r>
      <w:r>
        <w:br/>
      </w:r>
      <w:r>
        <w:rPr>
          <w:rFonts w:ascii="Times New Roman"/>
          <w:b w:val="false"/>
          <w:i w:val="false"/>
          <w:color w:val="000000"/>
          <w:sz w:val="28"/>
        </w:rPr>
        <w:t xml:space="preserve">
                           қамтамасыз етудi           түзеу </w:t>
      </w:r>
      <w:r>
        <w:br/>
      </w:r>
      <w:r>
        <w:rPr>
          <w:rFonts w:ascii="Times New Roman"/>
          <w:b w:val="false"/>
          <w:i w:val="false"/>
          <w:color w:val="000000"/>
          <w:sz w:val="28"/>
        </w:rPr>
        <w:t xml:space="preserve">
                           әзiрлеу және               мекемелерi. </w:t>
      </w:r>
      <w:r>
        <w:br/>
      </w:r>
      <w:r>
        <w:rPr>
          <w:rFonts w:ascii="Times New Roman"/>
          <w:b w:val="false"/>
          <w:i w:val="false"/>
          <w:color w:val="000000"/>
          <w:sz w:val="28"/>
        </w:rPr>
        <w:t xml:space="preserve">
                           жөндеу, Қылмыстық </w:t>
      </w:r>
      <w:r>
        <w:br/>
      </w:r>
      <w:r>
        <w:rPr>
          <w:rFonts w:ascii="Times New Roman"/>
          <w:b w:val="false"/>
          <w:i w:val="false"/>
          <w:color w:val="000000"/>
          <w:sz w:val="28"/>
        </w:rPr>
        <w:t xml:space="preserve">
                           атқару жүйесi </w:t>
      </w:r>
      <w:r>
        <w:br/>
      </w:r>
      <w:r>
        <w:rPr>
          <w:rFonts w:ascii="Times New Roman"/>
          <w:b w:val="false"/>
          <w:i w:val="false"/>
          <w:color w:val="000000"/>
          <w:sz w:val="28"/>
        </w:rPr>
        <w:t xml:space="preserve">
                           комитетiнiң </w:t>
      </w:r>
      <w:r>
        <w:br/>
      </w:r>
      <w:r>
        <w:rPr>
          <w:rFonts w:ascii="Times New Roman"/>
          <w:b w:val="false"/>
          <w:i w:val="false"/>
          <w:color w:val="000000"/>
          <w:sz w:val="28"/>
        </w:rPr>
        <w:t xml:space="preserve">
                           басқармалары және </w:t>
      </w:r>
      <w:r>
        <w:br/>
      </w:r>
      <w:r>
        <w:rPr>
          <w:rFonts w:ascii="Times New Roman"/>
          <w:b w:val="false"/>
          <w:i w:val="false"/>
          <w:color w:val="000000"/>
          <w:sz w:val="28"/>
        </w:rPr>
        <w:t xml:space="preserve">
                           түзеу мекемелерi </w:t>
      </w:r>
      <w:r>
        <w:br/>
      </w:r>
      <w:r>
        <w:rPr>
          <w:rFonts w:ascii="Times New Roman"/>
          <w:b w:val="false"/>
          <w:i w:val="false"/>
          <w:color w:val="000000"/>
          <w:sz w:val="28"/>
        </w:rPr>
        <w:t xml:space="preserve">
                           үшiн локальдi </w:t>
      </w:r>
      <w:r>
        <w:br/>
      </w:r>
      <w:r>
        <w:rPr>
          <w:rFonts w:ascii="Times New Roman"/>
          <w:b w:val="false"/>
          <w:i w:val="false"/>
          <w:color w:val="000000"/>
          <w:sz w:val="28"/>
        </w:rPr>
        <w:t xml:space="preserve">
                           желiлер жасау.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Комитеттi, оның аумақтық органдары және мемлекеттiк түзеу мекемелерiн ақпараттық қамтамасыз ету мақсатында Қылмыстық-атқару жүйесi комитетiнiң ведомстволық бағынысты бөлiмшелерiмен сапалы жедел байланысын қамтамасыз ету. </w:t>
      </w:r>
    </w:p>
    <w:bookmarkStart w:name="z12"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187-қосымша          </w:t>
      </w:r>
    </w:p>
    <w:bookmarkEnd w:id="12"/>
    <w:p>
      <w:pPr>
        <w:spacing w:after="0"/>
        <w:ind w:left="0"/>
        <w:jc w:val="both"/>
      </w:pPr>
      <w:r>
        <w:rPr>
          <w:rFonts w:ascii="Times New Roman"/>
          <w:b w:val="false"/>
          <w:i w:val="false"/>
          <w:color w:val="000000"/>
          <w:sz w:val="28"/>
          <w:u w:val="single"/>
        </w:rPr>
        <w:t xml:space="preserve">221 - Қазақстан Республикасының </w:t>
      </w:r>
      <w:r>
        <w:br/>
      </w:r>
      <w:r>
        <w:rPr>
          <w:rFonts w:ascii="Times New Roman"/>
          <w:b w:val="false"/>
          <w:i w:val="false"/>
          <w:color w:val="000000"/>
          <w:sz w:val="28"/>
        </w:rPr>
        <w:t>
</w:t>
      </w:r>
      <w:r>
        <w:rPr>
          <w:rFonts w:ascii="Times New Roman"/>
          <w:b w:val="false"/>
          <w:i w:val="false"/>
          <w:color w:val="000000"/>
          <w:sz w:val="28"/>
          <w:u w:val="single"/>
        </w:rPr>
        <w:t xml:space="preserve">Әдiлет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"Сот шешiмдерi бойынша Қазақстан Республикасы Үкiметiнiң, орталық мемлекеттiк органдардың және олардың аумақтық бөлiмшелерiнiң мiндеттемелерiн өтеу үшiн резерв" </w:t>
      </w:r>
      <w:r>
        <w:br/>
      </w:r>
      <w:r>
        <w:rPr>
          <w:rFonts w:ascii="Times New Roman"/>
          <w:b/>
          <w:i w:val="false"/>
          <w:color w:val="000000"/>
        </w:rPr>
        <w:t xml:space="preserve">
деген 010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230913 мың теңге (екi жүз отыз миллион тоғыз жүз он үш мың теңге). </w:t>
      </w:r>
      <w:r>
        <w:br/>
      </w:r>
      <w:r>
        <w:rPr>
          <w:rFonts w:ascii="Times New Roman"/>
          <w:b w:val="false"/>
          <w:i w:val="false"/>
          <w:color w:val="000000"/>
          <w:sz w:val="28"/>
        </w:rPr>
        <w:t>
      2. Бюджеттiк бағдарламаның нормативтiк құқықтық негiзi: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Yкiметi peзервiнiң қаражатын пайдаланудың тәртiбiн бекiту туралы" Қазақстан Республикасы Yкiметiнiң 1999 жылғы 18 қыркүйектегi N 1408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Қазақстан Республикасы Үкiметiнiң, орталық мемлекеттiк органдардың және олардың аумақтық бөлiмшелерiнiң соттардың шешiмдерi бойынша мiндеттемелерiн өтeу. </w:t>
      </w:r>
      <w:r>
        <w:br/>
      </w:r>
      <w:r>
        <w:rPr>
          <w:rFonts w:ascii="Times New Roman"/>
          <w:b w:val="false"/>
          <w:i w:val="false"/>
          <w:color w:val="000000"/>
          <w:sz w:val="28"/>
        </w:rPr>
        <w:t xml:space="preserve">
      5. Бюджеттiк бағдарламаның мiндеттерi: Үкiметтiң, орталық мемлекеттiк органдардың және олардың аумақтық бөлiмшелерiнiң мiндеттемелерi бойынша соттардың шешiмдерiн орындау.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010       Сот шешiмде. Yкiмет шешiмдерiне  Жыл    Қазақстан </w:t>
      </w:r>
      <w:r>
        <w:br/>
      </w:r>
      <w:r>
        <w:rPr>
          <w:rFonts w:ascii="Times New Roman"/>
          <w:b w:val="false"/>
          <w:i w:val="false"/>
          <w:color w:val="000000"/>
          <w:sz w:val="28"/>
        </w:rPr>
        <w:t xml:space="preserve">
              рі бойынша   сәйкес Қазақстан    iшiнде Республикасы. </w:t>
      </w:r>
      <w:r>
        <w:br/>
      </w:r>
      <w:r>
        <w:rPr>
          <w:rFonts w:ascii="Times New Roman"/>
          <w:b w:val="false"/>
          <w:i w:val="false"/>
          <w:color w:val="000000"/>
          <w:sz w:val="28"/>
        </w:rPr>
        <w:t xml:space="preserve">
              Қазақстан    Pecпубликасы               ның Әділет </w:t>
      </w:r>
      <w:r>
        <w:br/>
      </w:r>
      <w:r>
        <w:rPr>
          <w:rFonts w:ascii="Times New Roman"/>
          <w:b w:val="false"/>
          <w:i w:val="false"/>
          <w:color w:val="000000"/>
          <w:sz w:val="28"/>
        </w:rPr>
        <w:t xml:space="preserve">
              Республикасы Yкiметiнiң резервi.        министрлiгi </w:t>
      </w:r>
      <w:r>
        <w:br/>
      </w:r>
      <w:r>
        <w:rPr>
          <w:rFonts w:ascii="Times New Roman"/>
          <w:b w:val="false"/>
          <w:i w:val="false"/>
          <w:color w:val="000000"/>
          <w:sz w:val="28"/>
        </w:rPr>
        <w:t xml:space="preserve">
              Үкіметінің,  нен қаражат бөлуді </w:t>
      </w:r>
      <w:r>
        <w:br/>
      </w:r>
      <w:r>
        <w:rPr>
          <w:rFonts w:ascii="Times New Roman"/>
          <w:b w:val="false"/>
          <w:i w:val="false"/>
          <w:color w:val="000000"/>
          <w:sz w:val="28"/>
        </w:rPr>
        <w:t xml:space="preserve">
              орталық      қамтамасыз ету.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органдардың </w:t>
      </w:r>
      <w:r>
        <w:br/>
      </w:r>
      <w:r>
        <w:rPr>
          <w:rFonts w:ascii="Times New Roman"/>
          <w:b w:val="false"/>
          <w:i w:val="false"/>
          <w:color w:val="000000"/>
          <w:sz w:val="28"/>
        </w:rPr>
        <w:t xml:space="preserve">
              және олардың </w:t>
      </w:r>
      <w:r>
        <w:br/>
      </w:r>
      <w:r>
        <w:rPr>
          <w:rFonts w:ascii="Times New Roman"/>
          <w:b w:val="false"/>
          <w:i w:val="false"/>
          <w:color w:val="000000"/>
          <w:sz w:val="28"/>
        </w:rPr>
        <w:t xml:space="preserve">
              аумақтық </w:t>
      </w:r>
      <w:r>
        <w:br/>
      </w:r>
      <w:r>
        <w:rPr>
          <w:rFonts w:ascii="Times New Roman"/>
          <w:b w:val="false"/>
          <w:i w:val="false"/>
          <w:color w:val="000000"/>
          <w:sz w:val="28"/>
        </w:rPr>
        <w:t xml:space="preserve">
              бөлiмшелерi. </w:t>
      </w:r>
      <w:r>
        <w:br/>
      </w:r>
      <w:r>
        <w:rPr>
          <w:rFonts w:ascii="Times New Roman"/>
          <w:b w:val="false"/>
          <w:i w:val="false"/>
          <w:color w:val="000000"/>
          <w:sz w:val="28"/>
        </w:rPr>
        <w:t xml:space="preserve">
              нiң мiндет. </w:t>
      </w:r>
      <w:r>
        <w:br/>
      </w:r>
      <w:r>
        <w:rPr>
          <w:rFonts w:ascii="Times New Roman"/>
          <w:b w:val="false"/>
          <w:i w:val="false"/>
          <w:color w:val="000000"/>
          <w:sz w:val="28"/>
        </w:rPr>
        <w:t xml:space="preserve">
              темелерін </w:t>
      </w:r>
      <w:r>
        <w:br/>
      </w:r>
      <w:r>
        <w:rPr>
          <w:rFonts w:ascii="Times New Roman"/>
          <w:b w:val="false"/>
          <w:i w:val="false"/>
          <w:color w:val="000000"/>
          <w:sz w:val="28"/>
        </w:rPr>
        <w:t xml:space="preserve">
              өтеу үшін </w:t>
      </w:r>
      <w:r>
        <w:br/>
      </w:r>
      <w:r>
        <w:rPr>
          <w:rFonts w:ascii="Times New Roman"/>
          <w:b w:val="false"/>
          <w:i w:val="false"/>
          <w:color w:val="000000"/>
          <w:sz w:val="28"/>
        </w:rPr>
        <w:t xml:space="preserve">
              резерв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Қазақстан Республикасы Yкiметiнiң, орталық мемлекеттiк органдардың және олардың аумақтық бөлiмшелерiнiң мiндеттемелерiн өтеу бойынша соттардың шешiмдерiн орындау. </w:t>
      </w:r>
    </w:p>
    <w:bookmarkStart w:name="z13"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188-қосымша          </w:t>
      </w:r>
    </w:p>
    <w:bookmarkEnd w:id="13"/>
    <w:p>
      <w:pPr>
        <w:spacing w:after="0"/>
        <w:ind w:left="0"/>
        <w:jc w:val="both"/>
      </w:pPr>
      <w:r>
        <w:rPr>
          <w:rFonts w:ascii="Times New Roman"/>
          <w:b w:val="false"/>
          <w:i w:val="false"/>
          <w:color w:val="000000"/>
          <w:sz w:val="28"/>
          <w:u w:val="single"/>
        </w:rPr>
        <w:t xml:space="preserve">221 - Қазақстан Республикасының </w:t>
      </w:r>
      <w:r>
        <w:br/>
      </w:r>
      <w:r>
        <w:rPr>
          <w:rFonts w:ascii="Times New Roman"/>
          <w:b w:val="false"/>
          <w:i w:val="false"/>
          <w:color w:val="000000"/>
          <w:sz w:val="28"/>
        </w:rPr>
        <w:t>
</w:t>
      </w:r>
      <w:r>
        <w:rPr>
          <w:rFonts w:ascii="Times New Roman"/>
          <w:b w:val="false"/>
          <w:i w:val="false"/>
          <w:color w:val="000000"/>
          <w:sz w:val="28"/>
          <w:u w:val="single"/>
        </w:rPr>
        <w:t xml:space="preserve">Әдiлет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"Түзету мекемелерiнде СПИД iндетiне қарсы iс-әрекет" </w:t>
      </w:r>
      <w:r>
        <w:br/>
      </w:r>
      <w:r>
        <w:rPr>
          <w:rFonts w:ascii="Times New Roman"/>
          <w:b/>
          <w:i w:val="false"/>
          <w:color w:val="000000"/>
        </w:rPr>
        <w:t xml:space="preserve">
деген 011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3000 мың теңге (үш миллион теңге). </w:t>
      </w:r>
      <w:r>
        <w:br/>
      </w:r>
      <w:r>
        <w:rPr>
          <w:rFonts w:ascii="Times New Roman"/>
          <w:b w:val="false"/>
          <w:i w:val="false"/>
          <w:color w:val="000000"/>
          <w:sz w:val="28"/>
        </w:rPr>
        <w:t>
      2. Бюджеттiк бағдарламаның нормативтiк құқықтық негiзi: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Республикасында СПИД iндетiне қарсы iс-әрекет жасау жөнiндегi 2001-2005 жылдарға арналған бағдарламаны бекiту туралы" Қазақстан Республикасы Үкiметiнiң 2001 жылғы 14 қыркүйектегi N 1207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түзеу мекемелерiнде СПИД-тiң таралуын болдырмау. </w:t>
      </w:r>
      <w:r>
        <w:br/>
      </w:r>
      <w:r>
        <w:rPr>
          <w:rFonts w:ascii="Times New Roman"/>
          <w:b w:val="false"/>
          <w:i w:val="false"/>
          <w:color w:val="000000"/>
          <w:sz w:val="28"/>
        </w:rPr>
        <w:t xml:space="preserve">
      5. Бюджеттiк бағдарламаның мiндеттерi: түзеу мекемелерiнде СПИД-тiң таралуын болдырмау және қылмыстық жазасын өтеп жатқан СПИД-пен ауыратын сотталғандарды ұстау үшiн жағдайлар жасау жөнiндегi қажеттi шаралар кешенiн қамтамасыз ету. </w:t>
      </w:r>
      <w:r>
        <w:br/>
      </w:r>
      <w:r>
        <w:rPr>
          <w:rFonts w:ascii="Times New Roman"/>
          <w:b w:val="false"/>
          <w:i w:val="false"/>
          <w:color w:val="000000"/>
          <w:sz w:val="28"/>
        </w:rPr>
        <w:t xml:space="preserve">
      6. Бюджеттік бағдарламаны іске асыру жөніндегі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011       Түзету меке. СПИД-тiң таралуын   Жыл    Қазақстан </w:t>
      </w:r>
      <w:r>
        <w:br/>
      </w:r>
      <w:r>
        <w:rPr>
          <w:rFonts w:ascii="Times New Roman"/>
          <w:b w:val="false"/>
          <w:i w:val="false"/>
          <w:color w:val="000000"/>
          <w:sz w:val="28"/>
        </w:rPr>
        <w:t xml:space="preserve">
              мелерiнде    81 түзеу мекеме.    ішінде Республикасы </w:t>
      </w:r>
      <w:r>
        <w:br/>
      </w:r>
      <w:r>
        <w:rPr>
          <w:rFonts w:ascii="Times New Roman"/>
          <w:b w:val="false"/>
          <w:i w:val="false"/>
          <w:color w:val="000000"/>
          <w:sz w:val="28"/>
        </w:rPr>
        <w:t xml:space="preserve">
              СПИД iндетi. лерiнде болдырмау          Әділет </w:t>
      </w:r>
      <w:r>
        <w:br/>
      </w:r>
      <w:r>
        <w:rPr>
          <w:rFonts w:ascii="Times New Roman"/>
          <w:b w:val="false"/>
          <w:i w:val="false"/>
          <w:color w:val="000000"/>
          <w:sz w:val="28"/>
        </w:rPr>
        <w:t xml:space="preserve">
              не қарсы     және қылмыстық             министрлігінің </w:t>
      </w:r>
      <w:r>
        <w:br/>
      </w:r>
      <w:r>
        <w:rPr>
          <w:rFonts w:ascii="Times New Roman"/>
          <w:b w:val="false"/>
          <w:i w:val="false"/>
          <w:color w:val="000000"/>
          <w:sz w:val="28"/>
        </w:rPr>
        <w:t xml:space="preserve">
              iс-әрекет    жазасын өтеп               Қылмыстық- </w:t>
      </w:r>
      <w:r>
        <w:br/>
      </w:r>
      <w:r>
        <w:rPr>
          <w:rFonts w:ascii="Times New Roman"/>
          <w:b w:val="false"/>
          <w:i w:val="false"/>
          <w:color w:val="000000"/>
          <w:sz w:val="28"/>
        </w:rPr>
        <w:t xml:space="preserve">
                           жатқан СПИД-пен            атқару жүйесі </w:t>
      </w:r>
      <w:r>
        <w:br/>
      </w:r>
      <w:r>
        <w:rPr>
          <w:rFonts w:ascii="Times New Roman"/>
          <w:b w:val="false"/>
          <w:i w:val="false"/>
          <w:color w:val="000000"/>
          <w:sz w:val="28"/>
        </w:rPr>
        <w:t xml:space="preserve">
                           ауыратын соттал.           комитеті, </w:t>
      </w:r>
      <w:r>
        <w:br/>
      </w:r>
      <w:r>
        <w:rPr>
          <w:rFonts w:ascii="Times New Roman"/>
          <w:b w:val="false"/>
          <w:i w:val="false"/>
          <w:color w:val="000000"/>
          <w:sz w:val="28"/>
        </w:rPr>
        <w:t xml:space="preserve">
                           ғандарды ұстау             мемлекеттік </w:t>
      </w:r>
      <w:r>
        <w:br/>
      </w:r>
      <w:r>
        <w:rPr>
          <w:rFonts w:ascii="Times New Roman"/>
          <w:b w:val="false"/>
          <w:i w:val="false"/>
          <w:color w:val="000000"/>
          <w:sz w:val="28"/>
        </w:rPr>
        <w:t xml:space="preserve">
                           үшiн жағдайлар             түзеу </w:t>
      </w:r>
      <w:r>
        <w:br/>
      </w:r>
      <w:r>
        <w:rPr>
          <w:rFonts w:ascii="Times New Roman"/>
          <w:b w:val="false"/>
          <w:i w:val="false"/>
          <w:color w:val="000000"/>
          <w:sz w:val="28"/>
        </w:rPr>
        <w:t xml:space="preserve">
                           жасау жөнiндегi            мекемелері </w:t>
      </w:r>
      <w:r>
        <w:br/>
      </w:r>
      <w:r>
        <w:rPr>
          <w:rFonts w:ascii="Times New Roman"/>
          <w:b w:val="false"/>
          <w:i w:val="false"/>
          <w:color w:val="000000"/>
          <w:sz w:val="28"/>
        </w:rPr>
        <w:t xml:space="preserve">
                           қажеттi шаралар </w:t>
      </w:r>
      <w:r>
        <w:br/>
      </w:r>
      <w:r>
        <w:rPr>
          <w:rFonts w:ascii="Times New Roman"/>
          <w:b w:val="false"/>
          <w:i w:val="false"/>
          <w:color w:val="000000"/>
          <w:sz w:val="28"/>
        </w:rPr>
        <w:t xml:space="preserve">
                           кешенiн қамта. </w:t>
      </w:r>
      <w:r>
        <w:br/>
      </w:r>
      <w:r>
        <w:rPr>
          <w:rFonts w:ascii="Times New Roman"/>
          <w:b w:val="false"/>
          <w:i w:val="false"/>
          <w:color w:val="000000"/>
          <w:sz w:val="28"/>
        </w:rPr>
        <w:t xml:space="preserve">
                           масыз ету. </w:t>
      </w:r>
      <w:r>
        <w:br/>
      </w:r>
      <w:r>
        <w:rPr>
          <w:rFonts w:ascii="Times New Roman"/>
          <w:b w:val="false"/>
          <w:i w:val="false"/>
          <w:color w:val="000000"/>
          <w:sz w:val="28"/>
        </w:rPr>
        <w:t xml:space="preserve">
                           АИТВ-инфицирлен. </w:t>
      </w:r>
      <w:r>
        <w:br/>
      </w:r>
      <w:r>
        <w:rPr>
          <w:rFonts w:ascii="Times New Roman"/>
          <w:b w:val="false"/>
          <w:i w:val="false"/>
          <w:color w:val="000000"/>
          <w:sz w:val="28"/>
        </w:rPr>
        <w:t xml:space="preserve">
                           гендерге симпто. </w:t>
      </w:r>
      <w:r>
        <w:br/>
      </w:r>
      <w:r>
        <w:rPr>
          <w:rFonts w:ascii="Times New Roman"/>
          <w:b w:val="false"/>
          <w:i w:val="false"/>
          <w:color w:val="000000"/>
          <w:sz w:val="28"/>
        </w:rPr>
        <w:t xml:space="preserve">
                           матикалық емдеудi </w:t>
      </w:r>
      <w:r>
        <w:br/>
      </w:r>
      <w:r>
        <w:rPr>
          <w:rFonts w:ascii="Times New Roman"/>
          <w:b w:val="false"/>
          <w:i w:val="false"/>
          <w:color w:val="000000"/>
          <w:sz w:val="28"/>
        </w:rPr>
        <w:t xml:space="preserve">
                           өткiзу үшiн меди. </w:t>
      </w:r>
      <w:r>
        <w:br/>
      </w:r>
      <w:r>
        <w:rPr>
          <w:rFonts w:ascii="Times New Roman"/>
          <w:b w:val="false"/>
          <w:i w:val="false"/>
          <w:color w:val="000000"/>
          <w:sz w:val="28"/>
        </w:rPr>
        <w:t xml:space="preserve">
                           каменттер, бiржолғы </w:t>
      </w:r>
      <w:r>
        <w:br/>
      </w:r>
      <w:r>
        <w:rPr>
          <w:rFonts w:ascii="Times New Roman"/>
          <w:b w:val="false"/>
          <w:i w:val="false"/>
          <w:color w:val="000000"/>
          <w:sz w:val="28"/>
        </w:rPr>
        <w:t xml:space="preserve">
                           және бiрнешежолғы </w:t>
      </w:r>
      <w:r>
        <w:br/>
      </w:r>
      <w:r>
        <w:rPr>
          <w:rFonts w:ascii="Times New Roman"/>
          <w:b w:val="false"/>
          <w:i w:val="false"/>
          <w:color w:val="000000"/>
          <w:sz w:val="28"/>
        </w:rPr>
        <w:t xml:space="preserve">
                           пайдаланудың </w:t>
      </w:r>
      <w:r>
        <w:br/>
      </w:r>
      <w:r>
        <w:rPr>
          <w:rFonts w:ascii="Times New Roman"/>
          <w:b w:val="false"/>
          <w:i w:val="false"/>
          <w:color w:val="000000"/>
          <w:sz w:val="28"/>
        </w:rPr>
        <w:t xml:space="preserve">
                           медициналық мақсат. </w:t>
      </w:r>
      <w:r>
        <w:br/>
      </w:r>
      <w:r>
        <w:rPr>
          <w:rFonts w:ascii="Times New Roman"/>
          <w:b w:val="false"/>
          <w:i w:val="false"/>
          <w:color w:val="000000"/>
          <w:sz w:val="28"/>
        </w:rPr>
        <w:t xml:space="preserve">
                           тағы хлоры бар </w:t>
      </w:r>
      <w:r>
        <w:br/>
      </w:r>
      <w:r>
        <w:rPr>
          <w:rFonts w:ascii="Times New Roman"/>
          <w:b w:val="false"/>
          <w:i w:val="false"/>
          <w:color w:val="000000"/>
          <w:sz w:val="28"/>
        </w:rPr>
        <w:t xml:space="preserve">
                           дезинфектанттарды </w:t>
      </w:r>
      <w:r>
        <w:br/>
      </w:r>
      <w:r>
        <w:rPr>
          <w:rFonts w:ascii="Times New Roman"/>
          <w:b w:val="false"/>
          <w:i w:val="false"/>
          <w:color w:val="000000"/>
          <w:sz w:val="28"/>
        </w:rPr>
        <w:t xml:space="preserve">
                           және өзге де </w:t>
      </w:r>
      <w:r>
        <w:br/>
      </w:r>
      <w:r>
        <w:rPr>
          <w:rFonts w:ascii="Times New Roman"/>
          <w:b w:val="false"/>
          <w:i w:val="false"/>
          <w:color w:val="000000"/>
          <w:sz w:val="28"/>
        </w:rPr>
        <w:t xml:space="preserve">
                           құралдарды caтып </w:t>
      </w:r>
      <w:r>
        <w:br/>
      </w:r>
      <w:r>
        <w:rPr>
          <w:rFonts w:ascii="Times New Roman"/>
          <w:b w:val="false"/>
          <w:i w:val="false"/>
          <w:color w:val="000000"/>
          <w:sz w:val="28"/>
        </w:rPr>
        <w:t xml:space="preserve">
                           алу. 613 плакаттар </w:t>
      </w:r>
      <w:r>
        <w:br/>
      </w:r>
      <w:r>
        <w:rPr>
          <w:rFonts w:ascii="Times New Roman"/>
          <w:b w:val="false"/>
          <w:i w:val="false"/>
          <w:color w:val="000000"/>
          <w:sz w:val="28"/>
        </w:rPr>
        <w:t xml:space="preserve">
                           және 6380 буклет. </w:t>
      </w:r>
      <w:r>
        <w:br/>
      </w:r>
      <w:r>
        <w:rPr>
          <w:rFonts w:ascii="Times New Roman"/>
          <w:b w:val="false"/>
          <w:i w:val="false"/>
          <w:color w:val="000000"/>
          <w:sz w:val="28"/>
        </w:rPr>
        <w:t xml:space="preserve">
                           тер дайындау 42 </w:t>
      </w:r>
      <w:r>
        <w:br/>
      </w:r>
      <w:r>
        <w:rPr>
          <w:rFonts w:ascii="Times New Roman"/>
          <w:b w:val="false"/>
          <w:i w:val="false"/>
          <w:color w:val="000000"/>
          <w:sz w:val="28"/>
        </w:rPr>
        <w:t xml:space="preserve">
                           бейнефильм көшiр. </w:t>
      </w:r>
      <w:r>
        <w:br/>
      </w:r>
      <w:r>
        <w:rPr>
          <w:rFonts w:ascii="Times New Roman"/>
          <w:b w:val="false"/>
          <w:i w:val="false"/>
          <w:color w:val="000000"/>
          <w:sz w:val="28"/>
        </w:rPr>
        <w:t xml:space="preserve">
                           мелерiн сатып алу. </w:t>
      </w:r>
      <w:r>
        <w:br/>
      </w:r>
      <w:r>
        <w:rPr>
          <w:rFonts w:ascii="Times New Roman"/>
          <w:b w:val="false"/>
          <w:i w:val="false"/>
          <w:color w:val="000000"/>
          <w:sz w:val="28"/>
        </w:rPr>
        <w:t xml:space="preserve">
                           СПИД-тiң алдын алу </w:t>
      </w:r>
      <w:r>
        <w:br/>
      </w:r>
      <w:r>
        <w:rPr>
          <w:rFonts w:ascii="Times New Roman"/>
          <w:b w:val="false"/>
          <w:i w:val="false"/>
          <w:color w:val="000000"/>
          <w:sz w:val="28"/>
        </w:rPr>
        <w:t xml:space="preserve">
                           жөнiндегi бейне. </w:t>
      </w:r>
      <w:r>
        <w:br/>
      </w:r>
      <w:r>
        <w:rPr>
          <w:rFonts w:ascii="Times New Roman"/>
          <w:b w:val="false"/>
          <w:i w:val="false"/>
          <w:color w:val="000000"/>
          <w:sz w:val="28"/>
        </w:rPr>
        <w:t xml:space="preserve">
                           фильмдердi демон. </w:t>
      </w:r>
      <w:r>
        <w:br/>
      </w:r>
      <w:r>
        <w:rPr>
          <w:rFonts w:ascii="Times New Roman"/>
          <w:b w:val="false"/>
          <w:i w:val="false"/>
          <w:color w:val="000000"/>
          <w:sz w:val="28"/>
        </w:rPr>
        <w:t xml:space="preserve">
                           страциялау үшiн 25 </w:t>
      </w:r>
      <w:r>
        <w:br/>
      </w:r>
      <w:r>
        <w:rPr>
          <w:rFonts w:ascii="Times New Roman"/>
          <w:b w:val="false"/>
          <w:i w:val="false"/>
          <w:color w:val="000000"/>
          <w:sz w:val="28"/>
        </w:rPr>
        <w:t xml:space="preserve">
                           бейнеаппаратура </w:t>
      </w:r>
      <w:r>
        <w:br/>
      </w:r>
      <w:r>
        <w:rPr>
          <w:rFonts w:ascii="Times New Roman"/>
          <w:b w:val="false"/>
          <w:i w:val="false"/>
          <w:color w:val="000000"/>
          <w:sz w:val="28"/>
        </w:rPr>
        <w:t xml:space="preserve">
                           толық жиынтығын </w:t>
      </w:r>
      <w:r>
        <w:br/>
      </w:r>
      <w:r>
        <w:rPr>
          <w:rFonts w:ascii="Times New Roman"/>
          <w:b w:val="false"/>
          <w:i w:val="false"/>
          <w:color w:val="000000"/>
          <w:sz w:val="28"/>
        </w:rPr>
        <w:t xml:space="preserve">
                           сатып алуға сатып </w:t>
      </w:r>
      <w:r>
        <w:br/>
      </w:r>
      <w:r>
        <w:rPr>
          <w:rFonts w:ascii="Times New Roman"/>
          <w:b w:val="false"/>
          <w:i w:val="false"/>
          <w:color w:val="000000"/>
          <w:sz w:val="28"/>
        </w:rPr>
        <w:t xml:space="preserve">
                           алуларды ұйымдас. </w:t>
      </w:r>
      <w:r>
        <w:br/>
      </w:r>
      <w:r>
        <w:rPr>
          <w:rFonts w:ascii="Times New Roman"/>
          <w:b w:val="false"/>
          <w:i w:val="false"/>
          <w:color w:val="000000"/>
          <w:sz w:val="28"/>
        </w:rPr>
        <w:t xml:space="preserve">
                           тыру және өткiзу. </w:t>
      </w:r>
      <w:r>
        <w:br/>
      </w:r>
      <w:r>
        <w:rPr>
          <w:rFonts w:ascii="Times New Roman"/>
          <w:b w:val="false"/>
          <w:i w:val="false"/>
          <w:color w:val="000000"/>
          <w:sz w:val="28"/>
        </w:rPr>
        <w:t xml:space="preserve">
                           СПИД проблемалары </w:t>
      </w:r>
      <w:r>
        <w:br/>
      </w:r>
      <w:r>
        <w:rPr>
          <w:rFonts w:ascii="Times New Roman"/>
          <w:b w:val="false"/>
          <w:i w:val="false"/>
          <w:color w:val="000000"/>
          <w:sz w:val="28"/>
        </w:rPr>
        <w:t xml:space="preserve">
                           жөнiндегi "Тең </w:t>
      </w:r>
      <w:r>
        <w:br/>
      </w:r>
      <w:r>
        <w:rPr>
          <w:rFonts w:ascii="Times New Roman"/>
          <w:b w:val="false"/>
          <w:i w:val="false"/>
          <w:color w:val="000000"/>
          <w:sz w:val="28"/>
        </w:rPr>
        <w:t xml:space="preserve">
                           теңге" бағдарламасы </w:t>
      </w:r>
      <w:r>
        <w:br/>
      </w:r>
      <w:r>
        <w:rPr>
          <w:rFonts w:ascii="Times New Roman"/>
          <w:b w:val="false"/>
          <w:i w:val="false"/>
          <w:color w:val="000000"/>
          <w:sz w:val="28"/>
        </w:rPr>
        <w:t xml:space="preserve">
                           бойынша тренингтер </w:t>
      </w:r>
      <w:r>
        <w:br/>
      </w:r>
      <w:r>
        <w:rPr>
          <w:rFonts w:ascii="Times New Roman"/>
          <w:b w:val="false"/>
          <w:i w:val="false"/>
          <w:color w:val="000000"/>
          <w:sz w:val="28"/>
        </w:rPr>
        <w:t xml:space="preserve">
                           өткiзу.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Бюджеттік бағдарламаны орындаудан күтілетін нәтижелер: түзеу мекемелерінде СПИД-тің таралуына жол бермеуге жәрдемдесетін салауатты өмір салтын насихаттау жүйесі құрылады. </w:t>
      </w:r>
    </w:p>
    <w:bookmarkStart w:name="z14"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189-қосымша          </w:t>
      </w:r>
    </w:p>
    <w:bookmarkEnd w:id="14"/>
    <w:p>
      <w:pPr>
        <w:spacing w:after="0"/>
        <w:ind w:left="0"/>
        <w:jc w:val="both"/>
      </w:pPr>
      <w:r>
        <w:rPr>
          <w:rFonts w:ascii="Times New Roman"/>
          <w:b w:val="false"/>
          <w:i w:val="false"/>
          <w:color w:val="ff0000"/>
          <w:sz w:val="28"/>
        </w:rPr>
        <w:t xml:space="preserve">       Ескерту. 189-қосымшаға өзгеріс енгізілді - ҚР Үкіметінің 2004.04.10. N 402  </w:t>
      </w:r>
      <w:r>
        <w:rPr>
          <w:rFonts w:ascii="Times New Roman"/>
          <w:b w:val="false"/>
          <w:i w:val="false"/>
          <w:color w:val="ff0000"/>
          <w:sz w:val="28"/>
        </w:rPr>
        <w:t xml:space="preserve">қаулысымен </w:t>
      </w:r>
      <w:r>
        <w:rPr>
          <w:rFonts w:ascii="Times New Roman"/>
          <w:b w:val="false"/>
          <w:i w:val="false"/>
          <w:color w:val="ff0000"/>
          <w:sz w:val="28"/>
        </w:rPr>
        <w:t xml:space="preserve">.(бұл өзгеріс 2004 жылғы 1 қаңтардан бастап күшіне енеді)  </w:t>
      </w:r>
    </w:p>
    <w:p>
      <w:pPr>
        <w:spacing w:after="0"/>
        <w:ind w:left="0"/>
        <w:jc w:val="both"/>
      </w:pPr>
      <w:r>
        <w:rPr>
          <w:rFonts w:ascii="Times New Roman"/>
          <w:b w:val="false"/>
          <w:i w:val="false"/>
          <w:color w:val="000000"/>
          <w:sz w:val="28"/>
          <w:u w:val="single"/>
        </w:rPr>
        <w:t xml:space="preserve">221 - Қазақстан Республикасының </w:t>
      </w:r>
      <w:r>
        <w:br/>
      </w:r>
      <w:r>
        <w:rPr>
          <w:rFonts w:ascii="Times New Roman"/>
          <w:b w:val="false"/>
          <w:i w:val="false"/>
          <w:color w:val="000000"/>
          <w:sz w:val="28"/>
        </w:rPr>
        <w:t>
</w:t>
      </w:r>
      <w:r>
        <w:rPr>
          <w:rFonts w:ascii="Times New Roman"/>
          <w:b w:val="false"/>
          <w:i w:val="false"/>
          <w:color w:val="000000"/>
          <w:sz w:val="28"/>
          <w:u w:val="single"/>
        </w:rPr>
        <w:t xml:space="preserve">Әдiлет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"Нашақорлыққа және есiрткi бизнесiне қарсы күрес" </w:t>
      </w:r>
      <w:r>
        <w:br/>
      </w:r>
      <w:r>
        <w:rPr>
          <w:rFonts w:ascii="Times New Roman"/>
          <w:b/>
          <w:i w:val="false"/>
          <w:color w:val="000000"/>
        </w:rPr>
        <w:t xml:space="preserve">
деген 104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21 915 мың теңге (жиырма бiр миллион тоғыз жүз он бес мың теңге). &lt;*&gt; </w:t>
      </w:r>
      <w:r>
        <w:br/>
      </w:r>
      <w:r>
        <w:rPr>
          <w:rFonts w:ascii="Times New Roman"/>
          <w:b w:val="false"/>
          <w:i w:val="false"/>
          <w:color w:val="000000"/>
          <w:sz w:val="28"/>
        </w:rPr>
        <w:t>
      2. Бюджеттiк бағдарламаның нормативтiк құқықтық негiзi: Ел Президентiнiң "Қазақстан-2030. Барлық Қазақстандықтардың өсiп өркендеуi, қауiпсiздiгi және әл-ауқатының артуы" 1997 жылғы 10 қазандағы Қазақстан халқына  </w:t>
      </w:r>
      <w:r>
        <w:rPr>
          <w:rFonts w:ascii="Times New Roman"/>
          <w:b w:val="false"/>
          <w:i w:val="false"/>
          <w:color w:val="000000"/>
          <w:sz w:val="28"/>
        </w:rPr>
        <w:t xml:space="preserve">жолдауы </w:t>
      </w:r>
      <w:r>
        <w:rPr>
          <w:rFonts w:ascii="Times New Roman"/>
          <w:b w:val="false"/>
          <w:i w:val="false"/>
          <w:color w:val="000000"/>
          <w:sz w:val="28"/>
        </w:rPr>
        <w:t>, Қазақстан Республикасы Президентiнiң 2000 жылғы 16 мамырдағы N 394  </w:t>
      </w:r>
      <w:r>
        <w:rPr>
          <w:rFonts w:ascii="Times New Roman"/>
          <w:b w:val="false"/>
          <w:i w:val="false"/>
          <w:color w:val="000000"/>
          <w:sz w:val="28"/>
        </w:rPr>
        <w:t xml:space="preserve">Жарлығымен </w:t>
      </w:r>
      <w:r>
        <w:rPr>
          <w:rFonts w:ascii="Times New Roman"/>
          <w:b w:val="false"/>
          <w:i w:val="false"/>
          <w:color w:val="000000"/>
          <w:sz w:val="28"/>
        </w:rPr>
        <w:t xml:space="preserve"> бекiтiлген Қазақстан Республикасындағы нашақорлыққа және есiрткi бизнесiне қарсы күрестiң 2001-2005 жылдарға арналған стратегиясы, "Есiрткi, психотроптық заттар, прекурсорлар және олардың заңсыз айналымы мен терiс пайдалануына қарсы iс-қимыл шаралары туралы" Қазақстан Республикасының 1998 жылғы 10 шiлдедегi  </w:t>
      </w:r>
      <w:r>
        <w:rPr>
          <w:rFonts w:ascii="Times New Roman"/>
          <w:b w:val="false"/>
          <w:i w:val="false"/>
          <w:color w:val="000000"/>
          <w:sz w:val="28"/>
        </w:rPr>
        <w:t xml:space="preserve">Заңы </w:t>
      </w:r>
      <w:r>
        <w:rPr>
          <w:rFonts w:ascii="Times New Roman"/>
          <w:b w:val="false"/>
          <w:i w:val="false"/>
          <w:color w:val="000000"/>
          <w:sz w:val="28"/>
        </w:rPr>
        <w:t>, "Әдiлет органдары туралы" Қазақстан Республикасының 2002 жылғы 18 наурыздағы Заңының  </w:t>
      </w:r>
      <w:r>
        <w:rPr>
          <w:rFonts w:ascii="Times New Roman"/>
          <w:b w:val="false"/>
          <w:i w:val="false"/>
          <w:color w:val="000000"/>
          <w:sz w:val="28"/>
        </w:rPr>
        <w:t xml:space="preserve">22-бабы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Республикасында нашақорлыққа қарсы күрестiң 2001-2005 жылдарға арналған басым iс-шараларының жоспарын бекiту туралы" Қазақстан Республикасы Үкiметiнiң 2001 жылғы 2 ақпандағы N 176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Қазақстан Республикасында нашақорлықтың және есiрткi бизнесiнiң одан әрi таралуына қарсы тиiмдi мемлекеттiк және қоғамдық iс-қимыл жүйесiнiң негiзгi буындарын нығайту. </w:t>
      </w:r>
      <w:r>
        <w:br/>
      </w:r>
      <w:r>
        <w:rPr>
          <w:rFonts w:ascii="Times New Roman"/>
          <w:b w:val="false"/>
          <w:i w:val="false"/>
          <w:color w:val="000000"/>
          <w:sz w:val="28"/>
        </w:rPr>
        <w:t xml:space="preserve">
      5. Бюджеттiк бағдарламаның мiндеттерi: есiрткi құралдарының, психотроптық заттардың және прекурсорлардың заңсыз айналымына қарсы iс-қимыл тетiгiн нығайту.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104       Нашақорлық.  Бекiтiлген iс-шара. Жыл    Қазақстан </w:t>
      </w:r>
      <w:r>
        <w:br/>
      </w:r>
      <w:r>
        <w:rPr>
          <w:rFonts w:ascii="Times New Roman"/>
          <w:b w:val="false"/>
          <w:i w:val="false"/>
          <w:color w:val="000000"/>
          <w:sz w:val="28"/>
        </w:rPr>
        <w:t xml:space="preserve">
              қа және      лар жоспарына       ішінде Республикасы. </w:t>
      </w:r>
      <w:r>
        <w:br/>
      </w:r>
      <w:r>
        <w:rPr>
          <w:rFonts w:ascii="Times New Roman"/>
          <w:b w:val="false"/>
          <w:i w:val="false"/>
          <w:color w:val="000000"/>
          <w:sz w:val="28"/>
        </w:rPr>
        <w:t xml:space="preserve">
              есiрткi      сәйкес Нашақорлық.         ның Әділет </w:t>
      </w:r>
      <w:r>
        <w:br/>
      </w:r>
      <w:r>
        <w:rPr>
          <w:rFonts w:ascii="Times New Roman"/>
          <w:b w:val="false"/>
          <w:i w:val="false"/>
          <w:color w:val="000000"/>
          <w:sz w:val="28"/>
        </w:rPr>
        <w:t xml:space="preserve">
              бизнесiне    қа және есiрткi            министрлігі. </w:t>
      </w:r>
      <w:r>
        <w:br/>
      </w:r>
      <w:r>
        <w:rPr>
          <w:rFonts w:ascii="Times New Roman"/>
          <w:b w:val="false"/>
          <w:i w:val="false"/>
          <w:color w:val="000000"/>
          <w:sz w:val="28"/>
        </w:rPr>
        <w:t xml:space="preserve">
              қарсы        бизнесiне қарсы             </w:t>
      </w:r>
      <w:r>
        <w:br/>
      </w:r>
      <w:r>
        <w:rPr>
          <w:rFonts w:ascii="Times New Roman"/>
          <w:b w:val="false"/>
          <w:i w:val="false"/>
          <w:color w:val="000000"/>
          <w:sz w:val="28"/>
        </w:rPr>
        <w:t xml:space="preserve">
              күpec        күрестiң 2004-2005          </w:t>
      </w:r>
      <w:r>
        <w:br/>
      </w:r>
      <w:r>
        <w:rPr>
          <w:rFonts w:ascii="Times New Roman"/>
          <w:b w:val="false"/>
          <w:i w:val="false"/>
          <w:color w:val="000000"/>
          <w:sz w:val="28"/>
        </w:rPr>
        <w:t xml:space="preserve">
                           жылдарға арналған           </w:t>
      </w:r>
      <w:r>
        <w:br/>
      </w:r>
      <w:r>
        <w:rPr>
          <w:rFonts w:ascii="Times New Roman"/>
          <w:b w:val="false"/>
          <w:i w:val="false"/>
          <w:color w:val="000000"/>
          <w:sz w:val="28"/>
        </w:rPr>
        <w:t xml:space="preserve">
                           бағдарламасын iске          </w:t>
      </w:r>
      <w:r>
        <w:br/>
      </w:r>
      <w:r>
        <w:rPr>
          <w:rFonts w:ascii="Times New Roman"/>
          <w:b w:val="false"/>
          <w:i w:val="false"/>
          <w:color w:val="000000"/>
          <w:sz w:val="28"/>
        </w:rPr>
        <w:t xml:space="preserve">
                           асыру жөнiндегi             </w:t>
      </w:r>
      <w:r>
        <w:br/>
      </w:r>
      <w:r>
        <w:rPr>
          <w:rFonts w:ascii="Times New Roman"/>
          <w:b w:val="false"/>
          <w:i w:val="false"/>
          <w:color w:val="000000"/>
          <w:sz w:val="28"/>
        </w:rPr>
        <w:t xml:space="preserve">
                           iс-шараларды                </w:t>
      </w:r>
      <w:r>
        <w:br/>
      </w:r>
      <w:r>
        <w:rPr>
          <w:rFonts w:ascii="Times New Roman"/>
          <w:b w:val="false"/>
          <w:i w:val="false"/>
          <w:color w:val="000000"/>
          <w:sz w:val="28"/>
        </w:rPr>
        <w:t xml:space="preserve">
                           өткiзу. Газдардың           </w:t>
      </w:r>
      <w:r>
        <w:br/>
      </w:r>
      <w:r>
        <w:rPr>
          <w:rFonts w:ascii="Times New Roman"/>
          <w:b w:val="false"/>
          <w:i w:val="false"/>
          <w:color w:val="000000"/>
          <w:sz w:val="28"/>
        </w:rPr>
        <w:t xml:space="preserve">
                           генераторларымен            </w:t>
      </w:r>
      <w:r>
        <w:br/>
      </w:r>
      <w:r>
        <w:rPr>
          <w:rFonts w:ascii="Times New Roman"/>
          <w:b w:val="false"/>
          <w:i w:val="false"/>
          <w:color w:val="000000"/>
          <w:sz w:val="28"/>
        </w:rPr>
        <w:t xml:space="preserve">
                           газ хроматографын,          </w:t>
      </w:r>
      <w:r>
        <w:br/>
      </w:r>
      <w:r>
        <w:rPr>
          <w:rFonts w:ascii="Times New Roman"/>
          <w:b w:val="false"/>
          <w:i w:val="false"/>
          <w:color w:val="000000"/>
          <w:sz w:val="28"/>
        </w:rPr>
        <w:t xml:space="preserve">
                           2 ИК-Фурье спектро.         </w:t>
      </w:r>
      <w:r>
        <w:br/>
      </w:r>
      <w:r>
        <w:rPr>
          <w:rFonts w:ascii="Times New Roman"/>
          <w:b w:val="false"/>
          <w:i w:val="false"/>
          <w:color w:val="000000"/>
          <w:sz w:val="28"/>
        </w:rPr>
        <w:t xml:space="preserve">
                           метрiн сатып алу. </w:t>
      </w:r>
      <w:r>
        <w:br/>
      </w:r>
      <w:r>
        <w:rPr>
          <w:rFonts w:ascii="Times New Roman"/>
          <w:b w:val="false"/>
          <w:i w:val="false"/>
          <w:color w:val="000000"/>
          <w:sz w:val="28"/>
        </w:rPr>
        <w:t xml:space="preserve">
                           Бiр жүз отыз сегiз </w:t>
      </w:r>
      <w:r>
        <w:br/>
      </w:r>
      <w:r>
        <w:rPr>
          <w:rFonts w:ascii="Times New Roman"/>
          <w:b w:val="false"/>
          <w:i w:val="false"/>
          <w:color w:val="000000"/>
          <w:sz w:val="28"/>
        </w:rPr>
        <w:t xml:space="preserve">
                           бiрлiк санында </w:t>
      </w:r>
      <w:r>
        <w:br/>
      </w:r>
      <w:r>
        <w:rPr>
          <w:rFonts w:ascii="Times New Roman"/>
          <w:b w:val="false"/>
          <w:i w:val="false"/>
          <w:color w:val="000000"/>
          <w:sz w:val="28"/>
        </w:rPr>
        <w:t xml:space="preserve">
                           наркологиялық </w:t>
      </w:r>
      <w:r>
        <w:br/>
      </w:r>
      <w:r>
        <w:rPr>
          <w:rFonts w:ascii="Times New Roman"/>
          <w:b w:val="false"/>
          <w:i w:val="false"/>
          <w:color w:val="000000"/>
          <w:sz w:val="28"/>
        </w:rPr>
        <w:t xml:space="preserve">
                           сараптамаларды </w:t>
      </w:r>
      <w:r>
        <w:br/>
      </w:r>
      <w:r>
        <w:rPr>
          <w:rFonts w:ascii="Times New Roman"/>
          <w:b w:val="false"/>
          <w:i w:val="false"/>
          <w:color w:val="000000"/>
          <w:sz w:val="28"/>
        </w:rPr>
        <w:t xml:space="preserve">
                           жүргiзу үшiн </w:t>
      </w:r>
      <w:r>
        <w:br/>
      </w:r>
      <w:r>
        <w:rPr>
          <w:rFonts w:ascii="Times New Roman"/>
          <w:b w:val="false"/>
          <w:i w:val="false"/>
          <w:color w:val="000000"/>
          <w:sz w:val="28"/>
        </w:rPr>
        <w:t xml:space="preserve">
                           диагностикалық </w:t>
      </w:r>
      <w:r>
        <w:br/>
      </w:r>
      <w:r>
        <w:rPr>
          <w:rFonts w:ascii="Times New Roman"/>
          <w:b w:val="false"/>
          <w:i w:val="false"/>
          <w:color w:val="000000"/>
          <w:sz w:val="28"/>
        </w:rPr>
        <w:t xml:space="preserve">
                           аппаратуралар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Есiрткiге қарсы </w:t>
      </w:r>
      <w:r>
        <w:br/>
      </w:r>
      <w:r>
        <w:rPr>
          <w:rFonts w:ascii="Times New Roman"/>
          <w:b w:val="false"/>
          <w:i w:val="false"/>
          <w:color w:val="000000"/>
          <w:sz w:val="28"/>
        </w:rPr>
        <w:t xml:space="preserve">
                           тематика жөнiндегі </w:t>
      </w:r>
      <w:r>
        <w:br/>
      </w:r>
      <w:r>
        <w:rPr>
          <w:rFonts w:ascii="Times New Roman"/>
          <w:b w:val="false"/>
          <w:i w:val="false"/>
          <w:color w:val="000000"/>
          <w:sz w:val="28"/>
        </w:rPr>
        <w:t xml:space="preserve">
                           ақпараттық материал. </w:t>
      </w:r>
      <w:r>
        <w:br/>
      </w:r>
      <w:r>
        <w:rPr>
          <w:rFonts w:ascii="Times New Roman"/>
          <w:b w:val="false"/>
          <w:i w:val="false"/>
          <w:color w:val="000000"/>
          <w:sz w:val="28"/>
        </w:rPr>
        <w:t xml:space="preserve">
                           дарды шығару. </w:t>
      </w:r>
      <w:r>
        <w:br/>
      </w:r>
      <w:r>
        <w:rPr>
          <w:rFonts w:ascii="Times New Roman"/>
          <w:b w:val="false"/>
          <w:i w:val="false"/>
          <w:color w:val="000000"/>
          <w:sz w:val="28"/>
        </w:rPr>
        <w:t>
 </w:t>
      </w:r>
      <w:r>
        <w:br/>
      </w:r>
      <w:r>
        <w:rPr>
          <w:rFonts w:ascii="Times New Roman"/>
          <w:b w:val="false"/>
          <w:i w:val="false"/>
          <w:color w:val="000000"/>
          <w:sz w:val="28"/>
        </w:rPr>
        <w:t xml:space="preserve">
                             әдiстемелiк ұсынымдарды </w:t>
      </w:r>
      <w:r>
        <w:br/>
      </w:r>
      <w:r>
        <w:rPr>
          <w:rFonts w:ascii="Times New Roman"/>
          <w:b w:val="false"/>
          <w:i w:val="false"/>
          <w:color w:val="000000"/>
          <w:sz w:val="28"/>
        </w:rPr>
        <w:t xml:space="preserve">
                           шығару, плакаттар жасау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нашақорлықтың алдын алу тиімділігін арттыру, eciрткi құралдарын, психотроптық заттардың және прекурсорлардың айналымына мемлекеттiк бақылау жүйесiн нығайту. </w:t>
      </w:r>
    </w:p>
    <w:bookmarkStart w:name="z15"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189-1-қосымша        </w:t>
      </w:r>
    </w:p>
    <w:bookmarkEnd w:id="15"/>
    <w:p>
      <w:pPr>
        <w:spacing w:after="0"/>
        <w:ind w:left="0"/>
        <w:jc w:val="both"/>
      </w:pPr>
      <w:r>
        <w:rPr>
          <w:rFonts w:ascii="Times New Roman"/>
          <w:b w:val="false"/>
          <w:i w:val="false"/>
          <w:color w:val="ff0000"/>
          <w:sz w:val="28"/>
        </w:rPr>
        <w:t xml:space="preserve">       Ескерту. 189-1-қосымшамен толықтырылды - ҚР Үкіметінің 2004.04.10. N 402  </w:t>
      </w:r>
      <w:r>
        <w:rPr>
          <w:rFonts w:ascii="Times New Roman"/>
          <w:b w:val="false"/>
          <w:i w:val="false"/>
          <w:color w:val="ff0000"/>
          <w:sz w:val="28"/>
        </w:rPr>
        <w:t xml:space="preserve">қаулысымен </w:t>
      </w:r>
      <w:r>
        <w:rPr>
          <w:rFonts w:ascii="Times New Roman"/>
          <w:b w:val="false"/>
          <w:i w:val="false"/>
          <w:color w:val="ff0000"/>
          <w:sz w:val="28"/>
        </w:rPr>
        <w:t xml:space="preserve">.(бұл өзгеріс 2004 жылғы 1 қаңтардан бастап күшіне енеді)  </w:t>
      </w:r>
    </w:p>
    <w:p>
      <w:pPr>
        <w:spacing w:after="0"/>
        <w:ind w:left="0"/>
        <w:jc w:val="both"/>
      </w:pPr>
      <w:r>
        <w:rPr>
          <w:rFonts w:ascii="Times New Roman"/>
          <w:b w:val="false"/>
          <w:i w:val="false"/>
          <w:color w:val="000000"/>
          <w:sz w:val="28"/>
          <w:u w:val="single"/>
        </w:rPr>
        <w:t xml:space="preserve">221 - Қазақстан Республикасының </w:t>
      </w:r>
      <w:r>
        <w:br/>
      </w:r>
      <w:r>
        <w:rPr>
          <w:rFonts w:ascii="Times New Roman"/>
          <w:b w:val="false"/>
          <w:i w:val="false"/>
          <w:color w:val="000000"/>
          <w:sz w:val="28"/>
        </w:rPr>
        <w:t>
</w:t>
      </w:r>
      <w:r>
        <w:rPr>
          <w:rFonts w:ascii="Times New Roman"/>
          <w:b w:val="false"/>
          <w:i w:val="false"/>
          <w:color w:val="000000"/>
          <w:sz w:val="28"/>
          <w:u w:val="single"/>
        </w:rPr>
        <w:t xml:space="preserve">Әдiлет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"Tepгеу-тұтқынға алынған адамдарды ұстау" деген </w:t>
      </w:r>
      <w:r>
        <w:br/>
      </w:r>
      <w:r>
        <w:rPr>
          <w:rFonts w:ascii="Times New Roman"/>
          <w:b/>
          <w:i w:val="false"/>
          <w:color w:val="000000"/>
        </w:rPr>
        <w:t xml:space="preserve">
012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2 044 450 мың теңге (екі миллиард қырық төрт миллион төрт жүз елу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1997 жылғы 13 желтоқсандағы Қылмыстық-атқару  </w:t>
      </w:r>
      <w:r>
        <w:rPr>
          <w:rFonts w:ascii="Times New Roman"/>
          <w:b w:val="false"/>
          <w:i w:val="false"/>
          <w:color w:val="000000"/>
          <w:sz w:val="28"/>
        </w:rPr>
        <w:t xml:space="preserve">кодексі </w:t>
      </w:r>
      <w:r>
        <w:rPr>
          <w:rFonts w:ascii="Times New Roman"/>
          <w:b w:val="false"/>
          <w:i w:val="false"/>
          <w:color w:val="000000"/>
          <w:sz w:val="28"/>
        </w:rPr>
        <w:t>; "Қылмыстың жасалуына сезiктiлер мен айыпталушыларды күзетте ұстаудың тәртібi мен шарттары туралы" Қазақстан Республикасының 1999 жылғы 30 наурыздағы  </w:t>
      </w:r>
      <w:r>
        <w:rPr>
          <w:rFonts w:ascii="Times New Roman"/>
          <w:b w:val="false"/>
          <w:i w:val="false"/>
          <w:color w:val="000000"/>
          <w:sz w:val="28"/>
        </w:rPr>
        <w:t xml:space="preserve">Заңы </w:t>
      </w:r>
      <w:r>
        <w:rPr>
          <w:rFonts w:ascii="Times New Roman"/>
          <w:b w:val="false"/>
          <w:i w:val="false"/>
          <w:color w:val="000000"/>
          <w:sz w:val="28"/>
        </w:rPr>
        <w:t>; "Мемлекеттiк сатып алулар туралы" Қазақстан Республикасының 2002 жылғы 16 мамырдағы  </w:t>
      </w:r>
      <w:r>
        <w:rPr>
          <w:rFonts w:ascii="Times New Roman"/>
          <w:b w:val="false"/>
          <w:i w:val="false"/>
          <w:color w:val="000000"/>
          <w:sz w:val="28"/>
        </w:rPr>
        <w:t xml:space="preserve">Заңы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"Халық денсаулығы" Мемлекеттiк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мемлекеттiк басқару жүйесiн одан әрi жетiлдiру жөнiндегi шаралар туралы" 2003 жылғы 23 желтоқсандағы N 1255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Министрлер Кабинетiнiң 1994 жылғы 28 желтоқсандағы N 1474-53 қаулысы; "Бюджет қаражатынан қаржыландырылатын ұйымдар бойынша электр энергиясын, жылуды, ыстық және суық суды және басқа да коммуналдық қызмет көрсетулердi тұтынудың нормативтерi туралы" Қазақстан Республикасы Үкiметiнiң 1998 жылғы 2 қарашадағы N 1118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iшкi iстер, қылмыстық-атқару жүйесi органдарының тұрғын үйдi ұстауға және коммуналдық қызмет көрсетулерге ақшалай өтемақы алуға құқығы бар әскери қызметшiлерi, қызметкерлерi лауазымдарының тiзбесi туралы" Қазақстан Республикасы Үкiметiнiң 2000 жылғы 31 наурыздағы N 483  </w:t>
      </w:r>
      <w:r>
        <w:rPr>
          <w:rFonts w:ascii="Times New Roman"/>
          <w:b w:val="false"/>
          <w:i w:val="false"/>
          <w:color w:val="000000"/>
          <w:sz w:val="28"/>
        </w:rPr>
        <w:t xml:space="preserve">қаулысы </w:t>
      </w:r>
      <w:r>
        <w:rPr>
          <w:rFonts w:ascii="Times New Roman"/>
          <w:b w:val="false"/>
          <w:i w:val="false"/>
          <w:color w:val="000000"/>
          <w:sz w:val="28"/>
        </w:rPr>
        <w:t>; "Мемлекеттiң бюджеттiк есебiнен ұсталатын мемлекеттiк мекемелер қызметкерлерiнiң, сондай-ақ, Қазақстан Республикасы Парламентi депутаттарының Қазақстан Республикасының шегiндегi қызметтiк iссапарлары туралы" Қазақстан Республикасы Үкiметiнiң 2000 жылғы 22 қыркүйектегi N 1428  </w:t>
      </w:r>
      <w:r>
        <w:rPr>
          <w:rFonts w:ascii="Times New Roman"/>
          <w:b w:val="false"/>
          <w:i w:val="false"/>
          <w:color w:val="000000"/>
          <w:sz w:val="28"/>
        </w:rPr>
        <w:t xml:space="preserve">қаулысы </w:t>
      </w:r>
      <w:r>
        <w:rPr>
          <w:rFonts w:ascii="Times New Roman"/>
          <w:b w:val="false"/>
          <w:i w:val="false"/>
          <w:color w:val="000000"/>
          <w:sz w:val="28"/>
        </w:rPr>
        <w:t>; "Мемлекеттік мекемелердiң мемлекеттiк қызметшi емес қызметкерлерiне және қазыналық кәсiпорындардың қызметкерлерiне еңбекақы төлеу жүйесi туралы" Қазақстан Республикасы Үкiметiнiң 2002 жылғы 11 қаңтардағы N 41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заңнамада көзделген қылмыстың жасалуына сезiктiлер мен айыпталушыларды ұстаудың тәртiбi мен шарттарын қамтамасыз ету. </w:t>
      </w:r>
      <w:r>
        <w:br/>
      </w:r>
      <w:r>
        <w:rPr>
          <w:rFonts w:ascii="Times New Roman"/>
          <w:b w:val="false"/>
          <w:i w:val="false"/>
          <w:color w:val="000000"/>
          <w:sz w:val="28"/>
        </w:rPr>
        <w:t xml:space="preserve">
      5. Бюджеттік бағдарламаның мiндеттерi: құқық тәртiбiн және Қылмыстық-атқару жүйесiнiң тергеу изоляторларындағы тергеу қамауына алынғандарды ұстау режимiн, олардың құқықтары мен заңды мүдделерiнiң кепiлдiктерiн қамтамасыз ету жөнiндегi оларға жүктелген мiндеттердi орындау үшiн Қазақстан Республикасының Әдiлет министрлiгi Қылмыстық-атқару жүйесi комитетiнiң тергеу изоляторларын ұстау, Қазақстан Республикасы Әдiлет министрлігінiң Қылмыстық-атқару жүйесi комитетi тергеу изоляторларының материалдық-техникалық базасын нығайту.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|Бағ.|Кiшi |Бағдарлама.|   Бағдарламаны   | Іске  |   Жауапты </w:t>
      </w:r>
      <w:r>
        <w:br/>
      </w:r>
      <w:r>
        <w:rPr>
          <w:rFonts w:ascii="Times New Roman"/>
          <w:b w:val="false"/>
          <w:i w:val="false"/>
          <w:color w:val="000000"/>
          <w:sz w:val="28"/>
        </w:rPr>
        <w:t xml:space="preserve">
   |дар.|бағ. |   лардың  |(кiшi бағдарлама. | асыру | орындаушылар </w:t>
      </w:r>
      <w:r>
        <w:br/>
      </w:r>
      <w:r>
        <w:rPr>
          <w:rFonts w:ascii="Times New Roman"/>
          <w:b w:val="false"/>
          <w:i w:val="false"/>
          <w:color w:val="000000"/>
          <w:sz w:val="28"/>
        </w:rPr>
        <w:t xml:space="preserve">
   |лама|дар. |(кiшi бағ. |  ны) iске асыру  |мерзімі| </w:t>
      </w:r>
      <w:r>
        <w:br/>
      </w:r>
      <w:r>
        <w:rPr>
          <w:rFonts w:ascii="Times New Roman"/>
          <w:b w:val="false"/>
          <w:i w:val="false"/>
          <w:color w:val="000000"/>
          <w:sz w:val="28"/>
        </w:rPr>
        <w:t xml:space="preserve">
 N |коды|лама |дарламалар.|      жөнiндегi   |       | </w:t>
      </w:r>
      <w:r>
        <w:br/>
      </w:r>
      <w:r>
        <w:rPr>
          <w:rFonts w:ascii="Times New Roman"/>
          <w:b w:val="false"/>
          <w:i w:val="false"/>
          <w:color w:val="000000"/>
          <w:sz w:val="28"/>
        </w:rPr>
        <w:t xml:space="preserve">
   |    |коды |дың) атауы |     іс-шаралар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012       Тергеу-тұт.  Тергеу изоляторла.  Жыл    Қазақстан </w:t>
      </w:r>
      <w:r>
        <w:br/>
      </w:r>
      <w:r>
        <w:rPr>
          <w:rFonts w:ascii="Times New Roman"/>
          <w:b w:val="false"/>
          <w:i w:val="false"/>
          <w:color w:val="000000"/>
          <w:sz w:val="28"/>
        </w:rPr>
        <w:t xml:space="preserve">
              қынға алын.  рын 4131 бiрлiктен  бойы   Республи. </w:t>
      </w:r>
      <w:r>
        <w:br/>
      </w:r>
      <w:r>
        <w:rPr>
          <w:rFonts w:ascii="Times New Roman"/>
          <w:b w:val="false"/>
          <w:i w:val="false"/>
          <w:color w:val="000000"/>
          <w:sz w:val="28"/>
        </w:rPr>
        <w:t xml:space="preserve">
              ған адамдар. тұратын штаттық            касының </w:t>
      </w:r>
      <w:r>
        <w:br/>
      </w:r>
      <w:r>
        <w:rPr>
          <w:rFonts w:ascii="Times New Roman"/>
          <w:b w:val="false"/>
          <w:i w:val="false"/>
          <w:color w:val="000000"/>
          <w:sz w:val="28"/>
        </w:rPr>
        <w:t xml:space="preserve">
              ды ұстау     сан шегiнде ұстау.         Әдiлет </w:t>
      </w:r>
      <w:r>
        <w:br/>
      </w:r>
      <w:r>
        <w:rPr>
          <w:rFonts w:ascii="Times New Roman"/>
          <w:b w:val="false"/>
          <w:i w:val="false"/>
          <w:color w:val="000000"/>
          <w:sz w:val="28"/>
        </w:rPr>
        <w:t xml:space="preserve">
                           Тергеу изоляторла.         министрлiгi, </w:t>
      </w:r>
      <w:r>
        <w:br/>
      </w:r>
      <w:r>
        <w:rPr>
          <w:rFonts w:ascii="Times New Roman"/>
          <w:b w:val="false"/>
          <w:i w:val="false"/>
          <w:color w:val="000000"/>
          <w:sz w:val="28"/>
        </w:rPr>
        <w:t xml:space="preserve">
                           рының қызметiн             Қазақстан </w:t>
      </w:r>
      <w:r>
        <w:br/>
      </w:r>
      <w:r>
        <w:rPr>
          <w:rFonts w:ascii="Times New Roman"/>
          <w:b w:val="false"/>
          <w:i w:val="false"/>
          <w:color w:val="000000"/>
          <w:sz w:val="28"/>
        </w:rPr>
        <w:t xml:space="preserve">
                           азық-түлiкпен,             Республикасы </w:t>
      </w:r>
      <w:r>
        <w:br/>
      </w:r>
      <w:r>
        <w:rPr>
          <w:rFonts w:ascii="Times New Roman"/>
          <w:b w:val="false"/>
          <w:i w:val="false"/>
          <w:color w:val="000000"/>
          <w:sz w:val="28"/>
        </w:rPr>
        <w:t xml:space="preserve">
                           дәрi-дәрмекпен,            Әдiлет мини. </w:t>
      </w:r>
      <w:r>
        <w:br/>
      </w:r>
      <w:r>
        <w:rPr>
          <w:rFonts w:ascii="Times New Roman"/>
          <w:b w:val="false"/>
          <w:i w:val="false"/>
          <w:color w:val="000000"/>
          <w:sz w:val="28"/>
        </w:rPr>
        <w:t xml:space="preserve">
                           заттай мүлiкпен,           стрлiгiнiң </w:t>
      </w:r>
      <w:r>
        <w:br/>
      </w:r>
      <w:r>
        <w:rPr>
          <w:rFonts w:ascii="Times New Roman"/>
          <w:b w:val="false"/>
          <w:i w:val="false"/>
          <w:color w:val="000000"/>
          <w:sz w:val="28"/>
        </w:rPr>
        <w:t xml:space="preserve">
                           арнайы киiм-кешек.         Қылмыстық- </w:t>
      </w:r>
      <w:r>
        <w:br/>
      </w:r>
      <w:r>
        <w:rPr>
          <w:rFonts w:ascii="Times New Roman"/>
          <w:b w:val="false"/>
          <w:i w:val="false"/>
          <w:color w:val="000000"/>
          <w:sz w:val="28"/>
        </w:rPr>
        <w:t xml:space="preserve">
                           пен, жұмсақ                атқару жүйесi </w:t>
      </w:r>
      <w:r>
        <w:br/>
      </w:r>
      <w:r>
        <w:rPr>
          <w:rFonts w:ascii="Times New Roman"/>
          <w:b w:val="false"/>
          <w:i w:val="false"/>
          <w:color w:val="000000"/>
          <w:sz w:val="28"/>
        </w:rPr>
        <w:t xml:space="preserve">
                           мүкаммалмен,               комитетi және </w:t>
      </w:r>
      <w:r>
        <w:br/>
      </w:r>
      <w:r>
        <w:rPr>
          <w:rFonts w:ascii="Times New Roman"/>
          <w:b w:val="false"/>
          <w:i w:val="false"/>
          <w:color w:val="000000"/>
          <w:sz w:val="28"/>
        </w:rPr>
        <w:t xml:space="preserve">
                           жанар-жағар мате.          оның аумақтық </w:t>
      </w:r>
      <w:r>
        <w:br/>
      </w:r>
      <w:r>
        <w:rPr>
          <w:rFonts w:ascii="Times New Roman"/>
          <w:b w:val="false"/>
          <w:i w:val="false"/>
          <w:color w:val="000000"/>
          <w:sz w:val="28"/>
        </w:rPr>
        <w:t xml:space="preserve">
                           риалдарымен,               органдары, </w:t>
      </w:r>
      <w:r>
        <w:br/>
      </w:r>
      <w:r>
        <w:rPr>
          <w:rFonts w:ascii="Times New Roman"/>
          <w:b w:val="false"/>
          <w:i w:val="false"/>
          <w:color w:val="000000"/>
          <w:sz w:val="28"/>
        </w:rPr>
        <w:t xml:space="preserve">
                           тауар-материалдық          тергеу </w:t>
      </w:r>
      <w:r>
        <w:br/>
      </w:r>
      <w:r>
        <w:rPr>
          <w:rFonts w:ascii="Times New Roman"/>
          <w:b w:val="false"/>
          <w:i w:val="false"/>
          <w:color w:val="000000"/>
          <w:sz w:val="28"/>
        </w:rPr>
        <w:t xml:space="preserve">
                           бағалы заттармен           изоляторлары.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Тергеу қамауындағы </w:t>
      </w:r>
      <w:r>
        <w:br/>
      </w:r>
      <w:r>
        <w:rPr>
          <w:rFonts w:ascii="Times New Roman"/>
          <w:b w:val="false"/>
          <w:i w:val="false"/>
          <w:color w:val="000000"/>
          <w:sz w:val="28"/>
        </w:rPr>
        <w:t xml:space="preserve">
                           адамдарды құжаттан. </w:t>
      </w:r>
      <w:r>
        <w:br/>
      </w:r>
      <w:r>
        <w:rPr>
          <w:rFonts w:ascii="Times New Roman"/>
          <w:b w:val="false"/>
          <w:i w:val="false"/>
          <w:color w:val="000000"/>
          <w:sz w:val="28"/>
        </w:rPr>
        <w:t xml:space="preserve">
                           дыруға байланысты </w:t>
      </w:r>
      <w:r>
        <w:br/>
      </w:r>
      <w:r>
        <w:rPr>
          <w:rFonts w:ascii="Times New Roman"/>
          <w:b w:val="false"/>
          <w:i w:val="false"/>
          <w:color w:val="000000"/>
          <w:sz w:val="28"/>
        </w:rPr>
        <w:t xml:space="preserve">
                           шығыстар, оның </w:t>
      </w:r>
      <w:r>
        <w:br/>
      </w:r>
      <w:r>
        <w:rPr>
          <w:rFonts w:ascii="Times New Roman"/>
          <w:b w:val="false"/>
          <w:i w:val="false"/>
          <w:color w:val="000000"/>
          <w:sz w:val="28"/>
        </w:rPr>
        <w:t xml:space="preserve">
                           iшiнде мемлекеттiк </w:t>
      </w:r>
      <w:r>
        <w:br/>
      </w:r>
      <w:r>
        <w:rPr>
          <w:rFonts w:ascii="Times New Roman"/>
          <w:b w:val="false"/>
          <w:i w:val="false"/>
          <w:color w:val="000000"/>
          <w:sz w:val="28"/>
        </w:rPr>
        <w:t xml:space="preserve">
                           салық пен суретке </w:t>
      </w:r>
      <w:r>
        <w:br/>
      </w:r>
      <w:r>
        <w:rPr>
          <w:rFonts w:ascii="Times New Roman"/>
          <w:b w:val="false"/>
          <w:i w:val="false"/>
          <w:color w:val="000000"/>
          <w:sz w:val="28"/>
        </w:rPr>
        <w:t xml:space="preserve">
                           түсiру қызметiне </w:t>
      </w:r>
      <w:r>
        <w:br/>
      </w:r>
      <w:r>
        <w:rPr>
          <w:rFonts w:ascii="Times New Roman"/>
          <w:b w:val="false"/>
          <w:i w:val="false"/>
          <w:color w:val="000000"/>
          <w:sz w:val="28"/>
        </w:rPr>
        <w:t xml:space="preserve">
                           төленетін шығыстар. </w:t>
      </w:r>
      <w:r>
        <w:br/>
      </w:r>
      <w:r>
        <w:rPr>
          <w:rFonts w:ascii="Times New Roman"/>
          <w:b w:val="false"/>
          <w:i w:val="false"/>
          <w:color w:val="000000"/>
          <w:sz w:val="28"/>
        </w:rPr>
        <w:t xml:space="preserve">
                           Жабдықтар сатып </w:t>
      </w:r>
      <w:r>
        <w:br/>
      </w:r>
      <w:r>
        <w:rPr>
          <w:rFonts w:ascii="Times New Roman"/>
          <w:b w:val="false"/>
          <w:i w:val="false"/>
          <w:color w:val="000000"/>
          <w:sz w:val="28"/>
        </w:rPr>
        <w:t xml:space="preserve">
                           алу: 6 бiрлiк </w:t>
      </w:r>
      <w:r>
        <w:br/>
      </w:r>
      <w:r>
        <w:rPr>
          <w:rFonts w:ascii="Times New Roman"/>
          <w:b w:val="false"/>
          <w:i w:val="false"/>
          <w:color w:val="000000"/>
          <w:sz w:val="28"/>
        </w:rPr>
        <w:t xml:space="preserve">
                           флюорографиялық </w:t>
      </w:r>
      <w:r>
        <w:br/>
      </w:r>
      <w:r>
        <w:rPr>
          <w:rFonts w:ascii="Times New Roman"/>
          <w:b w:val="false"/>
          <w:i w:val="false"/>
          <w:color w:val="000000"/>
          <w:sz w:val="28"/>
        </w:rPr>
        <w:t xml:space="preserve">
                           аппарат, 2 атаулы </w:t>
      </w:r>
      <w:r>
        <w:br/>
      </w:r>
      <w:r>
        <w:rPr>
          <w:rFonts w:ascii="Times New Roman"/>
          <w:b w:val="false"/>
          <w:i w:val="false"/>
          <w:color w:val="000000"/>
          <w:sz w:val="28"/>
        </w:rPr>
        <w:t xml:space="preserve">
                           дезинфекциялық </w:t>
      </w:r>
      <w:r>
        <w:br/>
      </w:r>
      <w:r>
        <w:rPr>
          <w:rFonts w:ascii="Times New Roman"/>
          <w:b w:val="false"/>
          <w:i w:val="false"/>
          <w:color w:val="000000"/>
          <w:sz w:val="28"/>
        </w:rPr>
        <w:t xml:space="preserve">
                           камера, 1 бiрлiк </w:t>
      </w:r>
      <w:r>
        <w:br/>
      </w:r>
      <w:r>
        <w:rPr>
          <w:rFonts w:ascii="Times New Roman"/>
          <w:b w:val="false"/>
          <w:i w:val="false"/>
          <w:color w:val="000000"/>
          <w:sz w:val="28"/>
        </w:rPr>
        <w:t xml:space="preserve">
                           автоклав, 5 бiрлiк </w:t>
      </w:r>
      <w:r>
        <w:br/>
      </w:r>
      <w:r>
        <w:rPr>
          <w:rFonts w:ascii="Times New Roman"/>
          <w:b w:val="false"/>
          <w:i w:val="false"/>
          <w:color w:val="000000"/>
          <w:sz w:val="28"/>
        </w:rPr>
        <w:t xml:space="preserve">
                           рентген аппараты, </w:t>
      </w:r>
      <w:r>
        <w:br/>
      </w:r>
      <w:r>
        <w:rPr>
          <w:rFonts w:ascii="Times New Roman"/>
          <w:b w:val="false"/>
          <w:i w:val="false"/>
          <w:color w:val="000000"/>
          <w:sz w:val="28"/>
        </w:rPr>
        <w:t xml:space="preserve">
                           1 бiрлiк рентген </w:t>
      </w:r>
      <w:r>
        <w:br/>
      </w:r>
      <w:r>
        <w:rPr>
          <w:rFonts w:ascii="Times New Roman"/>
          <w:b w:val="false"/>
          <w:i w:val="false"/>
          <w:color w:val="000000"/>
          <w:sz w:val="28"/>
        </w:rPr>
        <w:t xml:space="preserve">
                           пленкасы үшiн </w:t>
      </w:r>
      <w:r>
        <w:br/>
      </w:r>
      <w:r>
        <w:rPr>
          <w:rFonts w:ascii="Times New Roman"/>
          <w:b w:val="false"/>
          <w:i w:val="false"/>
          <w:color w:val="000000"/>
          <w:sz w:val="28"/>
        </w:rPr>
        <w:t xml:space="preserve">
                           термостатты бак, </w:t>
      </w:r>
      <w:r>
        <w:br/>
      </w:r>
      <w:r>
        <w:rPr>
          <w:rFonts w:ascii="Times New Roman"/>
          <w:b w:val="false"/>
          <w:i w:val="false"/>
          <w:color w:val="000000"/>
          <w:sz w:val="28"/>
        </w:rPr>
        <w:t xml:space="preserve">
                           3 бiрлiк тұрмыстық </w:t>
      </w:r>
      <w:r>
        <w:br/>
      </w:r>
      <w:r>
        <w:rPr>
          <w:rFonts w:ascii="Times New Roman"/>
          <w:b w:val="false"/>
          <w:i w:val="false"/>
          <w:color w:val="000000"/>
          <w:sz w:val="28"/>
        </w:rPr>
        <w:t xml:space="preserve">
                           тоңазытқыш, 1 бiр. </w:t>
      </w:r>
      <w:r>
        <w:br/>
      </w:r>
      <w:r>
        <w:rPr>
          <w:rFonts w:ascii="Times New Roman"/>
          <w:b w:val="false"/>
          <w:i w:val="false"/>
          <w:color w:val="000000"/>
          <w:sz w:val="28"/>
        </w:rPr>
        <w:t xml:space="preserve">
                           лiк кептiрiп жылы. </w:t>
      </w:r>
      <w:r>
        <w:br/>
      </w:r>
      <w:r>
        <w:rPr>
          <w:rFonts w:ascii="Times New Roman"/>
          <w:b w:val="false"/>
          <w:i w:val="false"/>
          <w:color w:val="000000"/>
          <w:sz w:val="28"/>
        </w:rPr>
        <w:t xml:space="preserve">
                           татын шкаф, 5 бiр. </w:t>
      </w:r>
      <w:r>
        <w:br/>
      </w:r>
      <w:r>
        <w:rPr>
          <w:rFonts w:ascii="Times New Roman"/>
          <w:b w:val="false"/>
          <w:i w:val="false"/>
          <w:color w:val="000000"/>
          <w:sz w:val="28"/>
        </w:rPr>
        <w:t xml:space="preserve">
                           лiк кептiретiн әрi </w:t>
      </w:r>
      <w:r>
        <w:br/>
      </w:r>
      <w:r>
        <w:rPr>
          <w:rFonts w:ascii="Times New Roman"/>
          <w:b w:val="false"/>
          <w:i w:val="false"/>
          <w:color w:val="000000"/>
          <w:sz w:val="28"/>
        </w:rPr>
        <w:t xml:space="preserve">
                           стерилизациялайтын </w:t>
      </w:r>
      <w:r>
        <w:br/>
      </w:r>
      <w:r>
        <w:rPr>
          <w:rFonts w:ascii="Times New Roman"/>
          <w:b w:val="false"/>
          <w:i w:val="false"/>
          <w:color w:val="000000"/>
          <w:sz w:val="28"/>
        </w:rPr>
        <w:t xml:space="preserve">
                           шкаф, 3 бiрлiк </w:t>
      </w:r>
      <w:r>
        <w:br/>
      </w:r>
      <w:r>
        <w:rPr>
          <w:rFonts w:ascii="Times New Roman"/>
          <w:b w:val="false"/>
          <w:i w:val="false"/>
          <w:color w:val="000000"/>
          <w:sz w:val="28"/>
        </w:rPr>
        <w:t xml:space="preserve">
                           әмбебап рентген- </w:t>
      </w:r>
      <w:r>
        <w:br/>
      </w:r>
      <w:r>
        <w:rPr>
          <w:rFonts w:ascii="Times New Roman"/>
          <w:b w:val="false"/>
          <w:i w:val="false"/>
          <w:color w:val="000000"/>
          <w:sz w:val="28"/>
        </w:rPr>
        <w:t xml:space="preserve">
                           диагностикалық </w:t>
      </w:r>
      <w:r>
        <w:br/>
      </w:r>
      <w:r>
        <w:rPr>
          <w:rFonts w:ascii="Times New Roman"/>
          <w:b w:val="false"/>
          <w:i w:val="false"/>
          <w:color w:val="000000"/>
          <w:sz w:val="28"/>
        </w:rPr>
        <w:t xml:space="preserve">
                           кешенi, 2 бiрлiк </w:t>
      </w:r>
      <w:r>
        <w:br/>
      </w:r>
      <w:r>
        <w:rPr>
          <w:rFonts w:ascii="Times New Roman"/>
          <w:b w:val="false"/>
          <w:i w:val="false"/>
          <w:color w:val="000000"/>
          <w:sz w:val="28"/>
        </w:rPr>
        <w:t xml:space="preserve">
                           ауа стерилизаторы, </w:t>
      </w:r>
      <w:r>
        <w:br/>
      </w:r>
      <w:r>
        <w:rPr>
          <w:rFonts w:ascii="Times New Roman"/>
          <w:b w:val="false"/>
          <w:i w:val="false"/>
          <w:color w:val="000000"/>
          <w:sz w:val="28"/>
        </w:rPr>
        <w:t xml:space="preserve">
                           1 бiрлiк созба </w:t>
      </w:r>
      <w:r>
        <w:br/>
      </w:r>
      <w:r>
        <w:rPr>
          <w:rFonts w:ascii="Times New Roman"/>
          <w:b w:val="false"/>
          <w:i w:val="false"/>
          <w:color w:val="000000"/>
          <w:sz w:val="28"/>
        </w:rPr>
        <w:t xml:space="preserve">
                           шкафы, 2 атаулы </w:t>
      </w:r>
      <w:r>
        <w:br/>
      </w:r>
      <w:r>
        <w:rPr>
          <w:rFonts w:ascii="Times New Roman"/>
          <w:b w:val="false"/>
          <w:i w:val="false"/>
          <w:color w:val="000000"/>
          <w:sz w:val="28"/>
        </w:rPr>
        <w:t xml:space="preserve">
                           орталық кептiргiш, </w:t>
      </w:r>
      <w:r>
        <w:br/>
      </w:r>
      <w:r>
        <w:rPr>
          <w:rFonts w:ascii="Times New Roman"/>
          <w:b w:val="false"/>
          <w:i w:val="false"/>
          <w:color w:val="000000"/>
          <w:sz w:val="28"/>
        </w:rPr>
        <w:t xml:space="preserve">
                           2 бiрлiк термостат.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Бюджеттік бағдарламаны орындаудан күтiлетін нәтижелер: қылмыстың жасалуына күдiктi не айыпталушы ұсталған және тұтқындалған адамдарды қамауда ұстау жағдайларын қамтамасыз етуде Қазақстан Республикасының Әдiлет министрлігі Қылмыстық-атқару жүйесi комитетiнiң тергеу изоляторларына жүктелген функцияларды сапалы және уақытылы орындау, сондай-ақ қылмыстық процестi жүргiзушi органдардың оларға қатысты қаулыларын, анықтауларын және үкiмдерiн орындау, тергеу изоляторларын толтыру жоспары - 17855 адам; қылмыстың жасалуына күдiктiлер арасында қылмыс санының азаюы; оларды қамауда ұстау орындарында тұрақты және болжалатын жағдайды ұстап тұру; iшкi iстер органдары тергеу изоляторларының материалдық-техникалық базасын жақсарту; қылмыстың жасалуына күдiктiлер мен айыпталушылардың қамауда ұстау орындарында ауыруын болдырмау. </w:t>
      </w:r>
    </w:p>
    <w:bookmarkStart w:name="z17"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189-2-қосымша        </w:t>
      </w:r>
    </w:p>
    <w:bookmarkEnd w:id="16"/>
    <w:p>
      <w:pPr>
        <w:spacing w:after="0"/>
        <w:ind w:left="0"/>
        <w:jc w:val="both"/>
      </w:pPr>
      <w:r>
        <w:rPr>
          <w:rFonts w:ascii="Times New Roman"/>
          <w:b w:val="false"/>
          <w:i w:val="false"/>
          <w:color w:val="ff0000"/>
          <w:sz w:val="28"/>
        </w:rPr>
        <w:t xml:space="preserve">       Ескерту. 189-2-қосымшамен толықтырылды - ҚР Үкіметінің 2004.04.10. N 402  </w:t>
      </w:r>
      <w:r>
        <w:rPr>
          <w:rFonts w:ascii="Times New Roman"/>
          <w:b w:val="false"/>
          <w:i w:val="false"/>
          <w:color w:val="ff0000"/>
          <w:sz w:val="28"/>
        </w:rPr>
        <w:t xml:space="preserve">қаулысымен </w:t>
      </w:r>
      <w:r>
        <w:rPr>
          <w:rFonts w:ascii="Times New Roman"/>
          <w:b w:val="false"/>
          <w:i w:val="false"/>
          <w:color w:val="ff0000"/>
          <w:sz w:val="28"/>
        </w:rPr>
        <w:t xml:space="preserve">.(бұл өзгеріс 2004 жылғы 1 қаңтардан бастап күшіне енеді)  </w:t>
      </w:r>
    </w:p>
    <w:p>
      <w:pPr>
        <w:spacing w:after="0"/>
        <w:ind w:left="0"/>
        <w:jc w:val="both"/>
      </w:pPr>
      <w:r>
        <w:rPr>
          <w:rFonts w:ascii="Times New Roman"/>
          <w:b w:val="false"/>
          <w:i w:val="false"/>
          <w:color w:val="000000"/>
          <w:sz w:val="28"/>
          <w:u w:val="single"/>
        </w:rPr>
        <w:t xml:space="preserve">221 - Қазақстан Республикасының </w:t>
      </w:r>
      <w:r>
        <w:br/>
      </w:r>
      <w:r>
        <w:rPr>
          <w:rFonts w:ascii="Times New Roman"/>
          <w:b w:val="false"/>
          <w:i w:val="false"/>
          <w:color w:val="000000"/>
          <w:sz w:val="28"/>
        </w:rPr>
        <w:t>
</w:t>
      </w:r>
      <w:r>
        <w:rPr>
          <w:rFonts w:ascii="Times New Roman"/>
          <w:b w:val="false"/>
          <w:i w:val="false"/>
          <w:color w:val="000000"/>
          <w:sz w:val="28"/>
          <w:u w:val="single"/>
        </w:rPr>
        <w:t xml:space="preserve">Әдiлет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"Tepгеу изоляторларында СПИД iндетіне </w:t>
      </w:r>
      <w:r>
        <w:br/>
      </w:r>
      <w:r>
        <w:rPr>
          <w:rFonts w:ascii="Times New Roman"/>
          <w:b/>
          <w:i w:val="false"/>
          <w:color w:val="000000"/>
        </w:rPr>
        <w:t xml:space="preserve">
қарсы iс-қимыл" деген </w:t>
      </w:r>
      <w:r>
        <w:br/>
      </w:r>
      <w:r>
        <w:rPr>
          <w:rFonts w:ascii="Times New Roman"/>
          <w:b/>
          <w:i w:val="false"/>
          <w:color w:val="000000"/>
        </w:rPr>
        <w:t xml:space="preserve">
013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3 225 мың теңге (үш миллион екi жүз жиырма бес мың теңге). </w:t>
      </w:r>
      <w:r>
        <w:br/>
      </w:r>
      <w:r>
        <w:rPr>
          <w:rFonts w:ascii="Times New Roman"/>
          <w:b w:val="false"/>
          <w:i w:val="false"/>
          <w:color w:val="000000"/>
          <w:sz w:val="28"/>
        </w:rPr>
        <w:t>
      2. Бюджеттiк бағдарламаның нормативтiк құқықтық негiзi: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"Қазақстан Республикасының мемлекеттiк басқару жүйесiн одан әрi жетiлдiру жөнiндегi шаралар туралы" 2003 жылғы 23 желтоқсандағы N 1255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Республикасында ЖҚТБ-ның iндетiне қарсы iс-әрекет жөнiндегi 2001-2005 жылдарға арналған бағдарламаны бекiту туралы" Қазақстан Республикасы Yкiметiнiң 2001 жылғы 14 қыркүйектегi N 1207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Қазақстан Республикасында AҚТҚ инфекциясының таралуына қарсы әрекет ету шараларын күшейту. </w:t>
      </w:r>
      <w:r>
        <w:br/>
      </w:r>
      <w:r>
        <w:rPr>
          <w:rFonts w:ascii="Times New Roman"/>
          <w:b w:val="false"/>
          <w:i w:val="false"/>
          <w:color w:val="000000"/>
          <w:sz w:val="28"/>
        </w:rPr>
        <w:t xml:space="preserve">
      5. Бюджеттiк бағдарламаның мiндеттерi: тиiмдi профилактикалық шараларды, бiрiншi кезекте АҚТҚ-ны жұқтыру қаупi бар адамдар арасында жүзеге асыру; бiрiншi кезекте тергеу қамауындағы адамдарды АҚТҚ инфекциясының алдын алу мәселелерi жөнiндегi ақпаратпен қамтамасыз ету, тергеу изоляторларын медициналық құралдармен және жабдықтармен қамтамасыз ету.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|Бағ.|Кiшi |Бағдарлама.|   Бағдарламаны   | Іске  |   Жауапты </w:t>
      </w:r>
      <w:r>
        <w:br/>
      </w:r>
      <w:r>
        <w:rPr>
          <w:rFonts w:ascii="Times New Roman"/>
          <w:b w:val="false"/>
          <w:i w:val="false"/>
          <w:color w:val="000000"/>
          <w:sz w:val="28"/>
        </w:rPr>
        <w:t xml:space="preserve">
P/c|дар.|бағ. |   лардың  |(кiшi бағдарлама. | асыру | орындаушылар </w:t>
      </w:r>
      <w:r>
        <w:br/>
      </w:r>
      <w:r>
        <w:rPr>
          <w:rFonts w:ascii="Times New Roman"/>
          <w:b w:val="false"/>
          <w:i w:val="false"/>
          <w:color w:val="000000"/>
          <w:sz w:val="28"/>
        </w:rPr>
        <w:t xml:space="preserve">
   |лама|дар. |(кiшi бағ. |  ны) iске асыру  |мерзімі| </w:t>
      </w:r>
      <w:r>
        <w:br/>
      </w:r>
      <w:r>
        <w:rPr>
          <w:rFonts w:ascii="Times New Roman"/>
          <w:b w:val="false"/>
          <w:i w:val="false"/>
          <w:color w:val="000000"/>
          <w:sz w:val="28"/>
        </w:rPr>
        <w:t xml:space="preserve">
 N |коды|лама |дарламалар.|      жөнiндегi   |       | </w:t>
      </w:r>
      <w:r>
        <w:br/>
      </w:r>
      <w:r>
        <w:rPr>
          <w:rFonts w:ascii="Times New Roman"/>
          <w:b w:val="false"/>
          <w:i w:val="false"/>
          <w:color w:val="000000"/>
          <w:sz w:val="28"/>
        </w:rPr>
        <w:t xml:space="preserve">
   |    |коды |дың) атауы |      іс-шаралар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013       Тергеу изо.  5 атаулы буклет.    Жыл    Қазақстан </w:t>
      </w:r>
      <w:r>
        <w:br/>
      </w:r>
      <w:r>
        <w:rPr>
          <w:rFonts w:ascii="Times New Roman"/>
          <w:b w:val="false"/>
          <w:i w:val="false"/>
          <w:color w:val="000000"/>
          <w:sz w:val="28"/>
        </w:rPr>
        <w:t xml:space="preserve">
              ляторында    тердi, 1 атаулы     бойы   Республи. </w:t>
      </w:r>
      <w:r>
        <w:br/>
      </w:r>
      <w:r>
        <w:rPr>
          <w:rFonts w:ascii="Times New Roman"/>
          <w:b w:val="false"/>
          <w:i w:val="false"/>
          <w:color w:val="000000"/>
          <w:sz w:val="28"/>
        </w:rPr>
        <w:t xml:space="preserve">
              ЖҚТБ iнде.   плакаттарды                касының </w:t>
      </w:r>
      <w:r>
        <w:br/>
      </w:r>
      <w:r>
        <w:rPr>
          <w:rFonts w:ascii="Times New Roman"/>
          <w:b w:val="false"/>
          <w:i w:val="false"/>
          <w:color w:val="000000"/>
          <w:sz w:val="28"/>
        </w:rPr>
        <w:t xml:space="preserve">
              тiне қарсы   әзiрлеу. 210               Әдiлет </w:t>
      </w:r>
      <w:r>
        <w:br/>
      </w:r>
      <w:r>
        <w:rPr>
          <w:rFonts w:ascii="Times New Roman"/>
          <w:b w:val="false"/>
          <w:i w:val="false"/>
          <w:color w:val="000000"/>
          <w:sz w:val="28"/>
        </w:rPr>
        <w:t xml:space="preserve">
              әрекет       бiрлiк былғары             министрлігі, </w:t>
      </w:r>
      <w:r>
        <w:br/>
      </w:r>
      <w:r>
        <w:rPr>
          <w:rFonts w:ascii="Times New Roman"/>
          <w:b w:val="false"/>
          <w:i w:val="false"/>
          <w:color w:val="000000"/>
          <w:sz w:val="28"/>
        </w:rPr>
        <w:t xml:space="preserve">
              жасау        (жасанды былғары)          Қазақстан </w:t>
      </w:r>
      <w:r>
        <w:br/>
      </w:r>
      <w:r>
        <w:rPr>
          <w:rFonts w:ascii="Times New Roman"/>
          <w:b w:val="false"/>
          <w:i w:val="false"/>
          <w:color w:val="000000"/>
          <w:sz w:val="28"/>
        </w:rPr>
        <w:t xml:space="preserve">
                           қолғаптарды, 20            Республикасы </w:t>
      </w:r>
      <w:r>
        <w:br/>
      </w:r>
      <w:r>
        <w:rPr>
          <w:rFonts w:ascii="Times New Roman"/>
          <w:b w:val="false"/>
          <w:i w:val="false"/>
          <w:color w:val="000000"/>
          <w:sz w:val="28"/>
        </w:rPr>
        <w:t xml:space="preserve">
                           бiрлiк қорғаныш            Әдiлет мини. </w:t>
      </w:r>
      <w:r>
        <w:br/>
      </w:r>
      <w:r>
        <w:rPr>
          <w:rFonts w:ascii="Times New Roman"/>
          <w:b w:val="false"/>
          <w:i w:val="false"/>
          <w:color w:val="000000"/>
          <w:sz w:val="28"/>
        </w:rPr>
        <w:t xml:space="preserve">
                           экрандарын, 15000          стрлiгінiң </w:t>
      </w:r>
      <w:r>
        <w:br/>
      </w:r>
      <w:r>
        <w:rPr>
          <w:rFonts w:ascii="Times New Roman"/>
          <w:b w:val="false"/>
          <w:i w:val="false"/>
          <w:color w:val="000000"/>
          <w:sz w:val="28"/>
        </w:rPr>
        <w:t xml:space="preserve">
                           бiрлiк медициналық         Қылмыстық- </w:t>
      </w:r>
      <w:r>
        <w:br/>
      </w:r>
      <w:r>
        <w:rPr>
          <w:rFonts w:ascii="Times New Roman"/>
          <w:b w:val="false"/>
          <w:i w:val="false"/>
          <w:color w:val="000000"/>
          <w:sz w:val="28"/>
        </w:rPr>
        <w:t xml:space="preserve">
                           қолғаптарды сатып          атқару жүйесi </w:t>
      </w:r>
      <w:r>
        <w:br/>
      </w:r>
      <w:r>
        <w:rPr>
          <w:rFonts w:ascii="Times New Roman"/>
          <w:b w:val="false"/>
          <w:i w:val="false"/>
          <w:color w:val="000000"/>
          <w:sz w:val="28"/>
        </w:rPr>
        <w:t xml:space="preserve">
                           алу.                       комитетi, </w:t>
      </w:r>
      <w:r>
        <w:br/>
      </w:r>
      <w:r>
        <w:rPr>
          <w:rFonts w:ascii="Times New Roman"/>
          <w:b w:val="false"/>
          <w:i w:val="false"/>
          <w:color w:val="000000"/>
          <w:sz w:val="28"/>
        </w:rPr>
        <w:t xml:space="preserve">
                           Негiзгi жабдық.            тергеу </w:t>
      </w:r>
      <w:r>
        <w:br/>
      </w:r>
      <w:r>
        <w:rPr>
          <w:rFonts w:ascii="Times New Roman"/>
          <w:b w:val="false"/>
          <w:i w:val="false"/>
          <w:color w:val="000000"/>
          <w:sz w:val="28"/>
        </w:rPr>
        <w:t xml:space="preserve">
                           тарды: 1 бiрлiк            изоляторлары </w:t>
      </w:r>
      <w:r>
        <w:br/>
      </w:r>
      <w:r>
        <w:rPr>
          <w:rFonts w:ascii="Times New Roman"/>
          <w:b w:val="false"/>
          <w:i w:val="false"/>
          <w:color w:val="000000"/>
          <w:sz w:val="28"/>
        </w:rPr>
        <w:t xml:space="preserve">
                           құрғақтай қуыру </w:t>
      </w:r>
      <w:r>
        <w:br/>
      </w:r>
      <w:r>
        <w:rPr>
          <w:rFonts w:ascii="Times New Roman"/>
          <w:b w:val="false"/>
          <w:i w:val="false"/>
          <w:color w:val="000000"/>
          <w:sz w:val="28"/>
        </w:rPr>
        <w:t xml:space="preserve">
                           шкафын, 5 бiрлiк </w:t>
      </w:r>
      <w:r>
        <w:br/>
      </w:r>
      <w:r>
        <w:rPr>
          <w:rFonts w:ascii="Times New Roman"/>
          <w:b w:val="false"/>
          <w:i w:val="false"/>
          <w:color w:val="000000"/>
          <w:sz w:val="28"/>
        </w:rPr>
        <w:t xml:space="preserve">
                           автоклавтарды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тергеу изоляторларында АҚТҚ/ЖҚТБ-ның таралуына қарсы әрекет жасау. </w:t>
      </w:r>
    </w:p>
    <w:bookmarkStart w:name="z19"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189-3-қосымша        </w:t>
      </w:r>
    </w:p>
    <w:bookmarkEnd w:id="17"/>
    <w:p>
      <w:pPr>
        <w:spacing w:after="0"/>
        <w:ind w:left="0"/>
        <w:jc w:val="both"/>
      </w:pPr>
      <w:r>
        <w:rPr>
          <w:rFonts w:ascii="Times New Roman"/>
          <w:b w:val="false"/>
          <w:i w:val="false"/>
          <w:color w:val="ff0000"/>
          <w:sz w:val="28"/>
        </w:rPr>
        <w:t xml:space="preserve">       Ескерту. 189-3-қосымшамен толықтырылды - ҚР Үкіметінің 2004.04.10. N 402  </w:t>
      </w:r>
      <w:r>
        <w:rPr>
          <w:rFonts w:ascii="Times New Roman"/>
          <w:b w:val="false"/>
          <w:i w:val="false"/>
          <w:color w:val="ff0000"/>
          <w:sz w:val="28"/>
        </w:rPr>
        <w:t xml:space="preserve">қаулысымен </w:t>
      </w:r>
      <w:r>
        <w:rPr>
          <w:rFonts w:ascii="Times New Roman"/>
          <w:b w:val="false"/>
          <w:i w:val="false"/>
          <w:color w:val="ff0000"/>
          <w:sz w:val="28"/>
        </w:rPr>
        <w:t xml:space="preserve">.(бұл өзгеріс 2004 жылғы 1 қаңтардан бастап күшіне енеді)  </w:t>
      </w:r>
    </w:p>
    <w:p>
      <w:pPr>
        <w:spacing w:after="0"/>
        <w:ind w:left="0"/>
        <w:jc w:val="both"/>
      </w:pPr>
      <w:r>
        <w:rPr>
          <w:rFonts w:ascii="Times New Roman"/>
          <w:b w:val="false"/>
          <w:i w:val="false"/>
          <w:color w:val="000000"/>
          <w:sz w:val="28"/>
          <w:u w:val="single"/>
        </w:rPr>
        <w:t xml:space="preserve">221 - Қазақстан Республикасының </w:t>
      </w:r>
      <w:r>
        <w:br/>
      </w:r>
      <w:r>
        <w:rPr>
          <w:rFonts w:ascii="Times New Roman"/>
          <w:b w:val="false"/>
          <w:i w:val="false"/>
          <w:color w:val="000000"/>
          <w:sz w:val="28"/>
        </w:rPr>
        <w:t>
</w:t>
      </w:r>
      <w:r>
        <w:rPr>
          <w:rFonts w:ascii="Times New Roman"/>
          <w:b w:val="false"/>
          <w:i w:val="false"/>
          <w:color w:val="000000"/>
          <w:sz w:val="28"/>
          <w:u w:val="single"/>
        </w:rPr>
        <w:t xml:space="preserve">Әдiлет министрлiгi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"Алматы қаласында 1800 орындық </w:t>
      </w:r>
      <w:r>
        <w:br/>
      </w:r>
      <w:r>
        <w:rPr>
          <w:rFonts w:ascii="Times New Roman"/>
          <w:b/>
          <w:i w:val="false"/>
          <w:color w:val="000000"/>
        </w:rPr>
        <w:t xml:space="preserve">
тергеу изоляторын салу" деген </w:t>
      </w:r>
      <w:r>
        <w:br/>
      </w:r>
      <w:r>
        <w:rPr>
          <w:rFonts w:ascii="Times New Roman"/>
          <w:b/>
          <w:i w:val="false"/>
          <w:color w:val="000000"/>
        </w:rPr>
        <w:t xml:space="preserve">
014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40 400 мың теңге (қырық миллион төрт жүз мың теңге). </w:t>
      </w:r>
      <w:r>
        <w:br/>
      </w:r>
      <w:r>
        <w:rPr>
          <w:rFonts w:ascii="Times New Roman"/>
          <w:b w:val="false"/>
          <w:i w:val="false"/>
          <w:color w:val="000000"/>
          <w:sz w:val="28"/>
        </w:rPr>
        <w:t>
      2. Бюджеттiк бағдарламаның нормативтiк құқықтық негiзi: "Қылмыстың жасалуына сезіктiлер мен айыпталушыларды күзетте ұстаудың тәртiбi мен шарттары туралы" Қазақстан Республикасының 1999 жылғы 30 наурыздағы  </w:t>
      </w:r>
      <w:r>
        <w:rPr>
          <w:rFonts w:ascii="Times New Roman"/>
          <w:b w:val="false"/>
          <w:i w:val="false"/>
          <w:color w:val="000000"/>
          <w:sz w:val="28"/>
        </w:rPr>
        <w:t xml:space="preserve">Заңы </w:t>
      </w: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"Қазақстан Республикасының мемлекеттiк басқару жүйесін одан әрі жетiлдiру жөнiндегi шаралар туралы" 2003 жылғы 23 желтоқсандағы N 1255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әлеуметтiк-экономикалық дамуының 2004-2006 жылдарға арналған индикативтiк жоспары туралы" Қазақстан Республикасы Үкiметiнiң 2003 жылғы 12 қыркүйектегi N 926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заңнамада белгiленген қылмыстың жасалуына күдiктiлер мен айыпталушыларды күзетте ұстаудың жағдайларын қамтамасыз ету үшiн материалдық-техникалық базасын құру. </w:t>
      </w:r>
      <w:r>
        <w:br/>
      </w:r>
      <w:r>
        <w:rPr>
          <w:rFonts w:ascii="Times New Roman"/>
          <w:b w:val="false"/>
          <w:i w:val="false"/>
          <w:color w:val="000000"/>
          <w:sz w:val="28"/>
        </w:rPr>
        <w:t xml:space="preserve">
      5. Бюджеттiк бағдарламаның мiндеттерi: Алматы қаласында тергеу изоляторын салу.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|Бағ.|Кiшi |Бағдарлама.|   Бағдарламаны   | Іске  |   Жауапты </w:t>
      </w:r>
      <w:r>
        <w:br/>
      </w:r>
      <w:r>
        <w:rPr>
          <w:rFonts w:ascii="Times New Roman"/>
          <w:b w:val="false"/>
          <w:i w:val="false"/>
          <w:color w:val="000000"/>
          <w:sz w:val="28"/>
        </w:rPr>
        <w:t xml:space="preserve">
P/c|дар.|бағ. |   лардың  |(кiшi бағдарлама. | асыру | орындаушылар </w:t>
      </w:r>
      <w:r>
        <w:br/>
      </w:r>
      <w:r>
        <w:rPr>
          <w:rFonts w:ascii="Times New Roman"/>
          <w:b w:val="false"/>
          <w:i w:val="false"/>
          <w:color w:val="000000"/>
          <w:sz w:val="28"/>
        </w:rPr>
        <w:t xml:space="preserve">
   |лама|дар. |(кiшi бағ. |  ны) iске асыру  |мерзімі| </w:t>
      </w:r>
      <w:r>
        <w:br/>
      </w:r>
      <w:r>
        <w:rPr>
          <w:rFonts w:ascii="Times New Roman"/>
          <w:b w:val="false"/>
          <w:i w:val="false"/>
          <w:color w:val="000000"/>
          <w:sz w:val="28"/>
        </w:rPr>
        <w:t xml:space="preserve">
 N |коды|лама |дарламалар.|      жөнiндегi   |       | </w:t>
      </w:r>
      <w:r>
        <w:br/>
      </w:r>
      <w:r>
        <w:rPr>
          <w:rFonts w:ascii="Times New Roman"/>
          <w:b w:val="false"/>
          <w:i w:val="false"/>
          <w:color w:val="000000"/>
          <w:sz w:val="28"/>
        </w:rPr>
        <w:t xml:space="preserve">
   |    |коды |дың) атауы |      іс-шаралар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014       Алматы       Заңнамада белгi.    Жыл    Қазақстан </w:t>
      </w:r>
      <w:r>
        <w:br/>
      </w:r>
      <w:r>
        <w:rPr>
          <w:rFonts w:ascii="Times New Roman"/>
          <w:b w:val="false"/>
          <w:i w:val="false"/>
          <w:color w:val="000000"/>
          <w:sz w:val="28"/>
        </w:rPr>
        <w:t xml:space="preserve">
              қаласында    ленген тәртiппен    бойы   Республи. </w:t>
      </w:r>
      <w:r>
        <w:br/>
      </w:r>
      <w:r>
        <w:rPr>
          <w:rFonts w:ascii="Times New Roman"/>
          <w:b w:val="false"/>
          <w:i w:val="false"/>
          <w:color w:val="000000"/>
          <w:sz w:val="28"/>
        </w:rPr>
        <w:t xml:space="preserve">
              1800         жобалау-сметалық           касының </w:t>
      </w:r>
      <w:r>
        <w:br/>
      </w:r>
      <w:r>
        <w:rPr>
          <w:rFonts w:ascii="Times New Roman"/>
          <w:b w:val="false"/>
          <w:i w:val="false"/>
          <w:color w:val="000000"/>
          <w:sz w:val="28"/>
        </w:rPr>
        <w:t xml:space="preserve">
              орындық      құжаттамаға                Әдiлет </w:t>
      </w:r>
      <w:r>
        <w:br/>
      </w:r>
      <w:r>
        <w:rPr>
          <w:rFonts w:ascii="Times New Roman"/>
          <w:b w:val="false"/>
          <w:i w:val="false"/>
          <w:color w:val="000000"/>
          <w:sz w:val="28"/>
        </w:rPr>
        <w:t xml:space="preserve">
              тергеу       (ТЭО-ға мемлекет.          министрлiгi, </w:t>
      </w:r>
      <w:r>
        <w:br/>
      </w:r>
      <w:r>
        <w:rPr>
          <w:rFonts w:ascii="Times New Roman"/>
          <w:b w:val="false"/>
          <w:i w:val="false"/>
          <w:color w:val="000000"/>
          <w:sz w:val="28"/>
        </w:rPr>
        <w:t xml:space="preserve">
              изоляторын   тiк сараптаманың           Қазақстан </w:t>
      </w:r>
      <w:r>
        <w:br/>
      </w:r>
      <w:r>
        <w:rPr>
          <w:rFonts w:ascii="Times New Roman"/>
          <w:b w:val="false"/>
          <w:i w:val="false"/>
          <w:color w:val="000000"/>
          <w:sz w:val="28"/>
        </w:rPr>
        <w:t xml:space="preserve">
              салу         2000 жылғы                 Республикасы </w:t>
      </w:r>
      <w:r>
        <w:br/>
      </w:r>
      <w:r>
        <w:rPr>
          <w:rFonts w:ascii="Times New Roman"/>
          <w:b w:val="false"/>
          <w:i w:val="false"/>
          <w:color w:val="000000"/>
          <w:sz w:val="28"/>
        </w:rPr>
        <w:t xml:space="preserve">
                           18 сәуiрдегi               Әдiлет мини. </w:t>
      </w:r>
      <w:r>
        <w:br/>
      </w:r>
      <w:r>
        <w:rPr>
          <w:rFonts w:ascii="Times New Roman"/>
          <w:b w:val="false"/>
          <w:i w:val="false"/>
          <w:color w:val="000000"/>
          <w:sz w:val="28"/>
        </w:rPr>
        <w:t xml:space="preserve">
                           N 5-24/2000                стрлiгiнiң </w:t>
      </w:r>
      <w:r>
        <w:br/>
      </w:r>
      <w:r>
        <w:rPr>
          <w:rFonts w:ascii="Times New Roman"/>
          <w:b w:val="false"/>
          <w:i w:val="false"/>
          <w:color w:val="000000"/>
          <w:sz w:val="28"/>
        </w:rPr>
        <w:t xml:space="preserve">
                           қорытындысы)               Қылмыстық- </w:t>
      </w:r>
      <w:r>
        <w:br/>
      </w:r>
      <w:r>
        <w:rPr>
          <w:rFonts w:ascii="Times New Roman"/>
          <w:b w:val="false"/>
          <w:i w:val="false"/>
          <w:color w:val="000000"/>
          <w:sz w:val="28"/>
        </w:rPr>
        <w:t xml:space="preserve">
                           сәйкес Алматы              атқару жүйесi </w:t>
      </w:r>
      <w:r>
        <w:br/>
      </w:r>
      <w:r>
        <w:rPr>
          <w:rFonts w:ascii="Times New Roman"/>
          <w:b w:val="false"/>
          <w:i w:val="false"/>
          <w:color w:val="000000"/>
          <w:sz w:val="28"/>
        </w:rPr>
        <w:t xml:space="preserve">
                           қаласында тергеу           комитетi, </w:t>
      </w:r>
      <w:r>
        <w:br/>
      </w:r>
      <w:r>
        <w:rPr>
          <w:rFonts w:ascii="Times New Roman"/>
          <w:b w:val="false"/>
          <w:i w:val="false"/>
          <w:color w:val="000000"/>
          <w:sz w:val="28"/>
        </w:rPr>
        <w:t xml:space="preserve">
                           изоляторын салу            оның аумақтық </w:t>
      </w:r>
      <w:r>
        <w:br/>
      </w:r>
      <w:r>
        <w:rPr>
          <w:rFonts w:ascii="Times New Roman"/>
          <w:b w:val="false"/>
          <w:i w:val="false"/>
          <w:color w:val="000000"/>
          <w:sz w:val="28"/>
        </w:rPr>
        <w:t xml:space="preserve">
                           жөнiндегi                  органдары </w:t>
      </w:r>
      <w:r>
        <w:br/>
      </w:r>
      <w:r>
        <w:rPr>
          <w:rFonts w:ascii="Times New Roman"/>
          <w:b w:val="false"/>
          <w:i w:val="false"/>
          <w:color w:val="000000"/>
          <w:sz w:val="28"/>
        </w:rPr>
        <w:t xml:space="preserve">
                           құрылыс-монтаждау </w:t>
      </w:r>
      <w:r>
        <w:br/>
      </w:r>
      <w:r>
        <w:rPr>
          <w:rFonts w:ascii="Times New Roman"/>
          <w:b w:val="false"/>
          <w:i w:val="false"/>
          <w:color w:val="000000"/>
          <w:sz w:val="28"/>
        </w:rPr>
        <w:t xml:space="preserve">
                           жұмыстары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Алматы қаласындағы тергеу изоляторын пайдалануға енгiзу.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