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06046" w14:textId="31060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жылға арналған республикалық бюджеттiк бағдарламалардың паспорттарын бекiту туралы
(Қазақстан Республикасының Жоғарғы Соты)</w:t>
      </w:r>
    </w:p>
    <w:p>
      <w:pPr>
        <w:spacing w:after="0"/>
        <w:ind w:left="0"/>
        <w:jc w:val="both"/>
      </w:pPr>
      <w:r>
        <w:rPr>
          <w:rFonts w:ascii="Times New Roman"/>
          <w:b w:val="false"/>
          <w:i w:val="false"/>
          <w:color w:val="000000"/>
          <w:sz w:val="28"/>
        </w:rPr>
        <w:t>Қазақстан Республикасы Үкіметінің 2003 жылғы 26 желтоқсандағы N 1327 қаулысы</w:t>
      </w:r>
    </w:p>
    <w:p>
      <w:pPr>
        <w:spacing w:after="0"/>
        <w:ind w:left="0"/>
        <w:jc w:val="both"/>
      </w:pPr>
      <w:bookmarkStart w:name="z8" w:id="0"/>
      <w:r>
        <w:rPr>
          <w:rFonts w:ascii="Times New Roman"/>
          <w:b w:val="false"/>
          <w:i w:val="false"/>
          <w:color w:val="ff0000"/>
          <w:sz w:val="28"/>
        </w:rPr>
        <w:t xml:space="preserve">
       РҚАО-ның ескертуі.  </w:t>
      </w:r>
      <w:r>
        <w:rPr>
          <w:rFonts w:ascii="Times New Roman"/>
          <w:b w:val="false"/>
          <w:i w:val="false"/>
          <w:color w:val="ff0000"/>
          <w:sz w:val="28"/>
        </w:rPr>
        <w:t xml:space="preserve">P031327 </w:t>
      </w:r>
      <w:r>
        <w:rPr>
          <w:rFonts w:ascii="Times New Roman"/>
          <w:b w:val="false"/>
          <w:i w:val="false"/>
          <w:color w:val="ff0000"/>
          <w:sz w:val="28"/>
        </w:rPr>
        <w:t xml:space="preserve">қаулысын қараңыз. </w:t>
      </w:r>
    </w:p>
    <w:bookmarkEnd w:id="0"/>
    <w:p>
      <w:pPr>
        <w:spacing w:after="0"/>
        <w:ind w:left="0"/>
        <w:jc w:val="both"/>
      </w:pPr>
      <w:r>
        <w:rPr>
          <w:rFonts w:ascii="Times New Roman"/>
          <w:b w:val="false"/>
          <w:i w:val="false"/>
          <w:color w:val="000000"/>
          <w:sz w:val="28"/>
        </w:rPr>
        <w:t>      "Бюджет жүйесi туралы" Қазақстан Республикасының 1999 жылғы 1 сәуiрдегi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Yкiметi қаулы етеді: </w:t>
      </w:r>
    </w:p>
    <w:bookmarkStart w:name="z1" w:id="1"/>
    <w:p>
      <w:pPr>
        <w:spacing w:after="0"/>
        <w:ind w:left="0"/>
        <w:jc w:val="both"/>
      </w:pPr>
      <w:r>
        <w:rPr>
          <w:rFonts w:ascii="Times New Roman"/>
          <w:b w:val="false"/>
          <w:i w:val="false"/>
          <w:color w:val="000000"/>
          <w:sz w:val="28"/>
        </w:rPr>
        <w:t xml:space="preserve">
      1. 344, 345, 346, 347, 348-қосымшаларға сәйкес Қазақстан Республикасы Жоғарғы Сотының 2004 жылға арналған республикалық бюджеттiк бағдарламаларының паспорттары бекітілсін. </w:t>
      </w:r>
    </w:p>
    <w:bookmarkEnd w:id="1"/>
    <w:bookmarkStart w:name="z2" w:id="2"/>
    <w:p>
      <w:pPr>
        <w:spacing w:after="0"/>
        <w:ind w:left="0"/>
        <w:jc w:val="both"/>
      </w:pPr>
      <w:r>
        <w:rPr>
          <w:rFonts w:ascii="Times New Roman"/>
          <w:b w:val="false"/>
          <w:i w:val="false"/>
          <w:color w:val="000000"/>
          <w:sz w:val="28"/>
        </w:rPr>
        <w:t xml:space="preserve">
      2. Осы қаулы 2004 жылғы 1 қаңтардан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344-қосымша          </w:t>
      </w:r>
    </w:p>
    <w:bookmarkEnd w:id="3"/>
    <w:p>
      <w:pPr>
        <w:spacing w:after="0"/>
        <w:ind w:left="0"/>
        <w:jc w:val="both"/>
      </w:pPr>
      <w:r>
        <w:rPr>
          <w:rFonts w:ascii="Times New Roman"/>
          <w:b w:val="false"/>
          <w:i w:val="false"/>
          <w:color w:val="ff0000"/>
          <w:sz w:val="28"/>
        </w:rPr>
        <w:t xml:space="preserve">       Ескерту. 344-қосымшаға өзгеріс енгізілді - ҚР Үкіметінің 2004.05.24. N 574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u w:val="single"/>
        </w:rPr>
        <w:t xml:space="preserve">501 - Қазақстан Республикасының Жоғарғы Соты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"Сот жүйесi органдарының қызметiн қамтамасыз ету" </w:t>
      </w:r>
      <w:r>
        <w:br/>
      </w:r>
      <w:r>
        <w:rPr>
          <w:rFonts w:ascii="Times New Roman"/>
          <w:b/>
          <w:i w:val="false"/>
          <w:color w:val="000000"/>
        </w:rPr>
        <w:t xml:space="preserve">
деген 001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7792503 мың теңге (жетi миллиард жетi жүз тоқсан екi миллион бес жүз үш мың теңге). </w:t>
      </w:r>
      <w:r>
        <w:br/>
      </w:r>
      <w:r>
        <w:rPr>
          <w:rFonts w:ascii="Times New Roman"/>
          <w:b w:val="false"/>
          <w:i w:val="false"/>
          <w:color w:val="000000"/>
          <w:sz w:val="28"/>
        </w:rPr>
        <w:t>
      2. Бюджеттік бағдарламаның нормативтiк құқықтық негiзi: "Қазақстан Республикасының сот жүйесi мен судьяларының мәртебесi туралы" 2000 жылғы 25 желтоқсандағы Қазақстан Республикасының Конституциялық  </w:t>
      </w:r>
      <w:r>
        <w:rPr>
          <w:rFonts w:ascii="Times New Roman"/>
          <w:b w:val="false"/>
          <w:i w:val="false"/>
          <w:color w:val="000000"/>
          <w:sz w:val="28"/>
        </w:rPr>
        <w:t xml:space="preserve">заңы </w:t>
      </w:r>
      <w:r>
        <w:rPr>
          <w:rFonts w:ascii="Times New Roman"/>
          <w:b w:val="false"/>
          <w:i w:val="false"/>
          <w:color w:val="000000"/>
          <w:sz w:val="28"/>
        </w:rPr>
        <w:t>; "Мемлекеттiк қызмет туралы" 1999 жылғы 23 шiлдедегi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1-30-баптары; "Атқарушылық iс жүргiзу және сот орындаушыларының мәртебесi туралы" 1998 жылғы 30 маусымдағы Қазақстан Республикасы Заңының  </w:t>
      </w:r>
      <w:r>
        <w:rPr>
          <w:rFonts w:ascii="Times New Roman"/>
          <w:b w:val="false"/>
          <w:i w:val="false"/>
          <w:color w:val="000000"/>
          <w:sz w:val="28"/>
        </w:rPr>
        <w:t xml:space="preserve">88-бабы </w:t>
      </w:r>
      <w:r>
        <w:rPr>
          <w:rFonts w:ascii="Times New Roman"/>
          <w:b w:val="false"/>
          <w:i w:val="false"/>
          <w:color w:val="000000"/>
          <w:sz w:val="28"/>
        </w:rPr>
        <w:t>; "Қазақстан Республикасының кейбiр заң актiлерiне атқарушылық iс жүргiзу мәселелерi бойынша өзгерiстер мен толықтырулар енгiзу туралы" 2003 жылғы 5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"Мемлекеттiк сатып алу туралы" 2002 жылғы 16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"Сот әкiмшiлiгiнiң жаңа жүйесiнiң жұмыс iстеуiн қамтамасыз ету жөнiндегi шаралар туралы" 2000 жылғы 12 қазандағы N 471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сот жүйесiнiң тәуелсiздiгiн күшейту жөнiндегi шаралар туралы" 2000 жылғы 1 қыркүйектегi N 440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"Қазақстан Республикасының мемлекеттік органдары жүйесiн одан әрi оңтайландыру жөнiндегі шаралар туралы" 1999 жылғы 22 қаңтардағы N 29  </w:t>
      </w:r>
      <w:r>
        <w:rPr>
          <w:rFonts w:ascii="Times New Roman"/>
          <w:b w:val="false"/>
          <w:i w:val="false"/>
          <w:color w:val="000000"/>
          <w:sz w:val="28"/>
        </w:rPr>
        <w:t xml:space="preserve">Жарлығы </w:t>
      </w:r>
      <w:r>
        <w:rPr>
          <w:rFonts w:ascii="Times New Roman"/>
          <w:b w:val="false"/>
          <w:i w:val="false"/>
          <w:color w:val="000000"/>
          <w:sz w:val="28"/>
        </w:rPr>
        <w:t xml:space="preserve">. &lt;*&gt; </w:t>
      </w:r>
      <w:r>
        <w:br/>
      </w:r>
      <w:r>
        <w:rPr>
          <w:rFonts w:ascii="Times New Roman"/>
          <w:b w:val="false"/>
          <w:i w:val="false"/>
          <w:color w:val="000000"/>
          <w:sz w:val="28"/>
        </w:rPr>
        <w:t xml:space="preserve">
      3. Бюджеттiк бағдарламаны қаржыландыру көздерi: Республикалық бюджет. </w:t>
      </w:r>
      <w:r>
        <w:br/>
      </w:r>
      <w:r>
        <w:rPr>
          <w:rFonts w:ascii="Times New Roman"/>
          <w:b w:val="false"/>
          <w:i w:val="false"/>
          <w:color w:val="000000"/>
          <w:sz w:val="28"/>
        </w:rPr>
        <w:t xml:space="preserve">
      4. Бюджеттiк бағдарламаның мақсаты: Сот-құқық реформасының қарқынын жеделдету, соттардың дербестiгiн, судьялардың сот төрелiгiн жүзеге асыру кезiндегi тәуелсiздiгiн нығайту, өзiнiң қызметтiк мiндеттерiн тиiмдi орындау және кәсiптiк шеберлiгiн жетiлдiру жөнiнде қойылған бiлiктiлiк талаптарына сәйкес, бiлiм беру бағдарламалары бойынша кәсiптiк қызмет саласында теориялық және практикалық бiлiмдi, iскерлiк пен кәсiби дағдыны шыңдау. </w:t>
      </w:r>
      <w:r>
        <w:br/>
      </w:r>
      <w:r>
        <w:rPr>
          <w:rFonts w:ascii="Times New Roman"/>
          <w:b w:val="false"/>
          <w:i w:val="false"/>
          <w:color w:val="000000"/>
          <w:sz w:val="28"/>
        </w:rPr>
        <w:t xml:space="preserve">
      5. Бюджеттiк бағдарламаның мiндеттерi: 1. Сот жүйесi органдарына жүктелген функциялардың барынша тиiмдi орындалуына қол жеткiзу үшiн олардың қызметiн қамтамасыз ету, мемлекеттiк қызметшiлердiң кәсіптiк бiлiктілігін арттыру. </w:t>
      </w:r>
      <w:r>
        <w:br/>
      </w:r>
      <w:r>
        <w:rPr>
          <w:rFonts w:ascii="Times New Roman"/>
          <w:b w:val="false"/>
          <w:i w:val="false"/>
          <w:color w:val="000000"/>
          <w:sz w:val="28"/>
        </w:rPr>
        <w:t xml:space="preserve">
      6. Бюджеттік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001       Сот жүйесi </w:t>
      </w:r>
      <w:r>
        <w:br/>
      </w:r>
      <w:r>
        <w:rPr>
          <w:rFonts w:ascii="Times New Roman"/>
          <w:b w:val="false"/>
          <w:i w:val="false"/>
          <w:color w:val="000000"/>
          <w:sz w:val="28"/>
        </w:rPr>
        <w:t xml:space="preserve">
              органдарының </w:t>
      </w:r>
      <w:r>
        <w:br/>
      </w:r>
      <w:r>
        <w:rPr>
          <w:rFonts w:ascii="Times New Roman"/>
          <w:b w:val="false"/>
          <w:i w:val="false"/>
          <w:color w:val="000000"/>
          <w:sz w:val="28"/>
        </w:rPr>
        <w:t xml:space="preserve">
              қызметiн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2        007  Мемлекеттiк  Біліктілiктi        Жыл    Қазақстан </w:t>
      </w:r>
      <w:r>
        <w:br/>
      </w:r>
      <w:r>
        <w:rPr>
          <w:rFonts w:ascii="Times New Roman"/>
          <w:b w:val="false"/>
          <w:i w:val="false"/>
          <w:color w:val="000000"/>
          <w:sz w:val="28"/>
        </w:rPr>
        <w:t xml:space="preserve">
              қызметшілер. арттыру жөнiнде     бойы   Республикасы  </w:t>
      </w:r>
      <w:r>
        <w:br/>
      </w:r>
      <w:r>
        <w:rPr>
          <w:rFonts w:ascii="Times New Roman"/>
          <w:b w:val="false"/>
          <w:i w:val="false"/>
          <w:color w:val="000000"/>
          <w:sz w:val="28"/>
        </w:rPr>
        <w:t xml:space="preserve">
              дiң білік.   бекiтiлген жоспарға        Жоғарғы </w:t>
      </w:r>
      <w:r>
        <w:br/>
      </w:r>
      <w:r>
        <w:rPr>
          <w:rFonts w:ascii="Times New Roman"/>
          <w:b w:val="false"/>
          <w:i w:val="false"/>
          <w:color w:val="000000"/>
          <w:sz w:val="28"/>
        </w:rPr>
        <w:t xml:space="preserve">
              тілігін      сәйкес мемлекеттiк         Сотының жанын. </w:t>
      </w:r>
      <w:r>
        <w:br/>
      </w:r>
      <w:r>
        <w:rPr>
          <w:rFonts w:ascii="Times New Roman"/>
          <w:b w:val="false"/>
          <w:i w:val="false"/>
          <w:color w:val="000000"/>
          <w:sz w:val="28"/>
        </w:rPr>
        <w:t xml:space="preserve">
              арттыру      қызметшілердiң             дағы Сот </w:t>
      </w:r>
      <w:r>
        <w:br/>
      </w:r>
      <w:r>
        <w:rPr>
          <w:rFonts w:ascii="Times New Roman"/>
          <w:b w:val="false"/>
          <w:i w:val="false"/>
          <w:color w:val="000000"/>
          <w:sz w:val="28"/>
        </w:rPr>
        <w:t xml:space="preserve">
                           білiктілiгiн               әкімшілігі </w:t>
      </w:r>
      <w:r>
        <w:br/>
      </w:r>
      <w:r>
        <w:rPr>
          <w:rFonts w:ascii="Times New Roman"/>
          <w:b w:val="false"/>
          <w:i w:val="false"/>
          <w:color w:val="000000"/>
          <w:sz w:val="28"/>
        </w:rPr>
        <w:t xml:space="preserve">
                           көтеру, оның ішiнде        жөніндегі </w:t>
      </w:r>
      <w:r>
        <w:br/>
      </w:r>
      <w:r>
        <w:rPr>
          <w:rFonts w:ascii="Times New Roman"/>
          <w:b w:val="false"/>
          <w:i w:val="false"/>
          <w:color w:val="000000"/>
          <w:sz w:val="28"/>
        </w:rPr>
        <w:t xml:space="preserve">
                           мемлекеттiк тілге          комитет, </w:t>
      </w:r>
      <w:r>
        <w:br/>
      </w:r>
      <w:r>
        <w:rPr>
          <w:rFonts w:ascii="Times New Roman"/>
          <w:b w:val="false"/>
          <w:i w:val="false"/>
          <w:color w:val="000000"/>
          <w:sz w:val="28"/>
        </w:rPr>
        <w:t xml:space="preserve">
                           оқыту жөнiндегi            облыстардағы, </w:t>
      </w:r>
      <w:r>
        <w:br/>
      </w:r>
      <w:r>
        <w:rPr>
          <w:rFonts w:ascii="Times New Roman"/>
          <w:b w:val="false"/>
          <w:i w:val="false"/>
          <w:color w:val="000000"/>
          <w:sz w:val="28"/>
        </w:rPr>
        <w:t xml:space="preserve">
                           қызметтердi сатып          Астана мен </w:t>
      </w:r>
      <w:r>
        <w:br/>
      </w:r>
      <w:r>
        <w:rPr>
          <w:rFonts w:ascii="Times New Roman"/>
          <w:b w:val="false"/>
          <w:i w:val="false"/>
          <w:color w:val="000000"/>
          <w:sz w:val="28"/>
        </w:rPr>
        <w:t xml:space="preserve">
                           aлу. Білiктілікті          Алматы қалала. </w:t>
      </w:r>
      <w:r>
        <w:br/>
      </w:r>
      <w:r>
        <w:rPr>
          <w:rFonts w:ascii="Times New Roman"/>
          <w:b w:val="false"/>
          <w:i w:val="false"/>
          <w:color w:val="000000"/>
          <w:sz w:val="28"/>
        </w:rPr>
        <w:t xml:space="preserve">
                           көтеру курсынан            рындағы </w:t>
      </w:r>
      <w:r>
        <w:br/>
      </w:r>
      <w:r>
        <w:rPr>
          <w:rFonts w:ascii="Times New Roman"/>
          <w:b w:val="false"/>
          <w:i w:val="false"/>
          <w:color w:val="000000"/>
          <w:sz w:val="28"/>
        </w:rPr>
        <w:t xml:space="preserve">
                           өтетін мемлекеттік         әкімшілер </w:t>
      </w:r>
      <w:r>
        <w:br/>
      </w:r>
      <w:r>
        <w:rPr>
          <w:rFonts w:ascii="Times New Roman"/>
          <w:b w:val="false"/>
          <w:i w:val="false"/>
          <w:color w:val="000000"/>
          <w:sz w:val="28"/>
        </w:rPr>
        <w:t xml:space="preserve">
                           қызметшілердің жыл </w:t>
      </w:r>
      <w:r>
        <w:br/>
      </w:r>
      <w:r>
        <w:rPr>
          <w:rFonts w:ascii="Times New Roman"/>
          <w:b w:val="false"/>
          <w:i w:val="false"/>
          <w:color w:val="000000"/>
          <w:sz w:val="28"/>
        </w:rPr>
        <w:t xml:space="preserve">
                           ішіндегi орташа </w:t>
      </w:r>
      <w:r>
        <w:br/>
      </w:r>
      <w:r>
        <w:rPr>
          <w:rFonts w:ascii="Times New Roman"/>
          <w:b w:val="false"/>
          <w:i w:val="false"/>
          <w:color w:val="000000"/>
          <w:sz w:val="28"/>
        </w:rPr>
        <w:t xml:space="preserve">
                           саны - 190. </w:t>
      </w:r>
    </w:p>
    <w:p>
      <w:pPr>
        <w:spacing w:after="0"/>
        <w:ind w:left="0"/>
        <w:jc w:val="both"/>
      </w:pPr>
      <w:r>
        <w:rPr>
          <w:rFonts w:ascii="Times New Roman"/>
          <w:b w:val="false"/>
          <w:i w:val="false"/>
          <w:color w:val="000000"/>
          <w:sz w:val="28"/>
        </w:rPr>
        <w:t xml:space="preserve">3        008  Мемлекеттiк  Барлық облыстарда   Жыл    Қазақстан </w:t>
      </w:r>
      <w:r>
        <w:br/>
      </w:r>
      <w:r>
        <w:rPr>
          <w:rFonts w:ascii="Times New Roman"/>
          <w:b w:val="false"/>
          <w:i w:val="false"/>
          <w:color w:val="000000"/>
          <w:sz w:val="28"/>
        </w:rPr>
        <w:t xml:space="preserve">
              органдар.    жергілiктi соттар.  бойы   Республикасы </w:t>
      </w:r>
      <w:r>
        <w:br/>
      </w:r>
      <w:r>
        <w:rPr>
          <w:rFonts w:ascii="Times New Roman"/>
          <w:b w:val="false"/>
          <w:i w:val="false"/>
          <w:color w:val="000000"/>
          <w:sz w:val="28"/>
        </w:rPr>
        <w:t xml:space="preserve">
              дың ғима.    дың 50 ғимараты            Жоғарғы </w:t>
      </w:r>
      <w:r>
        <w:br/>
      </w:r>
      <w:r>
        <w:rPr>
          <w:rFonts w:ascii="Times New Roman"/>
          <w:b w:val="false"/>
          <w:i w:val="false"/>
          <w:color w:val="000000"/>
          <w:sz w:val="28"/>
        </w:rPr>
        <w:t xml:space="preserve">
              раттары      мен үй-жайына              Сотының </w:t>
      </w:r>
      <w:r>
        <w:br/>
      </w:r>
      <w:r>
        <w:rPr>
          <w:rFonts w:ascii="Times New Roman"/>
          <w:b w:val="false"/>
          <w:i w:val="false"/>
          <w:color w:val="000000"/>
          <w:sz w:val="28"/>
        </w:rPr>
        <w:t xml:space="preserve">
              мен үй-жай.  күрделі жөндеу             жанындағы Сот </w:t>
      </w:r>
      <w:r>
        <w:br/>
      </w:r>
      <w:r>
        <w:rPr>
          <w:rFonts w:ascii="Times New Roman"/>
          <w:b w:val="false"/>
          <w:i w:val="false"/>
          <w:color w:val="000000"/>
          <w:sz w:val="28"/>
        </w:rPr>
        <w:t xml:space="preserve">
              ларын        жүргізу                    әкімшілігі </w:t>
      </w:r>
      <w:r>
        <w:br/>
      </w:r>
      <w:r>
        <w:rPr>
          <w:rFonts w:ascii="Times New Roman"/>
          <w:b w:val="false"/>
          <w:i w:val="false"/>
          <w:color w:val="000000"/>
          <w:sz w:val="28"/>
        </w:rPr>
        <w:t xml:space="preserve">
              күрделі                                 жөніндегі </w:t>
      </w:r>
      <w:r>
        <w:br/>
      </w:r>
      <w:r>
        <w:rPr>
          <w:rFonts w:ascii="Times New Roman"/>
          <w:b w:val="false"/>
          <w:i w:val="false"/>
          <w:color w:val="000000"/>
          <w:sz w:val="28"/>
        </w:rPr>
        <w:t xml:space="preserve">
              жөндеу                                  комитет, </w:t>
      </w:r>
      <w:r>
        <w:br/>
      </w:r>
      <w:r>
        <w:rPr>
          <w:rFonts w:ascii="Times New Roman"/>
          <w:b w:val="false"/>
          <w:i w:val="false"/>
          <w:color w:val="000000"/>
          <w:sz w:val="28"/>
        </w:rPr>
        <w:t xml:space="preserve">
                                                      облыстардағы, </w:t>
      </w:r>
      <w:r>
        <w:br/>
      </w:r>
      <w:r>
        <w:rPr>
          <w:rFonts w:ascii="Times New Roman"/>
          <w:b w:val="false"/>
          <w:i w:val="false"/>
          <w:color w:val="000000"/>
          <w:sz w:val="28"/>
        </w:rPr>
        <w:t xml:space="preserve">
                                                      Астана мен </w:t>
      </w:r>
      <w:r>
        <w:br/>
      </w:r>
      <w:r>
        <w:rPr>
          <w:rFonts w:ascii="Times New Roman"/>
          <w:b w:val="false"/>
          <w:i w:val="false"/>
          <w:color w:val="000000"/>
          <w:sz w:val="28"/>
        </w:rPr>
        <w:t xml:space="preserve">
                                                      Алматы қалала. </w:t>
      </w:r>
      <w:r>
        <w:br/>
      </w:r>
      <w:r>
        <w:rPr>
          <w:rFonts w:ascii="Times New Roman"/>
          <w:b w:val="false"/>
          <w:i w:val="false"/>
          <w:color w:val="000000"/>
          <w:sz w:val="28"/>
        </w:rPr>
        <w:t xml:space="preserve">
                                                      рындағы </w:t>
      </w:r>
      <w:r>
        <w:br/>
      </w:r>
      <w:r>
        <w:rPr>
          <w:rFonts w:ascii="Times New Roman"/>
          <w:b w:val="false"/>
          <w:i w:val="false"/>
          <w:color w:val="000000"/>
          <w:sz w:val="28"/>
        </w:rPr>
        <w:t xml:space="preserve">
                                                      әкiмшілер </w:t>
      </w:r>
    </w:p>
    <w:p>
      <w:pPr>
        <w:spacing w:after="0"/>
        <w:ind w:left="0"/>
        <w:jc w:val="both"/>
      </w:pPr>
      <w:r>
        <w:rPr>
          <w:rFonts w:ascii="Times New Roman"/>
          <w:b w:val="false"/>
          <w:i w:val="false"/>
          <w:color w:val="000000"/>
          <w:sz w:val="28"/>
        </w:rPr>
        <w:t xml:space="preserve">4        009  Мемлекеттік  61 дана көбейту     Жыл    Қазақстан </w:t>
      </w:r>
      <w:r>
        <w:br/>
      </w:r>
      <w:r>
        <w:rPr>
          <w:rFonts w:ascii="Times New Roman"/>
          <w:b w:val="false"/>
          <w:i w:val="false"/>
          <w:color w:val="000000"/>
          <w:sz w:val="28"/>
        </w:rPr>
        <w:t xml:space="preserve">
              органдарды   аппаратын сатып алу бойы   Республикасы </w:t>
      </w:r>
      <w:r>
        <w:br/>
      </w:r>
      <w:r>
        <w:rPr>
          <w:rFonts w:ascii="Times New Roman"/>
          <w:b w:val="false"/>
          <w:i w:val="false"/>
          <w:color w:val="000000"/>
          <w:sz w:val="28"/>
        </w:rPr>
        <w:t xml:space="preserve">
              материал.                               Жоғарғы </w:t>
      </w:r>
      <w:r>
        <w:br/>
      </w:r>
      <w:r>
        <w:rPr>
          <w:rFonts w:ascii="Times New Roman"/>
          <w:b w:val="false"/>
          <w:i w:val="false"/>
          <w:color w:val="000000"/>
          <w:sz w:val="28"/>
        </w:rPr>
        <w:t xml:space="preserve">
              дық-техни.                              Сотының </w:t>
      </w:r>
      <w:r>
        <w:br/>
      </w:r>
      <w:r>
        <w:rPr>
          <w:rFonts w:ascii="Times New Roman"/>
          <w:b w:val="false"/>
          <w:i w:val="false"/>
          <w:color w:val="000000"/>
          <w:sz w:val="28"/>
        </w:rPr>
        <w:t xml:space="preserve">
              калық                                   жанындағы Сот </w:t>
      </w:r>
      <w:r>
        <w:br/>
      </w:r>
      <w:r>
        <w:rPr>
          <w:rFonts w:ascii="Times New Roman"/>
          <w:b w:val="false"/>
          <w:i w:val="false"/>
          <w:color w:val="000000"/>
          <w:sz w:val="28"/>
        </w:rPr>
        <w:t xml:space="preserve">
              жарақтан.                               әкiмшілiгі </w:t>
      </w:r>
      <w:r>
        <w:br/>
      </w:r>
      <w:r>
        <w:rPr>
          <w:rFonts w:ascii="Times New Roman"/>
          <w:b w:val="false"/>
          <w:i w:val="false"/>
          <w:color w:val="000000"/>
          <w:sz w:val="28"/>
        </w:rPr>
        <w:t xml:space="preserve">
              дыру                                    жөніндегi </w:t>
      </w:r>
      <w:r>
        <w:br/>
      </w:r>
      <w:r>
        <w:rPr>
          <w:rFonts w:ascii="Times New Roman"/>
          <w:b w:val="false"/>
          <w:i w:val="false"/>
          <w:color w:val="000000"/>
          <w:sz w:val="28"/>
        </w:rPr>
        <w:t xml:space="preserve">
                                                      комитет, </w:t>
      </w:r>
      <w:r>
        <w:br/>
      </w:r>
      <w:r>
        <w:rPr>
          <w:rFonts w:ascii="Times New Roman"/>
          <w:b w:val="false"/>
          <w:i w:val="false"/>
          <w:color w:val="000000"/>
          <w:sz w:val="28"/>
        </w:rPr>
        <w:t xml:space="preserve">
                                                      облыстардағы, </w:t>
      </w:r>
      <w:r>
        <w:br/>
      </w:r>
      <w:r>
        <w:rPr>
          <w:rFonts w:ascii="Times New Roman"/>
          <w:b w:val="false"/>
          <w:i w:val="false"/>
          <w:color w:val="000000"/>
          <w:sz w:val="28"/>
        </w:rPr>
        <w:t xml:space="preserve">
                                                      Астана мен </w:t>
      </w:r>
      <w:r>
        <w:br/>
      </w:r>
      <w:r>
        <w:rPr>
          <w:rFonts w:ascii="Times New Roman"/>
          <w:b w:val="false"/>
          <w:i w:val="false"/>
          <w:color w:val="000000"/>
          <w:sz w:val="28"/>
        </w:rPr>
        <w:t xml:space="preserve">
                                                      Алматы қалала. </w:t>
      </w:r>
      <w:r>
        <w:br/>
      </w:r>
      <w:r>
        <w:rPr>
          <w:rFonts w:ascii="Times New Roman"/>
          <w:b w:val="false"/>
          <w:i w:val="false"/>
          <w:color w:val="000000"/>
          <w:sz w:val="28"/>
        </w:rPr>
        <w:t xml:space="preserve">
                                                      рындағы </w:t>
      </w:r>
      <w:r>
        <w:br/>
      </w:r>
      <w:r>
        <w:rPr>
          <w:rFonts w:ascii="Times New Roman"/>
          <w:b w:val="false"/>
          <w:i w:val="false"/>
          <w:color w:val="000000"/>
          <w:sz w:val="28"/>
        </w:rPr>
        <w:t xml:space="preserve">
                                                      әкiмшілер </w:t>
      </w:r>
    </w:p>
    <w:p>
      <w:pPr>
        <w:spacing w:after="0"/>
        <w:ind w:left="0"/>
        <w:jc w:val="both"/>
      </w:pPr>
      <w:r>
        <w:rPr>
          <w:rFonts w:ascii="Times New Roman"/>
          <w:b w:val="false"/>
          <w:i w:val="false"/>
          <w:color w:val="000000"/>
          <w:sz w:val="28"/>
        </w:rPr>
        <w:t xml:space="preserve">5        010    Астана     Жоғарғы Соттың сол  Жыл    Қазақстан </w:t>
      </w:r>
      <w:r>
        <w:br/>
      </w:r>
      <w:r>
        <w:rPr>
          <w:rFonts w:ascii="Times New Roman"/>
          <w:b w:val="false"/>
          <w:i w:val="false"/>
          <w:color w:val="000000"/>
          <w:sz w:val="28"/>
        </w:rPr>
        <w:t xml:space="preserve">
                қаласында  жақ жағалаудағы     бойы   Республикасы. </w:t>
      </w:r>
      <w:r>
        <w:br/>
      </w:r>
      <w:r>
        <w:rPr>
          <w:rFonts w:ascii="Times New Roman"/>
          <w:b w:val="false"/>
          <w:i w:val="false"/>
          <w:color w:val="000000"/>
          <w:sz w:val="28"/>
        </w:rPr>
        <w:t xml:space="preserve">
                жаңа әкім. жаңа ғимаратын             ның </w:t>
      </w:r>
      <w:r>
        <w:br/>
      </w:r>
      <w:r>
        <w:rPr>
          <w:rFonts w:ascii="Times New Roman"/>
          <w:b w:val="false"/>
          <w:i w:val="false"/>
          <w:color w:val="000000"/>
          <w:sz w:val="28"/>
        </w:rPr>
        <w:t xml:space="preserve">
                шілігі     ұстау                      Жоғарғы Соты </w:t>
      </w:r>
      <w:r>
        <w:br/>
      </w:r>
      <w:r>
        <w:rPr>
          <w:rFonts w:ascii="Times New Roman"/>
          <w:b w:val="false"/>
          <w:i w:val="false"/>
          <w:color w:val="000000"/>
          <w:sz w:val="28"/>
        </w:rPr>
        <w:t xml:space="preserve">
                орталығына </w:t>
      </w:r>
      <w:r>
        <w:br/>
      </w:r>
      <w:r>
        <w:rPr>
          <w:rFonts w:ascii="Times New Roman"/>
          <w:b w:val="false"/>
          <w:i w:val="false"/>
          <w:color w:val="000000"/>
          <w:sz w:val="28"/>
        </w:rPr>
        <w:t xml:space="preserve">
                көшу </w:t>
      </w:r>
    </w:p>
    <w:p>
      <w:pPr>
        <w:spacing w:after="0"/>
        <w:ind w:left="0"/>
        <w:jc w:val="both"/>
      </w:pPr>
      <w:r>
        <w:rPr>
          <w:rFonts w:ascii="Times New Roman"/>
          <w:b w:val="false"/>
          <w:i w:val="false"/>
          <w:color w:val="000000"/>
          <w:sz w:val="28"/>
        </w:rPr>
        <w:t xml:space="preserve">6        100    Қазақстан  саны 48 бiрлiк      Жыл    Қазақстан </w:t>
      </w:r>
      <w:r>
        <w:br/>
      </w:r>
      <w:r>
        <w:rPr>
          <w:rFonts w:ascii="Times New Roman"/>
          <w:b w:val="false"/>
          <w:i w:val="false"/>
          <w:color w:val="000000"/>
          <w:sz w:val="28"/>
        </w:rPr>
        <w:t xml:space="preserve">
                Республи.  Қазақстан Респуб.   бойы   Республикасы. </w:t>
      </w:r>
      <w:r>
        <w:br/>
      </w:r>
      <w:r>
        <w:rPr>
          <w:rFonts w:ascii="Times New Roman"/>
          <w:b w:val="false"/>
          <w:i w:val="false"/>
          <w:color w:val="000000"/>
          <w:sz w:val="28"/>
        </w:rPr>
        <w:t xml:space="preserve">
                касы       ликасы Жоғарғы Со.         ның </w:t>
      </w:r>
      <w:r>
        <w:br/>
      </w:r>
      <w:r>
        <w:rPr>
          <w:rFonts w:ascii="Times New Roman"/>
          <w:b w:val="false"/>
          <w:i w:val="false"/>
          <w:color w:val="000000"/>
          <w:sz w:val="28"/>
        </w:rPr>
        <w:t xml:space="preserve">
                Жоғарғы    тының соттарын және        Жоғарғы Соты  </w:t>
      </w:r>
      <w:r>
        <w:br/>
      </w:r>
      <w:r>
        <w:rPr>
          <w:rFonts w:ascii="Times New Roman"/>
          <w:b w:val="false"/>
          <w:i w:val="false"/>
          <w:color w:val="000000"/>
          <w:sz w:val="28"/>
        </w:rPr>
        <w:t xml:space="preserve">
                Сотының    164 бірлік мөлше.    </w:t>
      </w:r>
      <w:r>
        <w:br/>
      </w:r>
      <w:r>
        <w:rPr>
          <w:rFonts w:ascii="Times New Roman"/>
          <w:b w:val="false"/>
          <w:i w:val="false"/>
          <w:color w:val="000000"/>
          <w:sz w:val="28"/>
        </w:rPr>
        <w:t xml:space="preserve">
                қызметін   рінде бекiтілген     </w:t>
      </w:r>
      <w:r>
        <w:br/>
      </w:r>
      <w:r>
        <w:rPr>
          <w:rFonts w:ascii="Times New Roman"/>
          <w:b w:val="false"/>
          <w:i w:val="false"/>
          <w:color w:val="000000"/>
          <w:sz w:val="28"/>
        </w:rPr>
        <w:t xml:space="preserve">
                қамтамасыз штат саны шегінде           </w:t>
      </w:r>
      <w:r>
        <w:br/>
      </w:r>
      <w:r>
        <w:rPr>
          <w:rFonts w:ascii="Times New Roman"/>
          <w:b w:val="false"/>
          <w:i w:val="false"/>
          <w:color w:val="000000"/>
          <w:sz w:val="28"/>
        </w:rPr>
        <w:t xml:space="preserve">
                ету        Қазақстан Республи.         </w:t>
      </w:r>
      <w:r>
        <w:br/>
      </w:r>
      <w:r>
        <w:rPr>
          <w:rFonts w:ascii="Times New Roman"/>
          <w:b w:val="false"/>
          <w:i w:val="false"/>
          <w:color w:val="000000"/>
          <w:sz w:val="28"/>
        </w:rPr>
        <w:t xml:space="preserve">
                           касы Жоғарғы Сотының </w:t>
      </w:r>
      <w:r>
        <w:br/>
      </w:r>
      <w:r>
        <w:rPr>
          <w:rFonts w:ascii="Times New Roman"/>
          <w:b w:val="false"/>
          <w:i w:val="false"/>
          <w:color w:val="000000"/>
          <w:sz w:val="28"/>
        </w:rPr>
        <w:t xml:space="preserve">
                           аппаратын, норматив </w:t>
      </w:r>
      <w:r>
        <w:br/>
      </w:r>
      <w:r>
        <w:rPr>
          <w:rFonts w:ascii="Times New Roman"/>
          <w:b w:val="false"/>
          <w:i w:val="false"/>
          <w:color w:val="000000"/>
          <w:sz w:val="28"/>
        </w:rPr>
        <w:t xml:space="preserve">
                           бойынша тиiсті 21 </w:t>
      </w:r>
      <w:r>
        <w:br/>
      </w:r>
      <w:r>
        <w:rPr>
          <w:rFonts w:ascii="Times New Roman"/>
          <w:b w:val="false"/>
          <w:i w:val="false"/>
          <w:color w:val="000000"/>
          <w:sz w:val="28"/>
        </w:rPr>
        <w:t xml:space="preserve">
                           бiрлiк автокөлік, </w:t>
      </w:r>
      <w:r>
        <w:br/>
      </w:r>
      <w:r>
        <w:rPr>
          <w:rFonts w:ascii="Times New Roman"/>
          <w:b w:val="false"/>
          <w:i w:val="false"/>
          <w:color w:val="000000"/>
          <w:sz w:val="28"/>
        </w:rPr>
        <w:t xml:space="preserve">
                           195 бiрлiк компью. </w:t>
      </w:r>
      <w:r>
        <w:br/>
      </w:r>
      <w:r>
        <w:rPr>
          <w:rFonts w:ascii="Times New Roman"/>
          <w:b w:val="false"/>
          <w:i w:val="false"/>
          <w:color w:val="000000"/>
          <w:sz w:val="28"/>
        </w:rPr>
        <w:t xml:space="preserve">
                           тер, 195 бiрлiк </w:t>
      </w:r>
      <w:r>
        <w:br/>
      </w:r>
      <w:r>
        <w:rPr>
          <w:rFonts w:ascii="Times New Roman"/>
          <w:b w:val="false"/>
          <w:i w:val="false"/>
          <w:color w:val="000000"/>
          <w:sz w:val="28"/>
        </w:rPr>
        <w:t xml:space="preserve">
                           лазерлі принтер, </w:t>
      </w:r>
      <w:r>
        <w:br/>
      </w:r>
      <w:r>
        <w:rPr>
          <w:rFonts w:ascii="Times New Roman"/>
          <w:b w:val="false"/>
          <w:i w:val="false"/>
          <w:color w:val="000000"/>
          <w:sz w:val="28"/>
        </w:rPr>
        <w:t xml:space="preserve">
                           5 бiрлiк сервep, </w:t>
      </w:r>
      <w:r>
        <w:br/>
      </w:r>
      <w:r>
        <w:rPr>
          <w:rFonts w:ascii="Times New Roman"/>
          <w:b w:val="false"/>
          <w:i w:val="false"/>
          <w:color w:val="000000"/>
          <w:sz w:val="28"/>
        </w:rPr>
        <w:t xml:space="preserve">
                           4 бiрлiк сканер, </w:t>
      </w:r>
      <w:r>
        <w:br/>
      </w:r>
      <w:r>
        <w:rPr>
          <w:rFonts w:ascii="Times New Roman"/>
          <w:b w:val="false"/>
          <w:i w:val="false"/>
          <w:color w:val="000000"/>
          <w:sz w:val="28"/>
        </w:rPr>
        <w:t xml:space="preserve">
                           1 бiрлiк бейнепроек. </w:t>
      </w:r>
      <w:r>
        <w:br/>
      </w:r>
      <w:r>
        <w:rPr>
          <w:rFonts w:ascii="Times New Roman"/>
          <w:b w:val="false"/>
          <w:i w:val="false"/>
          <w:color w:val="000000"/>
          <w:sz w:val="28"/>
        </w:rPr>
        <w:t xml:space="preserve">
                           тор, 10 бiрлiк - </w:t>
      </w:r>
      <w:r>
        <w:br/>
      </w:r>
      <w:r>
        <w:rPr>
          <w:rFonts w:ascii="Times New Roman"/>
          <w:b w:val="false"/>
          <w:i w:val="false"/>
          <w:color w:val="000000"/>
          <w:sz w:val="28"/>
        </w:rPr>
        <w:t xml:space="preserve">
                           көшіру аппаратын </w:t>
      </w:r>
      <w:r>
        <w:br/>
      </w:r>
      <w:r>
        <w:rPr>
          <w:rFonts w:ascii="Times New Roman"/>
          <w:b w:val="false"/>
          <w:i w:val="false"/>
          <w:color w:val="000000"/>
          <w:sz w:val="28"/>
        </w:rPr>
        <w:t xml:space="preserve">
                           ұстау. </w:t>
      </w:r>
    </w:p>
    <w:p>
      <w:pPr>
        <w:spacing w:after="0"/>
        <w:ind w:left="0"/>
        <w:jc w:val="both"/>
      </w:pPr>
      <w:r>
        <w:rPr>
          <w:rFonts w:ascii="Times New Roman"/>
          <w:b w:val="false"/>
          <w:i w:val="false"/>
          <w:color w:val="000000"/>
          <w:sz w:val="28"/>
        </w:rPr>
        <w:t xml:space="preserve">7        101   Қазақстан   64 бiрлiк мөлшерiн. Жыл    Қазақстан </w:t>
      </w:r>
      <w:r>
        <w:br/>
      </w:r>
      <w:r>
        <w:rPr>
          <w:rFonts w:ascii="Times New Roman"/>
          <w:b w:val="false"/>
          <w:i w:val="false"/>
          <w:color w:val="000000"/>
          <w:sz w:val="28"/>
        </w:rPr>
        <w:t xml:space="preserve">
               Республи.   де бекітілген штат  бойы   Республикасы. </w:t>
      </w:r>
      <w:r>
        <w:br/>
      </w:r>
      <w:r>
        <w:rPr>
          <w:rFonts w:ascii="Times New Roman"/>
          <w:b w:val="false"/>
          <w:i w:val="false"/>
          <w:color w:val="000000"/>
          <w:sz w:val="28"/>
        </w:rPr>
        <w:t xml:space="preserve">
               касының     саны шегiнде               ның Жоғарғы </w:t>
      </w:r>
      <w:r>
        <w:br/>
      </w:r>
      <w:r>
        <w:rPr>
          <w:rFonts w:ascii="Times New Roman"/>
          <w:b w:val="false"/>
          <w:i w:val="false"/>
          <w:color w:val="000000"/>
          <w:sz w:val="28"/>
        </w:rPr>
        <w:t xml:space="preserve">
               Жоғарғы     Қазақстан Республи.        Сотының жанын. </w:t>
      </w:r>
      <w:r>
        <w:br/>
      </w:r>
      <w:r>
        <w:rPr>
          <w:rFonts w:ascii="Times New Roman"/>
          <w:b w:val="false"/>
          <w:i w:val="false"/>
          <w:color w:val="000000"/>
          <w:sz w:val="28"/>
        </w:rPr>
        <w:t xml:space="preserve">
               Соты жанын. касы Жоғарғы Соты.         дағы Сот </w:t>
      </w:r>
      <w:r>
        <w:br/>
      </w:r>
      <w:r>
        <w:rPr>
          <w:rFonts w:ascii="Times New Roman"/>
          <w:b w:val="false"/>
          <w:i w:val="false"/>
          <w:color w:val="000000"/>
          <w:sz w:val="28"/>
        </w:rPr>
        <w:t xml:space="preserve">
               дағы Сот    ның жанындағы Сот          әкімшілігі </w:t>
      </w:r>
      <w:r>
        <w:br/>
      </w:r>
      <w:r>
        <w:rPr>
          <w:rFonts w:ascii="Times New Roman"/>
          <w:b w:val="false"/>
          <w:i w:val="false"/>
          <w:color w:val="000000"/>
          <w:sz w:val="28"/>
        </w:rPr>
        <w:t xml:space="preserve">
               әкiмшілiгi  әкiмшілiгi жөнінде.        жөніндегі </w:t>
      </w:r>
      <w:r>
        <w:br/>
      </w:r>
      <w:r>
        <w:rPr>
          <w:rFonts w:ascii="Times New Roman"/>
          <w:b w:val="false"/>
          <w:i w:val="false"/>
          <w:color w:val="000000"/>
          <w:sz w:val="28"/>
        </w:rPr>
        <w:t xml:space="preserve">
               жөнiндегi   гі комитет аппара.         комитет </w:t>
      </w:r>
      <w:r>
        <w:br/>
      </w:r>
      <w:r>
        <w:rPr>
          <w:rFonts w:ascii="Times New Roman"/>
          <w:b w:val="false"/>
          <w:i w:val="false"/>
          <w:color w:val="000000"/>
          <w:sz w:val="28"/>
        </w:rPr>
        <w:t xml:space="preserve">
               комитеттiң  тын ұстау, норматив </w:t>
      </w:r>
      <w:r>
        <w:br/>
      </w:r>
      <w:r>
        <w:rPr>
          <w:rFonts w:ascii="Times New Roman"/>
          <w:b w:val="false"/>
          <w:i w:val="false"/>
          <w:color w:val="000000"/>
          <w:sz w:val="28"/>
        </w:rPr>
        <w:t xml:space="preserve">
               аппараты    бойынша 5 бiрлiк </w:t>
      </w:r>
      <w:r>
        <w:br/>
      </w:r>
      <w:r>
        <w:rPr>
          <w:rFonts w:ascii="Times New Roman"/>
          <w:b w:val="false"/>
          <w:i w:val="false"/>
          <w:color w:val="000000"/>
          <w:sz w:val="28"/>
        </w:rPr>
        <w:t xml:space="preserve">
                           автокөлiк және </w:t>
      </w:r>
      <w:r>
        <w:br/>
      </w:r>
      <w:r>
        <w:rPr>
          <w:rFonts w:ascii="Times New Roman"/>
          <w:b w:val="false"/>
          <w:i w:val="false"/>
          <w:color w:val="000000"/>
          <w:sz w:val="28"/>
        </w:rPr>
        <w:t xml:space="preserve">
                           Әділет бiлiктілiк </w:t>
      </w:r>
      <w:r>
        <w:br/>
      </w:r>
      <w:r>
        <w:rPr>
          <w:rFonts w:ascii="Times New Roman"/>
          <w:b w:val="false"/>
          <w:i w:val="false"/>
          <w:color w:val="000000"/>
          <w:sz w:val="28"/>
        </w:rPr>
        <w:t xml:space="preserve">
                           алқасының қызметiн </w:t>
      </w:r>
      <w:r>
        <w:br/>
      </w:r>
      <w:r>
        <w:rPr>
          <w:rFonts w:ascii="Times New Roman"/>
          <w:b w:val="false"/>
          <w:i w:val="false"/>
          <w:color w:val="000000"/>
          <w:sz w:val="28"/>
        </w:rPr>
        <w:t xml:space="preserve">
                           қамтамасыз ету, 64 </w:t>
      </w:r>
      <w:r>
        <w:br/>
      </w:r>
      <w:r>
        <w:rPr>
          <w:rFonts w:ascii="Times New Roman"/>
          <w:b w:val="false"/>
          <w:i w:val="false"/>
          <w:color w:val="000000"/>
          <w:sz w:val="28"/>
        </w:rPr>
        <w:t xml:space="preserve">
                           бiрлiк компьютер, </w:t>
      </w:r>
      <w:r>
        <w:br/>
      </w:r>
      <w:r>
        <w:rPr>
          <w:rFonts w:ascii="Times New Roman"/>
          <w:b w:val="false"/>
          <w:i w:val="false"/>
          <w:color w:val="000000"/>
          <w:sz w:val="28"/>
        </w:rPr>
        <w:t xml:space="preserve">
                           64 бiрлiк лазерлi </w:t>
      </w:r>
      <w:r>
        <w:br/>
      </w:r>
      <w:r>
        <w:rPr>
          <w:rFonts w:ascii="Times New Roman"/>
          <w:b w:val="false"/>
          <w:i w:val="false"/>
          <w:color w:val="000000"/>
          <w:sz w:val="28"/>
        </w:rPr>
        <w:t xml:space="preserve">
                           принтер, 3 бiрлiк </w:t>
      </w:r>
      <w:r>
        <w:br/>
      </w:r>
      <w:r>
        <w:rPr>
          <w:rFonts w:ascii="Times New Roman"/>
          <w:b w:val="false"/>
          <w:i w:val="false"/>
          <w:color w:val="000000"/>
          <w:sz w:val="28"/>
        </w:rPr>
        <w:t xml:space="preserve">
                           көшiру аппараты, 2 </w:t>
      </w:r>
      <w:r>
        <w:br/>
      </w:r>
      <w:r>
        <w:rPr>
          <w:rFonts w:ascii="Times New Roman"/>
          <w:b w:val="false"/>
          <w:i w:val="false"/>
          <w:color w:val="000000"/>
          <w:sz w:val="28"/>
        </w:rPr>
        <w:t xml:space="preserve">
                           бiрлiк сканер, 3 </w:t>
      </w:r>
      <w:r>
        <w:br/>
      </w:r>
      <w:r>
        <w:rPr>
          <w:rFonts w:ascii="Times New Roman"/>
          <w:b w:val="false"/>
          <w:i w:val="false"/>
          <w:color w:val="000000"/>
          <w:sz w:val="28"/>
        </w:rPr>
        <w:t xml:space="preserve">
                           бірлік факс, 1 </w:t>
      </w:r>
      <w:r>
        <w:br/>
      </w:r>
      <w:r>
        <w:rPr>
          <w:rFonts w:ascii="Times New Roman"/>
          <w:b w:val="false"/>
          <w:i w:val="false"/>
          <w:color w:val="000000"/>
          <w:sz w:val="28"/>
        </w:rPr>
        <w:t xml:space="preserve">
                           бірлік ризограф </w:t>
      </w:r>
      <w:r>
        <w:br/>
      </w:r>
      <w:r>
        <w:rPr>
          <w:rFonts w:ascii="Times New Roman"/>
          <w:b w:val="false"/>
          <w:i w:val="false"/>
          <w:color w:val="000000"/>
          <w:sz w:val="28"/>
        </w:rPr>
        <w:t xml:space="preserve">
                           ұстау. </w:t>
      </w:r>
    </w:p>
    <w:p>
      <w:pPr>
        <w:spacing w:after="0"/>
        <w:ind w:left="0"/>
        <w:jc w:val="both"/>
      </w:pPr>
      <w:r>
        <w:rPr>
          <w:rFonts w:ascii="Times New Roman"/>
          <w:b w:val="false"/>
          <w:i w:val="false"/>
          <w:color w:val="000000"/>
          <w:sz w:val="28"/>
        </w:rPr>
        <w:t xml:space="preserve">8        102  Облыстар     2045 бiрлiк мөлше.  Жыл    Қазақстан </w:t>
      </w:r>
      <w:r>
        <w:br/>
      </w:r>
      <w:r>
        <w:rPr>
          <w:rFonts w:ascii="Times New Roman"/>
          <w:b w:val="false"/>
          <w:i w:val="false"/>
          <w:color w:val="000000"/>
          <w:sz w:val="28"/>
        </w:rPr>
        <w:t xml:space="preserve">
              дағы,        рінде бекітілген    бойы   Республикасы. </w:t>
      </w:r>
      <w:r>
        <w:br/>
      </w:r>
      <w:r>
        <w:rPr>
          <w:rFonts w:ascii="Times New Roman"/>
          <w:b w:val="false"/>
          <w:i w:val="false"/>
          <w:color w:val="000000"/>
          <w:sz w:val="28"/>
        </w:rPr>
        <w:t xml:space="preserve">
              Астана және  штат саны шегінде          Жоғарғы Соты. </w:t>
      </w:r>
      <w:r>
        <w:br/>
      </w:r>
      <w:r>
        <w:rPr>
          <w:rFonts w:ascii="Times New Roman"/>
          <w:b w:val="false"/>
          <w:i w:val="false"/>
          <w:color w:val="000000"/>
          <w:sz w:val="28"/>
        </w:rPr>
        <w:t xml:space="preserve">
              Алматы       облыстардағы,              ның жанындағы </w:t>
      </w:r>
      <w:r>
        <w:br/>
      </w:r>
      <w:r>
        <w:rPr>
          <w:rFonts w:ascii="Times New Roman"/>
          <w:b w:val="false"/>
          <w:i w:val="false"/>
          <w:color w:val="000000"/>
          <w:sz w:val="28"/>
        </w:rPr>
        <w:t xml:space="preserve">
              қалаларын.   Астана мен Алматы          Сот әкiмшілігі </w:t>
      </w:r>
      <w:r>
        <w:br/>
      </w:r>
      <w:r>
        <w:rPr>
          <w:rFonts w:ascii="Times New Roman"/>
          <w:b w:val="false"/>
          <w:i w:val="false"/>
          <w:color w:val="000000"/>
          <w:sz w:val="28"/>
        </w:rPr>
        <w:t xml:space="preserve">
              дағы         қалаларындағы              жөніндегi </w:t>
      </w:r>
      <w:r>
        <w:br/>
      </w:r>
      <w:r>
        <w:rPr>
          <w:rFonts w:ascii="Times New Roman"/>
          <w:b w:val="false"/>
          <w:i w:val="false"/>
          <w:color w:val="000000"/>
          <w:sz w:val="28"/>
        </w:rPr>
        <w:t xml:space="preserve">
              әкімшілер    Әкімшілердің аппа.         комитет, </w:t>
      </w:r>
      <w:r>
        <w:br/>
      </w:r>
      <w:r>
        <w:rPr>
          <w:rFonts w:ascii="Times New Roman"/>
          <w:b w:val="false"/>
          <w:i w:val="false"/>
          <w:color w:val="000000"/>
          <w:sz w:val="28"/>
        </w:rPr>
        <w:t xml:space="preserve">
                           раттарын, норматив         облыстардағы, </w:t>
      </w:r>
      <w:r>
        <w:br/>
      </w:r>
      <w:r>
        <w:rPr>
          <w:rFonts w:ascii="Times New Roman"/>
          <w:b w:val="false"/>
          <w:i w:val="false"/>
          <w:color w:val="000000"/>
          <w:sz w:val="28"/>
        </w:rPr>
        <w:t xml:space="preserve">
                           бойынша тиiсті 16          Астана мен </w:t>
      </w:r>
      <w:r>
        <w:br/>
      </w:r>
      <w:r>
        <w:rPr>
          <w:rFonts w:ascii="Times New Roman"/>
          <w:b w:val="false"/>
          <w:i w:val="false"/>
          <w:color w:val="000000"/>
          <w:sz w:val="28"/>
        </w:rPr>
        <w:t xml:space="preserve">
                           бiрлiк автокөлік,          Алматы </w:t>
      </w:r>
      <w:r>
        <w:br/>
      </w:r>
      <w:r>
        <w:rPr>
          <w:rFonts w:ascii="Times New Roman"/>
          <w:b w:val="false"/>
          <w:i w:val="false"/>
          <w:color w:val="000000"/>
          <w:sz w:val="28"/>
        </w:rPr>
        <w:t xml:space="preserve">
                           1700 бiрлiк                қалаларындағы </w:t>
      </w:r>
      <w:r>
        <w:br/>
      </w:r>
      <w:r>
        <w:rPr>
          <w:rFonts w:ascii="Times New Roman"/>
          <w:b w:val="false"/>
          <w:i w:val="false"/>
          <w:color w:val="000000"/>
          <w:sz w:val="28"/>
        </w:rPr>
        <w:t xml:space="preserve">
                           компьютер, 1700            әкімшілер </w:t>
      </w:r>
      <w:r>
        <w:br/>
      </w:r>
      <w:r>
        <w:rPr>
          <w:rFonts w:ascii="Times New Roman"/>
          <w:b w:val="false"/>
          <w:i w:val="false"/>
          <w:color w:val="000000"/>
          <w:sz w:val="28"/>
        </w:rPr>
        <w:t xml:space="preserve">
                           бiрлiк лазерлi </w:t>
      </w:r>
      <w:r>
        <w:br/>
      </w:r>
      <w:r>
        <w:rPr>
          <w:rFonts w:ascii="Times New Roman"/>
          <w:b w:val="false"/>
          <w:i w:val="false"/>
          <w:color w:val="000000"/>
          <w:sz w:val="28"/>
        </w:rPr>
        <w:t xml:space="preserve">
                           принтер, 32 бiрлiк </w:t>
      </w:r>
      <w:r>
        <w:br/>
      </w:r>
      <w:r>
        <w:rPr>
          <w:rFonts w:ascii="Times New Roman"/>
          <w:b w:val="false"/>
          <w:i w:val="false"/>
          <w:color w:val="000000"/>
          <w:sz w:val="28"/>
        </w:rPr>
        <w:t xml:space="preserve">
                           көшiру аппараты, 16 </w:t>
      </w:r>
      <w:r>
        <w:br/>
      </w:r>
      <w:r>
        <w:rPr>
          <w:rFonts w:ascii="Times New Roman"/>
          <w:b w:val="false"/>
          <w:i w:val="false"/>
          <w:color w:val="000000"/>
          <w:sz w:val="28"/>
        </w:rPr>
        <w:t xml:space="preserve">
                           бiрлiк сканер, 322 </w:t>
      </w:r>
      <w:r>
        <w:br/>
      </w:r>
      <w:r>
        <w:rPr>
          <w:rFonts w:ascii="Times New Roman"/>
          <w:b w:val="false"/>
          <w:i w:val="false"/>
          <w:color w:val="000000"/>
          <w:sz w:val="28"/>
        </w:rPr>
        <w:t xml:space="preserve">
                           дана факс ұстау. </w:t>
      </w:r>
    </w:p>
    <w:p>
      <w:pPr>
        <w:spacing w:after="0"/>
        <w:ind w:left="0"/>
        <w:jc w:val="both"/>
      </w:pPr>
      <w:r>
        <w:rPr>
          <w:rFonts w:ascii="Times New Roman"/>
          <w:b w:val="false"/>
          <w:i w:val="false"/>
          <w:color w:val="000000"/>
          <w:sz w:val="28"/>
        </w:rPr>
        <w:t xml:space="preserve">9        103  Жергілікті   8134 бiрлiк мөлше.  Жыл    Қазақстан </w:t>
      </w:r>
      <w:r>
        <w:br/>
      </w:r>
      <w:r>
        <w:rPr>
          <w:rFonts w:ascii="Times New Roman"/>
          <w:b w:val="false"/>
          <w:i w:val="false"/>
          <w:color w:val="000000"/>
          <w:sz w:val="28"/>
        </w:rPr>
        <w:t xml:space="preserve">
              соттар       рiнде бекiтілген    бойы   Республикасы </w:t>
      </w:r>
      <w:r>
        <w:br/>
      </w:r>
      <w:r>
        <w:rPr>
          <w:rFonts w:ascii="Times New Roman"/>
          <w:b w:val="false"/>
          <w:i w:val="false"/>
          <w:color w:val="000000"/>
          <w:sz w:val="28"/>
        </w:rPr>
        <w:t xml:space="preserve">
                           штат саны шегінде          Жоғарғы Соты. </w:t>
      </w:r>
      <w:r>
        <w:br/>
      </w:r>
      <w:r>
        <w:rPr>
          <w:rFonts w:ascii="Times New Roman"/>
          <w:b w:val="false"/>
          <w:i w:val="false"/>
          <w:color w:val="000000"/>
          <w:sz w:val="28"/>
        </w:rPr>
        <w:t xml:space="preserve">
                           жергілiктi соттар.         ның жанындағы </w:t>
      </w:r>
      <w:r>
        <w:br/>
      </w:r>
      <w:r>
        <w:rPr>
          <w:rFonts w:ascii="Times New Roman"/>
          <w:b w:val="false"/>
          <w:i w:val="false"/>
          <w:color w:val="000000"/>
          <w:sz w:val="28"/>
        </w:rPr>
        <w:t xml:space="preserve">
                           ды, норматив               Сот әкiмшілiгi </w:t>
      </w:r>
      <w:r>
        <w:br/>
      </w:r>
      <w:r>
        <w:rPr>
          <w:rFonts w:ascii="Times New Roman"/>
          <w:b w:val="false"/>
          <w:i w:val="false"/>
          <w:color w:val="000000"/>
          <w:sz w:val="28"/>
        </w:rPr>
        <w:t xml:space="preserve">
                           бойынша тиісті 628         жөнiндегi </w:t>
      </w:r>
      <w:r>
        <w:br/>
      </w:r>
      <w:r>
        <w:rPr>
          <w:rFonts w:ascii="Times New Roman"/>
          <w:b w:val="false"/>
          <w:i w:val="false"/>
          <w:color w:val="000000"/>
          <w:sz w:val="28"/>
        </w:rPr>
        <w:t xml:space="preserve">
                           бiрлік автокөлiк,          комитет, </w:t>
      </w:r>
      <w:r>
        <w:br/>
      </w:r>
      <w:r>
        <w:rPr>
          <w:rFonts w:ascii="Times New Roman"/>
          <w:b w:val="false"/>
          <w:i w:val="false"/>
          <w:color w:val="000000"/>
          <w:sz w:val="28"/>
        </w:rPr>
        <w:t xml:space="preserve">
                           6967 бiрлiк                облыстардағы, </w:t>
      </w:r>
      <w:r>
        <w:br/>
      </w:r>
      <w:r>
        <w:rPr>
          <w:rFonts w:ascii="Times New Roman"/>
          <w:b w:val="false"/>
          <w:i w:val="false"/>
          <w:color w:val="000000"/>
          <w:sz w:val="28"/>
        </w:rPr>
        <w:t xml:space="preserve">
                           компьютер, 6901            Астана мен </w:t>
      </w:r>
      <w:r>
        <w:br/>
      </w:r>
      <w:r>
        <w:rPr>
          <w:rFonts w:ascii="Times New Roman"/>
          <w:b w:val="false"/>
          <w:i w:val="false"/>
          <w:color w:val="000000"/>
          <w:sz w:val="28"/>
        </w:rPr>
        <w:t xml:space="preserve">
                           бiрлiк лазерлі             Алматы </w:t>
      </w:r>
      <w:r>
        <w:br/>
      </w:r>
      <w:r>
        <w:rPr>
          <w:rFonts w:ascii="Times New Roman"/>
          <w:b w:val="false"/>
          <w:i w:val="false"/>
          <w:color w:val="000000"/>
          <w:sz w:val="28"/>
        </w:rPr>
        <w:t xml:space="preserve">
                           принтер, 254 бірлiк        қалаларындағы </w:t>
      </w:r>
      <w:r>
        <w:br/>
      </w:r>
      <w:r>
        <w:rPr>
          <w:rFonts w:ascii="Times New Roman"/>
          <w:b w:val="false"/>
          <w:i w:val="false"/>
          <w:color w:val="000000"/>
          <w:sz w:val="28"/>
        </w:rPr>
        <w:t xml:space="preserve">
                           көшiру аппараты,           әкiмшілер </w:t>
      </w:r>
      <w:r>
        <w:br/>
      </w:r>
      <w:r>
        <w:rPr>
          <w:rFonts w:ascii="Times New Roman"/>
          <w:b w:val="false"/>
          <w:i w:val="false"/>
          <w:color w:val="000000"/>
          <w:sz w:val="28"/>
        </w:rPr>
        <w:t xml:space="preserve">
                           324 бiрлiк сканер, </w:t>
      </w:r>
      <w:r>
        <w:br/>
      </w:r>
      <w:r>
        <w:rPr>
          <w:rFonts w:ascii="Times New Roman"/>
          <w:b w:val="false"/>
          <w:i w:val="false"/>
          <w:color w:val="000000"/>
          <w:sz w:val="28"/>
        </w:rPr>
        <w:t xml:space="preserve">
                           612 бiрлiк факс, 15 </w:t>
      </w:r>
      <w:r>
        <w:br/>
      </w:r>
      <w:r>
        <w:rPr>
          <w:rFonts w:ascii="Times New Roman"/>
          <w:b w:val="false"/>
          <w:i w:val="false"/>
          <w:color w:val="000000"/>
          <w:sz w:val="28"/>
        </w:rPr>
        <w:t xml:space="preserve">
                           бiрлiк ризограф </w:t>
      </w:r>
      <w:r>
        <w:br/>
      </w:r>
      <w:r>
        <w:rPr>
          <w:rFonts w:ascii="Times New Roman"/>
          <w:b w:val="false"/>
          <w:i w:val="false"/>
          <w:color w:val="000000"/>
          <w:sz w:val="28"/>
        </w:rPr>
        <w:t xml:space="preserve">
                           ұстау.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күтiлетiн нәтижелер: Сот жүйесi органдарына жүктелген функциялардың сапалы әрi уақытында орындалуы, қазiргi таңдағы экономикалық жағдайларға орай кәсiптiк мемлекеттiк қызметке қойылар талаптарға сәйкес мемлекеттiк қызметшiлердiң кәсiптiк бiлiктiлiгiн арттыру.  </w:t>
      </w:r>
    </w:p>
    <w:bookmarkStart w:name="z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345-қосымша          </w:t>
      </w:r>
    </w:p>
    <w:bookmarkEnd w:id="4"/>
    <w:p>
      <w:pPr>
        <w:spacing w:after="0"/>
        <w:ind w:left="0"/>
        <w:jc w:val="both"/>
      </w:pPr>
      <w:r>
        <w:rPr>
          <w:rFonts w:ascii="Times New Roman"/>
          <w:b w:val="false"/>
          <w:i w:val="false"/>
          <w:color w:val="ff0000"/>
          <w:sz w:val="28"/>
        </w:rPr>
        <w:t xml:space="preserve">       Ескерту. 345-қосымшаға өзгеріс енгізілді - ҚР Үкіметінің 2004.08.20. N 197о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501 - Қазақстан Республикасының Жоғарғы Соты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"Қазақстан Республикасы сот жүйесi органдарының бiрыңғай </w:t>
      </w:r>
      <w:r>
        <w:br/>
      </w:r>
      <w:r>
        <w:rPr>
          <w:rFonts w:ascii="Times New Roman"/>
          <w:b/>
          <w:i w:val="false"/>
          <w:color w:val="000000"/>
        </w:rPr>
        <w:t xml:space="preserve">
автоматтандырылған ақпараттық-талдау жүйесін құру" </w:t>
      </w:r>
      <w:r>
        <w:br/>
      </w:r>
      <w:r>
        <w:rPr>
          <w:rFonts w:ascii="Times New Roman"/>
          <w:b/>
          <w:i w:val="false"/>
          <w:color w:val="000000"/>
        </w:rPr>
        <w:t xml:space="preserve">
деген 002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82958 мың теңге (сексен екі миллион тоғыз жүз елу сегiз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сот жүйесi мен судьяларының мәртебесi туралы" 2000 жылғы 25 желтоқсандағы Қазақстан Республикасы Конституциялық заңының  </w:t>
      </w:r>
      <w:r>
        <w:rPr>
          <w:rFonts w:ascii="Times New Roman"/>
          <w:b w:val="false"/>
          <w:i w:val="false"/>
          <w:color w:val="000000"/>
          <w:sz w:val="28"/>
        </w:rPr>
        <w:t xml:space="preserve">25-бабының </w:t>
      </w:r>
      <w:r>
        <w:rPr>
          <w:rFonts w:ascii="Times New Roman"/>
          <w:b w:val="false"/>
          <w:i w:val="false"/>
          <w:color w:val="000000"/>
          <w:sz w:val="28"/>
        </w:rPr>
        <w:t>4-тармағы,  </w:t>
      </w:r>
      <w:r>
        <w:rPr>
          <w:rFonts w:ascii="Times New Roman"/>
          <w:b w:val="false"/>
          <w:i w:val="false"/>
          <w:color w:val="000000"/>
          <w:sz w:val="28"/>
        </w:rPr>
        <w:t xml:space="preserve">56-бабы </w:t>
      </w:r>
      <w:r>
        <w:rPr>
          <w:rFonts w:ascii="Times New Roman"/>
          <w:b w:val="false"/>
          <w:i w:val="false"/>
          <w:color w:val="000000"/>
          <w:sz w:val="28"/>
        </w:rPr>
        <w:t>; "Атқарушылық іс жүргiзу және сот орындаушыларының мәртебесі туралы" 1998 жылғы 3 маусымдағы Қазақстан Республикасы Заңының  </w:t>
      </w:r>
      <w:r>
        <w:rPr>
          <w:rFonts w:ascii="Times New Roman"/>
          <w:b w:val="false"/>
          <w:i w:val="false"/>
          <w:color w:val="000000"/>
          <w:sz w:val="28"/>
        </w:rPr>
        <w:t xml:space="preserve">88-бабы </w:t>
      </w:r>
      <w:r>
        <w:rPr>
          <w:rFonts w:ascii="Times New Roman"/>
          <w:b w:val="false"/>
          <w:i w:val="false"/>
          <w:color w:val="000000"/>
          <w:sz w:val="28"/>
        </w:rPr>
        <w:t>; "Мемлекеттiк сатып алу туралы" 1997 жылғы 16 шiлдедегi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"Ақпараттандыру туралы" N 412 2003 жылғы 8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Республикасының сот жүйесiнiң тәуелсiздiгiн күшейту жөнiндегi шаралар туралы" 2000 жылғы 1 қыркүйектегi N 440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"Сот әкiмшiлiгiнiң жаңа жүйесiнiң жұмыс iстеуiн қамтамасыз ету жөнiндегi шаралар туралы" 2000 жылғы 12 қазандағы N 471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Үкiметiнiң" 2002 жылғы 13 қыркүйектегi N 1000 қаулысына толықтырулар мен өзгерiстер енгiзу туралы" Қазақстан Республикасы Yкiметiнiң 2003 жылғы 24 сәуiрдегi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w:t>
      </w:r>
      <w:r>
        <w:br/>
      </w:r>
      <w:r>
        <w:rPr>
          <w:rFonts w:ascii="Times New Roman"/>
          <w:b w:val="false"/>
          <w:i w:val="false"/>
          <w:color w:val="000000"/>
          <w:sz w:val="28"/>
        </w:rPr>
        <w:t xml:space="preserve">
      4. Бюджеттiк бағдарламаның мақсаты: Сот билiгiнiң дербестiгi мен судьялардың тәуелсiздiгiн нығайтуға, олардың қызметінiң тиiмдiлiгiн арттыру үшiн. </w:t>
      </w:r>
      <w:r>
        <w:br/>
      </w:r>
      <w:r>
        <w:rPr>
          <w:rFonts w:ascii="Times New Roman"/>
          <w:b w:val="false"/>
          <w:i w:val="false"/>
          <w:color w:val="000000"/>
          <w:sz w:val="28"/>
        </w:rPr>
        <w:t xml:space="preserve">
      5. Бюджеттiк бағдарламаның мiндеттерi: Қазақстан Республикасы сот жүйесi органдарының бiрыңғай aвтоматтандырылған ақпараттық-талдау жүйесiн дамыту және соттар мен сот жүйесi органдарын жүйеде жұмыс істеуге арналған есептеу техникаларымен қамтамасыз ету, оларды бағдарламалармен қамтамасыз ету.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002       Қазақстан    6 дана сканер,      жыл    Қазақстан </w:t>
      </w:r>
      <w:r>
        <w:br/>
      </w:r>
      <w:r>
        <w:rPr>
          <w:rFonts w:ascii="Times New Roman"/>
          <w:b w:val="false"/>
          <w:i w:val="false"/>
          <w:color w:val="000000"/>
          <w:sz w:val="28"/>
        </w:rPr>
        <w:t xml:space="preserve">
              Республикасы белсендi желілік    бойы   Республикасы </w:t>
      </w:r>
      <w:r>
        <w:br/>
      </w:r>
      <w:r>
        <w:rPr>
          <w:rFonts w:ascii="Times New Roman"/>
          <w:b w:val="false"/>
          <w:i w:val="false"/>
          <w:color w:val="000000"/>
          <w:sz w:val="28"/>
        </w:rPr>
        <w:t xml:space="preserve">
              сот жүйесi   жабдықтар сатып            Жоғарғы Соты </w:t>
      </w:r>
      <w:r>
        <w:br/>
      </w:r>
      <w:r>
        <w:rPr>
          <w:rFonts w:ascii="Times New Roman"/>
          <w:b w:val="false"/>
          <w:i w:val="false"/>
          <w:color w:val="000000"/>
          <w:sz w:val="28"/>
        </w:rPr>
        <w:t xml:space="preserve">
              органдарының алу. Жергілiктi </w:t>
      </w:r>
      <w:r>
        <w:br/>
      </w:r>
      <w:r>
        <w:rPr>
          <w:rFonts w:ascii="Times New Roman"/>
          <w:b w:val="false"/>
          <w:i w:val="false"/>
          <w:color w:val="000000"/>
          <w:sz w:val="28"/>
        </w:rPr>
        <w:t xml:space="preserve">
              бiрыңғай     компьютер желi. </w:t>
      </w:r>
      <w:r>
        <w:br/>
      </w:r>
      <w:r>
        <w:rPr>
          <w:rFonts w:ascii="Times New Roman"/>
          <w:b w:val="false"/>
          <w:i w:val="false"/>
          <w:color w:val="000000"/>
          <w:sz w:val="28"/>
        </w:rPr>
        <w:t xml:space="preserve">
              автоматтан.  лерiн орнату. Сот </w:t>
      </w:r>
      <w:r>
        <w:br/>
      </w:r>
      <w:r>
        <w:rPr>
          <w:rFonts w:ascii="Times New Roman"/>
          <w:b w:val="false"/>
          <w:i w:val="false"/>
          <w:color w:val="000000"/>
          <w:sz w:val="28"/>
        </w:rPr>
        <w:t xml:space="preserve">
              дырылған     жүйесi органдары </w:t>
      </w:r>
      <w:r>
        <w:br/>
      </w:r>
      <w:r>
        <w:rPr>
          <w:rFonts w:ascii="Times New Roman"/>
          <w:b w:val="false"/>
          <w:i w:val="false"/>
          <w:color w:val="000000"/>
          <w:sz w:val="28"/>
        </w:rPr>
        <w:t xml:space="preserve">
              ақпараттық-  үшiн 1 комплект </w:t>
      </w:r>
      <w:r>
        <w:br/>
      </w:r>
      <w:r>
        <w:rPr>
          <w:rFonts w:ascii="Times New Roman"/>
          <w:b w:val="false"/>
          <w:i w:val="false"/>
          <w:color w:val="000000"/>
          <w:sz w:val="28"/>
        </w:rPr>
        <w:t xml:space="preserve">
              талдау       лицензиялық  </w:t>
      </w:r>
      <w:r>
        <w:br/>
      </w:r>
      <w:r>
        <w:rPr>
          <w:rFonts w:ascii="Times New Roman"/>
          <w:b w:val="false"/>
          <w:i w:val="false"/>
          <w:color w:val="000000"/>
          <w:sz w:val="28"/>
        </w:rPr>
        <w:t xml:space="preserve">
              жүйесiн      бағдарламалар  </w:t>
      </w:r>
      <w:r>
        <w:br/>
      </w:r>
      <w:r>
        <w:rPr>
          <w:rFonts w:ascii="Times New Roman"/>
          <w:b w:val="false"/>
          <w:i w:val="false"/>
          <w:color w:val="000000"/>
          <w:sz w:val="28"/>
        </w:rPr>
        <w:t xml:space="preserve">
              құру         сатып алу, бағдар. </w:t>
      </w:r>
      <w:r>
        <w:br/>
      </w:r>
      <w:r>
        <w:rPr>
          <w:rFonts w:ascii="Times New Roman"/>
          <w:b w:val="false"/>
          <w:i w:val="false"/>
          <w:color w:val="000000"/>
          <w:sz w:val="28"/>
        </w:rPr>
        <w:t xml:space="preserve">
                           ламалық өнiмдердi </w:t>
      </w:r>
      <w:r>
        <w:br/>
      </w:r>
      <w:r>
        <w:rPr>
          <w:rFonts w:ascii="Times New Roman"/>
          <w:b w:val="false"/>
          <w:i w:val="false"/>
          <w:color w:val="000000"/>
          <w:sz w:val="28"/>
        </w:rPr>
        <w:t xml:space="preserve">
                           орнату. 1 дана </w:t>
      </w:r>
      <w:r>
        <w:br/>
      </w:r>
      <w:r>
        <w:rPr>
          <w:rFonts w:ascii="Times New Roman"/>
          <w:b w:val="false"/>
          <w:i w:val="false"/>
          <w:color w:val="000000"/>
          <w:sz w:val="28"/>
        </w:rPr>
        <w:t xml:space="preserve">
                           желiаралық экран </w:t>
      </w:r>
      <w:r>
        <w:br/>
      </w:r>
      <w:r>
        <w:rPr>
          <w:rFonts w:ascii="Times New Roman"/>
          <w:b w:val="false"/>
          <w:i w:val="false"/>
          <w:color w:val="000000"/>
          <w:sz w:val="28"/>
        </w:rPr>
        <w:t xml:space="preserve">
                           аппаратын </w:t>
      </w:r>
      <w:r>
        <w:br/>
      </w:r>
      <w:r>
        <w:rPr>
          <w:rFonts w:ascii="Times New Roman"/>
          <w:b w:val="false"/>
          <w:i w:val="false"/>
          <w:color w:val="000000"/>
          <w:sz w:val="28"/>
        </w:rPr>
        <w:t xml:space="preserve">
                           (firemall) 1 дана </w:t>
      </w:r>
      <w:r>
        <w:br/>
      </w:r>
      <w:r>
        <w:rPr>
          <w:rFonts w:ascii="Times New Roman"/>
          <w:b w:val="false"/>
          <w:i w:val="false"/>
          <w:color w:val="000000"/>
          <w:sz w:val="28"/>
        </w:rPr>
        <w:t xml:space="preserve">
                           caтып алу. 5 </w:t>
      </w:r>
      <w:r>
        <w:br/>
      </w:r>
      <w:r>
        <w:rPr>
          <w:rFonts w:ascii="Times New Roman"/>
          <w:b w:val="false"/>
          <w:i w:val="false"/>
          <w:color w:val="000000"/>
          <w:sz w:val="28"/>
        </w:rPr>
        <w:t xml:space="preserve">
                           маманды оқыту. </w:t>
      </w:r>
      <w:r>
        <w:br/>
      </w:r>
      <w:r>
        <w:rPr>
          <w:rFonts w:ascii="Times New Roman"/>
          <w:b w:val="false"/>
          <w:i w:val="false"/>
          <w:color w:val="000000"/>
          <w:sz w:val="28"/>
        </w:rPr>
        <w:t xml:space="preserve">
                           Серверлер - 4 дана </w:t>
      </w:r>
      <w:r>
        <w:br/>
      </w:r>
      <w:r>
        <w:rPr>
          <w:rFonts w:ascii="Times New Roman"/>
          <w:b w:val="false"/>
          <w:i w:val="false"/>
          <w:color w:val="000000"/>
          <w:sz w:val="28"/>
        </w:rPr>
        <w:t xml:space="preserve">
                           планшеттік сканер </w:t>
      </w:r>
      <w:r>
        <w:br/>
      </w:r>
      <w:r>
        <w:rPr>
          <w:rFonts w:ascii="Times New Roman"/>
          <w:b w:val="false"/>
          <w:i w:val="false"/>
          <w:color w:val="000000"/>
          <w:sz w:val="28"/>
        </w:rPr>
        <w:t xml:space="preserve">
                           - 8 дана, үздiксiз </w:t>
      </w:r>
      <w:r>
        <w:br/>
      </w:r>
      <w:r>
        <w:rPr>
          <w:rFonts w:ascii="Times New Roman"/>
          <w:b w:val="false"/>
          <w:i w:val="false"/>
          <w:color w:val="000000"/>
          <w:sz w:val="28"/>
        </w:rPr>
        <w:t xml:space="preserve">
                           қоректендiру көзi </w:t>
      </w:r>
      <w:r>
        <w:br/>
      </w:r>
      <w:r>
        <w:rPr>
          <w:rFonts w:ascii="Times New Roman"/>
          <w:b w:val="false"/>
          <w:i w:val="false"/>
          <w:color w:val="000000"/>
          <w:sz w:val="28"/>
        </w:rPr>
        <w:t xml:space="preserve">
                           АРС Black Smart-UPS </w:t>
      </w:r>
      <w:r>
        <w:br/>
      </w:r>
      <w:r>
        <w:rPr>
          <w:rFonts w:ascii="Times New Roman"/>
          <w:b w:val="false"/>
          <w:i w:val="false"/>
          <w:color w:val="000000"/>
          <w:sz w:val="28"/>
        </w:rPr>
        <w:t xml:space="preserve">
                           1500 VA - 4 дана, </w:t>
      </w:r>
      <w:r>
        <w:br/>
      </w:r>
      <w:r>
        <w:rPr>
          <w:rFonts w:ascii="Times New Roman"/>
          <w:b w:val="false"/>
          <w:i w:val="false"/>
          <w:color w:val="000000"/>
          <w:sz w:val="28"/>
        </w:rPr>
        <w:t xml:space="preserve">
                           үздiксiз қоректендiру </w:t>
      </w:r>
      <w:r>
        <w:br/>
      </w:r>
      <w:r>
        <w:rPr>
          <w:rFonts w:ascii="Times New Roman"/>
          <w:b w:val="false"/>
          <w:i w:val="false"/>
          <w:color w:val="000000"/>
          <w:sz w:val="28"/>
        </w:rPr>
        <w:t xml:space="preserve">
                           көзi АРС Black </w:t>
      </w:r>
      <w:r>
        <w:br/>
      </w:r>
      <w:r>
        <w:rPr>
          <w:rFonts w:ascii="Times New Roman"/>
          <w:b w:val="false"/>
          <w:i w:val="false"/>
          <w:color w:val="000000"/>
          <w:sz w:val="28"/>
        </w:rPr>
        <w:t xml:space="preserve">
                           Smart-UPS 1000 VА </w:t>
      </w:r>
      <w:r>
        <w:br/>
      </w:r>
      <w:r>
        <w:rPr>
          <w:rFonts w:ascii="Times New Roman"/>
          <w:b w:val="false"/>
          <w:i w:val="false"/>
          <w:color w:val="000000"/>
          <w:sz w:val="28"/>
        </w:rPr>
        <w:t xml:space="preserve">
                           - 2 дана сатып алу.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Бөлiнген бюджет қаражаттары сот жүйесi органдарын компьютерлендiру үшiн база құруға мүмкiндiк бередi, мұның өзi iстердiң уақытында және сапалы қаралуына жәрдемдеседi. Сот жүйесi органдарын компьютерлендiру соттар мен сот жүйесi органдарының ақпараттар және жаңа технологияларды жинау, өңдеу және ұсыну жөнiндегі сұраныстарын қанағаттандыру үшiн қолайлы жағдай туғызуға қызмет етуге тиiс. Мұның өзі сот билiгінiң дербестiгі мен судьялардың тәуелсiздiгін нығайтуға, олардың қызметiнiң тиiмділігін арттыруға мүмкiндiк бередi. </w:t>
      </w:r>
    </w:p>
    <w:bookmarkStart w:name="z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346-қосымша          </w:t>
      </w:r>
    </w:p>
    <w:bookmarkEnd w:id="5"/>
    <w:p>
      <w:pPr>
        <w:spacing w:after="0"/>
        <w:ind w:left="0"/>
        <w:jc w:val="both"/>
      </w:pPr>
      <w:r>
        <w:rPr>
          <w:rFonts w:ascii="Times New Roman"/>
          <w:b w:val="false"/>
          <w:i w:val="false"/>
          <w:color w:val="ff0000"/>
          <w:sz w:val="28"/>
        </w:rPr>
        <w:t xml:space="preserve">       Ескерту. 346-қосымшаға өзгеріс енгізілді - ҚР Үкіметінің 2004.11.25. N 197щ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501 - Қазақстан Республикасының Жоғарғы Соты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"Судьялар мен сот жүйесiндегi қызметкерлердiң бiлiктілігін дайындау мен арттыру" </w:t>
      </w:r>
      <w:r>
        <w:br/>
      </w:r>
      <w:r>
        <w:rPr>
          <w:rFonts w:ascii="Times New Roman"/>
          <w:b/>
          <w:i w:val="false"/>
          <w:color w:val="000000"/>
        </w:rPr>
        <w:t xml:space="preserve">
деген 003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51142 мың теңге (елу бір миллион бiр жүз қырық екi мың теңге). </w:t>
      </w:r>
      <w:r>
        <w:br/>
      </w:r>
      <w:r>
        <w:rPr>
          <w:rFonts w:ascii="Times New Roman"/>
          <w:b w:val="false"/>
          <w:i w:val="false"/>
          <w:color w:val="000000"/>
          <w:sz w:val="28"/>
        </w:rPr>
        <w:t>
      2. Бюджеттiк бағдарламаның нормативтік құқықтық негiзi: "Қазақстан Республикасының сот жүйесi мен судьяларының мәртебесi туралы" 2000 жылғы 25 желтоқсандағы Қазақстан Республикасының Конституциялық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"Сот әкiмшiлiгiнiң жаңа жүйесiнiң жұмыс iстеуiн қамтамасыз ету жөнiндегi шаралар туралы" 2000 жылғы 12 қазандағы N 471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Жоғарғы Сотының жанындағы Судьялар мен сот жүйесi қызметкерлерiнiң бiлiктiлiгiн арттыру институты" мемлекеттiк мекемесiн құру туралы" Қазақстан Республикасы Үкiметiнiң 2001 жылғы 4 желтоқсандағы N 1567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Жоғарғы Сотының жанындағы Судьялар мен сот жүйесi қызметкерлерiнiң бiлiктiлiгiн арттыру институты" мемлекеттiк мекемесiн "Қазақстан Республикасы Жоғарғы Сотының жанындағы Сот академиясы" мемлекеттiк мекемесi деп қайта атау туралы" Қазақстан Республикасы Үкiметiнiң 2003 жылғы 30 қыркүйектегi N 1008  </w:t>
      </w:r>
      <w:r>
        <w:rPr>
          <w:rFonts w:ascii="Times New Roman"/>
          <w:b w:val="false"/>
          <w:i w:val="false"/>
          <w:color w:val="000000"/>
          <w:sz w:val="28"/>
        </w:rPr>
        <w:t xml:space="preserve">қаулысы </w:t>
      </w:r>
      <w:r>
        <w:rPr>
          <w:rFonts w:ascii="Times New Roman"/>
          <w:b w:val="false"/>
          <w:i w:val="false"/>
          <w:color w:val="000000"/>
          <w:sz w:val="28"/>
        </w:rPr>
        <w:t>; "Мемлекеттiк қызметшiлер болып табылмайтын мемлекеттiк мекемелер қызметкерлерiнiң еңбегiне ақы төлеу жүйесi туралы" Қазақстан Республикасы Үкiметiнiң 2002 жылғы 11 қаңтардағы N 41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Үкiметiнiң 2002 жылғы 11 қаңтардағы N 41 қаулысына өзгерiстер мен толықтырулар енгiзу туралы" Қазақстан Республикасы Үкiметiнiң 2003 жылғы 24 қаңтардағы N 91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Құқықтық саясат тұжырымдамасын iске асыру жөнiндегi шаралар жоспарын бекiту туралы" Қазақстан Республикасы Yкiметiнiң 2002 жылғы 30 қарашадағы N 1274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w:t>
      </w:r>
      <w:r>
        <w:br/>
      </w:r>
      <w:r>
        <w:rPr>
          <w:rFonts w:ascii="Times New Roman"/>
          <w:b w:val="false"/>
          <w:i w:val="false"/>
          <w:color w:val="000000"/>
          <w:sz w:val="28"/>
        </w:rPr>
        <w:t xml:space="preserve">
      4. Бюджеттiк бағдарламаның мақсаты: Судьялар мен сот жүйесi қызметкерлерiнiң кәсiптiк бiлiктiк деңгейiн арттыру, судьялыққа кандидат магистранттарды даярлау, өздерiнiң лауазымдық мiндеттерiн тиiмдi орындау және кәсiптiк бiлiктiлiктерiн жетiлдiру үшiн қойылып отырған бiлiктілiк талаптарына сәйкес қызмет саласында бiлiм беру бағдарламалары бойынша теориялық және практикалық бiлiмдi, бiлгiрлiк пен машықты жетiлдiру. &lt;*&gt; </w:t>
      </w:r>
      <w:r>
        <w:br/>
      </w:r>
      <w:r>
        <w:rPr>
          <w:rFonts w:ascii="Times New Roman"/>
          <w:b w:val="false"/>
          <w:i w:val="false"/>
          <w:color w:val="000000"/>
          <w:sz w:val="28"/>
        </w:rPr>
        <w:t xml:space="preserve">
      5. Бюджеттiк бағдарламаның мiндеттерi: Сот академиясының қызметiн қамтамасыз ету, судьялыққа кандидат магистранттарды даярлау, судьялар мен сот жүйесі қызметкерлерiнiң бiлiктілiгiн арттыру. &lt;*&gt;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003       Судьялар мен Қазақстан Республи. жыл    Қазақстан </w:t>
      </w:r>
      <w:r>
        <w:br/>
      </w:r>
      <w:r>
        <w:rPr>
          <w:rFonts w:ascii="Times New Roman"/>
          <w:b w:val="false"/>
          <w:i w:val="false"/>
          <w:color w:val="000000"/>
          <w:sz w:val="28"/>
        </w:rPr>
        <w:t xml:space="preserve">
              сот жүйесін. касы Жоғарғы        бойы   Республикасы. </w:t>
      </w:r>
      <w:r>
        <w:br/>
      </w:r>
      <w:r>
        <w:rPr>
          <w:rFonts w:ascii="Times New Roman"/>
          <w:b w:val="false"/>
          <w:i w:val="false"/>
          <w:color w:val="000000"/>
          <w:sz w:val="28"/>
        </w:rPr>
        <w:t xml:space="preserve">
              дегi қызмет. Сотының жанындағы          ның Жоғарғы </w:t>
      </w:r>
      <w:r>
        <w:br/>
      </w:r>
      <w:r>
        <w:rPr>
          <w:rFonts w:ascii="Times New Roman"/>
          <w:b w:val="false"/>
          <w:i w:val="false"/>
          <w:color w:val="000000"/>
          <w:sz w:val="28"/>
        </w:rPr>
        <w:t xml:space="preserve">
              керлердiң    Сот академиясын 26         Соты, </w:t>
      </w:r>
      <w:r>
        <w:br/>
      </w:r>
      <w:r>
        <w:rPr>
          <w:rFonts w:ascii="Times New Roman"/>
          <w:b w:val="false"/>
          <w:i w:val="false"/>
          <w:color w:val="000000"/>
          <w:sz w:val="28"/>
        </w:rPr>
        <w:t xml:space="preserve">
              бiлiктілiгiн бiрлiк штат саны           Қазақстан </w:t>
      </w:r>
      <w:r>
        <w:br/>
      </w:r>
      <w:r>
        <w:rPr>
          <w:rFonts w:ascii="Times New Roman"/>
          <w:b w:val="false"/>
          <w:i w:val="false"/>
          <w:color w:val="000000"/>
          <w:sz w:val="28"/>
        </w:rPr>
        <w:t xml:space="preserve">
              дайындау     бекiтілген лимит           Республикасы </w:t>
      </w:r>
      <w:r>
        <w:br/>
      </w:r>
      <w:r>
        <w:rPr>
          <w:rFonts w:ascii="Times New Roman"/>
          <w:b w:val="false"/>
          <w:i w:val="false"/>
          <w:color w:val="000000"/>
          <w:sz w:val="28"/>
        </w:rPr>
        <w:t xml:space="preserve">
              мен арттыру  шегiнде ұстау.             Жоғарғы Соты. </w:t>
      </w:r>
      <w:r>
        <w:br/>
      </w:r>
      <w:r>
        <w:rPr>
          <w:rFonts w:ascii="Times New Roman"/>
          <w:b w:val="false"/>
          <w:i w:val="false"/>
          <w:color w:val="000000"/>
          <w:sz w:val="28"/>
        </w:rPr>
        <w:t xml:space="preserve">
                           Мемлекеттік сти-           ның жанындағы </w:t>
      </w:r>
      <w:r>
        <w:br/>
      </w:r>
      <w:r>
        <w:rPr>
          <w:rFonts w:ascii="Times New Roman"/>
          <w:b w:val="false"/>
          <w:i w:val="false"/>
          <w:color w:val="000000"/>
          <w:sz w:val="28"/>
        </w:rPr>
        <w:t xml:space="preserve">
                           пендия төлеуді қоса        Сот </w:t>
      </w:r>
      <w:r>
        <w:br/>
      </w:r>
      <w:r>
        <w:rPr>
          <w:rFonts w:ascii="Times New Roman"/>
          <w:b w:val="false"/>
          <w:i w:val="false"/>
          <w:color w:val="000000"/>
          <w:sz w:val="28"/>
        </w:rPr>
        <w:t xml:space="preserve">
                           алғанда, саны 45           академиясы.  </w:t>
      </w:r>
      <w:r>
        <w:br/>
      </w:r>
      <w:r>
        <w:rPr>
          <w:rFonts w:ascii="Times New Roman"/>
          <w:b w:val="false"/>
          <w:i w:val="false"/>
          <w:color w:val="000000"/>
          <w:sz w:val="28"/>
        </w:rPr>
        <w:t xml:space="preserve">
                           бірлік судьялыққа </w:t>
      </w:r>
      <w:r>
        <w:br/>
      </w:r>
      <w:r>
        <w:rPr>
          <w:rFonts w:ascii="Times New Roman"/>
          <w:b w:val="false"/>
          <w:i w:val="false"/>
          <w:color w:val="000000"/>
          <w:sz w:val="28"/>
        </w:rPr>
        <w:t xml:space="preserve">
                           кандидат магистрант- </w:t>
      </w:r>
      <w:r>
        <w:br/>
      </w:r>
      <w:r>
        <w:rPr>
          <w:rFonts w:ascii="Times New Roman"/>
          <w:b w:val="false"/>
          <w:i w:val="false"/>
          <w:color w:val="000000"/>
          <w:sz w:val="28"/>
        </w:rPr>
        <w:t xml:space="preserve">
                           тарды даярлау. </w:t>
      </w:r>
      <w:r>
        <w:br/>
      </w:r>
      <w:r>
        <w:rPr>
          <w:rFonts w:ascii="Times New Roman"/>
          <w:b w:val="false"/>
          <w:i w:val="false"/>
          <w:color w:val="000000"/>
          <w:sz w:val="28"/>
        </w:rPr>
        <w:t xml:space="preserve">
                           1 бірлiк кiшi АТС,          </w:t>
      </w:r>
      <w:r>
        <w:br/>
      </w:r>
      <w:r>
        <w:rPr>
          <w:rFonts w:ascii="Times New Roman"/>
          <w:b w:val="false"/>
          <w:i w:val="false"/>
          <w:color w:val="000000"/>
          <w:sz w:val="28"/>
        </w:rPr>
        <w:t xml:space="preserve">
                           2 бiрлiк көшiру             </w:t>
      </w:r>
      <w:r>
        <w:br/>
      </w:r>
      <w:r>
        <w:rPr>
          <w:rFonts w:ascii="Times New Roman"/>
          <w:b w:val="false"/>
          <w:i w:val="false"/>
          <w:color w:val="000000"/>
          <w:sz w:val="28"/>
        </w:rPr>
        <w:t xml:space="preserve">
                           аппаратын, 2                </w:t>
      </w:r>
      <w:r>
        <w:br/>
      </w:r>
      <w:r>
        <w:rPr>
          <w:rFonts w:ascii="Times New Roman"/>
          <w:b w:val="false"/>
          <w:i w:val="false"/>
          <w:color w:val="000000"/>
          <w:sz w:val="28"/>
        </w:rPr>
        <w:t xml:space="preserve">
                           бiрлiк бейнепроек. </w:t>
      </w:r>
      <w:r>
        <w:br/>
      </w:r>
      <w:r>
        <w:rPr>
          <w:rFonts w:ascii="Times New Roman"/>
          <w:b w:val="false"/>
          <w:i w:val="false"/>
          <w:color w:val="000000"/>
          <w:sz w:val="28"/>
        </w:rPr>
        <w:t xml:space="preserve">
                           тор, 10 дана </w:t>
      </w:r>
      <w:r>
        <w:br/>
      </w:r>
      <w:r>
        <w:rPr>
          <w:rFonts w:ascii="Times New Roman"/>
          <w:b w:val="false"/>
          <w:i w:val="false"/>
          <w:color w:val="000000"/>
          <w:sz w:val="28"/>
        </w:rPr>
        <w:t xml:space="preserve">
                           компьютер, 2 дана </w:t>
      </w:r>
      <w:r>
        <w:br/>
      </w:r>
      <w:r>
        <w:rPr>
          <w:rFonts w:ascii="Times New Roman"/>
          <w:b w:val="false"/>
          <w:i w:val="false"/>
          <w:color w:val="000000"/>
          <w:sz w:val="28"/>
        </w:rPr>
        <w:t xml:space="preserve">
                           телевизор, оқу </w:t>
      </w:r>
      <w:r>
        <w:br/>
      </w:r>
      <w:r>
        <w:rPr>
          <w:rFonts w:ascii="Times New Roman"/>
          <w:b w:val="false"/>
          <w:i w:val="false"/>
          <w:color w:val="000000"/>
          <w:sz w:val="28"/>
        </w:rPr>
        <w:t xml:space="preserve">
                           сыныптарына арнал. </w:t>
      </w:r>
      <w:r>
        <w:br/>
      </w:r>
      <w:r>
        <w:rPr>
          <w:rFonts w:ascii="Times New Roman"/>
          <w:b w:val="false"/>
          <w:i w:val="false"/>
          <w:color w:val="000000"/>
          <w:sz w:val="28"/>
        </w:rPr>
        <w:t xml:space="preserve">
                           ған 4 жиһаз жиын </w:t>
      </w:r>
      <w:r>
        <w:br/>
      </w:r>
      <w:r>
        <w:rPr>
          <w:rFonts w:ascii="Times New Roman"/>
          <w:b w:val="false"/>
          <w:i w:val="false"/>
          <w:color w:val="000000"/>
          <w:sz w:val="28"/>
        </w:rPr>
        <w:t xml:space="preserve">
                           тығын және кiтап. </w:t>
      </w:r>
      <w:r>
        <w:br/>
      </w:r>
      <w:r>
        <w:rPr>
          <w:rFonts w:ascii="Times New Roman"/>
          <w:b w:val="false"/>
          <w:i w:val="false"/>
          <w:color w:val="000000"/>
          <w:sz w:val="28"/>
        </w:rPr>
        <w:t xml:space="preserve">
                           ханаларға арналған </w:t>
      </w:r>
      <w:r>
        <w:br/>
      </w:r>
      <w:r>
        <w:rPr>
          <w:rFonts w:ascii="Times New Roman"/>
          <w:b w:val="false"/>
          <w:i w:val="false"/>
          <w:color w:val="000000"/>
          <w:sz w:val="28"/>
        </w:rPr>
        <w:t xml:space="preserve">
                           2 жиһаз жиынтығын.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күтілетiн нәтижелер: Судьялар мен сот жүйесі қызметкерлерiнiң кәсiптiк деңгейiн арттыру. Қазақстанда судьялар құрылымының қалыптасуын қамтамасыз ету. </w:t>
      </w:r>
    </w:p>
    <w:bookmarkStart w:name="z6"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347-қосымша          </w:t>
      </w:r>
    </w:p>
    <w:bookmarkEnd w:id="6"/>
    <w:p>
      <w:pPr>
        <w:spacing w:after="0"/>
        <w:ind w:left="0"/>
        <w:jc w:val="both"/>
      </w:pPr>
      <w:r>
        <w:rPr>
          <w:rFonts w:ascii="Times New Roman"/>
          <w:b w:val="false"/>
          <w:i w:val="false"/>
          <w:color w:val="000000"/>
          <w:sz w:val="28"/>
          <w:u w:val="single"/>
        </w:rPr>
        <w:t xml:space="preserve">501 - Қазақстан Республикасының Жоғарғы Соты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"Судьяларды тұрғын үймен қамтамасыз ету" </w:t>
      </w:r>
      <w:r>
        <w:br/>
      </w:r>
      <w:r>
        <w:rPr>
          <w:rFonts w:ascii="Times New Roman"/>
          <w:b/>
          <w:i w:val="false"/>
          <w:color w:val="000000"/>
        </w:rPr>
        <w:t xml:space="preserve">
деген 004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130000 мың теңге (бiр жүз отыз миллион теңге). </w:t>
      </w:r>
      <w:r>
        <w:br/>
      </w:r>
      <w:r>
        <w:rPr>
          <w:rFonts w:ascii="Times New Roman"/>
          <w:b w:val="false"/>
          <w:i w:val="false"/>
          <w:color w:val="000000"/>
          <w:sz w:val="28"/>
        </w:rPr>
        <w:t>
      2. Бюджеттік бағдарламаның нормативтік құқықтық негiзi: "Қазақстан Республикасының сот жүйесi мен судьяларының мәртебесi туралы" 2000 жылғы 25 желтоқсандағы Қазақстан Республикасы Конституциялық заңының  </w:t>
      </w:r>
      <w:r>
        <w:rPr>
          <w:rFonts w:ascii="Times New Roman"/>
          <w:b w:val="false"/>
          <w:i w:val="false"/>
          <w:color w:val="000000"/>
          <w:sz w:val="28"/>
        </w:rPr>
        <w:t xml:space="preserve">25-бабы </w:t>
      </w:r>
      <w:r>
        <w:rPr>
          <w:rFonts w:ascii="Times New Roman"/>
          <w:b w:val="false"/>
          <w:i w:val="false"/>
          <w:color w:val="000000"/>
          <w:sz w:val="28"/>
        </w:rPr>
        <w:t>; "Мемлекеттiк сатып алулар туралы" 2002 жылғы 16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Республикасының сот жүйесiнiң тәуелсiздiгiн күшейту жөнiндегi шаралар туралы" 2000 жылғы 1 қыркүйектегi N 440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"Cот әкiмшiлiгiнiң жаңа жүйесiнiң жұмыс iстеуiн қамтамасыз ету жөнiндегi шаралар туралы" 2000 жылғы 12 қазандағы N 471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w:t>
      </w:r>
      <w:r>
        <w:br/>
      </w:r>
      <w:r>
        <w:rPr>
          <w:rFonts w:ascii="Times New Roman"/>
          <w:b w:val="false"/>
          <w:i w:val="false"/>
          <w:color w:val="000000"/>
          <w:sz w:val="28"/>
        </w:rPr>
        <w:t xml:space="preserve">
      4. Бюджеттiк бағдарламаның мақсаты: Қазақстан Республикасы Конституциялық заңының судьяларды pecпубликалық бюджет қаражатының есебiнен тұрғын үймен қамтамасыз ету жөнiндегi кепiлдiгiн орындау. </w:t>
      </w:r>
      <w:r>
        <w:br/>
      </w:r>
      <w:r>
        <w:rPr>
          <w:rFonts w:ascii="Times New Roman"/>
          <w:b w:val="false"/>
          <w:i w:val="false"/>
          <w:color w:val="000000"/>
          <w:sz w:val="28"/>
        </w:rPr>
        <w:t xml:space="preserve">
      5. Бюджеттiк бағдарламаның мiндеттері: Судьяларды тұрғын үймен қамтамасыз ету. </w:t>
      </w:r>
      <w:r>
        <w:br/>
      </w:r>
      <w:r>
        <w:rPr>
          <w:rFonts w:ascii="Times New Roman"/>
          <w:b w:val="false"/>
          <w:i w:val="false"/>
          <w:color w:val="000000"/>
          <w:sz w:val="28"/>
        </w:rPr>
        <w:t xml:space="preserve">
      6. Бюджеттік бағдарламаны іске асыру жөніндегі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004       Судьяларды   Жергiлiкті соттар.  жыл    Қазақстан </w:t>
      </w:r>
      <w:r>
        <w:br/>
      </w:r>
      <w:r>
        <w:rPr>
          <w:rFonts w:ascii="Times New Roman"/>
          <w:b w:val="false"/>
          <w:i w:val="false"/>
          <w:color w:val="000000"/>
          <w:sz w:val="28"/>
        </w:rPr>
        <w:t xml:space="preserve">
              тұрғын үймен дың судьялары       бойы   Республикасы </w:t>
      </w:r>
      <w:r>
        <w:br/>
      </w:r>
      <w:r>
        <w:rPr>
          <w:rFonts w:ascii="Times New Roman"/>
          <w:b w:val="false"/>
          <w:i w:val="false"/>
          <w:color w:val="000000"/>
          <w:sz w:val="28"/>
        </w:rPr>
        <w:t xml:space="preserve">
              қамтамасыз   үшiн 140 бiрлiк            Жоғарғы Соты. </w:t>
      </w:r>
      <w:r>
        <w:br/>
      </w:r>
      <w:r>
        <w:rPr>
          <w:rFonts w:ascii="Times New Roman"/>
          <w:b w:val="false"/>
          <w:i w:val="false"/>
          <w:color w:val="000000"/>
          <w:sz w:val="28"/>
        </w:rPr>
        <w:t xml:space="preserve">
              ету          мөлшерiнде тұрғын          ның жанындағы </w:t>
      </w:r>
      <w:r>
        <w:br/>
      </w:r>
      <w:r>
        <w:rPr>
          <w:rFonts w:ascii="Times New Roman"/>
          <w:b w:val="false"/>
          <w:i w:val="false"/>
          <w:color w:val="000000"/>
          <w:sz w:val="28"/>
        </w:rPr>
        <w:t xml:space="preserve">
                           үй сатып алу               Сот әкімшілігі </w:t>
      </w:r>
      <w:r>
        <w:br/>
      </w:r>
      <w:r>
        <w:rPr>
          <w:rFonts w:ascii="Times New Roman"/>
          <w:b w:val="false"/>
          <w:i w:val="false"/>
          <w:color w:val="000000"/>
          <w:sz w:val="28"/>
        </w:rPr>
        <w:t xml:space="preserve">
                                                      жөнiндегі </w:t>
      </w:r>
      <w:r>
        <w:br/>
      </w:r>
      <w:r>
        <w:rPr>
          <w:rFonts w:ascii="Times New Roman"/>
          <w:b w:val="false"/>
          <w:i w:val="false"/>
          <w:color w:val="000000"/>
          <w:sz w:val="28"/>
        </w:rPr>
        <w:t xml:space="preserve">
                                                      комитет, </w:t>
      </w:r>
      <w:r>
        <w:br/>
      </w:r>
      <w:r>
        <w:rPr>
          <w:rFonts w:ascii="Times New Roman"/>
          <w:b w:val="false"/>
          <w:i w:val="false"/>
          <w:color w:val="000000"/>
          <w:sz w:val="28"/>
        </w:rPr>
        <w:t xml:space="preserve">
                                                      облыстардағы, </w:t>
      </w:r>
      <w:r>
        <w:br/>
      </w:r>
      <w:r>
        <w:rPr>
          <w:rFonts w:ascii="Times New Roman"/>
          <w:b w:val="false"/>
          <w:i w:val="false"/>
          <w:color w:val="000000"/>
          <w:sz w:val="28"/>
        </w:rPr>
        <w:t xml:space="preserve">
                                                      Астана мен </w:t>
      </w:r>
      <w:r>
        <w:br/>
      </w:r>
      <w:r>
        <w:rPr>
          <w:rFonts w:ascii="Times New Roman"/>
          <w:b w:val="false"/>
          <w:i w:val="false"/>
          <w:color w:val="000000"/>
          <w:sz w:val="28"/>
        </w:rPr>
        <w:t xml:space="preserve">
                                                      Алматы қалала. </w:t>
      </w:r>
      <w:r>
        <w:br/>
      </w:r>
      <w:r>
        <w:rPr>
          <w:rFonts w:ascii="Times New Roman"/>
          <w:b w:val="false"/>
          <w:i w:val="false"/>
          <w:color w:val="000000"/>
          <w:sz w:val="28"/>
        </w:rPr>
        <w:t xml:space="preserve">
                                                      рындағы </w:t>
      </w:r>
      <w:r>
        <w:br/>
      </w:r>
      <w:r>
        <w:rPr>
          <w:rFonts w:ascii="Times New Roman"/>
          <w:b w:val="false"/>
          <w:i w:val="false"/>
          <w:color w:val="000000"/>
          <w:sz w:val="28"/>
        </w:rPr>
        <w:t xml:space="preserve">
                                                      әкiмшiлер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күтiлетiн нәтижелер: Шаралар судьяларға сот төрелiгiн сапалы, тәуелсiз әрi толық атқару үшiн жағдай жасауға мүмкiндiк бередi. </w:t>
      </w:r>
    </w:p>
    <w:bookmarkStart w:name="z7"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348-қосымша          </w:t>
      </w:r>
    </w:p>
    <w:bookmarkEnd w:id="7"/>
    <w:p>
      <w:pPr>
        <w:spacing w:after="0"/>
        <w:ind w:left="0"/>
        <w:jc w:val="both"/>
      </w:pPr>
      <w:r>
        <w:rPr>
          <w:rFonts w:ascii="Times New Roman"/>
          <w:b w:val="false"/>
          <w:i w:val="false"/>
          <w:color w:val="000000"/>
          <w:sz w:val="28"/>
          <w:u w:val="single"/>
        </w:rPr>
        <w:t xml:space="preserve">501 - Қазақстан Республикасының Жоғарғы Соты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"Нашақорлық пен есiрткi бизнесіне қарсы күрес" </w:t>
      </w:r>
      <w:r>
        <w:br/>
      </w:r>
      <w:r>
        <w:rPr>
          <w:rFonts w:ascii="Times New Roman"/>
          <w:b/>
          <w:i w:val="false"/>
          <w:color w:val="000000"/>
        </w:rPr>
        <w:t xml:space="preserve">
деген 104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261 мың теңге (екi жүз алпыс бір мың теңге). </w:t>
      </w:r>
      <w:r>
        <w:br/>
      </w:r>
      <w:r>
        <w:rPr>
          <w:rFonts w:ascii="Times New Roman"/>
          <w:b w:val="false"/>
          <w:i w:val="false"/>
          <w:color w:val="000000"/>
          <w:sz w:val="28"/>
        </w:rPr>
        <w:t>
      2. Бюджеттік бағдарламаның нормативтік құқықтық негізi: Ел Президентінің 10 қазан 1997 жылғы Қазақстан халқына жолдаған "Қазақстан-2030. Барлық қазақстандықтардың өсiп-өркендеуi, қауiпсiздiгi, әл-ауқатының артуы" атты  </w:t>
      </w:r>
      <w:r>
        <w:rPr>
          <w:rFonts w:ascii="Times New Roman"/>
          <w:b w:val="false"/>
          <w:i w:val="false"/>
          <w:color w:val="000000"/>
          <w:sz w:val="28"/>
        </w:rPr>
        <w:t xml:space="preserve">Жолдауы </w:t>
      </w:r>
      <w:r>
        <w:rPr>
          <w:rFonts w:ascii="Times New Roman"/>
          <w:b w:val="false"/>
          <w:i w:val="false"/>
          <w:color w:val="000000"/>
          <w:sz w:val="28"/>
        </w:rPr>
        <w:t>; "Есiрткi, психотроптық заттар, прекурсорлар және олардың заңсыз айналымы мен терiс пайдаланылуына қарсы іс-әрекет шаралары туралы" 1998 жылғы 10 шiлдедегi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Республикасындағы нашақорлықпен және есiрткi бизнесімен күрестiң 2001-2005 жылдарға арналған стратегиясы туралы" 2000 жылғы 16 мамырдағы N 394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w:t>
      </w:r>
      <w:r>
        <w:br/>
      </w:r>
      <w:r>
        <w:rPr>
          <w:rFonts w:ascii="Times New Roman"/>
          <w:b w:val="false"/>
          <w:i w:val="false"/>
          <w:color w:val="000000"/>
          <w:sz w:val="28"/>
        </w:rPr>
        <w:t xml:space="preserve">
      4. Бюджеттiк бағдарламаның мақсаты: Қазақстан Республикасында нашақорлықтың және есiрткi бизнесiнiң одан әрi тарауына қарсы мемлекеттiк және қоғамдық ықпал етудiң тиiмдi жүйесiнiң негiзгi буындарын нығайту. </w:t>
      </w:r>
      <w:r>
        <w:br/>
      </w:r>
      <w:r>
        <w:rPr>
          <w:rFonts w:ascii="Times New Roman"/>
          <w:b w:val="false"/>
          <w:i w:val="false"/>
          <w:color w:val="000000"/>
          <w:sz w:val="28"/>
        </w:rPr>
        <w:t xml:space="preserve">
      5. Бюджеттiк бағдарламаның мiндеттерi: Есiрткiнiң, психотроптық заттар мен прекурсорлардың заңсыз айналымына қарсы әсер ететін тетіктерді нығайту. </w:t>
      </w:r>
      <w:r>
        <w:br/>
      </w:r>
      <w:r>
        <w:rPr>
          <w:rFonts w:ascii="Times New Roman"/>
          <w:b w:val="false"/>
          <w:i w:val="false"/>
          <w:color w:val="000000"/>
          <w:sz w:val="28"/>
        </w:rPr>
        <w:t xml:space="preserve">
      6. Бюджеттік бағдарламаны іске асыру жөніндегі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Рет|Бағ.|Кiшi |   Кіші    |   Бағдарламаны   | Іске  |   Жауапты </w:t>
      </w:r>
      <w:r>
        <w:br/>
      </w:r>
      <w:r>
        <w:rPr>
          <w:rFonts w:ascii="Times New Roman"/>
          <w:b w:val="false"/>
          <w:i w:val="false"/>
          <w:color w:val="000000"/>
          <w:sz w:val="28"/>
        </w:rPr>
        <w:t xml:space="preserve">
са.|дар.|бағ. |бағдарлама.|    іске асыру    | асыру | орындаушылар </w:t>
      </w:r>
      <w:r>
        <w:br/>
      </w:r>
      <w:r>
        <w:rPr>
          <w:rFonts w:ascii="Times New Roman"/>
          <w:b w:val="false"/>
          <w:i w:val="false"/>
          <w:color w:val="000000"/>
          <w:sz w:val="28"/>
        </w:rPr>
        <w:t xml:space="preserve">
ны |лама|дар. |  лардың   |    жөніндегі     |мерзімі| </w:t>
      </w:r>
      <w:r>
        <w:br/>
      </w:r>
      <w:r>
        <w:rPr>
          <w:rFonts w:ascii="Times New Roman"/>
          <w:b w:val="false"/>
          <w:i w:val="false"/>
          <w:color w:val="000000"/>
          <w:sz w:val="28"/>
        </w:rPr>
        <w:t xml:space="preserve">
N |коды|лама |  атауы    |    іс-шаралар    |       | </w:t>
      </w:r>
      <w:r>
        <w:br/>
      </w:r>
      <w:r>
        <w:rPr>
          <w:rFonts w:ascii="Times New Roman"/>
          <w:b w:val="false"/>
          <w:i w:val="false"/>
          <w:color w:val="000000"/>
          <w:sz w:val="28"/>
        </w:rPr>
        <w:t xml:space="preserve">
   |    |коды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104       Нашақорлық   Нашақорлық мәселе.  жыл    Қазақстан </w:t>
      </w:r>
      <w:r>
        <w:br/>
      </w:r>
      <w:r>
        <w:rPr>
          <w:rFonts w:ascii="Times New Roman"/>
          <w:b w:val="false"/>
          <w:i w:val="false"/>
          <w:color w:val="000000"/>
          <w:sz w:val="28"/>
        </w:rPr>
        <w:t xml:space="preserve">
              пен есiрткi  лерi бойынша        бойы   Республикасы </w:t>
      </w:r>
      <w:r>
        <w:br/>
      </w:r>
      <w:r>
        <w:rPr>
          <w:rFonts w:ascii="Times New Roman"/>
          <w:b w:val="false"/>
          <w:i w:val="false"/>
          <w:color w:val="000000"/>
          <w:sz w:val="28"/>
        </w:rPr>
        <w:t xml:space="preserve">
              бизнесiне    арнайы, шетелдiк           Жоғарғы Соты. </w:t>
      </w:r>
      <w:r>
        <w:br/>
      </w:r>
      <w:r>
        <w:rPr>
          <w:rFonts w:ascii="Times New Roman"/>
          <w:b w:val="false"/>
          <w:i w:val="false"/>
          <w:color w:val="000000"/>
          <w:sz w:val="28"/>
        </w:rPr>
        <w:t xml:space="preserve">
              қарсы күрес  және басқа әдебиет.        ның жанындағы </w:t>
      </w:r>
      <w:r>
        <w:br/>
      </w:r>
      <w:r>
        <w:rPr>
          <w:rFonts w:ascii="Times New Roman"/>
          <w:b w:val="false"/>
          <w:i w:val="false"/>
          <w:color w:val="000000"/>
          <w:sz w:val="28"/>
        </w:rPr>
        <w:t xml:space="preserve">
                           тердi сатып алу            Сот әкімшілiгі </w:t>
      </w:r>
      <w:r>
        <w:br/>
      </w:r>
      <w:r>
        <w:rPr>
          <w:rFonts w:ascii="Times New Roman"/>
          <w:b w:val="false"/>
          <w:i w:val="false"/>
          <w:color w:val="000000"/>
          <w:sz w:val="28"/>
        </w:rPr>
        <w:t xml:space="preserve">
                           жөнiндегi шығыстар.        жөніндегi </w:t>
      </w:r>
      <w:r>
        <w:br/>
      </w:r>
      <w:r>
        <w:rPr>
          <w:rFonts w:ascii="Times New Roman"/>
          <w:b w:val="false"/>
          <w:i w:val="false"/>
          <w:color w:val="000000"/>
          <w:sz w:val="28"/>
        </w:rPr>
        <w:t xml:space="preserve">
                                                      комитет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күтiлетін нәтижелер: Есiрткiлердiң заңсыз айналымына байланысты iстер бойынша сот iсiн жүргiзудiң тиiмдiлігін арттыру.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