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45f23" w14:textId="6345f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жылға арналған республикалық бюджеттік бағдарламалардың паспорттарын бекiту туралы (Қазақстан Республикасының Республикалық ұланы)</w:t>
      </w:r>
    </w:p>
    <w:p>
      <w:pPr>
        <w:spacing w:after="0"/>
        <w:ind w:left="0"/>
        <w:jc w:val="both"/>
      </w:pPr>
      <w:r>
        <w:rPr>
          <w:rFonts w:ascii="Times New Roman"/>
          <w:b w:val="false"/>
          <w:i w:val="false"/>
          <w:color w:val="000000"/>
          <w:sz w:val="28"/>
        </w:rPr>
        <w:t>Қазақстан Республикасы Үкіметінің 2003 жылғы 26 желтоқсандағы N 1327 қаулысы</w:t>
      </w:r>
    </w:p>
    <w:p>
      <w:pPr>
        <w:spacing w:after="0"/>
        <w:ind w:left="0"/>
        <w:jc w:val="both"/>
      </w:pPr>
      <w:bookmarkStart w:name="z6" w:id="0"/>
      <w:r>
        <w:rPr>
          <w:rFonts w:ascii="Times New Roman"/>
          <w:b w:val="false"/>
          <w:i w:val="false"/>
          <w:color w:val="ff0000"/>
          <w:sz w:val="28"/>
        </w:rPr>
        <w:t xml:space="preserve">
       РҚАО-ның ескертуі.  </w:t>
      </w:r>
      <w:r>
        <w:rPr>
          <w:rFonts w:ascii="Times New Roman"/>
          <w:b w:val="false"/>
          <w:i w:val="false"/>
          <w:color w:val="ff0000"/>
          <w:sz w:val="28"/>
        </w:rPr>
        <w:t xml:space="preserve">P031327 </w:t>
      </w:r>
      <w:r>
        <w:rPr>
          <w:rFonts w:ascii="Times New Roman"/>
          <w:b w:val="false"/>
          <w:i w:val="false"/>
          <w:color w:val="ff0000"/>
          <w:sz w:val="28"/>
        </w:rPr>
        <w:t xml:space="preserve">қаулысын қараңыз </w:t>
      </w:r>
    </w:p>
    <w:bookmarkEnd w:id="0"/>
    <w:p>
      <w:pPr>
        <w:spacing w:after="0"/>
        <w:ind w:left="0"/>
        <w:jc w:val="both"/>
      </w:pPr>
      <w:r>
        <w:rPr>
          <w:rFonts w:ascii="Times New Roman"/>
          <w:b w:val="false"/>
          <w:i w:val="false"/>
          <w:color w:val="000000"/>
          <w:sz w:val="28"/>
        </w:rPr>
        <w:t>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Yкiметi қаулы етеді: </w:t>
      </w:r>
    </w:p>
    <w:bookmarkStart w:name="z1" w:id="1"/>
    <w:p>
      <w:pPr>
        <w:spacing w:after="0"/>
        <w:ind w:left="0"/>
        <w:jc w:val="both"/>
      </w:pPr>
      <w:r>
        <w:rPr>
          <w:rFonts w:ascii="Times New Roman"/>
          <w:b w:val="false"/>
          <w:i w:val="false"/>
          <w:color w:val="000000"/>
          <w:sz w:val="28"/>
        </w:rPr>
        <w:t xml:space="preserve">
      1. 413, 414, 415-қосымшаларға сәйкес Қазақстан Республикасы Республикалық ұланының 2004 жылға арналған республикалық бюджеттiк бағдарламаларының паспорттары бекiтiлсiн. </w:t>
      </w:r>
    </w:p>
    <w:bookmarkEnd w:id="1"/>
    <w:bookmarkStart w:name="z2" w:id="2"/>
    <w:p>
      <w:pPr>
        <w:spacing w:after="0"/>
        <w:ind w:left="0"/>
        <w:jc w:val="both"/>
      </w:pPr>
      <w:r>
        <w:rPr>
          <w:rFonts w:ascii="Times New Roman"/>
          <w:b w:val="false"/>
          <w:i w:val="false"/>
          <w:color w:val="000000"/>
          <w:sz w:val="28"/>
        </w:rPr>
        <w:t xml:space="preserve">
      2. Осы қаулы 2004 жылғы 1 қаңтардан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413-қосымша         </w:t>
      </w:r>
    </w:p>
    <w:bookmarkEnd w:id="3"/>
    <w:p>
      <w:pPr>
        <w:spacing w:after="0"/>
        <w:ind w:left="0"/>
        <w:jc w:val="both"/>
      </w:pPr>
      <w:r>
        <w:rPr>
          <w:rFonts w:ascii="Times New Roman"/>
          <w:b w:val="false"/>
          <w:i w:val="false"/>
          <w:color w:val="ff0000"/>
          <w:sz w:val="28"/>
        </w:rPr>
        <w:t xml:space="preserve">       Ескерту. 413-қосымшаға өзгеріс енгізілді - ҚР Үкіметінің 2004.06.23. N  </w:t>
      </w:r>
      <w:r>
        <w:rPr>
          <w:rFonts w:ascii="Times New Roman"/>
          <w:b w:val="false"/>
          <w:i w:val="false"/>
          <w:color w:val="ff0000"/>
          <w:sz w:val="28"/>
        </w:rPr>
        <w:t xml:space="preserve">197K </w:t>
      </w:r>
      <w:r>
        <w:rPr>
          <w:rFonts w:ascii="Times New Roman"/>
          <w:b w:val="false"/>
          <w:i w:val="false"/>
          <w:color w:val="ff0000"/>
          <w:sz w:val="28"/>
        </w:rPr>
        <w:t xml:space="preserve">, 2004.08.19. N  </w:t>
      </w:r>
      <w:r>
        <w:rPr>
          <w:rFonts w:ascii="Times New Roman"/>
          <w:b w:val="false"/>
          <w:i w:val="false"/>
          <w:color w:val="ff0000"/>
          <w:sz w:val="28"/>
        </w:rPr>
        <w:t xml:space="preserve">870 </w:t>
      </w:r>
      <w:r>
        <w:rPr>
          <w:rFonts w:ascii="Times New Roman"/>
          <w:b w:val="false"/>
          <w:i w:val="false"/>
          <w:color w:val="ff0000"/>
          <w:sz w:val="28"/>
        </w:rPr>
        <w:t xml:space="preserve">, 2004.11.30. N  </w:t>
      </w:r>
      <w:r>
        <w:rPr>
          <w:rFonts w:ascii="Times New Roman"/>
          <w:b w:val="false"/>
          <w:i w:val="false"/>
          <w:color w:val="ff0000"/>
          <w:sz w:val="28"/>
        </w:rPr>
        <w:t xml:space="preserve">197аб </w:t>
      </w:r>
      <w:r>
        <w:br/>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u w:val="single"/>
        </w:rPr>
        <w:t xml:space="preserve">678 - Қазақстан Республикасының Республикалық ұланы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"Қорғалатын адамдардың қауiпсiздiгiн қамтамасыз етуге және салтанатты рәсiмдердi орындауға қатысу" </w:t>
      </w:r>
      <w:r>
        <w:br/>
      </w:r>
      <w:r>
        <w:rPr>
          <w:rFonts w:ascii="Times New Roman"/>
          <w:b/>
          <w:i w:val="false"/>
          <w:color w:val="000000"/>
        </w:rPr>
        <w:t xml:space="preserve">
деген 001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1196351 мың теңге (бiр миллиард бiр жүз тоқсан алты миллион үш жүз елу бiр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1993 жылғы 20 қаңтардағы "Әскери қызметшiлердiң және олардың отбасы мүшелерiнiң дәрежесi және оларды әлеуметтiк қорғау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 жылдың 5 желтоқсанындағы "2004 жылдың республикалық бюджетi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1995 жылғы 5 желтоқсанындағы N 2671 "Республикалық ұлан туралы" Заң күшi бар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1995 жылғы 18 желтоқсанындағы N 2689 "Республикалық ұлан туралы, Республикалық ұланның ұйымдық құрылымы мен санын белгiлеудi айқындау Ережесiн бекiту туралы"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Yкiметiнiң 2001 жылдың 23 қазанындағы N 1351 "Ақпараттық-телекоммуникациялық ресурстардың мемлекеттiк тiркелiмiн жүргiзу Ережесiн бекiту туралы"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дәстүрлiк рәсiмдердi орындауға қатысу, мемлекет Басшысының және өзге күзетiлетiн адамдардың қауiпсiздiгiн қамтамасыз ету, аса маңызды мемлекеттiк объектiлердi күзету, Қазақстан Республикасының Республикалық ұлан әскери бөлiмдерiнiң алдына қойылған мiндеттердiң орындалуын және оларды бақылауды iске асыру. </w:t>
      </w:r>
      <w:r>
        <w:br/>
      </w:r>
      <w:r>
        <w:rPr>
          <w:rFonts w:ascii="Times New Roman"/>
          <w:b w:val="false"/>
          <w:i w:val="false"/>
          <w:color w:val="000000"/>
          <w:sz w:val="28"/>
        </w:rPr>
        <w:t xml:space="preserve">
      5. Бюджеттiк бағдарламаның мiндеттерi: күзетiлетiн тұлғалардың қауiпсiздiгiн қамтамасыз етуге қатысу; Қазақстан Республикасының дипломатиялық және хаттамалық iс-шараларды, мерекелерi мен салтанаттарын өткiзу барысында дәстүрлiк рәсiмдердi атқаруға қатысу; аса маңызды мемлекеттiк объектiлердi, сондай-ақ тiзбесiн Қазақстан Республикасының Президентi белгiлейтiн үйлердi, ғимараттарды және қызмет жайларды күзету; Қазақстан Республикасы Мемлекеттiк туының және Қазақстан Республикасы Мемлекеттiк елтаңбасының эталондарын күзету; Республикалық ұланды тұрақты жауынгерлiк даярлықта ұстау жөнiндегi iс-шараларды әзiрлеу және орындалуын ұйымдастыру; Республикалық ұланға жүктелген мiндеттердi орындау барысында туындаған жағдай туралы мәлiметтердi жинау және талдау; шұғыл және жауынгерлiк даярлыққа, оқу-тәрбие процесiне басшылық жасау; қызметтiк-жауынгерлiк iс-әрекетiнiң қамтамасыз етiлуiн ұйымдастыру, кадрларды iрiктеу, орналастыру және тәрбиелеу, жеке құрамды есепке 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001       Қорғалатын </w:t>
      </w:r>
      <w:r>
        <w:br/>
      </w:r>
      <w:r>
        <w:rPr>
          <w:rFonts w:ascii="Times New Roman"/>
          <w:b w:val="false"/>
          <w:i w:val="false"/>
          <w:color w:val="000000"/>
          <w:sz w:val="28"/>
        </w:rPr>
        <w:t xml:space="preserve">
              адамдардың </w:t>
      </w:r>
      <w:r>
        <w:br/>
      </w:r>
      <w:r>
        <w:rPr>
          <w:rFonts w:ascii="Times New Roman"/>
          <w:b w:val="false"/>
          <w:i w:val="false"/>
          <w:color w:val="000000"/>
          <w:sz w:val="28"/>
        </w:rPr>
        <w:t xml:space="preserve">
              қауiпсiз. </w:t>
      </w:r>
      <w:r>
        <w:br/>
      </w:r>
      <w:r>
        <w:rPr>
          <w:rFonts w:ascii="Times New Roman"/>
          <w:b w:val="false"/>
          <w:i w:val="false"/>
          <w:color w:val="000000"/>
          <w:sz w:val="28"/>
        </w:rPr>
        <w:t xml:space="preserve">
              дiгiн қамта. </w:t>
      </w:r>
      <w:r>
        <w:br/>
      </w:r>
      <w:r>
        <w:rPr>
          <w:rFonts w:ascii="Times New Roman"/>
          <w:b w:val="false"/>
          <w:i w:val="false"/>
          <w:color w:val="000000"/>
          <w:sz w:val="28"/>
        </w:rPr>
        <w:t xml:space="preserve">
              масыз етуге </w:t>
      </w:r>
      <w:r>
        <w:br/>
      </w:r>
      <w:r>
        <w:rPr>
          <w:rFonts w:ascii="Times New Roman"/>
          <w:b w:val="false"/>
          <w:i w:val="false"/>
          <w:color w:val="000000"/>
          <w:sz w:val="28"/>
        </w:rPr>
        <w:t xml:space="preserve">
              және салта. </w:t>
      </w:r>
      <w:r>
        <w:br/>
      </w:r>
      <w:r>
        <w:rPr>
          <w:rFonts w:ascii="Times New Roman"/>
          <w:b w:val="false"/>
          <w:i w:val="false"/>
          <w:color w:val="000000"/>
          <w:sz w:val="28"/>
        </w:rPr>
        <w:t xml:space="preserve">
              натты </w:t>
      </w:r>
      <w:r>
        <w:br/>
      </w:r>
      <w:r>
        <w:rPr>
          <w:rFonts w:ascii="Times New Roman"/>
          <w:b w:val="false"/>
          <w:i w:val="false"/>
          <w:color w:val="000000"/>
          <w:sz w:val="28"/>
        </w:rPr>
        <w:t xml:space="preserve">
              рәсiмдердi </w:t>
      </w:r>
      <w:r>
        <w:br/>
      </w:r>
      <w:r>
        <w:rPr>
          <w:rFonts w:ascii="Times New Roman"/>
          <w:b w:val="false"/>
          <w:i w:val="false"/>
          <w:color w:val="000000"/>
          <w:sz w:val="28"/>
        </w:rPr>
        <w:t xml:space="preserve">
              орындауға </w:t>
      </w:r>
      <w:r>
        <w:br/>
      </w:r>
      <w:r>
        <w:rPr>
          <w:rFonts w:ascii="Times New Roman"/>
          <w:b w:val="false"/>
          <w:i w:val="false"/>
          <w:color w:val="000000"/>
          <w:sz w:val="28"/>
        </w:rPr>
        <w:t xml:space="preserve">
              қатысу </w:t>
      </w:r>
    </w:p>
    <w:p>
      <w:pPr>
        <w:spacing w:after="0"/>
        <w:ind w:left="0"/>
        <w:jc w:val="both"/>
      </w:pPr>
      <w:r>
        <w:rPr>
          <w:rFonts w:ascii="Times New Roman"/>
          <w:b w:val="false"/>
          <w:i w:val="false"/>
          <w:color w:val="000000"/>
          <w:sz w:val="28"/>
        </w:rPr>
        <w:t xml:space="preserve">2        009  Мемлекеттiк  Сатып алынады:      Жыл    Республикалық </w:t>
      </w:r>
      <w:r>
        <w:br/>
      </w:r>
      <w:r>
        <w:rPr>
          <w:rFonts w:ascii="Times New Roman"/>
          <w:b w:val="false"/>
          <w:i w:val="false"/>
          <w:color w:val="000000"/>
          <w:sz w:val="28"/>
        </w:rPr>
        <w:t xml:space="preserve">
              органдарды   - сервер - 1 толық  бойы   ұлан </w:t>
      </w:r>
      <w:r>
        <w:br/>
      </w:r>
      <w:r>
        <w:rPr>
          <w:rFonts w:ascii="Times New Roman"/>
          <w:b w:val="false"/>
          <w:i w:val="false"/>
          <w:color w:val="000000"/>
          <w:sz w:val="28"/>
        </w:rPr>
        <w:t xml:space="preserve">
              материал.    жинақ; </w:t>
      </w:r>
      <w:r>
        <w:br/>
      </w:r>
      <w:r>
        <w:rPr>
          <w:rFonts w:ascii="Times New Roman"/>
          <w:b w:val="false"/>
          <w:i w:val="false"/>
          <w:color w:val="000000"/>
          <w:sz w:val="28"/>
        </w:rPr>
        <w:t xml:space="preserve">
              дық-техника. - жұмыста пайдала. </w:t>
      </w:r>
      <w:r>
        <w:br/>
      </w:r>
      <w:r>
        <w:rPr>
          <w:rFonts w:ascii="Times New Roman"/>
          <w:b w:val="false"/>
          <w:i w:val="false"/>
          <w:color w:val="000000"/>
          <w:sz w:val="28"/>
        </w:rPr>
        <w:t xml:space="preserve">
              лық жарақ.   нылатын стансалар </w:t>
      </w:r>
      <w:r>
        <w:br/>
      </w:r>
      <w:r>
        <w:rPr>
          <w:rFonts w:ascii="Times New Roman"/>
          <w:b w:val="false"/>
          <w:i w:val="false"/>
          <w:color w:val="000000"/>
          <w:sz w:val="28"/>
        </w:rPr>
        <w:t xml:space="preserve">
              тандыру      - 13 толық жинақ; </w:t>
      </w:r>
      <w:r>
        <w:br/>
      </w:r>
      <w:r>
        <w:rPr>
          <w:rFonts w:ascii="Times New Roman"/>
          <w:b w:val="false"/>
          <w:i w:val="false"/>
          <w:color w:val="000000"/>
          <w:sz w:val="28"/>
        </w:rPr>
        <w:t xml:space="preserve">
                           - локалды принтер </w:t>
      </w:r>
      <w:r>
        <w:br/>
      </w:r>
      <w:r>
        <w:rPr>
          <w:rFonts w:ascii="Times New Roman"/>
          <w:b w:val="false"/>
          <w:i w:val="false"/>
          <w:color w:val="000000"/>
          <w:sz w:val="28"/>
        </w:rPr>
        <w:t xml:space="preserve">
                           - 5 толық жинақ; </w:t>
      </w:r>
      <w:r>
        <w:br/>
      </w:r>
      <w:r>
        <w:rPr>
          <w:rFonts w:ascii="Times New Roman"/>
          <w:b w:val="false"/>
          <w:i w:val="false"/>
          <w:color w:val="000000"/>
          <w:sz w:val="28"/>
        </w:rPr>
        <w:t xml:space="preserve">
                           - коммутатор - 1 </w:t>
      </w:r>
      <w:r>
        <w:br/>
      </w:r>
      <w:r>
        <w:rPr>
          <w:rFonts w:ascii="Times New Roman"/>
          <w:b w:val="false"/>
          <w:i w:val="false"/>
          <w:color w:val="000000"/>
          <w:sz w:val="28"/>
        </w:rPr>
        <w:t xml:space="preserve">
                           толық жинақ; </w:t>
      </w:r>
      <w:r>
        <w:br/>
      </w:r>
      <w:r>
        <w:rPr>
          <w:rFonts w:ascii="Times New Roman"/>
          <w:b w:val="false"/>
          <w:i w:val="false"/>
          <w:color w:val="000000"/>
          <w:sz w:val="28"/>
        </w:rPr>
        <w:t xml:space="preserve">
                           - маршрутизатор </w:t>
      </w:r>
      <w:r>
        <w:br/>
      </w:r>
      <w:r>
        <w:rPr>
          <w:rFonts w:ascii="Times New Roman"/>
          <w:b w:val="false"/>
          <w:i w:val="false"/>
          <w:color w:val="000000"/>
          <w:sz w:val="28"/>
        </w:rPr>
        <w:t xml:space="preserve">
                           - 1 толық жинақ.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өнiмдер сатып алу: </w:t>
      </w:r>
      <w:r>
        <w:br/>
      </w:r>
      <w:r>
        <w:rPr>
          <w:rFonts w:ascii="Times New Roman"/>
          <w:b w:val="false"/>
          <w:i w:val="false"/>
          <w:color w:val="000000"/>
          <w:sz w:val="28"/>
        </w:rPr>
        <w:t xml:space="preserve">
                           - операциялық жүйе </w:t>
      </w:r>
      <w:r>
        <w:br/>
      </w:r>
      <w:r>
        <w:rPr>
          <w:rFonts w:ascii="Times New Roman"/>
          <w:b w:val="false"/>
          <w:i w:val="false"/>
          <w:color w:val="000000"/>
          <w:sz w:val="28"/>
        </w:rPr>
        <w:t xml:space="preserve">
                           және деректер </w:t>
      </w:r>
      <w:r>
        <w:br/>
      </w:r>
      <w:r>
        <w:rPr>
          <w:rFonts w:ascii="Times New Roman"/>
          <w:b w:val="false"/>
          <w:i w:val="false"/>
          <w:color w:val="000000"/>
          <w:sz w:val="28"/>
        </w:rPr>
        <w:t xml:space="preserve">
                           базасын басқару </w:t>
      </w:r>
      <w:r>
        <w:br/>
      </w:r>
      <w:r>
        <w:rPr>
          <w:rFonts w:ascii="Times New Roman"/>
          <w:b w:val="false"/>
          <w:i w:val="false"/>
          <w:color w:val="000000"/>
          <w:sz w:val="28"/>
        </w:rPr>
        <w:t xml:space="preserve">
                           жүйесi - 20 дана; </w:t>
      </w:r>
      <w:r>
        <w:br/>
      </w:r>
      <w:r>
        <w:rPr>
          <w:rFonts w:ascii="Times New Roman"/>
          <w:b w:val="false"/>
          <w:i w:val="false"/>
          <w:color w:val="000000"/>
          <w:sz w:val="28"/>
        </w:rPr>
        <w:t xml:space="preserve">
                           - антивирустық </w:t>
      </w:r>
      <w:r>
        <w:br/>
      </w:r>
      <w:r>
        <w:rPr>
          <w:rFonts w:ascii="Times New Roman"/>
          <w:b w:val="false"/>
          <w:i w:val="false"/>
          <w:color w:val="000000"/>
          <w:sz w:val="28"/>
        </w:rPr>
        <w:t xml:space="preserve">
                           бағдарламалар - 20 </w:t>
      </w:r>
      <w:r>
        <w:br/>
      </w:r>
      <w:r>
        <w:rPr>
          <w:rFonts w:ascii="Times New Roman"/>
          <w:b w:val="false"/>
          <w:i w:val="false"/>
          <w:color w:val="000000"/>
          <w:sz w:val="28"/>
        </w:rPr>
        <w:t xml:space="preserve">
                           дана; </w:t>
      </w:r>
      <w:r>
        <w:br/>
      </w:r>
      <w:r>
        <w:rPr>
          <w:rFonts w:ascii="Times New Roman"/>
          <w:b w:val="false"/>
          <w:i w:val="false"/>
          <w:color w:val="000000"/>
          <w:sz w:val="28"/>
        </w:rPr>
        <w:t xml:space="preserve">
                           - басқа да лицен. </w:t>
      </w:r>
      <w:r>
        <w:br/>
      </w:r>
      <w:r>
        <w:rPr>
          <w:rFonts w:ascii="Times New Roman"/>
          <w:b w:val="false"/>
          <w:i w:val="false"/>
          <w:color w:val="000000"/>
          <w:sz w:val="28"/>
        </w:rPr>
        <w:t xml:space="preserve">
                           зияланған өнiмдер </w:t>
      </w:r>
      <w:r>
        <w:br/>
      </w:r>
      <w:r>
        <w:rPr>
          <w:rFonts w:ascii="Times New Roman"/>
          <w:b w:val="false"/>
          <w:i w:val="false"/>
          <w:color w:val="000000"/>
          <w:sz w:val="28"/>
        </w:rPr>
        <w:t xml:space="preserve">
                           - 20 дана. </w:t>
      </w:r>
    </w:p>
    <w:p>
      <w:pPr>
        <w:spacing w:after="0"/>
        <w:ind w:left="0"/>
        <w:jc w:val="both"/>
      </w:pPr>
      <w:r>
        <w:rPr>
          <w:rFonts w:ascii="Times New Roman"/>
          <w:b w:val="false"/>
          <w:i w:val="false"/>
          <w:color w:val="000000"/>
          <w:sz w:val="28"/>
        </w:rPr>
        <w:t xml:space="preserve">3        100  Орталық      Штат көлемiндегi    Жыл    Республикалық </w:t>
      </w:r>
      <w:r>
        <w:br/>
      </w:r>
      <w:r>
        <w:rPr>
          <w:rFonts w:ascii="Times New Roman"/>
          <w:b w:val="false"/>
          <w:i w:val="false"/>
          <w:color w:val="000000"/>
          <w:sz w:val="28"/>
        </w:rPr>
        <w:t xml:space="preserve">
              аппарат      62 әскери қызметшi. бойы   ұлан </w:t>
      </w:r>
      <w:r>
        <w:br/>
      </w:r>
      <w:r>
        <w:rPr>
          <w:rFonts w:ascii="Times New Roman"/>
          <w:b w:val="false"/>
          <w:i w:val="false"/>
          <w:color w:val="000000"/>
          <w:sz w:val="28"/>
        </w:rPr>
        <w:t xml:space="preserve">
                           лердi ұстау. </w:t>
      </w:r>
      <w:r>
        <w:br/>
      </w:r>
      <w:r>
        <w:rPr>
          <w:rFonts w:ascii="Times New Roman"/>
          <w:b w:val="false"/>
          <w:i w:val="false"/>
          <w:color w:val="000000"/>
          <w:sz w:val="28"/>
        </w:rPr>
        <w:t xml:space="preserve">
                           Тауарлық-материал. </w:t>
      </w:r>
      <w:r>
        <w:br/>
      </w:r>
      <w:r>
        <w:rPr>
          <w:rFonts w:ascii="Times New Roman"/>
          <w:b w:val="false"/>
          <w:i w:val="false"/>
          <w:color w:val="000000"/>
          <w:sz w:val="28"/>
        </w:rPr>
        <w:t xml:space="preserve">
                           дық құндылықтарды </w:t>
      </w:r>
      <w:r>
        <w:br/>
      </w:r>
      <w:r>
        <w:rPr>
          <w:rFonts w:ascii="Times New Roman"/>
          <w:b w:val="false"/>
          <w:i w:val="false"/>
          <w:color w:val="000000"/>
          <w:sz w:val="28"/>
        </w:rPr>
        <w:t xml:space="preserve">
                           caтып алу, газет </w:t>
      </w:r>
      <w:r>
        <w:br/>
      </w:r>
      <w:r>
        <w:rPr>
          <w:rFonts w:ascii="Times New Roman"/>
          <w:b w:val="false"/>
          <w:i w:val="false"/>
          <w:color w:val="000000"/>
          <w:sz w:val="28"/>
        </w:rPr>
        <w:t xml:space="preserve">
                           журналдарға жазылу. </w:t>
      </w:r>
      <w:r>
        <w:br/>
      </w:r>
      <w:r>
        <w:rPr>
          <w:rFonts w:ascii="Times New Roman"/>
          <w:b w:val="false"/>
          <w:i w:val="false"/>
          <w:color w:val="000000"/>
          <w:sz w:val="28"/>
        </w:rPr>
        <w:t xml:space="preserve">
                           Тұрақты жауынгерлiк </w:t>
      </w:r>
      <w:r>
        <w:br/>
      </w:r>
      <w:r>
        <w:rPr>
          <w:rFonts w:ascii="Times New Roman"/>
          <w:b w:val="false"/>
          <w:i w:val="false"/>
          <w:color w:val="000000"/>
          <w:sz w:val="28"/>
        </w:rPr>
        <w:t xml:space="preserve">
                           даярлықты ұстау </w:t>
      </w:r>
      <w:r>
        <w:br/>
      </w:r>
      <w:r>
        <w:rPr>
          <w:rFonts w:ascii="Times New Roman"/>
          <w:b w:val="false"/>
          <w:i w:val="false"/>
          <w:color w:val="000000"/>
          <w:sz w:val="28"/>
        </w:rPr>
        <w:t xml:space="preserve">
                           жөнiндегi iс-шара. </w:t>
      </w:r>
      <w:r>
        <w:br/>
      </w:r>
      <w:r>
        <w:rPr>
          <w:rFonts w:ascii="Times New Roman"/>
          <w:b w:val="false"/>
          <w:i w:val="false"/>
          <w:color w:val="000000"/>
          <w:sz w:val="28"/>
        </w:rPr>
        <w:t xml:space="preserve">
                           ларды әзiрлеу және </w:t>
      </w:r>
      <w:r>
        <w:br/>
      </w:r>
      <w:r>
        <w:rPr>
          <w:rFonts w:ascii="Times New Roman"/>
          <w:b w:val="false"/>
          <w:i w:val="false"/>
          <w:color w:val="000000"/>
          <w:sz w:val="28"/>
        </w:rPr>
        <w:t xml:space="preserve">
                           оның орындалуын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ұланға жүктелген </w:t>
      </w:r>
      <w:r>
        <w:br/>
      </w:r>
      <w:r>
        <w:rPr>
          <w:rFonts w:ascii="Times New Roman"/>
          <w:b w:val="false"/>
          <w:i w:val="false"/>
          <w:color w:val="000000"/>
          <w:sz w:val="28"/>
        </w:rPr>
        <w:t xml:space="preserve">
                           мiндеттердi жинау </w:t>
      </w:r>
      <w:r>
        <w:br/>
      </w:r>
      <w:r>
        <w:rPr>
          <w:rFonts w:ascii="Times New Roman"/>
          <w:b w:val="false"/>
          <w:i w:val="false"/>
          <w:color w:val="000000"/>
          <w:sz w:val="28"/>
        </w:rPr>
        <w:t xml:space="preserve">
                           және талдау. </w:t>
      </w:r>
    </w:p>
    <w:p>
      <w:pPr>
        <w:spacing w:after="0"/>
        <w:ind w:left="0"/>
        <w:jc w:val="both"/>
      </w:pPr>
      <w:r>
        <w:rPr>
          <w:rFonts w:ascii="Times New Roman"/>
          <w:b w:val="false"/>
          <w:i w:val="false"/>
          <w:color w:val="000000"/>
          <w:sz w:val="28"/>
        </w:rPr>
        <w:t xml:space="preserve">4        101  Әскери       1634 штаттық бiрлi. Жыл    Республикалық </w:t>
      </w:r>
      <w:r>
        <w:br/>
      </w:r>
      <w:r>
        <w:rPr>
          <w:rFonts w:ascii="Times New Roman"/>
          <w:b w:val="false"/>
          <w:i w:val="false"/>
          <w:color w:val="000000"/>
          <w:sz w:val="28"/>
        </w:rPr>
        <w:t xml:space="preserve">
              бөлiмдер     гiн ақшалай төлем.  бойы   ұлан </w:t>
      </w:r>
      <w:r>
        <w:br/>
      </w:r>
      <w:r>
        <w:rPr>
          <w:rFonts w:ascii="Times New Roman"/>
          <w:b w:val="false"/>
          <w:i w:val="false"/>
          <w:color w:val="000000"/>
          <w:sz w:val="28"/>
        </w:rPr>
        <w:t xml:space="preserve">
                           дердiң барлық түрi. </w:t>
      </w:r>
      <w:r>
        <w:br/>
      </w:r>
      <w:r>
        <w:rPr>
          <w:rFonts w:ascii="Times New Roman"/>
          <w:b w:val="false"/>
          <w:i w:val="false"/>
          <w:color w:val="000000"/>
          <w:sz w:val="28"/>
        </w:rPr>
        <w:t xml:space="preserve">
                           мен қамтамасыз ету. </w:t>
      </w:r>
      <w:r>
        <w:br/>
      </w:r>
      <w:r>
        <w:rPr>
          <w:rFonts w:ascii="Times New Roman"/>
          <w:b w:val="false"/>
          <w:i w:val="false"/>
          <w:color w:val="000000"/>
          <w:sz w:val="28"/>
        </w:rPr>
        <w:t xml:space="preserve">
                           Үнемi жауынгерлiк </w:t>
      </w:r>
      <w:r>
        <w:br/>
      </w:r>
      <w:r>
        <w:rPr>
          <w:rFonts w:ascii="Times New Roman"/>
          <w:b w:val="false"/>
          <w:i w:val="false"/>
          <w:color w:val="000000"/>
          <w:sz w:val="28"/>
        </w:rPr>
        <w:t xml:space="preserve">
                           даярлықты қолдау </w:t>
      </w:r>
      <w:r>
        <w:br/>
      </w:r>
      <w:r>
        <w:rPr>
          <w:rFonts w:ascii="Times New Roman"/>
          <w:b w:val="false"/>
          <w:i w:val="false"/>
          <w:color w:val="000000"/>
          <w:sz w:val="28"/>
        </w:rPr>
        <w:t xml:space="preserve">
                           үшiн әскери бөлiм. </w:t>
      </w:r>
      <w:r>
        <w:br/>
      </w:r>
      <w:r>
        <w:rPr>
          <w:rFonts w:ascii="Times New Roman"/>
          <w:b w:val="false"/>
          <w:i w:val="false"/>
          <w:color w:val="000000"/>
          <w:sz w:val="28"/>
        </w:rPr>
        <w:t xml:space="preserve">
                           дердiң өмiр тiршi. </w:t>
      </w:r>
      <w:r>
        <w:br/>
      </w:r>
      <w:r>
        <w:rPr>
          <w:rFonts w:ascii="Times New Roman"/>
          <w:b w:val="false"/>
          <w:i w:val="false"/>
          <w:color w:val="000000"/>
          <w:sz w:val="28"/>
        </w:rPr>
        <w:t xml:space="preserve">
                           лiгiн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Әскери қызметшiлер. </w:t>
      </w:r>
      <w:r>
        <w:br/>
      </w:r>
      <w:r>
        <w:rPr>
          <w:rFonts w:ascii="Times New Roman"/>
          <w:b w:val="false"/>
          <w:i w:val="false"/>
          <w:color w:val="000000"/>
          <w:sz w:val="28"/>
        </w:rPr>
        <w:t xml:space="preserve">
                           дi азық-түлiкпен, </w:t>
      </w:r>
      <w:r>
        <w:br/>
      </w:r>
      <w:r>
        <w:rPr>
          <w:rFonts w:ascii="Times New Roman"/>
          <w:b w:val="false"/>
          <w:i w:val="false"/>
          <w:color w:val="000000"/>
          <w:sz w:val="28"/>
        </w:rPr>
        <w:t xml:space="preserve">
                           нысанды киiм </w:t>
      </w:r>
      <w:r>
        <w:br/>
      </w:r>
      <w:r>
        <w:rPr>
          <w:rFonts w:ascii="Times New Roman"/>
          <w:b w:val="false"/>
          <w:i w:val="false"/>
          <w:color w:val="000000"/>
          <w:sz w:val="28"/>
        </w:rPr>
        <w:t xml:space="preserve">
                           кешекпен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Президент оркестрiн </w:t>
      </w:r>
      <w:r>
        <w:br/>
      </w:r>
      <w:r>
        <w:rPr>
          <w:rFonts w:ascii="Times New Roman"/>
          <w:b w:val="false"/>
          <w:i w:val="false"/>
          <w:color w:val="000000"/>
          <w:sz w:val="28"/>
        </w:rPr>
        <w:t xml:space="preserve">
                           дыбыс жазу қызметi. </w:t>
      </w:r>
      <w:r>
        <w:br/>
      </w:r>
      <w:r>
        <w:rPr>
          <w:rFonts w:ascii="Times New Roman"/>
          <w:b w:val="false"/>
          <w:i w:val="false"/>
          <w:color w:val="000000"/>
          <w:sz w:val="28"/>
        </w:rPr>
        <w:t xml:space="preserve">
                           мен қамтамасыз ету. </w:t>
      </w:r>
      <w:r>
        <w:br/>
      </w:r>
      <w:r>
        <w:rPr>
          <w:rFonts w:ascii="Times New Roman"/>
          <w:b w:val="false"/>
          <w:i w:val="false"/>
          <w:color w:val="000000"/>
          <w:sz w:val="28"/>
        </w:rPr>
        <w:t xml:space="preserve">
                           Компьютерлердi </w:t>
      </w:r>
      <w:r>
        <w:br/>
      </w:r>
      <w:r>
        <w:rPr>
          <w:rFonts w:ascii="Times New Roman"/>
          <w:b w:val="false"/>
          <w:i w:val="false"/>
          <w:color w:val="000000"/>
          <w:sz w:val="28"/>
        </w:rPr>
        <w:t xml:space="preserve">
                           сертификациялау </w:t>
      </w:r>
      <w:r>
        <w:br/>
      </w:r>
      <w:r>
        <w:rPr>
          <w:rFonts w:ascii="Times New Roman"/>
          <w:b w:val="false"/>
          <w:i w:val="false"/>
          <w:color w:val="000000"/>
          <w:sz w:val="28"/>
        </w:rPr>
        <w:t xml:space="preserve">
                           қызметi. </w:t>
      </w:r>
      <w:r>
        <w:br/>
      </w:r>
      <w:r>
        <w:rPr>
          <w:rFonts w:ascii="Times New Roman"/>
          <w:b w:val="false"/>
          <w:i w:val="false"/>
          <w:color w:val="000000"/>
          <w:sz w:val="28"/>
        </w:rPr>
        <w:t xml:space="preserve">
                           Құрылыс, жөндеу, </w:t>
      </w:r>
      <w:r>
        <w:br/>
      </w:r>
      <w:r>
        <w:rPr>
          <w:rFonts w:ascii="Times New Roman"/>
          <w:b w:val="false"/>
          <w:i w:val="false"/>
          <w:color w:val="000000"/>
          <w:sz w:val="28"/>
        </w:rPr>
        <w:t xml:space="preserve">
                           экологиялық зерт. </w:t>
      </w:r>
      <w:r>
        <w:br/>
      </w:r>
      <w:r>
        <w:rPr>
          <w:rFonts w:ascii="Times New Roman"/>
          <w:b w:val="false"/>
          <w:i w:val="false"/>
          <w:color w:val="000000"/>
          <w:sz w:val="28"/>
        </w:rPr>
        <w:t xml:space="preserve">
                           теулер жөнiндегi </w:t>
      </w:r>
      <w:r>
        <w:br/>
      </w:r>
      <w:r>
        <w:rPr>
          <w:rFonts w:ascii="Times New Roman"/>
          <w:b w:val="false"/>
          <w:i w:val="false"/>
          <w:color w:val="000000"/>
          <w:sz w:val="28"/>
        </w:rPr>
        <w:t xml:space="preserve">
                           мемлекеттiк экспер. </w:t>
      </w:r>
      <w:r>
        <w:br/>
      </w:r>
      <w:r>
        <w:rPr>
          <w:rFonts w:ascii="Times New Roman"/>
          <w:b w:val="false"/>
          <w:i w:val="false"/>
          <w:color w:val="000000"/>
          <w:sz w:val="28"/>
        </w:rPr>
        <w:t xml:space="preserve">
                           тиза қызметi. </w:t>
      </w:r>
      <w:r>
        <w:br/>
      </w:r>
      <w:r>
        <w:rPr>
          <w:rFonts w:ascii="Times New Roman"/>
          <w:b w:val="false"/>
          <w:i w:val="false"/>
          <w:color w:val="000000"/>
          <w:sz w:val="28"/>
        </w:rPr>
        <w:t xml:space="preserve">
                           Автомобиль және </w:t>
      </w:r>
      <w:r>
        <w:br/>
      </w:r>
      <w:r>
        <w:rPr>
          <w:rFonts w:ascii="Times New Roman"/>
          <w:b w:val="false"/>
          <w:i w:val="false"/>
          <w:color w:val="000000"/>
          <w:sz w:val="28"/>
        </w:rPr>
        <w:t xml:space="preserve">
                           бронетанктi техника. </w:t>
      </w:r>
      <w:r>
        <w:br/>
      </w:r>
      <w:r>
        <w:rPr>
          <w:rFonts w:ascii="Times New Roman"/>
          <w:b w:val="false"/>
          <w:i w:val="false"/>
          <w:color w:val="000000"/>
          <w:sz w:val="28"/>
        </w:rPr>
        <w:t xml:space="preserve">
                           ларын жөндеу техни. </w:t>
      </w:r>
      <w:r>
        <w:br/>
      </w:r>
      <w:r>
        <w:rPr>
          <w:rFonts w:ascii="Times New Roman"/>
          <w:b w:val="false"/>
          <w:i w:val="false"/>
          <w:color w:val="000000"/>
          <w:sz w:val="28"/>
        </w:rPr>
        <w:t xml:space="preserve">
                           калық қызмет көрсету </w:t>
      </w:r>
      <w:r>
        <w:br/>
      </w:r>
      <w:r>
        <w:rPr>
          <w:rFonts w:ascii="Times New Roman"/>
          <w:b w:val="false"/>
          <w:i w:val="false"/>
          <w:color w:val="000000"/>
          <w:sz w:val="28"/>
        </w:rPr>
        <w:t xml:space="preserve">
                           жөнiндегi қызметтер. </w:t>
      </w:r>
      <w:r>
        <w:br/>
      </w:r>
      <w:r>
        <w:rPr>
          <w:rFonts w:ascii="Times New Roman"/>
          <w:b w:val="false"/>
          <w:i w:val="false"/>
          <w:color w:val="000000"/>
          <w:sz w:val="28"/>
        </w:rPr>
        <w:t xml:space="preserve">
                           Автомобильдiк техни. </w:t>
      </w:r>
      <w:r>
        <w:br/>
      </w:r>
      <w:r>
        <w:rPr>
          <w:rFonts w:ascii="Times New Roman"/>
          <w:b w:val="false"/>
          <w:i w:val="false"/>
          <w:color w:val="000000"/>
          <w:sz w:val="28"/>
        </w:rPr>
        <w:t xml:space="preserve">
                           каларға арналған </w:t>
      </w:r>
      <w:r>
        <w:br/>
      </w:r>
      <w:r>
        <w:rPr>
          <w:rFonts w:ascii="Times New Roman"/>
          <w:b w:val="false"/>
          <w:i w:val="false"/>
          <w:color w:val="000000"/>
          <w:sz w:val="28"/>
        </w:rPr>
        <w:t xml:space="preserve">
                           қосалқы бөлшектердi, </w:t>
      </w:r>
      <w:r>
        <w:br/>
      </w:r>
      <w:r>
        <w:rPr>
          <w:rFonts w:ascii="Times New Roman"/>
          <w:b w:val="false"/>
          <w:i w:val="false"/>
          <w:color w:val="000000"/>
          <w:sz w:val="28"/>
        </w:rPr>
        <w:t xml:space="preserve">
                           агрегаттар мен </w:t>
      </w:r>
      <w:r>
        <w:br/>
      </w:r>
      <w:r>
        <w:rPr>
          <w:rFonts w:ascii="Times New Roman"/>
          <w:b w:val="false"/>
          <w:i w:val="false"/>
          <w:color w:val="000000"/>
          <w:sz w:val="28"/>
        </w:rPr>
        <w:t xml:space="preserve">
                           басқа да заттарды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Әскери мақсаттағы </w:t>
      </w:r>
      <w:r>
        <w:br/>
      </w:r>
      <w:r>
        <w:rPr>
          <w:rFonts w:ascii="Times New Roman"/>
          <w:b w:val="false"/>
          <w:i w:val="false"/>
          <w:color w:val="000000"/>
          <w:sz w:val="28"/>
        </w:rPr>
        <w:t xml:space="preserve">
                           арнайы жарақтар </w:t>
      </w:r>
      <w:r>
        <w:br/>
      </w:r>
      <w:r>
        <w:rPr>
          <w:rFonts w:ascii="Times New Roman"/>
          <w:b w:val="false"/>
          <w:i w:val="false"/>
          <w:color w:val="000000"/>
          <w:sz w:val="28"/>
        </w:rPr>
        <w:t xml:space="preserve">
                           сатып алу - 25 жиынтық. </w:t>
      </w:r>
      <w:r>
        <w:br/>
      </w:r>
      <w:r>
        <w:rPr>
          <w:rFonts w:ascii="Times New Roman"/>
          <w:b w:val="false"/>
          <w:i w:val="false"/>
          <w:color w:val="000000"/>
          <w:sz w:val="28"/>
        </w:rPr>
        <w:t xml:space="preserve">
                           Арзан құнды тауар. </w:t>
      </w:r>
      <w:r>
        <w:br/>
      </w:r>
      <w:r>
        <w:rPr>
          <w:rFonts w:ascii="Times New Roman"/>
          <w:b w:val="false"/>
          <w:i w:val="false"/>
          <w:color w:val="000000"/>
          <w:sz w:val="28"/>
        </w:rPr>
        <w:t xml:space="preserve">
                           лық-материалдық </w:t>
      </w:r>
      <w:r>
        <w:br/>
      </w:r>
      <w:r>
        <w:rPr>
          <w:rFonts w:ascii="Times New Roman"/>
          <w:b w:val="false"/>
          <w:i w:val="false"/>
          <w:color w:val="000000"/>
          <w:sz w:val="28"/>
        </w:rPr>
        <w:t xml:space="preserve">
                           құндыларды сатып </w:t>
      </w:r>
      <w:r>
        <w:br/>
      </w:r>
      <w:r>
        <w:rPr>
          <w:rFonts w:ascii="Times New Roman"/>
          <w:b w:val="false"/>
          <w:i w:val="false"/>
          <w:color w:val="000000"/>
          <w:sz w:val="28"/>
        </w:rPr>
        <w:t xml:space="preserve">
                           алу, газет журнал. </w:t>
      </w:r>
      <w:r>
        <w:br/>
      </w:r>
      <w:r>
        <w:rPr>
          <w:rFonts w:ascii="Times New Roman"/>
          <w:b w:val="false"/>
          <w:i w:val="false"/>
          <w:color w:val="000000"/>
          <w:sz w:val="28"/>
        </w:rPr>
        <w:t xml:space="preserve">
                           дарға жазылу. </w:t>
      </w:r>
      <w:r>
        <w:br/>
      </w:r>
      <w:r>
        <w:rPr>
          <w:rFonts w:ascii="Times New Roman"/>
          <w:b w:val="false"/>
          <w:i w:val="false"/>
          <w:color w:val="000000"/>
          <w:sz w:val="28"/>
        </w:rPr>
        <w:t xml:space="preserve">
                           Макеттер, стендiлер </w:t>
      </w:r>
      <w:r>
        <w:br/>
      </w:r>
      <w:r>
        <w:rPr>
          <w:rFonts w:ascii="Times New Roman"/>
          <w:b w:val="false"/>
          <w:i w:val="false"/>
          <w:color w:val="000000"/>
          <w:sz w:val="28"/>
        </w:rPr>
        <w:t xml:space="preserve">
                           және басқа да </w:t>
      </w:r>
      <w:r>
        <w:br/>
      </w:r>
      <w:r>
        <w:rPr>
          <w:rFonts w:ascii="Times New Roman"/>
          <w:b w:val="false"/>
          <w:i w:val="false"/>
          <w:color w:val="000000"/>
          <w:sz w:val="28"/>
        </w:rPr>
        <w:t xml:space="preserve">
                           көрнекi құралдар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Yй-жайларды, </w:t>
      </w:r>
      <w:r>
        <w:br/>
      </w:r>
      <w:r>
        <w:rPr>
          <w:rFonts w:ascii="Times New Roman"/>
          <w:b w:val="false"/>
          <w:i w:val="false"/>
          <w:color w:val="000000"/>
          <w:sz w:val="28"/>
        </w:rPr>
        <w:t xml:space="preserve">
                           ғимараттарды және </w:t>
      </w:r>
      <w:r>
        <w:br/>
      </w:r>
      <w:r>
        <w:rPr>
          <w:rFonts w:ascii="Times New Roman"/>
          <w:b w:val="false"/>
          <w:i w:val="false"/>
          <w:color w:val="000000"/>
          <w:sz w:val="28"/>
        </w:rPr>
        <w:t xml:space="preserve">
                           транспортты жалға </w:t>
      </w:r>
      <w:r>
        <w:br/>
      </w:r>
      <w:r>
        <w:rPr>
          <w:rFonts w:ascii="Times New Roman"/>
          <w:b w:val="false"/>
          <w:i w:val="false"/>
          <w:color w:val="000000"/>
          <w:sz w:val="28"/>
        </w:rPr>
        <w:t xml:space="preserve">
                           алу. </w:t>
      </w:r>
      <w:r>
        <w:br/>
      </w:r>
      <w:r>
        <w:rPr>
          <w:rFonts w:ascii="Times New Roman"/>
          <w:b w:val="false"/>
          <w:i w:val="false"/>
          <w:color w:val="000000"/>
          <w:sz w:val="28"/>
        </w:rPr>
        <w:t xml:space="preserve">
                           Штаттан тыс жұмыс. </w:t>
      </w:r>
      <w:r>
        <w:br/>
      </w:r>
      <w:r>
        <w:rPr>
          <w:rFonts w:ascii="Times New Roman"/>
          <w:b w:val="false"/>
          <w:i w:val="false"/>
          <w:color w:val="000000"/>
          <w:sz w:val="28"/>
        </w:rPr>
        <w:t xml:space="preserve">
                           шыларға жалақы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 оқ-дәрi - 1000000 </w:t>
      </w:r>
      <w:r>
        <w:br/>
      </w:r>
      <w:r>
        <w:rPr>
          <w:rFonts w:ascii="Times New Roman"/>
          <w:b w:val="false"/>
          <w:i w:val="false"/>
          <w:color w:val="000000"/>
          <w:sz w:val="28"/>
        </w:rPr>
        <w:t xml:space="preserve">
                           дана; </w:t>
      </w:r>
      <w:r>
        <w:br/>
      </w:r>
      <w:r>
        <w:rPr>
          <w:rFonts w:ascii="Times New Roman"/>
          <w:b w:val="false"/>
          <w:i w:val="false"/>
          <w:color w:val="000000"/>
          <w:sz w:val="28"/>
        </w:rPr>
        <w:t xml:space="preserve">
                           - қару-жарақ, суық </w:t>
      </w:r>
      <w:r>
        <w:br/>
      </w:r>
      <w:r>
        <w:rPr>
          <w:rFonts w:ascii="Times New Roman"/>
          <w:b w:val="false"/>
          <w:i w:val="false"/>
          <w:color w:val="000000"/>
          <w:sz w:val="28"/>
        </w:rPr>
        <w:t xml:space="preserve">
                           қару және оларға </w:t>
      </w:r>
      <w:r>
        <w:br/>
      </w:r>
      <w:r>
        <w:rPr>
          <w:rFonts w:ascii="Times New Roman"/>
          <w:b w:val="false"/>
          <w:i w:val="false"/>
          <w:color w:val="000000"/>
          <w:sz w:val="28"/>
        </w:rPr>
        <w:t xml:space="preserve">
                           арналған қосалқы </w:t>
      </w:r>
      <w:r>
        <w:br/>
      </w:r>
      <w:r>
        <w:rPr>
          <w:rFonts w:ascii="Times New Roman"/>
          <w:b w:val="false"/>
          <w:i w:val="false"/>
          <w:color w:val="000000"/>
          <w:sz w:val="28"/>
        </w:rPr>
        <w:t xml:space="preserve">
                           бөлшектер - 3726 </w:t>
      </w:r>
      <w:r>
        <w:br/>
      </w:r>
      <w:r>
        <w:rPr>
          <w:rFonts w:ascii="Times New Roman"/>
          <w:b w:val="false"/>
          <w:i w:val="false"/>
          <w:color w:val="000000"/>
          <w:sz w:val="28"/>
        </w:rPr>
        <w:t xml:space="preserve">
                           дана; </w:t>
      </w:r>
      <w:r>
        <w:br/>
      </w:r>
      <w:r>
        <w:rPr>
          <w:rFonts w:ascii="Times New Roman"/>
          <w:b w:val="false"/>
          <w:i w:val="false"/>
          <w:color w:val="000000"/>
          <w:sz w:val="28"/>
        </w:rPr>
        <w:t xml:space="preserve">
                           - биокомпьютерлiк </w:t>
      </w:r>
      <w:r>
        <w:br/>
      </w:r>
      <w:r>
        <w:rPr>
          <w:rFonts w:ascii="Times New Roman"/>
          <w:b w:val="false"/>
          <w:i w:val="false"/>
          <w:color w:val="000000"/>
          <w:sz w:val="28"/>
        </w:rPr>
        <w:t xml:space="preserve">
                           кешен - 1 жиынтық; </w:t>
      </w:r>
      <w:r>
        <w:br/>
      </w:r>
      <w:r>
        <w:rPr>
          <w:rFonts w:ascii="Times New Roman"/>
          <w:b w:val="false"/>
          <w:i w:val="false"/>
          <w:color w:val="000000"/>
          <w:sz w:val="28"/>
        </w:rPr>
        <w:t xml:space="preserve">
                           - 48 толық жинақ </w:t>
      </w:r>
      <w:r>
        <w:br/>
      </w:r>
      <w:r>
        <w:rPr>
          <w:rFonts w:ascii="Times New Roman"/>
          <w:b w:val="false"/>
          <w:i w:val="false"/>
          <w:color w:val="000000"/>
          <w:sz w:val="28"/>
        </w:rPr>
        <w:t xml:space="preserve">
                           шатыр; </w:t>
      </w:r>
      <w:r>
        <w:br/>
      </w:r>
      <w:r>
        <w:rPr>
          <w:rFonts w:ascii="Times New Roman"/>
          <w:b w:val="false"/>
          <w:i w:val="false"/>
          <w:color w:val="000000"/>
          <w:sz w:val="28"/>
        </w:rPr>
        <w:t xml:space="preserve">
                           - жылжымалы атыс </w:t>
      </w:r>
      <w:r>
        <w:br/>
      </w:r>
      <w:r>
        <w:rPr>
          <w:rFonts w:ascii="Times New Roman"/>
          <w:b w:val="false"/>
          <w:i w:val="false"/>
          <w:color w:val="000000"/>
          <w:sz w:val="28"/>
        </w:rPr>
        <w:t xml:space="preserve">
                           қондырғылары - 2 </w:t>
      </w:r>
      <w:r>
        <w:br/>
      </w:r>
      <w:r>
        <w:rPr>
          <w:rFonts w:ascii="Times New Roman"/>
          <w:b w:val="false"/>
          <w:i w:val="false"/>
          <w:color w:val="000000"/>
          <w:sz w:val="28"/>
        </w:rPr>
        <w:t xml:space="preserve">
                           толық жинақ; </w:t>
      </w:r>
      <w:r>
        <w:br/>
      </w:r>
      <w:r>
        <w:rPr>
          <w:rFonts w:ascii="Times New Roman"/>
          <w:b w:val="false"/>
          <w:i w:val="false"/>
          <w:color w:val="000000"/>
          <w:sz w:val="28"/>
        </w:rPr>
        <w:t xml:space="preserve">
                           - медициналық қобди. </w:t>
      </w:r>
      <w:r>
        <w:br/>
      </w:r>
      <w:r>
        <w:rPr>
          <w:rFonts w:ascii="Times New Roman"/>
          <w:b w:val="false"/>
          <w:i w:val="false"/>
          <w:color w:val="000000"/>
          <w:sz w:val="28"/>
        </w:rPr>
        <w:t xml:space="preserve">
                           шалар және таңу </w:t>
      </w:r>
      <w:r>
        <w:br/>
      </w:r>
      <w:r>
        <w:rPr>
          <w:rFonts w:ascii="Times New Roman"/>
          <w:b w:val="false"/>
          <w:i w:val="false"/>
          <w:color w:val="000000"/>
          <w:sz w:val="28"/>
        </w:rPr>
        <w:t xml:space="preserve">
                           пакеттерi - 1750 </w:t>
      </w:r>
      <w:r>
        <w:br/>
      </w:r>
      <w:r>
        <w:rPr>
          <w:rFonts w:ascii="Times New Roman"/>
          <w:b w:val="false"/>
          <w:i w:val="false"/>
          <w:color w:val="000000"/>
          <w:sz w:val="28"/>
        </w:rPr>
        <w:t xml:space="preserve">
                           дана; </w:t>
      </w:r>
      <w:r>
        <w:br/>
      </w:r>
      <w:r>
        <w:rPr>
          <w:rFonts w:ascii="Times New Roman"/>
          <w:b w:val="false"/>
          <w:i w:val="false"/>
          <w:color w:val="000000"/>
          <w:sz w:val="28"/>
        </w:rPr>
        <w:t xml:space="preserve">
                           - ақ төсенiштер - </w:t>
      </w:r>
      <w:r>
        <w:br/>
      </w:r>
      <w:r>
        <w:rPr>
          <w:rFonts w:ascii="Times New Roman"/>
          <w:b w:val="false"/>
          <w:i w:val="false"/>
          <w:color w:val="000000"/>
          <w:sz w:val="28"/>
        </w:rPr>
        <w:t xml:space="preserve">
                           1500 толық жинақ; </w:t>
      </w:r>
      <w:r>
        <w:br/>
      </w:r>
      <w:r>
        <w:rPr>
          <w:rFonts w:ascii="Times New Roman"/>
          <w:b w:val="false"/>
          <w:i w:val="false"/>
          <w:color w:val="000000"/>
          <w:sz w:val="28"/>
        </w:rPr>
        <w:t xml:space="preserve">
                           - спорт тауарлары </w:t>
      </w:r>
      <w:r>
        <w:br/>
      </w:r>
      <w:r>
        <w:rPr>
          <w:rFonts w:ascii="Times New Roman"/>
          <w:b w:val="false"/>
          <w:i w:val="false"/>
          <w:color w:val="000000"/>
          <w:sz w:val="28"/>
        </w:rPr>
        <w:t xml:space="preserve">
                           мен қондырғылар - </w:t>
      </w:r>
      <w:r>
        <w:br/>
      </w:r>
      <w:r>
        <w:rPr>
          <w:rFonts w:ascii="Times New Roman"/>
          <w:b w:val="false"/>
          <w:i w:val="false"/>
          <w:color w:val="000000"/>
          <w:sz w:val="28"/>
        </w:rPr>
        <w:t xml:space="preserve">
                           912 бiрлiк; </w:t>
      </w:r>
      <w:r>
        <w:br/>
      </w:r>
      <w:r>
        <w:rPr>
          <w:rFonts w:ascii="Times New Roman"/>
          <w:b w:val="false"/>
          <w:i w:val="false"/>
          <w:color w:val="000000"/>
          <w:sz w:val="28"/>
        </w:rPr>
        <w:t xml:space="preserve">
                           - ас iшетiн ыдыс-аяқ </w:t>
      </w:r>
      <w:r>
        <w:br/>
      </w:r>
      <w:r>
        <w:rPr>
          <w:rFonts w:ascii="Times New Roman"/>
          <w:b w:val="false"/>
          <w:i w:val="false"/>
          <w:color w:val="000000"/>
          <w:sz w:val="28"/>
        </w:rPr>
        <w:t xml:space="preserve">
                           - 2870 бiрлiк; </w:t>
      </w:r>
      <w:r>
        <w:br/>
      </w:r>
      <w:r>
        <w:rPr>
          <w:rFonts w:ascii="Times New Roman"/>
          <w:b w:val="false"/>
          <w:i w:val="false"/>
          <w:color w:val="000000"/>
          <w:sz w:val="28"/>
        </w:rPr>
        <w:t xml:space="preserve">
                           - қысқышты аккумуля. </w:t>
      </w:r>
      <w:r>
        <w:br/>
      </w:r>
      <w:r>
        <w:rPr>
          <w:rFonts w:ascii="Times New Roman"/>
          <w:b w:val="false"/>
          <w:i w:val="false"/>
          <w:color w:val="000000"/>
          <w:sz w:val="28"/>
        </w:rPr>
        <w:t xml:space="preserve">
                           торлы батареямен </w:t>
      </w:r>
      <w:r>
        <w:br/>
      </w:r>
      <w:r>
        <w:rPr>
          <w:rFonts w:ascii="Times New Roman"/>
          <w:b w:val="false"/>
          <w:i w:val="false"/>
          <w:color w:val="000000"/>
          <w:sz w:val="28"/>
        </w:rPr>
        <w:t xml:space="preserve">
                           жұмыс iстейтiн </w:t>
      </w:r>
      <w:r>
        <w:br/>
      </w:r>
      <w:r>
        <w:rPr>
          <w:rFonts w:ascii="Times New Roman"/>
          <w:b w:val="false"/>
          <w:i w:val="false"/>
          <w:color w:val="000000"/>
          <w:sz w:val="28"/>
        </w:rPr>
        <w:t xml:space="preserve">
                           қолшамдар - 30 дана; </w:t>
      </w:r>
      <w:r>
        <w:br/>
      </w:r>
      <w:r>
        <w:rPr>
          <w:rFonts w:ascii="Times New Roman"/>
          <w:b w:val="false"/>
          <w:i w:val="false"/>
          <w:color w:val="000000"/>
          <w:sz w:val="28"/>
        </w:rPr>
        <w:t xml:space="preserve">
                           - проекторға арнал. </w:t>
      </w:r>
      <w:r>
        <w:br/>
      </w:r>
      <w:r>
        <w:rPr>
          <w:rFonts w:ascii="Times New Roman"/>
          <w:b w:val="false"/>
          <w:i w:val="false"/>
          <w:color w:val="000000"/>
          <w:sz w:val="28"/>
        </w:rPr>
        <w:t xml:space="preserve">
                           ған экран - 6 дана; </w:t>
      </w:r>
      <w:r>
        <w:br/>
      </w:r>
      <w:r>
        <w:rPr>
          <w:rFonts w:ascii="Times New Roman"/>
          <w:b w:val="false"/>
          <w:i w:val="false"/>
          <w:color w:val="000000"/>
          <w:sz w:val="28"/>
        </w:rPr>
        <w:t xml:space="preserve">
                           - экспозициялық сөре </w:t>
      </w:r>
      <w:r>
        <w:br/>
      </w:r>
      <w:r>
        <w:rPr>
          <w:rFonts w:ascii="Times New Roman"/>
          <w:b w:val="false"/>
          <w:i w:val="false"/>
          <w:color w:val="000000"/>
          <w:sz w:val="28"/>
        </w:rPr>
        <w:t xml:space="preserve">
                           - 21 дана; </w:t>
      </w:r>
      <w:r>
        <w:br/>
      </w:r>
      <w:r>
        <w:rPr>
          <w:rFonts w:ascii="Times New Roman"/>
          <w:b w:val="false"/>
          <w:i w:val="false"/>
          <w:color w:val="000000"/>
          <w:sz w:val="28"/>
        </w:rPr>
        <w:t xml:space="preserve">
                           - медальдар - 100 </w:t>
      </w:r>
      <w:r>
        <w:br/>
      </w:r>
      <w:r>
        <w:rPr>
          <w:rFonts w:ascii="Times New Roman"/>
          <w:b w:val="false"/>
          <w:i w:val="false"/>
          <w:color w:val="000000"/>
          <w:sz w:val="28"/>
        </w:rPr>
        <w:t xml:space="preserve">
                           дана; </w:t>
      </w:r>
      <w:r>
        <w:br/>
      </w:r>
      <w:r>
        <w:rPr>
          <w:rFonts w:ascii="Times New Roman"/>
          <w:b w:val="false"/>
          <w:i w:val="false"/>
          <w:color w:val="000000"/>
          <w:sz w:val="28"/>
        </w:rPr>
        <w:t xml:space="preserve">
                           - күресшiлер кiлем- </w:t>
      </w:r>
      <w:r>
        <w:br/>
      </w:r>
      <w:r>
        <w:rPr>
          <w:rFonts w:ascii="Times New Roman"/>
          <w:b w:val="false"/>
          <w:i w:val="false"/>
          <w:color w:val="000000"/>
          <w:sz w:val="28"/>
        </w:rPr>
        <w:t xml:space="preserve">
                           төсенiшi - 1 толық </w:t>
      </w:r>
      <w:r>
        <w:br/>
      </w:r>
      <w:r>
        <w:rPr>
          <w:rFonts w:ascii="Times New Roman"/>
          <w:b w:val="false"/>
          <w:i w:val="false"/>
          <w:color w:val="000000"/>
          <w:sz w:val="28"/>
        </w:rPr>
        <w:t xml:space="preserve">
                           жинақ; </w:t>
      </w:r>
      <w:r>
        <w:br/>
      </w:r>
      <w:r>
        <w:rPr>
          <w:rFonts w:ascii="Times New Roman"/>
          <w:b w:val="false"/>
          <w:i w:val="false"/>
          <w:color w:val="000000"/>
          <w:sz w:val="28"/>
        </w:rPr>
        <w:t xml:space="preserve">
                           - графопроектор - 3 </w:t>
      </w:r>
      <w:r>
        <w:br/>
      </w:r>
      <w:r>
        <w:rPr>
          <w:rFonts w:ascii="Times New Roman"/>
          <w:b w:val="false"/>
          <w:i w:val="false"/>
          <w:color w:val="000000"/>
          <w:sz w:val="28"/>
        </w:rPr>
        <w:t xml:space="preserve">
                           дана; </w:t>
      </w:r>
      <w:r>
        <w:br/>
      </w:r>
      <w:r>
        <w:rPr>
          <w:rFonts w:ascii="Times New Roman"/>
          <w:b w:val="false"/>
          <w:i w:val="false"/>
          <w:color w:val="000000"/>
          <w:sz w:val="28"/>
        </w:rPr>
        <w:t xml:space="preserve">
                           - аяқтары бар </w:t>
      </w:r>
      <w:r>
        <w:br/>
      </w:r>
      <w:r>
        <w:rPr>
          <w:rFonts w:ascii="Times New Roman"/>
          <w:b w:val="false"/>
          <w:i w:val="false"/>
          <w:color w:val="000000"/>
          <w:sz w:val="28"/>
        </w:rPr>
        <w:t xml:space="preserve">
                           моноблоктар - 4 </w:t>
      </w:r>
      <w:r>
        <w:br/>
      </w:r>
      <w:r>
        <w:rPr>
          <w:rFonts w:ascii="Times New Roman"/>
          <w:b w:val="false"/>
          <w:i w:val="false"/>
          <w:color w:val="000000"/>
          <w:sz w:val="28"/>
        </w:rPr>
        <w:t xml:space="preserve">
                           дана; </w:t>
      </w:r>
      <w:r>
        <w:br/>
      </w:r>
      <w:r>
        <w:rPr>
          <w:rFonts w:ascii="Times New Roman"/>
          <w:b w:val="false"/>
          <w:i w:val="false"/>
          <w:color w:val="000000"/>
          <w:sz w:val="28"/>
        </w:rPr>
        <w:t xml:space="preserve">
                           - электр плитасы - </w:t>
      </w:r>
      <w:r>
        <w:br/>
      </w:r>
      <w:r>
        <w:rPr>
          <w:rFonts w:ascii="Times New Roman"/>
          <w:b w:val="false"/>
          <w:i w:val="false"/>
          <w:color w:val="000000"/>
          <w:sz w:val="28"/>
        </w:rPr>
        <w:t xml:space="preserve">
                           1 дана; </w:t>
      </w:r>
      <w:r>
        <w:br/>
      </w:r>
      <w:r>
        <w:rPr>
          <w:rFonts w:ascii="Times New Roman"/>
          <w:b w:val="false"/>
          <w:i w:val="false"/>
          <w:color w:val="000000"/>
          <w:sz w:val="28"/>
        </w:rPr>
        <w:t xml:space="preserve">
                           - электрлi таба - 1 </w:t>
      </w:r>
      <w:r>
        <w:br/>
      </w:r>
      <w:r>
        <w:rPr>
          <w:rFonts w:ascii="Times New Roman"/>
          <w:b w:val="false"/>
          <w:i w:val="false"/>
          <w:color w:val="000000"/>
          <w:sz w:val="28"/>
        </w:rPr>
        <w:t xml:space="preserve">
                           дана; </w:t>
      </w:r>
      <w:r>
        <w:br/>
      </w:r>
      <w:r>
        <w:rPr>
          <w:rFonts w:ascii="Times New Roman"/>
          <w:b w:val="false"/>
          <w:i w:val="false"/>
          <w:color w:val="000000"/>
          <w:sz w:val="28"/>
        </w:rPr>
        <w:t xml:space="preserve">
                           - қуыратын шкаф - 1 </w:t>
      </w:r>
      <w:r>
        <w:br/>
      </w:r>
      <w:r>
        <w:rPr>
          <w:rFonts w:ascii="Times New Roman"/>
          <w:b w:val="false"/>
          <w:i w:val="false"/>
          <w:color w:val="000000"/>
          <w:sz w:val="28"/>
        </w:rPr>
        <w:t xml:space="preserve">
                           дана; </w:t>
      </w:r>
      <w:r>
        <w:br/>
      </w:r>
      <w:r>
        <w:rPr>
          <w:rFonts w:ascii="Times New Roman"/>
          <w:b w:val="false"/>
          <w:i w:val="false"/>
          <w:color w:val="000000"/>
          <w:sz w:val="28"/>
        </w:rPr>
        <w:t xml:space="preserve">
                           - тiгу машинасы - 2 </w:t>
      </w:r>
      <w:r>
        <w:br/>
      </w:r>
      <w:r>
        <w:rPr>
          <w:rFonts w:ascii="Times New Roman"/>
          <w:b w:val="false"/>
          <w:i w:val="false"/>
          <w:color w:val="000000"/>
          <w:sz w:val="28"/>
        </w:rPr>
        <w:t xml:space="preserve">
                           дана; </w:t>
      </w:r>
      <w:r>
        <w:br/>
      </w:r>
      <w:r>
        <w:rPr>
          <w:rFonts w:ascii="Times New Roman"/>
          <w:b w:val="false"/>
          <w:i w:val="false"/>
          <w:color w:val="000000"/>
          <w:sz w:val="28"/>
        </w:rPr>
        <w:t xml:space="preserve">
                           - аккумуляторлы </w:t>
      </w:r>
      <w:r>
        <w:br/>
      </w:r>
      <w:r>
        <w:rPr>
          <w:rFonts w:ascii="Times New Roman"/>
          <w:b w:val="false"/>
          <w:i w:val="false"/>
          <w:color w:val="000000"/>
          <w:sz w:val="28"/>
        </w:rPr>
        <w:t xml:space="preserve">
                           батареяларды қорек. </w:t>
      </w:r>
      <w:r>
        <w:br/>
      </w:r>
      <w:r>
        <w:rPr>
          <w:rFonts w:ascii="Times New Roman"/>
          <w:b w:val="false"/>
          <w:i w:val="false"/>
          <w:color w:val="000000"/>
          <w:sz w:val="28"/>
        </w:rPr>
        <w:t xml:space="preserve">
                           тендiргiш - 1 </w:t>
      </w:r>
      <w:r>
        <w:br/>
      </w:r>
      <w:r>
        <w:rPr>
          <w:rFonts w:ascii="Times New Roman"/>
          <w:b w:val="false"/>
          <w:i w:val="false"/>
          <w:color w:val="000000"/>
          <w:sz w:val="28"/>
        </w:rPr>
        <w:t xml:space="preserve">
                           толық жинақ; </w:t>
      </w:r>
      <w:r>
        <w:br/>
      </w:r>
      <w:r>
        <w:rPr>
          <w:rFonts w:ascii="Times New Roman"/>
          <w:b w:val="false"/>
          <w:i w:val="false"/>
          <w:color w:val="000000"/>
          <w:sz w:val="28"/>
        </w:rPr>
        <w:t xml:space="preserve">
                           - концерттiк костюм. </w:t>
      </w:r>
      <w:r>
        <w:br/>
      </w:r>
      <w:r>
        <w:rPr>
          <w:rFonts w:ascii="Times New Roman"/>
          <w:b w:val="false"/>
          <w:i w:val="false"/>
          <w:color w:val="000000"/>
          <w:sz w:val="28"/>
        </w:rPr>
        <w:t xml:space="preserve">
                           дер және аяқ киiмдер </w:t>
      </w:r>
      <w:r>
        <w:br/>
      </w:r>
      <w:r>
        <w:rPr>
          <w:rFonts w:ascii="Times New Roman"/>
          <w:b w:val="false"/>
          <w:i w:val="false"/>
          <w:color w:val="000000"/>
          <w:sz w:val="28"/>
        </w:rPr>
        <w:t xml:space="preserve">
                           - 125 толық жинақ; </w:t>
      </w:r>
      <w:r>
        <w:br/>
      </w:r>
      <w:r>
        <w:rPr>
          <w:rFonts w:ascii="Times New Roman"/>
          <w:b w:val="false"/>
          <w:i w:val="false"/>
          <w:color w:val="000000"/>
          <w:sz w:val="28"/>
        </w:rPr>
        <w:t xml:space="preserve">
                           - музыка аспаптары </w:t>
      </w:r>
      <w:r>
        <w:br/>
      </w:r>
      <w:r>
        <w:rPr>
          <w:rFonts w:ascii="Times New Roman"/>
          <w:b w:val="false"/>
          <w:i w:val="false"/>
          <w:color w:val="000000"/>
          <w:sz w:val="28"/>
        </w:rPr>
        <w:t xml:space="preserve">
                           мен олардың қосалқы </w:t>
      </w:r>
      <w:r>
        <w:br/>
      </w:r>
      <w:r>
        <w:rPr>
          <w:rFonts w:ascii="Times New Roman"/>
          <w:b w:val="false"/>
          <w:i w:val="false"/>
          <w:color w:val="000000"/>
          <w:sz w:val="28"/>
        </w:rPr>
        <w:t xml:space="preserve">
                           бөлшектерi - 318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мультимедиалық </w:t>
      </w:r>
      <w:r>
        <w:br/>
      </w:r>
      <w:r>
        <w:rPr>
          <w:rFonts w:ascii="Times New Roman"/>
          <w:b w:val="false"/>
          <w:i w:val="false"/>
          <w:color w:val="000000"/>
          <w:sz w:val="28"/>
        </w:rPr>
        <w:t xml:space="preserve">
                           аппарат - 1 дана; </w:t>
      </w:r>
      <w:r>
        <w:br/>
      </w:r>
      <w:r>
        <w:rPr>
          <w:rFonts w:ascii="Times New Roman"/>
          <w:b w:val="false"/>
          <w:i w:val="false"/>
          <w:color w:val="000000"/>
          <w:sz w:val="28"/>
        </w:rPr>
        <w:t xml:space="preserve">
                           - жеңiл автомобиль </w:t>
      </w:r>
      <w:r>
        <w:br/>
      </w:r>
      <w:r>
        <w:rPr>
          <w:rFonts w:ascii="Times New Roman"/>
          <w:b w:val="false"/>
          <w:i w:val="false"/>
          <w:color w:val="000000"/>
          <w:sz w:val="28"/>
        </w:rPr>
        <w:t xml:space="preserve">
                           - 3 дана; </w:t>
      </w:r>
      <w:r>
        <w:br/>
      </w:r>
      <w:r>
        <w:rPr>
          <w:rFonts w:ascii="Times New Roman"/>
          <w:b w:val="false"/>
          <w:i w:val="false"/>
          <w:color w:val="000000"/>
          <w:sz w:val="28"/>
        </w:rPr>
        <w:t xml:space="preserve">
                           - жүк автомобилi - </w:t>
      </w:r>
      <w:r>
        <w:br/>
      </w:r>
      <w:r>
        <w:rPr>
          <w:rFonts w:ascii="Times New Roman"/>
          <w:b w:val="false"/>
          <w:i w:val="false"/>
          <w:color w:val="000000"/>
          <w:sz w:val="28"/>
        </w:rPr>
        <w:t xml:space="preserve">
                           2 дана; </w:t>
      </w:r>
      <w:r>
        <w:br/>
      </w:r>
      <w:r>
        <w:rPr>
          <w:rFonts w:ascii="Times New Roman"/>
          <w:b w:val="false"/>
          <w:i w:val="false"/>
          <w:color w:val="000000"/>
          <w:sz w:val="28"/>
        </w:rPr>
        <w:t xml:space="preserve">
                           - арнайы автомобиль </w:t>
      </w:r>
      <w:r>
        <w:br/>
      </w:r>
      <w:r>
        <w:rPr>
          <w:rFonts w:ascii="Times New Roman"/>
          <w:b w:val="false"/>
          <w:i w:val="false"/>
          <w:color w:val="000000"/>
          <w:sz w:val="28"/>
        </w:rPr>
        <w:t xml:space="preserve">
                           - 1 дана; </w:t>
      </w:r>
      <w:r>
        <w:br/>
      </w:r>
      <w:r>
        <w:rPr>
          <w:rFonts w:ascii="Times New Roman"/>
          <w:b w:val="false"/>
          <w:i w:val="false"/>
          <w:color w:val="000000"/>
          <w:sz w:val="28"/>
        </w:rPr>
        <w:t xml:space="preserve">
                           - өтiмдiлiгi жоғары </w:t>
      </w:r>
      <w:r>
        <w:br/>
      </w:r>
      <w:r>
        <w:rPr>
          <w:rFonts w:ascii="Times New Roman"/>
          <w:b w:val="false"/>
          <w:i w:val="false"/>
          <w:color w:val="000000"/>
          <w:sz w:val="28"/>
        </w:rPr>
        <w:t xml:space="preserve">
                           автомобиль - 1 дана; </w:t>
      </w:r>
      <w:r>
        <w:br/>
      </w:r>
      <w:r>
        <w:rPr>
          <w:rFonts w:ascii="Times New Roman"/>
          <w:b w:val="false"/>
          <w:i w:val="false"/>
          <w:color w:val="000000"/>
          <w:sz w:val="28"/>
        </w:rPr>
        <w:t xml:space="preserve">
                           - мобильдi электр </w:t>
      </w:r>
      <w:r>
        <w:br/>
      </w:r>
      <w:r>
        <w:rPr>
          <w:rFonts w:ascii="Times New Roman"/>
          <w:b w:val="false"/>
          <w:i w:val="false"/>
          <w:color w:val="000000"/>
          <w:sz w:val="28"/>
        </w:rPr>
        <w:t xml:space="preserve">
                           стансалары - 2 </w:t>
      </w:r>
      <w:r>
        <w:br/>
      </w:r>
      <w:r>
        <w:rPr>
          <w:rFonts w:ascii="Times New Roman"/>
          <w:b w:val="false"/>
          <w:i w:val="false"/>
          <w:color w:val="000000"/>
          <w:sz w:val="28"/>
        </w:rPr>
        <w:t xml:space="preserve">
                           толық жинақ; </w:t>
      </w:r>
      <w:r>
        <w:br/>
      </w:r>
      <w:r>
        <w:rPr>
          <w:rFonts w:ascii="Times New Roman"/>
          <w:b w:val="false"/>
          <w:i w:val="false"/>
          <w:color w:val="000000"/>
          <w:sz w:val="28"/>
        </w:rPr>
        <w:t xml:space="preserve">
                           - пейджинг байланы. </w:t>
      </w:r>
      <w:r>
        <w:br/>
      </w:r>
      <w:r>
        <w:rPr>
          <w:rFonts w:ascii="Times New Roman"/>
          <w:b w:val="false"/>
          <w:i w:val="false"/>
          <w:color w:val="000000"/>
          <w:sz w:val="28"/>
        </w:rPr>
        <w:t xml:space="preserve">
                           сының жабдықтары - </w:t>
      </w:r>
      <w:r>
        <w:br/>
      </w:r>
      <w:r>
        <w:rPr>
          <w:rFonts w:ascii="Times New Roman"/>
          <w:b w:val="false"/>
          <w:i w:val="false"/>
          <w:color w:val="000000"/>
          <w:sz w:val="28"/>
        </w:rPr>
        <w:t xml:space="preserve">
                           1 толық жинақ; </w:t>
      </w:r>
      <w:r>
        <w:br/>
      </w:r>
      <w:r>
        <w:rPr>
          <w:rFonts w:ascii="Times New Roman"/>
          <w:b w:val="false"/>
          <w:i w:val="false"/>
          <w:color w:val="000000"/>
          <w:sz w:val="28"/>
        </w:rPr>
        <w:t xml:space="preserve">
                           - кiтапхана қоры </w:t>
      </w:r>
      <w:r>
        <w:br/>
      </w:r>
      <w:r>
        <w:rPr>
          <w:rFonts w:ascii="Times New Roman"/>
          <w:b w:val="false"/>
          <w:i w:val="false"/>
          <w:color w:val="000000"/>
          <w:sz w:val="28"/>
        </w:rPr>
        <w:t xml:space="preserve">
                           және арнайы әдiсте. </w:t>
      </w:r>
      <w:r>
        <w:br/>
      </w:r>
      <w:r>
        <w:rPr>
          <w:rFonts w:ascii="Times New Roman"/>
          <w:b w:val="false"/>
          <w:i w:val="false"/>
          <w:color w:val="000000"/>
          <w:sz w:val="28"/>
        </w:rPr>
        <w:t xml:space="preserve">
                           мелiк-нұсқамалық </w:t>
      </w:r>
      <w:r>
        <w:br/>
      </w:r>
      <w:r>
        <w:rPr>
          <w:rFonts w:ascii="Times New Roman"/>
          <w:b w:val="false"/>
          <w:i w:val="false"/>
          <w:color w:val="000000"/>
          <w:sz w:val="28"/>
        </w:rPr>
        <w:t xml:space="preserve">
                           әдебиеттер - 2500 </w:t>
      </w:r>
      <w:r>
        <w:br/>
      </w:r>
      <w:r>
        <w:rPr>
          <w:rFonts w:ascii="Times New Roman"/>
          <w:b w:val="false"/>
          <w:i w:val="false"/>
          <w:color w:val="000000"/>
          <w:sz w:val="28"/>
        </w:rPr>
        <w:t xml:space="preserve">
                           дана; </w:t>
      </w:r>
      <w:r>
        <w:br/>
      </w:r>
      <w:r>
        <w:rPr>
          <w:rFonts w:ascii="Times New Roman"/>
          <w:b w:val="false"/>
          <w:i w:val="false"/>
          <w:color w:val="000000"/>
          <w:sz w:val="28"/>
        </w:rPr>
        <w:t xml:space="preserve">
                           - мерзiмдiк қызмет. </w:t>
      </w:r>
      <w:r>
        <w:br/>
      </w:r>
      <w:r>
        <w:rPr>
          <w:rFonts w:ascii="Times New Roman"/>
          <w:b w:val="false"/>
          <w:i w:val="false"/>
          <w:color w:val="000000"/>
          <w:sz w:val="28"/>
        </w:rPr>
        <w:t xml:space="preserve">
                           тегi 580 әскери </w:t>
      </w:r>
      <w:r>
        <w:br/>
      </w:r>
      <w:r>
        <w:rPr>
          <w:rFonts w:ascii="Times New Roman"/>
          <w:b w:val="false"/>
          <w:i w:val="false"/>
          <w:color w:val="000000"/>
          <w:sz w:val="28"/>
        </w:rPr>
        <w:t xml:space="preserve">
                           бiрлiктi қамтамасыз </w:t>
      </w:r>
      <w:r>
        <w:br/>
      </w:r>
      <w:r>
        <w:rPr>
          <w:rFonts w:ascii="Times New Roman"/>
          <w:b w:val="false"/>
          <w:i w:val="false"/>
          <w:color w:val="000000"/>
          <w:sz w:val="28"/>
        </w:rPr>
        <w:t xml:space="preserve">
                           етуге арналған </w:t>
      </w:r>
      <w:r>
        <w:br/>
      </w:r>
      <w:r>
        <w:rPr>
          <w:rFonts w:ascii="Times New Roman"/>
          <w:b w:val="false"/>
          <w:i w:val="false"/>
          <w:color w:val="000000"/>
          <w:sz w:val="28"/>
        </w:rPr>
        <w:t xml:space="preserve">
                           жиhаз, шаруашылық </w:t>
      </w:r>
      <w:r>
        <w:br/>
      </w:r>
      <w:r>
        <w:rPr>
          <w:rFonts w:ascii="Times New Roman"/>
          <w:b w:val="false"/>
          <w:i w:val="false"/>
          <w:color w:val="000000"/>
          <w:sz w:val="28"/>
        </w:rPr>
        <w:t xml:space="preserve">
                           және өрт сөндiру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Жанар-жағармай ма- </w:t>
      </w:r>
      <w:r>
        <w:br/>
      </w:r>
      <w:r>
        <w:rPr>
          <w:rFonts w:ascii="Times New Roman"/>
          <w:b w:val="false"/>
          <w:i w:val="false"/>
          <w:color w:val="000000"/>
          <w:sz w:val="28"/>
        </w:rPr>
        <w:t xml:space="preserve">
                           териалдарымен қам- </w:t>
      </w:r>
      <w:r>
        <w:br/>
      </w:r>
      <w:r>
        <w:rPr>
          <w:rFonts w:ascii="Times New Roman"/>
          <w:b w:val="false"/>
          <w:i w:val="false"/>
          <w:color w:val="000000"/>
          <w:sz w:val="28"/>
        </w:rPr>
        <w:t xml:space="preserve">
                           тамасыз ету.    </w:t>
      </w:r>
    </w:p>
    <w:p>
      <w:pPr>
        <w:spacing w:after="0"/>
        <w:ind w:left="0"/>
        <w:jc w:val="both"/>
      </w:pPr>
      <w:r>
        <w:rPr>
          <w:rFonts w:ascii="Times New Roman"/>
          <w:b w:val="false"/>
          <w:i w:val="false"/>
          <w:color w:val="000000"/>
          <w:sz w:val="28"/>
        </w:rPr>
        <w:t xml:space="preserve">5        102  Әскери және  Сатып алу:          Жыл    Республикалық </w:t>
      </w:r>
      <w:r>
        <w:br/>
      </w:r>
      <w:r>
        <w:rPr>
          <w:rFonts w:ascii="Times New Roman"/>
          <w:b w:val="false"/>
          <w:i w:val="false"/>
          <w:color w:val="000000"/>
          <w:sz w:val="28"/>
        </w:rPr>
        <w:t xml:space="preserve">
              өзге         - берендітранспор.  бойы   ұлан </w:t>
      </w:r>
      <w:r>
        <w:br/>
      </w:r>
      <w:r>
        <w:rPr>
          <w:rFonts w:ascii="Times New Roman"/>
          <w:b w:val="false"/>
          <w:i w:val="false"/>
          <w:color w:val="000000"/>
          <w:sz w:val="28"/>
        </w:rPr>
        <w:t xml:space="preserve">
              техниканы    тер - 2 дана; </w:t>
      </w:r>
      <w:r>
        <w:br/>
      </w:r>
      <w:r>
        <w:rPr>
          <w:rFonts w:ascii="Times New Roman"/>
          <w:b w:val="false"/>
          <w:i w:val="false"/>
          <w:color w:val="000000"/>
          <w:sz w:val="28"/>
        </w:rPr>
        <w:t xml:space="preserve">
              жаңғырту     - берендітранспор. </w:t>
      </w:r>
      <w:r>
        <w:br/>
      </w:r>
      <w:r>
        <w:rPr>
          <w:rFonts w:ascii="Times New Roman"/>
          <w:b w:val="false"/>
          <w:i w:val="false"/>
          <w:color w:val="000000"/>
          <w:sz w:val="28"/>
        </w:rPr>
        <w:t xml:space="preserve">
              және сатып   терлерге арналған </w:t>
      </w:r>
      <w:r>
        <w:br/>
      </w:r>
      <w:r>
        <w:rPr>
          <w:rFonts w:ascii="Times New Roman"/>
          <w:b w:val="false"/>
          <w:i w:val="false"/>
          <w:color w:val="000000"/>
          <w:sz w:val="28"/>
        </w:rPr>
        <w:t xml:space="preserve">
              алу          дөңгелектер - 244 </w:t>
      </w:r>
      <w:r>
        <w:br/>
      </w:r>
      <w:r>
        <w:rPr>
          <w:rFonts w:ascii="Times New Roman"/>
          <w:b w:val="false"/>
          <w:i w:val="false"/>
          <w:color w:val="000000"/>
          <w:sz w:val="28"/>
        </w:rPr>
        <w:t xml:space="preserve">
                           дана; </w:t>
      </w:r>
      <w:r>
        <w:br/>
      </w:r>
      <w:r>
        <w:rPr>
          <w:rFonts w:ascii="Times New Roman"/>
          <w:b w:val="false"/>
          <w:i w:val="false"/>
          <w:color w:val="000000"/>
          <w:sz w:val="28"/>
        </w:rPr>
        <w:t xml:space="preserve">
                           - антиснайпер </w:t>
      </w:r>
      <w:r>
        <w:br/>
      </w:r>
      <w:r>
        <w:rPr>
          <w:rFonts w:ascii="Times New Roman"/>
          <w:b w:val="false"/>
          <w:i w:val="false"/>
          <w:color w:val="000000"/>
          <w:sz w:val="28"/>
        </w:rPr>
        <w:t xml:space="preserve">
                           жүйесi - 2 дана; </w:t>
      </w:r>
      <w:r>
        <w:br/>
      </w:r>
      <w:r>
        <w:rPr>
          <w:rFonts w:ascii="Times New Roman"/>
          <w:b w:val="false"/>
          <w:i w:val="false"/>
          <w:color w:val="000000"/>
          <w:sz w:val="28"/>
        </w:rPr>
        <w:t xml:space="preserve">
                           - түнде көруге </w:t>
      </w:r>
      <w:r>
        <w:br/>
      </w:r>
      <w:r>
        <w:rPr>
          <w:rFonts w:ascii="Times New Roman"/>
          <w:b w:val="false"/>
          <w:i w:val="false"/>
          <w:color w:val="000000"/>
          <w:sz w:val="28"/>
        </w:rPr>
        <w:t xml:space="preserve">
                           арналған құрал - </w:t>
      </w:r>
      <w:r>
        <w:br/>
      </w:r>
      <w:r>
        <w:rPr>
          <w:rFonts w:ascii="Times New Roman"/>
          <w:b w:val="false"/>
          <w:i w:val="false"/>
          <w:color w:val="000000"/>
          <w:sz w:val="28"/>
        </w:rPr>
        <w:t xml:space="preserve">
                           4 дана; </w:t>
      </w:r>
      <w:r>
        <w:br/>
      </w:r>
      <w:r>
        <w:rPr>
          <w:rFonts w:ascii="Times New Roman"/>
          <w:b w:val="false"/>
          <w:i w:val="false"/>
          <w:color w:val="000000"/>
          <w:sz w:val="28"/>
        </w:rPr>
        <w:t xml:space="preserve">
                           - әр алуан мақсат. </w:t>
      </w:r>
      <w:r>
        <w:br/>
      </w:r>
      <w:r>
        <w:rPr>
          <w:rFonts w:ascii="Times New Roman"/>
          <w:b w:val="false"/>
          <w:i w:val="false"/>
          <w:color w:val="000000"/>
          <w:sz w:val="28"/>
        </w:rPr>
        <w:t xml:space="preserve">
                           тағы радиостанса. </w:t>
      </w:r>
      <w:r>
        <w:br/>
      </w:r>
      <w:r>
        <w:rPr>
          <w:rFonts w:ascii="Times New Roman"/>
          <w:b w:val="false"/>
          <w:i w:val="false"/>
          <w:color w:val="000000"/>
          <w:sz w:val="28"/>
        </w:rPr>
        <w:t xml:space="preserve">
                           лар - 117 дана.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республикалық ұланның жауынгерлiк даярлығына тиiмдi басшылық жасау, Республикалық ұланның қызметтiк-жауынгерлiк iс-әрекетiн ұйымдасып қамтамасыз етуге қол жеткiзу, жоғары бiлiктi әскери кадрлармен жасақтау, әскери бөлiмдердi қызметтiк-жауынгерлiк даярлықта ұстау, мемлекеттiк объектiлердi күзетудiң берiктiлiгiмен протоколдық және рәсiмдiк iс-шараларды тиiстi деңгейде қамтамасыз ету, Қазақстан Республикасының Республикалық ұланының алдында тұрған тапсырмаларды уақытында және сапалы орындау. </w:t>
      </w:r>
    </w:p>
    <w:bookmarkStart w:name="z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414-қосымша         </w:t>
      </w:r>
    </w:p>
    <w:bookmarkEnd w:id="4"/>
    <w:p>
      <w:pPr>
        <w:spacing w:after="0"/>
        <w:ind w:left="0"/>
        <w:jc w:val="both"/>
      </w:pPr>
      <w:r>
        <w:rPr>
          <w:rFonts w:ascii="Times New Roman"/>
          <w:b w:val="false"/>
          <w:i w:val="false"/>
          <w:color w:val="000000"/>
          <w:sz w:val="28"/>
          <w:u w:val="single"/>
        </w:rPr>
        <w:t xml:space="preserve">678 - Қазақстан Республикасының Республикалық ұланы </w:t>
      </w:r>
      <w:r>
        <w:br/>
      </w: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ff0000"/>
          <w:sz w:val="28"/>
        </w:rPr>
        <w:t xml:space="preserve">       Ескерту. 414-қосымшаға өзгеріс енгізілді - ҚР Үкіметінің 2004.08.19. N 870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"Республикалық ұлан объектiлерiнiң құрылысын салу" </w:t>
      </w:r>
      <w:r>
        <w:br/>
      </w:r>
      <w:r>
        <w:rPr>
          <w:rFonts w:ascii="Times New Roman"/>
          <w:b/>
          <w:i w:val="false"/>
          <w:color w:val="000000"/>
        </w:rPr>
        <w:t xml:space="preserve">
деген 002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176500 мың теңге (бiр жүз жетпiс алты миллион бес жүз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1993 жылғы 20 қаңтардағы "Әскери қызметшiлердiң және олардың отбасы мүшелерiнiң дәрежесi және оларды әлеуметтiк қорғау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 жылдың 5 желтоқсанындағы "2003 жылдың республикалық бюджетi туралы" Заңы; Қазақстан Республикасы Президентiнiң 1995 жылғы 5 желтоқсандағы N 2671 "Республикалық ұлан туралы" Заң күшi бар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1995 жылғы 18 желтоқсанындағы N 2689 "Республикалық ұлан туралы, Республикалық ұланның ұйымдық құрылымы мен санын белгiлеудi айқындау Ережесiн бекiту туралы"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 Республикалық ұланның мерзiмдi қызметтiк әскери қызметшiлерiне жағдай жасау. </w:t>
      </w:r>
      <w:r>
        <w:br/>
      </w:r>
      <w:r>
        <w:rPr>
          <w:rFonts w:ascii="Times New Roman"/>
          <w:b w:val="false"/>
          <w:i w:val="false"/>
          <w:color w:val="000000"/>
          <w:sz w:val="28"/>
        </w:rPr>
        <w:t xml:space="preserve">
      5. Бюджеттiк бағдарламаның мiндеттерi: Астана қаласындағы Республикалық ұланның ғимарат кешенiн салу (II кезең).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002       Республика.  Қазақстан           Жыл    Республикалық </w:t>
      </w:r>
      <w:r>
        <w:br/>
      </w:r>
      <w:r>
        <w:rPr>
          <w:rFonts w:ascii="Times New Roman"/>
          <w:b w:val="false"/>
          <w:i w:val="false"/>
          <w:color w:val="000000"/>
          <w:sz w:val="28"/>
        </w:rPr>
        <w:t xml:space="preserve">
              лық ұлан     Республикасы        бойы   ұлан </w:t>
      </w:r>
      <w:r>
        <w:br/>
      </w:r>
      <w:r>
        <w:rPr>
          <w:rFonts w:ascii="Times New Roman"/>
          <w:b w:val="false"/>
          <w:i w:val="false"/>
          <w:color w:val="000000"/>
          <w:sz w:val="28"/>
        </w:rPr>
        <w:t xml:space="preserve">
              объектiле.   Үкiметiнiң 2003 </w:t>
      </w:r>
      <w:r>
        <w:br/>
      </w:r>
      <w:r>
        <w:rPr>
          <w:rFonts w:ascii="Times New Roman"/>
          <w:b w:val="false"/>
          <w:i w:val="false"/>
          <w:color w:val="000000"/>
          <w:sz w:val="28"/>
        </w:rPr>
        <w:t xml:space="preserve">
              рiнiң        жылғы 12 желтоқса. </w:t>
      </w:r>
      <w:r>
        <w:br/>
      </w:r>
      <w:r>
        <w:rPr>
          <w:rFonts w:ascii="Times New Roman"/>
          <w:b w:val="false"/>
          <w:i w:val="false"/>
          <w:color w:val="000000"/>
          <w:sz w:val="28"/>
        </w:rPr>
        <w:t xml:space="preserve">
              құрылысын    нындағы N 1260 </w:t>
      </w:r>
      <w:r>
        <w:br/>
      </w:r>
      <w:r>
        <w:rPr>
          <w:rFonts w:ascii="Times New Roman"/>
          <w:b w:val="false"/>
          <w:i w:val="false"/>
          <w:color w:val="000000"/>
          <w:sz w:val="28"/>
        </w:rPr>
        <w:t xml:space="preserve">
              салу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"2004 жылдың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бюджетi туралы" </w:t>
      </w:r>
      <w:r>
        <w:br/>
      </w:r>
      <w:r>
        <w:rPr>
          <w:rFonts w:ascii="Times New Roman"/>
          <w:b w:val="false"/>
          <w:i w:val="false"/>
          <w:color w:val="000000"/>
          <w:sz w:val="28"/>
        </w:rPr>
        <w:t xml:space="preserve">
                           Заңын жүзеге асыру </w:t>
      </w:r>
      <w:r>
        <w:br/>
      </w:r>
      <w:r>
        <w:rPr>
          <w:rFonts w:ascii="Times New Roman"/>
          <w:b w:val="false"/>
          <w:i w:val="false"/>
          <w:color w:val="000000"/>
          <w:sz w:val="28"/>
        </w:rPr>
        <w:t xml:space="preserve">
                           туралы" қаулысының </w:t>
      </w:r>
      <w:r>
        <w:br/>
      </w:r>
      <w:r>
        <w:rPr>
          <w:rFonts w:ascii="Times New Roman"/>
          <w:b w:val="false"/>
          <w:i w:val="false"/>
          <w:color w:val="000000"/>
          <w:sz w:val="28"/>
        </w:rPr>
        <w:t xml:space="preserve">
                           2 қосымшасына </w:t>
      </w:r>
      <w:r>
        <w:br/>
      </w:r>
      <w:r>
        <w:rPr>
          <w:rFonts w:ascii="Times New Roman"/>
          <w:b w:val="false"/>
          <w:i w:val="false"/>
          <w:color w:val="000000"/>
          <w:sz w:val="28"/>
        </w:rPr>
        <w:t xml:space="preserve">
                           сәйкес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ұланының Астана </w:t>
      </w:r>
      <w:r>
        <w:br/>
      </w:r>
      <w:r>
        <w:rPr>
          <w:rFonts w:ascii="Times New Roman"/>
          <w:b w:val="false"/>
          <w:i w:val="false"/>
          <w:color w:val="000000"/>
          <w:sz w:val="28"/>
        </w:rPr>
        <w:t xml:space="preserve">
                           қаласындағы (II </w:t>
      </w:r>
      <w:r>
        <w:br/>
      </w:r>
      <w:r>
        <w:rPr>
          <w:rFonts w:ascii="Times New Roman"/>
          <w:b w:val="false"/>
          <w:i w:val="false"/>
          <w:color w:val="000000"/>
          <w:sz w:val="28"/>
        </w:rPr>
        <w:t xml:space="preserve">
                           кезең) ғимарат </w:t>
      </w:r>
      <w:r>
        <w:br/>
      </w:r>
      <w:r>
        <w:rPr>
          <w:rFonts w:ascii="Times New Roman"/>
          <w:b w:val="false"/>
          <w:i w:val="false"/>
          <w:color w:val="000000"/>
          <w:sz w:val="28"/>
        </w:rPr>
        <w:t xml:space="preserve">
                           кешенiн салу"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жобасын iске асыру </w:t>
      </w:r>
      <w:r>
        <w:br/>
      </w:r>
      <w:r>
        <w:rPr>
          <w:rFonts w:ascii="Times New Roman"/>
          <w:b w:val="false"/>
          <w:i w:val="false"/>
          <w:color w:val="000000"/>
          <w:sz w:val="28"/>
        </w:rPr>
        <w:t xml:space="preserve">
                           жөнiндегi iс- </w:t>
      </w:r>
      <w:r>
        <w:br/>
      </w:r>
      <w:r>
        <w:rPr>
          <w:rFonts w:ascii="Times New Roman"/>
          <w:b w:val="false"/>
          <w:i w:val="false"/>
          <w:color w:val="000000"/>
          <w:sz w:val="28"/>
        </w:rPr>
        <w:t xml:space="preserve">
                           шаралар: </w:t>
      </w:r>
      <w:r>
        <w:br/>
      </w:r>
      <w:r>
        <w:rPr>
          <w:rFonts w:ascii="Times New Roman"/>
          <w:b w:val="false"/>
          <w:i w:val="false"/>
          <w:color w:val="000000"/>
          <w:sz w:val="28"/>
        </w:rPr>
        <w:t xml:space="preserve">
                           1. Жобалық-сметалық </w:t>
      </w:r>
      <w:r>
        <w:br/>
      </w:r>
      <w:r>
        <w:rPr>
          <w:rFonts w:ascii="Times New Roman"/>
          <w:b w:val="false"/>
          <w:i w:val="false"/>
          <w:color w:val="000000"/>
          <w:sz w:val="28"/>
        </w:rPr>
        <w:t xml:space="preserve">
                           құжаттаманы дайын. </w:t>
      </w:r>
      <w:r>
        <w:br/>
      </w:r>
      <w:r>
        <w:rPr>
          <w:rFonts w:ascii="Times New Roman"/>
          <w:b w:val="false"/>
          <w:i w:val="false"/>
          <w:color w:val="000000"/>
          <w:sz w:val="28"/>
        </w:rPr>
        <w:t xml:space="preserve">
                           дау және өткiзу. </w:t>
      </w:r>
      <w:r>
        <w:br/>
      </w:r>
      <w:r>
        <w:rPr>
          <w:rFonts w:ascii="Times New Roman"/>
          <w:b w:val="false"/>
          <w:i w:val="false"/>
          <w:color w:val="000000"/>
          <w:sz w:val="28"/>
        </w:rPr>
        <w:t xml:space="preserve">
                           2. Белгiленген </w:t>
      </w:r>
      <w:r>
        <w:br/>
      </w:r>
      <w:r>
        <w:rPr>
          <w:rFonts w:ascii="Times New Roman"/>
          <w:b w:val="false"/>
          <w:i w:val="false"/>
          <w:color w:val="000000"/>
          <w:sz w:val="28"/>
        </w:rPr>
        <w:t xml:space="preserve">
                           түрде қабылданған </w:t>
      </w:r>
      <w:r>
        <w:br/>
      </w:r>
      <w:r>
        <w:rPr>
          <w:rFonts w:ascii="Times New Roman"/>
          <w:b w:val="false"/>
          <w:i w:val="false"/>
          <w:color w:val="000000"/>
          <w:sz w:val="28"/>
        </w:rPr>
        <w:t xml:space="preserve">
                           жобалық-сметалық </w:t>
      </w:r>
      <w:r>
        <w:br/>
      </w:r>
      <w:r>
        <w:rPr>
          <w:rFonts w:ascii="Times New Roman"/>
          <w:b w:val="false"/>
          <w:i w:val="false"/>
          <w:color w:val="000000"/>
          <w:sz w:val="28"/>
        </w:rPr>
        <w:t xml:space="preserve">
                           құжаттамаларға </w:t>
      </w:r>
      <w:r>
        <w:br/>
      </w:r>
      <w:r>
        <w:rPr>
          <w:rFonts w:ascii="Times New Roman"/>
          <w:b w:val="false"/>
          <w:i w:val="false"/>
          <w:color w:val="000000"/>
          <w:sz w:val="28"/>
        </w:rPr>
        <w:t xml:space="preserve">
                           сәйкес: </w:t>
      </w:r>
      <w:r>
        <w:br/>
      </w:r>
      <w:r>
        <w:rPr>
          <w:rFonts w:ascii="Times New Roman"/>
          <w:b w:val="false"/>
          <w:i w:val="false"/>
          <w:color w:val="000000"/>
          <w:sz w:val="28"/>
        </w:rPr>
        <w:t xml:space="preserve">
                           - құрылыстық-мон. </w:t>
      </w:r>
      <w:r>
        <w:br/>
      </w:r>
      <w:r>
        <w:rPr>
          <w:rFonts w:ascii="Times New Roman"/>
          <w:b w:val="false"/>
          <w:i w:val="false"/>
          <w:color w:val="000000"/>
          <w:sz w:val="28"/>
        </w:rPr>
        <w:t xml:space="preserve">
                           таждық жұмыстар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 тиесiлi аумақты </w:t>
      </w:r>
      <w:r>
        <w:br/>
      </w:r>
      <w:r>
        <w:rPr>
          <w:rFonts w:ascii="Times New Roman"/>
          <w:b w:val="false"/>
          <w:i w:val="false"/>
          <w:color w:val="000000"/>
          <w:sz w:val="28"/>
        </w:rPr>
        <w:t xml:space="preserve">
                           көгалдандыру және </w:t>
      </w:r>
      <w:r>
        <w:br/>
      </w:r>
      <w:r>
        <w:rPr>
          <w:rFonts w:ascii="Times New Roman"/>
          <w:b w:val="false"/>
          <w:i w:val="false"/>
          <w:color w:val="000000"/>
          <w:sz w:val="28"/>
        </w:rPr>
        <w:t xml:space="preserve">
                           абаттандыру; </w:t>
      </w:r>
      <w:r>
        <w:br/>
      </w:r>
      <w:r>
        <w:rPr>
          <w:rFonts w:ascii="Times New Roman"/>
          <w:b w:val="false"/>
          <w:i w:val="false"/>
          <w:color w:val="000000"/>
          <w:sz w:val="28"/>
        </w:rPr>
        <w:t xml:space="preserve">
                           - жабдықтар, жиhаз </w:t>
      </w:r>
      <w:r>
        <w:br/>
      </w:r>
      <w:r>
        <w:rPr>
          <w:rFonts w:ascii="Times New Roman"/>
          <w:b w:val="false"/>
          <w:i w:val="false"/>
          <w:color w:val="000000"/>
          <w:sz w:val="28"/>
        </w:rPr>
        <w:t xml:space="preserve">
                           және құралдар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3. 10 бiрлiкке </w:t>
      </w:r>
      <w:r>
        <w:br/>
      </w:r>
      <w:r>
        <w:rPr>
          <w:rFonts w:ascii="Times New Roman"/>
          <w:b w:val="false"/>
          <w:i w:val="false"/>
          <w:color w:val="000000"/>
          <w:sz w:val="28"/>
        </w:rPr>
        <w:t xml:space="preserve">
                           арналған жауынгерлiк </w:t>
      </w:r>
      <w:r>
        <w:br/>
      </w:r>
      <w:r>
        <w:rPr>
          <w:rFonts w:ascii="Times New Roman"/>
          <w:b w:val="false"/>
          <w:i w:val="false"/>
          <w:color w:val="000000"/>
          <w:sz w:val="28"/>
        </w:rPr>
        <w:t xml:space="preserve">
                           техника үшiн тұтас </w:t>
      </w:r>
      <w:r>
        <w:br/>
      </w:r>
      <w:r>
        <w:rPr>
          <w:rFonts w:ascii="Times New Roman"/>
          <w:b w:val="false"/>
          <w:i w:val="false"/>
          <w:color w:val="000000"/>
          <w:sz w:val="28"/>
        </w:rPr>
        <w:t xml:space="preserve">
                           металл боксының </w:t>
      </w:r>
      <w:r>
        <w:br/>
      </w:r>
      <w:r>
        <w:rPr>
          <w:rFonts w:ascii="Times New Roman"/>
          <w:b w:val="false"/>
          <w:i w:val="false"/>
          <w:color w:val="000000"/>
          <w:sz w:val="28"/>
        </w:rPr>
        <w:t xml:space="preserve">
                           құрылысын салу.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мемлекеттiк сараптамадан өткен және белгiленген заңды түрде қабылданған жобалау-сметалық құжаттама; Қазақстан Республикасының Республикалық ұланының Астана қаласындағы ғимарат кешенiн (II кезең - 40 пәтерлiк пәтер жобасындағы жатақхана және жауынгерлiк техника үшiн тұтас металл боксының) құрылысын аяқтау және меңгеруге тапсыру.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415-қосымша         </w:t>
      </w:r>
    </w:p>
    <w:bookmarkEnd w:id="5"/>
    <w:p>
      <w:pPr>
        <w:spacing w:after="0"/>
        <w:ind w:left="0"/>
        <w:jc w:val="both"/>
      </w:pPr>
      <w:r>
        <w:rPr>
          <w:rFonts w:ascii="Times New Roman"/>
          <w:b w:val="false"/>
          <w:i w:val="false"/>
          <w:color w:val="000000"/>
          <w:sz w:val="28"/>
          <w:u w:val="single"/>
        </w:rPr>
        <w:t xml:space="preserve">678 - Қазақстан Республикасының Республикалық ұланы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"Әскери қызметшiлердi және олардың отбасы мүшелерiн емдеу" </w:t>
      </w:r>
      <w:r>
        <w:br/>
      </w:r>
      <w:r>
        <w:rPr>
          <w:rFonts w:ascii="Times New Roman"/>
          <w:b/>
          <w:i w:val="false"/>
          <w:color w:val="000000"/>
        </w:rPr>
        <w:t xml:space="preserve">
деген 003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47525 мың теңге (қырық жетi миллион бес жүз жиырма бес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1993 жылғы 20 қаңтардағы "Әскери қызметшiлердi және олардың отбасы мүшелерiнiң дәрежесi және оларды әлеуметтiк қорғау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 жылдың 5 желтоқсанындағы "2004 жылдың республикалық бюджетi туралы" Заңы; Қазақстан Республикасы Президентiнiң 1995 жылғы 5 желтоқсанындағы N 2671 "Республикалық ұлан туралы" Заң күшi бар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1995 жылғы 18 желтоқсанындағы N 2689 "Республикалық ұлан туралы, Республикалық ұланның ұйымдық құрылымы мен санын белгiлеудi айқындау Ережесiн бекiту туралы"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 Республикалық ұланның әскери қызметшiлерiнiң барлық категориясына, әскери зейнеткерлерге, әскери қызметшiлердiң отбасы мүшелерiне мамандандырылған медициналық көмек көрсету. </w:t>
      </w:r>
      <w:r>
        <w:br/>
      </w:r>
      <w:r>
        <w:rPr>
          <w:rFonts w:ascii="Times New Roman"/>
          <w:b w:val="false"/>
          <w:i w:val="false"/>
          <w:color w:val="000000"/>
          <w:sz w:val="28"/>
        </w:rPr>
        <w:t xml:space="preserve">
      5. Бюджеттiк бағдарламаның мiндеттерi: Қазақстан Республикасы Республикалық ұланның жеке құрамын медициналық қамтамасыз ету; медициналық мүлiктермен және дәрi-дәрмектермен жабдықтау; Қазақстан Республикасы Республикалық ұланның әскери қызметшiлерiнiң барлық категориясына, әскери зейнеткерлерге, әскери қызметшiлердiң отбасы мүшелерiне амбулаторияда және стационарда мамандандырылған медициналық көмек көрсету; әскери қызметке шақыру, әскери қызметшiлердi запасқа босату және олардың әскери қызметке жарамдылық дәрежесiн анықтау үшiн куәландыру барысында әскери дәрiгерлiк сараптама жүргiзу.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003       Әскери       Республикалық ұлан  Жыл    Республикалық </w:t>
      </w:r>
      <w:r>
        <w:br/>
      </w:r>
      <w:r>
        <w:rPr>
          <w:rFonts w:ascii="Times New Roman"/>
          <w:b w:val="false"/>
          <w:i w:val="false"/>
          <w:color w:val="000000"/>
          <w:sz w:val="28"/>
        </w:rPr>
        <w:t xml:space="preserve">
              қызметшi.    Госпиталiнiң штат   бойы   ұлан </w:t>
      </w:r>
      <w:r>
        <w:br/>
      </w:r>
      <w:r>
        <w:rPr>
          <w:rFonts w:ascii="Times New Roman"/>
          <w:b w:val="false"/>
          <w:i w:val="false"/>
          <w:color w:val="000000"/>
          <w:sz w:val="28"/>
        </w:rPr>
        <w:t xml:space="preserve">
              лердi және   көлемiндегi 54 </w:t>
      </w:r>
      <w:r>
        <w:br/>
      </w:r>
      <w:r>
        <w:rPr>
          <w:rFonts w:ascii="Times New Roman"/>
          <w:b w:val="false"/>
          <w:i w:val="false"/>
          <w:color w:val="000000"/>
          <w:sz w:val="28"/>
        </w:rPr>
        <w:t xml:space="preserve">
              олардың      қызметшiлердiң </w:t>
      </w:r>
      <w:r>
        <w:br/>
      </w:r>
      <w:r>
        <w:rPr>
          <w:rFonts w:ascii="Times New Roman"/>
          <w:b w:val="false"/>
          <w:i w:val="false"/>
          <w:color w:val="000000"/>
          <w:sz w:val="28"/>
        </w:rPr>
        <w:t xml:space="preserve">
              отбасы       штаттық бiрлiгiн </w:t>
      </w:r>
      <w:r>
        <w:br/>
      </w:r>
      <w:r>
        <w:rPr>
          <w:rFonts w:ascii="Times New Roman"/>
          <w:b w:val="false"/>
          <w:i w:val="false"/>
          <w:color w:val="000000"/>
          <w:sz w:val="28"/>
        </w:rPr>
        <w:t xml:space="preserve">
              мүшелерiн    ұстау. </w:t>
      </w:r>
      <w:r>
        <w:br/>
      </w:r>
      <w:r>
        <w:rPr>
          <w:rFonts w:ascii="Times New Roman"/>
          <w:b w:val="false"/>
          <w:i w:val="false"/>
          <w:color w:val="000000"/>
          <w:sz w:val="28"/>
        </w:rPr>
        <w:t xml:space="preserve">
              емдеу        Республикалық </w:t>
      </w:r>
      <w:r>
        <w:br/>
      </w:r>
      <w:r>
        <w:rPr>
          <w:rFonts w:ascii="Times New Roman"/>
          <w:b w:val="false"/>
          <w:i w:val="false"/>
          <w:color w:val="000000"/>
          <w:sz w:val="28"/>
        </w:rPr>
        <w:t xml:space="preserve">
                           ұланның госпита. </w:t>
      </w:r>
      <w:r>
        <w:br/>
      </w:r>
      <w:r>
        <w:rPr>
          <w:rFonts w:ascii="Times New Roman"/>
          <w:b w:val="false"/>
          <w:i w:val="false"/>
          <w:color w:val="000000"/>
          <w:sz w:val="28"/>
        </w:rPr>
        <w:t xml:space="preserve">
                           лiн ұстау және </w:t>
      </w:r>
      <w:r>
        <w:br/>
      </w:r>
      <w:r>
        <w:rPr>
          <w:rFonts w:ascii="Times New Roman"/>
          <w:b w:val="false"/>
          <w:i w:val="false"/>
          <w:color w:val="000000"/>
          <w:sz w:val="28"/>
        </w:rPr>
        <w:t xml:space="preserve">
                           оның қызмет </w:t>
      </w:r>
      <w:r>
        <w:br/>
      </w:r>
      <w:r>
        <w:rPr>
          <w:rFonts w:ascii="Times New Roman"/>
          <w:b w:val="false"/>
          <w:i w:val="false"/>
          <w:color w:val="000000"/>
          <w:sz w:val="28"/>
        </w:rPr>
        <w:t xml:space="preserve">
                           көрсетуiн қамтама. </w:t>
      </w:r>
      <w:r>
        <w:br/>
      </w:r>
      <w:r>
        <w:rPr>
          <w:rFonts w:ascii="Times New Roman"/>
          <w:b w:val="false"/>
          <w:i w:val="false"/>
          <w:color w:val="000000"/>
          <w:sz w:val="28"/>
        </w:rPr>
        <w:t xml:space="preserve">
                           сыз ету, 1750 </w:t>
      </w:r>
      <w:r>
        <w:br/>
      </w:r>
      <w:r>
        <w:rPr>
          <w:rFonts w:ascii="Times New Roman"/>
          <w:b w:val="false"/>
          <w:i w:val="false"/>
          <w:color w:val="000000"/>
          <w:sz w:val="28"/>
        </w:rPr>
        <w:t xml:space="preserve">
                           әскери қызметшiлер. </w:t>
      </w:r>
      <w:r>
        <w:br/>
      </w:r>
      <w:r>
        <w:rPr>
          <w:rFonts w:ascii="Times New Roman"/>
          <w:b w:val="false"/>
          <w:i w:val="false"/>
          <w:color w:val="000000"/>
          <w:sz w:val="28"/>
        </w:rPr>
        <w:t xml:space="preserve">
                           дi емдеуге дәрi- </w:t>
      </w:r>
      <w:r>
        <w:br/>
      </w:r>
      <w:r>
        <w:rPr>
          <w:rFonts w:ascii="Times New Roman"/>
          <w:b w:val="false"/>
          <w:i w:val="false"/>
          <w:color w:val="000000"/>
          <w:sz w:val="28"/>
        </w:rPr>
        <w:t xml:space="preserve">
                           дәрмек сатып алу. </w:t>
      </w:r>
      <w:r>
        <w:br/>
      </w:r>
      <w:r>
        <w:rPr>
          <w:rFonts w:ascii="Times New Roman"/>
          <w:b w:val="false"/>
          <w:i w:val="false"/>
          <w:color w:val="000000"/>
          <w:sz w:val="28"/>
        </w:rPr>
        <w:t xml:space="preserve">
                           Әскери қызметшiлер </w:t>
      </w:r>
      <w:r>
        <w:br/>
      </w:r>
      <w:r>
        <w:rPr>
          <w:rFonts w:ascii="Times New Roman"/>
          <w:b w:val="false"/>
          <w:i w:val="false"/>
          <w:color w:val="000000"/>
          <w:sz w:val="28"/>
        </w:rPr>
        <w:t xml:space="preserve">
                           мен қызметшiлерге </w:t>
      </w:r>
      <w:r>
        <w:br/>
      </w:r>
      <w:r>
        <w:rPr>
          <w:rFonts w:ascii="Times New Roman"/>
          <w:b w:val="false"/>
          <w:i w:val="false"/>
          <w:color w:val="000000"/>
          <w:sz w:val="28"/>
        </w:rPr>
        <w:t xml:space="preserve">
                           кеңейтiлген </w:t>
      </w:r>
      <w:r>
        <w:br/>
      </w:r>
      <w:r>
        <w:rPr>
          <w:rFonts w:ascii="Times New Roman"/>
          <w:b w:val="false"/>
          <w:i w:val="false"/>
          <w:color w:val="000000"/>
          <w:sz w:val="28"/>
        </w:rPr>
        <w:t xml:space="preserve">
                           медициналық зерде. </w:t>
      </w:r>
      <w:r>
        <w:br/>
      </w:r>
      <w:r>
        <w:rPr>
          <w:rFonts w:ascii="Times New Roman"/>
          <w:b w:val="false"/>
          <w:i w:val="false"/>
          <w:color w:val="000000"/>
          <w:sz w:val="28"/>
        </w:rPr>
        <w:t xml:space="preserve">
                           леу қызметтерi.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 металл сөрелер - </w:t>
      </w:r>
      <w:r>
        <w:br/>
      </w:r>
      <w:r>
        <w:rPr>
          <w:rFonts w:ascii="Times New Roman"/>
          <w:b w:val="false"/>
          <w:i w:val="false"/>
          <w:color w:val="000000"/>
          <w:sz w:val="28"/>
        </w:rPr>
        <w:t xml:space="preserve">
                           9 дана; </w:t>
      </w:r>
      <w:r>
        <w:br/>
      </w:r>
      <w:r>
        <w:rPr>
          <w:rFonts w:ascii="Times New Roman"/>
          <w:b w:val="false"/>
          <w:i w:val="false"/>
          <w:color w:val="000000"/>
          <w:sz w:val="28"/>
        </w:rPr>
        <w:t xml:space="preserve">
                           - жиhаз - 31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компьютерлiк </w:t>
      </w:r>
      <w:r>
        <w:br/>
      </w:r>
      <w:r>
        <w:rPr>
          <w:rFonts w:ascii="Times New Roman"/>
          <w:b w:val="false"/>
          <w:i w:val="false"/>
          <w:color w:val="000000"/>
          <w:sz w:val="28"/>
        </w:rPr>
        <w:t xml:space="preserve">
                           диагностикалық </w:t>
      </w:r>
      <w:r>
        <w:br/>
      </w:r>
      <w:r>
        <w:rPr>
          <w:rFonts w:ascii="Times New Roman"/>
          <w:b w:val="false"/>
          <w:i w:val="false"/>
          <w:color w:val="000000"/>
          <w:sz w:val="28"/>
        </w:rPr>
        <w:t xml:space="preserve">
                           рентгенодиагностика. </w:t>
      </w:r>
      <w:r>
        <w:br/>
      </w:r>
      <w:r>
        <w:rPr>
          <w:rFonts w:ascii="Times New Roman"/>
          <w:b w:val="false"/>
          <w:i w:val="false"/>
          <w:color w:val="000000"/>
          <w:sz w:val="28"/>
        </w:rPr>
        <w:t xml:space="preserve">
                           лық цифрлы аппараты </w:t>
      </w:r>
      <w:r>
        <w:br/>
      </w:r>
      <w:r>
        <w:rPr>
          <w:rFonts w:ascii="Times New Roman"/>
          <w:b w:val="false"/>
          <w:i w:val="false"/>
          <w:color w:val="000000"/>
          <w:sz w:val="28"/>
        </w:rPr>
        <w:t xml:space="preserve">
                           - 1 толық жинақ; </w:t>
      </w:r>
      <w:r>
        <w:br/>
      </w:r>
      <w:r>
        <w:rPr>
          <w:rFonts w:ascii="Times New Roman"/>
          <w:b w:val="false"/>
          <w:i w:val="false"/>
          <w:color w:val="000000"/>
          <w:sz w:val="28"/>
        </w:rPr>
        <w:t xml:space="preserve">
                           - ксерокс - 1 дана;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тұрақты жауынгерлiк даярлықта болу үшiн сапалы және уақытында медициналық көмек көрсету, әскери қызметшiлер мен олардың отбасы мүшелерiнiң арасында науқастық деңгейдi төмендету.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