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cbee" w14:textId="9c0c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бекіту туралы
(Қазақстан Республикасының Бас прокуратурасы)</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7"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349, 350, 351, 352-қосымшаларға сәйкес Қазақстан Республикасы Бас прокуратурасының 2004 жылға арналған республикалық бюджеттiк бағдарламаларының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349-қосымша          </w:t>
      </w:r>
    </w:p>
    <w:bookmarkEnd w:id="3"/>
    <w:p>
      <w:pPr>
        <w:spacing w:after="0"/>
        <w:ind w:left="0"/>
        <w:jc w:val="both"/>
      </w:pPr>
      <w:r>
        <w:rPr>
          <w:rFonts w:ascii="Times New Roman"/>
          <w:b w:val="false"/>
          <w:i w:val="false"/>
          <w:color w:val="ff0000"/>
          <w:sz w:val="28"/>
        </w:rPr>
        <w:t xml:space="preserve">       Ескерту. 349-қосымшаға өзгеріс енгізілді - ҚР Үкіметінің 2004.04.12. N  </w:t>
      </w:r>
      <w:r>
        <w:rPr>
          <w:rFonts w:ascii="Times New Roman"/>
          <w:b w:val="false"/>
          <w:i w:val="false"/>
          <w:color w:val="ff0000"/>
          <w:sz w:val="28"/>
        </w:rPr>
        <w:t xml:space="preserve">197в </w:t>
      </w:r>
      <w:r>
        <w:rPr>
          <w:rFonts w:ascii="Times New Roman"/>
          <w:b w:val="false"/>
          <w:i w:val="false"/>
          <w:color w:val="ff0000"/>
          <w:sz w:val="28"/>
        </w:rPr>
        <w:t xml:space="preserve">, 2004.12.03. N  </w:t>
      </w:r>
      <w:r>
        <w:rPr>
          <w:rFonts w:ascii="Times New Roman"/>
          <w:b w:val="false"/>
          <w:i w:val="false"/>
          <w:color w:val="ff0000"/>
          <w:sz w:val="28"/>
        </w:rPr>
        <w:t xml:space="preserve">197ад </w:t>
      </w:r>
      <w:r>
        <w:rPr>
          <w:rFonts w:ascii="Times New Roman"/>
          <w:b w:val="false"/>
          <w:i w:val="false"/>
          <w:color w:val="ff0000"/>
          <w:sz w:val="28"/>
        </w:rPr>
        <w:t xml:space="preserve">  қаулыларымен . </w:t>
      </w:r>
    </w:p>
    <w:p>
      <w:pPr>
        <w:spacing w:after="0"/>
        <w:ind w:left="0"/>
        <w:jc w:val="both"/>
      </w:pPr>
      <w:r>
        <w:rPr>
          <w:rFonts w:ascii="Times New Roman"/>
          <w:b w:val="false"/>
          <w:i w:val="false"/>
          <w:color w:val="000000"/>
          <w:sz w:val="28"/>
          <w:u w:val="single"/>
        </w:rPr>
        <w:t xml:space="preserve">502 - Қазақстан Республикасының Бас прокуратурасы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Республикасында заңдардың және заңға бағынышты </w:t>
      </w:r>
      <w:r>
        <w:br/>
      </w:r>
      <w:r>
        <w:rPr>
          <w:rFonts w:ascii="Times New Roman"/>
          <w:b/>
          <w:i w:val="false"/>
          <w:color w:val="000000"/>
        </w:rPr>
        <w:t xml:space="preserve">
актiлердiң дәлме-дәл және бiр iздi қолданылуына жоғары қадағалауды iске асыру"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4515879 мың теңге (төрт миллиард бес жүз он бес миллион сегiз жүз жетпiс тоғыз мың теңге). </w:t>
      </w:r>
      <w:r>
        <w:br/>
      </w:r>
      <w:r>
        <w:rPr>
          <w:rFonts w:ascii="Times New Roman"/>
          <w:b w:val="false"/>
          <w:i w:val="false"/>
          <w:color w:val="000000"/>
          <w:sz w:val="28"/>
        </w:rPr>
        <w:t>
      2. Бюджеттiк бағдарламаның нормативтiк құқықтық негiзi: "Еңбектi қорғау туралы" Қазақстан Республикасының 1993 жылғы 22 қаңтардағы  </w:t>
      </w:r>
      <w:r>
        <w:rPr>
          <w:rFonts w:ascii="Times New Roman"/>
          <w:b w:val="false"/>
          <w:i w:val="false"/>
          <w:color w:val="000000"/>
          <w:sz w:val="28"/>
        </w:rPr>
        <w:t xml:space="preserve">Заңы </w:t>
      </w:r>
      <w:r>
        <w:rPr>
          <w:rFonts w:ascii="Times New Roman"/>
          <w:b w:val="false"/>
          <w:i w:val="false"/>
          <w:color w:val="000000"/>
          <w:sz w:val="28"/>
        </w:rPr>
        <w:t>; "Прокуратура туралы" Қазақстан Республикасының 1995 жылғы 21 желтоқсандағы  </w:t>
      </w:r>
      <w:r>
        <w:rPr>
          <w:rFonts w:ascii="Times New Roman"/>
          <w:b w:val="false"/>
          <w:i w:val="false"/>
          <w:color w:val="000000"/>
          <w:sz w:val="28"/>
        </w:rPr>
        <w:t xml:space="preserve">Заңы </w:t>
      </w:r>
      <w:r>
        <w:rPr>
          <w:rFonts w:ascii="Times New Roman"/>
          <w:b w:val="false"/>
          <w:i w:val="false"/>
          <w:color w:val="000000"/>
          <w:sz w:val="28"/>
        </w:rPr>
        <w:t>; "Бюджет жүйесi туралы" Қазақстан Республикасының 1999 жылғы 1 сәуiрдегі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1-30-баптары; "Қазақстан Республикасындағы еңбек туралы" (12 тарау) Қазақстан Республикасының 1999 жылғы 10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мемлекеттiк органдар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Президентiнiң 2003 жылғы 28 наурыздағы N 1050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мемлекеттiк органдарына көлiк қызметiн көрсету үшiн қызметтiк жеңiл автомобильдердi пайдалануды ретке келтiру туралы" Қазақстан Республикасы Үкiметiнiң 1999 жылғы 27 мамырдағы N 663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қылмысқа қарсы күрес бағдарламасы туралы" Қазақстан Республикасы Yкiметiнiң 2000 жылғы 31 желтоқсандағы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Қылмыстық iс жүргiзу кодексiнiң 534, 537-541-баптары.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прокуратура органдарының өздерiне жүктелген функциялардың барынша тиiмдi орындалуына қол жеткiзу үшiн қызметiн қамтамасыз ету, қылмыстық қудалау саласында алынған халықаралық мiндеттемелердi жедел орындау және қамтамасыз ету. &lt;*&gt; </w:t>
      </w:r>
      <w:r>
        <w:br/>
      </w:r>
      <w:r>
        <w:rPr>
          <w:rFonts w:ascii="Times New Roman"/>
          <w:b w:val="false"/>
          <w:i w:val="false"/>
          <w:color w:val="000000"/>
          <w:sz w:val="28"/>
        </w:rPr>
        <w:t xml:space="preserve">
      5. Бюджеттiк бағдарламаның мiндеттерi: Қазақстан Республикасы Бас прокуратурасының орталық аппаратын, облыстық және оған теңестiрiлген прокуратураларды, Қазақстан Республикасының Құқықтық статистика және арнайы есепке алу жөнiндегi комитетiн және оның аумақтық бөлiмшелерiн, С.Есқараев атындағы Заңдылық, құқық тәртiбi проблемаларын зерттеу және прокуратура органдары қызметкерлерiнiң бiлiктiлiгiн арттыру институтын ұстау. Прокуратура органдарының қызметкерлерiн қажеттi еңбек жағдайларымен қамтамасыз ету, шетелде ұсталған Қазақстан Республикасының азаматтарын экстрадициялау саласында халықаралық ынтымақтастықты кеңейту. &lt;*&gt;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Қазақстан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сында заң. </w:t>
      </w:r>
      <w:r>
        <w:br/>
      </w:r>
      <w:r>
        <w:rPr>
          <w:rFonts w:ascii="Times New Roman"/>
          <w:b w:val="false"/>
          <w:i w:val="false"/>
          <w:color w:val="000000"/>
          <w:sz w:val="28"/>
        </w:rPr>
        <w:t xml:space="preserve">
              дардың және </w:t>
      </w:r>
      <w:r>
        <w:br/>
      </w:r>
      <w:r>
        <w:rPr>
          <w:rFonts w:ascii="Times New Roman"/>
          <w:b w:val="false"/>
          <w:i w:val="false"/>
          <w:color w:val="000000"/>
          <w:sz w:val="28"/>
        </w:rPr>
        <w:t xml:space="preserve">
              заңға </w:t>
      </w:r>
      <w:r>
        <w:br/>
      </w:r>
      <w:r>
        <w:rPr>
          <w:rFonts w:ascii="Times New Roman"/>
          <w:b w:val="false"/>
          <w:i w:val="false"/>
          <w:color w:val="000000"/>
          <w:sz w:val="28"/>
        </w:rPr>
        <w:t xml:space="preserve">
              бағынышты </w:t>
      </w:r>
      <w:r>
        <w:br/>
      </w:r>
      <w:r>
        <w:rPr>
          <w:rFonts w:ascii="Times New Roman"/>
          <w:b w:val="false"/>
          <w:i w:val="false"/>
          <w:color w:val="000000"/>
          <w:sz w:val="28"/>
        </w:rPr>
        <w:t xml:space="preserve">
              актiлердiң </w:t>
      </w:r>
      <w:r>
        <w:br/>
      </w:r>
      <w:r>
        <w:rPr>
          <w:rFonts w:ascii="Times New Roman"/>
          <w:b w:val="false"/>
          <w:i w:val="false"/>
          <w:color w:val="000000"/>
          <w:sz w:val="28"/>
        </w:rPr>
        <w:t xml:space="preserve">
              дәлме-дәл </w:t>
      </w:r>
      <w:r>
        <w:br/>
      </w:r>
      <w:r>
        <w:rPr>
          <w:rFonts w:ascii="Times New Roman"/>
          <w:b w:val="false"/>
          <w:i w:val="false"/>
          <w:color w:val="000000"/>
          <w:sz w:val="28"/>
        </w:rPr>
        <w:t xml:space="preserve">
              және бiр </w:t>
      </w:r>
      <w:r>
        <w:br/>
      </w:r>
      <w:r>
        <w:rPr>
          <w:rFonts w:ascii="Times New Roman"/>
          <w:b w:val="false"/>
          <w:i w:val="false"/>
          <w:color w:val="000000"/>
          <w:sz w:val="28"/>
        </w:rPr>
        <w:t xml:space="preserve">
              iздi қолда. </w:t>
      </w:r>
      <w:r>
        <w:br/>
      </w:r>
      <w:r>
        <w:rPr>
          <w:rFonts w:ascii="Times New Roman"/>
          <w:b w:val="false"/>
          <w:i w:val="false"/>
          <w:color w:val="000000"/>
          <w:sz w:val="28"/>
        </w:rPr>
        <w:t xml:space="preserve">
              нылуына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қадағалауды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2        001  Орталық      Қазақстан Республи. Бiр    Қазақстан </w:t>
      </w:r>
      <w:r>
        <w:br/>
      </w:r>
      <w:r>
        <w:rPr>
          <w:rFonts w:ascii="Times New Roman"/>
          <w:b w:val="false"/>
          <w:i w:val="false"/>
          <w:color w:val="000000"/>
          <w:sz w:val="28"/>
        </w:rPr>
        <w:t xml:space="preserve">
              органның     касы Бас прокурату. жыл    Республикасы. </w:t>
      </w:r>
      <w:r>
        <w:br/>
      </w:r>
      <w:r>
        <w:rPr>
          <w:rFonts w:ascii="Times New Roman"/>
          <w:b w:val="false"/>
          <w:i w:val="false"/>
          <w:color w:val="000000"/>
          <w:sz w:val="28"/>
        </w:rPr>
        <w:t xml:space="preserve">
              аппараты     расының орталық     ішінде ның Бас </w:t>
      </w:r>
      <w:r>
        <w:br/>
      </w:r>
      <w:r>
        <w:rPr>
          <w:rFonts w:ascii="Times New Roman"/>
          <w:b w:val="false"/>
          <w:i w:val="false"/>
          <w:color w:val="000000"/>
          <w:sz w:val="28"/>
        </w:rPr>
        <w:t xml:space="preserve">
                           аппаратына жүктел.         прокуратурасы </w:t>
      </w:r>
      <w:r>
        <w:br/>
      </w:r>
      <w:r>
        <w:rPr>
          <w:rFonts w:ascii="Times New Roman"/>
          <w:b w:val="false"/>
          <w:i w:val="false"/>
          <w:color w:val="000000"/>
          <w:sz w:val="28"/>
        </w:rPr>
        <w:t xml:space="preserve">
                           ген функцияларды </w:t>
      </w:r>
      <w:r>
        <w:br/>
      </w:r>
      <w:r>
        <w:rPr>
          <w:rFonts w:ascii="Times New Roman"/>
          <w:b w:val="false"/>
          <w:i w:val="false"/>
          <w:color w:val="000000"/>
          <w:sz w:val="28"/>
        </w:rPr>
        <w:t xml:space="preserve">
                           орындау мақсатында </w:t>
      </w:r>
      <w:r>
        <w:br/>
      </w:r>
      <w:r>
        <w:rPr>
          <w:rFonts w:ascii="Times New Roman"/>
          <w:b w:val="false"/>
          <w:i w:val="false"/>
          <w:color w:val="000000"/>
          <w:sz w:val="28"/>
        </w:rPr>
        <w:t xml:space="preserve">
                           бекiтiлген 260 </w:t>
      </w:r>
      <w:r>
        <w:br/>
      </w:r>
      <w:r>
        <w:rPr>
          <w:rFonts w:ascii="Times New Roman"/>
          <w:b w:val="false"/>
          <w:i w:val="false"/>
          <w:color w:val="000000"/>
          <w:sz w:val="28"/>
        </w:rPr>
        <w:t xml:space="preserve">
                           бiрлiктi штаттық </w:t>
      </w:r>
      <w:r>
        <w:br/>
      </w:r>
      <w:r>
        <w:rPr>
          <w:rFonts w:ascii="Times New Roman"/>
          <w:b w:val="false"/>
          <w:i w:val="false"/>
          <w:color w:val="000000"/>
          <w:sz w:val="28"/>
        </w:rPr>
        <w:t xml:space="preserve">
                           лимитiне сәйкес, </w:t>
      </w:r>
      <w:r>
        <w:br/>
      </w:r>
      <w:r>
        <w:rPr>
          <w:rFonts w:ascii="Times New Roman"/>
          <w:b w:val="false"/>
          <w:i w:val="false"/>
          <w:color w:val="000000"/>
          <w:sz w:val="28"/>
        </w:rPr>
        <w:t xml:space="preserve">
                           тиiстi норматив </w:t>
      </w:r>
      <w:r>
        <w:br/>
      </w:r>
      <w:r>
        <w:rPr>
          <w:rFonts w:ascii="Times New Roman"/>
          <w:b w:val="false"/>
          <w:i w:val="false"/>
          <w:color w:val="000000"/>
          <w:sz w:val="28"/>
        </w:rPr>
        <w:t xml:space="preserve">
                           бойынша 12 қызмет. </w:t>
      </w:r>
      <w:r>
        <w:br/>
      </w:r>
      <w:r>
        <w:rPr>
          <w:rFonts w:ascii="Times New Roman"/>
          <w:b w:val="false"/>
          <w:i w:val="false"/>
          <w:color w:val="000000"/>
          <w:sz w:val="28"/>
        </w:rPr>
        <w:t xml:space="preserve">
                           тiк автокөлiк </w:t>
      </w:r>
      <w:r>
        <w:br/>
      </w:r>
      <w:r>
        <w:rPr>
          <w:rFonts w:ascii="Times New Roman"/>
          <w:b w:val="false"/>
          <w:i w:val="false"/>
          <w:color w:val="000000"/>
          <w:sz w:val="28"/>
        </w:rPr>
        <w:t xml:space="preserve">
                           бiрлiгiн ұстау, </w:t>
      </w:r>
      <w:r>
        <w:br/>
      </w:r>
      <w:r>
        <w:rPr>
          <w:rFonts w:ascii="Times New Roman"/>
          <w:b w:val="false"/>
          <w:i w:val="false"/>
          <w:color w:val="000000"/>
          <w:sz w:val="28"/>
        </w:rPr>
        <w:t xml:space="preserve">
                           арнайы экстрадиция- </w:t>
      </w:r>
      <w:r>
        <w:br/>
      </w:r>
      <w:r>
        <w:rPr>
          <w:rFonts w:ascii="Times New Roman"/>
          <w:b w:val="false"/>
          <w:i w:val="false"/>
          <w:color w:val="000000"/>
          <w:sz w:val="28"/>
        </w:rPr>
        <w:t xml:space="preserve">
                           лық топтарды жiберу </w:t>
      </w:r>
      <w:r>
        <w:br/>
      </w:r>
      <w:r>
        <w:rPr>
          <w:rFonts w:ascii="Times New Roman"/>
          <w:b w:val="false"/>
          <w:i w:val="false"/>
          <w:color w:val="000000"/>
          <w:sz w:val="28"/>
        </w:rPr>
        <w:t xml:space="preserve">
                           және анықталған әрi </w:t>
      </w:r>
      <w:r>
        <w:br/>
      </w:r>
      <w:r>
        <w:rPr>
          <w:rFonts w:ascii="Times New Roman"/>
          <w:b w:val="false"/>
          <w:i w:val="false"/>
          <w:color w:val="000000"/>
          <w:sz w:val="28"/>
        </w:rPr>
        <w:t xml:space="preserve">
                           ұсталған қылмыскерлердi </w:t>
      </w:r>
      <w:r>
        <w:br/>
      </w:r>
      <w:r>
        <w:rPr>
          <w:rFonts w:ascii="Times New Roman"/>
          <w:b w:val="false"/>
          <w:i w:val="false"/>
          <w:color w:val="000000"/>
          <w:sz w:val="28"/>
        </w:rPr>
        <w:t xml:space="preserve">
                           әлемнiң әр түрлi елде- </w:t>
      </w:r>
      <w:r>
        <w:br/>
      </w:r>
      <w:r>
        <w:rPr>
          <w:rFonts w:ascii="Times New Roman"/>
          <w:b w:val="false"/>
          <w:i w:val="false"/>
          <w:color w:val="000000"/>
          <w:sz w:val="28"/>
        </w:rPr>
        <w:t xml:space="preserve">
                           рiнен Қазақстан Рес- </w:t>
      </w:r>
      <w:r>
        <w:br/>
      </w:r>
      <w:r>
        <w:rPr>
          <w:rFonts w:ascii="Times New Roman"/>
          <w:b w:val="false"/>
          <w:i w:val="false"/>
          <w:color w:val="000000"/>
          <w:sz w:val="28"/>
        </w:rPr>
        <w:t xml:space="preserve">
                           публикасына экстради- </w:t>
      </w:r>
      <w:r>
        <w:br/>
      </w:r>
      <w:r>
        <w:rPr>
          <w:rFonts w:ascii="Times New Roman"/>
          <w:b w:val="false"/>
          <w:i w:val="false"/>
          <w:color w:val="000000"/>
          <w:sz w:val="28"/>
        </w:rPr>
        <w:t xml:space="preserve">
                           циялау мәселелерiн </w:t>
      </w:r>
      <w:r>
        <w:br/>
      </w:r>
      <w:r>
        <w:rPr>
          <w:rFonts w:ascii="Times New Roman"/>
          <w:b w:val="false"/>
          <w:i w:val="false"/>
          <w:color w:val="000000"/>
          <w:sz w:val="28"/>
        </w:rPr>
        <w:t xml:space="preserve">
                           жедел шешудi қамтамасыз </w:t>
      </w:r>
      <w:r>
        <w:br/>
      </w:r>
      <w:r>
        <w:rPr>
          <w:rFonts w:ascii="Times New Roman"/>
          <w:b w:val="false"/>
          <w:i w:val="false"/>
          <w:color w:val="000000"/>
          <w:sz w:val="28"/>
        </w:rPr>
        <w:t xml:space="preserve">
                           ету. &lt;*&gt; </w:t>
      </w:r>
    </w:p>
    <w:p>
      <w:pPr>
        <w:spacing w:after="0"/>
        <w:ind w:left="0"/>
        <w:jc w:val="both"/>
      </w:pPr>
      <w:r>
        <w:rPr>
          <w:rFonts w:ascii="Times New Roman"/>
          <w:b w:val="false"/>
          <w:i w:val="false"/>
          <w:color w:val="000000"/>
          <w:sz w:val="28"/>
        </w:rPr>
        <w:t xml:space="preserve">3        002  Аумақтық     Облыстық және       Бiр    Қазақстан </w:t>
      </w:r>
      <w:r>
        <w:br/>
      </w:r>
      <w:r>
        <w:rPr>
          <w:rFonts w:ascii="Times New Roman"/>
          <w:b w:val="false"/>
          <w:i w:val="false"/>
          <w:color w:val="000000"/>
          <w:sz w:val="28"/>
        </w:rPr>
        <w:t xml:space="preserve">
              органдардың  оларға теңестiріл.  жыл    Республикасы. </w:t>
      </w:r>
      <w:r>
        <w:br/>
      </w:r>
      <w:r>
        <w:rPr>
          <w:rFonts w:ascii="Times New Roman"/>
          <w:b w:val="false"/>
          <w:i w:val="false"/>
          <w:color w:val="000000"/>
          <w:sz w:val="28"/>
        </w:rPr>
        <w:t xml:space="preserve">
              аппараттары  ген прокуратуралар. ішінде ның Бас </w:t>
      </w:r>
      <w:r>
        <w:br/>
      </w:r>
      <w:r>
        <w:rPr>
          <w:rFonts w:ascii="Times New Roman"/>
          <w:b w:val="false"/>
          <w:i w:val="false"/>
          <w:color w:val="000000"/>
          <w:sz w:val="28"/>
        </w:rPr>
        <w:t xml:space="preserve">
                           ға жүктелген               прокуратурасы </w:t>
      </w:r>
      <w:r>
        <w:br/>
      </w:r>
      <w:r>
        <w:rPr>
          <w:rFonts w:ascii="Times New Roman"/>
          <w:b w:val="false"/>
          <w:i w:val="false"/>
          <w:color w:val="000000"/>
          <w:sz w:val="28"/>
        </w:rPr>
        <w:t xml:space="preserve">
                           функцияларды орын. </w:t>
      </w:r>
      <w:r>
        <w:br/>
      </w:r>
      <w:r>
        <w:rPr>
          <w:rFonts w:ascii="Times New Roman"/>
          <w:b w:val="false"/>
          <w:i w:val="false"/>
          <w:color w:val="000000"/>
          <w:sz w:val="28"/>
        </w:rPr>
        <w:t xml:space="preserve">
                           дау мақсатында </w:t>
      </w:r>
      <w:r>
        <w:br/>
      </w:r>
      <w:r>
        <w:rPr>
          <w:rFonts w:ascii="Times New Roman"/>
          <w:b w:val="false"/>
          <w:i w:val="false"/>
          <w:color w:val="000000"/>
          <w:sz w:val="28"/>
        </w:rPr>
        <w:t xml:space="preserve">
                           бекiтiлген 4547 </w:t>
      </w:r>
      <w:r>
        <w:br/>
      </w:r>
      <w:r>
        <w:rPr>
          <w:rFonts w:ascii="Times New Roman"/>
          <w:b w:val="false"/>
          <w:i w:val="false"/>
          <w:color w:val="000000"/>
          <w:sz w:val="28"/>
        </w:rPr>
        <w:t xml:space="preserve">
                           бiрлiктi штаттық </w:t>
      </w:r>
      <w:r>
        <w:br/>
      </w:r>
      <w:r>
        <w:rPr>
          <w:rFonts w:ascii="Times New Roman"/>
          <w:b w:val="false"/>
          <w:i w:val="false"/>
          <w:color w:val="000000"/>
          <w:sz w:val="28"/>
        </w:rPr>
        <w:t xml:space="preserve">
                           лимитке сәйкес, </w:t>
      </w:r>
      <w:r>
        <w:br/>
      </w:r>
      <w:r>
        <w:rPr>
          <w:rFonts w:ascii="Times New Roman"/>
          <w:b w:val="false"/>
          <w:i w:val="false"/>
          <w:color w:val="000000"/>
          <w:sz w:val="28"/>
        </w:rPr>
        <w:t xml:space="preserve">
                           тиiсті норматив </w:t>
      </w:r>
      <w:r>
        <w:br/>
      </w:r>
      <w:r>
        <w:rPr>
          <w:rFonts w:ascii="Times New Roman"/>
          <w:b w:val="false"/>
          <w:i w:val="false"/>
          <w:color w:val="000000"/>
          <w:sz w:val="28"/>
        </w:rPr>
        <w:t xml:space="preserve">
                           бойынша 360 авто. </w:t>
      </w:r>
      <w:r>
        <w:br/>
      </w:r>
      <w:r>
        <w:rPr>
          <w:rFonts w:ascii="Times New Roman"/>
          <w:b w:val="false"/>
          <w:i w:val="false"/>
          <w:color w:val="000000"/>
          <w:sz w:val="28"/>
        </w:rPr>
        <w:t xml:space="preserve">
                           көлiк бiрлiгiн, </w:t>
      </w:r>
      <w:r>
        <w:br/>
      </w:r>
      <w:r>
        <w:rPr>
          <w:rFonts w:ascii="Times New Roman"/>
          <w:b w:val="false"/>
          <w:i w:val="false"/>
          <w:color w:val="000000"/>
          <w:sz w:val="28"/>
        </w:rPr>
        <w:t xml:space="preserve">
                           1465 компьютердi, </w:t>
      </w:r>
      <w:r>
        <w:br/>
      </w:r>
      <w:r>
        <w:rPr>
          <w:rFonts w:ascii="Times New Roman"/>
          <w:b w:val="false"/>
          <w:i w:val="false"/>
          <w:color w:val="000000"/>
          <w:sz w:val="28"/>
        </w:rPr>
        <w:t xml:space="preserve">
                           1040 принтердi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4        007  Мемлекеттiк  С.Есқараев атындағы Бір    С.Есқараев </w:t>
      </w:r>
      <w:r>
        <w:br/>
      </w:r>
      <w:r>
        <w:rPr>
          <w:rFonts w:ascii="Times New Roman"/>
          <w:b w:val="false"/>
          <w:i w:val="false"/>
          <w:color w:val="000000"/>
          <w:sz w:val="28"/>
        </w:rPr>
        <w:t xml:space="preserve">
              қызметшi.    Заңдылық, құқық     жыл    атындағы </w:t>
      </w:r>
      <w:r>
        <w:br/>
      </w:r>
      <w:r>
        <w:rPr>
          <w:rFonts w:ascii="Times New Roman"/>
          <w:b w:val="false"/>
          <w:i w:val="false"/>
          <w:color w:val="000000"/>
          <w:sz w:val="28"/>
        </w:rPr>
        <w:t xml:space="preserve">
              лердiң       тәртiбi проблемала. ішінде Заңдылық, </w:t>
      </w:r>
      <w:r>
        <w:br/>
      </w:r>
      <w:r>
        <w:rPr>
          <w:rFonts w:ascii="Times New Roman"/>
          <w:b w:val="false"/>
          <w:i w:val="false"/>
          <w:color w:val="000000"/>
          <w:sz w:val="28"/>
        </w:rPr>
        <w:t xml:space="preserve">
              білiктілi.   рын зерттеу және           құқық тәртiбi </w:t>
      </w:r>
      <w:r>
        <w:br/>
      </w:r>
      <w:r>
        <w:rPr>
          <w:rFonts w:ascii="Times New Roman"/>
          <w:b w:val="false"/>
          <w:i w:val="false"/>
          <w:color w:val="000000"/>
          <w:sz w:val="28"/>
        </w:rPr>
        <w:t xml:space="preserve">
              гiн арттыру  прокуратура орган.         проблемаларын </w:t>
      </w:r>
      <w:r>
        <w:br/>
      </w:r>
      <w:r>
        <w:rPr>
          <w:rFonts w:ascii="Times New Roman"/>
          <w:b w:val="false"/>
          <w:i w:val="false"/>
          <w:color w:val="000000"/>
          <w:sz w:val="28"/>
        </w:rPr>
        <w:t xml:space="preserve">
                           дары қызметкерлерi.        зерттеу және </w:t>
      </w:r>
      <w:r>
        <w:br/>
      </w:r>
      <w:r>
        <w:rPr>
          <w:rFonts w:ascii="Times New Roman"/>
          <w:b w:val="false"/>
          <w:i w:val="false"/>
          <w:color w:val="000000"/>
          <w:sz w:val="28"/>
        </w:rPr>
        <w:t xml:space="preserve">
                           нiң бiлiктiлiгiн           прокуратура </w:t>
      </w:r>
      <w:r>
        <w:br/>
      </w:r>
      <w:r>
        <w:rPr>
          <w:rFonts w:ascii="Times New Roman"/>
          <w:b w:val="false"/>
          <w:i w:val="false"/>
          <w:color w:val="000000"/>
          <w:sz w:val="28"/>
        </w:rPr>
        <w:t xml:space="preserve">
                           арттыру институтын         органдары </w:t>
      </w:r>
      <w:r>
        <w:br/>
      </w:r>
      <w:r>
        <w:rPr>
          <w:rFonts w:ascii="Times New Roman"/>
          <w:b w:val="false"/>
          <w:i w:val="false"/>
          <w:color w:val="000000"/>
          <w:sz w:val="28"/>
        </w:rPr>
        <w:t xml:space="preserve">
                           жүктелген функция.         қызметкерлерi. </w:t>
      </w:r>
      <w:r>
        <w:br/>
      </w:r>
      <w:r>
        <w:rPr>
          <w:rFonts w:ascii="Times New Roman"/>
          <w:b w:val="false"/>
          <w:i w:val="false"/>
          <w:color w:val="000000"/>
          <w:sz w:val="28"/>
        </w:rPr>
        <w:t xml:space="preserve">
                           ларды орындау              нiң бiлiктiлi. </w:t>
      </w:r>
      <w:r>
        <w:br/>
      </w:r>
      <w:r>
        <w:rPr>
          <w:rFonts w:ascii="Times New Roman"/>
          <w:b w:val="false"/>
          <w:i w:val="false"/>
          <w:color w:val="000000"/>
          <w:sz w:val="28"/>
        </w:rPr>
        <w:t xml:space="preserve">
                           мақсатында бекiтiл.        гін арттыру </w:t>
      </w:r>
      <w:r>
        <w:br/>
      </w:r>
      <w:r>
        <w:rPr>
          <w:rFonts w:ascii="Times New Roman"/>
          <w:b w:val="false"/>
          <w:i w:val="false"/>
          <w:color w:val="000000"/>
          <w:sz w:val="28"/>
        </w:rPr>
        <w:t xml:space="preserve">
                           ген 26 бiрлiктi            институты </w:t>
      </w:r>
      <w:r>
        <w:br/>
      </w:r>
      <w:r>
        <w:rPr>
          <w:rFonts w:ascii="Times New Roman"/>
          <w:b w:val="false"/>
          <w:i w:val="false"/>
          <w:color w:val="000000"/>
          <w:sz w:val="28"/>
        </w:rPr>
        <w:t xml:space="preserve">
                           штаттық лимитке </w:t>
      </w:r>
      <w:r>
        <w:br/>
      </w:r>
      <w:r>
        <w:rPr>
          <w:rFonts w:ascii="Times New Roman"/>
          <w:b w:val="false"/>
          <w:i w:val="false"/>
          <w:color w:val="000000"/>
          <w:sz w:val="28"/>
        </w:rPr>
        <w:t xml:space="preserve">
                           сәйкес ұстау. </w:t>
      </w:r>
    </w:p>
    <w:p>
      <w:pPr>
        <w:spacing w:after="0"/>
        <w:ind w:left="0"/>
        <w:jc w:val="both"/>
      </w:pPr>
      <w:r>
        <w:rPr>
          <w:rFonts w:ascii="Times New Roman"/>
          <w:b w:val="false"/>
          <w:i w:val="false"/>
          <w:color w:val="000000"/>
          <w:sz w:val="28"/>
        </w:rPr>
        <w:t xml:space="preserve">5        008  Мемлекеттiк  Аумақтық прокура.   Бір    Қазақстан </w:t>
      </w:r>
      <w:r>
        <w:br/>
      </w:r>
      <w:r>
        <w:rPr>
          <w:rFonts w:ascii="Times New Roman"/>
          <w:b w:val="false"/>
          <w:i w:val="false"/>
          <w:color w:val="000000"/>
          <w:sz w:val="28"/>
        </w:rPr>
        <w:t xml:space="preserve">
              органдардың  тура органдарының   жыл    Республикасы. </w:t>
      </w:r>
      <w:r>
        <w:br/>
      </w:r>
      <w:r>
        <w:rPr>
          <w:rFonts w:ascii="Times New Roman"/>
          <w:b w:val="false"/>
          <w:i w:val="false"/>
          <w:color w:val="000000"/>
          <w:sz w:val="28"/>
        </w:rPr>
        <w:t xml:space="preserve">
              ғимараттары  ғимараттары мен     ішінде ның Бас </w:t>
      </w:r>
      <w:r>
        <w:br/>
      </w:r>
      <w:r>
        <w:rPr>
          <w:rFonts w:ascii="Times New Roman"/>
          <w:b w:val="false"/>
          <w:i w:val="false"/>
          <w:color w:val="000000"/>
          <w:sz w:val="28"/>
        </w:rPr>
        <w:t xml:space="preserve">
              мен үй-жай.  құрылыстарына              прокуратурасы </w:t>
      </w:r>
      <w:r>
        <w:br/>
      </w:r>
      <w:r>
        <w:rPr>
          <w:rFonts w:ascii="Times New Roman"/>
          <w:b w:val="false"/>
          <w:i w:val="false"/>
          <w:color w:val="000000"/>
          <w:sz w:val="28"/>
        </w:rPr>
        <w:t xml:space="preserve">
              ларын        күрделi жөндеу </w:t>
      </w:r>
      <w:r>
        <w:br/>
      </w:r>
      <w:r>
        <w:rPr>
          <w:rFonts w:ascii="Times New Roman"/>
          <w:b w:val="false"/>
          <w:i w:val="false"/>
          <w:color w:val="000000"/>
          <w:sz w:val="28"/>
        </w:rPr>
        <w:t xml:space="preserve">
              күрделi      жүргізу.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6        009  Мемлекеттiк  Жабдықтар мен       Жыл    Қазақстан </w:t>
      </w:r>
      <w:r>
        <w:br/>
      </w:r>
      <w:r>
        <w:rPr>
          <w:rFonts w:ascii="Times New Roman"/>
          <w:b w:val="false"/>
          <w:i w:val="false"/>
          <w:color w:val="000000"/>
          <w:sz w:val="28"/>
        </w:rPr>
        <w:t xml:space="preserve">
              органдары    бағдарламалық       бойы   Республикасы. </w:t>
      </w:r>
      <w:r>
        <w:br/>
      </w:r>
      <w:r>
        <w:rPr>
          <w:rFonts w:ascii="Times New Roman"/>
          <w:b w:val="false"/>
          <w:i w:val="false"/>
          <w:color w:val="000000"/>
          <w:sz w:val="28"/>
        </w:rPr>
        <w:t xml:space="preserve">
              материалдық- қамтамасыз етудi           ның Бас </w:t>
      </w:r>
      <w:r>
        <w:br/>
      </w:r>
      <w:r>
        <w:rPr>
          <w:rFonts w:ascii="Times New Roman"/>
          <w:b w:val="false"/>
          <w:i w:val="false"/>
          <w:color w:val="000000"/>
          <w:sz w:val="28"/>
        </w:rPr>
        <w:t xml:space="preserve">
              техникалық   сатып алу және             прокуратурасы </w:t>
      </w:r>
      <w:r>
        <w:br/>
      </w:r>
      <w:r>
        <w:rPr>
          <w:rFonts w:ascii="Times New Roman"/>
          <w:b w:val="false"/>
          <w:i w:val="false"/>
          <w:color w:val="000000"/>
          <w:sz w:val="28"/>
        </w:rPr>
        <w:t xml:space="preserve">
              жарақтандыру орнату: Компьютер </w:t>
      </w:r>
      <w:r>
        <w:br/>
      </w:r>
      <w:r>
        <w:rPr>
          <w:rFonts w:ascii="Times New Roman"/>
          <w:b w:val="false"/>
          <w:i w:val="false"/>
          <w:color w:val="000000"/>
          <w:sz w:val="28"/>
        </w:rPr>
        <w:t xml:space="preserve">
                           толық жинақта </w:t>
      </w:r>
      <w:r>
        <w:br/>
      </w:r>
      <w:r>
        <w:rPr>
          <w:rFonts w:ascii="Times New Roman"/>
          <w:b w:val="false"/>
          <w:i w:val="false"/>
          <w:color w:val="000000"/>
          <w:sz w:val="28"/>
        </w:rPr>
        <w:t xml:space="preserve">
                           Pentium 4 2600 </w:t>
      </w:r>
      <w:r>
        <w:br/>
      </w:r>
      <w:r>
        <w:rPr>
          <w:rFonts w:ascii="Times New Roman"/>
          <w:b w:val="false"/>
          <w:i w:val="false"/>
          <w:color w:val="000000"/>
          <w:sz w:val="28"/>
        </w:rPr>
        <w:t xml:space="preserve">
                           Mhz/256Mb 333 </w:t>
      </w:r>
      <w:r>
        <w:br/>
      </w:r>
      <w:r>
        <w:rPr>
          <w:rFonts w:ascii="Times New Roman"/>
          <w:b w:val="false"/>
          <w:i w:val="false"/>
          <w:color w:val="000000"/>
          <w:sz w:val="28"/>
        </w:rPr>
        <w:t xml:space="preserve">
                           Mhz/Net </w:t>
      </w:r>
      <w:r>
        <w:br/>
      </w:r>
      <w:r>
        <w:rPr>
          <w:rFonts w:ascii="Times New Roman"/>
          <w:b w:val="false"/>
          <w:i w:val="false"/>
          <w:color w:val="000000"/>
          <w:sz w:val="28"/>
        </w:rPr>
        <w:t xml:space="preserve">
                           Card/Video 64Mb </w:t>
      </w:r>
      <w:r>
        <w:br/>
      </w:r>
      <w:r>
        <w:rPr>
          <w:rFonts w:ascii="Times New Roman"/>
          <w:b w:val="false"/>
          <w:i w:val="false"/>
          <w:color w:val="000000"/>
          <w:sz w:val="28"/>
        </w:rPr>
        <w:t xml:space="preserve">
                           /HDD 40Gb АТА 100 </w:t>
      </w:r>
      <w:r>
        <w:br/>
      </w:r>
      <w:r>
        <w:rPr>
          <w:rFonts w:ascii="Times New Roman"/>
          <w:b w:val="false"/>
          <w:i w:val="false"/>
          <w:color w:val="000000"/>
          <w:sz w:val="28"/>
        </w:rPr>
        <w:t xml:space="preserve">
                           7200rpm/3.5" </w:t>
      </w:r>
      <w:r>
        <w:br/>
      </w:r>
      <w:r>
        <w:rPr>
          <w:rFonts w:ascii="Times New Roman"/>
          <w:b w:val="false"/>
          <w:i w:val="false"/>
          <w:color w:val="000000"/>
          <w:sz w:val="28"/>
        </w:rPr>
        <w:t xml:space="preserve">
                           1.44/СD50Х/Монитор </w:t>
      </w:r>
      <w:r>
        <w:br/>
      </w:r>
      <w:r>
        <w:rPr>
          <w:rFonts w:ascii="Times New Roman"/>
          <w:b w:val="false"/>
          <w:i w:val="false"/>
          <w:color w:val="000000"/>
          <w:sz w:val="28"/>
        </w:rPr>
        <w:t xml:space="preserve">
                           17"/мат. Плата 5 </w:t>
      </w:r>
      <w:r>
        <w:br/>
      </w:r>
      <w:r>
        <w:rPr>
          <w:rFonts w:ascii="Times New Roman"/>
          <w:b w:val="false"/>
          <w:i w:val="false"/>
          <w:color w:val="000000"/>
          <w:sz w:val="28"/>
        </w:rPr>
        <w:t xml:space="preserve">
                           РСI slot 1-АGР/ </w:t>
      </w:r>
      <w:r>
        <w:br/>
      </w:r>
      <w:r>
        <w:rPr>
          <w:rFonts w:ascii="Times New Roman"/>
          <w:b w:val="false"/>
          <w:i w:val="false"/>
          <w:color w:val="000000"/>
          <w:sz w:val="28"/>
        </w:rPr>
        <w:t xml:space="preserve">
                           желілі сүзгi/кла. </w:t>
      </w:r>
      <w:r>
        <w:br/>
      </w:r>
      <w:r>
        <w:rPr>
          <w:rFonts w:ascii="Times New Roman"/>
          <w:b w:val="false"/>
          <w:i w:val="false"/>
          <w:color w:val="000000"/>
          <w:sz w:val="28"/>
        </w:rPr>
        <w:t xml:space="preserve">
                           виатура (орыс.лат/ </w:t>
      </w:r>
      <w:r>
        <w:br/>
      </w:r>
      <w:r>
        <w:rPr>
          <w:rFonts w:ascii="Times New Roman"/>
          <w:b w:val="false"/>
          <w:i w:val="false"/>
          <w:color w:val="000000"/>
          <w:sz w:val="28"/>
        </w:rPr>
        <w:t xml:space="preserve">
                           қаз)USB, mouse </w:t>
      </w:r>
      <w:r>
        <w:br/>
      </w:r>
      <w:r>
        <w:rPr>
          <w:rFonts w:ascii="Times New Roman"/>
          <w:b w:val="false"/>
          <w:i w:val="false"/>
          <w:color w:val="000000"/>
          <w:sz w:val="28"/>
        </w:rPr>
        <w:t xml:space="preserve">
                           optical sсrоll </w:t>
      </w:r>
      <w:r>
        <w:br/>
      </w:r>
      <w:r>
        <w:rPr>
          <w:rFonts w:ascii="Times New Roman"/>
          <w:b w:val="false"/>
          <w:i w:val="false"/>
          <w:color w:val="000000"/>
          <w:sz w:val="28"/>
        </w:rPr>
        <w:t xml:space="preserve">
                           USB,-колонки </w:t>
      </w:r>
      <w:r>
        <w:br/>
      </w:r>
      <w:r>
        <w:rPr>
          <w:rFonts w:ascii="Times New Roman"/>
          <w:b w:val="false"/>
          <w:i w:val="false"/>
          <w:color w:val="000000"/>
          <w:sz w:val="28"/>
        </w:rPr>
        <w:t xml:space="preserve">
                           (активтi)/чипсет </w:t>
      </w:r>
      <w:r>
        <w:br/>
      </w:r>
      <w:r>
        <w:rPr>
          <w:rFonts w:ascii="Times New Roman"/>
          <w:b w:val="false"/>
          <w:i w:val="false"/>
          <w:color w:val="000000"/>
          <w:sz w:val="28"/>
        </w:rPr>
        <w:t xml:space="preserve">
                           865G/WindowsXP </w:t>
      </w:r>
      <w:r>
        <w:br/>
      </w:r>
      <w:r>
        <w:rPr>
          <w:rFonts w:ascii="Times New Roman"/>
          <w:b w:val="false"/>
          <w:i w:val="false"/>
          <w:color w:val="000000"/>
          <w:sz w:val="28"/>
        </w:rPr>
        <w:t xml:space="preserve">
                           Рrо/ОffiсеХР Pro.  </w:t>
      </w:r>
    </w:p>
    <w:p>
      <w:pPr>
        <w:spacing w:after="0"/>
        <w:ind w:left="0"/>
        <w:jc w:val="both"/>
      </w:pPr>
      <w:r>
        <w:rPr>
          <w:rFonts w:ascii="Times New Roman"/>
          <w:b w:val="false"/>
          <w:i w:val="false"/>
          <w:color w:val="000000"/>
          <w:sz w:val="28"/>
        </w:rPr>
        <w:t xml:space="preserve">7        100  Қазақстан    Қазақстан           Бір    Қазақстан </w:t>
      </w:r>
      <w:r>
        <w:br/>
      </w:r>
      <w:r>
        <w:rPr>
          <w:rFonts w:ascii="Times New Roman"/>
          <w:b w:val="false"/>
          <w:i w:val="false"/>
          <w:color w:val="000000"/>
          <w:sz w:val="28"/>
        </w:rPr>
        <w:t xml:space="preserve">
              Республикасы Республикасы Бас    жыл    Респуликасы </w:t>
      </w:r>
      <w:r>
        <w:br/>
      </w:r>
      <w:r>
        <w:rPr>
          <w:rFonts w:ascii="Times New Roman"/>
          <w:b w:val="false"/>
          <w:i w:val="false"/>
          <w:color w:val="000000"/>
          <w:sz w:val="28"/>
        </w:rPr>
        <w:t xml:space="preserve">
              Бас прокура. прокуратурасының    ішінде Бас прокурату. </w:t>
      </w:r>
      <w:r>
        <w:br/>
      </w:r>
      <w:r>
        <w:rPr>
          <w:rFonts w:ascii="Times New Roman"/>
          <w:b w:val="false"/>
          <w:i w:val="false"/>
          <w:color w:val="000000"/>
          <w:sz w:val="28"/>
        </w:rPr>
        <w:t xml:space="preserve">
              турасының    Құқықтық статис.           расының </w:t>
      </w:r>
      <w:r>
        <w:br/>
      </w:r>
      <w:r>
        <w:rPr>
          <w:rFonts w:ascii="Times New Roman"/>
          <w:b w:val="false"/>
          <w:i w:val="false"/>
          <w:color w:val="000000"/>
          <w:sz w:val="28"/>
        </w:rPr>
        <w:t xml:space="preserve">
              Құқықтық     тика және арнайы           Құқықтық  </w:t>
      </w:r>
      <w:r>
        <w:br/>
      </w:r>
      <w:r>
        <w:rPr>
          <w:rFonts w:ascii="Times New Roman"/>
          <w:b w:val="false"/>
          <w:i w:val="false"/>
          <w:color w:val="000000"/>
          <w:sz w:val="28"/>
        </w:rPr>
        <w:t xml:space="preserve">
              статистика   есепкe алу жөнiнде.        статистика </w:t>
      </w:r>
      <w:r>
        <w:br/>
      </w:r>
      <w:r>
        <w:rPr>
          <w:rFonts w:ascii="Times New Roman"/>
          <w:b w:val="false"/>
          <w:i w:val="false"/>
          <w:color w:val="000000"/>
          <w:sz w:val="28"/>
        </w:rPr>
        <w:t xml:space="preserve">
              және арнайы  гi комитетiнiң             және арнайы </w:t>
      </w:r>
      <w:r>
        <w:br/>
      </w:r>
      <w:r>
        <w:rPr>
          <w:rFonts w:ascii="Times New Roman"/>
          <w:b w:val="false"/>
          <w:i w:val="false"/>
          <w:color w:val="000000"/>
          <w:sz w:val="28"/>
        </w:rPr>
        <w:t xml:space="preserve">
              есеп жөнiн.  аппаратын жүктел.          есепке алу </w:t>
      </w:r>
      <w:r>
        <w:br/>
      </w:r>
      <w:r>
        <w:rPr>
          <w:rFonts w:ascii="Times New Roman"/>
          <w:b w:val="false"/>
          <w:i w:val="false"/>
          <w:color w:val="000000"/>
          <w:sz w:val="28"/>
        </w:rPr>
        <w:t xml:space="preserve">
              дегi комите. ген функцияларды           жөніндегі </w:t>
      </w:r>
      <w:r>
        <w:br/>
      </w:r>
      <w:r>
        <w:rPr>
          <w:rFonts w:ascii="Times New Roman"/>
          <w:b w:val="false"/>
          <w:i w:val="false"/>
          <w:color w:val="000000"/>
          <w:sz w:val="28"/>
        </w:rPr>
        <w:t xml:space="preserve">
              тiнiң аппа.  орындау мақсатында         комитеті </w:t>
      </w:r>
      <w:r>
        <w:br/>
      </w:r>
      <w:r>
        <w:rPr>
          <w:rFonts w:ascii="Times New Roman"/>
          <w:b w:val="false"/>
          <w:i w:val="false"/>
          <w:color w:val="000000"/>
          <w:sz w:val="28"/>
        </w:rPr>
        <w:t xml:space="preserve">
              ратты        бекiтiлген штат </w:t>
      </w:r>
      <w:r>
        <w:br/>
      </w:r>
      <w:r>
        <w:rPr>
          <w:rFonts w:ascii="Times New Roman"/>
          <w:b w:val="false"/>
          <w:i w:val="false"/>
          <w:color w:val="000000"/>
          <w:sz w:val="28"/>
        </w:rPr>
        <w:t xml:space="preserve">
                           санының лимитiне </w:t>
      </w:r>
      <w:r>
        <w:br/>
      </w:r>
      <w:r>
        <w:rPr>
          <w:rFonts w:ascii="Times New Roman"/>
          <w:b w:val="false"/>
          <w:i w:val="false"/>
          <w:color w:val="000000"/>
          <w:sz w:val="28"/>
        </w:rPr>
        <w:t xml:space="preserve">
                           сәйкес 107 бiрлiк. </w:t>
      </w:r>
      <w:r>
        <w:br/>
      </w:r>
      <w:r>
        <w:rPr>
          <w:rFonts w:ascii="Times New Roman"/>
          <w:b w:val="false"/>
          <w:i w:val="false"/>
          <w:color w:val="000000"/>
          <w:sz w:val="28"/>
        </w:rPr>
        <w:t xml:space="preserve">
                           тi, тиiстi норматив </w:t>
      </w:r>
      <w:r>
        <w:br/>
      </w:r>
      <w:r>
        <w:rPr>
          <w:rFonts w:ascii="Times New Roman"/>
          <w:b w:val="false"/>
          <w:i w:val="false"/>
          <w:color w:val="000000"/>
          <w:sz w:val="28"/>
        </w:rPr>
        <w:t xml:space="preserve">
                           бойынша 3 автокөлiк. </w:t>
      </w:r>
      <w:r>
        <w:br/>
      </w:r>
      <w:r>
        <w:rPr>
          <w:rFonts w:ascii="Times New Roman"/>
          <w:b w:val="false"/>
          <w:i w:val="false"/>
          <w:color w:val="000000"/>
          <w:sz w:val="28"/>
        </w:rPr>
        <w:t xml:space="preserve">
                           тiк құралдарын, 121 </w:t>
      </w:r>
      <w:r>
        <w:br/>
      </w:r>
      <w:r>
        <w:rPr>
          <w:rFonts w:ascii="Times New Roman"/>
          <w:b w:val="false"/>
          <w:i w:val="false"/>
          <w:color w:val="000000"/>
          <w:sz w:val="28"/>
        </w:rPr>
        <w:t xml:space="preserve">
                           компьютердi, 33 </w:t>
      </w:r>
      <w:r>
        <w:br/>
      </w:r>
      <w:r>
        <w:rPr>
          <w:rFonts w:ascii="Times New Roman"/>
          <w:b w:val="false"/>
          <w:i w:val="false"/>
          <w:color w:val="000000"/>
          <w:sz w:val="28"/>
        </w:rPr>
        <w:t xml:space="preserve">
                           принтердi ұстау. </w:t>
      </w:r>
    </w:p>
    <w:p>
      <w:pPr>
        <w:spacing w:after="0"/>
        <w:ind w:left="0"/>
        <w:jc w:val="both"/>
      </w:pPr>
      <w:r>
        <w:rPr>
          <w:rFonts w:ascii="Times New Roman"/>
          <w:b w:val="false"/>
          <w:i w:val="false"/>
          <w:color w:val="000000"/>
          <w:sz w:val="28"/>
        </w:rPr>
        <w:t xml:space="preserve">8        101  Қазақстан    Қазақстан           Бір    Қазақстан </w:t>
      </w:r>
      <w:r>
        <w:br/>
      </w:r>
      <w:r>
        <w:rPr>
          <w:rFonts w:ascii="Times New Roman"/>
          <w:b w:val="false"/>
          <w:i w:val="false"/>
          <w:color w:val="000000"/>
          <w:sz w:val="28"/>
        </w:rPr>
        <w:t xml:space="preserve">
              Республи.    Республикасы Бас    жыл    Республикасы </w:t>
      </w:r>
      <w:r>
        <w:br/>
      </w:r>
      <w:r>
        <w:rPr>
          <w:rFonts w:ascii="Times New Roman"/>
          <w:b w:val="false"/>
          <w:i w:val="false"/>
          <w:color w:val="000000"/>
          <w:sz w:val="28"/>
        </w:rPr>
        <w:t xml:space="preserve">
              касы Бас     прокуратурасының    ішінде Бас прокурату. </w:t>
      </w:r>
      <w:r>
        <w:br/>
      </w:r>
      <w:r>
        <w:rPr>
          <w:rFonts w:ascii="Times New Roman"/>
          <w:b w:val="false"/>
          <w:i w:val="false"/>
          <w:color w:val="000000"/>
          <w:sz w:val="28"/>
        </w:rPr>
        <w:t xml:space="preserve">
              прокурату.   Құқықтық статис.           расының </w:t>
      </w:r>
      <w:r>
        <w:br/>
      </w:r>
      <w:r>
        <w:rPr>
          <w:rFonts w:ascii="Times New Roman"/>
          <w:b w:val="false"/>
          <w:i w:val="false"/>
          <w:color w:val="000000"/>
          <w:sz w:val="28"/>
        </w:rPr>
        <w:t xml:space="preserve">
              расының      тика және арнайы           Құқықтық </w:t>
      </w:r>
      <w:r>
        <w:br/>
      </w:r>
      <w:r>
        <w:rPr>
          <w:rFonts w:ascii="Times New Roman"/>
          <w:b w:val="false"/>
          <w:i w:val="false"/>
          <w:color w:val="000000"/>
          <w:sz w:val="28"/>
        </w:rPr>
        <w:t xml:space="preserve">
              Құқықтық     есепке алу жөнiн.          статистика </w:t>
      </w:r>
      <w:r>
        <w:br/>
      </w:r>
      <w:r>
        <w:rPr>
          <w:rFonts w:ascii="Times New Roman"/>
          <w:b w:val="false"/>
          <w:i w:val="false"/>
          <w:color w:val="000000"/>
          <w:sz w:val="28"/>
        </w:rPr>
        <w:t xml:space="preserve">
              статистика   дегi комитетiнің           және арнайы </w:t>
      </w:r>
      <w:r>
        <w:br/>
      </w:r>
      <w:r>
        <w:rPr>
          <w:rFonts w:ascii="Times New Roman"/>
          <w:b w:val="false"/>
          <w:i w:val="false"/>
          <w:color w:val="000000"/>
          <w:sz w:val="28"/>
        </w:rPr>
        <w:t xml:space="preserve">
              және арнайы  аумақтық органдар          есепке алу </w:t>
      </w:r>
      <w:r>
        <w:br/>
      </w:r>
      <w:r>
        <w:rPr>
          <w:rFonts w:ascii="Times New Roman"/>
          <w:b w:val="false"/>
          <w:i w:val="false"/>
          <w:color w:val="000000"/>
          <w:sz w:val="28"/>
        </w:rPr>
        <w:t xml:space="preserve">
              есеп жөнiн.  аппараттарын               жөнiндегi </w:t>
      </w:r>
      <w:r>
        <w:br/>
      </w:r>
      <w:r>
        <w:rPr>
          <w:rFonts w:ascii="Times New Roman"/>
          <w:b w:val="false"/>
          <w:i w:val="false"/>
          <w:color w:val="000000"/>
          <w:sz w:val="28"/>
        </w:rPr>
        <w:t xml:space="preserve">
              дегi кoмите. жүктелген функ.            комитетi </w:t>
      </w:r>
      <w:r>
        <w:br/>
      </w:r>
      <w:r>
        <w:rPr>
          <w:rFonts w:ascii="Times New Roman"/>
          <w:b w:val="false"/>
          <w:i w:val="false"/>
          <w:color w:val="000000"/>
          <w:sz w:val="28"/>
        </w:rPr>
        <w:t xml:space="preserve">
              тiнiң аумақ. цияларды орындау </w:t>
      </w:r>
      <w:r>
        <w:br/>
      </w:r>
      <w:r>
        <w:rPr>
          <w:rFonts w:ascii="Times New Roman"/>
          <w:b w:val="false"/>
          <w:i w:val="false"/>
          <w:color w:val="000000"/>
          <w:sz w:val="28"/>
        </w:rPr>
        <w:t xml:space="preserve">
              тық орган.   үшiн бекiтiлген </w:t>
      </w:r>
      <w:r>
        <w:br/>
      </w:r>
      <w:r>
        <w:rPr>
          <w:rFonts w:ascii="Times New Roman"/>
          <w:b w:val="false"/>
          <w:i w:val="false"/>
          <w:color w:val="000000"/>
          <w:sz w:val="28"/>
        </w:rPr>
        <w:t xml:space="preserve">
              дарының      534 бiрлiктi штат </w:t>
      </w:r>
      <w:r>
        <w:br/>
      </w:r>
      <w:r>
        <w:rPr>
          <w:rFonts w:ascii="Times New Roman"/>
          <w:b w:val="false"/>
          <w:i w:val="false"/>
          <w:color w:val="000000"/>
          <w:sz w:val="28"/>
        </w:rPr>
        <w:t xml:space="preserve">
              аппараттары  санының лимитiне </w:t>
      </w:r>
      <w:r>
        <w:br/>
      </w:r>
      <w:r>
        <w:rPr>
          <w:rFonts w:ascii="Times New Roman"/>
          <w:b w:val="false"/>
          <w:i w:val="false"/>
          <w:color w:val="000000"/>
          <w:sz w:val="28"/>
        </w:rPr>
        <w:t xml:space="preserve">
                           сәйкес, тиiстi </w:t>
      </w:r>
      <w:r>
        <w:br/>
      </w:r>
      <w:r>
        <w:rPr>
          <w:rFonts w:ascii="Times New Roman"/>
          <w:b w:val="false"/>
          <w:i w:val="false"/>
          <w:color w:val="000000"/>
          <w:sz w:val="28"/>
        </w:rPr>
        <w:t xml:space="preserve">
                           норматив бойынша </w:t>
      </w:r>
      <w:r>
        <w:br/>
      </w:r>
      <w:r>
        <w:rPr>
          <w:rFonts w:ascii="Times New Roman"/>
          <w:b w:val="false"/>
          <w:i w:val="false"/>
          <w:color w:val="000000"/>
          <w:sz w:val="28"/>
        </w:rPr>
        <w:t xml:space="preserve">
                           18 автокөлiк </w:t>
      </w:r>
      <w:r>
        <w:br/>
      </w:r>
      <w:r>
        <w:rPr>
          <w:rFonts w:ascii="Times New Roman"/>
          <w:b w:val="false"/>
          <w:i w:val="false"/>
          <w:color w:val="000000"/>
          <w:sz w:val="28"/>
        </w:rPr>
        <w:t xml:space="preserve">
                           бiрлiгiн, 423 </w:t>
      </w:r>
      <w:r>
        <w:br/>
      </w:r>
      <w:r>
        <w:rPr>
          <w:rFonts w:ascii="Times New Roman"/>
          <w:b w:val="false"/>
          <w:i w:val="false"/>
          <w:color w:val="000000"/>
          <w:sz w:val="28"/>
        </w:rPr>
        <w:t xml:space="preserve">
                           компьютердi, 233 </w:t>
      </w:r>
      <w:r>
        <w:br/>
      </w:r>
      <w:r>
        <w:rPr>
          <w:rFonts w:ascii="Times New Roman"/>
          <w:b w:val="false"/>
          <w:i w:val="false"/>
          <w:color w:val="000000"/>
          <w:sz w:val="28"/>
        </w:rPr>
        <w:t xml:space="preserve">
                           принтердi ұстау. </w:t>
      </w:r>
      <w:r>
        <w:br/>
      </w:r>
      <w:r>
        <w:rPr>
          <w:rFonts w:ascii="Times New Roman"/>
          <w:b w:val="false"/>
          <w:i w:val="false"/>
          <w:color w:val="000000"/>
          <w:sz w:val="28"/>
        </w:rPr>
        <w:t xml:space="preserve">
                           Арнайы жабдықтарды </w:t>
      </w:r>
      <w:r>
        <w:br/>
      </w:r>
      <w:r>
        <w:rPr>
          <w:rFonts w:ascii="Times New Roman"/>
          <w:b w:val="false"/>
          <w:i w:val="false"/>
          <w:color w:val="000000"/>
          <w:sz w:val="28"/>
        </w:rPr>
        <w:t xml:space="preserve">
                           сатып алу - 24  </w:t>
      </w:r>
      <w:r>
        <w:br/>
      </w:r>
      <w:r>
        <w:rPr>
          <w:rFonts w:ascii="Times New Roman"/>
          <w:b w:val="false"/>
          <w:i w:val="false"/>
          <w:color w:val="000000"/>
          <w:sz w:val="28"/>
        </w:rPr>
        <w:t xml:space="preserve">
                           бiрлiк, лицензиялық </w:t>
      </w:r>
      <w:r>
        <w:br/>
      </w:r>
      <w:r>
        <w:rPr>
          <w:rFonts w:ascii="Times New Roman"/>
          <w:b w:val="false"/>
          <w:i w:val="false"/>
          <w:color w:val="000000"/>
          <w:sz w:val="28"/>
        </w:rPr>
        <w:t xml:space="preserve">
                           бағдарламалық қам- </w:t>
      </w:r>
      <w:r>
        <w:br/>
      </w:r>
      <w:r>
        <w:rPr>
          <w:rFonts w:ascii="Times New Roman"/>
          <w:b w:val="false"/>
          <w:i w:val="false"/>
          <w:color w:val="000000"/>
          <w:sz w:val="28"/>
        </w:rPr>
        <w:t xml:space="preserve">
                           тамасыз етудi сатып </w:t>
      </w:r>
      <w:r>
        <w:br/>
      </w:r>
      <w:r>
        <w:rPr>
          <w:rFonts w:ascii="Times New Roman"/>
          <w:b w:val="false"/>
          <w:i w:val="false"/>
          <w:color w:val="000000"/>
          <w:sz w:val="28"/>
        </w:rPr>
        <w:t xml:space="preserve">
                           алу - 1 бiрлiк, мар- </w:t>
      </w:r>
      <w:r>
        <w:br/>
      </w:r>
      <w:r>
        <w:rPr>
          <w:rFonts w:ascii="Times New Roman"/>
          <w:b w:val="false"/>
          <w:i w:val="false"/>
          <w:color w:val="000000"/>
          <w:sz w:val="28"/>
        </w:rPr>
        <w:t xml:space="preserve">
                           шрутизатор - 13  </w:t>
      </w:r>
      <w:r>
        <w:br/>
      </w:r>
      <w:r>
        <w:rPr>
          <w:rFonts w:ascii="Times New Roman"/>
          <w:b w:val="false"/>
          <w:i w:val="false"/>
          <w:color w:val="000000"/>
          <w:sz w:val="28"/>
        </w:rPr>
        <w:t xml:space="preserve">
                           бiрлiк, ноутбук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Бас прокуратурасына жүктелген функцияларды уақытылы және сапалы орындау; прокуратура органдары қызметкерлерiнiң кәсiби деңгейiн арттыру; санитарлық, өртке қарсы және басқа нормаларға сәйкес келетiн еңбек жағдайларын жасау; республиканың прокуратура органдарының үздiксiз жұмыс iстеуi, қылмыстарды ашу, оларды жасаған адамдарды әшкерелеу және қылмыстық жауапкершiлiкке тарту, қылмыстық iс-әрекет жасағаны үшiн жазаның бұлтартпастығы. &lt;*&gt;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350-қосымша          </w:t>
      </w:r>
    </w:p>
    <w:bookmarkEnd w:id="4"/>
    <w:p>
      <w:pPr>
        <w:spacing w:after="0"/>
        <w:ind w:left="0"/>
        <w:jc w:val="both"/>
      </w:pPr>
      <w:r>
        <w:rPr>
          <w:rFonts w:ascii="Times New Roman"/>
          <w:b w:val="false"/>
          <w:i w:val="false"/>
          <w:color w:val="000000"/>
          <w:sz w:val="28"/>
          <w:u w:val="single"/>
        </w:rPr>
        <w:t xml:space="preserve">502 - Қазақстан Республикасының Бас прокуратурасы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"Қылмыстық және жедел есеп жүргiзу жөнiндегi </w:t>
      </w:r>
      <w:r>
        <w:br/>
      </w:r>
      <w:r>
        <w:rPr>
          <w:rFonts w:ascii="Times New Roman"/>
          <w:b/>
          <w:i w:val="false"/>
          <w:color w:val="000000"/>
        </w:rPr>
        <w:t xml:space="preserve">
мемлекетаралық ақпараттық өзара iс-қимыл"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1750 мың теңге (бiр миллион жетi жүз елу мың теңге). </w:t>
      </w:r>
      <w:r>
        <w:br/>
      </w:r>
      <w:r>
        <w:rPr>
          <w:rFonts w:ascii="Times New Roman"/>
          <w:b w:val="false"/>
          <w:i w:val="false"/>
          <w:color w:val="000000"/>
          <w:sz w:val="28"/>
        </w:rPr>
        <w:t>
      2. Бюджеттiк бағдарламаның нормативтiк құқықтық негiзi: "Прокуратура туралы" Қазақстан Республикасының 1995 жылғы 21 желтоқсандағы Заңының  </w:t>
      </w:r>
      <w:r>
        <w:rPr>
          <w:rFonts w:ascii="Times New Roman"/>
          <w:b w:val="false"/>
          <w:i w:val="false"/>
          <w:color w:val="000000"/>
          <w:sz w:val="28"/>
        </w:rPr>
        <w:t xml:space="preserve">56-бабы </w:t>
      </w:r>
      <w:r>
        <w:rPr>
          <w:rFonts w:ascii="Times New Roman"/>
          <w:b w:val="false"/>
          <w:i w:val="false"/>
          <w:color w:val="000000"/>
          <w:sz w:val="28"/>
        </w:rPr>
        <w:t>; "Қазақстан Республикасы құқық қорғау органдарының жүйесiн одан әрi реформалау жөнiндегi шаралар туралы" Қазақстан Республикасы Президентiнiң 1997 жылғы 22 сәуiрдегi N 3465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қылмысқа қарсы күрес, азаматтардың құқықтары мен бостандықтарын қорғау, қоғамдық тәртiптi күзету мiндеттерiн шешу кезiнде мемлекетаралық ақпараттық өзара iс-қимыл. </w:t>
      </w:r>
      <w:r>
        <w:br/>
      </w:r>
      <w:r>
        <w:rPr>
          <w:rFonts w:ascii="Times New Roman"/>
          <w:b w:val="false"/>
          <w:i w:val="false"/>
          <w:color w:val="000000"/>
          <w:sz w:val="28"/>
        </w:rPr>
        <w:t xml:space="preserve">
      5. Бюджеттiк бағдарламаның мiндеттерi: тараптардан мемлекетаралық ақпараттық банкiге келiп түсетiн есепке алу материалдарының санына байланысты үлестiк қатысушы нысандағы мемлекетаралық ақпараттық банкiнiң мазмұны.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Қылмыстық    Қазақстан Республи. Жыл    Қазақстан </w:t>
      </w:r>
      <w:r>
        <w:br/>
      </w:r>
      <w:r>
        <w:rPr>
          <w:rFonts w:ascii="Times New Roman"/>
          <w:b w:val="false"/>
          <w:i w:val="false"/>
          <w:color w:val="000000"/>
          <w:sz w:val="28"/>
        </w:rPr>
        <w:t xml:space="preserve">
              және жедел   касының үлес        бойы   Республикасы </w:t>
      </w:r>
      <w:r>
        <w:br/>
      </w:r>
      <w:r>
        <w:rPr>
          <w:rFonts w:ascii="Times New Roman"/>
          <w:b w:val="false"/>
          <w:i w:val="false"/>
          <w:color w:val="000000"/>
          <w:sz w:val="28"/>
        </w:rPr>
        <w:t xml:space="preserve">
              есеп жүргізу қаражаты бойынша           Бас прокурату. </w:t>
      </w:r>
      <w:r>
        <w:br/>
      </w:r>
      <w:r>
        <w:rPr>
          <w:rFonts w:ascii="Times New Roman"/>
          <w:b w:val="false"/>
          <w:i w:val="false"/>
          <w:color w:val="000000"/>
          <w:sz w:val="28"/>
        </w:rPr>
        <w:t xml:space="preserve">
              жөнiндегi    Ресей Федерациясы          расының </w:t>
      </w:r>
      <w:r>
        <w:br/>
      </w:r>
      <w:r>
        <w:rPr>
          <w:rFonts w:ascii="Times New Roman"/>
          <w:b w:val="false"/>
          <w:i w:val="false"/>
          <w:color w:val="000000"/>
          <w:sz w:val="28"/>
        </w:rPr>
        <w:t xml:space="preserve">
              мемлекетара. Ішкі істер                 Құқықтық </w:t>
      </w:r>
      <w:r>
        <w:br/>
      </w:r>
      <w:r>
        <w:rPr>
          <w:rFonts w:ascii="Times New Roman"/>
          <w:b w:val="false"/>
          <w:i w:val="false"/>
          <w:color w:val="000000"/>
          <w:sz w:val="28"/>
        </w:rPr>
        <w:t xml:space="preserve">
              лық ақпарат. министрлігі Бас            статистика </w:t>
      </w:r>
      <w:r>
        <w:br/>
      </w:r>
      <w:r>
        <w:rPr>
          <w:rFonts w:ascii="Times New Roman"/>
          <w:b w:val="false"/>
          <w:i w:val="false"/>
          <w:color w:val="000000"/>
          <w:sz w:val="28"/>
        </w:rPr>
        <w:t xml:space="preserve">
              тық өзара    ақпарат орталығы.          және арнайы </w:t>
      </w:r>
      <w:r>
        <w:br/>
      </w:r>
      <w:r>
        <w:rPr>
          <w:rFonts w:ascii="Times New Roman"/>
          <w:b w:val="false"/>
          <w:i w:val="false"/>
          <w:color w:val="000000"/>
          <w:sz w:val="28"/>
        </w:rPr>
        <w:t xml:space="preserve">
              iс-қимыл     ның Мемлекетаралық         есепке алу </w:t>
      </w:r>
      <w:r>
        <w:br/>
      </w:r>
      <w:r>
        <w:rPr>
          <w:rFonts w:ascii="Times New Roman"/>
          <w:b w:val="false"/>
          <w:i w:val="false"/>
          <w:color w:val="000000"/>
          <w:sz w:val="28"/>
        </w:rPr>
        <w:t xml:space="preserve">
                           ақпарат банкісінің         жөнiндегi </w:t>
      </w:r>
      <w:r>
        <w:br/>
      </w:r>
      <w:r>
        <w:rPr>
          <w:rFonts w:ascii="Times New Roman"/>
          <w:b w:val="false"/>
          <w:i w:val="false"/>
          <w:color w:val="000000"/>
          <w:sz w:val="28"/>
        </w:rPr>
        <w:t xml:space="preserve">
                           ағымдағы төлемдерін        комитетi.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мүдделерден шығатын қылмыстарды алдын-алу, ашу және тергеу мақсатында жедел-анықтамалық, iздестiру, криминалдық және өзге есепке алынатын мәлiметтердi ұсыну.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351-қосымша          </w:t>
      </w:r>
    </w:p>
    <w:bookmarkEnd w:id="5"/>
    <w:p>
      <w:pPr>
        <w:spacing w:after="0"/>
        <w:ind w:left="0"/>
        <w:jc w:val="both"/>
      </w:pPr>
      <w:r>
        <w:rPr>
          <w:rFonts w:ascii="Times New Roman"/>
          <w:b w:val="false"/>
          <w:i w:val="false"/>
          <w:color w:val="ff0000"/>
          <w:sz w:val="28"/>
        </w:rPr>
        <w:t xml:space="preserve">       Ескерту. 351-қосымшаға өзгеріс енгізілді - ҚР Үкіметінің  2004.12.03. N  </w:t>
      </w:r>
      <w:r>
        <w:rPr>
          <w:rFonts w:ascii="Times New Roman"/>
          <w:b w:val="false"/>
          <w:i w:val="false"/>
          <w:color w:val="ff0000"/>
          <w:sz w:val="28"/>
        </w:rPr>
        <w:t xml:space="preserve">197ад </w:t>
      </w:r>
      <w:r>
        <w:rPr>
          <w:rFonts w:ascii="Times New Roman"/>
          <w:b w:val="false"/>
          <w:i w:val="false"/>
          <w:color w:val="ff0000"/>
          <w:sz w:val="28"/>
        </w:rPr>
        <w:t xml:space="preserve">  қаулысымен . </w:t>
      </w:r>
    </w:p>
    <w:p>
      <w:pPr>
        <w:spacing w:after="0"/>
        <w:ind w:left="0"/>
        <w:jc w:val="both"/>
      </w:pPr>
      <w:r>
        <w:rPr>
          <w:rFonts w:ascii="Times New Roman"/>
          <w:b w:val="false"/>
          <w:i w:val="false"/>
          <w:color w:val="000000"/>
          <w:sz w:val="28"/>
          <w:u w:val="single"/>
        </w:rPr>
        <w:t xml:space="preserve">502 - Қазақстан Республикасының Бас прокуратурасы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 Бас прокуратурасының Құқықтық статистика және арнайы есеп жөнiндегi комитетiнiң </w:t>
      </w:r>
      <w:r>
        <w:br/>
      </w:r>
      <w:r>
        <w:rPr>
          <w:rFonts w:ascii="Times New Roman"/>
          <w:b/>
          <w:i w:val="false"/>
          <w:color w:val="000000"/>
        </w:rPr>
        <w:t xml:space="preserve">
ақпараттық жүйесiн құру"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202110 мың теңге (екi жүз екi миллион бiр жүз он мың теңге). </w:t>
      </w:r>
      <w:r>
        <w:br/>
      </w:r>
      <w:r>
        <w:rPr>
          <w:rFonts w:ascii="Times New Roman"/>
          <w:b w:val="false"/>
          <w:i w:val="false"/>
          <w:color w:val="000000"/>
          <w:sz w:val="28"/>
        </w:rPr>
        <w:t>
      2. Бюджеттiк бағдарламаның нормативтiк құқықтық негiзi: "Прокуратура туралы" Қазақстан Республикасының 1995 жылғы 21 желтоқсандағы Заңының  </w:t>
      </w:r>
      <w:r>
        <w:rPr>
          <w:rFonts w:ascii="Times New Roman"/>
          <w:b w:val="false"/>
          <w:i w:val="false"/>
          <w:color w:val="000000"/>
          <w:sz w:val="28"/>
        </w:rPr>
        <w:t xml:space="preserve">56-бабы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ақпараттық инфрақұрылымын қалыптастыру мен дамытудың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Президентiнiң 2003 жылғы 28 наурыздағы N 1050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құқық бұзушылықтың алдын-алу мен қылмысқа қарсы күрестiң 2003-2004 жылдарға арналған бағдарламасы туралы" Қазақстан Республикасы Yкiметтiң 2002 жылғы 29 желтоқсандағы N 1430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құқық бұзушылықтың алдын-алу мен қылмысқа қарсы күрестiң 2003-2004 жылдарға арналған бағдарламасын iске асыру жөнiндегi iс-шаралар жоспарының 59 тармағы.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құқықтық ақпараттық статистикалық жүйенi жетiлдіру мен дамыту танылады. Статистикалық көрсеткiштердiң тұтастығын, уәждiлiгiн және жеткiлiктiлiгiн қамтамасыз ету үшiн Қазақстан Республикасында қылмыстар, әкiмшiлiк құқық бұзушылық және оларды жасаған адамдар туралы автоматтандырылған ақпараттық мәлiметтер базасын құру. </w:t>
      </w:r>
      <w:r>
        <w:br/>
      </w:r>
      <w:r>
        <w:rPr>
          <w:rFonts w:ascii="Times New Roman"/>
          <w:b w:val="false"/>
          <w:i w:val="false"/>
          <w:color w:val="000000"/>
          <w:sz w:val="28"/>
        </w:rPr>
        <w:t xml:space="preserve">
      5. Бюджеттiк бағдарламаның мiндеттерi: ақпараттық жүйенi жетiлдiру мақсатында ақпараттық базаны құру, дамыту және қалыптастыру.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Қазақстан    1. Орталық аппарат  2004   Қазақстан </w:t>
      </w:r>
      <w:r>
        <w:br/>
      </w:r>
      <w:r>
        <w:rPr>
          <w:rFonts w:ascii="Times New Roman"/>
          <w:b w:val="false"/>
          <w:i w:val="false"/>
          <w:color w:val="000000"/>
          <w:sz w:val="28"/>
        </w:rPr>
        <w:t xml:space="preserve">
              Республикасы үшiн үздiксiз       жылдың Республикасы. </w:t>
      </w:r>
      <w:r>
        <w:br/>
      </w:r>
      <w:r>
        <w:rPr>
          <w:rFonts w:ascii="Times New Roman"/>
          <w:b w:val="false"/>
          <w:i w:val="false"/>
          <w:color w:val="000000"/>
          <w:sz w:val="28"/>
        </w:rPr>
        <w:t xml:space="preserve">
              Бас прокура. қоректендiру көзде. қаңтар ның Бас </w:t>
      </w:r>
      <w:r>
        <w:br/>
      </w:r>
      <w:r>
        <w:rPr>
          <w:rFonts w:ascii="Times New Roman"/>
          <w:b w:val="false"/>
          <w:i w:val="false"/>
          <w:color w:val="000000"/>
          <w:sz w:val="28"/>
        </w:rPr>
        <w:t xml:space="preserve">
              турасының    рімен мәлiметтердi - жел. прокуратурасы, </w:t>
      </w:r>
      <w:r>
        <w:br/>
      </w:r>
      <w:r>
        <w:rPr>
          <w:rFonts w:ascii="Times New Roman"/>
          <w:b w:val="false"/>
          <w:i w:val="false"/>
          <w:color w:val="000000"/>
          <w:sz w:val="28"/>
        </w:rPr>
        <w:t xml:space="preserve">
              Құқықтық     сақтау 2 серверден  тоқса. Қазақстан </w:t>
      </w:r>
      <w:r>
        <w:br/>
      </w:r>
      <w:r>
        <w:rPr>
          <w:rFonts w:ascii="Times New Roman"/>
          <w:b w:val="false"/>
          <w:i w:val="false"/>
          <w:color w:val="000000"/>
          <w:sz w:val="28"/>
        </w:rPr>
        <w:t xml:space="preserve">
              статистика   тұратын кластердi   ны     Республикасы </w:t>
      </w:r>
      <w:r>
        <w:br/>
      </w:r>
      <w:r>
        <w:rPr>
          <w:rFonts w:ascii="Times New Roman"/>
          <w:b w:val="false"/>
          <w:i w:val="false"/>
          <w:color w:val="000000"/>
          <w:sz w:val="28"/>
        </w:rPr>
        <w:t xml:space="preserve">
              және арнайы  сатып алу, орнату          Бас прокурату. </w:t>
      </w:r>
      <w:r>
        <w:br/>
      </w:r>
      <w:r>
        <w:rPr>
          <w:rFonts w:ascii="Times New Roman"/>
          <w:b w:val="false"/>
          <w:i w:val="false"/>
          <w:color w:val="000000"/>
          <w:sz w:val="28"/>
        </w:rPr>
        <w:t xml:space="preserve">
              есеп жөнiн.  және жөндеу - 1            расының </w:t>
      </w:r>
      <w:r>
        <w:br/>
      </w:r>
      <w:r>
        <w:rPr>
          <w:rFonts w:ascii="Times New Roman"/>
          <w:b w:val="false"/>
          <w:i w:val="false"/>
          <w:color w:val="000000"/>
          <w:sz w:val="28"/>
        </w:rPr>
        <w:t xml:space="preserve">
              дегi комите. бiрлiк; үздiксiз           Құқықтық </w:t>
      </w:r>
      <w:r>
        <w:br/>
      </w:r>
      <w:r>
        <w:rPr>
          <w:rFonts w:ascii="Times New Roman"/>
          <w:b w:val="false"/>
          <w:i w:val="false"/>
          <w:color w:val="000000"/>
          <w:sz w:val="28"/>
        </w:rPr>
        <w:t xml:space="preserve">
              тiнiң        қоректендiру               статистика </w:t>
      </w:r>
      <w:r>
        <w:br/>
      </w:r>
      <w:r>
        <w:rPr>
          <w:rFonts w:ascii="Times New Roman"/>
          <w:b w:val="false"/>
          <w:i w:val="false"/>
          <w:color w:val="000000"/>
          <w:sz w:val="28"/>
        </w:rPr>
        <w:t xml:space="preserve">
              ақпараттық   көздерiмен облыс           және арнайы </w:t>
      </w:r>
      <w:r>
        <w:br/>
      </w:r>
      <w:r>
        <w:rPr>
          <w:rFonts w:ascii="Times New Roman"/>
          <w:b w:val="false"/>
          <w:i w:val="false"/>
          <w:color w:val="000000"/>
          <w:sz w:val="28"/>
        </w:rPr>
        <w:t xml:space="preserve">
              жүйесiн құру деңгейiндегi               есепке алу </w:t>
      </w:r>
      <w:r>
        <w:br/>
      </w:r>
      <w:r>
        <w:rPr>
          <w:rFonts w:ascii="Times New Roman"/>
          <w:b w:val="false"/>
          <w:i w:val="false"/>
          <w:color w:val="000000"/>
          <w:sz w:val="28"/>
        </w:rPr>
        <w:t xml:space="preserve">
                           серверлер - 20             жөніндегі </w:t>
      </w:r>
      <w:r>
        <w:br/>
      </w:r>
      <w:r>
        <w:rPr>
          <w:rFonts w:ascii="Times New Roman"/>
          <w:b w:val="false"/>
          <w:i w:val="false"/>
          <w:color w:val="000000"/>
          <w:sz w:val="28"/>
        </w:rPr>
        <w:t xml:space="preserve">
                           бiрлiк; үздiксiз           комитеті </w:t>
      </w:r>
      <w:r>
        <w:br/>
      </w:r>
      <w:r>
        <w:rPr>
          <w:rFonts w:ascii="Times New Roman"/>
          <w:b w:val="false"/>
          <w:i w:val="false"/>
          <w:color w:val="000000"/>
          <w:sz w:val="28"/>
        </w:rPr>
        <w:t xml:space="preserve">
                           қоректендiру көзде. </w:t>
      </w:r>
      <w:r>
        <w:br/>
      </w:r>
      <w:r>
        <w:rPr>
          <w:rFonts w:ascii="Times New Roman"/>
          <w:b w:val="false"/>
          <w:i w:val="false"/>
          <w:color w:val="000000"/>
          <w:sz w:val="28"/>
        </w:rPr>
        <w:t xml:space="preserve">
                           рiмен дербес ком- </w:t>
      </w:r>
      <w:r>
        <w:br/>
      </w:r>
      <w:r>
        <w:rPr>
          <w:rFonts w:ascii="Times New Roman"/>
          <w:b w:val="false"/>
          <w:i w:val="false"/>
          <w:color w:val="000000"/>
          <w:sz w:val="28"/>
        </w:rPr>
        <w:t xml:space="preserve">
                           пьютерлер - 409 </w:t>
      </w:r>
      <w:r>
        <w:br/>
      </w:r>
      <w:r>
        <w:rPr>
          <w:rFonts w:ascii="Times New Roman"/>
          <w:b w:val="false"/>
          <w:i w:val="false"/>
          <w:color w:val="000000"/>
          <w:sz w:val="28"/>
        </w:rPr>
        <w:t xml:space="preserve">
                           бiрлiк, лазерлiк  </w:t>
      </w:r>
      <w:r>
        <w:br/>
      </w:r>
      <w:r>
        <w:rPr>
          <w:rFonts w:ascii="Times New Roman"/>
          <w:b w:val="false"/>
          <w:i w:val="false"/>
          <w:color w:val="000000"/>
          <w:sz w:val="28"/>
        </w:rPr>
        <w:t xml:space="preserve">
                           принтерлер - 329 </w:t>
      </w:r>
      <w:r>
        <w:br/>
      </w:r>
      <w:r>
        <w:rPr>
          <w:rFonts w:ascii="Times New Roman"/>
          <w:b w:val="false"/>
          <w:i w:val="false"/>
          <w:color w:val="000000"/>
          <w:sz w:val="28"/>
        </w:rPr>
        <w:t xml:space="preserve">
                           бiрлiк, түрлi-түстi </w:t>
      </w:r>
      <w:r>
        <w:br/>
      </w:r>
      <w:r>
        <w:rPr>
          <w:rFonts w:ascii="Times New Roman"/>
          <w:b w:val="false"/>
          <w:i w:val="false"/>
          <w:color w:val="000000"/>
          <w:sz w:val="28"/>
        </w:rPr>
        <w:t xml:space="preserve">
                           лазерлiк принтер -  </w:t>
      </w:r>
      <w:r>
        <w:br/>
      </w:r>
      <w:r>
        <w:rPr>
          <w:rFonts w:ascii="Times New Roman"/>
          <w:b w:val="false"/>
          <w:i w:val="false"/>
          <w:color w:val="000000"/>
          <w:sz w:val="28"/>
        </w:rPr>
        <w:t xml:space="preserve">
                           1 бiрлiк, абоненттiк </w:t>
      </w:r>
      <w:r>
        <w:br/>
      </w:r>
      <w:r>
        <w:rPr>
          <w:rFonts w:ascii="Times New Roman"/>
          <w:b w:val="false"/>
          <w:i w:val="false"/>
          <w:color w:val="000000"/>
          <w:sz w:val="28"/>
        </w:rPr>
        <w:t xml:space="preserve">
                           пункттер - 23 бiрлiк, </w:t>
      </w:r>
      <w:r>
        <w:br/>
      </w:r>
      <w:r>
        <w:rPr>
          <w:rFonts w:ascii="Times New Roman"/>
          <w:b w:val="false"/>
          <w:i w:val="false"/>
          <w:color w:val="000000"/>
          <w:sz w:val="28"/>
        </w:rPr>
        <w:t xml:space="preserve">
                           кондиционерлер - 24 </w:t>
      </w:r>
      <w:r>
        <w:br/>
      </w:r>
      <w:r>
        <w:rPr>
          <w:rFonts w:ascii="Times New Roman"/>
          <w:b w:val="false"/>
          <w:i w:val="false"/>
          <w:color w:val="000000"/>
          <w:sz w:val="28"/>
        </w:rPr>
        <w:t xml:space="preserve">
                           бiрлiк, желiаралық </w:t>
      </w:r>
      <w:r>
        <w:br/>
      </w:r>
      <w:r>
        <w:rPr>
          <w:rFonts w:ascii="Times New Roman"/>
          <w:b w:val="false"/>
          <w:i w:val="false"/>
          <w:color w:val="000000"/>
          <w:sz w:val="28"/>
        </w:rPr>
        <w:t xml:space="preserve">
                           қорғаушы экраны - 1 </w:t>
      </w:r>
      <w:r>
        <w:br/>
      </w:r>
      <w:r>
        <w:rPr>
          <w:rFonts w:ascii="Times New Roman"/>
          <w:b w:val="false"/>
          <w:i w:val="false"/>
          <w:color w:val="000000"/>
          <w:sz w:val="28"/>
        </w:rPr>
        <w:t xml:space="preserve">
                           бiрлiк, коммутатор. </w:t>
      </w:r>
      <w:r>
        <w:br/>
      </w:r>
      <w:r>
        <w:rPr>
          <w:rFonts w:ascii="Times New Roman"/>
          <w:b w:val="false"/>
          <w:i w:val="false"/>
          <w:color w:val="000000"/>
          <w:sz w:val="28"/>
        </w:rPr>
        <w:t xml:space="preserve">
                           лар - 21 бiрлiк. </w:t>
      </w:r>
      <w:r>
        <w:br/>
      </w:r>
      <w:r>
        <w:rPr>
          <w:rFonts w:ascii="Times New Roman"/>
          <w:b w:val="false"/>
          <w:i w:val="false"/>
          <w:color w:val="000000"/>
          <w:sz w:val="28"/>
        </w:rPr>
        <w:t xml:space="preserve">
                           2. МББЖ-ға лицен. </w:t>
      </w:r>
      <w:r>
        <w:br/>
      </w:r>
      <w:r>
        <w:rPr>
          <w:rFonts w:ascii="Times New Roman"/>
          <w:b w:val="false"/>
          <w:i w:val="false"/>
          <w:color w:val="000000"/>
          <w:sz w:val="28"/>
        </w:rPr>
        <w:t xml:space="preserve">
                           зиялар сатып алу </w:t>
      </w:r>
      <w:r>
        <w:br/>
      </w:r>
      <w:r>
        <w:rPr>
          <w:rFonts w:ascii="Times New Roman"/>
          <w:b w:val="false"/>
          <w:i w:val="false"/>
          <w:color w:val="000000"/>
          <w:sz w:val="28"/>
        </w:rPr>
        <w:t xml:space="preserve">
                           - 28 бiрлiк. </w:t>
      </w:r>
      <w:r>
        <w:br/>
      </w:r>
      <w:r>
        <w:rPr>
          <w:rFonts w:ascii="Times New Roman"/>
          <w:b w:val="false"/>
          <w:i w:val="false"/>
          <w:color w:val="000000"/>
          <w:sz w:val="28"/>
        </w:rPr>
        <w:t xml:space="preserve">
                           3. Серверлер, </w:t>
      </w:r>
      <w:r>
        <w:br/>
      </w:r>
      <w:r>
        <w:rPr>
          <w:rFonts w:ascii="Times New Roman"/>
          <w:b w:val="false"/>
          <w:i w:val="false"/>
          <w:color w:val="000000"/>
          <w:sz w:val="28"/>
        </w:rPr>
        <w:t xml:space="preserve">
                           кластерлер, орнату </w:t>
      </w:r>
      <w:r>
        <w:br/>
      </w:r>
      <w:r>
        <w:rPr>
          <w:rFonts w:ascii="Times New Roman"/>
          <w:b w:val="false"/>
          <w:i w:val="false"/>
          <w:color w:val="000000"/>
          <w:sz w:val="28"/>
        </w:rPr>
        <w:t xml:space="preserve">
                           және ретке келтiру. </w:t>
      </w:r>
      <w:r>
        <w:br/>
      </w:r>
      <w:r>
        <w:rPr>
          <w:rFonts w:ascii="Times New Roman"/>
          <w:b w:val="false"/>
          <w:i w:val="false"/>
          <w:color w:val="000000"/>
          <w:sz w:val="28"/>
        </w:rPr>
        <w:t xml:space="preserve">
                           4. Локальдi есептеу. </w:t>
      </w:r>
      <w:r>
        <w:br/>
      </w:r>
      <w:r>
        <w:rPr>
          <w:rFonts w:ascii="Times New Roman"/>
          <w:b w:val="false"/>
          <w:i w:val="false"/>
          <w:color w:val="000000"/>
          <w:sz w:val="28"/>
        </w:rPr>
        <w:t xml:space="preserve">
                           шi желiлердi </w:t>
      </w:r>
      <w:r>
        <w:br/>
      </w:r>
      <w:r>
        <w:rPr>
          <w:rFonts w:ascii="Times New Roman"/>
          <w:b w:val="false"/>
          <w:i w:val="false"/>
          <w:color w:val="000000"/>
          <w:sz w:val="28"/>
        </w:rPr>
        <w:t xml:space="preserve">
                           монтаждау және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5. Ақпараттық жүйені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республика бойынша статистикалық есептiң бiрыңғай автоматтандырылған мәлiметтер базасын құру және ақпаратты-статистикалық жүйенi толығымен компьютерлендiру және автоматтандыру үшiн жағдай жасау; құқықтық статистика субъектiлерiнiң қызметтерi және құқық бұзушылық, қылмыстар, оларды жасаған адамдар туралы ақпараттарды өңдеу және жинау жеделдiлiгiн арттыру.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352-қосымша          </w:t>
      </w:r>
    </w:p>
    <w:bookmarkEnd w:id="6"/>
    <w:p>
      <w:pPr>
        <w:spacing w:after="0"/>
        <w:ind w:left="0"/>
        <w:jc w:val="both"/>
      </w:pPr>
      <w:r>
        <w:rPr>
          <w:rFonts w:ascii="Times New Roman"/>
          <w:b w:val="false"/>
          <w:i w:val="false"/>
          <w:color w:val="ff0000"/>
          <w:sz w:val="28"/>
        </w:rPr>
        <w:t xml:space="preserve">       Ескерту. 352-қосымшаға өзгеріс енгізілді - ҚР Үкіметінің  2004.12.03. N  </w:t>
      </w:r>
      <w:r>
        <w:rPr>
          <w:rFonts w:ascii="Times New Roman"/>
          <w:b w:val="false"/>
          <w:i w:val="false"/>
          <w:color w:val="ff0000"/>
          <w:sz w:val="28"/>
        </w:rPr>
        <w:t xml:space="preserve">197ад </w:t>
      </w:r>
      <w:r>
        <w:rPr>
          <w:rFonts w:ascii="Times New Roman"/>
          <w:b w:val="false"/>
          <w:i w:val="false"/>
          <w:color w:val="ff0000"/>
          <w:sz w:val="28"/>
        </w:rPr>
        <w:t xml:space="preserve">  қаулысымен . </w:t>
      </w:r>
    </w:p>
    <w:p>
      <w:pPr>
        <w:spacing w:after="0"/>
        <w:ind w:left="0"/>
        <w:jc w:val="both"/>
      </w:pPr>
      <w:r>
        <w:rPr>
          <w:rFonts w:ascii="Times New Roman"/>
          <w:b w:val="false"/>
          <w:i w:val="false"/>
          <w:color w:val="000000"/>
          <w:sz w:val="28"/>
          <w:u w:val="single"/>
        </w:rPr>
        <w:t xml:space="preserve">502 - Қазақстан Республикасының Бас прокуратурасы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 пен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2626 мың теңге (екi миллион алты жүз жиырма алты мың теңге). </w:t>
      </w:r>
      <w:r>
        <w:br/>
      </w:r>
      <w:r>
        <w:rPr>
          <w:rFonts w:ascii="Times New Roman"/>
          <w:b w:val="false"/>
          <w:i w:val="false"/>
          <w:color w:val="000000"/>
          <w:sz w:val="28"/>
        </w:rPr>
        <w:t>
      2. Бюджеттiк бағдарламаның нормативтiк құқықтық негiзi: "Прокуратура туралы" Қазақстан Республикасының 1995 жылғы 21 желтоқсандағы Заңының  </w:t>
      </w:r>
      <w:r>
        <w:rPr>
          <w:rFonts w:ascii="Times New Roman"/>
          <w:b w:val="false"/>
          <w:i w:val="false"/>
          <w:color w:val="000000"/>
          <w:sz w:val="28"/>
        </w:rPr>
        <w:t xml:space="preserve">56 бабы </w:t>
      </w:r>
      <w:r>
        <w:rPr>
          <w:rFonts w:ascii="Times New Roman"/>
          <w:b w:val="false"/>
          <w:i w:val="false"/>
          <w:color w:val="000000"/>
          <w:sz w:val="28"/>
        </w:rPr>
        <w:t>; Қазақстан Республикасы Президентiнiң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бекiтiлген Қазақстан Республикасында нашақорлыққа және есiрткi бизнесіне қарсы күрестiң 2001-2005 жылдарға арналған стратегиясы;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Президентiнiң 2003 жылғы 28 наурыздағы N 1050  </w:t>
      </w:r>
      <w:r>
        <w:rPr>
          <w:rFonts w:ascii="Times New Roman"/>
          <w:b w:val="false"/>
          <w:i w:val="false"/>
          <w:color w:val="000000"/>
          <w:sz w:val="28"/>
        </w:rPr>
        <w:t xml:space="preserve">Жарлығының </w:t>
      </w:r>
      <w:r>
        <w:rPr>
          <w:rFonts w:ascii="Times New Roman"/>
          <w:b w:val="false"/>
          <w:i w:val="false"/>
          <w:color w:val="000000"/>
          <w:sz w:val="28"/>
        </w:rPr>
        <w:t xml:space="preserve">4 тармағы.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Бас прокуратурасының Құқықтық статистика және арнайы есепке алу жөнiндегi комитетiнiң нашақорлықтың жағдайын зерттеу және бағалау жөнiндегi ұлттық ақпараттық-талдау орталығының материалдық-техникалық базасын нығайту. </w:t>
      </w:r>
      <w:r>
        <w:br/>
      </w:r>
      <w:r>
        <w:rPr>
          <w:rFonts w:ascii="Times New Roman"/>
          <w:b w:val="false"/>
          <w:i w:val="false"/>
          <w:color w:val="000000"/>
          <w:sz w:val="28"/>
        </w:rPr>
        <w:t xml:space="preserve">
      5. Бюджеттiк бағдарламаның мiндеттерi: Қазақстан Республикасы Бас прокуратурасының Құқықтық статистика және арнайы есепке алу жөнiндегi комитетiнiң нашақорлықтың жағдайын зерттеу және бағалау жөнiндегi ұлттық ақпараттық-талдау орталығы үшiн активтердi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Ксерокстердi сатып  жыл    Қазақстан </w:t>
      </w:r>
      <w:r>
        <w:br/>
      </w:r>
      <w:r>
        <w:rPr>
          <w:rFonts w:ascii="Times New Roman"/>
          <w:b w:val="false"/>
          <w:i w:val="false"/>
          <w:color w:val="000000"/>
          <w:sz w:val="28"/>
        </w:rPr>
        <w:t xml:space="preserve">
              пен есiрткi  алу - 12 бiрлiк.    бойы   Республикасы. </w:t>
      </w:r>
      <w:r>
        <w:br/>
      </w:r>
      <w:r>
        <w:rPr>
          <w:rFonts w:ascii="Times New Roman"/>
          <w:b w:val="false"/>
          <w:i w:val="false"/>
          <w:color w:val="000000"/>
          <w:sz w:val="28"/>
        </w:rPr>
        <w:t xml:space="preserve">
              бизнесiне    түрлi-түстi прин-          ның Бас </w:t>
      </w:r>
      <w:r>
        <w:br/>
      </w:r>
      <w:r>
        <w:rPr>
          <w:rFonts w:ascii="Times New Roman"/>
          <w:b w:val="false"/>
          <w:i w:val="false"/>
          <w:color w:val="000000"/>
          <w:sz w:val="28"/>
        </w:rPr>
        <w:t xml:space="preserve">
              қарсы күрес  тер - 1 бiрлiк,            прокуратурасы, </w:t>
      </w:r>
      <w:r>
        <w:br/>
      </w:r>
      <w:r>
        <w:rPr>
          <w:rFonts w:ascii="Times New Roman"/>
          <w:b w:val="false"/>
          <w:i w:val="false"/>
          <w:color w:val="000000"/>
          <w:sz w:val="28"/>
        </w:rPr>
        <w:t xml:space="preserve">
                           сканер - 1 бiрлiк.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Бас прокурату. </w:t>
      </w:r>
      <w:r>
        <w:br/>
      </w:r>
      <w:r>
        <w:rPr>
          <w:rFonts w:ascii="Times New Roman"/>
          <w:b w:val="false"/>
          <w:i w:val="false"/>
          <w:color w:val="000000"/>
          <w:sz w:val="28"/>
        </w:rPr>
        <w:t xml:space="preserve">
                                                      расының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және арнайы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Бас Прокуратурасының Құқықтық статистика және арнайы есепке алу жөнiндегi комитетiнiң нашақорлықтың жағдайын зерттеу және бағалау жөнiндегi ұлттық ақпараттық-талдау орталығының материалдық-техникалық базасын нығайту есiрткi, психотроптық заттар мен прекурсорлардың айналымына мемлекеттiк бақылау жасау жүйесiнiң тиiмдiлiгiн арттыруға мүмкiндiк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