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90ab" w14:textId="2a89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Жер ресурстарын басқару жөніндегі агенттігі)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9"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392, 393, 394, 395, 396, 397-қосымшаларға сәйкес Қазақстан Республикасы Жер ресурстарын басқару жөніндегі агенттігінің 2004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392-қосымша          </w:t>
      </w:r>
    </w:p>
    <w:bookmarkEnd w:id="3"/>
    <w:p>
      <w:pPr>
        <w:spacing w:after="0"/>
        <w:ind w:left="0"/>
        <w:jc w:val="both"/>
      </w:pPr>
      <w:r>
        <w:rPr>
          <w:rFonts w:ascii="Times New Roman"/>
          <w:b w:val="false"/>
          <w:i w:val="false"/>
          <w:color w:val="000000"/>
          <w:sz w:val="28"/>
          <w:u w:val="single"/>
        </w:rPr>
        <w:t xml:space="preserve">614 - Қазақстан Республикасының Жер ресурстарын басқару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 ресурстарын мемлекеттiк басқаруды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506678 мың теңге (бес жүз алты миллион алты жүз жетпiс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20 маусымдағы Жер кодексiнiң  </w:t>
      </w:r>
      <w:r>
        <w:rPr>
          <w:rFonts w:ascii="Times New Roman"/>
          <w:b w:val="false"/>
          <w:i w:val="false"/>
          <w:color w:val="000000"/>
          <w:sz w:val="28"/>
        </w:rPr>
        <w:t xml:space="preserve">14-бабы </w:t>
      </w:r>
      <w:r>
        <w:rPr>
          <w:rFonts w:ascii="Times New Roman"/>
          <w:b w:val="false"/>
          <w:i w:val="false"/>
          <w:color w:val="000000"/>
          <w:sz w:val="28"/>
        </w:rPr>
        <w:t>; 1999 жылғы 23 шiлдедегi "Мемлекеттiк қызмет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Yкiметiнiң 1999 жылғы 23 қарашадағы N 1776 "Қазақстан Республикасының Жер ресурстарын басқару жөнiндегi агенттiгiнiң мәселелерi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Жер ресурстарын басқару жөнiндегi агенттiгiнiң және оның аумақтық органдарының қызметтерiн, оларға жүктелген функцияларды барынша нәтижелi орындауына жету үшiн қамтамасыз ету. Кәсiптiк қызмет саласында оқу бағдарламалары бойынша мемлекеттiк қызметкерлердiң теоретикалық және тәжiрибелiк бiлiмдерiн, шеберлiктерiн және бiлiктiлiктерiн жаңарту. </w:t>
      </w:r>
      <w:r>
        <w:br/>
      </w:r>
      <w:r>
        <w:rPr>
          <w:rFonts w:ascii="Times New Roman"/>
          <w:b w:val="false"/>
          <w:i w:val="false"/>
          <w:color w:val="000000"/>
          <w:sz w:val="28"/>
        </w:rPr>
        <w:t xml:space="preserve">
      5. Бюджеттiк бағдарламаның мiндеттерi: Қазақстан Республикасы Жер ресурстарын басқару жөнiндегi агенттiктiң орталық аппаратын және оның аумақтық органдарын қаржыландыру, материалдық-техникалық құралдармен қамтамасыз ету, мемлекеттiк қызметкерлердiң кәсiби бiлiктiлiгiн көтеру.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Жер ресурс. </w:t>
      </w:r>
      <w:r>
        <w:br/>
      </w:r>
      <w:r>
        <w:rPr>
          <w:rFonts w:ascii="Times New Roman"/>
          <w:b w:val="false"/>
          <w:i w:val="false"/>
          <w:color w:val="000000"/>
          <w:sz w:val="28"/>
        </w:rPr>
        <w:t xml:space="preserve">
              тарын мем. </w:t>
      </w:r>
      <w:r>
        <w:br/>
      </w:r>
      <w:r>
        <w:rPr>
          <w:rFonts w:ascii="Times New Roman"/>
          <w:b w:val="false"/>
          <w:i w:val="false"/>
          <w:color w:val="000000"/>
          <w:sz w:val="28"/>
        </w:rPr>
        <w:t xml:space="preserve">
              лекеттiк </w:t>
      </w:r>
      <w:r>
        <w:br/>
      </w:r>
      <w:r>
        <w:rPr>
          <w:rFonts w:ascii="Times New Roman"/>
          <w:b w:val="false"/>
          <w:i w:val="false"/>
          <w:color w:val="000000"/>
          <w:sz w:val="28"/>
        </w:rPr>
        <w:t xml:space="preserve">
              басқаруды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Қазақстан  Республи. жыл   Қазақстан </w:t>
      </w:r>
      <w:r>
        <w:br/>
      </w:r>
      <w:r>
        <w:rPr>
          <w:rFonts w:ascii="Times New Roman"/>
          <w:b w:val="false"/>
          <w:i w:val="false"/>
          <w:color w:val="000000"/>
          <w:sz w:val="28"/>
        </w:rPr>
        <w:t xml:space="preserve">
              органның     касы Жер ресурста.   бойы  Республикасы </w:t>
      </w:r>
      <w:r>
        <w:br/>
      </w:r>
      <w:r>
        <w:rPr>
          <w:rFonts w:ascii="Times New Roman"/>
          <w:b w:val="false"/>
          <w:i w:val="false"/>
          <w:color w:val="000000"/>
          <w:sz w:val="28"/>
        </w:rPr>
        <w:t xml:space="preserve">
              аппараты     рын басқару жөнiн.         Жер ресурста. </w:t>
      </w:r>
      <w:r>
        <w:br/>
      </w:r>
      <w:r>
        <w:rPr>
          <w:rFonts w:ascii="Times New Roman"/>
          <w:b w:val="false"/>
          <w:i w:val="false"/>
          <w:color w:val="000000"/>
          <w:sz w:val="28"/>
        </w:rPr>
        <w:t xml:space="preserve">
                           дегi агенттiктiң           рын басқару </w:t>
      </w:r>
      <w:r>
        <w:br/>
      </w:r>
      <w:r>
        <w:rPr>
          <w:rFonts w:ascii="Times New Roman"/>
          <w:b w:val="false"/>
          <w:i w:val="false"/>
          <w:color w:val="000000"/>
          <w:sz w:val="28"/>
        </w:rPr>
        <w:t xml:space="preserve">
                           орталық аппаратын          жөніндегі </w:t>
      </w:r>
      <w:r>
        <w:br/>
      </w:r>
      <w:r>
        <w:rPr>
          <w:rFonts w:ascii="Times New Roman"/>
          <w:b w:val="false"/>
          <w:i w:val="false"/>
          <w:color w:val="000000"/>
          <w:sz w:val="28"/>
        </w:rPr>
        <w:t xml:space="preserve">
                           бекiтiлген штат саны       агенттігі </w:t>
      </w:r>
      <w:r>
        <w:br/>
      </w:r>
      <w:r>
        <w:rPr>
          <w:rFonts w:ascii="Times New Roman"/>
          <w:b w:val="false"/>
          <w:i w:val="false"/>
          <w:color w:val="000000"/>
          <w:sz w:val="28"/>
        </w:rPr>
        <w:t xml:space="preserve">
                           лимитiнiң шегiнде </w:t>
      </w:r>
      <w:r>
        <w:br/>
      </w:r>
      <w:r>
        <w:rPr>
          <w:rFonts w:ascii="Times New Roman"/>
          <w:b w:val="false"/>
          <w:i w:val="false"/>
          <w:color w:val="000000"/>
          <w:sz w:val="28"/>
        </w:rPr>
        <w:t xml:space="preserve">
                           31 сан құрамында </w:t>
      </w:r>
      <w:r>
        <w:br/>
      </w:r>
      <w:r>
        <w:rPr>
          <w:rFonts w:ascii="Times New Roman"/>
          <w:b w:val="false"/>
          <w:i w:val="false"/>
          <w:color w:val="000000"/>
          <w:sz w:val="28"/>
        </w:rPr>
        <w:t xml:space="preserve">
                           қаржыландыру. Тиiс. </w:t>
      </w:r>
      <w:r>
        <w:br/>
      </w:r>
      <w:r>
        <w:rPr>
          <w:rFonts w:ascii="Times New Roman"/>
          <w:b w:val="false"/>
          <w:i w:val="false"/>
          <w:color w:val="000000"/>
          <w:sz w:val="28"/>
        </w:rPr>
        <w:t xml:space="preserve">
                           тiлiк нормативiне </w:t>
      </w:r>
      <w:r>
        <w:br/>
      </w:r>
      <w:r>
        <w:rPr>
          <w:rFonts w:ascii="Times New Roman"/>
          <w:b w:val="false"/>
          <w:i w:val="false"/>
          <w:color w:val="000000"/>
          <w:sz w:val="28"/>
        </w:rPr>
        <w:t xml:space="preserve">
                           сәйкес 4 сан құра. </w:t>
      </w:r>
      <w:r>
        <w:br/>
      </w:r>
      <w:r>
        <w:rPr>
          <w:rFonts w:ascii="Times New Roman"/>
          <w:b w:val="false"/>
          <w:i w:val="false"/>
          <w:color w:val="000000"/>
          <w:sz w:val="28"/>
        </w:rPr>
        <w:t xml:space="preserve">
                           мында қызметтiк </w:t>
      </w:r>
      <w:r>
        <w:br/>
      </w:r>
      <w:r>
        <w:rPr>
          <w:rFonts w:ascii="Times New Roman"/>
          <w:b w:val="false"/>
          <w:i w:val="false"/>
          <w:color w:val="000000"/>
          <w:sz w:val="28"/>
        </w:rPr>
        <w:t xml:space="preserve">
                           автотранспорт </w:t>
      </w:r>
      <w:r>
        <w:br/>
      </w:r>
      <w:r>
        <w:rPr>
          <w:rFonts w:ascii="Times New Roman"/>
          <w:b w:val="false"/>
          <w:i w:val="false"/>
          <w:color w:val="000000"/>
          <w:sz w:val="28"/>
        </w:rPr>
        <w:t xml:space="preserve">
                           жалдау. Орталық </w:t>
      </w:r>
      <w:r>
        <w:br/>
      </w:r>
      <w:r>
        <w:rPr>
          <w:rFonts w:ascii="Times New Roman"/>
          <w:b w:val="false"/>
          <w:i w:val="false"/>
          <w:color w:val="000000"/>
          <w:sz w:val="28"/>
        </w:rPr>
        <w:t xml:space="preserve">
                           аппарат балансында </w:t>
      </w:r>
      <w:r>
        <w:br/>
      </w:r>
      <w:r>
        <w:rPr>
          <w:rFonts w:ascii="Times New Roman"/>
          <w:b w:val="false"/>
          <w:i w:val="false"/>
          <w:color w:val="000000"/>
          <w:sz w:val="28"/>
        </w:rPr>
        <w:t xml:space="preserve">
                           9 сан компьютерлер, </w:t>
      </w:r>
      <w:r>
        <w:br/>
      </w:r>
      <w:r>
        <w:rPr>
          <w:rFonts w:ascii="Times New Roman"/>
          <w:b w:val="false"/>
          <w:i w:val="false"/>
          <w:color w:val="000000"/>
          <w:sz w:val="28"/>
        </w:rPr>
        <w:t xml:space="preserve">
                           9 сан принтерлер, </w:t>
      </w:r>
      <w:r>
        <w:br/>
      </w:r>
      <w:r>
        <w:rPr>
          <w:rFonts w:ascii="Times New Roman"/>
          <w:b w:val="false"/>
          <w:i w:val="false"/>
          <w:color w:val="000000"/>
          <w:sz w:val="28"/>
        </w:rPr>
        <w:t xml:space="preserve">
                           4 сан ксерокстер </w:t>
      </w:r>
      <w:r>
        <w:br/>
      </w:r>
      <w:r>
        <w:rPr>
          <w:rFonts w:ascii="Times New Roman"/>
          <w:b w:val="false"/>
          <w:i w:val="false"/>
          <w:color w:val="000000"/>
          <w:sz w:val="28"/>
        </w:rPr>
        <w:t xml:space="preserve">
                           ұстау. Ғимараттарды </w:t>
      </w:r>
      <w:r>
        <w:br/>
      </w:r>
      <w:r>
        <w:rPr>
          <w:rFonts w:ascii="Times New Roman"/>
          <w:b w:val="false"/>
          <w:i w:val="false"/>
          <w:color w:val="000000"/>
          <w:sz w:val="28"/>
        </w:rPr>
        <w:t xml:space="preserve">
                           жыл сайынғы жөндеу, </w:t>
      </w:r>
      <w:r>
        <w:br/>
      </w:r>
      <w:r>
        <w:rPr>
          <w:rFonts w:ascii="Times New Roman"/>
          <w:b w:val="false"/>
          <w:i w:val="false"/>
          <w:color w:val="000000"/>
          <w:sz w:val="28"/>
        </w:rPr>
        <w:t xml:space="preserve">
                           ауданы 200 шаршы </w:t>
      </w:r>
      <w:r>
        <w:br/>
      </w:r>
      <w:r>
        <w:rPr>
          <w:rFonts w:ascii="Times New Roman"/>
          <w:b w:val="false"/>
          <w:i w:val="false"/>
          <w:color w:val="000000"/>
          <w:sz w:val="28"/>
        </w:rPr>
        <w:t xml:space="preserve">
                           метр. </w:t>
      </w:r>
    </w:p>
    <w:p>
      <w:pPr>
        <w:spacing w:after="0"/>
        <w:ind w:left="0"/>
        <w:jc w:val="both"/>
      </w:pPr>
      <w:r>
        <w:rPr>
          <w:rFonts w:ascii="Times New Roman"/>
          <w:b w:val="false"/>
          <w:i w:val="false"/>
          <w:color w:val="000000"/>
          <w:sz w:val="28"/>
        </w:rPr>
        <w:t xml:space="preserve">3        002  Аумақтық     Жер ресурстарын     жыл    Қазақстан </w:t>
      </w:r>
      <w:r>
        <w:br/>
      </w:r>
      <w:r>
        <w:rPr>
          <w:rFonts w:ascii="Times New Roman"/>
          <w:b w:val="false"/>
          <w:i w:val="false"/>
          <w:color w:val="000000"/>
          <w:sz w:val="28"/>
        </w:rPr>
        <w:t xml:space="preserve">
              органдар.    басқару жөнiндегi   бойы   Республикасы </w:t>
      </w:r>
      <w:r>
        <w:br/>
      </w:r>
      <w:r>
        <w:rPr>
          <w:rFonts w:ascii="Times New Roman"/>
          <w:b w:val="false"/>
          <w:i w:val="false"/>
          <w:color w:val="000000"/>
          <w:sz w:val="28"/>
        </w:rPr>
        <w:t xml:space="preserve">
              дың аппарат. облыстық, қалалық          Жер ресурста. </w:t>
      </w:r>
      <w:r>
        <w:br/>
      </w:r>
      <w:r>
        <w:rPr>
          <w:rFonts w:ascii="Times New Roman"/>
          <w:b w:val="false"/>
          <w:i w:val="false"/>
          <w:color w:val="000000"/>
          <w:sz w:val="28"/>
        </w:rPr>
        <w:t xml:space="preserve">
              тары         (Алматы, Астана            рын басқару </w:t>
      </w:r>
      <w:r>
        <w:br/>
      </w:r>
      <w:r>
        <w:rPr>
          <w:rFonts w:ascii="Times New Roman"/>
          <w:b w:val="false"/>
          <w:i w:val="false"/>
          <w:color w:val="000000"/>
          <w:sz w:val="28"/>
        </w:rPr>
        <w:t xml:space="preserve">
                           қалалары) комитет.         жөнiндегi </w:t>
      </w:r>
      <w:r>
        <w:br/>
      </w:r>
      <w:r>
        <w:rPr>
          <w:rFonts w:ascii="Times New Roman"/>
          <w:b w:val="false"/>
          <w:i w:val="false"/>
          <w:color w:val="000000"/>
          <w:sz w:val="28"/>
        </w:rPr>
        <w:t xml:space="preserve">
                           тердiң бекiтілген          агенттiгi </w:t>
      </w:r>
      <w:r>
        <w:br/>
      </w:r>
      <w:r>
        <w:rPr>
          <w:rFonts w:ascii="Times New Roman"/>
          <w:b w:val="false"/>
          <w:i w:val="false"/>
          <w:color w:val="000000"/>
          <w:sz w:val="28"/>
        </w:rPr>
        <w:t xml:space="preserve">
                           штат саны лимитiнiң </w:t>
      </w:r>
      <w:r>
        <w:br/>
      </w:r>
      <w:r>
        <w:rPr>
          <w:rFonts w:ascii="Times New Roman"/>
          <w:b w:val="false"/>
          <w:i w:val="false"/>
          <w:color w:val="000000"/>
          <w:sz w:val="28"/>
        </w:rPr>
        <w:t xml:space="preserve">
                           шегiнде 790 сан </w:t>
      </w:r>
      <w:r>
        <w:br/>
      </w:r>
      <w:r>
        <w:rPr>
          <w:rFonts w:ascii="Times New Roman"/>
          <w:b w:val="false"/>
          <w:i w:val="false"/>
          <w:color w:val="000000"/>
          <w:sz w:val="28"/>
        </w:rPr>
        <w:t xml:space="preserve">
                           құрамында қаржылан. </w:t>
      </w:r>
      <w:r>
        <w:br/>
      </w:r>
      <w:r>
        <w:rPr>
          <w:rFonts w:ascii="Times New Roman"/>
          <w:b w:val="false"/>
          <w:i w:val="false"/>
          <w:color w:val="000000"/>
          <w:sz w:val="28"/>
        </w:rPr>
        <w:t xml:space="preserve">
                           дыру. Тиiстiлiк </w:t>
      </w:r>
      <w:r>
        <w:br/>
      </w:r>
      <w:r>
        <w:rPr>
          <w:rFonts w:ascii="Times New Roman"/>
          <w:b w:val="false"/>
          <w:i w:val="false"/>
          <w:color w:val="000000"/>
          <w:sz w:val="28"/>
        </w:rPr>
        <w:t xml:space="preserve">
                           нормативiне сәйкес </w:t>
      </w:r>
      <w:r>
        <w:br/>
      </w:r>
      <w:r>
        <w:rPr>
          <w:rFonts w:ascii="Times New Roman"/>
          <w:b w:val="false"/>
          <w:i w:val="false"/>
          <w:color w:val="000000"/>
          <w:sz w:val="28"/>
        </w:rPr>
        <w:t xml:space="preserve">
                           159 сан құрамында </w:t>
      </w:r>
      <w:r>
        <w:br/>
      </w:r>
      <w:r>
        <w:rPr>
          <w:rFonts w:ascii="Times New Roman"/>
          <w:b w:val="false"/>
          <w:i w:val="false"/>
          <w:color w:val="000000"/>
          <w:sz w:val="28"/>
        </w:rPr>
        <w:t xml:space="preserve">
                           қызметтiк автотран. </w:t>
      </w:r>
      <w:r>
        <w:br/>
      </w:r>
      <w:r>
        <w:rPr>
          <w:rFonts w:ascii="Times New Roman"/>
          <w:b w:val="false"/>
          <w:i w:val="false"/>
          <w:color w:val="000000"/>
          <w:sz w:val="28"/>
        </w:rPr>
        <w:t xml:space="preserve">
                           спортты баланста </w:t>
      </w:r>
      <w:r>
        <w:br/>
      </w:r>
      <w:r>
        <w:rPr>
          <w:rFonts w:ascii="Times New Roman"/>
          <w:b w:val="false"/>
          <w:i w:val="false"/>
          <w:color w:val="000000"/>
          <w:sz w:val="28"/>
        </w:rPr>
        <w:t xml:space="preserve">
                           ұстау. Аумақтық </w:t>
      </w:r>
      <w:r>
        <w:br/>
      </w:r>
      <w:r>
        <w:rPr>
          <w:rFonts w:ascii="Times New Roman"/>
          <w:b w:val="false"/>
          <w:i w:val="false"/>
          <w:color w:val="000000"/>
          <w:sz w:val="28"/>
        </w:rPr>
        <w:t xml:space="preserve">
                           комитеттердiң </w:t>
      </w:r>
      <w:r>
        <w:br/>
      </w:r>
      <w:r>
        <w:rPr>
          <w:rFonts w:ascii="Times New Roman"/>
          <w:b w:val="false"/>
          <w:i w:val="false"/>
          <w:color w:val="000000"/>
          <w:sz w:val="28"/>
        </w:rPr>
        <w:t xml:space="preserve">
                           балансында 77 сан </w:t>
      </w:r>
      <w:r>
        <w:br/>
      </w:r>
      <w:r>
        <w:rPr>
          <w:rFonts w:ascii="Times New Roman"/>
          <w:b w:val="false"/>
          <w:i w:val="false"/>
          <w:color w:val="000000"/>
          <w:sz w:val="28"/>
        </w:rPr>
        <w:t xml:space="preserve">
                           компьютерлер, 37 </w:t>
      </w:r>
      <w:r>
        <w:br/>
      </w:r>
      <w:r>
        <w:rPr>
          <w:rFonts w:ascii="Times New Roman"/>
          <w:b w:val="false"/>
          <w:i w:val="false"/>
          <w:color w:val="000000"/>
          <w:sz w:val="28"/>
        </w:rPr>
        <w:t xml:space="preserve">
                           сан принтерлер, 22 </w:t>
      </w:r>
      <w:r>
        <w:br/>
      </w:r>
      <w:r>
        <w:rPr>
          <w:rFonts w:ascii="Times New Roman"/>
          <w:b w:val="false"/>
          <w:i w:val="false"/>
          <w:color w:val="000000"/>
          <w:sz w:val="28"/>
        </w:rPr>
        <w:t xml:space="preserve">
                           сан ксерокстер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4        007  Мемлекеттiк  Бекiтiлген жоспарға жыл    Қазақстан </w:t>
      </w:r>
      <w:r>
        <w:br/>
      </w:r>
      <w:r>
        <w:rPr>
          <w:rFonts w:ascii="Times New Roman"/>
          <w:b w:val="false"/>
          <w:i w:val="false"/>
          <w:color w:val="000000"/>
          <w:sz w:val="28"/>
        </w:rPr>
        <w:t xml:space="preserve">
              қызметшi.    сәйкес мемлекеттiк  бойы   Республикасы </w:t>
      </w:r>
      <w:r>
        <w:br/>
      </w:r>
      <w:r>
        <w:rPr>
          <w:rFonts w:ascii="Times New Roman"/>
          <w:b w:val="false"/>
          <w:i w:val="false"/>
          <w:color w:val="000000"/>
          <w:sz w:val="28"/>
        </w:rPr>
        <w:t xml:space="preserve">
              лердiң       қызметкерлердiң            Жер ресурста. </w:t>
      </w:r>
      <w:r>
        <w:br/>
      </w:r>
      <w:r>
        <w:rPr>
          <w:rFonts w:ascii="Times New Roman"/>
          <w:b w:val="false"/>
          <w:i w:val="false"/>
          <w:color w:val="000000"/>
          <w:sz w:val="28"/>
        </w:rPr>
        <w:t xml:space="preserve">
              бiлiктiлi.   бiлiктiлiктерiн            рын басқару </w:t>
      </w:r>
      <w:r>
        <w:br/>
      </w:r>
      <w:r>
        <w:rPr>
          <w:rFonts w:ascii="Times New Roman"/>
          <w:b w:val="false"/>
          <w:i w:val="false"/>
          <w:color w:val="000000"/>
          <w:sz w:val="28"/>
        </w:rPr>
        <w:t xml:space="preserve">
              гiн арттыру  көтеру бойынша             жөніндегі </w:t>
      </w:r>
      <w:r>
        <w:br/>
      </w:r>
      <w:r>
        <w:rPr>
          <w:rFonts w:ascii="Times New Roman"/>
          <w:b w:val="false"/>
          <w:i w:val="false"/>
          <w:color w:val="000000"/>
          <w:sz w:val="28"/>
        </w:rPr>
        <w:t xml:space="preserve">
                           қызметтердi сатып          агенттігі </w:t>
      </w:r>
      <w:r>
        <w:br/>
      </w:r>
      <w:r>
        <w:rPr>
          <w:rFonts w:ascii="Times New Roman"/>
          <w:b w:val="false"/>
          <w:i w:val="false"/>
          <w:color w:val="000000"/>
          <w:sz w:val="28"/>
        </w:rPr>
        <w:t xml:space="preserve">
                           алу, оның iшiнде </w:t>
      </w:r>
      <w:r>
        <w:br/>
      </w:r>
      <w:r>
        <w:rPr>
          <w:rFonts w:ascii="Times New Roman"/>
          <w:b w:val="false"/>
          <w:i w:val="false"/>
          <w:color w:val="000000"/>
          <w:sz w:val="28"/>
        </w:rPr>
        <w:t xml:space="preserve">
                           мемлекеттiк тiлге </w:t>
      </w:r>
      <w:r>
        <w:br/>
      </w:r>
      <w:r>
        <w:rPr>
          <w:rFonts w:ascii="Times New Roman"/>
          <w:b w:val="false"/>
          <w:i w:val="false"/>
          <w:color w:val="000000"/>
          <w:sz w:val="28"/>
        </w:rPr>
        <w:t xml:space="preserve">
                           үйрету, бiлiктiлi. </w:t>
      </w:r>
      <w:r>
        <w:br/>
      </w:r>
      <w:r>
        <w:rPr>
          <w:rFonts w:ascii="Times New Roman"/>
          <w:b w:val="false"/>
          <w:i w:val="false"/>
          <w:color w:val="000000"/>
          <w:sz w:val="28"/>
        </w:rPr>
        <w:t xml:space="preserve">
                           гiн көтеру курста. </w:t>
      </w:r>
      <w:r>
        <w:br/>
      </w:r>
      <w:r>
        <w:rPr>
          <w:rFonts w:ascii="Times New Roman"/>
          <w:b w:val="false"/>
          <w:i w:val="false"/>
          <w:color w:val="000000"/>
          <w:sz w:val="28"/>
        </w:rPr>
        <w:t xml:space="preserve">
                           рын өтетiн мемле. </w:t>
      </w:r>
      <w:r>
        <w:br/>
      </w:r>
      <w:r>
        <w:rPr>
          <w:rFonts w:ascii="Times New Roman"/>
          <w:b w:val="false"/>
          <w:i w:val="false"/>
          <w:color w:val="000000"/>
          <w:sz w:val="28"/>
        </w:rPr>
        <w:t xml:space="preserve">
                           кеттiк қызметкер. </w:t>
      </w:r>
      <w:r>
        <w:br/>
      </w:r>
      <w:r>
        <w:rPr>
          <w:rFonts w:ascii="Times New Roman"/>
          <w:b w:val="false"/>
          <w:i w:val="false"/>
          <w:color w:val="000000"/>
          <w:sz w:val="28"/>
        </w:rPr>
        <w:t xml:space="preserve">
                           дердiң орташа </w:t>
      </w:r>
      <w:r>
        <w:br/>
      </w:r>
      <w:r>
        <w:rPr>
          <w:rFonts w:ascii="Times New Roman"/>
          <w:b w:val="false"/>
          <w:i w:val="false"/>
          <w:color w:val="000000"/>
          <w:sz w:val="28"/>
        </w:rPr>
        <w:t xml:space="preserve">
                           жылдық саны - </w:t>
      </w:r>
      <w:r>
        <w:br/>
      </w:r>
      <w:r>
        <w:rPr>
          <w:rFonts w:ascii="Times New Roman"/>
          <w:b w:val="false"/>
          <w:i w:val="false"/>
          <w:color w:val="000000"/>
          <w:sz w:val="28"/>
        </w:rPr>
        <w:t xml:space="preserve">
                           250 адам. </w:t>
      </w:r>
    </w:p>
    <w:p>
      <w:pPr>
        <w:spacing w:after="0"/>
        <w:ind w:left="0"/>
        <w:jc w:val="both"/>
      </w:pPr>
      <w:r>
        <w:rPr>
          <w:rFonts w:ascii="Times New Roman"/>
          <w:b w:val="false"/>
          <w:i w:val="false"/>
          <w:color w:val="000000"/>
          <w:sz w:val="28"/>
        </w:rPr>
        <w:t xml:space="preserve">5        009  Мемлекеттiк  Қазақстан           жыл    Қазақстан </w:t>
      </w:r>
      <w:r>
        <w:br/>
      </w:r>
      <w:r>
        <w:rPr>
          <w:rFonts w:ascii="Times New Roman"/>
          <w:b w:val="false"/>
          <w:i w:val="false"/>
          <w:color w:val="000000"/>
          <w:sz w:val="28"/>
        </w:rPr>
        <w:t xml:space="preserve">
              органдарды   Республикасының     бойы   Республикасы </w:t>
      </w:r>
      <w:r>
        <w:br/>
      </w:r>
      <w:r>
        <w:rPr>
          <w:rFonts w:ascii="Times New Roman"/>
          <w:b w:val="false"/>
          <w:i w:val="false"/>
          <w:color w:val="000000"/>
          <w:sz w:val="28"/>
        </w:rPr>
        <w:t xml:space="preserve">
              материал.    Жер ресурстарын            Жер ресурста. </w:t>
      </w:r>
      <w:r>
        <w:br/>
      </w:r>
      <w:r>
        <w:rPr>
          <w:rFonts w:ascii="Times New Roman"/>
          <w:b w:val="false"/>
          <w:i w:val="false"/>
          <w:color w:val="000000"/>
          <w:sz w:val="28"/>
        </w:rPr>
        <w:t xml:space="preserve">
              дық-техни.   басқару жөнiндегi          рын басқару </w:t>
      </w:r>
      <w:r>
        <w:br/>
      </w:r>
      <w:r>
        <w:rPr>
          <w:rFonts w:ascii="Times New Roman"/>
          <w:b w:val="false"/>
          <w:i w:val="false"/>
          <w:color w:val="000000"/>
          <w:sz w:val="28"/>
        </w:rPr>
        <w:t xml:space="preserve">
              калық        агенттiгi орталық          жөнiндегi </w:t>
      </w:r>
      <w:r>
        <w:br/>
      </w:r>
      <w:r>
        <w:rPr>
          <w:rFonts w:ascii="Times New Roman"/>
          <w:b w:val="false"/>
          <w:i w:val="false"/>
          <w:color w:val="000000"/>
          <w:sz w:val="28"/>
        </w:rPr>
        <w:t xml:space="preserve">
              жарақтан.    аппаратын және оның        агенттiгi </w:t>
      </w:r>
      <w:r>
        <w:br/>
      </w:r>
      <w:r>
        <w:rPr>
          <w:rFonts w:ascii="Times New Roman"/>
          <w:b w:val="false"/>
          <w:i w:val="false"/>
          <w:color w:val="000000"/>
          <w:sz w:val="28"/>
        </w:rPr>
        <w:t xml:space="preserve">
              дыру         аумақтық органдарын </w:t>
      </w:r>
      <w:r>
        <w:br/>
      </w:r>
      <w:r>
        <w:rPr>
          <w:rFonts w:ascii="Times New Roman"/>
          <w:b w:val="false"/>
          <w:i w:val="false"/>
          <w:color w:val="000000"/>
          <w:sz w:val="28"/>
        </w:rPr>
        <w:t xml:space="preserve">
                           материалдық қамта. </w:t>
      </w:r>
      <w:r>
        <w:br/>
      </w:r>
      <w:r>
        <w:rPr>
          <w:rFonts w:ascii="Times New Roman"/>
          <w:b w:val="false"/>
          <w:i w:val="false"/>
          <w:color w:val="000000"/>
          <w:sz w:val="28"/>
        </w:rPr>
        <w:t xml:space="preserve">
                           масыз ету: жазу </w:t>
      </w:r>
      <w:r>
        <w:br/>
      </w:r>
      <w:r>
        <w:rPr>
          <w:rFonts w:ascii="Times New Roman"/>
          <w:b w:val="false"/>
          <w:i w:val="false"/>
          <w:color w:val="000000"/>
          <w:sz w:val="28"/>
        </w:rPr>
        <w:t xml:space="preserve">
                           стөлi - 200 дана, </w:t>
      </w:r>
      <w:r>
        <w:br/>
      </w:r>
      <w:r>
        <w:rPr>
          <w:rFonts w:ascii="Times New Roman"/>
          <w:b w:val="false"/>
          <w:i w:val="false"/>
          <w:color w:val="000000"/>
          <w:sz w:val="28"/>
        </w:rPr>
        <w:t xml:space="preserve">
                           орындық - 200 дана, </w:t>
      </w:r>
      <w:r>
        <w:br/>
      </w:r>
      <w:r>
        <w:rPr>
          <w:rFonts w:ascii="Times New Roman"/>
          <w:b w:val="false"/>
          <w:i w:val="false"/>
          <w:color w:val="000000"/>
          <w:sz w:val="28"/>
        </w:rPr>
        <w:t xml:space="preserve">
                           кiтап шкафы - 100 </w:t>
      </w:r>
      <w:r>
        <w:br/>
      </w:r>
      <w:r>
        <w:rPr>
          <w:rFonts w:ascii="Times New Roman"/>
          <w:b w:val="false"/>
          <w:i w:val="false"/>
          <w:color w:val="000000"/>
          <w:sz w:val="28"/>
        </w:rPr>
        <w:t xml:space="preserve">
                           дана, гардероб </w:t>
      </w:r>
      <w:r>
        <w:br/>
      </w:r>
      <w:r>
        <w:rPr>
          <w:rFonts w:ascii="Times New Roman"/>
          <w:b w:val="false"/>
          <w:i w:val="false"/>
          <w:color w:val="000000"/>
          <w:sz w:val="28"/>
        </w:rPr>
        <w:t xml:space="preserve">
                           шкафы - 100 дана, </w:t>
      </w:r>
      <w:r>
        <w:br/>
      </w:r>
      <w:r>
        <w:rPr>
          <w:rFonts w:ascii="Times New Roman"/>
          <w:b w:val="false"/>
          <w:i w:val="false"/>
          <w:color w:val="000000"/>
          <w:sz w:val="28"/>
        </w:rPr>
        <w:t xml:space="preserve">
                           кабинет (басшылар </w:t>
      </w:r>
      <w:r>
        <w:br/>
      </w:r>
      <w:r>
        <w:rPr>
          <w:rFonts w:ascii="Times New Roman"/>
          <w:b w:val="false"/>
          <w:i w:val="false"/>
          <w:color w:val="000000"/>
          <w:sz w:val="28"/>
        </w:rPr>
        <w:t xml:space="preserve">
                           үшiн) - 2 дана, </w:t>
      </w:r>
      <w:r>
        <w:br/>
      </w:r>
      <w:r>
        <w:rPr>
          <w:rFonts w:ascii="Times New Roman"/>
          <w:b w:val="false"/>
          <w:i w:val="false"/>
          <w:color w:val="000000"/>
          <w:sz w:val="28"/>
        </w:rPr>
        <w:t xml:space="preserve">
                           кресло - 31 дана.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Жер ресурстарын басқару жөнiндегi агенттiгiне жүктелген функцияларды сапалы және өз уақытында орындау, еңбек жағдайын жақсарту, мемлекеттiк қызметкерлердiң кәсiби деңгейiн көтеру.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393-қосымша          </w:t>
      </w:r>
    </w:p>
    <w:bookmarkEnd w:id="4"/>
    <w:p>
      <w:pPr>
        <w:spacing w:after="0"/>
        <w:ind w:left="0"/>
        <w:jc w:val="both"/>
      </w:pPr>
      <w:r>
        <w:rPr>
          <w:rFonts w:ascii="Times New Roman"/>
          <w:b w:val="false"/>
          <w:i w:val="false"/>
          <w:color w:val="000000"/>
          <w:sz w:val="28"/>
          <w:u w:val="single"/>
        </w:rPr>
        <w:t xml:space="preserve">614 - Қазақстан Республикасының Жер ресурстарын басқару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 қатынастарын жүзеге асыруды қамтамасыз ету"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1077796 мың теңге (бip миллиард жетпіс жетi миллион жетi жүз тоқсан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20 маусымдағы Жер кодексiнiң  </w:t>
      </w:r>
      <w:r>
        <w:rPr>
          <w:rFonts w:ascii="Times New Roman"/>
          <w:b w:val="false"/>
          <w:i w:val="false"/>
          <w:color w:val="000000"/>
          <w:sz w:val="28"/>
        </w:rPr>
        <w:t xml:space="preserve">163-бабы </w:t>
      </w:r>
      <w:r>
        <w:rPr>
          <w:rFonts w:ascii="Times New Roman"/>
          <w:b w:val="false"/>
          <w:i w:val="false"/>
          <w:color w:val="000000"/>
          <w:sz w:val="28"/>
        </w:rPr>
        <w:t>; Қазақстан Республикасының Президентiнiң 2002 жылғы 5 маусымдағы N 889 "Қазақстан Республикасының 2003-2005 жылдарға арналған Мемлекеттiк аграрлық азық-түлiк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Президентiнiң 2003 жылғы 10 шiлдедегi N 1149 "Қазақстан Республикасы 2004-2010 жылдарға арналған ауыл аумақтарын дамыту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Республикасында жерге орналастыруды өткiзудiң тәртiбi туралы Ереженi бекiту туралы" 1997 жылғы 5 маусымдағы N 931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Республикасының 2004-2010 жылдарға арналған ауыл аумақтарын дамыту Мемлекеттiк бағдарламасын іске асыру бойынша 2004-2006 жылдарға арналған iс-шаралар Жоспары туралы"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Республикасында жер мониторингiн жүргiзу және оның деректерiн пайдалану Ережесiн бекіту туралы" 2003 жылғы 19 қыркүйектегi N 956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Республикасында мемлекеттiк жер кадастрын жүргiзудің Ережесiн бекiту туралы" 2003 жылғы 20 қыркүйектегi N 958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жерлердi тиiмдi пайдалану. </w:t>
      </w:r>
      <w:r>
        <w:br/>
      </w:r>
      <w:r>
        <w:rPr>
          <w:rFonts w:ascii="Times New Roman"/>
          <w:b w:val="false"/>
          <w:i w:val="false"/>
          <w:color w:val="000000"/>
          <w:sz w:val="28"/>
        </w:rPr>
        <w:t xml:space="preserve">
      5. Бюджеттiк бағдарламаның мiндеттерi: Жерге орналастыруды өткiзу, жер кадастрын, жер мониторингiн жүргiзу, сондай-ақ жер нарығын дамыту үшiн жағдай жасау, ауылшаруашылық мақсатындағы жерлердi ұтымды пайдалануды қамтамасыз ету, ауылды аумақтарды жобалау мен ұйымдастырудың схемаларын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Жер қатынас. </w:t>
      </w:r>
      <w:r>
        <w:br/>
      </w:r>
      <w:r>
        <w:rPr>
          <w:rFonts w:ascii="Times New Roman"/>
          <w:b w:val="false"/>
          <w:i w:val="false"/>
          <w:color w:val="000000"/>
          <w:sz w:val="28"/>
        </w:rPr>
        <w:t xml:space="preserve">
              тарын жүзеге </w:t>
      </w:r>
      <w:r>
        <w:br/>
      </w:r>
      <w:r>
        <w:rPr>
          <w:rFonts w:ascii="Times New Roman"/>
          <w:b w:val="false"/>
          <w:i w:val="false"/>
          <w:color w:val="000000"/>
          <w:sz w:val="28"/>
        </w:rPr>
        <w:t xml:space="preserve">
              асыруды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100  Жерге орна.  - Ауылды елдi       Жыл     Қазақстан </w:t>
      </w:r>
      <w:r>
        <w:br/>
      </w:r>
      <w:r>
        <w:rPr>
          <w:rFonts w:ascii="Times New Roman"/>
          <w:b w:val="false"/>
          <w:i w:val="false"/>
          <w:color w:val="000000"/>
          <w:sz w:val="28"/>
        </w:rPr>
        <w:t xml:space="preserve">
              лыстыруды    мекендердiң аума.   бой.    Республикасы. </w:t>
      </w:r>
      <w:r>
        <w:br/>
      </w:r>
      <w:r>
        <w:rPr>
          <w:rFonts w:ascii="Times New Roman"/>
          <w:b w:val="false"/>
          <w:i w:val="false"/>
          <w:color w:val="000000"/>
          <w:sz w:val="28"/>
        </w:rPr>
        <w:t xml:space="preserve">
              жүргiзу      ғында жер-шаруашы.  ында    ның Жер </w:t>
      </w:r>
      <w:r>
        <w:br/>
      </w:r>
      <w:r>
        <w:rPr>
          <w:rFonts w:ascii="Times New Roman"/>
          <w:b w:val="false"/>
          <w:i w:val="false"/>
          <w:color w:val="000000"/>
          <w:sz w:val="28"/>
        </w:rPr>
        <w:t xml:space="preserve">
                           лық құрылымы -              ресурстарын </w:t>
      </w:r>
      <w:r>
        <w:br/>
      </w:r>
      <w:r>
        <w:rPr>
          <w:rFonts w:ascii="Times New Roman"/>
          <w:b w:val="false"/>
          <w:i w:val="false"/>
          <w:color w:val="000000"/>
          <w:sz w:val="28"/>
        </w:rPr>
        <w:t xml:space="preserve">
                           143 елдi мекен.             басқару </w:t>
      </w:r>
      <w:r>
        <w:br/>
      </w:r>
      <w:r>
        <w:rPr>
          <w:rFonts w:ascii="Times New Roman"/>
          <w:b w:val="false"/>
          <w:i w:val="false"/>
          <w:color w:val="000000"/>
          <w:sz w:val="28"/>
        </w:rPr>
        <w:t xml:space="preserve">
                           - Ауылдық елдi              жөніндегі </w:t>
      </w:r>
      <w:r>
        <w:br/>
      </w:r>
      <w:r>
        <w:rPr>
          <w:rFonts w:ascii="Times New Roman"/>
          <w:b w:val="false"/>
          <w:i w:val="false"/>
          <w:color w:val="000000"/>
          <w:sz w:val="28"/>
        </w:rPr>
        <w:t xml:space="preserve">
                           мекендер бөлiгiнде          агенттігі </w:t>
      </w:r>
      <w:r>
        <w:br/>
      </w:r>
      <w:r>
        <w:rPr>
          <w:rFonts w:ascii="Times New Roman"/>
          <w:b w:val="false"/>
          <w:i w:val="false"/>
          <w:color w:val="000000"/>
          <w:sz w:val="28"/>
        </w:rPr>
        <w:t xml:space="preserve">
                           эколого-демография. </w:t>
      </w:r>
      <w:r>
        <w:br/>
      </w:r>
      <w:r>
        <w:rPr>
          <w:rFonts w:ascii="Times New Roman"/>
          <w:b w:val="false"/>
          <w:i w:val="false"/>
          <w:color w:val="000000"/>
          <w:sz w:val="28"/>
        </w:rPr>
        <w:t xml:space="preserve">
                           лық зерттеулер </w:t>
      </w:r>
      <w:r>
        <w:br/>
      </w:r>
      <w:r>
        <w:rPr>
          <w:rFonts w:ascii="Times New Roman"/>
          <w:b w:val="false"/>
          <w:i w:val="false"/>
          <w:color w:val="000000"/>
          <w:sz w:val="28"/>
        </w:rPr>
        <w:t xml:space="preserve">
                           нәтижелерiне сәйкес </w:t>
      </w:r>
      <w:r>
        <w:br/>
      </w:r>
      <w:r>
        <w:rPr>
          <w:rFonts w:ascii="Times New Roman"/>
          <w:b w:val="false"/>
          <w:i w:val="false"/>
          <w:color w:val="000000"/>
          <w:sz w:val="28"/>
        </w:rPr>
        <w:t xml:space="preserve">
                           ауыл аумақтарының </w:t>
      </w:r>
      <w:r>
        <w:br/>
      </w:r>
      <w:r>
        <w:rPr>
          <w:rFonts w:ascii="Times New Roman"/>
          <w:b w:val="false"/>
          <w:i w:val="false"/>
          <w:color w:val="000000"/>
          <w:sz w:val="28"/>
        </w:rPr>
        <w:t xml:space="preserve">
                           регионалдық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жобалау схемасын </w:t>
      </w:r>
      <w:r>
        <w:br/>
      </w:r>
      <w:r>
        <w:rPr>
          <w:rFonts w:ascii="Times New Roman"/>
          <w:b w:val="false"/>
          <w:i w:val="false"/>
          <w:color w:val="000000"/>
          <w:sz w:val="28"/>
        </w:rPr>
        <w:t xml:space="preserve">
                           әзiрлеу - 160 аудан </w:t>
      </w:r>
      <w:r>
        <w:br/>
      </w:r>
      <w:r>
        <w:rPr>
          <w:rFonts w:ascii="Times New Roman"/>
          <w:b w:val="false"/>
          <w:i w:val="false"/>
          <w:color w:val="000000"/>
          <w:sz w:val="28"/>
        </w:rPr>
        <w:t xml:space="preserve">
                           (80 миллион теңге </w:t>
      </w:r>
      <w:r>
        <w:br/>
      </w:r>
      <w:r>
        <w:rPr>
          <w:rFonts w:ascii="Times New Roman"/>
          <w:b w:val="false"/>
          <w:i w:val="false"/>
          <w:color w:val="000000"/>
          <w:sz w:val="28"/>
        </w:rPr>
        <w:t xml:space="preserve">
                           қаржы ААДМБ шеңберінде).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101  Жер-Кадас.   Жер-кадастрлық      Жыл    Қазақстан </w:t>
      </w:r>
      <w:r>
        <w:br/>
      </w:r>
      <w:r>
        <w:rPr>
          <w:rFonts w:ascii="Times New Roman"/>
          <w:b w:val="false"/>
          <w:i w:val="false"/>
          <w:color w:val="000000"/>
          <w:sz w:val="28"/>
        </w:rPr>
        <w:t xml:space="preserve">
              трлық        жұмыстар:           бойы   Республикасы. </w:t>
      </w:r>
      <w:r>
        <w:br/>
      </w:r>
      <w:r>
        <w:rPr>
          <w:rFonts w:ascii="Times New Roman"/>
          <w:b w:val="false"/>
          <w:i w:val="false"/>
          <w:color w:val="000000"/>
          <w:sz w:val="28"/>
        </w:rPr>
        <w:t xml:space="preserve">
              жұмыстар     - 5058,6 мың га            ның Жер </w:t>
      </w:r>
      <w:r>
        <w:br/>
      </w:r>
      <w:r>
        <w:rPr>
          <w:rFonts w:ascii="Times New Roman"/>
          <w:b w:val="false"/>
          <w:i w:val="false"/>
          <w:color w:val="000000"/>
          <w:sz w:val="28"/>
        </w:rPr>
        <w:t xml:space="preserve">
                           алаңында аэротүсi.         ресурстарын </w:t>
      </w:r>
      <w:r>
        <w:br/>
      </w:r>
      <w:r>
        <w:rPr>
          <w:rFonts w:ascii="Times New Roman"/>
          <w:b w:val="false"/>
          <w:i w:val="false"/>
          <w:color w:val="000000"/>
          <w:sz w:val="28"/>
        </w:rPr>
        <w:t xml:space="preserve">
                           рiс; 4295,1 мың га         басқару жөнін. </w:t>
      </w:r>
      <w:r>
        <w:br/>
      </w:r>
      <w:r>
        <w:rPr>
          <w:rFonts w:ascii="Times New Roman"/>
          <w:b w:val="false"/>
          <w:i w:val="false"/>
          <w:color w:val="000000"/>
          <w:sz w:val="28"/>
        </w:rPr>
        <w:t xml:space="preserve">
                           аэрофотосуреттердi         дегі агенттігі </w:t>
      </w:r>
      <w:r>
        <w:br/>
      </w:r>
      <w:r>
        <w:rPr>
          <w:rFonts w:ascii="Times New Roman"/>
          <w:b w:val="false"/>
          <w:i w:val="false"/>
          <w:color w:val="000000"/>
          <w:sz w:val="28"/>
        </w:rPr>
        <w:t xml:space="preserve">
                           және фотожоспар. </w:t>
      </w:r>
      <w:r>
        <w:br/>
      </w:r>
      <w:r>
        <w:rPr>
          <w:rFonts w:ascii="Times New Roman"/>
          <w:b w:val="false"/>
          <w:i w:val="false"/>
          <w:color w:val="000000"/>
          <w:sz w:val="28"/>
        </w:rPr>
        <w:t xml:space="preserve">
                           ларды дешифрлеу; </w:t>
      </w:r>
      <w:r>
        <w:br/>
      </w:r>
      <w:r>
        <w:rPr>
          <w:rFonts w:ascii="Times New Roman"/>
          <w:b w:val="false"/>
          <w:i w:val="false"/>
          <w:color w:val="000000"/>
          <w:sz w:val="28"/>
        </w:rPr>
        <w:t xml:space="preserve">
                           4963,2 мың га </w:t>
      </w:r>
      <w:r>
        <w:br/>
      </w:r>
      <w:r>
        <w:rPr>
          <w:rFonts w:ascii="Times New Roman"/>
          <w:b w:val="false"/>
          <w:i w:val="false"/>
          <w:color w:val="000000"/>
          <w:sz w:val="28"/>
        </w:rPr>
        <w:t xml:space="preserve">
                           соңғы өнiмдердi </w:t>
      </w:r>
      <w:r>
        <w:br/>
      </w:r>
      <w:r>
        <w:rPr>
          <w:rFonts w:ascii="Times New Roman"/>
          <w:b w:val="false"/>
          <w:i w:val="false"/>
          <w:color w:val="000000"/>
          <w:sz w:val="28"/>
        </w:rPr>
        <w:t xml:space="preserve">
                           жасау; 829 мың га </w:t>
      </w:r>
      <w:r>
        <w:br/>
      </w:r>
      <w:r>
        <w:rPr>
          <w:rFonts w:ascii="Times New Roman"/>
          <w:b w:val="false"/>
          <w:i w:val="false"/>
          <w:color w:val="000000"/>
          <w:sz w:val="28"/>
        </w:rPr>
        <w:t xml:space="preserve">
                           топырақ зерттеу; </w:t>
      </w:r>
      <w:r>
        <w:br/>
      </w:r>
      <w:r>
        <w:rPr>
          <w:rFonts w:ascii="Times New Roman"/>
          <w:b w:val="false"/>
          <w:i w:val="false"/>
          <w:color w:val="000000"/>
          <w:sz w:val="28"/>
        </w:rPr>
        <w:t xml:space="preserve">
                           438 мың га геобота. </w:t>
      </w:r>
      <w:r>
        <w:br/>
      </w:r>
      <w:r>
        <w:rPr>
          <w:rFonts w:ascii="Times New Roman"/>
          <w:b w:val="false"/>
          <w:i w:val="false"/>
          <w:color w:val="000000"/>
          <w:sz w:val="28"/>
        </w:rPr>
        <w:t xml:space="preserve">
                           никалық зерттеу; </w:t>
      </w:r>
      <w:r>
        <w:br/>
      </w:r>
      <w:r>
        <w:rPr>
          <w:rFonts w:ascii="Times New Roman"/>
          <w:b w:val="false"/>
          <w:i w:val="false"/>
          <w:color w:val="000000"/>
          <w:sz w:val="28"/>
        </w:rPr>
        <w:t xml:space="preserve">
                           - аудандық жер- </w:t>
      </w:r>
      <w:r>
        <w:br/>
      </w:r>
      <w:r>
        <w:rPr>
          <w:rFonts w:ascii="Times New Roman"/>
          <w:b w:val="false"/>
          <w:i w:val="false"/>
          <w:color w:val="000000"/>
          <w:sz w:val="28"/>
        </w:rPr>
        <w:t xml:space="preserve">
                           кадастрлық картала. </w:t>
      </w:r>
      <w:r>
        <w:br/>
      </w:r>
      <w:r>
        <w:rPr>
          <w:rFonts w:ascii="Times New Roman"/>
          <w:b w:val="false"/>
          <w:i w:val="false"/>
          <w:color w:val="000000"/>
          <w:sz w:val="28"/>
        </w:rPr>
        <w:t xml:space="preserve">
                           рын, және 30 аудан. </w:t>
      </w:r>
      <w:r>
        <w:br/>
      </w:r>
      <w:r>
        <w:rPr>
          <w:rFonts w:ascii="Times New Roman"/>
          <w:b w:val="false"/>
          <w:i w:val="false"/>
          <w:color w:val="000000"/>
          <w:sz w:val="28"/>
        </w:rPr>
        <w:t xml:space="preserve">
                           да кварталдық есеп. </w:t>
      </w:r>
      <w:r>
        <w:br/>
      </w:r>
      <w:r>
        <w:rPr>
          <w:rFonts w:ascii="Times New Roman"/>
          <w:b w:val="false"/>
          <w:i w:val="false"/>
          <w:color w:val="000000"/>
          <w:sz w:val="28"/>
        </w:rPr>
        <w:t xml:space="preserve">
                           тiк карталарды </w:t>
      </w:r>
      <w:r>
        <w:br/>
      </w:r>
      <w:r>
        <w:rPr>
          <w:rFonts w:ascii="Times New Roman"/>
          <w:b w:val="false"/>
          <w:i w:val="false"/>
          <w:color w:val="000000"/>
          <w:sz w:val="28"/>
        </w:rPr>
        <w:t xml:space="preserve">
                           әзiрлеу және жүргізу; </w:t>
      </w:r>
      <w:r>
        <w:br/>
      </w:r>
      <w:r>
        <w:rPr>
          <w:rFonts w:ascii="Times New Roman"/>
          <w:b w:val="false"/>
          <w:i w:val="false"/>
          <w:color w:val="000000"/>
          <w:sz w:val="28"/>
        </w:rPr>
        <w:t xml:space="preserve">
                           жерге меншiк иелерi </w:t>
      </w:r>
      <w:r>
        <w:br/>
      </w:r>
      <w:r>
        <w:rPr>
          <w:rFonts w:ascii="Times New Roman"/>
          <w:b w:val="false"/>
          <w:i w:val="false"/>
          <w:color w:val="000000"/>
          <w:sz w:val="28"/>
        </w:rPr>
        <w:t xml:space="preserve">
                           мен пайдаланушылар. </w:t>
      </w:r>
      <w:r>
        <w:br/>
      </w:r>
      <w:r>
        <w:rPr>
          <w:rFonts w:ascii="Times New Roman"/>
          <w:b w:val="false"/>
          <w:i w:val="false"/>
          <w:color w:val="000000"/>
          <w:sz w:val="28"/>
        </w:rPr>
        <w:t xml:space="preserve">
                           дың жер кадастры </w:t>
      </w:r>
      <w:r>
        <w:br/>
      </w:r>
      <w:r>
        <w:rPr>
          <w:rFonts w:ascii="Times New Roman"/>
          <w:b w:val="false"/>
          <w:i w:val="false"/>
          <w:color w:val="000000"/>
          <w:sz w:val="28"/>
        </w:rPr>
        <w:t xml:space="preserve">
                           бойынша электронды </w:t>
      </w:r>
      <w:r>
        <w:br/>
      </w:r>
      <w:r>
        <w:rPr>
          <w:rFonts w:ascii="Times New Roman"/>
          <w:b w:val="false"/>
          <w:i w:val="false"/>
          <w:color w:val="000000"/>
          <w:sz w:val="28"/>
        </w:rPr>
        <w:t xml:space="preserve">
                           түрдегi деректер </w:t>
      </w:r>
      <w:r>
        <w:br/>
      </w:r>
      <w:r>
        <w:rPr>
          <w:rFonts w:ascii="Times New Roman"/>
          <w:b w:val="false"/>
          <w:i w:val="false"/>
          <w:color w:val="000000"/>
          <w:sz w:val="28"/>
        </w:rPr>
        <w:t xml:space="preserve">
                           жинағы 5651,2 мың </w:t>
      </w:r>
      <w:r>
        <w:br/>
      </w:r>
      <w:r>
        <w:rPr>
          <w:rFonts w:ascii="Times New Roman"/>
          <w:b w:val="false"/>
          <w:i w:val="false"/>
          <w:color w:val="000000"/>
          <w:sz w:val="28"/>
        </w:rPr>
        <w:t xml:space="preserve">
                           га көлемiнде; </w:t>
      </w:r>
      <w:r>
        <w:br/>
      </w:r>
      <w:r>
        <w:rPr>
          <w:rFonts w:ascii="Times New Roman"/>
          <w:b w:val="false"/>
          <w:i w:val="false"/>
          <w:color w:val="000000"/>
          <w:sz w:val="28"/>
        </w:rPr>
        <w:t xml:space="preserve">
                           - республиканың </w:t>
      </w:r>
      <w:r>
        <w:br/>
      </w:r>
      <w:r>
        <w:rPr>
          <w:rFonts w:ascii="Times New Roman"/>
          <w:b w:val="false"/>
          <w:i w:val="false"/>
          <w:color w:val="000000"/>
          <w:sz w:val="28"/>
        </w:rPr>
        <w:t xml:space="preserve">
                           барлық аумақтары </w:t>
      </w:r>
      <w:r>
        <w:br/>
      </w:r>
      <w:r>
        <w:rPr>
          <w:rFonts w:ascii="Times New Roman"/>
          <w:b w:val="false"/>
          <w:i w:val="false"/>
          <w:color w:val="000000"/>
          <w:sz w:val="28"/>
        </w:rPr>
        <w:t xml:space="preserve">
                           бойынша жерлердi </w:t>
      </w:r>
      <w:r>
        <w:br/>
      </w:r>
      <w:r>
        <w:rPr>
          <w:rFonts w:ascii="Times New Roman"/>
          <w:b w:val="false"/>
          <w:i w:val="false"/>
          <w:color w:val="000000"/>
          <w:sz w:val="28"/>
        </w:rPr>
        <w:t xml:space="preserve">
                           мемлекеттiк есепке </w:t>
      </w:r>
      <w:r>
        <w:br/>
      </w:r>
      <w:r>
        <w:rPr>
          <w:rFonts w:ascii="Times New Roman"/>
          <w:b w:val="false"/>
          <w:i w:val="false"/>
          <w:color w:val="000000"/>
          <w:sz w:val="28"/>
        </w:rPr>
        <w:t xml:space="preserve">
                           алу; </w:t>
      </w:r>
      <w:r>
        <w:br/>
      </w:r>
      <w:r>
        <w:rPr>
          <w:rFonts w:ascii="Times New Roman"/>
          <w:b w:val="false"/>
          <w:i w:val="false"/>
          <w:color w:val="000000"/>
          <w:sz w:val="28"/>
        </w:rPr>
        <w:t xml:space="preserve">
                           - ауылшаруашылық </w:t>
      </w:r>
      <w:r>
        <w:br/>
      </w:r>
      <w:r>
        <w:rPr>
          <w:rFonts w:ascii="Times New Roman"/>
          <w:b w:val="false"/>
          <w:i w:val="false"/>
          <w:color w:val="000000"/>
          <w:sz w:val="28"/>
        </w:rPr>
        <w:t xml:space="preserve">
                           мақсатындағы және </w:t>
      </w:r>
      <w:r>
        <w:br/>
      </w:r>
      <w:r>
        <w:rPr>
          <w:rFonts w:ascii="Times New Roman"/>
          <w:b w:val="false"/>
          <w:i w:val="false"/>
          <w:color w:val="000000"/>
          <w:sz w:val="28"/>
        </w:rPr>
        <w:t xml:space="preserve">
                           елдi мекен жерлерiн </w:t>
      </w:r>
      <w:r>
        <w:br/>
      </w:r>
      <w:r>
        <w:rPr>
          <w:rFonts w:ascii="Times New Roman"/>
          <w:b w:val="false"/>
          <w:i w:val="false"/>
          <w:color w:val="000000"/>
          <w:sz w:val="28"/>
        </w:rPr>
        <w:t xml:space="preserve">
                           53846,1 мың га </w:t>
      </w:r>
      <w:r>
        <w:br/>
      </w:r>
      <w:r>
        <w:rPr>
          <w:rFonts w:ascii="Times New Roman"/>
          <w:b w:val="false"/>
          <w:i w:val="false"/>
          <w:color w:val="000000"/>
          <w:sz w:val="28"/>
        </w:rPr>
        <w:t xml:space="preserve">
                           алаңда түгендеу </w:t>
      </w:r>
      <w:r>
        <w:br/>
      </w:r>
      <w:r>
        <w:rPr>
          <w:rFonts w:ascii="Times New Roman"/>
          <w:b w:val="false"/>
          <w:i w:val="false"/>
          <w:color w:val="000000"/>
          <w:sz w:val="28"/>
        </w:rPr>
        <w:t xml:space="preserve">
                           (175 миллион қаржы </w:t>
      </w:r>
      <w:r>
        <w:br/>
      </w:r>
      <w:r>
        <w:rPr>
          <w:rFonts w:ascii="Times New Roman"/>
          <w:b w:val="false"/>
          <w:i w:val="false"/>
          <w:color w:val="000000"/>
          <w:sz w:val="28"/>
        </w:rPr>
        <w:t xml:space="preserve">
                           ААДМБ шеңберiнде); </w:t>
      </w:r>
      <w:r>
        <w:br/>
      </w:r>
      <w:r>
        <w:rPr>
          <w:rFonts w:ascii="Times New Roman"/>
          <w:b w:val="false"/>
          <w:i w:val="false"/>
          <w:color w:val="000000"/>
          <w:sz w:val="28"/>
        </w:rPr>
        <w:t xml:space="preserve">
                           - ауылшаруашылық </w:t>
      </w:r>
      <w:r>
        <w:br/>
      </w:r>
      <w:r>
        <w:rPr>
          <w:rFonts w:ascii="Times New Roman"/>
          <w:b w:val="false"/>
          <w:i w:val="false"/>
          <w:color w:val="000000"/>
          <w:sz w:val="28"/>
        </w:rPr>
        <w:t xml:space="preserve">
                           мақсатындағы жерлер </w:t>
      </w:r>
      <w:r>
        <w:br/>
      </w:r>
      <w:r>
        <w:rPr>
          <w:rFonts w:ascii="Times New Roman"/>
          <w:b w:val="false"/>
          <w:i w:val="false"/>
          <w:color w:val="000000"/>
          <w:sz w:val="28"/>
        </w:rPr>
        <w:t xml:space="preserve">
                           топырағының боните. </w:t>
      </w:r>
      <w:r>
        <w:br/>
      </w:r>
      <w:r>
        <w:rPr>
          <w:rFonts w:ascii="Times New Roman"/>
          <w:b w:val="false"/>
          <w:i w:val="false"/>
          <w:color w:val="000000"/>
          <w:sz w:val="28"/>
        </w:rPr>
        <w:t xml:space="preserve">
                           тiн 508,4 мың га </w:t>
      </w:r>
      <w:r>
        <w:br/>
      </w:r>
      <w:r>
        <w:rPr>
          <w:rFonts w:ascii="Times New Roman"/>
          <w:b w:val="false"/>
          <w:i w:val="false"/>
          <w:color w:val="000000"/>
          <w:sz w:val="28"/>
        </w:rPr>
        <w:t xml:space="preserve">
                           алаңда анықтау; </w:t>
      </w:r>
      <w:r>
        <w:br/>
      </w:r>
      <w:r>
        <w:rPr>
          <w:rFonts w:ascii="Times New Roman"/>
          <w:b w:val="false"/>
          <w:i w:val="false"/>
          <w:color w:val="000000"/>
          <w:sz w:val="28"/>
        </w:rPr>
        <w:t xml:space="preserve">
                           - паспорттандыру: </w:t>
      </w:r>
      <w:r>
        <w:br/>
      </w:r>
      <w:r>
        <w:rPr>
          <w:rFonts w:ascii="Times New Roman"/>
          <w:b w:val="false"/>
          <w:i w:val="false"/>
          <w:color w:val="000000"/>
          <w:sz w:val="28"/>
        </w:rPr>
        <w:t xml:space="preserve">
                           46,5 мың шаруа </w:t>
      </w:r>
      <w:r>
        <w:br/>
      </w:r>
      <w:r>
        <w:rPr>
          <w:rFonts w:ascii="Times New Roman"/>
          <w:b w:val="false"/>
          <w:i w:val="false"/>
          <w:color w:val="000000"/>
          <w:sz w:val="28"/>
        </w:rPr>
        <w:t xml:space="preserve">
                           қожалықтары; 7,5 </w:t>
      </w:r>
      <w:r>
        <w:br/>
      </w:r>
      <w:r>
        <w:rPr>
          <w:rFonts w:ascii="Times New Roman"/>
          <w:b w:val="false"/>
          <w:i w:val="false"/>
          <w:color w:val="000000"/>
          <w:sz w:val="28"/>
        </w:rPr>
        <w:t xml:space="preserve">
                           мың ауылшаруашылық </w:t>
      </w:r>
      <w:r>
        <w:br/>
      </w:r>
      <w:r>
        <w:rPr>
          <w:rFonts w:ascii="Times New Roman"/>
          <w:b w:val="false"/>
          <w:i w:val="false"/>
          <w:color w:val="000000"/>
          <w:sz w:val="28"/>
        </w:rPr>
        <w:t xml:space="preserve">
                           кәсiпорындары; </w:t>
      </w:r>
      <w:r>
        <w:br/>
      </w:r>
      <w:r>
        <w:rPr>
          <w:rFonts w:ascii="Times New Roman"/>
          <w:b w:val="false"/>
          <w:i w:val="false"/>
          <w:color w:val="000000"/>
          <w:sz w:val="28"/>
        </w:rPr>
        <w:t xml:space="preserve">
                           - жердi паспорттан. </w:t>
      </w:r>
      <w:r>
        <w:br/>
      </w:r>
      <w:r>
        <w:rPr>
          <w:rFonts w:ascii="Times New Roman"/>
          <w:b w:val="false"/>
          <w:i w:val="false"/>
          <w:color w:val="000000"/>
          <w:sz w:val="28"/>
        </w:rPr>
        <w:t xml:space="preserve">
                           дыру үшiн топырақ. </w:t>
      </w:r>
      <w:r>
        <w:br/>
      </w:r>
      <w:r>
        <w:rPr>
          <w:rFonts w:ascii="Times New Roman"/>
          <w:b w:val="false"/>
          <w:i w:val="false"/>
          <w:color w:val="000000"/>
          <w:sz w:val="28"/>
        </w:rPr>
        <w:t xml:space="preserve">
                           тық материалдарды </w:t>
      </w:r>
      <w:r>
        <w:br/>
      </w:r>
      <w:r>
        <w:rPr>
          <w:rFonts w:ascii="Times New Roman"/>
          <w:b w:val="false"/>
          <w:i w:val="false"/>
          <w:color w:val="000000"/>
          <w:sz w:val="28"/>
        </w:rPr>
        <w:t xml:space="preserve">
                           жаңалау - 2022 мың </w:t>
      </w:r>
      <w:r>
        <w:br/>
      </w:r>
      <w:r>
        <w:rPr>
          <w:rFonts w:ascii="Times New Roman"/>
          <w:b w:val="false"/>
          <w:i w:val="false"/>
          <w:color w:val="000000"/>
          <w:sz w:val="28"/>
        </w:rPr>
        <w:t xml:space="preserve">
                           гa; </w:t>
      </w:r>
      <w:r>
        <w:br/>
      </w:r>
      <w:r>
        <w:rPr>
          <w:rFonts w:ascii="Times New Roman"/>
          <w:b w:val="false"/>
          <w:i w:val="false"/>
          <w:color w:val="000000"/>
          <w:sz w:val="28"/>
        </w:rPr>
        <w:t xml:space="preserve">
                           - паспорттандыру </w:t>
      </w:r>
      <w:r>
        <w:br/>
      </w:r>
      <w:r>
        <w:rPr>
          <w:rFonts w:ascii="Times New Roman"/>
          <w:b w:val="false"/>
          <w:i w:val="false"/>
          <w:color w:val="000000"/>
          <w:sz w:val="28"/>
        </w:rPr>
        <w:t xml:space="preserve">
                           мақсатында егiстiк </w:t>
      </w:r>
      <w:r>
        <w:br/>
      </w:r>
      <w:r>
        <w:rPr>
          <w:rFonts w:ascii="Times New Roman"/>
          <w:b w:val="false"/>
          <w:i w:val="false"/>
          <w:color w:val="000000"/>
          <w:sz w:val="28"/>
        </w:rPr>
        <w:t xml:space="preserve">
                           жер топырағының </w:t>
      </w:r>
      <w:r>
        <w:br/>
      </w:r>
      <w:r>
        <w:rPr>
          <w:rFonts w:ascii="Times New Roman"/>
          <w:b w:val="false"/>
          <w:i w:val="false"/>
          <w:color w:val="000000"/>
          <w:sz w:val="28"/>
        </w:rPr>
        <w:t xml:space="preserve">
                           бонитетiн анықтау </w:t>
      </w:r>
      <w:r>
        <w:br/>
      </w:r>
      <w:r>
        <w:rPr>
          <w:rFonts w:ascii="Times New Roman"/>
          <w:b w:val="false"/>
          <w:i w:val="false"/>
          <w:color w:val="000000"/>
          <w:sz w:val="28"/>
        </w:rPr>
        <w:t xml:space="preserve">
                           - 1014,9 мың га. </w:t>
      </w:r>
    </w:p>
    <w:p>
      <w:pPr>
        <w:spacing w:after="0"/>
        <w:ind w:left="0"/>
        <w:jc w:val="both"/>
      </w:pPr>
      <w:r>
        <w:rPr>
          <w:rFonts w:ascii="Times New Roman"/>
          <w:b w:val="false"/>
          <w:i w:val="false"/>
          <w:color w:val="000000"/>
          <w:sz w:val="28"/>
        </w:rPr>
        <w:t xml:space="preserve">4        102  Жер мони.    3,8 миллион га      Жыл    Қазақстан </w:t>
      </w:r>
      <w:r>
        <w:br/>
      </w:r>
      <w:r>
        <w:rPr>
          <w:rFonts w:ascii="Times New Roman"/>
          <w:b w:val="false"/>
          <w:i w:val="false"/>
          <w:color w:val="000000"/>
          <w:sz w:val="28"/>
        </w:rPr>
        <w:t xml:space="preserve">
              торингін     алаңда жер монито.  бойы   Республикасы. </w:t>
      </w:r>
      <w:r>
        <w:br/>
      </w:r>
      <w:r>
        <w:rPr>
          <w:rFonts w:ascii="Times New Roman"/>
          <w:b w:val="false"/>
          <w:i w:val="false"/>
          <w:color w:val="000000"/>
          <w:sz w:val="28"/>
        </w:rPr>
        <w:t xml:space="preserve">
              жүргізу      рингiн жүргiзу             ның Жер </w:t>
      </w:r>
      <w:r>
        <w:br/>
      </w:r>
      <w:r>
        <w:rPr>
          <w:rFonts w:ascii="Times New Roman"/>
          <w:b w:val="false"/>
          <w:i w:val="false"/>
          <w:color w:val="000000"/>
          <w:sz w:val="28"/>
        </w:rPr>
        <w:t xml:space="preserve">
                                                      ресурстарын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ауылдық елдi мекендердiң аумағында жер-шаруашылық құрылымының 143 жобасын құрастыру, 160 аудандардағы елдi мекендердiң регионалдық ұйымдастыру және жобалау схемасын әзiрлеу, жер кадастрын әрi қарай жетiлдiру және жаңалау, ауыл аумақтарын дамыту аясындағы iс-шараларды қамтамасыз ету, шаруа қожалықтарын және ауылшаруашылық кәсіпорындарын жер учаскелерi паспорттарымен қамтамасыз ету, ауыл шаруашылық алаптардың сапасы, пайдаланылуы, жағдайы, кадастрлық бағалауын өткiзу туралы анық ақпараттарды алу.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394-қосымша          </w:t>
      </w:r>
    </w:p>
    <w:bookmarkEnd w:id="5"/>
    <w:p>
      <w:pPr>
        <w:spacing w:after="0"/>
        <w:ind w:left="0"/>
        <w:jc w:val="both"/>
      </w:pPr>
      <w:r>
        <w:rPr>
          <w:rFonts w:ascii="Times New Roman"/>
          <w:b w:val="false"/>
          <w:i w:val="false"/>
          <w:color w:val="000000"/>
          <w:sz w:val="28"/>
          <w:u w:val="single"/>
        </w:rPr>
        <w:t xml:space="preserve">614 - Қазақстан Республикасының Жер ресурстарын басқару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жер кадастрының автоматтандыpылған </w:t>
      </w:r>
      <w:r>
        <w:br/>
      </w:r>
      <w:r>
        <w:rPr>
          <w:rFonts w:ascii="Times New Roman"/>
          <w:b/>
          <w:i w:val="false"/>
          <w:color w:val="000000"/>
        </w:rPr>
        <w:t xml:space="preserve">
ақпараттық жүйесiн құру"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420582 мың теңге (төрт жүз жиырма миллион бес жүз сексен екі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20 маусымдағы жер  </w:t>
      </w:r>
      <w:r>
        <w:rPr>
          <w:rFonts w:ascii="Times New Roman"/>
          <w:b w:val="false"/>
          <w:i w:val="false"/>
          <w:color w:val="000000"/>
          <w:sz w:val="28"/>
        </w:rPr>
        <w:t xml:space="preserve">кодексiнiң 4 </w:t>
      </w:r>
      <w:r>
        <w:rPr>
          <w:rFonts w:ascii="Times New Roman"/>
          <w:b w:val="false"/>
          <w:i w:val="false"/>
          <w:color w:val="000000"/>
          <w:sz w:val="28"/>
        </w:rPr>
        <w:t>,  </w:t>
      </w:r>
      <w:r>
        <w:rPr>
          <w:rFonts w:ascii="Times New Roman"/>
          <w:b w:val="false"/>
          <w:i w:val="false"/>
          <w:color w:val="000000"/>
          <w:sz w:val="28"/>
        </w:rPr>
        <w:t xml:space="preserve">139 </w:t>
      </w:r>
      <w:r>
        <w:rPr>
          <w:rFonts w:ascii="Times New Roman"/>
          <w:b w:val="false"/>
          <w:i w:val="false"/>
          <w:color w:val="000000"/>
          <w:sz w:val="28"/>
        </w:rPr>
        <w:t>,  </w:t>
      </w:r>
      <w:r>
        <w:rPr>
          <w:rFonts w:ascii="Times New Roman"/>
          <w:b w:val="false"/>
          <w:i w:val="false"/>
          <w:color w:val="000000"/>
          <w:sz w:val="28"/>
        </w:rPr>
        <w:t xml:space="preserve">152 </w:t>
      </w:r>
      <w:r>
        <w:rPr>
          <w:rFonts w:ascii="Times New Roman"/>
          <w:b w:val="false"/>
          <w:i w:val="false"/>
          <w:color w:val="000000"/>
          <w:sz w:val="28"/>
        </w:rPr>
        <w:t>,  </w:t>
      </w:r>
      <w:r>
        <w:rPr>
          <w:rFonts w:ascii="Times New Roman"/>
          <w:b w:val="false"/>
          <w:i w:val="false"/>
          <w:color w:val="000000"/>
          <w:sz w:val="28"/>
        </w:rPr>
        <w:t xml:space="preserve">157 </w:t>
      </w:r>
      <w:r>
        <w:rPr>
          <w:rFonts w:ascii="Times New Roman"/>
          <w:b w:val="false"/>
          <w:i w:val="false"/>
          <w:color w:val="000000"/>
          <w:sz w:val="28"/>
        </w:rPr>
        <w:t>,  </w:t>
      </w:r>
      <w:r>
        <w:rPr>
          <w:rFonts w:ascii="Times New Roman"/>
          <w:b w:val="false"/>
          <w:i w:val="false"/>
          <w:color w:val="000000"/>
          <w:sz w:val="28"/>
        </w:rPr>
        <w:t xml:space="preserve">158 </w:t>
      </w:r>
      <w:r>
        <w:rPr>
          <w:rFonts w:ascii="Times New Roman"/>
          <w:b w:val="false"/>
          <w:i w:val="false"/>
          <w:color w:val="000000"/>
          <w:sz w:val="28"/>
        </w:rPr>
        <w:t>,  </w:t>
      </w:r>
      <w:r>
        <w:rPr>
          <w:rFonts w:ascii="Times New Roman"/>
          <w:b w:val="false"/>
          <w:i w:val="false"/>
          <w:color w:val="000000"/>
          <w:sz w:val="28"/>
        </w:rPr>
        <w:t xml:space="preserve">159-баптары </w:t>
      </w:r>
      <w:r>
        <w:rPr>
          <w:rFonts w:ascii="Times New Roman"/>
          <w:b w:val="false"/>
          <w:i w:val="false"/>
          <w:color w:val="000000"/>
          <w:sz w:val="28"/>
        </w:rPr>
        <w:t>; Қазақстан Республикасының 2003 жылғы 8 мамырдағы "Информатизация жөніндегі"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 жылғы 7 қаңтардағы "Электронды құжат және электронды цифрлы қол қою жөніндегі"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Үкіметінің "Қазақстан Республикасында Мемлекеттiк жер кадастpын жүргiзу Ережелерiн бекiту туралы" 2003 жылғы 20 қыркүйектегі N 958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"Сандық геоақпараттық жүйелер негізінде Қазақстан Республикасының табиғи объектiлерiнiң мемлекеттiк кадастрларының бiрыңғай жүйесiн құру туралы" 2000 жылғы 25 қыркүйектегі N 1449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"Ақпараттық жүйенiң Салық төлеушілер мен салық салу объектiлерiнiң мемлекеттiк тiзiлiмiнiң жоспары туралы" 2003 жылғы 31 наурыздағы N  308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 қатынастары саласында бiрыңғай мемлекеттiк саясатты өткiзудi ақпараттық қолдау үшiн мемлекеттiк жер кадастрының автоматтандырылған ақпараттық жүйесiн әзiрлеу. </w:t>
      </w:r>
      <w:r>
        <w:br/>
      </w:r>
      <w:r>
        <w:rPr>
          <w:rFonts w:ascii="Times New Roman"/>
          <w:b w:val="false"/>
          <w:i w:val="false"/>
          <w:color w:val="000000"/>
          <w:sz w:val="28"/>
        </w:rPr>
        <w:t xml:space="preserve">
      5. Бюджеттiк бағдарламаның мiндеттерi: Мемлекеттiк жер кадастрының автоматтандырылған ақпараттық жүйесiн құру және енгiзу, мемлекеттiк жер кадастрын техникалық қамтамасыз ету, кадастрлық мамандарды жалпы жүйелiк бағдарлама өнiмдерiне оқыту.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Мемлекеттiк  Мемлекеттiк жер     Жыл    Қазақстан </w:t>
      </w:r>
      <w:r>
        <w:br/>
      </w:r>
      <w:r>
        <w:rPr>
          <w:rFonts w:ascii="Times New Roman"/>
          <w:b w:val="false"/>
          <w:i w:val="false"/>
          <w:color w:val="000000"/>
          <w:sz w:val="28"/>
        </w:rPr>
        <w:t xml:space="preserve">
              жер кадас.   кадастрының жүйесi. бойы   Республикасы. </w:t>
      </w:r>
      <w:r>
        <w:br/>
      </w:r>
      <w:r>
        <w:rPr>
          <w:rFonts w:ascii="Times New Roman"/>
          <w:b w:val="false"/>
          <w:i w:val="false"/>
          <w:color w:val="000000"/>
          <w:sz w:val="28"/>
        </w:rPr>
        <w:t xml:space="preserve">
              трының авто. нiң бағдарламалық-         ның Жер </w:t>
      </w:r>
      <w:r>
        <w:br/>
      </w:r>
      <w:r>
        <w:rPr>
          <w:rFonts w:ascii="Times New Roman"/>
          <w:b w:val="false"/>
          <w:i w:val="false"/>
          <w:color w:val="000000"/>
          <w:sz w:val="28"/>
        </w:rPr>
        <w:t xml:space="preserve">
              маттандырыл. техникалық кешен.          ресурстарын </w:t>
      </w:r>
      <w:r>
        <w:br/>
      </w:r>
      <w:r>
        <w:rPr>
          <w:rFonts w:ascii="Times New Roman"/>
          <w:b w:val="false"/>
          <w:i w:val="false"/>
          <w:color w:val="000000"/>
          <w:sz w:val="28"/>
        </w:rPr>
        <w:t xml:space="preserve">
              ған ақпарат. дерiмен 182 аудан.         басқару </w:t>
      </w:r>
      <w:r>
        <w:br/>
      </w:r>
      <w:r>
        <w:rPr>
          <w:rFonts w:ascii="Times New Roman"/>
          <w:b w:val="false"/>
          <w:i w:val="false"/>
          <w:color w:val="000000"/>
          <w:sz w:val="28"/>
        </w:rPr>
        <w:t xml:space="preserve">
              тық жүйесiн  дық және қалалық           жөніндегі </w:t>
      </w:r>
      <w:r>
        <w:br/>
      </w:r>
      <w:r>
        <w:rPr>
          <w:rFonts w:ascii="Times New Roman"/>
          <w:b w:val="false"/>
          <w:i w:val="false"/>
          <w:color w:val="000000"/>
          <w:sz w:val="28"/>
        </w:rPr>
        <w:t xml:space="preserve">
              құру         жер ресурстарын            агенттігі </w:t>
      </w:r>
      <w:r>
        <w:br/>
      </w:r>
      <w:r>
        <w:rPr>
          <w:rFonts w:ascii="Times New Roman"/>
          <w:b w:val="false"/>
          <w:i w:val="false"/>
          <w:color w:val="000000"/>
          <w:sz w:val="28"/>
        </w:rPr>
        <w:t xml:space="preserve">
                           басқару жөнiндегi </w:t>
      </w:r>
      <w:r>
        <w:br/>
      </w:r>
      <w:r>
        <w:rPr>
          <w:rFonts w:ascii="Times New Roman"/>
          <w:b w:val="false"/>
          <w:i w:val="false"/>
          <w:color w:val="000000"/>
          <w:sz w:val="28"/>
        </w:rPr>
        <w:t xml:space="preserve">
                           комитеттерiн қамта. </w:t>
      </w:r>
      <w:r>
        <w:br/>
      </w:r>
      <w:r>
        <w:rPr>
          <w:rFonts w:ascii="Times New Roman"/>
          <w:b w:val="false"/>
          <w:i w:val="false"/>
          <w:color w:val="000000"/>
          <w:sz w:val="28"/>
        </w:rPr>
        <w:t xml:space="preserve">
                           масыз ету (пайда. </w:t>
      </w:r>
      <w:r>
        <w:br/>
      </w:r>
      <w:r>
        <w:rPr>
          <w:rFonts w:ascii="Times New Roman"/>
          <w:b w:val="false"/>
          <w:i w:val="false"/>
          <w:color w:val="000000"/>
          <w:sz w:val="28"/>
        </w:rPr>
        <w:t xml:space="preserve">
                           ланушылардың 182 </w:t>
      </w:r>
      <w:r>
        <w:br/>
      </w:r>
      <w:r>
        <w:rPr>
          <w:rFonts w:ascii="Times New Roman"/>
          <w:b w:val="false"/>
          <w:i w:val="false"/>
          <w:color w:val="000000"/>
          <w:sz w:val="28"/>
        </w:rPr>
        <w:t xml:space="preserve">
                           жұмыс стансалары, </w:t>
      </w:r>
      <w:r>
        <w:br/>
      </w:r>
      <w:r>
        <w:rPr>
          <w:rFonts w:ascii="Times New Roman"/>
          <w:b w:val="false"/>
          <w:i w:val="false"/>
          <w:color w:val="000000"/>
          <w:sz w:val="28"/>
        </w:rPr>
        <w:t xml:space="preserve">
                           арнайы мақсаттағы </w:t>
      </w:r>
      <w:r>
        <w:br/>
      </w:r>
      <w:r>
        <w:rPr>
          <w:rFonts w:ascii="Times New Roman"/>
          <w:b w:val="false"/>
          <w:i w:val="false"/>
          <w:color w:val="000000"/>
          <w:sz w:val="28"/>
        </w:rPr>
        <w:t xml:space="preserve">
                           39 жұмыс стансасы, </w:t>
      </w:r>
      <w:r>
        <w:br/>
      </w:r>
      <w:r>
        <w:rPr>
          <w:rFonts w:ascii="Times New Roman"/>
          <w:b w:val="false"/>
          <w:i w:val="false"/>
          <w:color w:val="000000"/>
          <w:sz w:val="28"/>
        </w:rPr>
        <w:t xml:space="preserve">
                           169 жергiлiктi </w:t>
      </w:r>
      <w:r>
        <w:br/>
      </w:r>
      <w:r>
        <w:rPr>
          <w:rFonts w:ascii="Times New Roman"/>
          <w:b w:val="false"/>
          <w:i w:val="false"/>
          <w:color w:val="000000"/>
          <w:sz w:val="28"/>
        </w:rPr>
        <w:t xml:space="preserve">
                           баспалар (принтер) </w:t>
      </w:r>
      <w:r>
        <w:br/>
      </w:r>
      <w:r>
        <w:rPr>
          <w:rFonts w:ascii="Times New Roman"/>
          <w:b w:val="false"/>
          <w:i w:val="false"/>
          <w:color w:val="000000"/>
          <w:sz w:val="28"/>
        </w:rPr>
        <w:t xml:space="preserve">
                           13 желiлi баспалар, </w:t>
      </w:r>
      <w:r>
        <w:br/>
      </w:r>
      <w:r>
        <w:rPr>
          <w:rFonts w:ascii="Times New Roman"/>
          <w:b w:val="false"/>
          <w:i w:val="false"/>
          <w:color w:val="000000"/>
          <w:sz w:val="28"/>
        </w:rPr>
        <w:t xml:space="preserve">
                           13 концентратор, </w:t>
      </w:r>
      <w:r>
        <w:br/>
      </w:r>
      <w:r>
        <w:rPr>
          <w:rFonts w:ascii="Times New Roman"/>
          <w:b w:val="false"/>
          <w:i w:val="false"/>
          <w:color w:val="000000"/>
          <w:sz w:val="28"/>
        </w:rPr>
        <w:t xml:space="preserve">
                           сандық сызықтар </w:t>
      </w:r>
      <w:r>
        <w:br/>
      </w:r>
      <w:r>
        <w:rPr>
          <w:rFonts w:ascii="Times New Roman"/>
          <w:b w:val="false"/>
          <w:i w:val="false"/>
          <w:color w:val="000000"/>
          <w:sz w:val="28"/>
        </w:rPr>
        <w:t xml:space="preserve">
                           үшiн 182 модем, </w:t>
      </w:r>
      <w:r>
        <w:br/>
      </w:r>
      <w:r>
        <w:rPr>
          <w:rFonts w:ascii="Times New Roman"/>
          <w:b w:val="false"/>
          <w:i w:val="false"/>
          <w:color w:val="000000"/>
          <w:sz w:val="28"/>
        </w:rPr>
        <w:t xml:space="preserve">
                           1кВт-қа дейiн </w:t>
      </w:r>
      <w:r>
        <w:br/>
      </w:r>
      <w:r>
        <w:rPr>
          <w:rFonts w:ascii="Times New Roman"/>
          <w:b w:val="false"/>
          <w:i w:val="false"/>
          <w:color w:val="000000"/>
          <w:sz w:val="28"/>
        </w:rPr>
        <w:t xml:space="preserve">
                           221 үзiлiссiз ток </w:t>
      </w:r>
      <w:r>
        <w:br/>
      </w:r>
      <w:r>
        <w:rPr>
          <w:rFonts w:ascii="Times New Roman"/>
          <w:b w:val="false"/>
          <w:i w:val="false"/>
          <w:color w:val="000000"/>
          <w:sz w:val="28"/>
        </w:rPr>
        <w:t xml:space="preserve">
                           көздерi, 219 желiлi </w:t>
      </w:r>
      <w:r>
        <w:br/>
      </w:r>
      <w:r>
        <w:rPr>
          <w:rFonts w:ascii="Times New Roman"/>
          <w:b w:val="false"/>
          <w:i w:val="false"/>
          <w:color w:val="000000"/>
          <w:sz w:val="28"/>
        </w:rPr>
        <w:t xml:space="preserve">
                           фильтр, 7 жазғыш </w:t>
      </w:r>
      <w:r>
        <w:br/>
      </w:r>
      <w:r>
        <w:rPr>
          <w:rFonts w:ascii="Times New Roman"/>
          <w:b w:val="false"/>
          <w:i w:val="false"/>
          <w:color w:val="000000"/>
          <w:sz w:val="28"/>
        </w:rPr>
        <w:t xml:space="preserve">
                           СDrom, лицензия. </w:t>
      </w:r>
      <w:r>
        <w:br/>
      </w:r>
      <w:r>
        <w:rPr>
          <w:rFonts w:ascii="Times New Roman"/>
          <w:b w:val="false"/>
          <w:i w:val="false"/>
          <w:color w:val="000000"/>
          <w:sz w:val="28"/>
        </w:rPr>
        <w:t xml:space="preserve">
                           ланған бағдарлама. </w:t>
      </w:r>
      <w:r>
        <w:br/>
      </w:r>
      <w:r>
        <w:rPr>
          <w:rFonts w:ascii="Times New Roman"/>
          <w:b w:val="false"/>
          <w:i w:val="false"/>
          <w:color w:val="000000"/>
          <w:sz w:val="28"/>
        </w:rPr>
        <w:t xml:space="preserve">
                           мен қамтамасыз ету </w:t>
      </w:r>
      <w:r>
        <w:br/>
      </w:r>
      <w:r>
        <w:rPr>
          <w:rFonts w:ascii="Times New Roman"/>
          <w:b w:val="false"/>
          <w:i w:val="false"/>
          <w:color w:val="000000"/>
          <w:sz w:val="28"/>
        </w:rPr>
        <w:t xml:space="preserve">
                           409* дана (геоақпа. </w:t>
      </w:r>
      <w:r>
        <w:br/>
      </w:r>
      <w:r>
        <w:rPr>
          <w:rFonts w:ascii="Times New Roman"/>
          <w:b w:val="false"/>
          <w:i w:val="false"/>
          <w:color w:val="000000"/>
          <w:sz w:val="28"/>
        </w:rPr>
        <w:t xml:space="preserve">
                           раттық жүйелер, </w:t>
      </w:r>
      <w:r>
        <w:br/>
      </w:r>
      <w:r>
        <w:rPr>
          <w:rFonts w:ascii="Times New Roman"/>
          <w:b w:val="false"/>
          <w:i w:val="false"/>
          <w:color w:val="000000"/>
          <w:sz w:val="28"/>
        </w:rPr>
        <w:t xml:space="preserve">
                           деректер қорын </w:t>
      </w:r>
      <w:r>
        <w:br/>
      </w:r>
      <w:r>
        <w:rPr>
          <w:rFonts w:ascii="Times New Roman"/>
          <w:b w:val="false"/>
          <w:i w:val="false"/>
          <w:color w:val="000000"/>
          <w:sz w:val="28"/>
        </w:rPr>
        <w:t xml:space="preserve">
                           басқару жүйесi). </w:t>
      </w:r>
      <w:r>
        <w:br/>
      </w:r>
      <w:r>
        <w:rPr>
          <w:rFonts w:ascii="Times New Roman"/>
          <w:b w:val="false"/>
          <w:i w:val="false"/>
          <w:color w:val="000000"/>
          <w:sz w:val="28"/>
        </w:rPr>
        <w:t xml:space="preserve">
                           "Жердi пайдаланудың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ының", "Ақпараттарды </w:t>
      </w:r>
      <w:r>
        <w:br/>
      </w:r>
      <w:r>
        <w:rPr>
          <w:rFonts w:ascii="Times New Roman"/>
          <w:b w:val="false"/>
          <w:i w:val="false"/>
          <w:color w:val="000000"/>
          <w:sz w:val="28"/>
        </w:rPr>
        <w:t xml:space="preserve">
                           сақтау", "Мемлекет. </w:t>
      </w:r>
      <w:r>
        <w:br/>
      </w:r>
      <w:r>
        <w:rPr>
          <w:rFonts w:ascii="Times New Roman"/>
          <w:b w:val="false"/>
          <w:i w:val="false"/>
          <w:color w:val="000000"/>
          <w:sz w:val="28"/>
        </w:rPr>
        <w:t xml:space="preserve">
                           тiк жер кадастрының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ақпараттық жүйесiнiң </w:t>
      </w:r>
      <w:r>
        <w:br/>
      </w:r>
      <w:r>
        <w:rPr>
          <w:rFonts w:ascii="Times New Roman"/>
          <w:b w:val="false"/>
          <w:i w:val="false"/>
          <w:color w:val="000000"/>
          <w:sz w:val="28"/>
        </w:rPr>
        <w:t xml:space="preserve">
                           WEB-портал базасында </w:t>
      </w:r>
      <w:r>
        <w:br/>
      </w:r>
      <w:r>
        <w:rPr>
          <w:rFonts w:ascii="Times New Roman"/>
          <w:b w:val="false"/>
          <w:i w:val="false"/>
          <w:color w:val="000000"/>
          <w:sz w:val="28"/>
        </w:rPr>
        <w:t xml:space="preserve">
                           кадастрлық мамандар. </w:t>
      </w:r>
      <w:r>
        <w:br/>
      </w:r>
      <w:r>
        <w:rPr>
          <w:rFonts w:ascii="Times New Roman"/>
          <w:b w:val="false"/>
          <w:i w:val="false"/>
          <w:color w:val="000000"/>
          <w:sz w:val="28"/>
        </w:rPr>
        <w:t xml:space="preserve">
                           ды оқытудың" жүйе </w:t>
      </w:r>
      <w:r>
        <w:br/>
      </w:r>
      <w:r>
        <w:rPr>
          <w:rFonts w:ascii="Times New Roman"/>
          <w:b w:val="false"/>
          <w:i w:val="false"/>
          <w:color w:val="000000"/>
          <w:sz w:val="28"/>
        </w:rPr>
        <w:t xml:space="preserve">
                           бөлiгiн әзiрлеу. </w:t>
      </w:r>
      <w:r>
        <w:br/>
      </w:r>
      <w:r>
        <w:rPr>
          <w:rFonts w:ascii="Times New Roman"/>
          <w:b w:val="false"/>
          <w:i w:val="false"/>
          <w:color w:val="000000"/>
          <w:sz w:val="28"/>
        </w:rPr>
        <w:t xml:space="preserve">
                           МЖК ААЖ-ің жүйе </w:t>
      </w:r>
      <w:r>
        <w:br/>
      </w:r>
      <w:r>
        <w:rPr>
          <w:rFonts w:ascii="Times New Roman"/>
          <w:b w:val="false"/>
          <w:i w:val="false"/>
          <w:color w:val="000000"/>
          <w:sz w:val="28"/>
        </w:rPr>
        <w:t xml:space="preserve">
                           бөлiктерiн басқару. </w:t>
      </w:r>
      <w:r>
        <w:br/>
      </w:r>
      <w:r>
        <w:rPr>
          <w:rFonts w:ascii="Times New Roman"/>
          <w:b w:val="false"/>
          <w:i w:val="false"/>
          <w:color w:val="000000"/>
          <w:sz w:val="28"/>
        </w:rPr>
        <w:t xml:space="preserve">
                           185 кадастрлық </w:t>
      </w:r>
      <w:r>
        <w:br/>
      </w:r>
      <w:r>
        <w:rPr>
          <w:rFonts w:ascii="Times New Roman"/>
          <w:b w:val="false"/>
          <w:i w:val="false"/>
          <w:color w:val="000000"/>
          <w:sz w:val="28"/>
        </w:rPr>
        <w:t xml:space="preserve">
                           мамандарды жалпы </w:t>
      </w:r>
      <w:r>
        <w:br/>
      </w:r>
      <w:r>
        <w:rPr>
          <w:rFonts w:ascii="Times New Roman"/>
          <w:b w:val="false"/>
          <w:i w:val="false"/>
          <w:color w:val="000000"/>
          <w:sz w:val="28"/>
        </w:rPr>
        <w:t xml:space="preserve">
                           жүйелiк бағдарлама </w:t>
      </w:r>
      <w:r>
        <w:br/>
      </w:r>
      <w:r>
        <w:rPr>
          <w:rFonts w:ascii="Times New Roman"/>
          <w:b w:val="false"/>
          <w:i w:val="false"/>
          <w:color w:val="000000"/>
          <w:sz w:val="28"/>
        </w:rPr>
        <w:t xml:space="preserve">
                           өнiмiмен оқыту </w:t>
      </w:r>
      <w:r>
        <w:br/>
      </w:r>
      <w:r>
        <w:rPr>
          <w:rFonts w:ascii="Times New Roman"/>
          <w:b w:val="false"/>
          <w:i w:val="false"/>
          <w:color w:val="000000"/>
          <w:sz w:val="28"/>
        </w:rPr>
        <w:t xml:space="preserve">
                           (операциялық жүйе. </w:t>
      </w:r>
      <w:r>
        <w:br/>
      </w:r>
      <w:r>
        <w:rPr>
          <w:rFonts w:ascii="Times New Roman"/>
          <w:b w:val="false"/>
          <w:i w:val="false"/>
          <w:color w:val="000000"/>
          <w:sz w:val="28"/>
        </w:rPr>
        <w:t xml:space="preserve">
                           лерге, мәлiметтер </w:t>
      </w:r>
      <w:r>
        <w:br/>
      </w:r>
      <w:r>
        <w:rPr>
          <w:rFonts w:ascii="Times New Roman"/>
          <w:b w:val="false"/>
          <w:i w:val="false"/>
          <w:color w:val="000000"/>
          <w:sz w:val="28"/>
        </w:rPr>
        <w:t xml:space="preserve">
                           жиынтығын басқаруға, </w:t>
      </w:r>
      <w:r>
        <w:br/>
      </w:r>
      <w:r>
        <w:rPr>
          <w:rFonts w:ascii="Times New Roman"/>
          <w:b w:val="false"/>
          <w:i w:val="false"/>
          <w:color w:val="000000"/>
          <w:sz w:val="28"/>
        </w:rPr>
        <w:t xml:space="preserve">
                           геоақпараттық </w:t>
      </w:r>
      <w:r>
        <w:br/>
      </w:r>
      <w:r>
        <w:rPr>
          <w:rFonts w:ascii="Times New Roman"/>
          <w:b w:val="false"/>
          <w:i w:val="false"/>
          <w:color w:val="000000"/>
          <w:sz w:val="28"/>
        </w:rPr>
        <w:t xml:space="preserve">
                           жүйелерге).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Қазақстан Республикасының Жер ресурстарын басқару жөніндегі Агенттіктің бағдарламалық-техникалық кешендерімен 182 аудандық және қалалық жер ресурстарын басқару жөніндегі комитеттерді жабдықтау, Мемлекеттік жер кадастрының автоматтандырылған ақпараттық жүйелерiнiң негiзгi жүйе бөлiгiн құру (жүйе бөлiктер - "Жердi пайдаланудың мемлекеттiк бақылауы", "Ақпараттарды сақтау", "WЕВ-портал базасында кадастрлық мамандарды оқыту).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395-қосымша          </w:t>
      </w:r>
    </w:p>
    <w:bookmarkEnd w:id="6"/>
    <w:p>
      <w:pPr>
        <w:spacing w:after="0"/>
        <w:ind w:left="0"/>
        <w:jc w:val="both"/>
      </w:pPr>
      <w:r>
        <w:rPr>
          <w:rFonts w:ascii="Times New Roman"/>
          <w:b w:val="false"/>
          <w:i w:val="false"/>
          <w:color w:val="000000"/>
          <w:sz w:val="28"/>
          <w:u w:val="single"/>
        </w:rPr>
        <w:t xml:space="preserve">614 - Қазақстан Республикасының Жер ресурстарын басқару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"Топография-геодезиялық және картографиялық өнiмдердi және олардың сақталуын қамтамасыз ету"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377628 мың теңге (үш жүз жетпiс жетi миллион алты жүз жиырма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1998 жылғы 22 желтоқсандағы "Ұлттық архивтер қоры және архивтер туралы"  </w:t>
      </w:r>
      <w:r>
        <w:rPr>
          <w:rFonts w:ascii="Times New Roman"/>
          <w:b w:val="false"/>
          <w:i w:val="false"/>
          <w:color w:val="000000"/>
          <w:sz w:val="28"/>
        </w:rPr>
        <w:t xml:space="preserve">заңы </w:t>
      </w:r>
      <w:r>
        <w:rPr>
          <w:rFonts w:ascii="Times New Roman"/>
          <w:b w:val="false"/>
          <w:i w:val="false"/>
          <w:color w:val="000000"/>
          <w:sz w:val="28"/>
        </w:rPr>
        <w:t>; 2002 жылғы 3 шiлдедегi "Геодезия және картография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1995 жылғы 19 маусымдағы "Мемлекеттiк кәсіпорындар туралы заң күшi бар  </w:t>
      </w:r>
      <w:r>
        <w:rPr>
          <w:rFonts w:ascii="Times New Roman"/>
          <w:b w:val="false"/>
          <w:i w:val="false"/>
          <w:color w:val="000000"/>
          <w:sz w:val="28"/>
        </w:rPr>
        <w:t xml:space="preserve">Жарлығы </w:t>
      </w:r>
      <w:r>
        <w:rPr>
          <w:rFonts w:ascii="Times New Roman"/>
          <w:b w:val="false"/>
          <w:i w:val="false"/>
          <w:color w:val="000000"/>
          <w:sz w:val="28"/>
        </w:rPr>
        <w:t>; 2003 жылғы 10 шiлдедегi N 1149 "2004-2010 жылдарға арналған Қазақстан Республикасының ауылды аймақтарын дамыту мемлекеттiк бағдарламасы туралы"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"Республикалық бюджет қаражаты есебiнен орындалатын топографиялық-геодезиялық және картографиялық жұмыстардың Тiзбесiн бекiту туралы" 2002 жылғы 30 қарашадағы N 1273  </w:t>
      </w:r>
      <w:r>
        <w:rPr>
          <w:rFonts w:ascii="Times New Roman"/>
          <w:b w:val="false"/>
          <w:i w:val="false"/>
          <w:color w:val="000000"/>
          <w:sz w:val="28"/>
        </w:rPr>
        <w:t xml:space="preserve">қаулысы </w:t>
      </w:r>
      <w:r>
        <w:rPr>
          <w:rFonts w:ascii="Times New Roman"/>
          <w:b w:val="false"/>
          <w:i w:val="false"/>
          <w:color w:val="000000"/>
          <w:sz w:val="28"/>
        </w:rPr>
        <w:t>; "2004-2010 жылдарға арналған Қазақстан Республикасының ауылды аймақтарын дамыту мемлекеттiк бағдарламасын iске асыру бойынша 2004-2006 жылдарға арналған iс-шаралар Жоспары туралы"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органдарды, делимитациялық және демаркациялық жұмыстарды, әр-түрлi ведомстволарды және тұрғындарды топографиялық-геодезиялық және картографиялық материалдармен, сондай-ақ ауылды елдi мекендердi картографиялық материалдармен қамтамасыз ету. </w:t>
      </w:r>
      <w:r>
        <w:br/>
      </w:r>
      <w:r>
        <w:rPr>
          <w:rFonts w:ascii="Times New Roman"/>
          <w:b w:val="false"/>
          <w:i w:val="false"/>
          <w:color w:val="000000"/>
          <w:sz w:val="28"/>
        </w:rPr>
        <w:t xml:space="preserve">
      5. Бюджеттiк бағдарламаның мiндеттерi: Жалпы мемлекеттiк және салааралық маңызы бар, соның iшiнде геоақпараттық жүйелер негiзiнде геодезиялық және картографиялық өнiмдер жасау, сондай-ақ топографиялық-геодезиялық және картографиялық өндiрiс құжаттары мен материалдарын мемлекеттiк есепке aлу, сақтау және сақталуын қамтамасыз етудi ұйымдастыру.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004       Топография-  Іс шараларды        Жыл    Қазақстан </w:t>
      </w:r>
      <w:r>
        <w:br/>
      </w:r>
      <w:r>
        <w:rPr>
          <w:rFonts w:ascii="Times New Roman"/>
          <w:b w:val="false"/>
          <w:i w:val="false"/>
          <w:color w:val="000000"/>
          <w:sz w:val="28"/>
        </w:rPr>
        <w:t xml:space="preserve">
              геодезиялық  орындау бойынша     бойы   Республикасы. </w:t>
      </w:r>
      <w:r>
        <w:br/>
      </w:r>
      <w:r>
        <w:rPr>
          <w:rFonts w:ascii="Times New Roman"/>
          <w:b w:val="false"/>
          <w:i w:val="false"/>
          <w:color w:val="000000"/>
          <w:sz w:val="28"/>
        </w:rPr>
        <w:t xml:space="preserve">
              және карто.  көрсетілген                ның Жер </w:t>
      </w:r>
      <w:r>
        <w:br/>
      </w:r>
      <w:r>
        <w:rPr>
          <w:rFonts w:ascii="Times New Roman"/>
          <w:b w:val="false"/>
          <w:i w:val="false"/>
          <w:color w:val="000000"/>
          <w:sz w:val="28"/>
        </w:rPr>
        <w:t xml:space="preserve">
              графиялық    қызметтердiң               ресурстарын </w:t>
      </w:r>
      <w:r>
        <w:br/>
      </w:r>
      <w:r>
        <w:rPr>
          <w:rFonts w:ascii="Times New Roman"/>
          <w:b w:val="false"/>
          <w:i w:val="false"/>
          <w:color w:val="000000"/>
          <w:sz w:val="28"/>
        </w:rPr>
        <w:t xml:space="preserve">
              өнімдерді    төлемi.                    басқару </w:t>
      </w:r>
      <w:r>
        <w:br/>
      </w:r>
      <w:r>
        <w:rPr>
          <w:rFonts w:ascii="Times New Roman"/>
          <w:b w:val="false"/>
          <w:i w:val="false"/>
          <w:color w:val="000000"/>
          <w:sz w:val="28"/>
        </w:rPr>
        <w:t xml:space="preserve">
              және олардың Топографиялық-гео.         жөніндегі </w:t>
      </w:r>
      <w:r>
        <w:br/>
      </w:r>
      <w:r>
        <w:rPr>
          <w:rFonts w:ascii="Times New Roman"/>
          <w:b w:val="false"/>
          <w:i w:val="false"/>
          <w:color w:val="000000"/>
          <w:sz w:val="28"/>
        </w:rPr>
        <w:t xml:space="preserve">
              сақталуын    дезиялық жұмыстар:         агенттігі </w:t>
      </w:r>
      <w:r>
        <w:br/>
      </w:r>
      <w:r>
        <w:rPr>
          <w:rFonts w:ascii="Times New Roman"/>
          <w:b w:val="false"/>
          <w:i w:val="false"/>
          <w:color w:val="000000"/>
          <w:sz w:val="28"/>
        </w:rPr>
        <w:t xml:space="preserve">
              қамтамасыз   топографиялық </w:t>
      </w:r>
      <w:r>
        <w:br/>
      </w:r>
      <w:r>
        <w:rPr>
          <w:rFonts w:ascii="Times New Roman"/>
          <w:b w:val="false"/>
          <w:i w:val="false"/>
          <w:color w:val="000000"/>
          <w:sz w:val="28"/>
        </w:rPr>
        <w:t xml:space="preserve">
              ету          карталарды жаңарту, </w:t>
      </w:r>
      <w:r>
        <w:br/>
      </w:r>
      <w:r>
        <w:rPr>
          <w:rFonts w:ascii="Times New Roman"/>
          <w:b w:val="false"/>
          <w:i w:val="false"/>
          <w:color w:val="000000"/>
          <w:sz w:val="28"/>
        </w:rPr>
        <w:t xml:space="preserve">
                           соның ішiнде </w:t>
      </w:r>
      <w:r>
        <w:br/>
      </w:r>
      <w:r>
        <w:rPr>
          <w:rFonts w:ascii="Times New Roman"/>
          <w:b w:val="false"/>
          <w:i w:val="false"/>
          <w:color w:val="000000"/>
          <w:sz w:val="28"/>
        </w:rPr>
        <w:t xml:space="preserve">
                           мемлекеттiк геоде. </w:t>
      </w:r>
      <w:r>
        <w:br/>
      </w:r>
      <w:r>
        <w:rPr>
          <w:rFonts w:ascii="Times New Roman"/>
          <w:b w:val="false"/>
          <w:i w:val="false"/>
          <w:color w:val="000000"/>
          <w:sz w:val="28"/>
        </w:rPr>
        <w:t xml:space="preserve">
                           зиялық пункттердi </w:t>
      </w:r>
      <w:r>
        <w:br/>
      </w:r>
      <w:r>
        <w:rPr>
          <w:rFonts w:ascii="Times New Roman"/>
          <w:b w:val="false"/>
          <w:i w:val="false"/>
          <w:color w:val="000000"/>
          <w:sz w:val="28"/>
        </w:rPr>
        <w:t xml:space="preserve">
                           зерттеу және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нивелирлеу: I кл, </w:t>
      </w:r>
      <w:r>
        <w:br/>
      </w:r>
      <w:r>
        <w:rPr>
          <w:rFonts w:ascii="Times New Roman"/>
          <w:b w:val="false"/>
          <w:i w:val="false"/>
          <w:color w:val="000000"/>
          <w:sz w:val="28"/>
        </w:rPr>
        <w:t xml:space="preserve">
                           ІІ кл. - 709 текше </w:t>
      </w:r>
      <w:r>
        <w:br/>
      </w:r>
      <w:r>
        <w:rPr>
          <w:rFonts w:ascii="Times New Roman"/>
          <w:b w:val="false"/>
          <w:i w:val="false"/>
          <w:color w:val="000000"/>
          <w:sz w:val="28"/>
        </w:rPr>
        <w:t xml:space="preserve">
                           км. </w:t>
      </w:r>
      <w:r>
        <w:br/>
      </w:r>
      <w:r>
        <w:rPr>
          <w:rFonts w:ascii="Times New Roman"/>
          <w:b w:val="false"/>
          <w:i w:val="false"/>
          <w:color w:val="000000"/>
          <w:sz w:val="28"/>
        </w:rPr>
        <w:t xml:space="preserve">
                           Геодинамикалық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бұрыштық және </w:t>
      </w:r>
      <w:r>
        <w:br/>
      </w:r>
      <w:r>
        <w:rPr>
          <w:rFonts w:ascii="Times New Roman"/>
          <w:b w:val="false"/>
          <w:i w:val="false"/>
          <w:color w:val="000000"/>
          <w:sz w:val="28"/>
        </w:rPr>
        <w:t xml:space="preserve">
                           сызықтық өлшеулер: </w:t>
      </w:r>
      <w:r>
        <w:br/>
      </w:r>
      <w:r>
        <w:rPr>
          <w:rFonts w:ascii="Times New Roman"/>
          <w:b w:val="false"/>
          <w:i w:val="false"/>
          <w:color w:val="000000"/>
          <w:sz w:val="28"/>
        </w:rPr>
        <w:t xml:space="preserve">
                           30/130(пункт/жақ); </w:t>
      </w:r>
      <w:r>
        <w:br/>
      </w:r>
      <w:r>
        <w:rPr>
          <w:rFonts w:ascii="Times New Roman"/>
          <w:b w:val="false"/>
          <w:i w:val="false"/>
          <w:color w:val="000000"/>
          <w:sz w:val="28"/>
        </w:rPr>
        <w:t xml:space="preserve">
                             биiктiк өлшеулер </w:t>
      </w:r>
      <w:r>
        <w:br/>
      </w:r>
      <w:r>
        <w:rPr>
          <w:rFonts w:ascii="Times New Roman"/>
          <w:b w:val="false"/>
          <w:i w:val="false"/>
          <w:color w:val="000000"/>
          <w:sz w:val="28"/>
        </w:rPr>
        <w:t xml:space="preserve">
                           - 856,5 текше км.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карталарды баспаға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карталарды 100 </w:t>
      </w:r>
      <w:r>
        <w:br/>
      </w:r>
      <w:r>
        <w:rPr>
          <w:rFonts w:ascii="Times New Roman"/>
          <w:b w:val="false"/>
          <w:i w:val="false"/>
          <w:color w:val="000000"/>
          <w:sz w:val="28"/>
        </w:rPr>
        <w:t xml:space="preserve">
                           парақ көлемiнде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6 жинақ каталогтары </w:t>
      </w:r>
      <w:r>
        <w:br/>
      </w:r>
      <w:r>
        <w:rPr>
          <w:rFonts w:ascii="Times New Roman"/>
          <w:b w:val="false"/>
          <w:i w:val="false"/>
          <w:color w:val="000000"/>
          <w:sz w:val="28"/>
        </w:rPr>
        <w:t xml:space="preserve">
                           мен 13 техникалық </w:t>
      </w:r>
      <w:r>
        <w:br/>
      </w:r>
      <w:r>
        <w:rPr>
          <w:rFonts w:ascii="Times New Roman"/>
          <w:b w:val="false"/>
          <w:i w:val="false"/>
          <w:color w:val="000000"/>
          <w:sz w:val="28"/>
        </w:rPr>
        <w:t xml:space="preserve">
                           есептерiн құрастыру. </w:t>
      </w:r>
      <w:r>
        <w:br/>
      </w:r>
      <w:r>
        <w:rPr>
          <w:rFonts w:ascii="Times New Roman"/>
          <w:b w:val="false"/>
          <w:i w:val="false"/>
          <w:color w:val="000000"/>
          <w:sz w:val="28"/>
        </w:rPr>
        <w:t xml:space="preserve">
                           Объектiлердiң </w:t>
      </w:r>
      <w:r>
        <w:br/>
      </w:r>
      <w:r>
        <w:rPr>
          <w:rFonts w:ascii="Times New Roman"/>
          <w:b w:val="false"/>
          <w:i w:val="false"/>
          <w:color w:val="000000"/>
          <w:sz w:val="28"/>
        </w:rPr>
        <w:t xml:space="preserve">
                           географиялық атау. </w:t>
      </w:r>
      <w:r>
        <w:br/>
      </w:r>
      <w:r>
        <w:rPr>
          <w:rFonts w:ascii="Times New Roman"/>
          <w:b w:val="false"/>
          <w:i w:val="false"/>
          <w:color w:val="000000"/>
          <w:sz w:val="28"/>
        </w:rPr>
        <w:t xml:space="preserve">
                           ларының 2 томдық </w:t>
      </w:r>
      <w:r>
        <w:br/>
      </w:r>
      <w:r>
        <w:rPr>
          <w:rFonts w:ascii="Times New Roman"/>
          <w:b w:val="false"/>
          <w:i w:val="false"/>
          <w:color w:val="000000"/>
          <w:sz w:val="28"/>
        </w:rPr>
        <w:t xml:space="preserve">
                           каталогын құру және </w:t>
      </w:r>
      <w:r>
        <w:br/>
      </w:r>
      <w:r>
        <w:rPr>
          <w:rFonts w:ascii="Times New Roman"/>
          <w:b w:val="false"/>
          <w:i w:val="false"/>
          <w:color w:val="000000"/>
          <w:sz w:val="28"/>
        </w:rPr>
        <w:t xml:space="preserve">
                           3 томын баспадан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Геоақпараттық жүйелер </w:t>
      </w:r>
      <w:r>
        <w:br/>
      </w:r>
      <w:r>
        <w:rPr>
          <w:rFonts w:ascii="Times New Roman"/>
          <w:b w:val="false"/>
          <w:i w:val="false"/>
          <w:color w:val="000000"/>
          <w:sz w:val="28"/>
        </w:rPr>
        <w:t xml:space="preserve">
                           негiзiнде 54 парақта </w:t>
      </w:r>
      <w:r>
        <w:br/>
      </w:r>
      <w:r>
        <w:rPr>
          <w:rFonts w:ascii="Times New Roman"/>
          <w:b w:val="false"/>
          <w:i w:val="false"/>
          <w:color w:val="000000"/>
          <w:sz w:val="28"/>
        </w:rPr>
        <w:t xml:space="preserve">
                           пифрлық карталар </w:t>
      </w:r>
      <w:r>
        <w:br/>
      </w:r>
      <w:r>
        <w:rPr>
          <w:rFonts w:ascii="Times New Roman"/>
          <w:b w:val="false"/>
          <w:i w:val="false"/>
          <w:color w:val="000000"/>
          <w:sz w:val="28"/>
        </w:rPr>
        <w:t xml:space="preserve">
                           құру. </w:t>
      </w:r>
      <w:r>
        <w:br/>
      </w:r>
      <w:r>
        <w:rPr>
          <w:rFonts w:ascii="Times New Roman"/>
          <w:b w:val="false"/>
          <w:i w:val="false"/>
          <w:color w:val="000000"/>
          <w:sz w:val="28"/>
        </w:rPr>
        <w:t xml:space="preserve">
                             Топографиялық- </w:t>
      </w:r>
      <w:r>
        <w:br/>
      </w:r>
      <w:r>
        <w:rPr>
          <w:rFonts w:ascii="Times New Roman"/>
          <w:b w:val="false"/>
          <w:i w:val="false"/>
          <w:color w:val="000000"/>
          <w:sz w:val="28"/>
        </w:rPr>
        <w:t xml:space="preserve">
                           геодезиялық және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жұмыстар өндiрiсi </w:t>
      </w:r>
      <w:r>
        <w:br/>
      </w:r>
      <w:r>
        <w:rPr>
          <w:rFonts w:ascii="Times New Roman"/>
          <w:b w:val="false"/>
          <w:i w:val="false"/>
          <w:color w:val="000000"/>
          <w:sz w:val="28"/>
        </w:rPr>
        <w:t xml:space="preserve">
                           негiзiнде құрасты. </w:t>
      </w:r>
      <w:r>
        <w:br/>
      </w:r>
      <w:r>
        <w:rPr>
          <w:rFonts w:ascii="Times New Roman"/>
          <w:b w:val="false"/>
          <w:i w:val="false"/>
          <w:color w:val="000000"/>
          <w:sz w:val="28"/>
        </w:rPr>
        <w:t xml:space="preserve">
                           рылған материалдар </w:t>
      </w:r>
      <w:r>
        <w:br/>
      </w:r>
      <w:r>
        <w:rPr>
          <w:rFonts w:ascii="Times New Roman"/>
          <w:b w:val="false"/>
          <w:i w:val="false"/>
          <w:color w:val="000000"/>
          <w:sz w:val="28"/>
        </w:rPr>
        <w:t xml:space="preserve">
                           мен құжаттардың </w:t>
      </w:r>
      <w:r>
        <w:br/>
      </w:r>
      <w:r>
        <w:rPr>
          <w:rFonts w:ascii="Times New Roman"/>
          <w:b w:val="false"/>
          <w:i w:val="false"/>
          <w:color w:val="000000"/>
          <w:sz w:val="28"/>
        </w:rPr>
        <w:t xml:space="preserve">
                           мемлекеттiк есепке </w:t>
      </w:r>
      <w:r>
        <w:br/>
      </w:r>
      <w:r>
        <w:rPr>
          <w:rFonts w:ascii="Times New Roman"/>
          <w:b w:val="false"/>
          <w:i w:val="false"/>
          <w:color w:val="000000"/>
          <w:sz w:val="28"/>
        </w:rPr>
        <w:t xml:space="preserve">
                           алынуын, сақтауды </w:t>
      </w:r>
      <w:r>
        <w:br/>
      </w:r>
      <w:r>
        <w:rPr>
          <w:rFonts w:ascii="Times New Roman"/>
          <w:b w:val="false"/>
          <w:i w:val="false"/>
          <w:color w:val="000000"/>
          <w:sz w:val="28"/>
        </w:rPr>
        <w:t xml:space="preserve">
                           және сақталуын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(13500,0 мың дана). </w:t>
      </w:r>
      <w:r>
        <w:br/>
      </w:r>
      <w:r>
        <w:rPr>
          <w:rFonts w:ascii="Times New Roman"/>
          <w:b w:val="false"/>
          <w:i w:val="false"/>
          <w:color w:val="000000"/>
          <w:sz w:val="28"/>
        </w:rPr>
        <w:t xml:space="preserve">
                             Ауылды елдi </w:t>
      </w:r>
      <w:r>
        <w:br/>
      </w:r>
      <w:r>
        <w:rPr>
          <w:rFonts w:ascii="Times New Roman"/>
          <w:b w:val="false"/>
          <w:i w:val="false"/>
          <w:color w:val="000000"/>
          <w:sz w:val="28"/>
        </w:rPr>
        <w:t xml:space="preserve">
                           мекендердi карто. </w:t>
      </w:r>
      <w:r>
        <w:br/>
      </w:r>
      <w:r>
        <w:rPr>
          <w:rFonts w:ascii="Times New Roman"/>
          <w:b w:val="false"/>
          <w:i w:val="false"/>
          <w:color w:val="000000"/>
          <w:sz w:val="28"/>
        </w:rPr>
        <w:t xml:space="preserve">
                           графиялық материал. </w:t>
      </w:r>
      <w:r>
        <w:br/>
      </w:r>
      <w:r>
        <w:rPr>
          <w:rFonts w:ascii="Times New Roman"/>
          <w:b w:val="false"/>
          <w:i w:val="false"/>
          <w:color w:val="000000"/>
          <w:sz w:val="28"/>
        </w:rPr>
        <w:t xml:space="preserve">
                           дармен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аэротүсiру - 1141,9 </w:t>
      </w:r>
      <w:r>
        <w:br/>
      </w:r>
      <w:r>
        <w:rPr>
          <w:rFonts w:ascii="Times New Roman"/>
          <w:b w:val="false"/>
          <w:i w:val="false"/>
          <w:color w:val="000000"/>
          <w:sz w:val="28"/>
        </w:rPr>
        <w:t xml:space="preserve">
                           шаршы км; </w:t>
      </w:r>
      <w:r>
        <w:br/>
      </w:r>
      <w:r>
        <w:rPr>
          <w:rFonts w:ascii="Times New Roman"/>
          <w:b w:val="false"/>
          <w:i w:val="false"/>
          <w:color w:val="000000"/>
          <w:sz w:val="28"/>
        </w:rPr>
        <w:t xml:space="preserve">
                             аэросуреттердi </w:t>
      </w:r>
      <w:r>
        <w:br/>
      </w:r>
      <w:r>
        <w:rPr>
          <w:rFonts w:ascii="Times New Roman"/>
          <w:b w:val="false"/>
          <w:i w:val="false"/>
          <w:color w:val="000000"/>
          <w:sz w:val="28"/>
        </w:rPr>
        <w:t xml:space="preserve">
                           пландық байланыстыру </w:t>
      </w:r>
      <w:r>
        <w:br/>
      </w:r>
      <w:r>
        <w:rPr>
          <w:rFonts w:ascii="Times New Roman"/>
          <w:b w:val="false"/>
          <w:i w:val="false"/>
          <w:color w:val="000000"/>
          <w:sz w:val="28"/>
        </w:rPr>
        <w:t xml:space="preserve">
                           және ауылды елдi </w:t>
      </w:r>
      <w:r>
        <w:br/>
      </w:r>
      <w:r>
        <w:rPr>
          <w:rFonts w:ascii="Times New Roman"/>
          <w:b w:val="false"/>
          <w:i w:val="false"/>
          <w:color w:val="000000"/>
          <w:sz w:val="28"/>
        </w:rPr>
        <w:t xml:space="preserve">
                           мекендердi дешифр. </w:t>
      </w:r>
      <w:r>
        <w:br/>
      </w:r>
      <w:r>
        <w:rPr>
          <w:rFonts w:ascii="Times New Roman"/>
          <w:b w:val="false"/>
          <w:i w:val="false"/>
          <w:color w:val="000000"/>
          <w:sz w:val="28"/>
        </w:rPr>
        <w:t xml:space="preserve">
                           леу 773,3 шаршы км. </w:t>
      </w:r>
      <w:r>
        <w:br/>
      </w:r>
      <w:r>
        <w:rPr>
          <w:rFonts w:ascii="Times New Roman"/>
          <w:b w:val="false"/>
          <w:i w:val="false"/>
          <w:color w:val="000000"/>
          <w:sz w:val="28"/>
        </w:rPr>
        <w:t xml:space="preserve">
                             ауылды елдi </w:t>
      </w:r>
      <w:r>
        <w:br/>
      </w:r>
      <w:r>
        <w:rPr>
          <w:rFonts w:ascii="Times New Roman"/>
          <w:b w:val="false"/>
          <w:i w:val="false"/>
          <w:color w:val="000000"/>
          <w:sz w:val="28"/>
        </w:rPr>
        <w:t xml:space="preserve">
                           мекендер жоспарла. </w:t>
      </w:r>
      <w:r>
        <w:br/>
      </w:r>
      <w:r>
        <w:rPr>
          <w:rFonts w:ascii="Times New Roman"/>
          <w:b w:val="false"/>
          <w:i w:val="false"/>
          <w:color w:val="000000"/>
          <w:sz w:val="28"/>
        </w:rPr>
        <w:t xml:space="preserve">
                           рын сызу және </w:t>
      </w:r>
      <w:r>
        <w:br/>
      </w:r>
      <w:r>
        <w:rPr>
          <w:rFonts w:ascii="Times New Roman"/>
          <w:b w:val="false"/>
          <w:i w:val="false"/>
          <w:color w:val="000000"/>
          <w:sz w:val="28"/>
        </w:rPr>
        <w:t xml:space="preserve">
                           даярлау - 698,9 </w:t>
      </w:r>
      <w:r>
        <w:br/>
      </w:r>
      <w:r>
        <w:rPr>
          <w:rFonts w:ascii="Times New Roman"/>
          <w:b w:val="false"/>
          <w:i w:val="false"/>
          <w:color w:val="000000"/>
          <w:sz w:val="28"/>
        </w:rPr>
        <w:t xml:space="preserve">
                           шаршы км.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Мемлекеттің экономикасын геодезиялық және картографиялық өнiмдермен қамтамасыз ету, геодезиялық және картографиялық материалдарды есепке алу, сақтау және сақталуын қамтамасыз ету, сондай-ақ ауылды елдi мекендердi картографиялық материалдармен қамтамасыз ету.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396-қосымша          </w:t>
      </w:r>
    </w:p>
    <w:bookmarkEnd w:id="7"/>
    <w:p>
      <w:pPr>
        <w:spacing w:after="0"/>
        <w:ind w:left="0"/>
        <w:jc w:val="both"/>
      </w:pPr>
      <w:r>
        <w:rPr>
          <w:rFonts w:ascii="Times New Roman"/>
          <w:b w:val="false"/>
          <w:i w:val="false"/>
          <w:color w:val="000000"/>
          <w:sz w:val="28"/>
          <w:u w:val="single"/>
        </w:rPr>
        <w:t xml:space="preserve">614 - Қазақстан Республикасының Жер ресурстарын басқару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"Республикалық картографиялық фабриканы салу"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600000 мың теңге (алты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Министрлер Кабинетiнiң 1994 жылғы N 414 "Қазақстан Республикасы Министрлер Кабинетi жанындағы геодезия және картография Бас басқармасының құрамында Республикалық картографиялық фабрика құру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2002 жылғы 13 қыркүйектегi N 1000 "Қазақстан  Республикасының 2003-2005 жылдарға арналған әлеуметтiк-экономикалық дамуының Индикативтi жоспары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Картографиялық өнiммен қамтамасыз ету. </w:t>
      </w:r>
      <w:r>
        <w:br/>
      </w:r>
      <w:r>
        <w:rPr>
          <w:rFonts w:ascii="Times New Roman"/>
          <w:b w:val="false"/>
          <w:i w:val="false"/>
          <w:color w:val="000000"/>
          <w:sz w:val="28"/>
        </w:rPr>
        <w:t xml:space="preserve">
      5. Бюджеттiк бағдарламаның мiндеттерi: Картографиялық фабриканың құрылысы.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005       Республика.  Республикалық       Жыл    Қазақстан </w:t>
      </w:r>
      <w:r>
        <w:br/>
      </w:r>
      <w:r>
        <w:rPr>
          <w:rFonts w:ascii="Times New Roman"/>
          <w:b w:val="false"/>
          <w:i w:val="false"/>
          <w:color w:val="000000"/>
          <w:sz w:val="28"/>
        </w:rPr>
        <w:t xml:space="preserve">
              лық карто.   картографиялық      бойы   Республикасы. </w:t>
      </w:r>
      <w:r>
        <w:br/>
      </w:r>
      <w:r>
        <w:rPr>
          <w:rFonts w:ascii="Times New Roman"/>
          <w:b w:val="false"/>
          <w:i w:val="false"/>
          <w:color w:val="000000"/>
          <w:sz w:val="28"/>
        </w:rPr>
        <w:t xml:space="preserve">
              графиялық    фабрика құрылысы           ның Жер </w:t>
      </w:r>
      <w:r>
        <w:br/>
      </w:r>
      <w:r>
        <w:rPr>
          <w:rFonts w:ascii="Times New Roman"/>
          <w:b w:val="false"/>
          <w:i w:val="false"/>
          <w:color w:val="000000"/>
          <w:sz w:val="28"/>
        </w:rPr>
        <w:t xml:space="preserve">
              фабриканы    бойынша инвести.           ресурстарын </w:t>
      </w:r>
      <w:r>
        <w:br/>
      </w:r>
      <w:r>
        <w:rPr>
          <w:rFonts w:ascii="Times New Roman"/>
          <w:b w:val="false"/>
          <w:i w:val="false"/>
          <w:color w:val="000000"/>
          <w:sz w:val="28"/>
        </w:rPr>
        <w:t xml:space="preserve">
              салу         циялық жобаны              басқару </w:t>
      </w:r>
      <w:r>
        <w:br/>
      </w:r>
      <w:r>
        <w:rPr>
          <w:rFonts w:ascii="Times New Roman"/>
          <w:b w:val="false"/>
          <w:i w:val="false"/>
          <w:color w:val="000000"/>
          <w:sz w:val="28"/>
        </w:rPr>
        <w:t xml:space="preserve">
                           Қазақстан                  жөніндегі </w:t>
      </w:r>
      <w:r>
        <w:br/>
      </w:r>
      <w:r>
        <w:rPr>
          <w:rFonts w:ascii="Times New Roman"/>
          <w:b w:val="false"/>
          <w:i w:val="false"/>
          <w:color w:val="000000"/>
          <w:sz w:val="28"/>
        </w:rPr>
        <w:t xml:space="preserve">
                           Республикасы               агенттігі </w:t>
      </w:r>
      <w:r>
        <w:br/>
      </w:r>
      <w:r>
        <w:rPr>
          <w:rFonts w:ascii="Times New Roman"/>
          <w:b w:val="false"/>
          <w:i w:val="false"/>
          <w:color w:val="000000"/>
          <w:sz w:val="28"/>
        </w:rPr>
        <w:t xml:space="preserve">
                           Үкiметiнiң 2003 </w:t>
      </w:r>
      <w:r>
        <w:br/>
      </w:r>
      <w:r>
        <w:rPr>
          <w:rFonts w:ascii="Times New Roman"/>
          <w:b w:val="false"/>
          <w:i w:val="false"/>
          <w:color w:val="000000"/>
          <w:sz w:val="28"/>
        </w:rPr>
        <w:t xml:space="preserve">
                           жылғы 12 желтоқ. </w:t>
      </w:r>
      <w:r>
        <w:br/>
      </w:r>
      <w:r>
        <w:rPr>
          <w:rFonts w:ascii="Times New Roman"/>
          <w:b w:val="false"/>
          <w:i w:val="false"/>
          <w:color w:val="000000"/>
          <w:sz w:val="28"/>
        </w:rPr>
        <w:t xml:space="preserve">
                           сандағы N 1260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"2004 жылға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Заңын жүзеге </w:t>
      </w:r>
      <w:r>
        <w:br/>
      </w:r>
      <w:r>
        <w:rPr>
          <w:rFonts w:ascii="Times New Roman"/>
          <w:b w:val="false"/>
          <w:i w:val="false"/>
          <w:color w:val="000000"/>
          <w:sz w:val="28"/>
        </w:rPr>
        <w:t xml:space="preserve">
                           асыру туралы" </w:t>
      </w:r>
      <w:r>
        <w:br/>
      </w:r>
      <w:r>
        <w:rPr>
          <w:rFonts w:ascii="Times New Roman"/>
          <w:b w:val="false"/>
          <w:i w:val="false"/>
          <w:color w:val="000000"/>
          <w:sz w:val="28"/>
        </w:rPr>
        <w:t xml:space="preserve">
                           қаулысының заң </w:t>
      </w:r>
      <w:r>
        <w:br/>
      </w:r>
      <w:r>
        <w:rPr>
          <w:rFonts w:ascii="Times New Roman"/>
          <w:b w:val="false"/>
          <w:i w:val="false"/>
          <w:color w:val="000000"/>
          <w:sz w:val="28"/>
        </w:rPr>
        <w:t xml:space="preserve">
                           тәртiбiнде бекi. </w:t>
      </w:r>
      <w:r>
        <w:br/>
      </w:r>
      <w:r>
        <w:rPr>
          <w:rFonts w:ascii="Times New Roman"/>
          <w:b w:val="false"/>
          <w:i w:val="false"/>
          <w:color w:val="000000"/>
          <w:sz w:val="28"/>
        </w:rPr>
        <w:t xml:space="preserve">
                           тiлген жоба-смета. </w:t>
      </w:r>
      <w:r>
        <w:br/>
      </w:r>
      <w:r>
        <w:rPr>
          <w:rFonts w:ascii="Times New Roman"/>
          <w:b w:val="false"/>
          <w:i w:val="false"/>
          <w:color w:val="000000"/>
          <w:sz w:val="28"/>
        </w:rPr>
        <w:t xml:space="preserve">
                           лық құжаттарға </w:t>
      </w:r>
      <w:r>
        <w:br/>
      </w:r>
      <w:r>
        <w:rPr>
          <w:rFonts w:ascii="Times New Roman"/>
          <w:b w:val="false"/>
          <w:i w:val="false"/>
          <w:color w:val="000000"/>
          <w:sz w:val="28"/>
        </w:rPr>
        <w:t xml:space="preserve">
                           сәйкес құрылыс- </w:t>
      </w:r>
      <w:r>
        <w:br/>
      </w:r>
      <w:r>
        <w:rPr>
          <w:rFonts w:ascii="Times New Roman"/>
          <w:b w:val="false"/>
          <w:i w:val="false"/>
          <w:color w:val="000000"/>
          <w:sz w:val="28"/>
        </w:rPr>
        <w:t xml:space="preserve">
                           монтаждық жұмыс. </w:t>
      </w:r>
      <w:r>
        <w:br/>
      </w:r>
      <w:r>
        <w:rPr>
          <w:rFonts w:ascii="Times New Roman"/>
          <w:b w:val="false"/>
          <w:i w:val="false"/>
          <w:color w:val="000000"/>
          <w:sz w:val="28"/>
        </w:rPr>
        <w:t xml:space="preserve">
                           тарды орындау мен </w:t>
      </w:r>
      <w:r>
        <w:br/>
      </w:r>
      <w:r>
        <w:rPr>
          <w:rFonts w:ascii="Times New Roman"/>
          <w:b w:val="false"/>
          <w:i w:val="false"/>
          <w:color w:val="000000"/>
          <w:sz w:val="28"/>
        </w:rPr>
        <w:t xml:space="preserve">
                           құрал-саймандарды </w:t>
      </w:r>
      <w:r>
        <w:br/>
      </w:r>
      <w:r>
        <w:rPr>
          <w:rFonts w:ascii="Times New Roman"/>
          <w:b w:val="false"/>
          <w:i w:val="false"/>
          <w:color w:val="000000"/>
          <w:sz w:val="28"/>
        </w:rPr>
        <w:t xml:space="preserve">
                           сатып алуға арнал. </w:t>
      </w:r>
      <w:r>
        <w:br/>
      </w:r>
      <w:r>
        <w:rPr>
          <w:rFonts w:ascii="Times New Roman"/>
          <w:b w:val="false"/>
          <w:i w:val="false"/>
          <w:color w:val="000000"/>
          <w:sz w:val="28"/>
        </w:rPr>
        <w:t xml:space="preserve">
                           ған N 2 қосымшасына </w:t>
      </w:r>
      <w:r>
        <w:br/>
      </w:r>
      <w:r>
        <w:rPr>
          <w:rFonts w:ascii="Times New Roman"/>
          <w:b w:val="false"/>
          <w:i w:val="false"/>
          <w:color w:val="000000"/>
          <w:sz w:val="28"/>
        </w:rPr>
        <w:t xml:space="preserve">
                           сәйкес жүзеге асыру </w:t>
      </w:r>
      <w:r>
        <w:br/>
      </w:r>
      <w:r>
        <w:rPr>
          <w:rFonts w:ascii="Times New Roman"/>
          <w:b w:val="false"/>
          <w:i w:val="false"/>
          <w:color w:val="000000"/>
          <w:sz w:val="28"/>
        </w:rPr>
        <w:t xml:space="preserve">
                           ("Алматы қаласында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фабрика құрылысының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жұмыс жобасы туралы </w:t>
      </w:r>
      <w:r>
        <w:br/>
      </w:r>
      <w:r>
        <w:rPr>
          <w:rFonts w:ascii="Times New Roman"/>
          <w:b w:val="false"/>
          <w:i w:val="false"/>
          <w:color w:val="000000"/>
          <w:sz w:val="28"/>
        </w:rPr>
        <w:t xml:space="preserve">
                           "Госэкспертиза"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өнеркәсiптiң оңтүс. </w:t>
      </w:r>
      <w:r>
        <w:br/>
      </w:r>
      <w:r>
        <w:rPr>
          <w:rFonts w:ascii="Times New Roman"/>
          <w:b w:val="false"/>
          <w:i w:val="false"/>
          <w:color w:val="000000"/>
          <w:sz w:val="28"/>
        </w:rPr>
        <w:t xml:space="preserve">
                           тiк еншiлес </w:t>
      </w:r>
      <w:r>
        <w:br/>
      </w:r>
      <w:r>
        <w:rPr>
          <w:rFonts w:ascii="Times New Roman"/>
          <w:b w:val="false"/>
          <w:i w:val="false"/>
          <w:color w:val="000000"/>
          <w:sz w:val="28"/>
        </w:rPr>
        <w:t xml:space="preserve">
                           кәсiпорнының 2003 </w:t>
      </w:r>
      <w:r>
        <w:br/>
      </w:r>
      <w:r>
        <w:rPr>
          <w:rFonts w:ascii="Times New Roman"/>
          <w:b w:val="false"/>
          <w:i w:val="false"/>
          <w:color w:val="000000"/>
          <w:sz w:val="28"/>
        </w:rPr>
        <w:t xml:space="preserve">
                           жылғы 5 маусымын. </w:t>
      </w:r>
      <w:r>
        <w:br/>
      </w:r>
      <w:r>
        <w:rPr>
          <w:rFonts w:ascii="Times New Roman"/>
          <w:b w:val="false"/>
          <w:i w:val="false"/>
          <w:color w:val="000000"/>
          <w:sz w:val="28"/>
        </w:rPr>
        <w:t xml:space="preserve">
                           дағы N 7-252/2003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құрылыс-монтаждық жұмыстар көлемiн орындау және Республикалық картографиялық фабрика құрылысы бойынша құрал-саймандарды сатып алу (жалпы смета құнының құрылыс басталғаннан кейiнгi 50,6%).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397-қосымша          </w:t>
      </w:r>
    </w:p>
    <w:bookmarkEnd w:id="8"/>
    <w:p>
      <w:pPr>
        <w:spacing w:after="0"/>
        <w:ind w:left="0"/>
        <w:jc w:val="both"/>
      </w:pPr>
      <w:r>
        <w:rPr>
          <w:rFonts w:ascii="Times New Roman"/>
          <w:b w:val="false"/>
          <w:i w:val="false"/>
          <w:color w:val="000000"/>
          <w:sz w:val="28"/>
          <w:u w:val="single"/>
        </w:rPr>
        <w:t xml:space="preserve">614 - Қазақстан Республикасының Жер ресурстарын басқару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 ресурстарын басқару саласындағы қолданбалы </w:t>
      </w:r>
      <w:r>
        <w:br/>
      </w:r>
      <w:r>
        <w:rPr>
          <w:rFonts w:ascii="Times New Roman"/>
          <w:b/>
          <w:i w:val="false"/>
          <w:color w:val="000000"/>
        </w:rPr>
        <w:t xml:space="preserve">
ғылыми зерттеулер"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37206 мың теңге (отыз жетi миллион екi жүз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20 маусымындағы Жер  </w:t>
      </w:r>
      <w:r>
        <w:rPr>
          <w:rFonts w:ascii="Times New Roman"/>
          <w:b w:val="false"/>
          <w:i w:val="false"/>
          <w:color w:val="000000"/>
          <w:sz w:val="28"/>
        </w:rPr>
        <w:t xml:space="preserve">Кодексiнiң 8 </w:t>
      </w:r>
      <w:r>
        <w:rPr>
          <w:rFonts w:ascii="Times New Roman"/>
          <w:b w:val="false"/>
          <w:i w:val="false"/>
          <w:color w:val="000000"/>
          <w:sz w:val="28"/>
        </w:rPr>
        <w:t>,  </w:t>
      </w:r>
      <w:r>
        <w:rPr>
          <w:rFonts w:ascii="Times New Roman"/>
          <w:b w:val="false"/>
          <w:i w:val="false"/>
          <w:color w:val="000000"/>
          <w:sz w:val="28"/>
        </w:rPr>
        <w:t xml:space="preserve">9 , </w:t>
      </w:r>
      <w:r>
        <w:rPr>
          <w:rFonts w:ascii="Times New Roman"/>
          <w:b w:val="false"/>
          <w:i w:val="false"/>
          <w:color w:val="000000"/>
          <w:sz w:val="28"/>
        </w:rPr>
        <w:t xml:space="preserve">  10, </w:t>
      </w:r>
      <w:r>
        <w:rPr>
          <w:rFonts w:ascii="Times New Roman"/>
          <w:b w:val="false"/>
          <w:i w:val="false"/>
          <w:color w:val="000000"/>
          <w:sz w:val="28"/>
        </w:rPr>
        <w:t xml:space="preserve">  11, </w:t>
      </w:r>
      <w:r>
        <w:rPr>
          <w:rFonts w:ascii="Times New Roman"/>
          <w:b w:val="false"/>
          <w:i w:val="false"/>
          <w:color w:val="000000"/>
          <w:sz w:val="28"/>
        </w:rPr>
        <w:t xml:space="preserve">  139 </w:t>
      </w:r>
      <w:r>
        <w:rPr>
          <w:rFonts w:ascii="Times New Roman"/>
          <w:b w:val="false"/>
          <w:i w:val="false"/>
          <w:color w:val="000000"/>
          <w:sz w:val="28"/>
        </w:rPr>
        <w:t>,  </w:t>
      </w:r>
      <w:r>
        <w:rPr>
          <w:rFonts w:ascii="Times New Roman"/>
          <w:b w:val="false"/>
          <w:i w:val="false"/>
          <w:color w:val="000000"/>
          <w:sz w:val="28"/>
        </w:rPr>
        <w:t xml:space="preserve">149 </w:t>
      </w:r>
      <w:r>
        <w:rPr>
          <w:rFonts w:ascii="Times New Roman"/>
          <w:b w:val="false"/>
          <w:i w:val="false"/>
          <w:color w:val="000000"/>
          <w:sz w:val="28"/>
        </w:rPr>
        <w:t>,  </w:t>
      </w:r>
      <w:r>
        <w:rPr>
          <w:rFonts w:ascii="Times New Roman"/>
          <w:b w:val="false"/>
          <w:i w:val="false"/>
          <w:color w:val="000000"/>
          <w:sz w:val="28"/>
        </w:rPr>
        <w:t xml:space="preserve">152 </w:t>
      </w:r>
      <w:r>
        <w:rPr>
          <w:rFonts w:ascii="Times New Roman"/>
          <w:b w:val="false"/>
          <w:i w:val="false"/>
          <w:color w:val="000000"/>
          <w:sz w:val="28"/>
        </w:rPr>
        <w:t>,  </w:t>
      </w:r>
      <w:r>
        <w:rPr>
          <w:rFonts w:ascii="Times New Roman"/>
          <w:b w:val="false"/>
          <w:i w:val="false"/>
          <w:color w:val="000000"/>
          <w:sz w:val="28"/>
        </w:rPr>
        <w:t xml:space="preserve">153 </w:t>
      </w:r>
      <w:r>
        <w:rPr>
          <w:rFonts w:ascii="Times New Roman"/>
          <w:b w:val="false"/>
          <w:i w:val="false"/>
          <w:color w:val="000000"/>
          <w:sz w:val="28"/>
        </w:rPr>
        <w:t>,  </w:t>
      </w:r>
      <w:r>
        <w:rPr>
          <w:rFonts w:ascii="Times New Roman"/>
          <w:b w:val="false"/>
          <w:i w:val="false"/>
          <w:color w:val="000000"/>
          <w:sz w:val="28"/>
        </w:rPr>
        <w:t xml:space="preserve">159 </w:t>
      </w:r>
      <w:r>
        <w:rPr>
          <w:rFonts w:ascii="Times New Roman"/>
          <w:b w:val="false"/>
          <w:i w:val="false"/>
          <w:color w:val="000000"/>
          <w:sz w:val="28"/>
        </w:rPr>
        <w:t>,  </w:t>
      </w:r>
      <w:r>
        <w:rPr>
          <w:rFonts w:ascii="Times New Roman"/>
          <w:b w:val="false"/>
          <w:i w:val="false"/>
          <w:color w:val="000000"/>
          <w:sz w:val="28"/>
        </w:rPr>
        <w:t xml:space="preserve">160 </w:t>
      </w:r>
      <w:r>
        <w:rPr>
          <w:rFonts w:ascii="Times New Roman"/>
          <w:b w:val="false"/>
          <w:i w:val="false"/>
          <w:color w:val="000000"/>
          <w:sz w:val="28"/>
        </w:rPr>
        <w:t>,  </w:t>
      </w:r>
      <w:r>
        <w:rPr>
          <w:rFonts w:ascii="Times New Roman"/>
          <w:b w:val="false"/>
          <w:i w:val="false"/>
          <w:color w:val="000000"/>
          <w:sz w:val="28"/>
        </w:rPr>
        <w:t xml:space="preserve">161 </w:t>
      </w:r>
      <w:r>
        <w:rPr>
          <w:rFonts w:ascii="Times New Roman"/>
          <w:b w:val="false"/>
          <w:i w:val="false"/>
          <w:color w:val="000000"/>
          <w:sz w:val="28"/>
        </w:rPr>
        <w:t>,  </w:t>
      </w:r>
      <w:r>
        <w:rPr>
          <w:rFonts w:ascii="Times New Roman"/>
          <w:b w:val="false"/>
          <w:i w:val="false"/>
          <w:color w:val="000000"/>
          <w:sz w:val="28"/>
        </w:rPr>
        <w:t xml:space="preserve">162-баптары </w:t>
      </w:r>
      <w:r>
        <w:rPr>
          <w:rFonts w:ascii="Times New Roman"/>
          <w:b w:val="false"/>
          <w:i w:val="false"/>
          <w:color w:val="000000"/>
          <w:sz w:val="28"/>
        </w:rPr>
        <w:t>; "Қазақстанның 2030 жылға дейiнгi даму стратегиясын одан әрi iске асыру жөнiндегi шаралар туралы" Қазақстан Республикасы Президентiнiң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"Жылжымайтын мүлiкке құқықтарды және онымен жасалатын мәмiлелердi мемлекеттiк тiркеу туралы" Қазақстан Республикасының Президентiнiң 1995 жылғы 25 желтоқсандағы N 2727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Республикасында жер мониторингiн жүргiзу Ережелерiн бекiту және оның мәмiлеметтерiн пайдалану туралы" 2003 жылғы 19 қыркүйектегi N 956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 салық төлеушiлерi есебiнiң бiрыңғай автоматтандырылған мәлiметтер жиынтығын құру туралы" 2000 жылғы 30 маусымдағы N 991  </w:t>
      </w:r>
      <w:r>
        <w:rPr>
          <w:rFonts w:ascii="Times New Roman"/>
          <w:b w:val="false"/>
          <w:i w:val="false"/>
          <w:color w:val="000000"/>
          <w:sz w:val="28"/>
        </w:rPr>
        <w:t xml:space="preserve">қаулысы </w:t>
      </w:r>
      <w:r>
        <w:rPr>
          <w:rFonts w:ascii="Times New Roman"/>
          <w:b w:val="false"/>
          <w:i w:val="false"/>
          <w:color w:val="000000"/>
          <w:sz w:val="28"/>
        </w:rPr>
        <w:t>; "Сандық геоақпараттық жүйелер негiзiнде Қазақстан Республикасы табиғи объектiлерiнiң бiрыңғай мемлекеттiк кадастрлар жүйесiн құру туралы" Қазақстан Республикасы Үкiметiнiң 2000 жылғы 25 қыркүйектегi N 1449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жер ресурстарының потенциалын ұтымды пайдалану мен қорғауды инновация базасында ғылыми-әдiстемелiк қамтамасыз ету және оны экономикалық айналымға енгiзу. </w:t>
      </w:r>
      <w:r>
        <w:br/>
      </w:r>
      <w:r>
        <w:rPr>
          <w:rFonts w:ascii="Times New Roman"/>
          <w:b w:val="false"/>
          <w:i w:val="false"/>
          <w:color w:val="000000"/>
          <w:sz w:val="28"/>
        </w:rPr>
        <w:t xml:space="preserve">
      5. Бюджеттiк бағдарламаның мiндеттерi: мемлекеттiк жер кадастры мен оның автоматтандырылған ақпараттық жүйесiн ғылыми-әдiстемелiк қамтамасыз ету; мониторинг бойынша инновацияны ғылыми-әдiстемелiк және тәжiрибелi-эксперименталды қолдауды қамтамасыз ету, жердi зерттеу, картографиялау және ландшафты-экологиялық және геоақпараттық жүйелер негiзiнде аумақты ұйымдастыру; ақылы жер пайдалану, жердiң нарықтық айналымы мен жер ресурстарын ұтымды пайдалану мен қорғауды экономикалық ынталандыру жүйесінiң ғылыми-әдiстемелiк базасын әзiрлеу; қолайлы жер пайдалану нормативтерiн әдiстемелiк негiздеу мен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006       Жер ресурс.  Мемлекеттiк жер     Жыл    Қазақстан </w:t>
      </w:r>
      <w:r>
        <w:br/>
      </w:r>
      <w:r>
        <w:rPr>
          <w:rFonts w:ascii="Times New Roman"/>
          <w:b w:val="false"/>
          <w:i w:val="false"/>
          <w:color w:val="000000"/>
          <w:sz w:val="28"/>
        </w:rPr>
        <w:t xml:space="preserve">
              тарын        кадастрын ғылыми-   ішінде Республикасы. </w:t>
      </w:r>
      <w:r>
        <w:br/>
      </w:r>
      <w:r>
        <w:rPr>
          <w:rFonts w:ascii="Times New Roman"/>
          <w:b w:val="false"/>
          <w:i w:val="false"/>
          <w:color w:val="000000"/>
          <w:sz w:val="28"/>
        </w:rPr>
        <w:t xml:space="preserve">
              басқару      әдiстемелiк және           ның Жер </w:t>
      </w:r>
      <w:r>
        <w:br/>
      </w:r>
      <w:r>
        <w:rPr>
          <w:rFonts w:ascii="Times New Roman"/>
          <w:b w:val="false"/>
          <w:i w:val="false"/>
          <w:color w:val="000000"/>
          <w:sz w:val="28"/>
        </w:rPr>
        <w:t xml:space="preserve">
              саласында.   технологиялық              ресурстарын </w:t>
      </w:r>
      <w:r>
        <w:br/>
      </w:r>
      <w:r>
        <w:rPr>
          <w:rFonts w:ascii="Times New Roman"/>
          <w:b w:val="false"/>
          <w:i w:val="false"/>
          <w:color w:val="000000"/>
          <w:sz w:val="28"/>
        </w:rPr>
        <w:t xml:space="preserve">
              ғы қолдан.   қамтамасыз ету.            басқару </w:t>
      </w:r>
      <w:r>
        <w:br/>
      </w:r>
      <w:r>
        <w:rPr>
          <w:rFonts w:ascii="Times New Roman"/>
          <w:b w:val="false"/>
          <w:i w:val="false"/>
          <w:color w:val="000000"/>
          <w:sz w:val="28"/>
        </w:rPr>
        <w:t xml:space="preserve">
              балы ғылыми  Жаңа жер жағдайын.         жөніндегі </w:t>
      </w:r>
      <w:r>
        <w:br/>
      </w:r>
      <w:r>
        <w:rPr>
          <w:rFonts w:ascii="Times New Roman"/>
          <w:b w:val="false"/>
          <w:i w:val="false"/>
          <w:color w:val="000000"/>
          <w:sz w:val="28"/>
        </w:rPr>
        <w:t xml:space="preserve">
              зерттеулер   да жер мониторингi         агенттігі </w:t>
      </w:r>
      <w:r>
        <w:br/>
      </w:r>
      <w:r>
        <w:rPr>
          <w:rFonts w:ascii="Times New Roman"/>
          <w:b w:val="false"/>
          <w:i w:val="false"/>
          <w:color w:val="000000"/>
          <w:sz w:val="28"/>
        </w:rPr>
        <w:t xml:space="preserve">
                           жүйесiн қалыптас. </w:t>
      </w:r>
      <w:r>
        <w:br/>
      </w:r>
      <w:r>
        <w:rPr>
          <w:rFonts w:ascii="Times New Roman"/>
          <w:b w:val="false"/>
          <w:i w:val="false"/>
          <w:color w:val="000000"/>
          <w:sz w:val="28"/>
        </w:rPr>
        <w:t xml:space="preserve">
                           тыру принциптерi. </w:t>
      </w:r>
      <w:r>
        <w:br/>
      </w:r>
      <w:r>
        <w:rPr>
          <w:rFonts w:ascii="Times New Roman"/>
          <w:b w:val="false"/>
          <w:i w:val="false"/>
          <w:color w:val="000000"/>
          <w:sz w:val="28"/>
        </w:rPr>
        <w:t xml:space="preserve">
                           Ландшафты-экология. </w:t>
      </w:r>
      <w:r>
        <w:br/>
      </w:r>
      <w:r>
        <w:rPr>
          <w:rFonts w:ascii="Times New Roman"/>
          <w:b w:val="false"/>
          <w:i w:val="false"/>
          <w:color w:val="000000"/>
          <w:sz w:val="28"/>
        </w:rPr>
        <w:t xml:space="preserve">
                           лық тұрғысы </w:t>
      </w:r>
      <w:r>
        <w:br/>
      </w:r>
      <w:r>
        <w:rPr>
          <w:rFonts w:ascii="Times New Roman"/>
          <w:b w:val="false"/>
          <w:i w:val="false"/>
          <w:color w:val="000000"/>
          <w:sz w:val="28"/>
        </w:rPr>
        <w:t xml:space="preserve">
                           негiзiнде аумақты </w:t>
      </w:r>
      <w:r>
        <w:br/>
      </w:r>
      <w:r>
        <w:rPr>
          <w:rFonts w:ascii="Times New Roman"/>
          <w:b w:val="false"/>
          <w:i w:val="false"/>
          <w:color w:val="000000"/>
          <w:sz w:val="28"/>
        </w:rPr>
        <w:t xml:space="preserve">
                           ұйымдастыруды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негiздеу. Ақылы </w:t>
      </w:r>
      <w:r>
        <w:br/>
      </w:r>
      <w:r>
        <w:rPr>
          <w:rFonts w:ascii="Times New Roman"/>
          <w:b w:val="false"/>
          <w:i w:val="false"/>
          <w:color w:val="000000"/>
          <w:sz w:val="28"/>
        </w:rPr>
        <w:t xml:space="preserve">
                           жер пайдалану </w:t>
      </w:r>
      <w:r>
        <w:br/>
      </w:r>
      <w:r>
        <w:rPr>
          <w:rFonts w:ascii="Times New Roman"/>
          <w:b w:val="false"/>
          <w:i w:val="false"/>
          <w:color w:val="000000"/>
          <w:sz w:val="28"/>
        </w:rPr>
        <w:t xml:space="preserve">
                           жүйесiн және жер </w:t>
      </w:r>
      <w:r>
        <w:br/>
      </w:r>
      <w:r>
        <w:rPr>
          <w:rFonts w:ascii="Times New Roman"/>
          <w:b w:val="false"/>
          <w:i w:val="false"/>
          <w:color w:val="000000"/>
          <w:sz w:val="28"/>
        </w:rPr>
        <w:t xml:space="preserve">
                           ресурстарын ұтымды </w:t>
      </w:r>
      <w:r>
        <w:br/>
      </w:r>
      <w:r>
        <w:rPr>
          <w:rFonts w:ascii="Times New Roman"/>
          <w:b w:val="false"/>
          <w:i w:val="false"/>
          <w:color w:val="000000"/>
          <w:sz w:val="28"/>
        </w:rPr>
        <w:t xml:space="preserve">
                           пайдалану мен </w:t>
      </w:r>
      <w:r>
        <w:br/>
      </w:r>
      <w:r>
        <w:rPr>
          <w:rFonts w:ascii="Times New Roman"/>
          <w:b w:val="false"/>
          <w:i w:val="false"/>
          <w:color w:val="000000"/>
          <w:sz w:val="28"/>
        </w:rPr>
        <w:t xml:space="preserve">
                           қорғауды экономика. </w:t>
      </w:r>
      <w:r>
        <w:br/>
      </w:r>
      <w:r>
        <w:rPr>
          <w:rFonts w:ascii="Times New Roman"/>
          <w:b w:val="false"/>
          <w:i w:val="false"/>
          <w:color w:val="000000"/>
          <w:sz w:val="28"/>
        </w:rPr>
        <w:t xml:space="preserve">
                           лық ынталандыру </w:t>
      </w:r>
      <w:r>
        <w:br/>
      </w:r>
      <w:r>
        <w:rPr>
          <w:rFonts w:ascii="Times New Roman"/>
          <w:b w:val="false"/>
          <w:i w:val="false"/>
          <w:color w:val="000000"/>
          <w:sz w:val="28"/>
        </w:rPr>
        <w:t xml:space="preserve">
                           ғылыми және әдiсте. </w:t>
      </w:r>
      <w:r>
        <w:br/>
      </w:r>
      <w:r>
        <w:rPr>
          <w:rFonts w:ascii="Times New Roman"/>
          <w:b w:val="false"/>
          <w:i w:val="false"/>
          <w:color w:val="000000"/>
          <w:sz w:val="28"/>
        </w:rPr>
        <w:t xml:space="preserve">
                           мелiк негiздеу.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негiздеу мен </w:t>
      </w:r>
      <w:r>
        <w:br/>
      </w:r>
      <w:r>
        <w:rPr>
          <w:rFonts w:ascii="Times New Roman"/>
          <w:b w:val="false"/>
          <w:i w:val="false"/>
          <w:color w:val="000000"/>
          <w:sz w:val="28"/>
        </w:rPr>
        <w:t xml:space="preserve">
                           нормативтердi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құқықтық, фискалды және көпмақсатты жер кадастрының концепциясы, принципi және негiзделуi; мемлекеттiк жер кадастрының автоматтандырылған жүйелерiнiң концепциясы, құру принциптерi, жүргiзу технологиясы, стандарттары, анықтамалықтары (МЖК ААЖ); жер учаскелерiнiң меншiк иелерiнiң бiрыңғай мемлекеттiк реестрiн (ЖБМР)  жасау әдiстемесi; мониторинг жүйесiн жүргiзудiң концепциясы, бағдарламасы, әдiстемелiк және нормативтiк қамтамасыз етiлуi; ландшафты-экологиялық тұрғы негiзiнде аумақты жоспарлау мен ұйымдастыру принциптерi мен әдiстерi; ұзақ ауыл шаруашылық игеру жерлерiн ландшафты-экологиялық зерттеу; көрсетiлген шаруашылықтардың (М 1: 10000, 1:25000) және базалық ауданның (M 1: 100000) ландшафтық карталары; ақылы жер пайдаланудың концепциясы және жердiң нарықтық айналымын жасау; жер рентасын жасау принциптерi; ауыл шаруашылық алқаптары мен елдi мекен жерлерiн кадастрлық бағалаудың жетiлдiрiлген әдiстемесi; жаңа құралдар мен технологияларды қолданып орындалатын жекелеген жерге орналастыру, жер-кадастрлық жұмыстарға және олардың жаңа түрлерiне уақыт нормалары; жер учаскелерiн кадастрлық бағалау, паспорт жасау, сандық электронды карталар және т.б. жасау.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