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8414" w14:textId="7e28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бюджеттік бағдарламалардың паспорттарын бекіту туралы
(Қазақстан Республикасының Ақпарат министрлігі)</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10"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қаулысын қараңыз. </w:t>
      </w:r>
    </w:p>
    <w:bookmarkEnd w:id="0"/>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324, 325, 326, 327, 328, 329, 330-қосымшаларға сәйкес Қазақстан Республикасы Ақпарат министрлігінің 2004 жылға арналған республикалық бюджеттiк бағдарламаларының паспорттары бекітілсін.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324-қосымша         </w:t>
      </w:r>
    </w:p>
    <w:bookmarkEnd w:id="3"/>
    <w:p>
      <w:pPr>
        <w:spacing w:after="0"/>
        <w:ind w:left="0"/>
        <w:jc w:val="both"/>
      </w:pPr>
      <w:r>
        <w:rPr>
          <w:rFonts w:ascii="Times New Roman"/>
          <w:b w:val="false"/>
          <w:i w:val="false"/>
          <w:color w:val="ff0000"/>
          <w:sz w:val="28"/>
        </w:rPr>
        <w:t xml:space="preserve">      Ескерту. 324-қосымшаға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2004.12.24. N </w:t>
      </w:r>
      <w:r>
        <w:rPr>
          <w:rFonts w:ascii="Times New Roman"/>
          <w:b w:val="false"/>
          <w:i w:val="false"/>
          <w:color w:val="ff0000"/>
          <w:sz w:val="28"/>
        </w:rPr>
        <w:t xml:space="preserve">1369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236 - Қазақстан Республикасының Ақпарат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"Ақпарат саласындағы уәкiлеттi органның қызметiн </w:t>
      </w:r>
      <w:r>
        <w:br/>
      </w:r>
      <w:r>
        <w:rPr>
          <w:rFonts w:ascii="Times New Roman"/>
          <w:b/>
          <w:i w:val="false"/>
          <w:color w:val="000000"/>
        </w:rPr>
        <w:t xml:space="preserve">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229022 мың теңге (екі жүз жиырма тоғыз миллион жиырма екі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"Мемлекеттiк қызмет туралы" 1999 жылғы 23 шілдедегі </w:t>
      </w:r>
      <w:r>
        <w:rPr>
          <w:rFonts w:ascii="Times New Roman"/>
          <w:b w:val="false"/>
          <w:i w:val="false"/>
          <w:color w:val="000000"/>
          <w:sz w:val="28"/>
        </w:rPr>
        <w:t xml:space="preserve">Заңының 3 </w:t>
      </w:r>
      <w:r>
        <w:rPr>
          <w:rFonts w:ascii="Times New Roman"/>
          <w:b w:val="false"/>
          <w:i w:val="false"/>
          <w:color w:val="000000"/>
          <w:sz w:val="28"/>
        </w:rPr>
        <w:t>, </w:t>
      </w:r>
      <w:r>
        <w:rPr>
          <w:rFonts w:ascii="Times New Roman"/>
          <w:b w:val="false"/>
          <w:i w:val="false"/>
          <w:color w:val="000000"/>
          <w:sz w:val="28"/>
        </w:rPr>
        <w:t xml:space="preserve">21-25-баптары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ұлттық ақпараттық инфрақұрылымын құру және дамытудың мемлекеттiк бағдарламасы туралы"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кейбiр Жарлықтарына өзгерiстер енгiзу туралы" Қазақстан Республикасы Президентiнiң 2002 жылғы 29 тамыздағы N 929 Жарлығы ; "Қазақстан Республикасы Ақпарат министрлiгiнiң мәселелерi" Қазақстан Республикасы Yкіметінің 2003 жылғы 26 қарашадағы N 1180 </w:t>
      </w:r>
      <w:r>
        <w:rPr>
          <w:rFonts w:ascii="Times New Roman"/>
          <w:b w:val="false"/>
          <w:i w:val="false"/>
          <w:color w:val="000000"/>
          <w:sz w:val="28"/>
        </w:rPr>
        <w:t xml:space="preserve">қаулысы </w:t>
      </w:r>
      <w:r>
        <w:rPr>
          <w:rFonts w:ascii="Times New Roman"/>
          <w:b w:val="false"/>
          <w:i w:val="false"/>
          <w:color w:val="000000"/>
          <w:sz w:val="28"/>
        </w:rPr>
        <w:t>; "Мемлекеттiк органдарды ақпараттандыру мәселелерi туралы" Қазақстан Республикасы Үкiметiнiң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бiртұтас ақпараттық кеңiстiгiнiң тұжырымдамасы және оны iске асыру шаралары туралы" Қазақстан Республикасы Yкiметiнiң 1998 жылғы 29 шiлдедегi N 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Қазақстан Республикасы Ақпарат министрлiгi, оның аумақтық бөлiмшелерi өздерiне жүктелген функцияларды барынша тиiмдi орындауға қол жеткiзу мақсатымен олардың қызметiн қамтамасыз ету, Қазақстан Республикасының Ақпарат министрлiгiне ақпараттық техникалық қызмет көрсету, өздерiнiң лауазымдық мiндеттемелерiн тиiмдi орындау және кәсiби шеберлiктерiн жетiлдiру үшін ұсынылатын бiлiктiлiк талаптарға сәйкес кәсiби қызметi саласындағы бiлiм беру бағдарламалары бойынша теориялық және практикалық бiлiмдерiн, iскерлiктерi мен дағдыларын жаңарту. </w:t>
      </w:r>
      <w:r>
        <w:br/>
      </w:r>
      <w:r>
        <w:rPr>
          <w:rFonts w:ascii="Times New Roman"/>
          <w:b w:val="false"/>
          <w:i w:val="false"/>
          <w:color w:val="000000"/>
          <w:sz w:val="28"/>
        </w:rPr>
        <w:t xml:space="preserve">
      5. Бюджеттік бағдарламаның мiндеттерi: Қазақстан Республикасы Ақпарат министрлiгiнiң орталық аппаратын, оның аумақтық бөлiмшелерiн ұстау мемлекеттiк қызметшiлердiң кәсiби бiлiктіліктерiн арттыру.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001       Ақпарат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уәкiлеттi </w:t>
      </w:r>
      <w:r>
        <w:br/>
      </w:r>
      <w:r>
        <w:rPr>
          <w:rFonts w:ascii="Times New Roman"/>
          <w:b w:val="false"/>
          <w:i w:val="false"/>
          <w:color w:val="000000"/>
          <w:sz w:val="28"/>
        </w:rPr>
        <w:t xml:space="preserve">
              органның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001  Орталық      Қазақстан           Жыл    Қазақстан </w:t>
      </w:r>
      <w:r>
        <w:br/>
      </w:r>
      <w:r>
        <w:rPr>
          <w:rFonts w:ascii="Times New Roman"/>
          <w:b w:val="false"/>
          <w:i w:val="false"/>
          <w:color w:val="000000"/>
          <w:sz w:val="28"/>
        </w:rPr>
        <w:t xml:space="preserve">
              органның     Республикасы        iшiнде Республикасы. </w:t>
      </w:r>
      <w:r>
        <w:br/>
      </w:r>
      <w:r>
        <w:rPr>
          <w:rFonts w:ascii="Times New Roman"/>
          <w:b w:val="false"/>
          <w:i w:val="false"/>
          <w:color w:val="000000"/>
          <w:sz w:val="28"/>
        </w:rPr>
        <w:t xml:space="preserve">
              аппараты     Ақпарат министрлi.         ның Ақпарат </w:t>
      </w:r>
      <w:r>
        <w:br/>
      </w:r>
      <w:r>
        <w:rPr>
          <w:rFonts w:ascii="Times New Roman"/>
          <w:b w:val="false"/>
          <w:i w:val="false"/>
          <w:color w:val="000000"/>
          <w:sz w:val="28"/>
        </w:rPr>
        <w:t xml:space="preserve">
                           гiнiң орталық              министрлiгi </w:t>
      </w:r>
      <w:r>
        <w:br/>
      </w:r>
      <w:r>
        <w:rPr>
          <w:rFonts w:ascii="Times New Roman"/>
          <w:b w:val="false"/>
          <w:i w:val="false"/>
          <w:color w:val="000000"/>
          <w:sz w:val="28"/>
        </w:rPr>
        <w:t xml:space="preserve">
                           аппаратын 98 </w:t>
      </w:r>
      <w:r>
        <w:br/>
      </w:r>
      <w:r>
        <w:rPr>
          <w:rFonts w:ascii="Times New Roman"/>
          <w:b w:val="false"/>
          <w:i w:val="false"/>
          <w:color w:val="000000"/>
          <w:sz w:val="28"/>
        </w:rPr>
        <w:t xml:space="preserve">
                           бiрлiктi штат </w:t>
      </w:r>
      <w:r>
        <w:br/>
      </w:r>
      <w:r>
        <w:rPr>
          <w:rFonts w:ascii="Times New Roman"/>
          <w:b w:val="false"/>
          <w:i w:val="false"/>
          <w:color w:val="000000"/>
          <w:sz w:val="28"/>
        </w:rPr>
        <w:t xml:space="preserve">
                           санының лимитi </w:t>
      </w:r>
      <w:r>
        <w:br/>
      </w:r>
      <w:r>
        <w:rPr>
          <w:rFonts w:ascii="Times New Roman"/>
          <w:b w:val="false"/>
          <w:i w:val="false"/>
          <w:color w:val="000000"/>
          <w:sz w:val="28"/>
        </w:rPr>
        <w:t xml:space="preserve">
                           шегiнде қаржыланды. </w:t>
      </w:r>
      <w:r>
        <w:br/>
      </w:r>
      <w:r>
        <w:rPr>
          <w:rFonts w:ascii="Times New Roman"/>
          <w:b w:val="false"/>
          <w:i w:val="false"/>
          <w:color w:val="000000"/>
          <w:sz w:val="28"/>
        </w:rPr>
        <w:t xml:space="preserve">
                           ру. Бекiтiлген </w:t>
      </w:r>
      <w:r>
        <w:br/>
      </w:r>
      <w:r>
        <w:rPr>
          <w:rFonts w:ascii="Times New Roman"/>
          <w:b w:val="false"/>
          <w:i w:val="false"/>
          <w:color w:val="000000"/>
          <w:sz w:val="28"/>
        </w:rPr>
        <w:t xml:space="preserve">
                           тиiстiлiк нормати. </w:t>
      </w:r>
      <w:r>
        <w:br/>
      </w:r>
      <w:r>
        <w:rPr>
          <w:rFonts w:ascii="Times New Roman"/>
          <w:b w:val="false"/>
          <w:i w:val="false"/>
          <w:color w:val="000000"/>
          <w:sz w:val="28"/>
        </w:rPr>
        <w:t xml:space="preserve">
                           вiне сәйкес 4 </w:t>
      </w:r>
      <w:r>
        <w:br/>
      </w:r>
      <w:r>
        <w:rPr>
          <w:rFonts w:ascii="Times New Roman"/>
          <w:b w:val="false"/>
          <w:i w:val="false"/>
          <w:color w:val="000000"/>
          <w:sz w:val="28"/>
        </w:rPr>
        <w:t xml:space="preserve">
                           қызметтiк автокө. </w:t>
      </w:r>
      <w:r>
        <w:br/>
      </w:r>
      <w:r>
        <w:rPr>
          <w:rFonts w:ascii="Times New Roman"/>
          <w:b w:val="false"/>
          <w:i w:val="false"/>
          <w:color w:val="000000"/>
          <w:sz w:val="28"/>
        </w:rPr>
        <w:t xml:space="preserve">
                           лiктi ұстау және </w:t>
      </w:r>
      <w:r>
        <w:br/>
      </w:r>
      <w:r>
        <w:rPr>
          <w:rFonts w:ascii="Times New Roman"/>
          <w:b w:val="false"/>
          <w:i w:val="false"/>
          <w:color w:val="000000"/>
          <w:sz w:val="28"/>
        </w:rPr>
        <w:t xml:space="preserve">
                           жалдау. Лицензия. </w:t>
      </w:r>
      <w:r>
        <w:br/>
      </w:r>
      <w:r>
        <w:rPr>
          <w:rFonts w:ascii="Times New Roman"/>
          <w:b w:val="false"/>
          <w:i w:val="false"/>
          <w:color w:val="000000"/>
          <w:sz w:val="28"/>
        </w:rPr>
        <w:t xml:space="preserve">
                           ланған бағдарлама. </w:t>
      </w:r>
      <w:r>
        <w:br/>
      </w:r>
      <w:r>
        <w:rPr>
          <w:rFonts w:ascii="Times New Roman"/>
          <w:b w:val="false"/>
          <w:i w:val="false"/>
          <w:color w:val="000000"/>
          <w:sz w:val="28"/>
        </w:rPr>
        <w:t xml:space="preserve">
                           лық қамтамасыз </w:t>
      </w:r>
      <w:r>
        <w:br/>
      </w:r>
      <w:r>
        <w:rPr>
          <w:rFonts w:ascii="Times New Roman"/>
          <w:b w:val="false"/>
          <w:i w:val="false"/>
          <w:color w:val="000000"/>
          <w:sz w:val="28"/>
        </w:rPr>
        <w:t xml:space="preserve">
                           етудi сатып алу </w:t>
      </w:r>
      <w:r>
        <w:br/>
      </w:r>
      <w:r>
        <w:rPr>
          <w:rFonts w:ascii="Times New Roman"/>
          <w:b w:val="false"/>
          <w:i w:val="false"/>
          <w:color w:val="000000"/>
          <w:sz w:val="28"/>
        </w:rPr>
        <w:t xml:space="preserve">
                           - 56 бiрлiк. </w:t>
      </w:r>
      <w:r>
        <w:br/>
      </w:r>
      <w:r>
        <w:rPr>
          <w:rFonts w:ascii="Times New Roman"/>
          <w:b w:val="false"/>
          <w:i w:val="false"/>
          <w:color w:val="000000"/>
          <w:sz w:val="28"/>
        </w:rPr>
        <w:t xml:space="preserve">
                           Сүйемелдеу жөнiнде. </w:t>
      </w:r>
      <w:r>
        <w:br/>
      </w:r>
      <w:r>
        <w:rPr>
          <w:rFonts w:ascii="Times New Roman"/>
          <w:b w:val="false"/>
          <w:i w:val="false"/>
          <w:color w:val="000000"/>
          <w:sz w:val="28"/>
        </w:rPr>
        <w:t xml:space="preserve">
                           гi қызметтер: </w:t>
      </w:r>
      <w:r>
        <w:br/>
      </w:r>
      <w:r>
        <w:rPr>
          <w:rFonts w:ascii="Times New Roman"/>
          <w:b w:val="false"/>
          <w:i w:val="false"/>
          <w:color w:val="000000"/>
          <w:sz w:val="28"/>
        </w:rPr>
        <w:t xml:space="preserve">
                           - Қазақстан Респуб. </w:t>
      </w:r>
      <w:r>
        <w:br/>
      </w:r>
      <w:r>
        <w:rPr>
          <w:rFonts w:ascii="Times New Roman"/>
          <w:b w:val="false"/>
          <w:i w:val="false"/>
          <w:color w:val="000000"/>
          <w:sz w:val="28"/>
        </w:rPr>
        <w:t xml:space="preserve">
                           ликасы Үкiметiнiң </w:t>
      </w:r>
      <w:r>
        <w:br/>
      </w:r>
      <w:r>
        <w:rPr>
          <w:rFonts w:ascii="Times New Roman"/>
          <w:b w:val="false"/>
          <w:i w:val="false"/>
          <w:color w:val="000000"/>
          <w:sz w:val="28"/>
        </w:rPr>
        <w:t xml:space="preserve">
                           веб-сайтын </w:t>
      </w:r>
      <w:r>
        <w:br/>
      </w:r>
      <w:r>
        <w:rPr>
          <w:rFonts w:ascii="Times New Roman"/>
          <w:b w:val="false"/>
          <w:i w:val="false"/>
          <w:color w:val="000000"/>
          <w:sz w:val="28"/>
        </w:rPr>
        <w:t xml:space="preserve">
                           (www.government.kz </w:t>
      </w:r>
      <w:r>
        <w:br/>
      </w:r>
      <w:r>
        <w:rPr>
          <w:rFonts w:ascii="Times New Roman"/>
          <w:b w:val="false"/>
          <w:i w:val="false"/>
          <w:color w:val="000000"/>
          <w:sz w:val="28"/>
        </w:rPr>
        <w:t xml:space="preserve">
                           және Қазақстан </w:t>
      </w:r>
      <w:r>
        <w:br/>
      </w:r>
      <w:r>
        <w:rPr>
          <w:rFonts w:ascii="Times New Roman"/>
          <w:b w:val="false"/>
          <w:i w:val="false"/>
          <w:color w:val="000000"/>
          <w:sz w:val="28"/>
        </w:rPr>
        <w:t xml:space="preserve">
                           Pecпубликасы Ақпарат </w:t>
      </w:r>
      <w:r>
        <w:br/>
      </w:r>
      <w:r>
        <w:rPr>
          <w:rFonts w:ascii="Times New Roman"/>
          <w:b w:val="false"/>
          <w:i w:val="false"/>
          <w:color w:val="000000"/>
          <w:sz w:val="28"/>
        </w:rPr>
        <w:t xml:space="preserve">
                           министрлiгiнiң веб- </w:t>
      </w:r>
      <w:r>
        <w:br/>
      </w:r>
      <w:r>
        <w:rPr>
          <w:rFonts w:ascii="Times New Roman"/>
          <w:b w:val="false"/>
          <w:i w:val="false"/>
          <w:color w:val="000000"/>
          <w:sz w:val="28"/>
        </w:rPr>
        <w:t xml:space="preserve">
                           сайтын </w:t>
      </w:r>
      <w:r>
        <w:br/>
      </w:r>
      <w:r>
        <w:rPr>
          <w:rFonts w:ascii="Times New Roman"/>
          <w:b w:val="false"/>
          <w:i w:val="false"/>
          <w:color w:val="000000"/>
          <w:sz w:val="28"/>
        </w:rPr>
        <w:t xml:space="preserve">
                           (www.mininform.kz) </w:t>
      </w:r>
      <w:r>
        <w:br/>
      </w:r>
      <w:r>
        <w:rPr>
          <w:rFonts w:ascii="Times New Roman"/>
          <w:b w:val="false"/>
          <w:i w:val="false"/>
          <w:color w:val="000000"/>
          <w:sz w:val="28"/>
        </w:rPr>
        <w:t xml:space="preserve">
                           сүйемелдеу. 75 </w:t>
      </w:r>
      <w:r>
        <w:br/>
      </w:r>
      <w:r>
        <w:rPr>
          <w:rFonts w:ascii="Times New Roman"/>
          <w:b w:val="false"/>
          <w:i w:val="false"/>
          <w:color w:val="000000"/>
          <w:sz w:val="28"/>
        </w:rPr>
        <w:t xml:space="preserve">
                           компьютерге, 45 </w:t>
      </w:r>
      <w:r>
        <w:br/>
      </w:r>
      <w:r>
        <w:rPr>
          <w:rFonts w:ascii="Times New Roman"/>
          <w:b w:val="false"/>
          <w:i w:val="false"/>
          <w:color w:val="000000"/>
          <w:sz w:val="28"/>
        </w:rPr>
        <w:t xml:space="preserve">
                           принтерге және 5 </w:t>
      </w:r>
      <w:r>
        <w:br/>
      </w:r>
      <w:r>
        <w:rPr>
          <w:rFonts w:ascii="Times New Roman"/>
          <w:b w:val="false"/>
          <w:i w:val="false"/>
          <w:color w:val="000000"/>
          <w:sz w:val="28"/>
        </w:rPr>
        <w:t xml:space="preserve">
                           көшiру аппаратына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Жергiлiктi-есептеушi </w:t>
      </w:r>
      <w:r>
        <w:br/>
      </w:r>
      <w:r>
        <w:rPr>
          <w:rFonts w:ascii="Times New Roman"/>
          <w:b w:val="false"/>
          <w:i w:val="false"/>
          <w:color w:val="000000"/>
          <w:sz w:val="28"/>
        </w:rPr>
        <w:t xml:space="preserve">
                           желiнi (ЖЕЖ) және </w:t>
      </w:r>
      <w:r>
        <w:br/>
      </w:r>
      <w:r>
        <w:rPr>
          <w:rFonts w:ascii="Times New Roman"/>
          <w:b w:val="false"/>
          <w:i w:val="false"/>
          <w:color w:val="000000"/>
          <w:sz w:val="28"/>
        </w:rPr>
        <w:t xml:space="preserve">
                           серверлердi әкiмдеу. </w:t>
      </w:r>
      <w:r>
        <w:br/>
      </w:r>
      <w:r>
        <w:rPr>
          <w:rFonts w:ascii="Times New Roman"/>
          <w:b w:val="false"/>
          <w:i w:val="false"/>
          <w:color w:val="000000"/>
          <w:sz w:val="28"/>
        </w:rPr>
        <w:t xml:space="preserve">
                           Интернет және VPDN </w:t>
      </w:r>
      <w:r>
        <w:br/>
      </w:r>
      <w:r>
        <w:rPr>
          <w:rFonts w:ascii="Times New Roman"/>
          <w:b w:val="false"/>
          <w:i w:val="false"/>
          <w:color w:val="000000"/>
          <w:sz w:val="28"/>
        </w:rPr>
        <w:t xml:space="preserve">
                           желiлерi қызметте. </w:t>
      </w:r>
      <w:r>
        <w:br/>
      </w:r>
      <w:r>
        <w:rPr>
          <w:rFonts w:ascii="Times New Roman"/>
          <w:b w:val="false"/>
          <w:i w:val="false"/>
          <w:color w:val="000000"/>
          <w:sz w:val="28"/>
        </w:rPr>
        <w:t xml:space="preserve">
                           рiн алу. Жинақтаушы, </w:t>
      </w:r>
      <w:r>
        <w:br/>
      </w:r>
      <w:r>
        <w:rPr>
          <w:rFonts w:ascii="Times New Roman"/>
          <w:b w:val="false"/>
          <w:i w:val="false"/>
          <w:color w:val="000000"/>
          <w:sz w:val="28"/>
        </w:rPr>
        <w:t xml:space="preserve">
                           қосалқы бөлшектердi </w:t>
      </w:r>
      <w:r>
        <w:br/>
      </w:r>
      <w:r>
        <w:rPr>
          <w:rFonts w:ascii="Times New Roman"/>
          <w:b w:val="false"/>
          <w:i w:val="false"/>
          <w:color w:val="000000"/>
          <w:sz w:val="28"/>
        </w:rPr>
        <w:t xml:space="preserve">
                           және шығыс материал. </w:t>
      </w:r>
      <w:r>
        <w:br/>
      </w:r>
      <w:r>
        <w:rPr>
          <w:rFonts w:ascii="Times New Roman"/>
          <w:b w:val="false"/>
          <w:i w:val="false"/>
          <w:color w:val="000000"/>
          <w:sz w:val="28"/>
        </w:rPr>
        <w:t xml:space="preserve">
                           дарын сатып алу. </w:t>
      </w:r>
    </w:p>
    <w:p>
      <w:pPr>
        <w:spacing w:after="0"/>
        <w:ind w:left="0"/>
        <w:jc w:val="both"/>
      </w:pPr>
      <w:r>
        <w:rPr>
          <w:rFonts w:ascii="Times New Roman"/>
          <w:b w:val="false"/>
          <w:i w:val="false"/>
          <w:color w:val="000000"/>
          <w:sz w:val="28"/>
        </w:rPr>
        <w:t xml:space="preserve">3        002  Аумақтық     Қазақстан Республи. Жыл    Қазақстан </w:t>
      </w:r>
      <w:r>
        <w:br/>
      </w:r>
      <w:r>
        <w:rPr>
          <w:rFonts w:ascii="Times New Roman"/>
          <w:b w:val="false"/>
          <w:i w:val="false"/>
          <w:color w:val="000000"/>
          <w:sz w:val="28"/>
        </w:rPr>
        <w:t xml:space="preserve">
              органдардың  касы Ақпарат        ішінде Республикасы. </w:t>
      </w:r>
      <w:r>
        <w:br/>
      </w:r>
      <w:r>
        <w:rPr>
          <w:rFonts w:ascii="Times New Roman"/>
          <w:b w:val="false"/>
          <w:i w:val="false"/>
          <w:color w:val="000000"/>
          <w:sz w:val="28"/>
        </w:rPr>
        <w:t xml:space="preserve">
              аппараттары  министрлiгiнiң.            ның Ақпарат </w:t>
      </w:r>
      <w:r>
        <w:br/>
      </w:r>
      <w:r>
        <w:rPr>
          <w:rFonts w:ascii="Times New Roman"/>
          <w:b w:val="false"/>
          <w:i w:val="false"/>
          <w:color w:val="000000"/>
          <w:sz w:val="28"/>
        </w:rPr>
        <w:t xml:space="preserve">
                           аумақтық бөлiмшеле.        министрлігі </w:t>
      </w:r>
      <w:r>
        <w:br/>
      </w:r>
      <w:r>
        <w:rPr>
          <w:rFonts w:ascii="Times New Roman"/>
          <w:b w:val="false"/>
          <w:i w:val="false"/>
          <w:color w:val="000000"/>
          <w:sz w:val="28"/>
        </w:rPr>
        <w:t xml:space="preserve">
                           рi аппаратын 224 </w:t>
      </w:r>
      <w:r>
        <w:br/>
      </w:r>
      <w:r>
        <w:rPr>
          <w:rFonts w:ascii="Times New Roman"/>
          <w:b w:val="false"/>
          <w:i w:val="false"/>
          <w:color w:val="000000"/>
          <w:sz w:val="28"/>
        </w:rPr>
        <w:t xml:space="preserve">
                           бiрлiктi штат саны. </w:t>
      </w:r>
      <w:r>
        <w:br/>
      </w:r>
      <w:r>
        <w:rPr>
          <w:rFonts w:ascii="Times New Roman"/>
          <w:b w:val="false"/>
          <w:i w:val="false"/>
          <w:color w:val="000000"/>
          <w:sz w:val="28"/>
        </w:rPr>
        <w:t xml:space="preserve">
                           ның лимитi шегiнде </w:t>
      </w:r>
      <w:r>
        <w:br/>
      </w:r>
      <w:r>
        <w:rPr>
          <w:rFonts w:ascii="Times New Roman"/>
          <w:b w:val="false"/>
          <w:i w:val="false"/>
          <w:color w:val="000000"/>
          <w:sz w:val="28"/>
        </w:rPr>
        <w:t xml:space="preserve">
                           қаржыландыру. 16 қыз. </w:t>
      </w:r>
      <w:r>
        <w:br/>
      </w:r>
      <w:r>
        <w:rPr>
          <w:rFonts w:ascii="Times New Roman"/>
          <w:b w:val="false"/>
          <w:i w:val="false"/>
          <w:color w:val="000000"/>
          <w:sz w:val="28"/>
        </w:rPr>
        <w:t xml:space="preserve">
                           меттiк автокөлiкті </w:t>
      </w:r>
      <w:r>
        <w:br/>
      </w:r>
      <w:r>
        <w:rPr>
          <w:rFonts w:ascii="Times New Roman"/>
          <w:b w:val="false"/>
          <w:i w:val="false"/>
          <w:color w:val="000000"/>
          <w:sz w:val="28"/>
        </w:rPr>
        <w:t xml:space="preserve">
                           жалдау. 87 компью. </w:t>
      </w:r>
      <w:r>
        <w:br/>
      </w:r>
      <w:r>
        <w:rPr>
          <w:rFonts w:ascii="Times New Roman"/>
          <w:b w:val="false"/>
          <w:i w:val="false"/>
          <w:color w:val="000000"/>
          <w:sz w:val="28"/>
        </w:rPr>
        <w:t xml:space="preserve">
                           тердi, 76 принтердi </w:t>
      </w:r>
      <w:r>
        <w:br/>
      </w:r>
      <w:r>
        <w:rPr>
          <w:rFonts w:ascii="Times New Roman"/>
          <w:b w:val="false"/>
          <w:i w:val="false"/>
          <w:color w:val="000000"/>
          <w:sz w:val="28"/>
        </w:rPr>
        <w:t xml:space="preserve">
                           ұстау және қызмет </w:t>
      </w:r>
      <w:r>
        <w:br/>
      </w:r>
      <w:r>
        <w:rPr>
          <w:rFonts w:ascii="Times New Roman"/>
          <w:b w:val="false"/>
          <w:i w:val="false"/>
          <w:color w:val="000000"/>
          <w:sz w:val="28"/>
        </w:rPr>
        <w:t xml:space="preserve">
                           көрсету. Қазақстан </w:t>
      </w:r>
      <w:r>
        <w:br/>
      </w:r>
      <w:r>
        <w:rPr>
          <w:rFonts w:ascii="Times New Roman"/>
          <w:b w:val="false"/>
          <w:i w:val="false"/>
          <w:color w:val="000000"/>
          <w:sz w:val="28"/>
        </w:rPr>
        <w:t xml:space="preserve">
                           Республикасы Ақпарат </w:t>
      </w:r>
      <w:r>
        <w:br/>
      </w:r>
      <w:r>
        <w:rPr>
          <w:rFonts w:ascii="Times New Roman"/>
          <w:b w:val="false"/>
          <w:i w:val="false"/>
          <w:color w:val="000000"/>
          <w:sz w:val="28"/>
        </w:rPr>
        <w:t xml:space="preserve">
                           министрлiгiнiң тара- </w:t>
      </w:r>
      <w:r>
        <w:br/>
      </w:r>
      <w:r>
        <w:rPr>
          <w:rFonts w:ascii="Times New Roman"/>
          <w:b w:val="false"/>
          <w:i w:val="false"/>
          <w:color w:val="000000"/>
          <w:sz w:val="28"/>
        </w:rPr>
        <w:t xml:space="preserve">
                           тылған аумақтық орган- </w:t>
      </w:r>
      <w:r>
        <w:br/>
      </w:r>
      <w:r>
        <w:rPr>
          <w:rFonts w:ascii="Times New Roman"/>
          <w:b w:val="false"/>
          <w:i w:val="false"/>
          <w:color w:val="000000"/>
          <w:sz w:val="28"/>
        </w:rPr>
        <w:t xml:space="preserve">
                           дарының қызметкерлерiне </w:t>
      </w:r>
      <w:r>
        <w:br/>
      </w:r>
      <w:r>
        <w:rPr>
          <w:rFonts w:ascii="Times New Roman"/>
          <w:b w:val="false"/>
          <w:i w:val="false"/>
          <w:color w:val="000000"/>
          <w:sz w:val="28"/>
        </w:rPr>
        <w:t xml:space="preserve">
                           жұмыстан шығу жәрдем- </w:t>
      </w:r>
      <w:r>
        <w:br/>
      </w:r>
      <w:r>
        <w:rPr>
          <w:rFonts w:ascii="Times New Roman"/>
          <w:b w:val="false"/>
          <w:i w:val="false"/>
          <w:color w:val="000000"/>
          <w:sz w:val="28"/>
        </w:rPr>
        <w:t xml:space="preserve">
                           ақысын төлеу. </w:t>
      </w:r>
    </w:p>
    <w:p>
      <w:pPr>
        <w:spacing w:after="0"/>
        <w:ind w:left="0"/>
        <w:jc w:val="both"/>
      </w:pPr>
      <w:r>
        <w:rPr>
          <w:rFonts w:ascii="Times New Roman"/>
          <w:b w:val="false"/>
          <w:i w:val="false"/>
          <w:color w:val="000000"/>
          <w:sz w:val="28"/>
        </w:rPr>
        <w:t xml:space="preserve">4        007  Мемлекеттiк  Бекiтiлген бiлiкті. Жыл    Қазақстан </w:t>
      </w:r>
      <w:r>
        <w:br/>
      </w:r>
      <w:r>
        <w:rPr>
          <w:rFonts w:ascii="Times New Roman"/>
          <w:b w:val="false"/>
          <w:i w:val="false"/>
          <w:color w:val="000000"/>
          <w:sz w:val="28"/>
        </w:rPr>
        <w:t xml:space="preserve">
              қызметшiлер. лiктi арттыру       ішінде Республикасы. </w:t>
      </w:r>
      <w:r>
        <w:br/>
      </w:r>
      <w:r>
        <w:rPr>
          <w:rFonts w:ascii="Times New Roman"/>
          <w:b w:val="false"/>
          <w:i w:val="false"/>
          <w:color w:val="000000"/>
          <w:sz w:val="28"/>
        </w:rPr>
        <w:t xml:space="preserve">
              дiң бiлiктi. жоспарына сәйкес           ның Ақпарат </w:t>
      </w:r>
      <w:r>
        <w:br/>
      </w:r>
      <w:r>
        <w:rPr>
          <w:rFonts w:ascii="Times New Roman"/>
          <w:b w:val="false"/>
          <w:i w:val="false"/>
          <w:color w:val="000000"/>
          <w:sz w:val="28"/>
        </w:rPr>
        <w:t xml:space="preserve">
              лiгiн        қызметшiлердiң             министрлігі </w:t>
      </w:r>
      <w:r>
        <w:br/>
      </w:r>
      <w:r>
        <w:rPr>
          <w:rFonts w:ascii="Times New Roman"/>
          <w:b w:val="false"/>
          <w:i w:val="false"/>
          <w:color w:val="000000"/>
          <w:sz w:val="28"/>
        </w:rPr>
        <w:t xml:space="preserve">
              арттыру      бiлiктілігін артты. </w:t>
      </w:r>
      <w:r>
        <w:br/>
      </w:r>
      <w:r>
        <w:rPr>
          <w:rFonts w:ascii="Times New Roman"/>
          <w:b w:val="false"/>
          <w:i w:val="false"/>
          <w:color w:val="000000"/>
          <w:sz w:val="28"/>
        </w:rPr>
        <w:t xml:space="preserve">
                           ру жөнiндегi, оның </w:t>
      </w:r>
      <w:r>
        <w:br/>
      </w:r>
      <w:r>
        <w:rPr>
          <w:rFonts w:ascii="Times New Roman"/>
          <w:b w:val="false"/>
          <w:i w:val="false"/>
          <w:color w:val="000000"/>
          <w:sz w:val="28"/>
        </w:rPr>
        <w:t xml:space="preserve">
                           iшiнде мемлекеттiк </w:t>
      </w:r>
      <w:r>
        <w:br/>
      </w:r>
      <w:r>
        <w:rPr>
          <w:rFonts w:ascii="Times New Roman"/>
          <w:b w:val="false"/>
          <w:i w:val="false"/>
          <w:color w:val="000000"/>
          <w:sz w:val="28"/>
        </w:rPr>
        <w:t xml:space="preserve">
                           тiлдi оқыту жөнiн. </w:t>
      </w:r>
      <w:r>
        <w:br/>
      </w:r>
      <w:r>
        <w:rPr>
          <w:rFonts w:ascii="Times New Roman"/>
          <w:b w:val="false"/>
          <w:i w:val="false"/>
          <w:color w:val="000000"/>
          <w:sz w:val="28"/>
        </w:rPr>
        <w:t xml:space="preserve">
                           дегi қызметтердi </w:t>
      </w:r>
      <w:r>
        <w:br/>
      </w:r>
      <w:r>
        <w:rPr>
          <w:rFonts w:ascii="Times New Roman"/>
          <w:b w:val="false"/>
          <w:i w:val="false"/>
          <w:color w:val="000000"/>
          <w:sz w:val="28"/>
        </w:rPr>
        <w:t xml:space="preserve">
                           сатып алу. Бiлiкті. </w:t>
      </w:r>
      <w:r>
        <w:br/>
      </w:r>
      <w:r>
        <w:rPr>
          <w:rFonts w:ascii="Times New Roman"/>
          <w:b w:val="false"/>
          <w:i w:val="false"/>
          <w:color w:val="000000"/>
          <w:sz w:val="28"/>
        </w:rPr>
        <w:t xml:space="preserve">
                           лiкті арттыру </w:t>
      </w:r>
      <w:r>
        <w:br/>
      </w:r>
      <w:r>
        <w:rPr>
          <w:rFonts w:ascii="Times New Roman"/>
          <w:b w:val="false"/>
          <w:i w:val="false"/>
          <w:color w:val="000000"/>
          <w:sz w:val="28"/>
        </w:rPr>
        <w:t xml:space="preserve">
                           курсын өтетiн </w:t>
      </w:r>
      <w:r>
        <w:br/>
      </w:r>
      <w:r>
        <w:rPr>
          <w:rFonts w:ascii="Times New Roman"/>
          <w:b w:val="false"/>
          <w:i w:val="false"/>
          <w:color w:val="000000"/>
          <w:sz w:val="28"/>
        </w:rPr>
        <w:t xml:space="preserve">
                           мемқызметшілердiң </w:t>
      </w:r>
      <w:r>
        <w:br/>
      </w:r>
      <w:r>
        <w:rPr>
          <w:rFonts w:ascii="Times New Roman"/>
          <w:b w:val="false"/>
          <w:i w:val="false"/>
          <w:color w:val="000000"/>
          <w:sz w:val="28"/>
        </w:rPr>
        <w:t xml:space="preserve">
                           орташа жылдық саны </w:t>
      </w:r>
      <w:r>
        <w:br/>
      </w:r>
      <w:r>
        <w:rPr>
          <w:rFonts w:ascii="Times New Roman"/>
          <w:b w:val="false"/>
          <w:i w:val="false"/>
          <w:color w:val="000000"/>
          <w:sz w:val="28"/>
        </w:rPr>
        <w:t xml:space="preserve">
                           - 75 адам. </w:t>
      </w:r>
    </w:p>
    <w:p>
      <w:pPr>
        <w:spacing w:after="0"/>
        <w:ind w:left="0"/>
        <w:jc w:val="both"/>
      </w:pPr>
      <w:r>
        <w:rPr>
          <w:rFonts w:ascii="Times New Roman"/>
          <w:b w:val="false"/>
          <w:i w:val="false"/>
          <w:color w:val="000000"/>
          <w:sz w:val="28"/>
        </w:rPr>
        <w:t xml:space="preserve">5        009  Мемлекеттік  Қазақстан Республи. Жыл    Қазақстан </w:t>
      </w:r>
      <w:r>
        <w:br/>
      </w:r>
      <w:r>
        <w:rPr>
          <w:rFonts w:ascii="Times New Roman"/>
          <w:b w:val="false"/>
          <w:i w:val="false"/>
          <w:color w:val="000000"/>
          <w:sz w:val="28"/>
        </w:rPr>
        <w:t xml:space="preserve">
              органдарды   касы Ақпарат        ішінде Республикасы. </w:t>
      </w:r>
      <w:r>
        <w:br/>
      </w:r>
      <w:r>
        <w:rPr>
          <w:rFonts w:ascii="Times New Roman"/>
          <w:b w:val="false"/>
          <w:i w:val="false"/>
          <w:color w:val="000000"/>
          <w:sz w:val="28"/>
        </w:rPr>
        <w:t xml:space="preserve">
              материал.    министрлiгiнiң             ның Ақпарат </w:t>
      </w:r>
      <w:r>
        <w:br/>
      </w:r>
      <w:r>
        <w:rPr>
          <w:rFonts w:ascii="Times New Roman"/>
          <w:b w:val="false"/>
          <w:i w:val="false"/>
          <w:color w:val="000000"/>
          <w:sz w:val="28"/>
        </w:rPr>
        <w:t xml:space="preserve">
              дық-техника. орталық аппаратын          министрлігі </w:t>
      </w:r>
      <w:r>
        <w:br/>
      </w:r>
      <w:r>
        <w:rPr>
          <w:rFonts w:ascii="Times New Roman"/>
          <w:b w:val="false"/>
          <w:i w:val="false"/>
          <w:color w:val="000000"/>
          <w:sz w:val="28"/>
        </w:rPr>
        <w:t xml:space="preserve">
              лық жарақ.   материалдық-техни. </w:t>
      </w:r>
      <w:r>
        <w:br/>
      </w:r>
      <w:r>
        <w:rPr>
          <w:rFonts w:ascii="Times New Roman"/>
          <w:b w:val="false"/>
          <w:i w:val="false"/>
          <w:color w:val="000000"/>
          <w:sz w:val="28"/>
        </w:rPr>
        <w:t xml:space="preserve">
              тандыру      калық жабдықтау: </w:t>
      </w:r>
      <w:r>
        <w:br/>
      </w:r>
      <w:r>
        <w:rPr>
          <w:rFonts w:ascii="Times New Roman"/>
          <w:b w:val="false"/>
          <w:i w:val="false"/>
          <w:color w:val="000000"/>
          <w:sz w:val="28"/>
        </w:rPr>
        <w:t xml:space="preserve">
                           Басшыларға арналған </w:t>
      </w:r>
      <w:r>
        <w:br/>
      </w:r>
      <w:r>
        <w:rPr>
          <w:rFonts w:ascii="Times New Roman"/>
          <w:b w:val="false"/>
          <w:i w:val="false"/>
          <w:color w:val="000000"/>
          <w:sz w:val="28"/>
        </w:rPr>
        <w:t xml:space="preserve">
                           жиhаз сатып алу - </w:t>
      </w:r>
      <w:r>
        <w:br/>
      </w:r>
      <w:r>
        <w:rPr>
          <w:rFonts w:ascii="Times New Roman"/>
          <w:b w:val="false"/>
          <w:i w:val="false"/>
          <w:color w:val="000000"/>
          <w:sz w:val="28"/>
        </w:rPr>
        <w:t xml:space="preserve">
                           2 жиынтық және </w:t>
      </w:r>
      <w:r>
        <w:br/>
      </w:r>
      <w:r>
        <w:rPr>
          <w:rFonts w:ascii="Times New Roman"/>
          <w:b w:val="false"/>
          <w:i w:val="false"/>
          <w:color w:val="000000"/>
          <w:sz w:val="28"/>
        </w:rPr>
        <w:t xml:space="preserve">
                           жалюзи орнату - </w:t>
      </w:r>
      <w:r>
        <w:br/>
      </w:r>
      <w:r>
        <w:rPr>
          <w:rFonts w:ascii="Times New Roman"/>
          <w:b w:val="false"/>
          <w:i w:val="false"/>
          <w:color w:val="000000"/>
          <w:sz w:val="28"/>
        </w:rPr>
        <w:t xml:space="preserve">
                           362 ш.м.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Ақпарат министрлігіне жүктелген функциялардың сапалы және уақтылы орындалуы, қазіргі экономикалық жағдайларға сәйкес кәсіби мемлекеттік қызмет талаптарына сәйкес мемлекеттік қызметшілердің кәсіби деңгейін арттыру.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325-қосымша         </w:t>
      </w:r>
    </w:p>
    <w:bookmarkEnd w:id="4"/>
    <w:p>
      <w:pPr>
        <w:spacing w:after="0"/>
        <w:ind w:left="0"/>
        <w:jc w:val="both"/>
      </w:pPr>
      <w:r>
        <w:rPr>
          <w:rFonts w:ascii="Times New Roman"/>
          <w:b w:val="false"/>
          <w:i w:val="false"/>
          <w:color w:val="000000"/>
          <w:sz w:val="28"/>
          <w:u w:val="single"/>
        </w:rPr>
        <w:t xml:space="preserve">236 - Қазақстан Республикасының Ақпарат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"Баспа мұрағатының сақталуын қамтамасыз ету"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18159 мың теңге (он сегiз миллион бiр жүз елу тоғыз мың теңге). </w:t>
      </w:r>
      <w:r>
        <w:br/>
      </w:r>
      <w:r>
        <w:rPr>
          <w:rFonts w:ascii="Times New Roman"/>
          <w:b w:val="false"/>
          <w:i w:val="false"/>
          <w:color w:val="000000"/>
          <w:sz w:val="28"/>
        </w:rPr>
        <w:t>
      2. Бюджеттiк бағдарламаның нормативтiк құқықтық негiзi: "Ұлттық мұрағат қоры және мұрағаттар туралы" Қазақстан Республикасының 1998 жылғы 22 желтоқсандағы </w:t>
      </w:r>
      <w:r>
        <w:rPr>
          <w:rFonts w:ascii="Times New Roman"/>
          <w:b w:val="false"/>
          <w:i w:val="false"/>
          <w:color w:val="000000"/>
          <w:sz w:val="28"/>
        </w:rPr>
        <w:t xml:space="preserve">Заңы </w:t>
      </w:r>
      <w:r>
        <w:rPr>
          <w:rFonts w:ascii="Times New Roman"/>
          <w:b w:val="false"/>
          <w:i w:val="false"/>
          <w:color w:val="000000"/>
          <w:sz w:val="28"/>
        </w:rPr>
        <w:t>; "Бұқаралық ақпарат құралдары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ұлттық мемлекеттiк кiтап палатасы туралы" Қазақстан Республикасы Министрлер Кабинетiнiң 1993 жылғы 6 сәуiрдегi N 270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Мәдениет, ақпарат және қоғамдық келiсiм министрлiгiнiң мәселелерi" Қазақстан Республикасы Үкiметiнiң 1999 жылғы 29 сәуiрдегi N 499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аумағында шығатын, сондай-ақ тапсырыс бойынша шетелде басылған құпия емес басылымдардың бақылау даналарының негiзінде баспа басылымдары қорының сақталуын қамтамасыз ету, жетiспейтiн басылымдармен толықтыру, Мемлекеттік библиографияның республикалық ғылыми орталығының, баспасөз статистикасының, орталықтандырылған каталогтандырудың, барлық баспасөз шығармаларын есепке алу және ғылыми өңдеудің сақталуын қамтамасыз ету, (ISВN) халықаралық стандарт бойынша кiтаптарды және (ISSN) сериялық басылымдарды нөмірлеуді қолдану. </w:t>
      </w:r>
      <w:r>
        <w:br/>
      </w:r>
      <w:r>
        <w:rPr>
          <w:rFonts w:ascii="Times New Roman"/>
          <w:b w:val="false"/>
          <w:i w:val="false"/>
          <w:color w:val="000000"/>
          <w:sz w:val="28"/>
        </w:rPr>
        <w:t xml:space="preserve">
      5. Бюджеттік бағдарламаның мiндеттерi: ғылыми-библиографиялық орталықты қамтамасыз ету; республикада барлық тiлдерде шыққан жарияланымдардың негiзгiлерiне библиографиялық өңдеудi жүзеге асыру; pecпублика аумағында шығатын барлық баспасөз шығармаларын тiркеу, бақылау және ғылыми өңдеуді ұйымдастыру, Қазақстан Республикасындағы баспасөздiң дамуы жөнiнде статистикалық жинақтар дайындау; елдiң баспасөз өнiмдерi туралы ақпаратпен жоғарыдағы құзырлы мекемелердi, республикалық ұйымдарды, кiтапханаларды, сондай-ақ, жеке адамдарды қамтамасыз ету; республикада 1917 жылдан бергі кезеңде барлық тiлдерде жарық көрген жарияланымдарды жинақтайтын каталог пен карточкалар жүйесiн енгiзу; Қазақстан Республикасы туралы шетелдерде жарық көрген материалдарды жинауға арналған айырбас қорын құру; ТМД peспубликалары туралы Қазақстанда жарияланған мақалаларды табу мен тiркеуге библиографиялық сипаттама беру және жүйелендiру, библиографиялық сипаттамасы бар карточкаларды басқа кiтап палаталарына беру; баспалар мен басып шығарушы ұйымдарда МЕМСТ және басқа нормативтiк-регламенттеушi құжаттар талаптарының орындалуын қадағалау, басылымды рәсiмдеуде дәрiгерлiк-кеңестiк қызмет көрсету; (ISBN) халықаралық стандарт бойынша кiтаптарды және (ISSN) сериялық басылымдарды нөмiрлеу қызметтерiн атқару; саланың материалдық-техникалық базасын дамыту.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002       Баспа мұра.  Қазақстан Республи. Жыл    Қазақстан </w:t>
      </w:r>
      <w:r>
        <w:br/>
      </w:r>
      <w:r>
        <w:rPr>
          <w:rFonts w:ascii="Times New Roman"/>
          <w:b w:val="false"/>
          <w:i w:val="false"/>
          <w:color w:val="000000"/>
          <w:sz w:val="28"/>
        </w:rPr>
        <w:t xml:space="preserve">
              ғатының      касының Ұлттық      ішінде Республикасы. </w:t>
      </w:r>
      <w:r>
        <w:br/>
      </w:r>
      <w:r>
        <w:rPr>
          <w:rFonts w:ascii="Times New Roman"/>
          <w:b w:val="false"/>
          <w:i w:val="false"/>
          <w:color w:val="000000"/>
          <w:sz w:val="28"/>
        </w:rPr>
        <w:t xml:space="preserve">
              сақталуын    мемлекеттік кітап          ның Ақпарат </w:t>
      </w:r>
      <w:r>
        <w:br/>
      </w:r>
      <w:r>
        <w:rPr>
          <w:rFonts w:ascii="Times New Roman"/>
          <w:b w:val="false"/>
          <w:i w:val="false"/>
          <w:color w:val="000000"/>
          <w:sz w:val="28"/>
        </w:rPr>
        <w:t xml:space="preserve">
              қамтамасыз   палатасын 51 бір.          министрлігі </w:t>
      </w:r>
      <w:r>
        <w:br/>
      </w:r>
      <w:r>
        <w:rPr>
          <w:rFonts w:ascii="Times New Roman"/>
          <w:b w:val="false"/>
          <w:i w:val="false"/>
          <w:color w:val="000000"/>
          <w:sz w:val="28"/>
        </w:rPr>
        <w:t xml:space="preserve">
              ету          лікті штат санының         Мемлекеттiк </w:t>
      </w:r>
      <w:r>
        <w:br/>
      </w:r>
      <w:r>
        <w:rPr>
          <w:rFonts w:ascii="Times New Roman"/>
          <w:b w:val="false"/>
          <w:i w:val="false"/>
          <w:color w:val="000000"/>
          <w:sz w:val="28"/>
        </w:rPr>
        <w:t xml:space="preserve">
                           лимиттi шегiнде            ұлттық кiтап </w:t>
      </w:r>
      <w:r>
        <w:br/>
      </w:r>
      <w:r>
        <w:rPr>
          <w:rFonts w:ascii="Times New Roman"/>
          <w:b w:val="false"/>
          <w:i w:val="false"/>
          <w:color w:val="000000"/>
          <w:sz w:val="28"/>
        </w:rPr>
        <w:t xml:space="preserve">
                           қаржыландыру.              палатасы. </w:t>
      </w:r>
      <w:r>
        <w:br/>
      </w:r>
      <w:r>
        <w:rPr>
          <w:rFonts w:ascii="Times New Roman"/>
          <w:b w:val="false"/>
          <w:i w:val="false"/>
          <w:color w:val="000000"/>
          <w:sz w:val="28"/>
        </w:rPr>
        <w:t xml:space="preserve">
                           Кабинетке жиhаз </w:t>
      </w:r>
      <w:r>
        <w:br/>
      </w:r>
      <w:r>
        <w:rPr>
          <w:rFonts w:ascii="Times New Roman"/>
          <w:b w:val="false"/>
          <w:i w:val="false"/>
          <w:color w:val="000000"/>
          <w:sz w:val="28"/>
        </w:rPr>
        <w:t xml:space="preserve">
                           сатып алу - 2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баспа басылымдары қоры құжаттарының бүтiндiгiн, жиынтығын, сақталуын және пайдаланылуын қамтамасыз етуге қажеттi жағдайларға қол жеткiзу, Ұлттық мемлекеттiк кiтап палатасының материалдық-техникалық базасын жаңарту.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326-қосымша         </w:t>
      </w:r>
    </w:p>
    <w:bookmarkEnd w:id="5"/>
    <w:p>
      <w:pPr>
        <w:spacing w:after="0"/>
        <w:ind w:left="0"/>
        <w:jc w:val="both"/>
      </w:pPr>
      <w:r>
        <w:rPr>
          <w:rFonts w:ascii="Times New Roman"/>
          <w:b w:val="false"/>
          <w:i w:val="false"/>
          <w:color w:val="ff0000"/>
          <w:sz w:val="28"/>
        </w:rPr>
        <w:t xml:space="preserve">      Ескерту. 326-қосымшаға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236 - Қазақстан Республикасының Ақпарат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"Мемлекеттiк ақпараттық саясатты жүргiзу"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6907831 мың теңге (алты миллиард тоғыз жүз жетi миллион сегiз жүз отыз бiр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Республикасының 1995 жылғы 30 тамыздағы </w:t>
      </w:r>
      <w:r>
        <w:rPr>
          <w:rFonts w:ascii="Times New Roman"/>
          <w:b w:val="false"/>
          <w:i w:val="false"/>
          <w:color w:val="000000"/>
          <w:sz w:val="28"/>
        </w:rPr>
        <w:t xml:space="preserve">Конституциясы </w:t>
      </w:r>
      <w:r>
        <w:rPr>
          <w:rFonts w:ascii="Times New Roman"/>
          <w:b w:val="false"/>
          <w:i w:val="false"/>
          <w:color w:val="000000"/>
          <w:sz w:val="28"/>
        </w:rPr>
        <w:t>; "Салықтар және бюджетке басқа да мiндеттi төлемдер туралы" (Салық кодексi) Қазақстан Республикасының </w:t>
      </w:r>
      <w:r>
        <w:rPr>
          <w:rFonts w:ascii="Times New Roman"/>
          <w:b w:val="false"/>
          <w:i w:val="false"/>
          <w:color w:val="000000"/>
          <w:sz w:val="28"/>
        </w:rPr>
        <w:t xml:space="preserve">Кодексi </w:t>
      </w:r>
      <w:r>
        <w:rPr>
          <w:rFonts w:ascii="Times New Roman"/>
          <w:b w:val="false"/>
          <w:i w:val="false"/>
          <w:color w:val="000000"/>
          <w:sz w:val="28"/>
        </w:rPr>
        <w:t>; "Бұқаралық ақпарат құралдары туралы" 1999 жылғы 23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тiлдер туралы" Қазақстан Республикасының 1997 жылғы 11 шiлдедегi </w:t>
      </w:r>
      <w:r>
        <w:rPr>
          <w:rFonts w:ascii="Times New Roman"/>
          <w:b w:val="false"/>
          <w:i w:val="false"/>
          <w:color w:val="000000"/>
          <w:sz w:val="28"/>
        </w:rPr>
        <w:t xml:space="preserve">Заңы </w:t>
      </w:r>
      <w:r>
        <w:rPr>
          <w:rFonts w:ascii="Times New Roman"/>
          <w:b w:val="false"/>
          <w:i w:val="false"/>
          <w:color w:val="000000"/>
          <w:sz w:val="28"/>
        </w:rPr>
        <w:t>; "2004 жылғы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"Тiлдердi қолдану және дамытудың мемлекеттiк бағдарламасы туралы" 2001 жылғы 7 ақпандағы N 550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"Мемлекетаралық "Миp" телеpадиокомпаниясының қызметiн тәуелсiз және кедергiсiз жүргiзудiң халықаралық-құқықтық кепiлдiгi туралы Келiсiмiнiң ратификациясы туралы" 1995 жылғы 4 қыркүйектегi N 2452 </w:t>
      </w:r>
      <w:r>
        <w:rPr>
          <w:rFonts w:ascii="Times New Roman"/>
          <w:b w:val="false"/>
          <w:i w:val="false"/>
          <w:color w:val="000000"/>
          <w:sz w:val="28"/>
        </w:rPr>
        <w:t xml:space="preserve">Жарлығы </w:t>
      </w:r>
      <w:r>
        <w:rPr>
          <w:rFonts w:ascii="Times New Roman"/>
          <w:b w:val="false"/>
          <w:i w:val="false"/>
          <w:color w:val="000000"/>
          <w:sz w:val="28"/>
        </w:rPr>
        <w:t>; "2004 жылға арналған республикалық бюджет туралы" Қазақстан Республикасының Заңын іске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2003-2006 жылдарға арналған бағдарламасын iске асыру жөнiндегi iс-шаралар жоспары туралы" </w:t>
      </w:r>
      <w:r>
        <w:br/>
      </w:r>
      <w:r>
        <w:rPr>
          <w:rFonts w:ascii="Times New Roman"/>
          <w:b w:val="false"/>
          <w:i w:val="false"/>
          <w:color w:val="000000"/>
          <w:sz w:val="28"/>
        </w:rPr>
        <w:t>
Қазақстан Республикасы Yкiметiнiң 2003 жылғы 5 қыркүйектегi N 903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2001 жылғы 11 сәуiрдегi N 487 </w:t>
      </w:r>
      <w:r>
        <w:rPr>
          <w:rFonts w:ascii="Times New Roman"/>
          <w:b w:val="false"/>
          <w:i w:val="false"/>
          <w:color w:val="000000"/>
          <w:sz w:val="28"/>
        </w:rPr>
        <w:t xml:space="preserve">қаулысымен </w:t>
      </w:r>
      <w:r>
        <w:rPr>
          <w:rFonts w:ascii="Times New Roman"/>
          <w:b w:val="false"/>
          <w:i w:val="false"/>
          <w:color w:val="000000"/>
          <w:sz w:val="28"/>
        </w:rPr>
        <w:t>бекiтiлген 2001-2005 жылдарға арналған сыбайлас жемқорлыққа қарсы күрестiң мемлекеттiк бағдарламасын iске асыру жөнiндегi iс-шаралар жоспарының 36-тармағы; "Қазақстан Республикасының үкiметтiк емес ұйымдарын мемлекеттiк қолдаудың 2003-2005 жылдарға арналған бағдарламасы туралы" Қазақстан Республикасы Үкiметiнiң 2003 жылғы 17 наурыздағы N 253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2003 жылғы 26 наурыздағы N 296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Pecпубликасында кедейлiктi азайту жөнiндегi 2003-2005 жылдарға арналған бағдарламаны iске асыру жөнiндегi iс-шаралар жоспарының 3.2.3., 5.4.3., 6.1.7.-тармақшалары; Қазақстан Республикасы Үкiметiнiң 2001 жылғы 6 сәуiрдегi N 462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Республикасындағы дене тәрбиесi мен спортты дамытудың 2001-2005 жылдарға арналған мемлекеттiк бағдарламаны iске асыру жөнiндегi iс-шаралар жоспарының 3.7-тармағы; "Қазақстан Республикасында ЖҚТБ iндетiне қарсы iс-әрекет жөнiндегi 2001-2005 жылдарға арналған бағдарламаны бекiту туралы" Қазақстан Республикасы Үкiметiнiң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2001 жылғы 30 қазандағы N 1380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Республикасының 2001-2005 жылдарға арналған демографиялық даму бағдарламаны iске асыру жөнiндегi iс-шаралар жоспарының 3.4 және 4.2-тармақтары; Қазақстан Республикасы Үкiметiнiң 2003 жылғы 13 ақпандағы N 155 </w:t>
      </w:r>
      <w:r>
        <w:rPr>
          <w:rFonts w:ascii="Times New Roman"/>
          <w:b w:val="false"/>
          <w:i w:val="false"/>
          <w:color w:val="000000"/>
          <w:sz w:val="28"/>
        </w:rPr>
        <w:t xml:space="preserve">қаулысымен </w:t>
      </w:r>
      <w:r>
        <w:rPr>
          <w:rFonts w:ascii="Times New Roman"/>
          <w:b w:val="false"/>
          <w:i w:val="false"/>
          <w:color w:val="000000"/>
          <w:sz w:val="28"/>
        </w:rPr>
        <w:t>бекiтiлген Жастар саясатының 2003-2004 жылдарға арналған бағдарламасының 5.2-тармағы; Қазақстан Республикасы Үкiметiнiң 2001 жылғы 2 ақпандағы N 176 </w:t>
      </w:r>
      <w:r>
        <w:rPr>
          <w:rFonts w:ascii="Times New Roman"/>
          <w:b w:val="false"/>
          <w:i w:val="false"/>
          <w:color w:val="000000"/>
          <w:sz w:val="28"/>
        </w:rPr>
        <w:t xml:space="preserve">қаулысымен </w:t>
      </w:r>
      <w:r>
        <w:rPr>
          <w:rFonts w:ascii="Times New Roman"/>
          <w:b w:val="false"/>
          <w:i w:val="false"/>
          <w:color w:val="000000"/>
          <w:sz w:val="28"/>
        </w:rPr>
        <w:t>бекiтiлген 2001-2005 жылдарға арналған Қазақстан Республикасында нашақорлықпен күрестiң басымдық iс-шаралары жоспарының 1.7-тармағы; "Телерадио хабарларын таратудың ұлттық спутниктiк жүйесi және мәлiметтердi беру туралы" Қазақстан Республикасы Yкiметiнiң 1996 жылғы 4 қазандағы N 1234 </w:t>
      </w:r>
      <w:r>
        <w:rPr>
          <w:rFonts w:ascii="Times New Roman"/>
          <w:b w:val="false"/>
          <w:i w:val="false"/>
          <w:color w:val="000000"/>
          <w:sz w:val="28"/>
        </w:rPr>
        <w:t xml:space="preserve">қаулысы </w:t>
      </w:r>
      <w:r>
        <w:rPr>
          <w:rFonts w:ascii="Times New Roman"/>
          <w:b w:val="false"/>
          <w:i w:val="false"/>
          <w:color w:val="000000"/>
          <w:sz w:val="28"/>
        </w:rPr>
        <w:t>; Тәуелсiз мемлекеттер достастығына қатысушы-мемлекеттер басшыларының "Мемлекетаралық "Мир" телерадиокомпаниясын құру туралы" 1992 жылғы 9 қазандағы Шешiмi; Тәуелсiз мемлекеттер достастығына қатысушы-мемлекеттер Үкiметтерiнiң "Мемлекетаралық "Мир" телерадиокомпаниясының мәселелерi туралы" 1993 жылғы 22 қаңтардағы шешiмi; қатысушы-мемлекеттердiң "Мемлекетаралық "Мир" телерадиокомпаниясының қызметiн тәуелсiз және кедергiсiз жүргiзудiң халықаралық-құқықтық кепiлдiгi туралы" 1993 жылғы 24 желтоқсандағы Келiсiмi, Қазақстан Республикасы Президентiнiң "Қазақстан Республикасында тұрғын үй құрылысын дамытудың 2005-2007 жылдарға арналған мемлекеттiк бағдарламасы туралы" Жарлығының жобасы туралы" Қазақстан Республикасы Үкiметiнiң 2004 жылғы 28 сәуiрдегi N 478 </w:t>
      </w:r>
      <w:r>
        <w:rPr>
          <w:rFonts w:ascii="Times New Roman"/>
          <w:b w:val="false"/>
          <w:i w:val="false"/>
          <w:color w:val="000000"/>
          <w:sz w:val="28"/>
        </w:rPr>
        <w:t xml:space="preserve">қаулысы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елдегi әлеуметтік-экономикалық және саяси реформалардың iске асырылуы барысы туралы халықтың хабардар болу дәрежесiн көтеру; жүргiзіліп жатқан мемлекеттiк саясат туралы оң қоғамдық пiкiр қалыптастыру; отандық мерзiмдiк басылымдарды дамыту және жетiлдiру; аудиторияның жоғары сапалы теледидар және радио бағдарламаларға деген сұранысын қанағаттандыру (ақпараттық, талдау, бiлiм беретiн, танымдық, мәдени, көңiл көтеретiн және басқа); мемлекеттiк тiлде жоғары сапалы ақпараттық өнiмдер жасауды қамтамасыз ету; жұртшылықтың салық заңнамасы туралы хабарлануын арттыру. Қазақстанның ақпараттық егемендігін, елiмiздiң телекоммуникациялық инфрақұрылымын қатар дамыту және қазiргi заманғы әлемдiк технологияларды тартуды қамтамасыз етуге мүмкiндiк беретiн байланыстың спутниктiк каналдары негiзiнде транспондердi жалға алу арқылы телерадио бағдарламаларын таратудың қазiргi заманғы жүйесiн құру. Тәуелсiз мемлекеттер достастығының (бұдан әрi - ТМД) ортақ ақпараттық кеңiстiгiн қалыптастыру, ТМД-нiң ақпараттық кеңiстiгiнде Қазақстан Республикасының оң бейнесiн қалыптастыру. </w:t>
      </w:r>
      <w:r>
        <w:br/>
      </w:r>
      <w:r>
        <w:rPr>
          <w:rFonts w:ascii="Times New Roman"/>
          <w:b w:val="false"/>
          <w:i w:val="false"/>
          <w:color w:val="000000"/>
          <w:sz w:val="28"/>
        </w:rPr>
        <w:t xml:space="preserve">
      5. Бюджеттiк бағдарламаның мiндеттерi: елде жүргiзiлiп жатқан әлеуметтiк-экономикалық және саяси реформаларды белсендi ақпараттық-насихаттық қолдауға бағытталған жарияланымдарды дайындау және тарату; жүргiзiп отырған саясаттарын ақпараттық-насихаттық қолдау арқылы мемлекеттiк билiк органдарының жағымды бейнесiн қалыптастыру; ұлтаралық бейбiтшiлiк пен келiсiмдi, конфессияаралық қатынастарда қоғамдық әрiптестiк принциптерiн қолдау және насихаттау; қазақстандық патриотизмдi қалыптастыру, республика халқының азаматтық сәйкестiгiн нығайту; мемлекет басшысының "2004 жылға арналған iшкi және сыртқы саясаттың негiзгi бағыттары туралы" 2003 жылғы 4 сәуiрдегі Қазақстан халқына Жолдауын iске асыру жөнiндегi Қазақстан Республикасы Үкiметiнiң iс-қимылын, Ауылды қолдау жылын өткiзу жөнiндегi iс-шараларды ақпараттық-насихаттық қолдауды қамтамасыз ету; ұйымдасқан қылмыс және сыбайлас жемқорлықпен, нашақорлық және есiрткi бизнесiмен күрестi қолдау; кiшi және орта кәсiпкерлiктi дамытуды ақпараттық-насихаттық қамтамасыз ету; елдiң iшкi және сыртқы өмiрiнiң негiзгi оқиғалары туралы шыншыл, жедел ақпаратпен қамтамасыз ету; газеттер мен журналдарға жазылуды және жеке таратуды ұйымдастыру арқылы халықты мерзiмдi баспасөзбен неғұрлым мол қамтуға қол жеткiзу; телевизияның ұлттық спутниктiк жүйесiнiң қызметiн қамтамасыз ету (ТҰСЖ) - "Хабар", "Ел Арна", "Caspionet", "Қазақстан" Ұлттық телеарнасы, "Бiрiншi арна - Евразия", тәуелсiз электронды БАҚ-тар және Қазақ радиосы телерадиоарналарына мемлекеттiк тапсырыс бағдарламаларының тоқтаусыз таратылуы; республиканың гүлденуi мен нақты егемендiкке қол жеткiзуiне, әлеуметтiк серiктестiк принциптерiндегi ұлтаралық келiсiмнiң әлеуметтiк бейбiтшiлiгiн қолдауға бағытталған теле және радио бағдарламаларын шығару және тарату; елiмiзде және әлемде болып жатқан негiзгi оқиғалар туралы тұтынушыға жедел, анық ақпарат жеткiзу; мемлекеттiк тiлде жоғары сапалы теле және радио бағдарламаларды өндiру; электрондық БАҚ-тарда мемлекеттiк тiлдi қолдану мен дамытуды қолдау; заңнаманың орындалуына елiмiздiң теле және радио компанияларының ықпал етуi; мемлекеттiк тiлде жоғары сапалы деректi фильмдер шығару; саланы қаржыландыру үшiн қолайлы жағдай жасау және тиiмдi өндiрiстiк-техникалық база жасау; телекөрермендер мен радиотыңдаушылардың басқа елдер, оның iшiнде ТМД халықтарының өмiрi, ТМД және әлем халықтарының өзара түсiнiстiгi және жақындасуы туралы рухани қажеттiлiктерiн қанағаттандыру үшiн сыртқы ақпараттық нарықта қызметтi, Қазақстан және ТМД елдерi телерадиокомпанияларының Қазақстан туралы теле және радио бағдарламалар дайындауын, ТМД елдерiнде болып жатқан маңызды оқиғалар туралы күнделiктi сюжеттердi қамтамасыз ету, салық заңнамасын насихаттау.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Мемлекеттiк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саясатты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2        100  Газеттер     Жалпы таралымы      Жыл    Қазақстан </w:t>
      </w:r>
      <w:r>
        <w:br/>
      </w:r>
      <w:r>
        <w:rPr>
          <w:rFonts w:ascii="Times New Roman"/>
          <w:b w:val="false"/>
          <w:i w:val="false"/>
          <w:color w:val="000000"/>
          <w:sz w:val="28"/>
        </w:rPr>
        <w:t xml:space="preserve">
              мен журнал.  55621 мың дана А-2  iшiнде Республикасы. </w:t>
      </w:r>
      <w:r>
        <w:br/>
      </w:r>
      <w:r>
        <w:rPr>
          <w:rFonts w:ascii="Times New Roman"/>
          <w:b w:val="false"/>
          <w:i w:val="false"/>
          <w:color w:val="000000"/>
          <w:sz w:val="28"/>
        </w:rPr>
        <w:t xml:space="preserve">
              дар арқылы   форматтағы 6812            ның Ақпарат </w:t>
      </w:r>
      <w:r>
        <w:br/>
      </w:r>
      <w:r>
        <w:rPr>
          <w:rFonts w:ascii="Times New Roman"/>
          <w:b w:val="false"/>
          <w:i w:val="false"/>
          <w:color w:val="000000"/>
          <w:sz w:val="28"/>
        </w:rPr>
        <w:t xml:space="preserve">
              мемлекеттiк  газет бетi көлемiн.        министрлiгi </w:t>
      </w:r>
      <w:r>
        <w:br/>
      </w:r>
      <w:r>
        <w:rPr>
          <w:rFonts w:ascii="Times New Roman"/>
          <w:b w:val="false"/>
          <w:i w:val="false"/>
          <w:color w:val="000000"/>
          <w:sz w:val="28"/>
        </w:rPr>
        <w:t xml:space="preserve">
              ақпараттық   дегi материалдарды, </w:t>
      </w:r>
      <w:r>
        <w:br/>
      </w:r>
      <w:r>
        <w:rPr>
          <w:rFonts w:ascii="Times New Roman"/>
          <w:b w:val="false"/>
          <w:i w:val="false"/>
          <w:color w:val="000000"/>
          <w:sz w:val="28"/>
        </w:rPr>
        <w:t xml:space="preserve">
              саясат       жалпы таралымы 1474 </w:t>
      </w:r>
      <w:r>
        <w:br/>
      </w:r>
      <w:r>
        <w:rPr>
          <w:rFonts w:ascii="Times New Roman"/>
          <w:b w:val="false"/>
          <w:i w:val="false"/>
          <w:color w:val="000000"/>
          <w:sz w:val="28"/>
        </w:rPr>
        <w:t xml:space="preserve">
              жүргізу      мың дана 1227 </w:t>
      </w:r>
      <w:r>
        <w:br/>
      </w:r>
      <w:r>
        <w:rPr>
          <w:rFonts w:ascii="Times New Roman"/>
          <w:b w:val="false"/>
          <w:i w:val="false"/>
          <w:color w:val="000000"/>
          <w:sz w:val="28"/>
        </w:rPr>
        <w:t xml:space="preserve">
                           есептiк-баспа </w:t>
      </w:r>
      <w:r>
        <w:br/>
      </w:r>
      <w:r>
        <w:rPr>
          <w:rFonts w:ascii="Times New Roman"/>
          <w:b w:val="false"/>
          <w:i w:val="false"/>
          <w:color w:val="000000"/>
          <w:sz w:val="28"/>
        </w:rPr>
        <w:t xml:space="preserve">
                           табақтан тұратын </w:t>
      </w:r>
      <w:r>
        <w:br/>
      </w:r>
      <w:r>
        <w:rPr>
          <w:rFonts w:ascii="Times New Roman"/>
          <w:b w:val="false"/>
          <w:i w:val="false"/>
          <w:color w:val="000000"/>
          <w:sz w:val="28"/>
        </w:rPr>
        <w:t xml:space="preserve">
                           журналдарды мынадай </w:t>
      </w:r>
      <w:r>
        <w:br/>
      </w:r>
      <w:r>
        <w:rPr>
          <w:rFonts w:ascii="Times New Roman"/>
          <w:b w:val="false"/>
          <w:i w:val="false"/>
          <w:color w:val="000000"/>
          <w:sz w:val="28"/>
        </w:rPr>
        <w:t xml:space="preserve">
                           негiзгi тақырыптық </w:t>
      </w:r>
      <w:r>
        <w:br/>
      </w:r>
      <w:r>
        <w:rPr>
          <w:rFonts w:ascii="Times New Roman"/>
          <w:b w:val="false"/>
          <w:i w:val="false"/>
          <w:color w:val="000000"/>
          <w:sz w:val="28"/>
        </w:rPr>
        <w:t xml:space="preserve">
                           бaғыттар бойынша </w:t>
      </w:r>
      <w:r>
        <w:br/>
      </w:r>
      <w:r>
        <w:rPr>
          <w:rFonts w:ascii="Times New Roman"/>
          <w:b w:val="false"/>
          <w:i w:val="false"/>
          <w:color w:val="000000"/>
          <w:sz w:val="28"/>
        </w:rPr>
        <w:t xml:space="preserve">
                           дайындау және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нормативтiк </w:t>
      </w:r>
      <w:r>
        <w:br/>
      </w:r>
      <w:r>
        <w:rPr>
          <w:rFonts w:ascii="Times New Roman"/>
          <w:b w:val="false"/>
          <w:i w:val="false"/>
          <w:color w:val="000000"/>
          <w:sz w:val="28"/>
        </w:rPr>
        <w:t xml:space="preserve">
                           құқықтық кесімдерін </w:t>
      </w:r>
      <w:r>
        <w:br/>
      </w:r>
      <w:r>
        <w:rPr>
          <w:rFonts w:ascii="Times New Roman"/>
          <w:b w:val="false"/>
          <w:i w:val="false"/>
          <w:color w:val="000000"/>
          <w:sz w:val="28"/>
        </w:rPr>
        <w:t xml:space="preserve">
                           ресми жариялау; </w:t>
      </w:r>
      <w:r>
        <w:br/>
      </w:r>
      <w:r>
        <w:rPr>
          <w:rFonts w:ascii="Times New Roman"/>
          <w:b w:val="false"/>
          <w:i w:val="false"/>
          <w:color w:val="000000"/>
          <w:sz w:val="28"/>
        </w:rPr>
        <w:t xml:space="preserve">
                           еліміздің әлеумет. </w:t>
      </w:r>
      <w:r>
        <w:br/>
      </w:r>
      <w:r>
        <w:rPr>
          <w:rFonts w:ascii="Times New Roman"/>
          <w:b w:val="false"/>
          <w:i w:val="false"/>
          <w:color w:val="000000"/>
          <w:sz w:val="28"/>
        </w:rPr>
        <w:t xml:space="preserve">
                           тік-экономикалық, </w:t>
      </w:r>
      <w:r>
        <w:br/>
      </w:r>
      <w:r>
        <w:rPr>
          <w:rFonts w:ascii="Times New Roman"/>
          <w:b w:val="false"/>
          <w:i w:val="false"/>
          <w:color w:val="000000"/>
          <w:sz w:val="28"/>
        </w:rPr>
        <w:t xml:space="preserve">
                           қоғамдық саяси </w:t>
      </w:r>
      <w:r>
        <w:br/>
      </w:r>
      <w:r>
        <w:rPr>
          <w:rFonts w:ascii="Times New Roman"/>
          <w:b w:val="false"/>
          <w:i w:val="false"/>
          <w:color w:val="000000"/>
          <w:sz w:val="28"/>
        </w:rPr>
        <w:t xml:space="preserve">
                           өмірiн жариялау; </w:t>
      </w:r>
      <w:r>
        <w:br/>
      </w:r>
      <w:r>
        <w:rPr>
          <w:rFonts w:ascii="Times New Roman"/>
          <w:b w:val="false"/>
          <w:i w:val="false"/>
          <w:color w:val="000000"/>
          <w:sz w:val="28"/>
        </w:rPr>
        <w:t xml:space="preserve">
                           Қазақстанның 2030 </w:t>
      </w:r>
      <w:r>
        <w:br/>
      </w:r>
      <w:r>
        <w:rPr>
          <w:rFonts w:ascii="Times New Roman"/>
          <w:b w:val="false"/>
          <w:i w:val="false"/>
          <w:color w:val="000000"/>
          <w:sz w:val="28"/>
        </w:rPr>
        <w:t xml:space="preserve">
                           жылға дейiнгі даму </w:t>
      </w:r>
      <w:r>
        <w:br/>
      </w:r>
      <w:r>
        <w:rPr>
          <w:rFonts w:ascii="Times New Roman"/>
          <w:b w:val="false"/>
          <w:i w:val="false"/>
          <w:color w:val="000000"/>
          <w:sz w:val="28"/>
        </w:rPr>
        <w:t xml:space="preserve">
                           стратегиясының </w:t>
      </w:r>
      <w:r>
        <w:br/>
      </w:r>
      <w:r>
        <w:rPr>
          <w:rFonts w:ascii="Times New Roman"/>
          <w:b w:val="false"/>
          <w:i w:val="false"/>
          <w:color w:val="000000"/>
          <w:sz w:val="28"/>
        </w:rPr>
        <w:t xml:space="preserve">
                           іске асу барысын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Мемлекет басшысы. </w:t>
      </w:r>
      <w:r>
        <w:br/>
      </w:r>
      <w:r>
        <w:rPr>
          <w:rFonts w:ascii="Times New Roman"/>
          <w:b w:val="false"/>
          <w:i w:val="false"/>
          <w:color w:val="000000"/>
          <w:sz w:val="28"/>
        </w:rPr>
        <w:t xml:space="preserve">
                           ның Қазақстан </w:t>
      </w:r>
      <w:r>
        <w:br/>
      </w:r>
      <w:r>
        <w:rPr>
          <w:rFonts w:ascii="Times New Roman"/>
          <w:b w:val="false"/>
          <w:i w:val="false"/>
          <w:color w:val="000000"/>
          <w:sz w:val="28"/>
        </w:rPr>
        <w:t xml:space="preserve">
                           халқына Жолдауын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Ауылды қолдау </w:t>
      </w:r>
      <w:r>
        <w:br/>
      </w:r>
      <w:r>
        <w:rPr>
          <w:rFonts w:ascii="Times New Roman"/>
          <w:b w:val="false"/>
          <w:i w:val="false"/>
          <w:color w:val="000000"/>
          <w:sz w:val="28"/>
        </w:rPr>
        <w:t xml:space="preserve">
                           жылын ақпараттық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2003-2005 жылдарға </w:t>
      </w:r>
      <w:r>
        <w:br/>
      </w:r>
      <w:r>
        <w:rPr>
          <w:rFonts w:ascii="Times New Roman"/>
          <w:b w:val="false"/>
          <w:i w:val="false"/>
          <w:color w:val="000000"/>
          <w:sz w:val="28"/>
        </w:rPr>
        <w:t xml:space="preserve">
                           арналған аграрлық </w:t>
      </w:r>
      <w:r>
        <w:br/>
      </w:r>
      <w:r>
        <w:rPr>
          <w:rFonts w:ascii="Times New Roman"/>
          <w:b w:val="false"/>
          <w:i w:val="false"/>
          <w:color w:val="000000"/>
          <w:sz w:val="28"/>
        </w:rPr>
        <w:t xml:space="preserve">
                           азық-түлiк бағдар. </w:t>
      </w:r>
      <w:r>
        <w:br/>
      </w:r>
      <w:r>
        <w:rPr>
          <w:rFonts w:ascii="Times New Roman"/>
          <w:b w:val="false"/>
          <w:i w:val="false"/>
          <w:color w:val="000000"/>
          <w:sz w:val="28"/>
        </w:rPr>
        <w:t xml:space="preserve">
                           ламасын насихаттау; </w:t>
      </w:r>
      <w:r>
        <w:br/>
      </w:r>
      <w:r>
        <w:rPr>
          <w:rFonts w:ascii="Times New Roman"/>
          <w:b w:val="false"/>
          <w:i w:val="false"/>
          <w:color w:val="000000"/>
          <w:sz w:val="28"/>
        </w:rPr>
        <w:t xml:space="preserve">
                           Қазақстанның жағымды </w:t>
      </w:r>
      <w:r>
        <w:br/>
      </w:r>
      <w:r>
        <w:rPr>
          <w:rFonts w:ascii="Times New Roman"/>
          <w:b w:val="false"/>
          <w:i w:val="false"/>
          <w:color w:val="000000"/>
          <w:sz w:val="28"/>
        </w:rPr>
        <w:t xml:space="preserve">
                           инвестициялы бей. </w:t>
      </w:r>
      <w:r>
        <w:br/>
      </w:r>
      <w:r>
        <w:rPr>
          <w:rFonts w:ascii="Times New Roman"/>
          <w:b w:val="false"/>
          <w:i w:val="false"/>
          <w:color w:val="000000"/>
          <w:sz w:val="28"/>
        </w:rPr>
        <w:t xml:space="preserve">
                           несiн қалыптастыруға </w:t>
      </w:r>
      <w:r>
        <w:br/>
      </w:r>
      <w:r>
        <w:rPr>
          <w:rFonts w:ascii="Times New Roman"/>
          <w:b w:val="false"/>
          <w:i w:val="false"/>
          <w:color w:val="000000"/>
          <w:sz w:val="28"/>
        </w:rPr>
        <w:t xml:space="preserve">
                           бағытталған матери. </w:t>
      </w:r>
      <w:r>
        <w:br/>
      </w:r>
      <w:r>
        <w:rPr>
          <w:rFonts w:ascii="Times New Roman"/>
          <w:b w:val="false"/>
          <w:i w:val="false"/>
          <w:color w:val="000000"/>
          <w:sz w:val="28"/>
        </w:rPr>
        <w:t xml:space="preserve">
                           алдарды жариялау; </w:t>
      </w:r>
      <w:r>
        <w:br/>
      </w:r>
      <w:r>
        <w:rPr>
          <w:rFonts w:ascii="Times New Roman"/>
          <w:b w:val="false"/>
          <w:i w:val="false"/>
          <w:color w:val="000000"/>
          <w:sz w:val="28"/>
        </w:rPr>
        <w:t xml:space="preserve">
                           мемлекеттiк экономи. </w:t>
      </w:r>
      <w:r>
        <w:br/>
      </w:r>
      <w:r>
        <w:rPr>
          <w:rFonts w:ascii="Times New Roman"/>
          <w:b w:val="false"/>
          <w:i w:val="false"/>
          <w:color w:val="000000"/>
          <w:sz w:val="28"/>
        </w:rPr>
        <w:t xml:space="preserve">
                           калық саясатты ақпа. </w:t>
      </w:r>
      <w:r>
        <w:br/>
      </w:r>
      <w:r>
        <w:rPr>
          <w:rFonts w:ascii="Times New Roman"/>
          <w:b w:val="false"/>
          <w:i w:val="false"/>
          <w:color w:val="000000"/>
          <w:sz w:val="28"/>
        </w:rPr>
        <w:t xml:space="preserve">
                           раттық қолдау; </w:t>
      </w:r>
      <w:r>
        <w:br/>
      </w:r>
      <w:r>
        <w:rPr>
          <w:rFonts w:ascii="Times New Roman"/>
          <w:b w:val="false"/>
          <w:i w:val="false"/>
          <w:color w:val="000000"/>
          <w:sz w:val="28"/>
        </w:rPr>
        <w:t xml:space="preserve">
                           Қазақстандағы Ресей </w:t>
      </w:r>
      <w:r>
        <w:br/>
      </w:r>
      <w:r>
        <w:rPr>
          <w:rFonts w:ascii="Times New Roman"/>
          <w:b w:val="false"/>
          <w:i w:val="false"/>
          <w:color w:val="000000"/>
          <w:sz w:val="28"/>
        </w:rPr>
        <w:t xml:space="preserve">
                           жылын ақпараттық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қылмыспен және </w:t>
      </w:r>
      <w:r>
        <w:br/>
      </w:r>
      <w:r>
        <w:rPr>
          <w:rFonts w:ascii="Times New Roman"/>
          <w:b w:val="false"/>
          <w:i w:val="false"/>
          <w:color w:val="000000"/>
          <w:sz w:val="28"/>
        </w:rPr>
        <w:t xml:space="preserve">
                           сыбайлас жемқорлық. </w:t>
      </w:r>
      <w:r>
        <w:br/>
      </w:r>
      <w:r>
        <w:rPr>
          <w:rFonts w:ascii="Times New Roman"/>
          <w:b w:val="false"/>
          <w:i w:val="false"/>
          <w:color w:val="000000"/>
          <w:sz w:val="28"/>
        </w:rPr>
        <w:t xml:space="preserve">
                           пен күресудiң </w:t>
      </w:r>
      <w:r>
        <w:br/>
      </w:r>
      <w:r>
        <w:rPr>
          <w:rFonts w:ascii="Times New Roman"/>
          <w:b w:val="false"/>
          <w:i w:val="false"/>
          <w:color w:val="000000"/>
          <w:sz w:val="28"/>
        </w:rPr>
        <w:t xml:space="preserve">
                           негiзгi мәселелерiн </w:t>
      </w:r>
      <w:r>
        <w:br/>
      </w:r>
      <w:r>
        <w:rPr>
          <w:rFonts w:ascii="Times New Roman"/>
          <w:b w:val="false"/>
          <w:i w:val="false"/>
          <w:color w:val="000000"/>
          <w:sz w:val="28"/>
        </w:rPr>
        <w:t xml:space="preserve">
                           жариялау, құқық </w:t>
      </w:r>
      <w:r>
        <w:br/>
      </w:r>
      <w:r>
        <w:rPr>
          <w:rFonts w:ascii="Times New Roman"/>
          <w:b w:val="false"/>
          <w:i w:val="false"/>
          <w:color w:val="000000"/>
          <w:sz w:val="28"/>
        </w:rPr>
        <w:t xml:space="preserve">
                           қорғау органдарының </w:t>
      </w:r>
      <w:r>
        <w:br/>
      </w:r>
      <w:r>
        <w:rPr>
          <w:rFonts w:ascii="Times New Roman"/>
          <w:b w:val="false"/>
          <w:i w:val="false"/>
          <w:color w:val="000000"/>
          <w:sz w:val="28"/>
        </w:rPr>
        <w:t xml:space="preserve">
                           жағымды бейнесiн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мәдениет, бiлiм </w:t>
      </w:r>
      <w:r>
        <w:br/>
      </w:r>
      <w:r>
        <w:rPr>
          <w:rFonts w:ascii="Times New Roman"/>
          <w:b w:val="false"/>
          <w:i w:val="false"/>
          <w:color w:val="000000"/>
          <w:sz w:val="28"/>
        </w:rPr>
        <w:t xml:space="preserve">
                           және денсаулық </w:t>
      </w:r>
      <w:r>
        <w:br/>
      </w:r>
      <w:r>
        <w:rPr>
          <w:rFonts w:ascii="Times New Roman"/>
          <w:b w:val="false"/>
          <w:i w:val="false"/>
          <w:color w:val="000000"/>
          <w:sz w:val="28"/>
        </w:rPr>
        <w:t xml:space="preserve">
                           сақтау саласындағы </w:t>
      </w:r>
      <w:r>
        <w:br/>
      </w:r>
      <w:r>
        <w:rPr>
          <w:rFonts w:ascii="Times New Roman"/>
          <w:b w:val="false"/>
          <w:i w:val="false"/>
          <w:color w:val="000000"/>
          <w:sz w:val="28"/>
        </w:rPr>
        <w:t xml:space="preserve">
                           мемлекеттiк саясатты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"Мәдени мұра" мемле. </w:t>
      </w:r>
      <w:r>
        <w:br/>
      </w:r>
      <w:r>
        <w:rPr>
          <w:rFonts w:ascii="Times New Roman"/>
          <w:b w:val="false"/>
          <w:i w:val="false"/>
          <w:color w:val="000000"/>
          <w:sz w:val="28"/>
        </w:rPr>
        <w:t xml:space="preserve">
                           кеттiк бағдарламасын </w:t>
      </w:r>
      <w:r>
        <w:br/>
      </w:r>
      <w:r>
        <w:rPr>
          <w:rFonts w:ascii="Times New Roman"/>
          <w:b w:val="false"/>
          <w:i w:val="false"/>
          <w:color w:val="000000"/>
          <w:sz w:val="28"/>
        </w:rPr>
        <w:t xml:space="preserve">
                           ақпараттық қолдау; </w:t>
      </w:r>
      <w:r>
        <w:br/>
      </w:r>
      <w:r>
        <w:rPr>
          <w:rFonts w:ascii="Times New Roman"/>
          <w:b w:val="false"/>
          <w:i w:val="false"/>
          <w:color w:val="000000"/>
          <w:sz w:val="28"/>
        </w:rPr>
        <w:t xml:space="preserve">
                           қазақ мемлекеттiгi. </w:t>
      </w:r>
      <w:r>
        <w:br/>
      </w:r>
      <w:r>
        <w:rPr>
          <w:rFonts w:ascii="Times New Roman"/>
          <w:b w:val="false"/>
          <w:i w:val="false"/>
          <w:color w:val="000000"/>
          <w:sz w:val="28"/>
        </w:rPr>
        <w:t xml:space="preserve">
                           нiң құрылу тарихы </w:t>
      </w:r>
      <w:r>
        <w:br/>
      </w:r>
      <w:r>
        <w:rPr>
          <w:rFonts w:ascii="Times New Roman"/>
          <w:b w:val="false"/>
          <w:i w:val="false"/>
          <w:color w:val="000000"/>
          <w:sz w:val="28"/>
        </w:rPr>
        <w:t xml:space="preserve">
                           туралы материалдарды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мемлекеттiк жастар </w:t>
      </w:r>
      <w:r>
        <w:br/>
      </w:r>
      <w:r>
        <w:rPr>
          <w:rFonts w:ascii="Times New Roman"/>
          <w:b w:val="false"/>
          <w:i w:val="false"/>
          <w:color w:val="000000"/>
          <w:sz w:val="28"/>
        </w:rPr>
        <w:t xml:space="preserve">
                           саясаты мәселелерiн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қазақстандық </w:t>
      </w:r>
      <w:r>
        <w:br/>
      </w:r>
      <w:r>
        <w:rPr>
          <w:rFonts w:ascii="Times New Roman"/>
          <w:b w:val="false"/>
          <w:i w:val="false"/>
          <w:color w:val="000000"/>
          <w:sz w:val="28"/>
        </w:rPr>
        <w:t xml:space="preserve">
                           патриотизмге тәрбие. </w:t>
      </w:r>
      <w:r>
        <w:br/>
      </w:r>
      <w:r>
        <w:rPr>
          <w:rFonts w:ascii="Times New Roman"/>
          <w:b w:val="false"/>
          <w:i w:val="false"/>
          <w:color w:val="000000"/>
          <w:sz w:val="28"/>
        </w:rPr>
        <w:t xml:space="preserve">
                           леуге бағытталған </w:t>
      </w:r>
      <w:r>
        <w:br/>
      </w:r>
      <w:r>
        <w:rPr>
          <w:rFonts w:ascii="Times New Roman"/>
          <w:b w:val="false"/>
          <w:i w:val="false"/>
          <w:color w:val="000000"/>
          <w:sz w:val="28"/>
        </w:rPr>
        <w:t xml:space="preserve">
                           әдеби-көркем шығар. </w:t>
      </w:r>
      <w:r>
        <w:br/>
      </w:r>
      <w:r>
        <w:rPr>
          <w:rFonts w:ascii="Times New Roman"/>
          <w:b w:val="false"/>
          <w:i w:val="false"/>
          <w:color w:val="000000"/>
          <w:sz w:val="28"/>
        </w:rPr>
        <w:t xml:space="preserve">
                           маларды орналас. </w:t>
      </w:r>
      <w:r>
        <w:br/>
      </w:r>
      <w:r>
        <w:rPr>
          <w:rFonts w:ascii="Times New Roman"/>
          <w:b w:val="false"/>
          <w:i w:val="false"/>
          <w:color w:val="000000"/>
          <w:sz w:val="28"/>
        </w:rPr>
        <w:t xml:space="preserve">
                           тыру; </w:t>
      </w:r>
      <w:r>
        <w:br/>
      </w:r>
      <w:r>
        <w:rPr>
          <w:rFonts w:ascii="Times New Roman"/>
          <w:b w:val="false"/>
          <w:i w:val="false"/>
          <w:color w:val="000000"/>
          <w:sz w:val="28"/>
        </w:rPr>
        <w:t xml:space="preserve">
                           мемлекеттік тілдiк </w:t>
      </w:r>
      <w:r>
        <w:br/>
      </w:r>
      <w:r>
        <w:rPr>
          <w:rFonts w:ascii="Times New Roman"/>
          <w:b w:val="false"/>
          <w:i w:val="false"/>
          <w:color w:val="000000"/>
          <w:sz w:val="28"/>
        </w:rPr>
        <w:t xml:space="preserve">
                           саясатты iске асыру </w:t>
      </w:r>
      <w:r>
        <w:br/>
      </w:r>
      <w:r>
        <w:rPr>
          <w:rFonts w:ascii="Times New Roman"/>
          <w:b w:val="false"/>
          <w:i w:val="false"/>
          <w:color w:val="000000"/>
          <w:sz w:val="28"/>
        </w:rPr>
        <w:t xml:space="preserve">
                           жөнiндегi материал. </w:t>
      </w:r>
      <w:r>
        <w:br/>
      </w:r>
      <w:r>
        <w:rPr>
          <w:rFonts w:ascii="Times New Roman"/>
          <w:b w:val="false"/>
          <w:i w:val="false"/>
          <w:color w:val="000000"/>
          <w:sz w:val="28"/>
        </w:rPr>
        <w:t xml:space="preserve">
                           дарды орналастыру; </w:t>
      </w:r>
      <w:r>
        <w:br/>
      </w:r>
      <w:r>
        <w:rPr>
          <w:rFonts w:ascii="Times New Roman"/>
          <w:b w:val="false"/>
          <w:i w:val="false"/>
          <w:color w:val="000000"/>
          <w:sz w:val="28"/>
        </w:rPr>
        <w:t xml:space="preserve">
                           мемлекеттік ұлттық </w:t>
      </w:r>
      <w:r>
        <w:br/>
      </w:r>
      <w:r>
        <w:rPr>
          <w:rFonts w:ascii="Times New Roman"/>
          <w:b w:val="false"/>
          <w:i w:val="false"/>
          <w:color w:val="000000"/>
          <w:sz w:val="28"/>
        </w:rPr>
        <w:t xml:space="preserve">
                           саясатты, Қазақстан </w:t>
      </w:r>
      <w:r>
        <w:br/>
      </w:r>
      <w:r>
        <w:rPr>
          <w:rFonts w:ascii="Times New Roman"/>
          <w:b w:val="false"/>
          <w:i w:val="false"/>
          <w:color w:val="000000"/>
          <w:sz w:val="28"/>
        </w:rPr>
        <w:t xml:space="preserve">
                           xaлықтары Ассамблея. </w:t>
      </w:r>
      <w:r>
        <w:br/>
      </w:r>
      <w:r>
        <w:rPr>
          <w:rFonts w:ascii="Times New Roman"/>
          <w:b w:val="false"/>
          <w:i w:val="false"/>
          <w:color w:val="000000"/>
          <w:sz w:val="28"/>
        </w:rPr>
        <w:t xml:space="preserve">
                           сының, ұлттық- </w:t>
      </w:r>
      <w:r>
        <w:br/>
      </w:r>
      <w:r>
        <w:rPr>
          <w:rFonts w:ascii="Times New Roman"/>
          <w:b w:val="false"/>
          <w:i w:val="false"/>
          <w:color w:val="000000"/>
          <w:sz w:val="28"/>
        </w:rPr>
        <w:t xml:space="preserve">
                           мәдени орталықтар. </w:t>
      </w:r>
      <w:r>
        <w:br/>
      </w:r>
      <w:r>
        <w:rPr>
          <w:rFonts w:ascii="Times New Roman"/>
          <w:b w:val="false"/>
          <w:i w:val="false"/>
          <w:color w:val="000000"/>
          <w:sz w:val="28"/>
        </w:rPr>
        <w:t xml:space="preserve">
                           дың жұмысын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нашақорлық және </w:t>
      </w:r>
      <w:r>
        <w:br/>
      </w:r>
      <w:r>
        <w:rPr>
          <w:rFonts w:ascii="Times New Roman"/>
          <w:b w:val="false"/>
          <w:i w:val="false"/>
          <w:color w:val="000000"/>
          <w:sz w:val="28"/>
        </w:rPr>
        <w:t xml:space="preserve">
                           есiрткi бизнесiне </w:t>
      </w:r>
      <w:r>
        <w:br/>
      </w:r>
      <w:r>
        <w:rPr>
          <w:rFonts w:ascii="Times New Roman"/>
          <w:b w:val="false"/>
          <w:i w:val="false"/>
          <w:color w:val="000000"/>
          <w:sz w:val="28"/>
        </w:rPr>
        <w:t xml:space="preserve">
                           қарсы күресудi </w:t>
      </w:r>
      <w:r>
        <w:br/>
      </w:r>
      <w:r>
        <w:rPr>
          <w:rFonts w:ascii="Times New Roman"/>
          <w:b w:val="false"/>
          <w:i w:val="false"/>
          <w:color w:val="000000"/>
          <w:sz w:val="28"/>
        </w:rPr>
        <w:t xml:space="preserve">
                           жариялау, есiрткiге </w:t>
      </w:r>
      <w:r>
        <w:br/>
      </w:r>
      <w:r>
        <w:rPr>
          <w:rFonts w:ascii="Times New Roman"/>
          <w:b w:val="false"/>
          <w:i w:val="false"/>
          <w:color w:val="000000"/>
          <w:sz w:val="28"/>
        </w:rPr>
        <w:t xml:space="preserve">
                           қарсы насихат; </w:t>
      </w:r>
      <w:r>
        <w:br/>
      </w:r>
      <w:r>
        <w:rPr>
          <w:rFonts w:ascii="Times New Roman"/>
          <w:b w:val="false"/>
          <w:i w:val="false"/>
          <w:color w:val="000000"/>
          <w:sz w:val="28"/>
        </w:rPr>
        <w:t xml:space="preserve">
                           мемлекеттiң </w:t>
      </w:r>
      <w:r>
        <w:br/>
      </w:r>
      <w:r>
        <w:rPr>
          <w:rFonts w:ascii="Times New Roman"/>
          <w:b w:val="false"/>
          <w:i w:val="false"/>
          <w:color w:val="000000"/>
          <w:sz w:val="28"/>
        </w:rPr>
        <w:t xml:space="preserve">
                           терроризм және </w:t>
      </w:r>
      <w:r>
        <w:br/>
      </w:r>
      <w:r>
        <w:rPr>
          <w:rFonts w:ascii="Times New Roman"/>
          <w:b w:val="false"/>
          <w:i w:val="false"/>
          <w:color w:val="000000"/>
          <w:sz w:val="28"/>
        </w:rPr>
        <w:t xml:space="preserve">
                           экстремизммен күресi </w:t>
      </w:r>
      <w:r>
        <w:br/>
      </w:r>
      <w:r>
        <w:rPr>
          <w:rFonts w:ascii="Times New Roman"/>
          <w:b w:val="false"/>
          <w:i w:val="false"/>
          <w:color w:val="000000"/>
          <w:sz w:val="28"/>
        </w:rPr>
        <w:t xml:space="preserve">
                           жөнiндегі қызметiн </w:t>
      </w:r>
      <w:r>
        <w:br/>
      </w:r>
      <w:r>
        <w:rPr>
          <w:rFonts w:ascii="Times New Roman"/>
          <w:b w:val="false"/>
          <w:i w:val="false"/>
          <w:color w:val="000000"/>
          <w:sz w:val="28"/>
        </w:rPr>
        <w:t xml:space="preserve">
                           жариялау, қоғамда </w:t>
      </w:r>
      <w:r>
        <w:br/>
      </w:r>
      <w:r>
        <w:rPr>
          <w:rFonts w:ascii="Times New Roman"/>
          <w:b w:val="false"/>
          <w:i w:val="false"/>
          <w:color w:val="000000"/>
          <w:sz w:val="28"/>
        </w:rPr>
        <w:t xml:space="preserve">
                           дiни экстремизм </w:t>
      </w:r>
      <w:r>
        <w:br/>
      </w:r>
      <w:r>
        <w:rPr>
          <w:rFonts w:ascii="Times New Roman"/>
          <w:b w:val="false"/>
          <w:i w:val="false"/>
          <w:color w:val="000000"/>
          <w:sz w:val="28"/>
        </w:rPr>
        <w:t xml:space="preserve">
                           және радикализм </w:t>
      </w:r>
      <w:r>
        <w:br/>
      </w:r>
      <w:r>
        <w:rPr>
          <w:rFonts w:ascii="Times New Roman"/>
          <w:b w:val="false"/>
          <w:i w:val="false"/>
          <w:color w:val="000000"/>
          <w:sz w:val="28"/>
        </w:rPr>
        <w:t xml:space="preserve">
                           идеяларын қабылда. </w:t>
      </w:r>
      <w:r>
        <w:br/>
      </w:r>
      <w:r>
        <w:rPr>
          <w:rFonts w:ascii="Times New Roman"/>
          <w:b w:val="false"/>
          <w:i w:val="false"/>
          <w:color w:val="000000"/>
          <w:sz w:val="28"/>
        </w:rPr>
        <w:t xml:space="preserve">
                           мауды қалыптастыру </w:t>
      </w:r>
      <w:r>
        <w:br/>
      </w:r>
      <w:r>
        <w:rPr>
          <w:rFonts w:ascii="Times New Roman"/>
          <w:b w:val="false"/>
          <w:i w:val="false"/>
          <w:color w:val="000000"/>
          <w:sz w:val="28"/>
        </w:rPr>
        <w:t xml:space="preserve">
                           АҚТҚ/ЖҚТБ-мен </w:t>
      </w:r>
      <w:r>
        <w:br/>
      </w:r>
      <w:r>
        <w:rPr>
          <w:rFonts w:ascii="Times New Roman"/>
          <w:b w:val="false"/>
          <w:i w:val="false"/>
          <w:color w:val="000000"/>
          <w:sz w:val="28"/>
        </w:rPr>
        <w:t xml:space="preserve">
                           күрес мәселелерiн </w:t>
      </w:r>
      <w:r>
        <w:br/>
      </w:r>
      <w:r>
        <w:rPr>
          <w:rFonts w:ascii="Times New Roman"/>
          <w:b w:val="false"/>
          <w:i w:val="false"/>
          <w:color w:val="000000"/>
          <w:sz w:val="28"/>
        </w:rPr>
        <w:t xml:space="preserve">
                           жариялау, халықты </w:t>
      </w:r>
      <w:r>
        <w:br/>
      </w:r>
      <w:r>
        <w:rPr>
          <w:rFonts w:ascii="Times New Roman"/>
          <w:b w:val="false"/>
          <w:i w:val="false"/>
          <w:color w:val="000000"/>
          <w:sz w:val="28"/>
        </w:rPr>
        <w:t xml:space="preserve">
                           iндеттiң алдын-алу </w:t>
      </w:r>
      <w:r>
        <w:br/>
      </w:r>
      <w:r>
        <w:rPr>
          <w:rFonts w:ascii="Times New Roman"/>
          <w:b w:val="false"/>
          <w:i w:val="false"/>
          <w:color w:val="000000"/>
          <w:sz w:val="28"/>
        </w:rPr>
        <w:t xml:space="preserve">
                           мәселелерiмен </w:t>
      </w:r>
      <w:r>
        <w:br/>
      </w:r>
      <w:r>
        <w:rPr>
          <w:rFonts w:ascii="Times New Roman"/>
          <w:b w:val="false"/>
          <w:i w:val="false"/>
          <w:color w:val="000000"/>
          <w:sz w:val="28"/>
        </w:rPr>
        <w:t xml:space="preserve">
                           таныстыру; </w:t>
      </w:r>
      <w:r>
        <w:br/>
      </w:r>
      <w:r>
        <w:rPr>
          <w:rFonts w:ascii="Times New Roman"/>
          <w:b w:val="false"/>
          <w:i w:val="false"/>
          <w:color w:val="000000"/>
          <w:sz w:val="28"/>
        </w:rPr>
        <w:t xml:space="preserve">
                           елдiң көшi-қон </w:t>
      </w:r>
      <w:r>
        <w:br/>
      </w:r>
      <w:r>
        <w:rPr>
          <w:rFonts w:ascii="Times New Roman"/>
          <w:b w:val="false"/>
          <w:i w:val="false"/>
          <w:color w:val="000000"/>
          <w:sz w:val="28"/>
        </w:rPr>
        <w:t xml:space="preserve">
                           саясатын ақпарат. </w:t>
      </w:r>
      <w:r>
        <w:br/>
      </w:r>
      <w:r>
        <w:rPr>
          <w:rFonts w:ascii="Times New Roman"/>
          <w:b w:val="false"/>
          <w:i w:val="false"/>
          <w:color w:val="000000"/>
          <w:sz w:val="28"/>
        </w:rPr>
        <w:t xml:space="preserve">
                           тық-насихаттық </w:t>
      </w:r>
      <w:r>
        <w:br/>
      </w:r>
      <w:r>
        <w:rPr>
          <w:rFonts w:ascii="Times New Roman"/>
          <w:b w:val="false"/>
          <w:i w:val="false"/>
          <w:color w:val="000000"/>
          <w:sz w:val="28"/>
        </w:rPr>
        <w:t xml:space="preserve">
                           қолдау, шетелдегі </w:t>
      </w:r>
      <w:r>
        <w:br/>
      </w:r>
      <w:r>
        <w:rPr>
          <w:rFonts w:ascii="Times New Roman"/>
          <w:b w:val="false"/>
          <w:i w:val="false"/>
          <w:color w:val="000000"/>
          <w:sz w:val="28"/>
        </w:rPr>
        <w:t xml:space="preserve">
                           отандастар мен </w:t>
      </w:r>
      <w:r>
        <w:br/>
      </w:r>
      <w:r>
        <w:rPr>
          <w:rFonts w:ascii="Times New Roman"/>
          <w:b w:val="false"/>
          <w:i w:val="false"/>
          <w:color w:val="000000"/>
          <w:sz w:val="28"/>
        </w:rPr>
        <w:t xml:space="preserve">
                           қазақ диаспоралары. </w:t>
      </w:r>
      <w:r>
        <w:br/>
      </w:r>
      <w:r>
        <w:rPr>
          <w:rFonts w:ascii="Times New Roman"/>
          <w:b w:val="false"/>
          <w:i w:val="false"/>
          <w:color w:val="000000"/>
          <w:sz w:val="28"/>
        </w:rPr>
        <w:t xml:space="preserve">
                           ның өмiрiн жариялау; </w:t>
      </w:r>
      <w:r>
        <w:br/>
      </w:r>
      <w:r>
        <w:rPr>
          <w:rFonts w:ascii="Times New Roman"/>
          <w:b w:val="false"/>
          <w:i w:val="false"/>
          <w:color w:val="000000"/>
          <w:sz w:val="28"/>
        </w:rPr>
        <w:t xml:space="preserve">
                           шетелдегi қазақ </w:t>
      </w:r>
      <w:r>
        <w:br/>
      </w:r>
      <w:r>
        <w:rPr>
          <w:rFonts w:ascii="Times New Roman"/>
          <w:b w:val="false"/>
          <w:i w:val="false"/>
          <w:color w:val="000000"/>
          <w:sz w:val="28"/>
        </w:rPr>
        <w:t xml:space="preserve">
                           диаспораларын </w:t>
      </w:r>
      <w:r>
        <w:br/>
      </w:r>
      <w:r>
        <w:rPr>
          <w:rFonts w:ascii="Times New Roman"/>
          <w:b w:val="false"/>
          <w:i w:val="false"/>
          <w:color w:val="000000"/>
          <w:sz w:val="28"/>
        </w:rPr>
        <w:t xml:space="preserve">
                           Қазақстанның </w:t>
      </w:r>
      <w:r>
        <w:br/>
      </w:r>
      <w:r>
        <w:rPr>
          <w:rFonts w:ascii="Times New Roman"/>
          <w:b w:val="false"/>
          <w:i w:val="false"/>
          <w:color w:val="000000"/>
          <w:sz w:val="28"/>
        </w:rPr>
        <w:t xml:space="preserve">
                           әлеуметтік-экономи. </w:t>
      </w:r>
      <w:r>
        <w:br/>
      </w:r>
      <w:r>
        <w:rPr>
          <w:rFonts w:ascii="Times New Roman"/>
          <w:b w:val="false"/>
          <w:i w:val="false"/>
          <w:color w:val="000000"/>
          <w:sz w:val="28"/>
        </w:rPr>
        <w:t xml:space="preserve">
                           калық, қоғамдық- </w:t>
      </w:r>
      <w:r>
        <w:br/>
      </w:r>
      <w:r>
        <w:rPr>
          <w:rFonts w:ascii="Times New Roman"/>
          <w:b w:val="false"/>
          <w:i w:val="false"/>
          <w:color w:val="000000"/>
          <w:sz w:val="28"/>
        </w:rPr>
        <w:t xml:space="preserve">
                           саяси өмiрi туралы </w:t>
      </w:r>
      <w:r>
        <w:br/>
      </w:r>
      <w:r>
        <w:rPr>
          <w:rFonts w:ascii="Times New Roman"/>
          <w:b w:val="false"/>
          <w:i w:val="false"/>
          <w:color w:val="000000"/>
          <w:sz w:val="28"/>
        </w:rPr>
        <w:t xml:space="preserve">
                           хабардар ету; </w:t>
      </w:r>
      <w:r>
        <w:br/>
      </w:r>
      <w:r>
        <w:rPr>
          <w:rFonts w:ascii="Times New Roman"/>
          <w:b w:val="false"/>
          <w:i w:val="false"/>
          <w:color w:val="000000"/>
          <w:sz w:val="28"/>
        </w:rPr>
        <w:t xml:space="preserve">
                           Қарулы Күштер және </w:t>
      </w:r>
      <w:r>
        <w:br/>
      </w:r>
      <w:r>
        <w:rPr>
          <w:rFonts w:ascii="Times New Roman"/>
          <w:b w:val="false"/>
          <w:i w:val="false"/>
          <w:color w:val="000000"/>
          <w:sz w:val="28"/>
        </w:rPr>
        <w:t xml:space="preserve">
                           әскери қызметтің </w:t>
      </w:r>
      <w:r>
        <w:br/>
      </w:r>
      <w:r>
        <w:rPr>
          <w:rFonts w:ascii="Times New Roman"/>
          <w:b w:val="false"/>
          <w:i w:val="false"/>
          <w:color w:val="000000"/>
          <w:sz w:val="28"/>
        </w:rPr>
        <w:t xml:space="preserve">
                           жағымды имиджiн </w:t>
      </w:r>
      <w:r>
        <w:br/>
      </w:r>
      <w:r>
        <w:rPr>
          <w:rFonts w:ascii="Times New Roman"/>
          <w:b w:val="false"/>
          <w:i w:val="false"/>
          <w:color w:val="000000"/>
          <w:sz w:val="28"/>
        </w:rPr>
        <w:t xml:space="preserve">
                           қалыптастыру мен </w:t>
      </w:r>
      <w:r>
        <w:br/>
      </w:r>
      <w:r>
        <w:rPr>
          <w:rFonts w:ascii="Times New Roman"/>
          <w:b w:val="false"/>
          <w:i w:val="false"/>
          <w:color w:val="000000"/>
          <w:sz w:val="28"/>
        </w:rPr>
        <w:t xml:space="preserve">
                           нығайтуға бағыттал. </w:t>
      </w:r>
      <w:r>
        <w:br/>
      </w:r>
      <w:r>
        <w:rPr>
          <w:rFonts w:ascii="Times New Roman"/>
          <w:b w:val="false"/>
          <w:i w:val="false"/>
          <w:color w:val="000000"/>
          <w:sz w:val="28"/>
        </w:rPr>
        <w:t xml:space="preserve">
                           ған материалдарды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мемлекеттің </w:t>
      </w:r>
      <w:r>
        <w:br/>
      </w:r>
      <w:r>
        <w:rPr>
          <w:rFonts w:ascii="Times New Roman"/>
          <w:b w:val="false"/>
          <w:i w:val="false"/>
          <w:color w:val="000000"/>
          <w:sz w:val="28"/>
        </w:rPr>
        <w:t xml:space="preserve">
                           қоғамдық-саяси және </w:t>
      </w:r>
      <w:r>
        <w:br/>
      </w:r>
      <w:r>
        <w:rPr>
          <w:rFonts w:ascii="Times New Roman"/>
          <w:b w:val="false"/>
          <w:i w:val="false"/>
          <w:color w:val="000000"/>
          <w:sz w:val="28"/>
        </w:rPr>
        <w:t xml:space="preserve">
                           әлеуметтік-экономи. </w:t>
      </w:r>
      <w:r>
        <w:br/>
      </w:r>
      <w:r>
        <w:rPr>
          <w:rFonts w:ascii="Times New Roman"/>
          <w:b w:val="false"/>
          <w:i w:val="false"/>
          <w:color w:val="000000"/>
          <w:sz w:val="28"/>
        </w:rPr>
        <w:t xml:space="preserve">
                           калық дамуы туралы </w:t>
      </w:r>
      <w:r>
        <w:br/>
      </w:r>
      <w:r>
        <w:rPr>
          <w:rFonts w:ascii="Times New Roman"/>
          <w:b w:val="false"/>
          <w:i w:val="false"/>
          <w:color w:val="000000"/>
          <w:sz w:val="28"/>
        </w:rPr>
        <w:t xml:space="preserve">
                           әдеби-көркем мате. </w:t>
      </w:r>
      <w:r>
        <w:br/>
      </w:r>
      <w:r>
        <w:rPr>
          <w:rFonts w:ascii="Times New Roman"/>
          <w:b w:val="false"/>
          <w:i w:val="false"/>
          <w:color w:val="000000"/>
          <w:sz w:val="28"/>
        </w:rPr>
        <w:t xml:space="preserve">
                           риалдарды орналас. </w:t>
      </w:r>
      <w:r>
        <w:br/>
      </w:r>
      <w:r>
        <w:rPr>
          <w:rFonts w:ascii="Times New Roman"/>
          <w:b w:val="false"/>
          <w:i w:val="false"/>
          <w:color w:val="000000"/>
          <w:sz w:val="28"/>
        </w:rPr>
        <w:t xml:space="preserve">
                           тыру; </w:t>
      </w:r>
      <w:r>
        <w:br/>
      </w:r>
      <w:r>
        <w:rPr>
          <w:rFonts w:ascii="Times New Roman"/>
          <w:b w:val="false"/>
          <w:i w:val="false"/>
          <w:color w:val="000000"/>
          <w:sz w:val="28"/>
        </w:rPr>
        <w:t xml:space="preserve">
                           салауатты өмiр </w:t>
      </w:r>
      <w:r>
        <w:br/>
      </w:r>
      <w:r>
        <w:rPr>
          <w:rFonts w:ascii="Times New Roman"/>
          <w:b w:val="false"/>
          <w:i w:val="false"/>
          <w:color w:val="000000"/>
          <w:sz w:val="28"/>
        </w:rPr>
        <w:t xml:space="preserve">
                           салтын насихаттау; </w:t>
      </w:r>
      <w:r>
        <w:br/>
      </w:r>
      <w:r>
        <w:rPr>
          <w:rFonts w:ascii="Times New Roman"/>
          <w:b w:val="false"/>
          <w:i w:val="false"/>
          <w:color w:val="000000"/>
          <w:sz w:val="28"/>
        </w:rPr>
        <w:t xml:space="preserve">
                           құқықтық насихаттың </w:t>
      </w:r>
      <w:r>
        <w:br/>
      </w:r>
      <w:r>
        <w:rPr>
          <w:rFonts w:ascii="Times New Roman"/>
          <w:b w:val="false"/>
          <w:i w:val="false"/>
          <w:color w:val="000000"/>
          <w:sz w:val="28"/>
        </w:rPr>
        <w:t xml:space="preserve">
                           басты мәселелерiн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кіші және орта </w:t>
      </w:r>
      <w:r>
        <w:br/>
      </w:r>
      <w:r>
        <w:rPr>
          <w:rFonts w:ascii="Times New Roman"/>
          <w:b w:val="false"/>
          <w:i w:val="false"/>
          <w:color w:val="000000"/>
          <w:sz w:val="28"/>
        </w:rPr>
        <w:t xml:space="preserve">
                           кәсiпкерлiктi ақпа. </w:t>
      </w:r>
      <w:r>
        <w:br/>
      </w:r>
      <w:r>
        <w:rPr>
          <w:rFonts w:ascii="Times New Roman"/>
          <w:b w:val="false"/>
          <w:i w:val="false"/>
          <w:color w:val="000000"/>
          <w:sz w:val="28"/>
        </w:rPr>
        <w:t xml:space="preserve">
                           раттық-насихаттық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отандық кiтап шыға. </w:t>
      </w:r>
      <w:r>
        <w:br/>
      </w:r>
      <w:r>
        <w:rPr>
          <w:rFonts w:ascii="Times New Roman"/>
          <w:b w:val="false"/>
          <w:i w:val="false"/>
          <w:color w:val="000000"/>
          <w:sz w:val="28"/>
        </w:rPr>
        <w:t xml:space="preserve">
                           руды насихаттау </w:t>
      </w:r>
      <w:r>
        <w:br/>
      </w:r>
      <w:r>
        <w:rPr>
          <w:rFonts w:ascii="Times New Roman"/>
          <w:b w:val="false"/>
          <w:i w:val="false"/>
          <w:color w:val="000000"/>
          <w:sz w:val="28"/>
        </w:rPr>
        <w:t xml:space="preserve">
                           аясында әдеби-көркем </w:t>
      </w:r>
      <w:r>
        <w:br/>
      </w:r>
      <w:r>
        <w:rPr>
          <w:rFonts w:ascii="Times New Roman"/>
          <w:b w:val="false"/>
          <w:i w:val="false"/>
          <w:color w:val="000000"/>
          <w:sz w:val="28"/>
        </w:rPr>
        <w:t xml:space="preserve">
                           материалдарды </w:t>
      </w:r>
      <w:r>
        <w:br/>
      </w:r>
      <w:r>
        <w:rPr>
          <w:rFonts w:ascii="Times New Roman"/>
          <w:b w:val="false"/>
          <w:i w:val="false"/>
          <w:color w:val="000000"/>
          <w:sz w:val="28"/>
        </w:rPr>
        <w:t xml:space="preserve">
                           орналастыру; </w:t>
      </w:r>
      <w:r>
        <w:br/>
      </w:r>
      <w:r>
        <w:rPr>
          <w:rFonts w:ascii="Times New Roman"/>
          <w:b w:val="false"/>
          <w:i w:val="false"/>
          <w:color w:val="000000"/>
          <w:sz w:val="28"/>
        </w:rPr>
        <w:t xml:space="preserve">
                           қазiргi заманның </w:t>
      </w:r>
      <w:r>
        <w:br/>
      </w:r>
      <w:r>
        <w:rPr>
          <w:rFonts w:ascii="Times New Roman"/>
          <w:b w:val="false"/>
          <w:i w:val="false"/>
          <w:color w:val="000000"/>
          <w:sz w:val="28"/>
        </w:rPr>
        <w:t xml:space="preserve">
                           басты мәселелерiн, </w:t>
      </w:r>
      <w:r>
        <w:br/>
      </w:r>
      <w:r>
        <w:rPr>
          <w:rFonts w:ascii="Times New Roman"/>
          <w:b w:val="false"/>
          <w:i w:val="false"/>
          <w:color w:val="000000"/>
          <w:sz w:val="28"/>
        </w:rPr>
        <w:t xml:space="preserve">
                           ТМД аумағындағы </w:t>
      </w:r>
      <w:r>
        <w:br/>
      </w:r>
      <w:r>
        <w:rPr>
          <w:rFonts w:ascii="Times New Roman"/>
          <w:b w:val="false"/>
          <w:i w:val="false"/>
          <w:color w:val="000000"/>
          <w:sz w:val="28"/>
        </w:rPr>
        <w:t xml:space="preserve">
                           интеграциялық </w:t>
      </w:r>
      <w:r>
        <w:br/>
      </w:r>
      <w:r>
        <w:rPr>
          <w:rFonts w:ascii="Times New Roman"/>
          <w:b w:val="false"/>
          <w:i w:val="false"/>
          <w:color w:val="000000"/>
          <w:sz w:val="28"/>
        </w:rPr>
        <w:t xml:space="preserve">
                           процестердi, </w:t>
      </w:r>
      <w:r>
        <w:br/>
      </w:r>
      <w:r>
        <w:rPr>
          <w:rFonts w:ascii="Times New Roman"/>
          <w:b w:val="false"/>
          <w:i w:val="false"/>
          <w:color w:val="000000"/>
          <w:sz w:val="28"/>
        </w:rPr>
        <w:t xml:space="preserve">
                           ынтымақтастық </w:t>
      </w:r>
      <w:r>
        <w:br/>
      </w:r>
      <w:r>
        <w:rPr>
          <w:rFonts w:ascii="Times New Roman"/>
          <w:b w:val="false"/>
          <w:i w:val="false"/>
          <w:color w:val="000000"/>
          <w:sz w:val="28"/>
        </w:rPr>
        <w:t xml:space="preserve">
                           елдерiнiң мәдени </w:t>
      </w:r>
      <w:r>
        <w:br/>
      </w:r>
      <w:r>
        <w:rPr>
          <w:rFonts w:ascii="Times New Roman"/>
          <w:b w:val="false"/>
          <w:i w:val="false"/>
          <w:color w:val="000000"/>
          <w:sz w:val="28"/>
        </w:rPr>
        <w:t xml:space="preserve">
                           және тарихи </w:t>
      </w:r>
      <w:r>
        <w:br/>
      </w:r>
      <w:r>
        <w:rPr>
          <w:rFonts w:ascii="Times New Roman"/>
          <w:b w:val="false"/>
          <w:i w:val="false"/>
          <w:color w:val="000000"/>
          <w:sz w:val="28"/>
        </w:rPr>
        <w:t xml:space="preserve">
                           байланыстарын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балалар және </w:t>
      </w:r>
      <w:r>
        <w:br/>
      </w:r>
      <w:r>
        <w:rPr>
          <w:rFonts w:ascii="Times New Roman"/>
          <w:b w:val="false"/>
          <w:i w:val="false"/>
          <w:color w:val="000000"/>
          <w:sz w:val="28"/>
        </w:rPr>
        <w:t xml:space="preserve">
                           жасөспiрiмдердiң </w:t>
      </w:r>
      <w:r>
        <w:br/>
      </w:r>
      <w:r>
        <w:rPr>
          <w:rFonts w:ascii="Times New Roman"/>
          <w:b w:val="false"/>
          <w:i w:val="false"/>
          <w:color w:val="000000"/>
          <w:sz w:val="28"/>
        </w:rPr>
        <w:t xml:space="preserve">
                           патриоттық, интер. </w:t>
      </w:r>
      <w:r>
        <w:br/>
      </w:r>
      <w:r>
        <w:rPr>
          <w:rFonts w:ascii="Times New Roman"/>
          <w:b w:val="false"/>
          <w:i w:val="false"/>
          <w:color w:val="000000"/>
          <w:sz w:val="28"/>
        </w:rPr>
        <w:t xml:space="preserve">
                           националдық, </w:t>
      </w:r>
      <w:r>
        <w:br/>
      </w:r>
      <w:r>
        <w:rPr>
          <w:rFonts w:ascii="Times New Roman"/>
          <w:b w:val="false"/>
          <w:i w:val="false"/>
          <w:color w:val="000000"/>
          <w:sz w:val="28"/>
        </w:rPr>
        <w:t xml:space="preserve">
                           адамгершілiк және </w:t>
      </w:r>
      <w:r>
        <w:br/>
      </w:r>
      <w:r>
        <w:rPr>
          <w:rFonts w:ascii="Times New Roman"/>
          <w:b w:val="false"/>
          <w:i w:val="false"/>
          <w:color w:val="000000"/>
          <w:sz w:val="28"/>
        </w:rPr>
        <w:t xml:space="preserve">
                           рухани тәрбиесi </w:t>
      </w:r>
      <w:r>
        <w:br/>
      </w:r>
      <w:r>
        <w:rPr>
          <w:rFonts w:ascii="Times New Roman"/>
          <w:b w:val="false"/>
          <w:i w:val="false"/>
          <w:color w:val="000000"/>
          <w:sz w:val="28"/>
        </w:rPr>
        <w:t xml:space="preserve">
                           мен өсуi туралы </w:t>
      </w:r>
      <w:r>
        <w:br/>
      </w:r>
      <w:r>
        <w:rPr>
          <w:rFonts w:ascii="Times New Roman"/>
          <w:b w:val="false"/>
          <w:i w:val="false"/>
          <w:color w:val="000000"/>
          <w:sz w:val="28"/>
        </w:rPr>
        <w:t xml:space="preserve">
                           материалдар орна. </w:t>
      </w:r>
      <w:r>
        <w:br/>
      </w:r>
      <w:r>
        <w:rPr>
          <w:rFonts w:ascii="Times New Roman"/>
          <w:b w:val="false"/>
          <w:i w:val="false"/>
          <w:color w:val="000000"/>
          <w:sz w:val="28"/>
        </w:rPr>
        <w:t xml:space="preserve">
                           ластыру; </w:t>
      </w:r>
      <w:r>
        <w:br/>
      </w:r>
      <w:r>
        <w:rPr>
          <w:rFonts w:ascii="Times New Roman"/>
          <w:b w:val="false"/>
          <w:i w:val="false"/>
          <w:color w:val="000000"/>
          <w:sz w:val="28"/>
        </w:rPr>
        <w:t xml:space="preserve">
                           отандық телекомму. </w:t>
      </w:r>
      <w:r>
        <w:br/>
      </w:r>
      <w:r>
        <w:rPr>
          <w:rFonts w:ascii="Times New Roman"/>
          <w:b w:val="false"/>
          <w:i w:val="false"/>
          <w:color w:val="000000"/>
          <w:sz w:val="28"/>
        </w:rPr>
        <w:t xml:space="preserve">
                           никацияларды </w:t>
      </w:r>
      <w:r>
        <w:br/>
      </w:r>
      <w:r>
        <w:rPr>
          <w:rFonts w:ascii="Times New Roman"/>
          <w:b w:val="false"/>
          <w:i w:val="false"/>
          <w:color w:val="000000"/>
          <w:sz w:val="28"/>
        </w:rPr>
        <w:t xml:space="preserve">
                           дамытуды жариялау, </w:t>
      </w:r>
      <w:r>
        <w:br/>
      </w:r>
      <w:r>
        <w:rPr>
          <w:rFonts w:ascii="Times New Roman"/>
          <w:b w:val="false"/>
          <w:i w:val="false"/>
          <w:color w:val="000000"/>
          <w:sz w:val="28"/>
        </w:rPr>
        <w:t xml:space="preserve">
                           жаңа ақпараттық </w:t>
      </w:r>
      <w:r>
        <w:br/>
      </w:r>
      <w:r>
        <w:rPr>
          <w:rFonts w:ascii="Times New Roman"/>
          <w:b w:val="false"/>
          <w:i w:val="false"/>
          <w:color w:val="000000"/>
          <w:sz w:val="28"/>
        </w:rPr>
        <w:t xml:space="preserve">
                           технологияларды </w:t>
      </w:r>
      <w:r>
        <w:br/>
      </w:r>
      <w:r>
        <w:rPr>
          <w:rFonts w:ascii="Times New Roman"/>
          <w:b w:val="false"/>
          <w:i w:val="false"/>
          <w:color w:val="000000"/>
          <w:sz w:val="28"/>
        </w:rPr>
        <w:t xml:space="preserve">
                           насихаттау;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ақпараттық саясат </w:t>
      </w:r>
      <w:r>
        <w:br/>
      </w:r>
      <w:r>
        <w:rPr>
          <w:rFonts w:ascii="Times New Roman"/>
          <w:b w:val="false"/>
          <w:i w:val="false"/>
          <w:color w:val="000000"/>
          <w:sz w:val="28"/>
        </w:rPr>
        <w:t xml:space="preserve">
                           және БАҚ дамуының </w:t>
      </w:r>
      <w:r>
        <w:br/>
      </w:r>
      <w:r>
        <w:rPr>
          <w:rFonts w:ascii="Times New Roman"/>
          <w:b w:val="false"/>
          <w:i w:val="false"/>
          <w:color w:val="000000"/>
          <w:sz w:val="28"/>
        </w:rPr>
        <w:t xml:space="preserve">
                           басты мәселелерiн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әйел мәселесi, </w:t>
      </w:r>
      <w:r>
        <w:br/>
      </w:r>
      <w:r>
        <w:rPr>
          <w:rFonts w:ascii="Times New Roman"/>
          <w:b w:val="false"/>
          <w:i w:val="false"/>
          <w:color w:val="000000"/>
          <w:sz w:val="28"/>
        </w:rPr>
        <w:t xml:space="preserve">
                           әйелдiң қоғамдағы </w:t>
      </w:r>
      <w:r>
        <w:br/>
      </w:r>
      <w:r>
        <w:rPr>
          <w:rFonts w:ascii="Times New Roman"/>
          <w:b w:val="false"/>
          <w:i w:val="false"/>
          <w:color w:val="000000"/>
          <w:sz w:val="28"/>
        </w:rPr>
        <w:t xml:space="preserve">
                           рөлiн көтеpу, </w:t>
      </w:r>
      <w:r>
        <w:br/>
      </w:r>
      <w:r>
        <w:rPr>
          <w:rFonts w:ascii="Times New Roman"/>
          <w:b w:val="false"/>
          <w:i w:val="false"/>
          <w:color w:val="000000"/>
          <w:sz w:val="28"/>
        </w:rPr>
        <w:t xml:space="preserve">
                           гендерлiк теңдiк </w:t>
      </w:r>
      <w:r>
        <w:br/>
      </w:r>
      <w:r>
        <w:rPr>
          <w:rFonts w:ascii="Times New Roman"/>
          <w:b w:val="false"/>
          <w:i w:val="false"/>
          <w:color w:val="000000"/>
          <w:sz w:val="28"/>
        </w:rPr>
        <w:t xml:space="preserve">
                           мәселелерiн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саласындағы </w:t>
      </w:r>
      <w:r>
        <w:br/>
      </w:r>
      <w:r>
        <w:rPr>
          <w:rFonts w:ascii="Times New Roman"/>
          <w:b w:val="false"/>
          <w:i w:val="false"/>
          <w:color w:val="000000"/>
          <w:sz w:val="28"/>
        </w:rPr>
        <w:t xml:space="preserve">
                           мемлекеттiк саясатты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қоғам дамуының </w:t>
      </w:r>
      <w:r>
        <w:br/>
      </w:r>
      <w:r>
        <w:rPr>
          <w:rFonts w:ascii="Times New Roman"/>
          <w:b w:val="false"/>
          <w:i w:val="false"/>
          <w:color w:val="000000"/>
          <w:sz w:val="28"/>
        </w:rPr>
        <w:t xml:space="preserve">
                           өзектi мәселелерi </w:t>
      </w:r>
      <w:r>
        <w:br/>
      </w:r>
      <w:r>
        <w:rPr>
          <w:rFonts w:ascii="Times New Roman"/>
          <w:b w:val="false"/>
          <w:i w:val="false"/>
          <w:color w:val="000000"/>
          <w:sz w:val="28"/>
        </w:rPr>
        <w:t xml:space="preserve">
                           жөнiнде әлеуметтiк </w:t>
      </w:r>
      <w:r>
        <w:br/>
      </w:r>
      <w:r>
        <w:rPr>
          <w:rFonts w:ascii="Times New Roman"/>
          <w:b w:val="false"/>
          <w:i w:val="false"/>
          <w:color w:val="000000"/>
          <w:sz w:val="28"/>
        </w:rPr>
        <w:t xml:space="preserve">
                           сатиралық материал. </w:t>
      </w:r>
      <w:r>
        <w:br/>
      </w:r>
      <w:r>
        <w:rPr>
          <w:rFonts w:ascii="Times New Roman"/>
          <w:b w:val="false"/>
          <w:i w:val="false"/>
          <w:color w:val="000000"/>
          <w:sz w:val="28"/>
        </w:rPr>
        <w:t xml:space="preserve">
                           дарды жариялау; </w:t>
      </w:r>
      <w:r>
        <w:br/>
      </w:r>
      <w:r>
        <w:rPr>
          <w:rFonts w:ascii="Times New Roman"/>
          <w:b w:val="false"/>
          <w:i w:val="false"/>
          <w:color w:val="000000"/>
          <w:sz w:val="28"/>
        </w:rPr>
        <w:t xml:space="preserve">
                           республикалық бұқа. </w:t>
      </w:r>
      <w:r>
        <w:br/>
      </w:r>
      <w:r>
        <w:rPr>
          <w:rFonts w:ascii="Times New Roman"/>
          <w:b w:val="false"/>
          <w:i w:val="false"/>
          <w:color w:val="000000"/>
          <w:sz w:val="28"/>
        </w:rPr>
        <w:t xml:space="preserve">
                           ралық ақпарат </w:t>
      </w:r>
      <w:r>
        <w:br/>
      </w:r>
      <w:r>
        <w:rPr>
          <w:rFonts w:ascii="Times New Roman"/>
          <w:b w:val="false"/>
          <w:i w:val="false"/>
          <w:color w:val="000000"/>
          <w:sz w:val="28"/>
        </w:rPr>
        <w:t xml:space="preserve">
                           құралдарында мемле. </w:t>
      </w:r>
      <w:r>
        <w:br/>
      </w:r>
      <w:r>
        <w:rPr>
          <w:rFonts w:ascii="Times New Roman"/>
          <w:b w:val="false"/>
          <w:i w:val="false"/>
          <w:color w:val="000000"/>
          <w:sz w:val="28"/>
        </w:rPr>
        <w:t xml:space="preserve">
                           кеттiк қызметшілер. </w:t>
      </w:r>
      <w:r>
        <w:br/>
      </w:r>
      <w:r>
        <w:rPr>
          <w:rFonts w:ascii="Times New Roman"/>
          <w:b w:val="false"/>
          <w:i w:val="false"/>
          <w:color w:val="000000"/>
          <w:sz w:val="28"/>
        </w:rPr>
        <w:t xml:space="preserve">
                           дiң және судьялар. </w:t>
      </w:r>
      <w:r>
        <w:br/>
      </w:r>
      <w:r>
        <w:rPr>
          <w:rFonts w:ascii="Times New Roman"/>
          <w:b w:val="false"/>
          <w:i w:val="false"/>
          <w:color w:val="000000"/>
          <w:sz w:val="28"/>
        </w:rPr>
        <w:t xml:space="preserve">
                           дың әкiмшiлiк бос </w:t>
      </w:r>
      <w:r>
        <w:br/>
      </w:r>
      <w:r>
        <w:rPr>
          <w:rFonts w:ascii="Times New Roman"/>
          <w:b w:val="false"/>
          <w:i w:val="false"/>
          <w:color w:val="000000"/>
          <w:sz w:val="28"/>
        </w:rPr>
        <w:t xml:space="preserve">
                           лауазым орындарына </w:t>
      </w:r>
      <w:r>
        <w:br/>
      </w:r>
      <w:r>
        <w:rPr>
          <w:rFonts w:ascii="Times New Roman"/>
          <w:b w:val="false"/>
          <w:i w:val="false"/>
          <w:color w:val="000000"/>
          <w:sz w:val="28"/>
        </w:rPr>
        <w:t xml:space="preserve">
                           орналасуға конкурс. </w:t>
      </w:r>
      <w:r>
        <w:br/>
      </w:r>
      <w:r>
        <w:rPr>
          <w:rFonts w:ascii="Times New Roman"/>
          <w:b w:val="false"/>
          <w:i w:val="false"/>
          <w:color w:val="000000"/>
          <w:sz w:val="28"/>
        </w:rPr>
        <w:t xml:space="preserve">
                           тар туралы хабарла. </w:t>
      </w:r>
      <w:r>
        <w:br/>
      </w:r>
      <w:r>
        <w:rPr>
          <w:rFonts w:ascii="Times New Roman"/>
          <w:b w:val="false"/>
          <w:i w:val="false"/>
          <w:color w:val="000000"/>
          <w:sz w:val="28"/>
        </w:rPr>
        <w:t xml:space="preserve">
                           малар жариялау. </w:t>
      </w:r>
      <w:r>
        <w:br/>
      </w:r>
      <w:r>
        <w:rPr>
          <w:rFonts w:ascii="Times New Roman"/>
          <w:b w:val="false"/>
          <w:i w:val="false"/>
          <w:color w:val="000000"/>
          <w:sz w:val="28"/>
        </w:rPr>
        <w:t xml:space="preserve">
                           Президент пен </w:t>
      </w:r>
      <w:r>
        <w:br/>
      </w:r>
      <w:r>
        <w:rPr>
          <w:rFonts w:ascii="Times New Roman"/>
          <w:b w:val="false"/>
          <w:i w:val="false"/>
          <w:color w:val="000000"/>
          <w:sz w:val="28"/>
        </w:rPr>
        <w:t xml:space="preserve">
                           Үкiметтiң қызметi </w:t>
      </w:r>
      <w:r>
        <w:br/>
      </w:r>
      <w:r>
        <w:rPr>
          <w:rFonts w:ascii="Times New Roman"/>
          <w:b w:val="false"/>
          <w:i w:val="false"/>
          <w:color w:val="000000"/>
          <w:sz w:val="28"/>
        </w:rPr>
        <w:t xml:space="preserve">
                           мен мемлекеттiк </w:t>
      </w:r>
      <w:r>
        <w:br/>
      </w:r>
      <w:r>
        <w:rPr>
          <w:rFonts w:ascii="Times New Roman"/>
          <w:b w:val="false"/>
          <w:i w:val="false"/>
          <w:color w:val="000000"/>
          <w:sz w:val="28"/>
        </w:rPr>
        <w:t xml:space="preserve">
                           ресми шетел сапар. </w:t>
      </w:r>
      <w:r>
        <w:br/>
      </w:r>
      <w:r>
        <w:rPr>
          <w:rFonts w:ascii="Times New Roman"/>
          <w:b w:val="false"/>
          <w:i w:val="false"/>
          <w:color w:val="000000"/>
          <w:sz w:val="28"/>
        </w:rPr>
        <w:t xml:space="preserve">
                           ларының барысын </w:t>
      </w:r>
      <w:r>
        <w:br/>
      </w:r>
      <w:r>
        <w:rPr>
          <w:rFonts w:ascii="Times New Roman"/>
          <w:b w:val="false"/>
          <w:i w:val="false"/>
          <w:color w:val="000000"/>
          <w:sz w:val="28"/>
        </w:rPr>
        <w:t xml:space="preserve">
                           жариялау үшiн бұқа. </w:t>
      </w:r>
      <w:r>
        <w:br/>
      </w:r>
      <w:r>
        <w:rPr>
          <w:rFonts w:ascii="Times New Roman"/>
          <w:b w:val="false"/>
          <w:i w:val="false"/>
          <w:color w:val="000000"/>
          <w:sz w:val="28"/>
        </w:rPr>
        <w:t xml:space="preserve">
                           ралық ақпарат </w:t>
      </w:r>
      <w:r>
        <w:br/>
      </w:r>
      <w:r>
        <w:rPr>
          <w:rFonts w:ascii="Times New Roman"/>
          <w:b w:val="false"/>
          <w:i w:val="false"/>
          <w:color w:val="000000"/>
          <w:sz w:val="28"/>
        </w:rPr>
        <w:t xml:space="preserve">
                           құралдары өкілдерi. </w:t>
      </w:r>
      <w:r>
        <w:br/>
      </w:r>
      <w:r>
        <w:rPr>
          <w:rFonts w:ascii="Times New Roman"/>
          <w:b w:val="false"/>
          <w:i w:val="false"/>
          <w:color w:val="000000"/>
          <w:sz w:val="28"/>
        </w:rPr>
        <w:t xml:space="preserve">
                           нiң елден тыс </w:t>
      </w:r>
      <w:r>
        <w:br/>
      </w:r>
      <w:r>
        <w:rPr>
          <w:rFonts w:ascii="Times New Roman"/>
          <w:b w:val="false"/>
          <w:i w:val="false"/>
          <w:color w:val="000000"/>
          <w:sz w:val="28"/>
        </w:rPr>
        <w:t xml:space="preserve">
                           жерлерге қызметтiк </w:t>
      </w:r>
      <w:r>
        <w:br/>
      </w:r>
      <w:r>
        <w:rPr>
          <w:rFonts w:ascii="Times New Roman"/>
          <w:b w:val="false"/>
          <w:i w:val="false"/>
          <w:color w:val="000000"/>
          <w:sz w:val="28"/>
        </w:rPr>
        <w:t xml:space="preserve">
                           iссапарлары. </w:t>
      </w:r>
    </w:p>
    <w:p>
      <w:pPr>
        <w:spacing w:after="0"/>
        <w:ind w:left="0"/>
        <w:jc w:val="both"/>
      </w:pPr>
      <w:r>
        <w:rPr>
          <w:rFonts w:ascii="Times New Roman"/>
          <w:b w:val="false"/>
          <w:i w:val="false"/>
          <w:color w:val="000000"/>
          <w:sz w:val="28"/>
        </w:rPr>
        <w:t xml:space="preserve">3        101 Телерадио     Ұлттық спутник      Жыл    Қазақстан </w:t>
      </w:r>
      <w:r>
        <w:br/>
      </w:r>
      <w:r>
        <w:rPr>
          <w:rFonts w:ascii="Times New Roman"/>
          <w:b w:val="false"/>
          <w:i w:val="false"/>
          <w:color w:val="000000"/>
          <w:sz w:val="28"/>
        </w:rPr>
        <w:t xml:space="preserve">
             хабарларын    желiсiнiң қызметiн  ішінде Республикасы. </w:t>
      </w:r>
      <w:r>
        <w:br/>
      </w:r>
      <w:r>
        <w:rPr>
          <w:rFonts w:ascii="Times New Roman"/>
          <w:b w:val="false"/>
          <w:i w:val="false"/>
          <w:color w:val="000000"/>
          <w:sz w:val="28"/>
        </w:rPr>
        <w:t xml:space="preserve">
             тарату        ұйымдастыру жөнiн.         ның Ақпарат </w:t>
      </w:r>
      <w:r>
        <w:br/>
      </w:r>
      <w:r>
        <w:rPr>
          <w:rFonts w:ascii="Times New Roman"/>
          <w:b w:val="false"/>
          <w:i w:val="false"/>
          <w:color w:val="000000"/>
          <w:sz w:val="28"/>
        </w:rPr>
        <w:t xml:space="preserve">
             арқылы        дегi кешендi               министрлігі </w:t>
      </w:r>
      <w:r>
        <w:br/>
      </w:r>
      <w:r>
        <w:rPr>
          <w:rFonts w:ascii="Times New Roman"/>
          <w:b w:val="false"/>
          <w:i w:val="false"/>
          <w:color w:val="000000"/>
          <w:sz w:val="28"/>
        </w:rPr>
        <w:t xml:space="preserve">
             мемлекеттік   жұмыстар жүргiзу: </w:t>
      </w:r>
      <w:r>
        <w:br/>
      </w:r>
      <w:r>
        <w:rPr>
          <w:rFonts w:ascii="Times New Roman"/>
          <w:b w:val="false"/>
          <w:i w:val="false"/>
          <w:color w:val="000000"/>
          <w:sz w:val="28"/>
        </w:rPr>
        <w:t xml:space="preserve">
             ақпараттық    INTELSAT - 904 </w:t>
      </w:r>
      <w:r>
        <w:br/>
      </w:r>
      <w:r>
        <w:rPr>
          <w:rFonts w:ascii="Times New Roman"/>
          <w:b w:val="false"/>
          <w:i w:val="false"/>
          <w:color w:val="000000"/>
          <w:sz w:val="28"/>
        </w:rPr>
        <w:t xml:space="preserve">
             саясат        спутнигiнде </w:t>
      </w:r>
      <w:r>
        <w:br/>
      </w:r>
      <w:r>
        <w:rPr>
          <w:rFonts w:ascii="Times New Roman"/>
          <w:b w:val="false"/>
          <w:i w:val="false"/>
          <w:color w:val="000000"/>
          <w:sz w:val="28"/>
        </w:rPr>
        <w:t xml:space="preserve">
             жүргізу       транспондердi </w:t>
      </w:r>
      <w:r>
        <w:br/>
      </w:r>
      <w:r>
        <w:rPr>
          <w:rFonts w:ascii="Times New Roman"/>
          <w:b w:val="false"/>
          <w:i w:val="false"/>
          <w:color w:val="000000"/>
          <w:sz w:val="28"/>
        </w:rPr>
        <w:t xml:space="preserve">
                           жалдау; </w:t>
      </w:r>
      <w:r>
        <w:br/>
      </w:r>
      <w:r>
        <w:rPr>
          <w:rFonts w:ascii="Times New Roman"/>
          <w:b w:val="false"/>
          <w:i w:val="false"/>
          <w:color w:val="000000"/>
          <w:sz w:val="28"/>
        </w:rPr>
        <w:t xml:space="preserve">
                           51240 сағат көлемiн. </w:t>
      </w:r>
      <w:r>
        <w:br/>
      </w:r>
      <w:r>
        <w:rPr>
          <w:rFonts w:ascii="Times New Roman"/>
          <w:b w:val="false"/>
          <w:i w:val="false"/>
          <w:color w:val="000000"/>
          <w:sz w:val="28"/>
        </w:rPr>
        <w:t xml:space="preserve">
                           де мынадай негiзгi </w:t>
      </w:r>
      <w:r>
        <w:br/>
      </w:r>
      <w:r>
        <w:rPr>
          <w:rFonts w:ascii="Times New Roman"/>
          <w:b w:val="false"/>
          <w:i w:val="false"/>
          <w:color w:val="000000"/>
          <w:sz w:val="28"/>
        </w:rPr>
        <w:t xml:space="preserve">
                           тақырыптық бағыттар </w:t>
      </w:r>
      <w:r>
        <w:br/>
      </w:r>
      <w:r>
        <w:rPr>
          <w:rFonts w:ascii="Times New Roman"/>
          <w:b w:val="false"/>
          <w:i w:val="false"/>
          <w:color w:val="000000"/>
          <w:sz w:val="28"/>
        </w:rPr>
        <w:t xml:space="preserve">
                           бойынша теледидар </w:t>
      </w:r>
      <w:r>
        <w:br/>
      </w:r>
      <w:r>
        <w:rPr>
          <w:rFonts w:ascii="Times New Roman"/>
          <w:b w:val="false"/>
          <w:i w:val="false"/>
          <w:color w:val="000000"/>
          <w:sz w:val="28"/>
        </w:rPr>
        <w:t xml:space="preserve">
                           және радио бағдар. </w:t>
      </w:r>
      <w:r>
        <w:br/>
      </w:r>
      <w:r>
        <w:rPr>
          <w:rFonts w:ascii="Times New Roman"/>
          <w:b w:val="false"/>
          <w:i w:val="false"/>
          <w:color w:val="000000"/>
          <w:sz w:val="28"/>
        </w:rPr>
        <w:t xml:space="preserve">
                           ламаларын шығару </w:t>
      </w:r>
      <w:r>
        <w:br/>
      </w:r>
      <w:r>
        <w:rPr>
          <w:rFonts w:ascii="Times New Roman"/>
          <w:b w:val="false"/>
          <w:i w:val="false"/>
          <w:color w:val="000000"/>
          <w:sz w:val="28"/>
        </w:rPr>
        <w:t xml:space="preserve">
                           және трансляциялау;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бағдарламаларда </w:t>
      </w:r>
      <w:r>
        <w:br/>
      </w:r>
      <w:r>
        <w:rPr>
          <w:rFonts w:ascii="Times New Roman"/>
          <w:b w:val="false"/>
          <w:i w:val="false"/>
          <w:color w:val="000000"/>
          <w:sz w:val="28"/>
        </w:rPr>
        <w:t xml:space="preserve">
                           мемлекеттік билiк </w:t>
      </w:r>
      <w:r>
        <w:br/>
      </w:r>
      <w:r>
        <w:rPr>
          <w:rFonts w:ascii="Times New Roman"/>
          <w:b w:val="false"/>
          <w:i w:val="false"/>
          <w:color w:val="000000"/>
          <w:sz w:val="28"/>
        </w:rPr>
        <w:t xml:space="preserve">
                           пен басқарудың </w:t>
      </w:r>
      <w:r>
        <w:br/>
      </w:r>
      <w:r>
        <w:rPr>
          <w:rFonts w:ascii="Times New Roman"/>
          <w:b w:val="false"/>
          <w:i w:val="false"/>
          <w:color w:val="000000"/>
          <w:sz w:val="28"/>
        </w:rPr>
        <w:t xml:space="preserve">
                           жоғары органдарының </w:t>
      </w:r>
      <w:r>
        <w:br/>
      </w:r>
      <w:r>
        <w:rPr>
          <w:rFonts w:ascii="Times New Roman"/>
          <w:b w:val="false"/>
          <w:i w:val="false"/>
          <w:color w:val="000000"/>
          <w:sz w:val="28"/>
        </w:rPr>
        <w:t xml:space="preserve">
                           қызметін көрсету; </w:t>
      </w:r>
      <w:r>
        <w:br/>
      </w:r>
      <w:r>
        <w:rPr>
          <w:rFonts w:ascii="Times New Roman"/>
          <w:b w:val="false"/>
          <w:i w:val="false"/>
          <w:color w:val="000000"/>
          <w:sz w:val="28"/>
        </w:rPr>
        <w:t xml:space="preserve">
                           талдау бағдарлама. </w:t>
      </w:r>
      <w:r>
        <w:br/>
      </w:r>
      <w:r>
        <w:rPr>
          <w:rFonts w:ascii="Times New Roman"/>
          <w:b w:val="false"/>
          <w:i w:val="false"/>
          <w:color w:val="000000"/>
          <w:sz w:val="28"/>
        </w:rPr>
        <w:t xml:space="preserve">
                           ларында Президент. </w:t>
      </w:r>
      <w:r>
        <w:br/>
      </w:r>
      <w:r>
        <w:rPr>
          <w:rFonts w:ascii="Times New Roman"/>
          <w:b w:val="false"/>
          <w:i w:val="false"/>
          <w:color w:val="000000"/>
          <w:sz w:val="28"/>
        </w:rPr>
        <w:t xml:space="preserve">
                           тiң, Үкiметтiң, </w:t>
      </w:r>
      <w:r>
        <w:br/>
      </w:r>
      <w:r>
        <w:rPr>
          <w:rFonts w:ascii="Times New Roman"/>
          <w:b w:val="false"/>
          <w:i w:val="false"/>
          <w:color w:val="000000"/>
          <w:sz w:val="28"/>
        </w:rPr>
        <w:t xml:space="preserve">
                           Парламенттiң </w:t>
      </w:r>
      <w:r>
        <w:br/>
      </w:r>
      <w:r>
        <w:rPr>
          <w:rFonts w:ascii="Times New Roman"/>
          <w:b w:val="false"/>
          <w:i w:val="false"/>
          <w:color w:val="000000"/>
          <w:sz w:val="28"/>
        </w:rPr>
        <w:t xml:space="preserve">
                           қызметтерiн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"Қазақстан-2030" </w:t>
      </w:r>
      <w:r>
        <w:br/>
      </w:r>
      <w:r>
        <w:rPr>
          <w:rFonts w:ascii="Times New Roman"/>
          <w:b w:val="false"/>
          <w:i w:val="false"/>
          <w:color w:val="000000"/>
          <w:sz w:val="28"/>
        </w:rPr>
        <w:t xml:space="preserve">
                           Стратегиясын iске </w:t>
      </w:r>
      <w:r>
        <w:br/>
      </w:r>
      <w:r>
        <w:rPr>
          <w:rFonts w:ascii="Times New Roman"/>
          <w:b w:val="false"/>
          <w:i w:val="false"/>
          <w:color w:val="000000"/>
          <w:sz w:val="28"/>
        </w:rPr>
        <w:t xml:space="preserve">
                           асыру барысын және </w:t>
      </w:r>
      <w:r>
        <w:br/>
      </w:r>
      <w:r>
        <w:rPr>
          <w:rFonts w:ascii="Times New Roman"/>
          <w:b w:val="false"/>
          <w:i w:val="false"/>
          <w:color w:val="000000"/>
          <w:sz w:val="28"/>
        </w:rPr>
        <w:t xml:space="preserve">
                           оң нәтижелерiн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халықты елiмiздiң </w:t>
      </w:r>
      <w:r>
        <w:br/>
      </w:r>
      <w:r>
        <w:rPr>
          <w:rFonts w:ascii="Times New Roman"/>
          <w:b w:val="false"/>
          <w:i w:val="false"/>
          <w:color w:val="000000"/>
          <w:sz w:val="28"/>
        </w:rPr>
        <w:t xml:space="preserve">
                           заңнама базасы, </w:t>
      </w:r>
      <w:r>
        <w:br/>
      </w:r>
      <w:r>
        <w:rPr>
          <w:rFonts w:ascii="Times New Roman"/>
          <w:b w:val="false"/>
          <w:i w:val="false"/>
          <w:color w:val="000000"/>
          <w:sz w:val="28"/>
        </w:rPr>
        <w:t xml:space="preserve">
                           Президенттiң Жарлық. </w:t>
      </w:r>
      <w:r>
        <w:br/>
      </w:r>
      <w:r>
        <w:rPr>
          <w:rFonts w:ascii="Times New Roman"/>
          <w:b w:val="false"/>
          <w:i w:val="false"/>
          <w:color w:val="000000"/>
          <w:sz w:val="28"/>
        </w:rPr>
        <w:t xml:space="preserve">
                           тары, Үкіметтің </w:t>
      </w:r>
      <w:r>
        <w:br/>
      </w:r>
      <w:r>
        <w:rPr>
          <w:rFonts w:ascii="Times New Roman"/>
          <w:b w:val="false"/>
          <w:i w:val="false"/>
          <w:color w:val="000000"/>
          <w:sz w:val="28"/>
        </w:rPr>
        <w:t xml:space="preserve">
                           қаулылары, өкiмдерi, </w:t>
      </w:r>
      <w:r>
        <w:br/>
      </w:r>
      <w:r>
        <w:rPr>
          <w:rFonts w:ascii="Times New Roman"/>
          <w:b w:val="false"/>
          <w:i w:val="false"/>
          <w:color w:val="000000"/>
          <w:sz w:val="28"/>
        </w:rPr>
        <w:t xml:space="preserve">
                           өзге де нормативтiк </w:t>
      </w:r>
      <w:r>
        <w:br/>
      </w:r>
      <w:r>
        <w:rPr>
          <w:rFonts w:ascii="Times New Roman"/>
          <w:b w:val="false"/>
          <w:i w:val="false"/>
          <w:color w:val="000000"/>
          <w:sz w:val="28"/>
        </w:rPr>
        <w:t xml:space="preserve">
                           құқықтық кесiмдер </w:t>
      </w:r>
      <w:r>
        <w:br/>
      </w:r>
      <w:r>
        <w:rPr>
          <w:rFonts w:ascii="Times New Roman"/>
          <w:b w:val="false"/>
          <w:i w:val="false"/>
          <w:color w:val="000000"/>
          <w:sz w:val="28"/>
        </w:rPr>
        <w:t xml:space="preserve">
                           туралы хабардар </w:t>
      </w:r>
      <w:r>
        <w:br/>
      </w:r>
      <w:r>
        <w:rPr>
          <w:rFonts w:ascii="Times New Roman"/>
          <w:b w:val="false"/>
          <w:i w:val="false"/>
          <w:color w:val="000000"/>
          <w:sz w:val="28"/>
        </w:rPr>
        <w:t xml:space="preserve">
                           ету; - Мемлекет </w:t>
      </w:r>
      <w:r>
        <w:br/>
      </w:r>
      <w:r>
        <w:rPr>
          <w:rFonts w:ascii="Times New Roman"/>
          <w:b w:val="false"/>
          <w:i w:val="false"/>
          <w:color w:val="000000"/>
          <w:sz w:val="28"/>
        </w:rPr>
        <w:t xml:space="preserve">
                           басшысының Қазақстан </w:t>
      </w:r>
      <w:r>
        <w:br/>
      </w:r>
      <w:r>
        <w:rPr>
          <w:rFonts w:ascii="Times New Roman"/>
          <w:b w:val="false"/>
          <w:i w:val="false"/>
          <w:color w:val="000000"/>
          <w:sz w:val="28"/>
        </w:rPr>
        <w:t xml:space="preserve">
                           халқына жолдауын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Ауыл жылын ақпарат. </w:t>
      </w:r>
      <w:r>
        <w:br/>
      </w:r>
      <w:r>
        <w:rPr>
          <w:rFonts w:ascii="Times New Roman"/>
          <w:b w:val="false"/>
          <w:i w:val="false"/>
          <w:color w:val="000000"/>
          <w:sz w:val="28"/>
        </w:rPr>
        <w:t xml:space="preserve">
                           тық қамтамасыз ету; </w:t>
      </w:r>
      <w:r>
        <w:br/>
      </w:r>
      <w:r>
        <w:rPr>
          <w:rFonts w:ascii="Times New Roman"/>
          <w:b w:val="false"/>
          <w:i w:val="false"/>
          <w:color w:val="000000"/>
          <w:sz w:val="28"/>
        </w:rPr>
        <w:t xml:space="preserve">
                           2003-2005 жылдарға </w:t>
      </w:r>
      <w:r>
        <w:br/>
      </w:r>
      <w:r>
        <w:rPr>
          <w:rFonts w:ascii="Times New Roman"/>
          <w:b w:val="false"/>
          <w:i w:val="false"/>
          <w:color w:val="000000"/>
          <w:sz w:val="28"/>
        </w:rPr>
        <w:t xml:space="preserve">
                           арналған аграрлық </w:t>
      </w:r>
      <w:r>
        <w:br/>
      </w:r>
      <w:r>
        <w:rPr>
          <w:rFonts w:ascii="Times New Roman"/>
          <w:b w:val="false"/>
          <w:i w:val="false"/>
          <w:color w:val="000000"/>
          <w:sz w:val="28"/>
        </w:rPr>
        <w:t xml:space="preserve">
                           азық-түлiк бағдар. </w:t>
      </w:r>
      <w:r>
        <w:br/>
      </w:r>
      <w:r>
        <w:rPr>
          <w:rFonts w:ascii="Times New Roman"/>
          <w:b w:val="false"/>
          <w:i w:val="false"/>
          <w:color w:val="000000"/>
          <w:sz w:val="28"/>
        </w:rPr>
        <w:t xml:space="preserve">
                           ламасын насихаттау; </w:t>
      </w:r>
      <w:r>
        <w:br/>
      </w:r>
      <w:r>
        <w:rPr>
          <w:rFonts w:ascii="Times New Roman"/>
          <w:b w:val="false"/>
          <w:i w:val="false"/>
          <w:color w:val="000000"/>
          <w:sz w:val="28"/>
        </w:rPr>
        <w:t xml:space="preserve">
                           ҚР iшкi және сыртқы </w:t>
      </w:r>
      <w:r>
        <w:br/>
      </w:r>
      <w:r>
        <w:rPr>
          <w:rFonts w:ascii="Times New Roman"/>
          <w:b w:val="false"/>
          <w:i w:val="false"/>
          <w:color w:val="000000"/>
          <w:sz w:val="28"/>
        </w:rPr>
        <w:t xml:space="preserve">
                           саясатын түсiндiру </w:t>
      </w:r>
      <w:r>
        <w:br/>
      </w:r>
      <w:r>
        <w:rPr>
          <w:rFonts w:ascii="Times New Roman"/>
          <w:b w:val="false"/>
          <w:i w:val="false"/>
          <w:color w:val="000000"/>
          <w:sz w:val="28"/>
        </w:rPr>
        <w:t xml:space="preserve">
                           және насихаттау; </w:t>
      </w:r>
      <w:r>
        <w:br/>
      </w:r>
      <w:r>
        <w:rPr>
          <w:rFonts w:ascii="Times New Roman"/>
          <w:b w:val="false"/>
          <w:i w:val="false"/>
          <w:color w:val="000000"/>
          <w:sz w:val="28"/>
        </w:rPr>
        <w:t xml:space="preserve">
                           Қазақстандағы Ресей </w:t>
      </w:r>
      <w:r>
        <w:br/>
      </w:r>
      <w:r>
        <w:rPr>
          <w:rFonts w:ascii="Times New Roman"/>
          <w:b w:val="false"/>
          <w:i w:val="false"/>
          <w:color w:val="000000"/>
          <w:sz w:val="28"/>
        </w:rPr>
        <w:t xml:space="preserve">
                           жылын ақпараттық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мемлекеттік эконо. </w:t>
      </w:r>
      <w:r>
        <w:br/>
      </w:r>
      <w:r>
        <w:rPr>
          <w:rFonts w:ascii="Times New Roman"/>
          <w:b w:val="false"/>
          <w:i w:val="false"/>
          <w:color w:val="000000"/>
          <w:sz w:val="28"/>
        </w:rPr>
        <w:t xml:space="preserve">
                           микалық және </w:t>
      </w:r>
      <w:r>
        <w:br/>
      </w:r>
      <w:r>
        <w:rPr>
          <w:rFonts w:ascii="Times New Roman"/>
          <w:b w:val="false"/>
          <w:i w:val="false"/>
          <w:color w:val="000000"/>
          <w:sz w:val="28"/>
        </w:rPr>
        <w:t xml:space="preserve">
                           әлеуметтiк саясатты </w:t>
      </w:r>
      <w:r>
        <w:br/>
      </w:r>
      <w:r>
        <w:rPr>
          <w:rFonts w:ascii="Times New Roman"/>
          <w:b w:val="false"/>
          <w:i w:val="false"/>
          <w:color w:val="000000"/>
          <w:sz w:val="28"/>
        </w:rPr>
        <w:t xml:space="preserve">
                           ақпараттық қолдау; </w:t>
      </w:r>
      <w:r>
        <w:br/>
      </w:r>
      <w:r>
        <w:rPr>
          <w:rFonts w:ascii="Times New Roman"/>
          <w:b w:val="false"/>
          <w:i w:val="false"/>
          <w:color w:val="000000"/>
          <w:sz w:val="28"/>
        </w:rPr>
        <w:t xml:space="preserve">
                           "Жаңа экономикалық </w:t>
      </w:r>
      <w:r>
        <w:br/>
      </w:r>
      <w:r>
        <w:rPr>
          <w:rFonts w:ascii="Times New Roman"/>
          <w:b w:val="false"/>
          <w:i w:val="false"/>
          <w:color w:val="000000"/>
          <w:sz w:val="28"/>
        </w:rPr>
        <w:t xml:space="preserve">
                           саясат" теледидар </w:t>
      </w:r>
      <w:r>
        <w:br/>
      </w:r>
      <w:r>
        <w:rPr>
          <w:rFonts w:ascii="Times New Roman"/>
          <w:b w:val="false"/>
          <w:i w:val="false"/>
          <w:color w:val="000000"/>
          <w:sz w:val="28"/>
        </w:rPr>
        <w:t xml:space="preserve">
                           бағдарламаларының </w:t>
      </w:r>
      <w:r>
        <w:br/>
      </w:r>
      <w:r>
        <w:rPr>
          <w:rFonts w:ascii="Times New Roman"/>
          <w:b w:val="false"/>
          <w:i w:val="false"/>
          <w:color w:val="000000"/>
          <w:sz w:val="28"/>
        </w:rPr>
        <w:t xml:space="preserve">
                           циклiн шығару; </w:t>
      </w:r>
      <w:r>
        <w:br/>
      </w:r>
      <w:r>
        <w:rPr>
          <w:rFonts w:ascii="Times New Roman"/>
          <w:b w:val="false"/>
          <w:i w:val="false"/>
          <w:color w:val="000000"/>
          <w:sz w:val="28"/>
        </w:rPr>
        <w:t xml:space="preserve">
                           мемлекеттiк ұлттық </w:t>
      </w:r>
      <w:r>
        <w:br/>
      </w:r>
      <w:r>
        <w:rPr>
          <w:rFonts w:ascii="Times New Roman"/>
          <w:b w:val="false"/>
          <w:i w:val="false"/>
          <w:color w:val="000000"/>
          <w:sz w:val="28"/>
        </w:rPr>
        <w:t xml:space="preserve">
                           саясатты, Қазақстан </w:t>
      </w:r>
      <w:r>
        <w:br/>
      </w:r>
      <w:r>
        <w:rPr>
          <w:rFonts w:ascii="Times New Roman"/>
          <w:b w:val="false"/>
          <w:i w:val="false"/>
          <w:color w:val="000000"/>
          <w:sz w:val="28"/>
        </w:rPr>
        <w:t xml:space="preserve">
                           халықтары ассам. </w:t>
      </w:r>
      <w:r>
        <w:br/>
      </w:r>
      <w:r>
        <w:rPr>
          <w:rFonts w:ascii="Times New Roman"/>
          <w:b w:val="false"/>
          <w:i w:val="false"/>
          <w:color w:val="000000"/>
          <w:sz w:val="28"/>
        </w:rPr>
        <w:t xml:space="preserve">
                           блеясының, ұлттық </w:t>
      </w:r>
      <w:r>
        <w:br/>
      </w:r>
      <w:r>
        <w:rPr>
          <w:rFonts w:ascii="Times New Roman"/>
          <w:b w:val="false"/>
          <w:i w:val="false"/>
          <w:color w:val="000000"/>
          <w:sz w:val="28"/>
        </w:rPr>
        <w:t xml:space="preserve">
                           мәдени бiрлестiк. </w:t>
      </w:r>
      <w:r>
        <w:br/>
      </w:r>
      <w:r>
        <w:rPr>
          <w:rFonts w:ascii="Times New Roman"/>
          <w:b w:val="false"/>
          <w:i w:val="false"/>
          <w:color w:val="000000"/>
          <w:sz w:val="28"/>
        </w:rPr>
        <w:t xml:space="preserve">
                           тердiң қызметін, </w:t>
      </w:r>
      <w:r>
        <w:br/>
      </w:r>
      <w:r>
        <w:rPr>
          <w:rFonts w:ascii="Times New Roman"/>
          <w:b w:val="false"/>
          <w:i w:val="false"/>
          <w:color w:val="000000"/>
          <w:sz w:val="28"/>
        </w:rPr>
        <w:t xml:space="preserve">
                           ұлтаралық және </w:t>
      </w:r>
      <w:r>
        <w:br/>
      </w:r>
      <w:r>
        <w:rPr>
          <w:rFonts w:ascii="Times New Roman"/>
          <w:b w:val="false"/>
          <w:i w:val="false"/>
          <w:color w:val="000000"/>
          <w:sz w:val="28"/>
        </w:rPr>
        <w:t xml:space="preserve">
                           конфессияаралық </w:t>
      </w:r>
      <w:r>
        <w:br/>
      </w:r>
      <w:r>
        <w:rPr>
          <w:rFonts w:ascii="Times New Roman"/>
          <w:b w:val="false"/>
          <w:i w:val="false"/>
          <w:color w:val="000000"/>
          <w:sz w:val="28"/>
        </w:rPr>
        <w:t xml:space="preserve">
                           келiсiмдi ақпарат. </w:t>
      </w:r>
      <w:r>
        <w:br/>
      </w:r>
      <w:r>
        <w:rPr>
          <w:rFonts w:ascii="Times New Roman"/>
          <w:b w:val="false"/>
          <w:i w:val="false"/>
          <w:color w:val="000000"/>
          <w:sz w:val="28"/>
        </w:rPr>
        <w:t xml:space="preserve">
                           тық қолдау; </w:t>
      </w:r>
      <w:r>
        <w:br/>
      </w:r>
      <w:r>
        <w:rPr>
          <w:rFonts w:ascii="Times New Roman"/>
          <w:b w:val="false"/>
          <w:i w:val="false"/>
          <w:color w:val="000000"/>
          <w:sz w:val="28"/>
        </w:rPr>
        <w:t xml:space="preserve">
                           үкiметтiк емес </w:t>
      </w:r>
      <w:r>
        <w:br/>
      </w:r>
      <w:r>
        <w:rPr>
          <w:rFonts w:ascii="Times New Roman"/>
          <w:b w:val="false"/>
          <w:i w:val="false"/>
          <w:color w:val="000000"/>
          <w:sz w:val="28"/>
        </w:rPr>
        <w:t xml:space="preserve">
                           ұйымдардың қызметiн </w:t>
      </w:r>
      <w:r>
        <w:br/>
      </w:r>
      <w:r>
        <w:rPr>
          <w:rFonts w:ascii="Times New Roman"/>
          <w:b w:val="false"/>
          <w:i w:val="false"/>
          <w:color w:val="000000"/>
          <w:sz w:val="28"/>
        </w:rPr>
        <w:t xml:space="preserve">
                           ақпараттық қолдау; </w:t>
      </w:r>
      <w:r>
        <w:br/>
      </w:r>
      <w:r>
        <w:rPr>
          <w:rFonts w:ascii="Times New Roman"/>
          <w:b w:val="false"/>
          <w:i w:val="false"/>
          <w:color w:val="000000"/>
          <w:sz w:val="28"/>
        </w:rPr>
        <w:t xml:space="preserve">
                           қазақстандық </w:t>
      </w:r>
      <w:r>
        <w:br/>
      </w:r>
      <w:r>
        <w:rPr>
          <w:rFonts w:ascii="Times New Roman"/>
          <w:b w:val="false"/>
          <w:i w:val="false"/>
          <w:color w:val="000000"/>
          <w:sz w:val="28"/>
        </w:rPr>
        <w:t xml:space="preserve">
                           патриотизмдi </w:t>
      </w:r>
      <w:r>
        <w:br/>
      </w:r>
      <w:r>
        <w:rPr>
          <w:rFonts w:ascii="Times New Roman"/>
          <w:b w:val="false"/>
          <w:i w:val="false"/>
          <w:color w:val="000000"/>
          <w:sz w:val="28"/>
        </w:rPr>
        <w:t xml:space="preserve">
                           тәрбиелеу; </w:t>
      </w:r>
      <w:r>
        <w:br/>
      </w:r>
      <w:r>
        <w:rPr>
          <w:rFonts w:ascii="Times New Roman"/>
          <w:b w:val="false"/>
          <w:i w:val="false"/>
          <w:color w:val="000000"/>
          <w:sz w:val="28"/>
        </w:rPr>
        <w:t xml:space="preserve">
                           тiлдер туралы </w:t>
      </w:r>
      <w:r>
        <w:br/>
      </w:r>
      <w:r>
        <w:rPr>
          <w:rFonts w:ascii="Times New Roman"/>
          <w:b w:val="false"/>
          <w:i w:val="false"/>
          <w:color w:val="000000"/>
          <w:sz w:val="28"/>
        </w:rPr>
        <w:t xml:space="preserve">
                           Заңның iске асуын </w:t>
      </w:r>
      <w:r>
        <w:br/>
      </w:r>
      <w:r>
        <w:rPr>
          <w:rFonts w:ascii="Times New Roman"/>
          <w:b w:val="false"/>
          <w:i w:val="false"/>
          <w:color w:val="000000"/>
          <w:sz w:val="28"/>
        </w:rPr>
        <w:t xml:space="preserve">
                           ақпараттық қолдау; </w:t>
      </w:r>
      <w:r>
        <w:br/>
      </w:r>
      <w:r>
        <w:rPr>
          <w:rFonts w:ascii="Times New Roman"/>
          <w:b w:val="false"/>
          <w:i w:val="false"/>
          <w:color w:val="000000"/>
          <w:sz w:val="28"/>
        </w:rPr>
        <w:t xml:space="preserve">
                           мемлекеттiк жастар </w:t>
      </w:r>
      <w:r>
        <w:br/>
      </w:r>
      <w:r>
        <w:rPr>
          <w:rFonts w:ascii="Times New Roman"/>
          <w:b w:val="false"/>
          <w:i w:val="false"/>
          <w:color w:val="000000"/>
          <w:sz w:val="28"/>
        </w:rPr>
        <w:t xml:space="preserve">
                           саясатын ақпараттық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балалар мен жастар. </w:t>
      </w:r>
      <w:r>
        <w:br/>
      </w:r>
      <w:r>
        <w:rPr>
          <w:rFonts w:ascii="Times New Roman"/>
          <w:b w:val="false"/>
          <w:i w:val="false"/>
          <w:color w:val="000000"/>
          <w:sz w:val="28"/>
        </w:rPr>
        <w:t xml:space="preserve">
                           ды мәдени-адамгер. </w:t>
      </w:r>
      <w:r>
        <w:br/>
      </w:r>
      <w:r>
        <w:rPr>
          <w:rFonts w:ascii="Times New Roman"/>
          <w:b w:val="false"/>
          <w:i w:val="false"/>
          <w:color w:val="000000"/>
          <w:sz w:val="28"/>
        </w:rPr>
        <w:t xml:space="preserve">
                           шiлiккe тәрбиелеу; </w:t>
      </w:r>
      <w:r>
        <w:br/>
      </w:r>
      <w:r>
        <w:rPr>
          <w:rFonts w:ascii="Times New Roman"/>
          <w:b w:val="false"/>
          <w:i w:val="false"/>
          <w:color w:val="000000"/>
          <w:sz w:val="28"/>
        </w:rPr>
        <w:t xml:space="preserve">
                           халықты қылмыстылық </w:t>
      </w:r>
      <w:r>
        <w:br/>
      </w:r>
      <w:r>
        <w:rPr>
          <w:rFonts w:ascii="Times New Roman"/>
          <w:b w:val="false"/>
          <w:i w:val="false"/>
          <w:color w:val="000000"/>
          <w:sz w:val="28"/>
        </w:rPr>
        <w:t xml:space="preserve">
                           және сыбайлас жем. </w:t>
      </w:r>
      <w:r>
        <w:br/>
      </w:r>
      <w:r>
        <w:rPr>
          <w:rFonts w:ascii="Times New Roman"/>
          <w:b w:val="false"/>
          <w:i w:val="false"/>
          <w:color w:val="000000"/>
          <w:sz w:val="28"/>
        </w:rPr>
        <w:t xml:space="preserve">
                           қорлықпен күрес </w:t>
      </w:r>
      <w:r>
        <w:br/>
      </w:r>
      <w:r>
        <w:rPr>
          <w:rFonts w:ascii="Times New Roman"/>
          <w:b w:val="false"/>
          <w:i w:val="false"/>
          <w:color w:val="000000"/>
          <w:sz w:val="28"/>
        </w:rPr>
        <w:t xml:space="preserve">
                           барысы туралы </w:t>
      </w:r>
      <w:r>
        <w:br/>
      </w:r>
      <w:r>
        <w:rPr>
          <w:rFonts w:ascii="Times New Roman"/>
          <w:b w:val="false"/>
          <w:i w:val="false"/>
          <w:color w:val="000000"/>
          <w:sz w:val="28"/>
        </w:rPr>
        <w:t xml:space="preserve">
                           хабардар ету; </w:t>
      </w:r>
      <w:r>
        <w:br/>
      </w:r>
      <w:r>
        <w:rPr>
          <w:rFonts w:ascii="Times New Roman"/>
          <w:b w:val="false"/>
          <w:i w:val="false"/>
          <w:color w:val="000000"/>
          <w:sz w:val="28"/>
        </w:rPr>
        <w:t xml:space="preserve">
                           құқық қорғау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сот корпусының </w:t>
      </w:r>
      <w:r>
        <w:br/>
      </w:r>
      <w:r>
        <w:rPr>
          <w:rFonts w:ascii="Times New Roman"/>
          <w:b w:val="false"/>
          <w:i w:val="false"/>
          <w:color w:val="000000"/>
          <w:sz w:val="28"/>
        </w:rPr>
        <w:t xml:space="preserve">
                           жағымды имиджiн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құқықтық насихат; </w:t>
      </w:r>
      <w:r>
        <w:br/>
      </w:r>
      <w:r>
        <w:rPr>
          <w:rFonts w:ascii="Times New Roman"/>
          <w:b w:val="false"/>
          <w:i w:val="false"/>
          <w:color w:val="000000"/>
          <w:sz w:val="28"/>
        </w:rPr>
        <w:t xml:space="preserve">
                           сайлаушылар және </w:t>
      </w:r>
      <w:r>
        <w:br/>
      </w:r>
      <w:r>
        <w:rPr>
          <w:rFonts w:ascii="Times New Roman"/>
          <w:b w:val="false"/>
          <w:i w:val="false"/>
          <w:color w:val="000000"/>
          <w:sz w:val="28"/>
        </w:rPr>
        <w:t xml:space="preserve">
                           сайлауды ұйымдас. </w:t>
      </w:r>
      <w:r>
        <w:br/>
      </w:r>
      <w:r>
        <w:rPr>
          <w:rFonts w:ascii="Times New Roman"/>
          <w:b w:val="false"/>
          <w:i w:val="false"/>
          <w:color w:val="000000"/>
          <w:sz w:val="28"/>
        </w:rPr>
        <w:t xml:space="preserve">
                           тырушыларды құқық. </w:t>
      </w:r>
      <w:r>
        <w:br/>
      </w:r>
      <w:r>
        <w:rPr>
          <w:rFonts w:ascii="Times New Roman"/>
          <w:b w:val="false"/>
          <w:i w:val="false"/>
          <w:color w:val="000000"/>
          <w:sz w:val="28"/>
        </w:rPr>
        <w:t xml:space="preserve">
                           тық оқыту; </w:t>
      </w:r>
      <w:r>
        <w:br/>
      </w:r>
      <w:r>
        <w:rPr>
          <w:rFonts w:ascii="Times New Roman"/>
          <w:b w:val="false"/>
          <w:i w:val="false"/>
          <w:color w:val="000000"/>
          <w:sz w:val="28"/>
        </w:rPr>
        <w:t xml:space="preserve">
                           мемлекеттiң терро. </w:t>
      </w:r>
      <w:r>
        <w:br/>
      </w:r>
      <w:r>
        <w:rPr>
          <w:rFonts w:ascii="Times New Roman"/>
          <w:b w:val="false"/>
          <w:i w:val="false"/>
          <w:color w:val="000000"/>
          <w:sz w:val="28"/>
        </w:rPr>
        <w:t xml:space="preserve">
                           ризм және экстре. </w:t>
      </w:r>
      <w:r>
        <w:br/>
      </w:r>
      <w:r>
        <w:rPr>
          <w:rFonts w:ascii="Times New Roman"/>
          <w:b w:val="false"/>
          <w:i w:val="false"/>
          <w:color w:val="000000"/>
          <w:sz w:val="28"/>
        </w:rPr>
        <w:t xml:space="preserve">
                           мизммен күресi </w:t>
      </w:r>
      <w:r>
        <w:br/>
      </w:r>
      <w:r>
        <w:rPr>
          <w:rFonts w:ascii="Times New Roman"/>
          <w:b w:val="false"/>
          <w:i w:val="false"/>
          <w:color w:val="000000"/>
          <w:sz w:val="28"/>
        </w:rPr>
        <w:t xml:space="preserve">
                           жөнiндегi қызметiн </w:t>
      </w:r>
      <w:r>
        <w:br/>
      </w:r>
      <w:r>
        <w:rPr>
          <w:rFonts w:ascii="Times New Roman"/>
          <w:b w:val="false"/>
          <w:i w:val="false"/>
          <w:color w:val="000000"/>
          <w:sz w:val="28"/>
        </w:rPr>
        <w:t xml:space="preserve">
                           жариялау, қоғамда </w:t>
      </w:r>
      <w:r>
        <w:br/>
      </w:r>
      <w:r>
        <w:rPr>
          <w:rFonts w:ascii="Times New Roman"/>
          <w:b w:val="false"/>
          <w:i w:val="false"/>
          <w:color w:val="000000"/>
          <w:sz w:val="28"/>
        </w:rPr>
        <w:t xml:space="preserve">
                           радикализм, дiни </w:t>
      </w:r>
      <w:r>
        <w:br/>
      </w:r>
      <w:r>
        <w:rPr>
          <w:rFonts w:ascii="Times New Roman"/>
          <w:b w:val="false"/>
          <w:i w:val="false"/>
          <w:color w:val="000000"/>
          <w:sz w:val="28"/>
        </w:rPr>
        <w:t xml:space="preserve">
                           экстремизм және </w:t>
      </w:r>
      <w:r>
        <w:br/>
      </w:r>
      <w:r>
        <w:rPr>
          <w:rFonts w:ascii="Times New Roman"/>
          <w:b w:val="false"/>
          <w:i w:val="false"/>
          <w:color w:val="000000"/>
          <w:sz w:val="28"/>
        </w:rPr>
        <w:t xml:space="preserve">
                           терроризм идеяларын </w:t>
      </w:r>
      <w:r>
        <w:br/>
      </w:r>
      <w:r>
        <w:rPr>
          <w:rFonts w:ascii="Times New Roman"/>
          <w:b w:val="false"/>
          <w:i w:val="false"/>
          <w:color w:val="000000"/>
          <w:sz w:val="28"/>
        </w:rPr>
        <w:t xml:space="preserve">
                           қабылдамауды қалып. </w:t>
      </w:r>
      <w:r>
        <w:br/>
      </w:r>
      <w:r>
        <w:rPr>
          <w:rFonts w:ascii="Times New Roman"/>
          <w:b w:val="false"/>
          <w:i w:val="false"/>
          <w:color w:val="000000"/>
          <w:sz w:val="28"/>
        </w:rPr>
        <w:t xml:space="preserve">
                           тастыру; </w:t>
      </w:r>
      <w:r>
        <w:br/>
      </w:r>
      <w:r>
        <w:rPr>
          <w:rFonts w:ascii="Times New Roman"/>
          <w:b w:val="false"/>
          <w:i w:val="false"/>
          <w:color w:val="000000"/>
          <w:sz w:val="28"/>
        </w:rPr>
        <w:t xml:space="preserve">
                           Қарулы Күштер және </w:t>
      </w:r>
      <w:r>
        <w:br/>
      </w:r>
      <w:r>
        <w:rPr>
          <w:rFonts w:ascii="Times New Roman"/>
          <w:b w:val="false"/>
          <w:i w:val="false"/>
          <w:color w:val="000000"/>
          <w:sz w:val="28"/>
        </w:rPr>
        <w:t xml:space="preserve">
                           әскери кәсiптің </w:t>
      </w:r>
      <w:r>
        <w:br/>
      </w:r>
      <w:r>
        <w:rPr>
          <w:rFonts w:ascii="Times New Roman"/>
          <w:b w:val="false"/>
          <w:i w:val="false"/>
          <w:color w:val="000000"/>
          <w:sz w:val="28"/>
        </w:rPr>
        <w:t xml:space="preserve">
                           жағымды имиджiн </w:t>
      </w:r>
      <w:r>
        <w:br/>
      </w:r>
      <w:r>
        <w:rPr>
          <w:rFonts w:ascii="Times New Roman"/>
          <w:b w:val="false"/>
          <w:i w:val="false"/>
          <w:color w:val="000000"/>
          <w:sz w:val="28"/>
        </w:rPr>
        <w:t xml:space="preserve">
                           қалыптастыру және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есiрткi бизнесi </w:t>
      </w:r>
      <w:r>
        <w:br/>
      </w:r>
      <w:r>
        <w:rPr>
          <w:rFonts w:ascii="Times New Roman"/>
          <w:b w:val="false"/>
          <w:i w:val="false"/>
          <w:color w:val="000000"/>
          <w:sz w:val="28"/>
        </w:rPr>
        <w:t xml:space="preserve">
                           және нашақорлықпен </w:t>
      </w:r>
      <w:r>
        <w:br/>
      </w:r>
      <w:r>
        <w:rPr>
          <w:rFonts w:ascii="Times New Roman"/>
          <w:b w:val="false"/>
          <w:i w:val="false"/>
          <w:color w:val="000000"/>
          <w:sz w:val="28"/>
        </w:rPr>
        <w:t xml:space="preserve">
                           күрес барысын </w:t>
      </w:r>
      <w:r>
        <w:br/>
      </w:r>
      <w:r>
        <w:rPr>
          <w:rFonts w:ascii="Times New Roman"/>
          <w:b w:val="false"/>
          <w:i w:val="false"/>
          <w:color w:val="000000"/>
          <w:sz w:val="28"/>
        </w:rPr>
        <w:t xml:space="preserve">
                           көрсету, есiрткiге </w:t>
      </w:r>
      <w:r>
        <w:br/>
      </w:r>
      <w:r>
        <w:rPr>
          <w:rFonts w:ascii="Times New Roman"/>
          <w:b w:val="false"/>
          <w:i w:val="false"/>
          <w:color w:val="000000"/>
          <w:sz w:val="28"/>
        </w:rPr>
        <w:t xml:space="preserve">
                           қарсы насихат; </w:t>
      </w:r>
      <w:r>
        <w:br/>
      </w:r>
      <w:r>
        <w:rPr>
          <w:rFonts w:ascii="Times New Roman"/>
          <w:b w:val="false"/>
          <w:i w:val="false"/>
          <w:color w:val="000000"/>
          <w:sz w:val="28"/>
        </w:rPr>
        <w:t xml:space="preserve">
                           АҚТҚ/ЖҚТБ каупi </w:t>
      </w:r>
      <w:r>
        <w:br/>
      </w:r>
      <w:r>
        <w:rPr>
          <w:rFonts w:ascii="Times New Roman"/>
          <w:b w:val="false"/>
          <w:i w:val="false"/>
          <w:color w:val="000000"/>
          <w:sz w:val="28"/>
        </w:rPr>
        <w:t xml:space="preserve">
                           және iндеттiң алдын </w:t>
      </w:r>
      <w:r>
        <w:br/>
      </w:r>
      <w:r>
        <w:rPr>
          <w:rFonts w:ascii="Times New Roman"/>
          <w:b w:val="false"/>
          <w:i w:val="false"/>
          <w:color w:val="000000"/>
          <w:sz w:val="28"/>
        </w:rPr>
        <w:t xml:space="preserve">
                           алу жолдары туралы </w:t>
      </w:r>
      <w:r>
        <w:br/>
      </w:r>
      <w:r>
        <w:rPr>
          <w:rFonts w:ascii="Times New Roman"/>
          <w:b w:val="false"/>
          <w:i w:val="false"/>
          <w:color w:val="000000"/>
          <w:sz w:val="28"/>
        </w:rPr>
        <w:t xml:space="preserve">
                           халықты хабардар </w:t>
      </w:r>
      <w:r>
        <w:br/>
      </w:r>
      <w:r>
        <w:rPr>
          <w:rFonts w:ascii="Times New Roman"/>
          <w:b w:val="false"/>
          <w:i w:val="false"/>
          <w:color w:val="000000"/>
          <w:sz w:val="28"/>
        </w:rPr>
        <w:t xml:space="preserve">
                           ету; </w:t>
      </w:r>
      <w:r>
        <w:br/>
      </w:r>
      <w:r>
        <w:rPr>
          <w:rFonts w:ascii="Times New Roman"/>
          <w:b w:val="false"/>
          <w:i w:val="false"/>
          <w:color w:val="000000"/>
          <w:sz w:val="28"/>
        </w:rPr>
        <w:t xml:space="preserve">
                           шағын және орта </w:t>
      </w:r>
      <w:r>
        <w:br/>
      </w:r>
      <w:r>
        <w:rPr>
          <w:rFonts w:ascii="Times New Roman"/>
          <w:b w:val="false"/>
          <w:i w:val="false"/>
          <w:color w:val="000000"/>
          <w:sz w:val="28"/>
        </w:rPr>
        <w:t xml:space="preserve">
                           бизнестi, отандық </w:t>
      </w:r>
      <w:r>
        <w:br/>
      </w:r>
      <w:r>
        <w:rPr>
          <w:rFonts w:ascii="Times New Roman"/>
          <w:b w:val="false"/>
          <w:i w:val="false"/>
          <w:color w:val="000000"/>
          <w:sz w:val="28"/>
        </w:rPr>
        <w:t xml:space="preserve">
                           тауар өндiрушiлердi </w:t>
      </w:r>
      <w:r>
        <w:br/>
      </w:r>
      <w:r>
        <w:rPr>
          <w:rFonts w:ascii="Times New Roman"/>
          <w:b w:val="false"/>
          <w:i w:val="false"/>
          <w:color w:val="000000"/>
          <w:sz w:val="28"/>
        </w:rPr>
        <w:t xml:space="preserve">
                           және тауарларды, </w:t>
      </w:r>
      <w:r>
        <w:br/>
      </w:r>
      <w:r>
        <w:rPr>
          <w:rFonts w:ascii="Times New Roman"/>
          <w:b w:val="false"/>
          <w:i w:val="false"/>
          <w:color w:val="000000"/>
          <w:sz w:val="28"/>
        </w:rPr>
        <w:t xml:space="preserve">
                           импорт алмасу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ақпараттық қолдау; </w:t>
      </w:r>
      <w:r>
        <w:br/>
      </w:r>
      <w:r>
        <w:rPr>
          <w:rFonts w:ascii="Times New Roman"/>
          <w:b w:val="false"/>
          <w:i w:val="false"/>
          <w:color w:val="000000"/>
          <w:sz w:val="28"/>
        </w:rPr>
        <w:t xml:space="preserve">
                           мемлекеттiк көшi-қон </w:t>
      </w:r>
      <w:r>
        <w:br/>
      </w:r>
      <w:r>
        <w:rPr>
          <w:rFonts w:ascii="Times New Roman"/>
          <w:b w:val="false"/>
          <w:i w:val="false"/>
          <w:color w:val="000000"/>
          <w:sz w:val="28"/>
        </w:rPr>
        <w:t xml:space="preserve">
                           саясатын ақпараттық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шетелдегi отандас. </w:t>
      </w:r>
      <w:r>
        <w:br/>
      </w:r>
      <w:r>
        <w:rPr>
          <w:rFonts w:ascii="Times New Roman"/>
          <w:b w:val="false"/>
          <w:i w:val="false"/>
          <w:color w:val="000000"/>
          <w:sz w:val="28"/>
        </w:rPr>
        <w:t xml:space="preserve">
                           тар, қазақ </w:t>
      </w:r>
      <w:r>
        <w:br/>
      </w:r>
      <w:r>
        <w:rPr>
          <w:rFonts w:ascii="Times New Roman"/>
          <w:b w:val="false"/>
          <w:i w:val="false"/>
          <w:color w:val="000000"/>
          <w:sz w:val="28"/>
        </w:rPr>
        <w:t xml:space="preserve">
                           диаспорасының </w:t>
      </w:r>
      <w:r>
        <w:br/>
      </w:r>
      <w:r>
        <w:rPr>
          <w:rFonts w:ascii="Times New Roman"/>
          <w:b w:val="false"/>
          <w:i w:val="false"/>
          <w:color w:val="000000"/>
          <w:sz w:val="28"/>
        </w:rPr>
        <w:t xml:space="preserve">
                           өмiрiн көрсету; </w:t>
      </w:r>
      <w:r>
        <w:br/>
      </w:r>
      <w:r>
        <w:rPr>
          <w:rFonts w:ascii="Times New Roman"/>
          <w:b w:val="false"/>
          <w:i w:val="false"/>
          <w:color w:val="000000"/>
          <w:sz w:val="28"/>
        </w:rPr>
        <w:t xml:space="preserve">
                           әдеби-публицистика. </w:t>
      </w:r>
      <w:r>
        <w:br/>
      </w:r>
      <w:r>
        <w:rPr>
          <w:rFonts w:ascii="Times New Roman"/>
          <w:b w:val="false"/>
          <w:i w:val="false"/>
          <w:color w:val="000000"/>
          <w:sz w:val="28"/>
        </w:rPr>
        <w:t xml:space="preserve">
                           лық бағдарламалар; </w:t>
      </w:r>
      <w:r>
        <w:br/>
      </w:r>
      <w:r>
        <w:rPr>
          <w:rFonts w:ascii="Times New Roman"/>
          <w:b w:val="false"/>
          <w:i w:val="false"/>
          <w:color w:val="000000"/>
          <w:sz w:val="28"/>
        </w:rPr>
        <w:t xml:space="preserve">
                           бiлiм бepу-танымдық </w:t>
      </w:r>
      <w:r>
        <w:br/>
      </w:r>
      <w:r>
        <w:rPr>
          <w:rFonts w:ascii="Times New Roman"/>
          <w:b w:val="false"/>
          <w:i w:val="false"/>
          <w:color w:val="000000"/>
          <w:sz w:val="28"/>
        </w:rPr>
        <w:t xml:space="preserve">
                           бағдарламалар; </w:t>
      </w:r>
      <w:r>
        <w:br/>
      </w:r>
      <w:r>
        <w:rPr>
          <w:rFonts w:ascii="Times New Roman"/>
          <w:b w:val="false"/>
          <w:i w:val="false"/>
          <w:color w:val="000000"/>
          <w:sz w:val="28"/>
        </w:rPr>
        <w:t xml:space="preserve">
                           музыкалық-көңiл </w:t>
      </w:r>
      <w:r>
        <w:br/>
      </w:r>
      <w:r>
        <w:rPr>
          <w:rFonts w:ascii="Times New Roman"/>
          <w:b w:val="false"/>
          <w:i w:val="false"/>
          <w:color w:val="000000"/>
          <w:sz w:val="28"/>
        </w:rPr>
        <w:t xml:space="preserve">
                           көтеретін; </w:t>
      </w:r>
      <w:r>
        <w:br/>
      </w:r>
      <w:r>
        <w:rPr>
          <w:rFonts w:ascii="Times New Roman"/>
          <w:b w:val="false"/>
          <w:i w:val="false"/>
          <w:color w:val="000000"/>
          <w:sz w:val="28"/>
        </w:rPr>
        <w:t xml:space="preserve">
                           отандық дене </w:t>
      </w:r>
      <w:r>
        <w:br/>
      </w:r>
      <w:r>
        <w:rPr>
          <w:rFonts w:ascii="Times New Roman"/>
          <w:b w:val="false"/>
          <w:i w:val="false"/>
          <w:color w:val="000000"/>
          <w:sz w:val="28"/>
        </w:rPr>
        <w:t xml:space="preserve">
                           тәрбиесi мен спортты </w:t>
      </w:r>
      <w:r>
        <w:br/>
      </w:r>
      <w:r>
        <w:rPr>
          <w:rFonts w:ascii="Times New Roman"/>
          <w:b w:val="false"/>
          <w:i w:val="false"/>
          <w:color w:val="000000"/>
          <w:sz w:val="28"/>
        </w:rPr>
        <w:t xml:space="preserve">
                           ақпараттық қолдау; </w:t>
      </w:r>
      <w:r>
        <w:br/>
      </w:r>
      <w:r>
        <w:rPr>
          <w:rFonts w:ascii="Times New Roman"/>
          <w:b w:val="false"/>
          <w:i w:val="false"/>
          <w:color w:val="000000"/>
          <w:sz w:val="28"/>
        </w:rPr>
        <w:t xml:space="preserve">
                           бiлiм беру, мәдениет </w:t>
      </w:r>
      <w:r>
        <w:br/>
      </w:r>
      <w:r>
        <w:rPr>
          <w:rFonts w:ascii="Times New Roman"/>
          <w:b w:val="false"/>
          <w:i w:val="false"/>
          <w:color w:val="000000"/>
          <w:sz w:val="28"/>
        </w:rPr>
        <w:t xml:space="preserve">
                           және әлеуметтiк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саласындағы мемле. </w:t>
      </w:r>
      <w:r>
        <w:br/>
      </w:r>
      <w:r>
        <w:rPr>
          <w:rFonts w:ascii="Times New Roman"/>
          <w:b w:val="false"/>
          <w:i w:val="false"/>
          <w:color w:val="000000"/>
          <w:sz w:val="28"/>
        </w:rPr>
        <w:t xml:space="preserve">
                           кеттiк саясатты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"Мәдени мұра"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ақпараттық қолдау; </w:t>
      </w:r>
      <w:r>
        <w:br/>
      </w:r>
      <w:r>
        <w:rPr>
          <w:rFonts w:ascii="Times New Roman"/>
          <w:b w:val="false"/>
          <w:i w:val="false"/>
          <w:color w:val="000000"/>
          <w:sz w:val="28"/>
        </w:rPr>
        <w:t xml:space="preserve">
                           халықты төтенше </w:t>
      </w:r>
      <w:r>
        <w:br/>
      </w:r>
      <w:r>
        <w:rPr>
          <w:rFonts w:ascii="Times New Roman"/>
          <w:b w:val="false"/>
          <w:i w:val="false"/>
          <w:color w:val="000000"/>
          <w:sz w:val="28"/>
        </w:rPr>
        <w:t xml:space="preserve">
                           жағдайларда өзiн </w:t>
      </w:r>
      <w:r>
        <w:br/>
      </w:r>
      <w:r>
        <w:rPr>
          <w:rFonts w:ascii="Times New Roman"/>
          <w:b w:val="false"/>
          <w:i w:val="false"/>
          <w:color w:val="000000"/>
          <w:sz w:val="28"/>
        </w:rPr>
        <w:t xml:space="preserve">
                           өзi ұстауы мен </w:t>
      </w:r>
      <w:r>
        <w:br/>
      </w:r>
      <w:r>
        <w:rPr>
          <w:rFonts w:ascii="Times New Roman"/>
          <w:b w:val="false"/>
          <w:i w:val="false"/>
          <w:color w:val="000000"/>
          <w:sz w:val="28"/>
        </w:rPr>
        <w:t xml:space="preserve">
                           қорғану тәсiлдерiне </w:t>
      </w:r>
      <w:r>
        <w:br/>
      </w:r>
      <w:r>
        <w:rPr>
          <w:rFonts w:ascii="Times New Roman"/>
          <w:b w:val="false"/>
          <w:i w:val="false"/>
          <w:color w:val="000000"/>
          <w:sz w:val="28"/>
        </w:rPr>
        <w:t xml:space="preserve">
                           үйрету; </w:t>
      </w:r>
      <w:r>
        <w:br/>
      </w:r>
      <w:r>
        <w:rPr>
          <w:rFonts w:ascii="Times New Roman"/>
          <w:b w:val="false"/>
          <w:i w:val="false"/>
          <w:color w:val="000000"/>
          <w:sz w:val="28"/>
        </w:rPr>
        <w:t xml:space="preserve">
                           әйел мәселесiн, </w:t>
      </w:r>
      <w:r>
        <w:br/>
      </w:r>
      <w:r>
        <w:rPr>
          <w:rFonts w:ascii="Times New Roman"/>
          <w:b w:val="false"/>
          <w:i w:val="false"/>
          <w:color w:val="000000"/>
          <w:sz w:val="28"/>
        </w:rPr>
        <w:t xml:space="preserve">
                           қоғамдағы әйел </w:t>
      </w:r>
      <w:r>
        <w:br/>
      </w:r>
      <w:r>
        <w:rPr>
          <w:rFonts w:ascii="Times New Roman"/>
          <w:b w:val="false"/>
          <w:i w:val="false"/>
          <w:color w:val="000000"/>
          <w:sz w:val="28"/>
        </w:rPr>
        <w:t xml:space="preserve">
                           рөлiн арттыру, </w:t>
      </w:r>
      <w:r>
        <w:br/>
      </w:r>
      <w:r>
        <w:rPr>
          <w:rFonts w:ascii="Times New Roman"/>
          <w:b w:val="false"/>
          <w:i w:val="false"/>
          <w:color w:val="000000"/>
          <w:sz w:val="28"/>
        </w:rPr>
        <w:t xml:space="preserve">
                           гендерлiк теңдiк </w:t>
      </w:r>
      <w:r>
        <w:br/>
      </w:r>
      <w:r>
        <w:rPr>
          <w:rFonts w:ascii="Times New Roman"/>
          <w:b w:val="false"/>
          <w:i w:val="false"/>
          <w:color w:val="000000"/>
          <w:sz w:val="28"/>
        </w:rPr>
        <w:t xml:space="preserve">
                           мәселелерiн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саласындағы </w:t>
      </w:r>
      <w:r>
        <w:br/>
      </w:r>
      <w:r>
        <w:rPr>
          <w:rFonts w:ascii="Times New Roman"/>
          <w:b w:val="false"/>
          <w:i w:val="false"/>
          <w:color w:val="000000"/>
          <w:sz w:val="28"/>
        </w:rPr>
        <w:t xml:space="preserve">
                           Mемлекеттiк саясат. </w:t>
      </w:r>
      <w:r>
        <w:br/>
      </w:r>
      <w:r>
        <w:rPr>
          <w:rFonts w:ascii="Times New Roman"/>
          <w:b w:val="false"/>
          <w:i w:val="false"/>
          <w:color w:val="000000"/>
          <w:sz w:val="28"/>
        </w:rPr>
        <w:t xml:space="preserve">
                           ты жариялау; </w:t>
      </w:r>
      <w:r>
        <w:br/>
      </w:r>
      <w:r>
        <w:rPr>
          <w:rFonts w:ascii="Times New Roman"/>
          <w:b w:val="false"/>
          <w:i w:val="false"/>
          <w:color w:val="000000"/>
          <w:sz w:val="28"/>
        </w:rPr>
        <w:t xml:space="preserve">
                           халыққа денсаулықты </w:t>
      </w:r>
      <w:r>
        <w:br/>
      </w:r>
      <w:r>
        <w:rPr>
          <w:rFonts w:ascii="Times New Roman"/>
          <w:b w:val="false"/>
          <w:i w:val="false"/>
          <w:color w:val="000000"/>
          <w:sz w:val="28"/>
        </w:rPr>
        <w:t xml:space="preserve">
                           нығайту мәселелерi </w:t>
      </w:r>
      <w:r>
        <w:br/>
      </w:r>
      <w:r>
        <w:rPr>
          <w:rFonts w:ascii="Times New Roman"/>
          <w:b w:val="false"/>
          <w:i w:val="false"/>
          <w:color w:val="000000"/>
          <w:sz w:val="28"/>
        </w:rPr>
        <w:t xml:space="preserve">
                           және салауатты өмiр </w:t>
      </w:r>
      <w:r>
        <w:br/>
      </w:r>
      <w:r>
        <w:rPr>
          <w:rFonts w:ascii="Times New Roman"/>
          <w:b w:val="false"/>
          <w:i w:val="false"/>
          <w:color w:val="000000"/>
          <w:sz w:val="28"/>
        </w:rPr>
        <w:t xml:space="preserve">
                           салтын насихаттау </w:t>
      </w:r>
      <w:r>
        <w:br/>
      </w:r>
      <w:r>
        <w:rPr>
          <w:rFonts w:ascii="Times New Roman"/>
          <w:b w:val="false"/>
          <w:i w:val="false"/>
          <w:color w:val="000000"/>
          <w:sz w:val="28"/>
        </w:rPr>
        <w:t xml:space="preserve">
                           жөнiнде жариялау; </w:t>
      </w:r>
      <w:r>
        <w:br/>
      </w:r>
      <w:r>
        <w:rPr>
          <w:rFonts w:ascii="Times New Roman"/>
          <w:b w:val="false"/>
          <w:i w:val="false"/>
          <w:color w:val="000000"/>
          <w:sz w:val="28"/>
        </w:rPr>
        <w:t xml:space="preserve">
                           көркем, деректi </w:t>
      </w:r>
      <w:r>
        <w:br/>
      </w:r>
      <w:r>
        <w:rPr>
          <w:rFonts w:ascii="Times New Roman"/>
          <w:b w:val="false"/>
          <w:i w:val="false"/>
          <w:color w:val="000000"/>
          <w:sz w:val="28"/>
        </w:rPr>
        <w:t xml:space="preserve">
                           фильмдер, сериалдар, </w:t>
      </w:r>
      <w:r>
        <w:br/>
      </w:r>
      <w:r>
        <w:rPr>
          <w:rFonts w:ascii="Times New Roman"/>
          <w:b w:val="false"/>
          <w:i w:val="false"/>
          <w:color w:val="000000"/>
          <w:sz w:val="28"/>
        </w:rPr>
        <w:t xml:space="preserve">
                           мультипликациялық </w:t>
      </w:r>
      <w:r>
        <w:br/>
      </w:r>
      <w:r>
        <w:rPr>
          <w:rFonts w:ascii="Times New Roman"/>
          <w:b w:val="false"/>
          <w:i w:val="false"/>
          <w:color w:val="000000"/>
          <w:sz w:val="28"/>
        </w:rPr>
        <w:t xml:space="preserve">
                           сериалдар; </w:t>
      </w:r>
      <w:r>
        <w:br/>
      </w:r>
      <w:r>
        <w:rPr>
          <w:rFonts w:ascii="Times New Roman"/>
          <w:b w:val="false"/>
          <w:i w:val="false"/>
          <w:color w:val="000000"/>
          <w:sz w:val="28"/>
        </w:rPr>
        <w:t xml:space="preserve">
                           қазақстан театрла. </w:t>
      </w:r>
      <w:r>
        <w:br/>
      </w:r>
      <w:r>
        <w:rPr>
          <w:rFonts w:ascii="Times New Roman"/>
          <w:b w:val="false"/>
          <w:i w:val="false"/>
          <w:color w:val="000000"/>
          <w:sz w:val="28"/>
        </w:rPr>
        <w:t xml:space="preserve">
                           рының спектакльдерi; </w:t>
      </w:r>
      <w:r>
        <w:br/>
      </w:r>
      <w:r>
        <w:rPr>
          <w:rFonts w:ascii="Times New Roman"/>
          <w:b w:val="false"/>
          <w:i w:val="false"/>
          <w:color w:val="000000"/>
          <w:sz w:val="28"/>
        </w:rPr>
        <w:t xml:space="preserve">
                           әлеуметтiк роликтер; </w:t>
      </w:r>
      <w:r>
        <w:br/>
      </w:r>
      <w:r>
        <w:rPr>
          <w:rFonts w:ascii="Times New Roman"/>
          <w:b w:val="false"/>
          <w:i w:val="false"/>
          <w:color w:val="000000"/>
          <w:sz w:val="28"/>
        </w:rPr>
        <w:t xml:space="preserve">
                           шет елдердiң саяси, </w:t>
      </w:r>
      <w:r>
        <w:br/>
      </w:r>
      <w:r>
        <w:rPr>
          <w:rFonts w:ascii="Times New Roman"/>
          <w:b w:val="false"/>
          <w:i w:val="false"/>
          <w:color w:val="000000"/>
          <w:sz w:val="28"/>
        </w:rPr>
        <w:t xml:space="preserve">
                           экономикалық, мәдени </w:t>
      </w:r>
      <w:r>
        <w:br/>
      </w:r>
      <w:r>
        <w:rPr>
          <w:rFonts w:ascii="Times New Roman"/>
          <w:b w:val="false"/>
          <w:i w:val="false"/>
          <w:color w:val="000000"/>
          <w:sz w:val="28"/>
        </w:rPr>
        <w:t xml:space="preserve">
                           өмiрiн жариялау. </w:t>
      </w:r>
      <w:r>
        <w:br/>
      </w:r>
      <w:r>
        <w:rPr>
          <w:rFonts w:ascii="Times New Roman"/>
          <w:b w:val="false"/>
          <w:i w:val="false"/>
          <w:color w:val="000000"/>
          <w:sz w:val="28"/>
        </w:rPr>
        <w:t xml:space="preserve">
                           "Қазақстан" респу. </w:t>
      </w:r>
      <w:r>
        <w:br/>
      </w:r>
      <w:r>
        <w:rPr>
          <w:rFonts w:ascii="Times New Roman"/>
          <w:b w:val="false"/>
          <w:i w:val="false"/>
          <w:color w:val="000000"/>
          <w:sz w:val="28"/>
        </w:rPr>
        <w:t xml:space="preserve">
                           бликалық телерадио. </w:t>
      </w:r>
      <w:r>
        <w:br/>
      </w:r>
      <w:r>
        <w:rPr>
          <w:rFonts w:ascii="Times New Roman"/>
          <w:b w:val="false"/>
          <w:i w:val="false"/>
          <w:color w:val="000000"/>
          <w:sz w:val="28"/>
        </w:rPr>
        <w:t xml:space="preserve">
                           корпорациясы арқылы </w:t>
      </w:r>
      <w:r>
        <w:br/>
      </w:r>
      <w:r>
        <w:rPr>
          <w:rFonts w:ascii="Times New Roman"/>
          <w:b w:val="false"/>
          <w:i w:val="false"/>
          <w:color w:val="000000"/>
          <w:sz w:val="28"/>
        </w:rPr>
        <w:t xml:space="preserve">
                           "Қазақстан" ұлттық </w:t>
      </w:r>
      <w:r>
        <w:br/>
      </w:r>
      <w:r>
        <w:rPr>
          <w:rFonts w:ascii="Times New Roman"/>
          <w:b w:val="false"/>
          <w:i w:val="false"/>
          <w:color w:val="000000"/>
          <w:sz w:val="28"/>
        </w:rPr>
        <w:t xml:space="preserve">
                           арнасы - 13 сағат, </w:t>
      </w:r>
      <w:r>
        <w:br/>
      </w:r>
      <w:r>
        <w:rPr>
          <w:rFonts w:ascii="Times New Roman"/>
          <w:b w:val="false"/>
          <w:i w:val="false"/>
          <w:color w:val="000000"/>
          <w:sz w:val="28"/>
        </w:rPr>
        <w:t xml:space="preserve">
                           "Қазақ радиосы" - 20 </w:t>
      </w:r>
      <w:r>
        <w:br/>
      </w:r>
      <w:r>
        <w:rPr>
          <w:rFonts w:ascii="Times New Roman"/>
          <w:b w:val="false"/>
          <w:i w:val="false"/>
          <w:color w:val="000000"/>
          <w:sz w:val="28"/>
        </w:rPr>
        <w:t xml:space="preserve">
                           сағат, "Облыстық </w:t>
      </w:r>
      <w:r>
        <w:br/>
      </w:r>
      <w:r>
        <w:rPr>
          <w:rFonts w:ascii="Times New Roman"/>
          <w:b w:val="false"/>
          <w:i w:val="false"/>
          <w:color w:val="000000"/>
          <w:sz w:val="28"/>
        </w:rPr>
        <w:t xml:space="preserve">
                           телеарна" (13 облыс. </w:t>
      </w:r>
      <w:r>
        <w:br/>
      </w:r>
      <w:r>
        <w:rPr>
          <w:rFonts w:ascii="Times New Roman"/>
          <w:b w:val="false"/>
          <w:i w:val="false"/>
          <w:color w:val="000000"/>
          <w:sz w:val="28"/>
        </w:rPr>
        <w:t xml:space="preserve">
                           тық және 1 қалалық </w:t>
      </w:r>
      <w:r>
        <w:br/>
      </w:r>
      <w:r>
        <w:rPr>
          <w:rFonts w:ascii="Times New Roman"/>
          <w:b w:val="false"/>
          <w:i w:val="false"/>
          <w:color w:val="000000"/>
          <w:sz w:val="28"/>
        </w:rPr>
        <w:t xml:space="preserve">
                           ТРК) 1 сағат, </w:t>
      </w:r>
      <w:r>
        <w:br/>
      </w:r>
      <w:r>
        <w:rPr>
          <w:rFonts w:ascii="Times New Roman"/>
          <w:b w:val="false"/>
          <w:i w:val="false"/>
          <w:color w:val="000000"/>
          <w:sz w:val="28"/>
        </w:rPr>
        <w:t xml:space="preserve">
                           "Астана" радиосы - </w:t>
      </w:r>
      <w:r>
        <w:br/>
      </w:r>
      <w:r>
        <w:rPr>
          <w:rFonts w:ascii="Times New Roman"/>
          <w:b w:val="false"/>
          <w:i w:val="false"/>
          <w:color w:val="000000"/>
          <w:sz w:val="28"/>
        </w:rPr>
        <w:t xml:space="preserve">
                           18 сағат, "Шалқар" </w:t>
      </w:r>
      <w:r>
        <w:br/>
      </w:r>
      <w:r>
        <w:rPr>
          <w:rFonts w:ascii="Times New Roman"/>
          <w:b w:val="false"/>
          <w:i w:val="false"/>
          <w:color w:val="000000"/>
          <w:sz w:val="28"/>
        </w:rPr>
        <w:t xml:space="preserve">
                           радиосы - 18 сағат; </w:t>
      </w:r>
      <w:r>
        <w:br/>
      </w:r>
      <w:r>
        <w:rPr>
          <w:rFonts w:ascii="Times New Roman"/>
          <w:b w:val="false"/>
          <w:i w:val="false"/>
          <w:color w:val="000000"/>
          <w:sz w:val="28"/>
        </w:rPr>
        <w:t xml:space="preserve">
                           "Хабар" агенттiгi </w:t>
      </w:r>
      <w:r>
        <w:br/>
      </w:r>
      <w:r>
        <w:rPr>
          <w:rFonts w:ascii="Times New Roman"/>
          <w:b w:val="false"/>
          <w:i w:val="false"/>
          <w:color w:val="000000"/>
          <w:sz w:val="28"/>
        </w:rPr>
        <w:t xml:space="preserve">
                           арқылы "Хабар" - </w:t>
      </w:r>
      <w:r>
        <w:br/>
      </w:r>
      <w:r>
        <w:rPr>
          <w:rFonts w:ascii="Times New Roman"/>
          <w:b w:val="false"/>
          <w:i w:val="false"/>
          <w:color w:val="000000"/>
          <w:sz w:val="28"/>
        </w:rPr>
        <w:t xml:space="preserve">
                           16 сағат, "Eл Арна" </w:t>
      </w:r>
      <w:r>
        <w:br/>
      </w:r>
      <w:r>
        <w:rPr>
          <w:rFonts w:ascii="Times New Roman"/>
          <w:b w:val="false"/>
          <w:i w:val="false"/>
          <w:color w:val="000000"/>
          <w:sz w:val="28"/>
        </w:rPr>
        <w:t xml:space="preserve">
                           - 12 сағат, "Бiрiншi </w:t>
      </w:r>
      <w:r>
        <w:br/>
      </w:r>
      <w:r>
        <w:rPr>
          <w:rFonts w:ascii="Times New Roman"/>
          <w:b w:val="false"/>
          <w:i w:val="false"/>
          <w:color w:val="000000"/>
          <w:sz w:val="28"/>
        </w:rPr>
        <w:t xml:space="preserve">
                           арна-Евразия" - 5 </w:t>
      </w:r>
      <w:r>
        <w:br/>
      </w:r>
      <w:r>
        <w:rPr>
          <w:rFonts w:ascii="Times New Roman"/>
          <w:b w:val="false"/>
          <w:i w:val="false"/>
          <w:color w:val="000000"/>
          <w:sz w:val="28"/>
        </w:rPr>
        <w:t xml:space="preserve">
                           caғат хабар таратуы. </w:t>
      </w:r>
      <w:r>
        <w:br/>
      </w:r>
      <w:r>
        <w:rPr>
          <w:rFonts w:ascii="Times New Roman"/>
          <w:b w:val="false"/>
          <w:i w:val="false"/>
          <w:color w:val="000000"/>
          <w:sz w:val="28"/>
        </w:rPr>
        <w:t xml:space="preserve">
                           ның тәулiктiк орташа </w:t>
      </w:r>
      <w:r>
        <w:br/>
      </w:r>
      <w:r>
        <w:rPr>
          <w:rFonts w:ascii="Times New Roman"/>
          <w:b w:val="false"/>
          <w:i w:val="false"/>
          <w:color w:val="000000"/>
          <w:sz w:val="28"/>
        </w:rPr>
        <w:t xml:space="preserve">
                           көлемiн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Тiлшiлер қосыны мен </w:t>
      </w:r>
      <w:r>
        <w:br/>
      </w:r>
      <w:r>
        <w:rPr>
          <w:rFonts w:ascii="Times New Roman"/>
          <w:b w:val="false"/>
          <w:i w:val="false"/>
          <w:color w:val="000000"/>
          <w:sz w:val="28"/>
        </w:rPr>
        <w:t xml:space="preserve">
                           тарату торабы </w:t>
      </w:r>
      <w:r>
        <w:br/>
      </w:r>
      <w:r>
        <w:rPr>
          <w:rFonts w:ascii="Times New Roman"/>
          <w:b w:val="false"/>
          <w:i w:val="false"/>
          <w:color w:val="000000"/>
          <w:sz w:val="28"/>
        </w:rPr>
        <w:t xml:space="preserve">
                           желiсiн кеңейту. </w:t>
      </w:r>
      <w:r>
        <w:br/>
      </w:r>
      <w:r>
        <w:rPr>
          <w:rFonts w:ascii="Times New Roman"/>
          <w:b w:val="false"/>
          <w:i w:val="false"/>
          <w:color w:val="000000"/>
          <w:sz w:val="28"/>
        </w:rPr>
        <w:t xml:space="preserve">
                           Шығарылатын </w:t>
      </w:r>
      <w:r>
        <w:br/>
      </w:r>
      <w:r>
        <w:rPr>
          <w:rFonts w:ascii="Times New Roman"/>
          <w:b w:val="false"/>
          <w:i w:val="false"/>
          <w:color w:val="000000"/>
          <w:sz w:val="28"/>
        </w:rPr>
        <w:t xml:space="preserve">
                           бағдарламалардың </w:t>
      </w:r>
      <w:r>
        <w:br/>
      </w:r>
      <w:r>
        <w:rPr>
          <w:rFonts w:ascii="Times New Roman"/>
          <w:b w:val="false"/>
          <w:i w:val="false"/>
          <w:color w:val="000000"/>
          <w:sz w:val="28"/>
        </w:rPr>
        <w:t xml:space="preserve">
                           сапасын арттыру. </w:t>
      </w:r>
      <w:r>
        <w:br/>
      </w:r>
      <w:r>
        <w:rPr>
          <w:rFonts w:ascii="Times New Roman"/>
          <w:b w:val="false"/>
          <w:i w:val="false"/>
          <w:color w:val="000000"/>
          <w:sz w:val="28"/>
        </w:rPr>
        <w:t xml:space="preserve">
                           Техникалық жаңғырту. </w:t>
      </w:r>
      <w:r>
        <w:br/>
      </w:r>
      <w:r>
        <w:rPr>
          <w:rFonts w:ascii="Times New Roman"/>
          <w:b w:val="false"/>
          <w:i w:val="false"/>
          <w:color w:val="000000"/>
          <w:sz w:val="28"/>
        </w:rPr>
        <w:t xml:space="preserve">
                           "Мир" халықаралық </w:t>
      </w:r>
      <w:r>
        <w:br/>
      </w:r>
      <w:r>
        <w:rPr>
          <w:rFonts w:ascii="Times New Roman"/>
          <w:b w:val="false"/>
          <w:i w:val="false"/>
          <w:color w:val="000000"/>
          <w:sz w:val="28"/>
        </w:rPr>
        <w:t xml:space="preserve">
                           телерадиокомпаниясы. </w:t>
      </w:r>
      <w:r>
        <w:br/>
      </w:r>
      <w:r>
        <w:rPr>
          <w:rFonts w:ascii="Times New Roman"/>
          <w:b w:val="false"/>
          <w:i w:val="false"/>
          <w:color w:val="000000"/>
          <w:sz w:val="28"/>
        </w:rPr>
        <w:t xml:space="preserve">
                           ның Қазақстан мен </w:t>
      </w:r>
      <w:r>
        <w:br/>
      </w:r>
      <w:r>
        <w:rPr>
          <w:rFonts w:ascii="Times New Roman"/>
          <w:b w:val="false"/>
          <w:i w:val="false"/>
          <w:color w:val="000000"/>
          <w:sz w:val="28"/>
        </w:rPr>
        <w:t xml:space="preserve">
                           ТМД телерадиоарна. </w:t>
      </w:r>
      <w:r>
        <w:br/>
      </w:r>
      <w:r>
        <w:rPr>
          <w:rFonts w:ascii="Times New Roman"/>
          <w:b w:val="false"/>
          <w:i w:val="false"/>
          <w:color w:val="000000"/>
          <w:sz w:val="28"/>
        </w:rPr>
        <w:t xml:space="preserve">
                           ларында Қазақстан </w:t>
      </w:r>
      <w:r>
        <w:br/>
      </w:r>
      <w:r>
        <w:rPr>
          <w:rFonts w:ascii="Times New Roman"/>
          <w:b w:val="false"/>
          <w:i w:val="false"/>
          <w:color w:val="000000"/>
          <w:sz w:val="28"/>
        </w:rPr>
        <w:t xml:space="preserve">
                           мен ТМД-ның эконо. </w:t>
      </w:r>
      <w:r>
        <w:br/>
      </w:r>
      <w:r>
        <w:rPr>
          <w:rFonts w:ascii="Times New Roman"/>
          <w:b w:val="false"/>
          <w:i w:val="false"/>
          <w:color w:val="000000"/>
          <w:sz w:val="28"/>
        </w:rPr>
        <w:t xml:space="preserve">
                           микалық, саяси, </w:t>
      </w:r>
      <w:r>
        <w:br/>
      </w:r>
      <w:r>
        <w:rPr>
          <w:rFonts w:ascii="Times New Roman"/>
          <w:b w:val="false"/>
          <w:i w:val="false"/>
          <w:color w:val="000000"/>
          <w:sz w:val="28"/>
        </w:rPr>
        <w:t xml:space="preserve">
                           мәдени өмiрi туралы </w:t>
      </w:r>
      <w:r>
        <w:br/>
      </w:r>
      <w:r>
        <w:rPr>
          <w:rFonts w:ascii="Times New Roman"/>
          <w:b w:val="false"/>
          <w:i w:val="false"/>
          <w:color w:val="000000"/>
          <w:sz w:val="28"/>
        </w:rPr>
        <w:t xml:space="preserve">
                           бағдарламаларды </w:t>
      </w:r>
      <w:r>
        <w:br/>
      </w:r>
      <w:r>
        <w:rPr>
          <w:rFonts w:ascii="Times New Roman"/>
          <w:b w:val="false"/>
          <w:i w:val="false"/>
          <w:color w:val="000000"/>
          <w:sz w:val="28"/>
        </w:rPr>
        <w:t xml:space="preserve">
                           шығаруы және </w:t>
      </w:r>
      <w:r>
        <w:br/>
      </w:r>
      <w:r>
        <w:rPr>
          <w:rFonts w:ascii="Times New Roman"/>
          <w:b w:val="false"/>
          <w:i w:val="false"/>
          <w:color w:val="000000"/>
          <w:sz w:val="28"/>
        </w:rPr>
        <w:t xml:space="preserve">
                           орналастыруы.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мен ТМД </w:t>
      </w:r>
      <w:r>
        <w:br/>
      </w:r>
      <w:r>
        <w:rPr>
          <w:rFonts w:ascii="Times New Roman"/>
          <w:b w:val="false"/>
          <w:i w:val="false"/>
          <w:color w:val="000000"/>
          <w:sz w:val="28"/>
        </w:rPr>
        <w:t xml:space="preserve">
                           елдерiнде жүргiзi. </w:t>
      </w:r>
      <w:r>
        <w:br/>
      </w:r>
      <w:r>
        <w:rPr>
          <w:rFonts w:ascii="Times New Roman"/>
          <w:b w:val="false"/>
          <w:i w:val="false"/>
          <w:color w:val="000000"/>
          <w:sz w:val="28"/>
        </w:rPr>
        <w:t xml:space="preserve">
                           лiп жатқан рефор. </w:t>
      </w:r>
      <w:r>
        <w:br/>
      </w:r>
      <w:r>
        <w:rPr>
          <w:rFonts w:ascii="Times New Roman"/>
          <w:b w:val="false"/>
          <w:i w:val="false"/>
          <w:color w:val="000000"/>
          <w:sz w:val="28"/>
        </w:rPr>
        <w:t xml:space="preserve">
                           малардың әлеумет. </w:t>
      </w:r>
      <w:r>
        <w:br/>
      </w:r>
      <w:r>
        <w:rPr>
          <w:rFonts w:ascii="Times New Roman"/>
          <w:b w:val="false"/>
          <w:i w:val="false"/>
          <w:color w:val="000000"/>
          <w:sz w:val="28"/>
        </w:rPr>
        <w:t xml:space="preserve">
                           тiк-экономикалық </w:t>
      </w:r>
      <w:r>
        <w:br/>
      </w:r>
      <w:r>
        <w:rPr>
          <w:rFonts w:ascii="Times New Roman"/>
          <w:b w:val="false"/>
          <w:i w:val="false"/>
          <w:color w:val="000000"/>
          <w:sz w:val="28"/>
        </w:rPr>
        <w:t xml:space="preserve">
                           және саяси бағыт. </w:t>
      </w:r>
      <w:r>
        <w:br/>
      </w:r>
      <w:r>
        <w:rPr>
          <w:rFonts w:ascii="Times New Roman"/>
          <w:b w:val="false"/>
          <w:i w:val="false"/>
          <w:color w:val="000000"/>
          <w:sz w:val="28"/>
        </w:rPr>
        <w:t xml:space="preserve">
                           тары туралы </w:t>
      </w:r>
      <w:r>
        <w:br/>
      </w:r>
      <w:r>
        <w:rPr>
          <w:rFonts w:ascii="Times New Roman"/>
          <w:b w:val="false"/>
          <w:i w:val="false"/>
          <w:color w:val="000000"/>
          <w:sz w:val="28"/>
        </w:rPr>
        <w:t xml:space="preserve">
                           Қазақстан мен ТМД </w:t>
      </w:r>
      <w:r>
        <w:br/>
      </w:r>
      <w:r>
        <w:rPr>
          <w:rFonts w:ascii="Times New Roman"/>
          <w:b w:val="false"/>
          <w:i w:val="false"/>
          <w:color w:val="000000"/>
          <w:sz w:val="28"/>
        </w:rPr>
        <w:t xml:space="preserve">
                           елдерiнiң халықта. </w:t>
      </w:r>
      <w:r>
        <w:br/>
      </w:r>
      <w:r>
        <w:rPr>
          <w:rFonts w:ascii="Times New Roman"/>
          <w:b w:val="false"/>
          <w:i w:val="false"/>
          <w:color w:val="000000"/>
          <w:sz w:val="28"/>
        </w:rPr>
        <w:t xml:space="preserve">
                           рын хабардар ету. </w:t>
      </w:r>
      <w:r>
        <w:br/>
      </w:r>
      <w:r>
        <w:rPr>
          <w:rFonts w:ascii="Times New Roman"/>
          <w:b w:val="false"/>
          <w:i w:val="false"/>
          <w:color w:val="000000"/>
          <w:sz w:val="28"/>
        </w:rPr>
        <w:t xml:space="preserve">
                           TМД қатысушы </w:t>
      </w:r>
      <w:r>
        <w:br/>
      </w:r>
      <w:r>
        <w:rPr>
          <w:rFonts w:ascii="Times New Roman"/>
          <w:b w:val="false"/>
          <w:i w:val="false"/>
          <w:color w:val="000000"/>
          <w:sz w:val="28"/>
        </w:rPr>
        <w:t xml:space="preserve">
                           елдерiнiң бiртұтас </w:t>
      </w:r>
      <w:r>
        <w:br/>
      </w:r>
      <w:r>
        <w:rPr>
          <w:rFonts w:ascii="Times New Roman"/>
          <w:b w:val="false"/>
          <w:i w:val="false"/>
          <w:color w:val="000000"/>
          <w:sz w:val="28"/>
        </w:rPr>
        <w:t xml:space="preserve">
                           экономикалық және </w:t>
      </w:r>
      <w:r>
        <w:br/>
      </w:r>
      <w:r>
        <w:rPr>
          <w:rFonts w:ascii="Times New Roman"/>
          <w:b w:val="false"/>
          <w:i w:val="false"/>
          <w:color w:val="000000"/>
          <w:sz w:val="28"/>
        </w:rPr>
        <w:t xml:space="preserve">
                           мәдени кеңiстік </w:t>
      </w:r>
      <w:r>
        <w:br/>
      </w:r>
      <w:r>
        <w:rPr>
          <w:rFonts w:ascii="Times New Roman"/>
          <w:b w:val="false"/>
          <w:i w:val="false"/>
          <w:color w:val="000000"/>
          <w:sz w:val="28"/>
        </w:rPr>
        <w:t xml:space="preserve">
                           құрудағы Қазақстан. </w:t>
      </w:r>
      <w:r>
        <w:br/>
      </w:r>
      <w:r>
        <w:rPr>
          <w:rFonts w:ascii="Times New Roman"/>
          <w:b w:val="false"/>
          <w:i w:val="false"/>
          <w:color w:val="000000"/>
          <w:sz w:val="28"/>
        </w:rPr>
        <w:t xml:space="preserve">
                           ның интеграциялық </w:t>
      </w:r>
      <w:r>
        <w:br/>
      </w:r>
      <w:r>
        <w:rPr>
          <w:rFonts w:ascii="Times New Roman"/>
          <w:b w:val="false"/>
          <w:i w:val="false"/>
          <w:color w:val="000000"/>
          <w:sz w:val="28"/>
        </w:rPr>
        <w:t xml:space="preserve">
                           бастамасын жариялау. </w:t>
      </w:r>
      <w:r>
        <w:br/>
      </w:r>
      <w:r>
        <w:rPr>
          <w:rFonts w:ascii="Times New Roman"/>
          <w:b w:val="false"/>
          <w:i w:val="false"/>
          <w:color w:val="000000"/>
          <w:sz w:val="28"/>
        </w:rPr>
        <w:t xml:space="preserve">
                           Электронды БАҚ </w:t>
      </w:r>
      <w:r>
        <w:br/>
      </w:r>
      <w:r>
        <w:rPr>
          <w:rFonts w:ascii="Times New Roman"/>
          <w:b w:val="false"/>
          <w:i w:val="false"/>
          <w:color w:val="000000"/>
          <w:sz w:val="28"/>
        </w:rPr>
        <w:t xml:space="preserve">
                           мемлекеттiк тілде </w:t>
      </w:r>
      <w:r>
        <w:br/>
      </w:r>
      <w:r>
        <w:rPr>
          <w:rFonts w:ascii="Times New Roman"/>
          <w:b w:val="false"/>
          <w:i w:val="false"/>
          <w:color w:val="000000"/>
          <w:sz w:val="28"/>
        </w:rPr>
        <w:t xml:space="preserve">
                           3151 сағат көлемiн. </w:t>
      </w:r>
      <w:r>
        <w:br/>
      </w:r>
      <w:r>
        <w:rPr>
          <w:rFonts w:ascii="Times New Roman"/>
          <w:b w:val="false"/>
          <w:i w:val="false"/>
          <w:color w:val="000000"/>
          <w:sz w:val="28"/>
        </w:rPr>
        <w:t xml:space="preserve">
                           де мынадай тақырып. </w:t>
      </w:r>
      <w:r>
        <w:br/>
      </w:r>
      <w:r>
        <w:rPr>
          <w:rFonts w:ascii="Times New Roman"/>
          <w:b w:val="false"/>
          <w:i w:val="false"/>
          <w:color w:val="000000"/>
          <w:sz w:val="28"/>
        </w:rPr>
        <w:t xml:space="preserve">
                           тық және жанрлық </w:t>
      </w:r>
      <w:r>
        <w:br/>
      </w:r>
      <w:r>
        <w:rPr>
          <w:rFonts w:ascii="Times New Roman"/>
          <w:b w:val="false"/>
          <w:i w:val="false"/>
          <w:color w:val="000000"/>
          <w:sz w:val="28"/>
        </w:rPr>
        <w:t xml:space="preserve">
                           бағыттарда теледи. </w:t>
      </w:r>
      <w:r>
        <w:br/>
      </w:r>
      <w:r>
        <w:rPr>
          <w:rFonts w:ascii="Times New Roman"/>
          <w:b w:val="false"/>
          <w:i w:val="false"/>
          <w:color w:val="000000"/>
          <w:sz w:val="28"/>
        </w:rPr>
        <w:t xml:space="preserve">
                           дар және радио </w:t>
      </w:r>
      <w:r>
        <w:br/>
      </w:r>
      <w:r>
        <w:rPr>
          <w:rFonts w:ascii="Times New Roman"/>
          <w:b w:val="false"/>
          <w:i w:val="false"/>
          <w:color w:val="000000"/>
          <w:sz w:val="28"/>
        </w:rPr>
        <w:t xml:space="preserve">
                           бағдарламаларын, </w:t>
      </w:r>
      <w:r>
        <w:br/>
      </w:r>
      <w:r>
        <w:rPr>
          <w:rFonts w:ascii="Times New Roman"/>
          <w:b w:val="false"/>
          <w:i w:val="false"/>
          <w:color w:val="000000"/>
          <w:sz w:val="28"/>
        </w:rPr>
        <w:t xml:space="preserve">
                           деректi фильмдердi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"Қазақстан-2030" </w:t>
      </w:r>
      <w:r>
        <w:br/>
      </w:r>
      <w:r>
        <w:rPr>
          <w:rFonts w:ascii="Times New Roman"/>
          <w:b w:val="false"/>
          <w:i w:val="false"/>
          <w:color w:val="000000"/>
          <w:sz w:val="28"/>
        </w:rPr>
        <w:t xml:space="preserve">
                           Стратегиясын iске </w:t>
      </w:r>
      <w:r>
        <w:br/>
      </w:r>
      <w:r>
        <w:rPr>
          <w:rFonts w:ascii="Times New Roman"/>
          <w:b w:val="false"/>
          <w:i w:val="false"/>
          <w:color w:val="000000"/>
          <w:sz w:val="28"/>
        </w:rPr>
        <w:t xml:space="preserve">
                           асыру барысы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құқықтық тақырыпта; </w:t>
      </w:r>
      <w:r>
        <w:br/>
      </w:r>
      <w:r>
        <w:rPr>
          <w:rFonts w:ascii="Times New Roman"/>
          <w:b w:val="false"/>
          <w:i w:val="false"/>
          <w:color w:val="000000"/>
          <w:sz w:val="28"/>
        </w:rPr>
        <w:t xml:space="preserve">
                           жеке адам, қоғам, </w:t>
      </w:r>
      <w:r>
        <w:br/>
      </w:r>
      <w:r>
        <w:rPr>
          <w:rFonts w:ascii="Times New Roman"/>
          <w:b w:val="false"/>
          <w:i w:val="false"/>
          <w:color w:val="000000"/>
          <w:sz w:val="28"/>
        </w:rPr>
        <w:t xml:space="preserve">
                           мемлекет қауiпсiз. </w:t>
      </w:r>
      <w:r>
        <w:br/>
      </w:r>
      <w:r>
        <w:rPr>
          <w:rFonts w:ascii="Times New Roman"/>
          <w:b w:val="false"/>
          <w:i w:val="false"/>
          <w:color w:val="000000"/>
          <w:sz w:val="28"/>
        </w:rPr>
        <w:t xml:space="preserve">
                           дiгi қылмыстылықпен, </w:t>
      </w:r>
      <w:r>
        <w:br/>
      </w:r>
      <w:r>
        <w:rPr>
          <w:rFonts w:ascii="Times New Roman"/>
          <w:b w:val="false"/>
          <w:i w:val="false"/>
          <w:color w:val="000000"/>
          <w:sz w:val="28"/>
        </w:rPr>
        <w:t xml:space="preserve">
                           сыбайлас жемқорлық. </w:t>
      </w:r>
      <w:r>
        <w:br/>
      </w:r>
      <w:r>
        <w:rPr>
          <w:rFonts w:ascii="Times New Roman"/>
          <w:b w:val="false"/>
          <w:i w:val="false"/>
          <w:color w:val="000000"/>
          <w:sz w:val="28"/>
        </w:rPr>
        <w:t xml:space="preserve">
                           пен күpec барысы, </w:t>
      </w:r>
      <w:r>
        <w:br/>
      </w:r>
      <w:r>
        <w:rPr>
          <w:rFonts w:ascii="Times New Roman"/>
          <w:b w:val="false"/>
          <w:i w:val="false"/>
          <w:color w:val="000000"/>
          <w:sz w:val="28"/>
        </w:rPr>
        <w:t xml:space="preserve">
                           мемлекеттiң терро. </w:t>
      </w:r>
      <w:r>
        <w:br/>
      </w:r>
      <w:r>
        <w:rPr>
          <w:rFonts w:ascii="Times New Roman"/>
          <w:b w:val="false"/>
          <w:i w:val="false"/>
          <w:color w:val="000000"/>
          <w:sz w:val="28"/>
        </w:rPr>
        <w:t xml:space="preserve">
                           ризм және экстре. </w:t>
      </w:r>
      <w:r>
        <w:br/>
      </w:r>
      <w:r>
        <w:rPr>
          <w:rFonts w:ascii="Times New Roman"/>
          <w:b w:val="false"/>
          <w:i w:val="false"/>
          <w:color w:val="000000"/>
          <w:sz w:val="28"/>
        </w:rPr>
        <w:t xml:space="preserve">
                           мизмге қарсы күресi </w:t>
      </w:r>
      <w:r>
        <w:br/>
      </w:r>
      <w:r>
        <w:rPr>
          <w:rFonts w:ascii="Times New Roman"/>
          <w:b w:val="false"/>
          <w:i w:val="false"/>
          <w:color w:val="000000"/>
          <w:sz w:val="28"/>
        </w:rPr>
        <w:t xml:space="preserve">
                           тақырыбында;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бағдарламалар; </w:t>
      </w:r>
      <w:r>
        <w:br/>
      </w:r>
      <w:r>
        <w:rPr>
          <w:rFonts w:ascii="Times New Roman"/>
          <w:b w:val="false"/>
          <w:i w:val="false"/>
          <w:color w:val="000000"/>
          <w:sz w:val="28"/>
        </w:rPr>
        <w:t xml:space="preserve">
                           талдау бағдарлама. </w:t>
      </w:r>
      <w:r>
        <w:br/>
      </w:r>
      <w:r>
        <w:rPr>
          <w:rFonts w:ascii="Times New Roman"/>
          <w:b w:val="false"/>
          <w:i w:val="false"/>
          <w:color w:val="000000"/>
          <w:sz w:val="28"/>
        </w:rPr>
        <w:t xml:space="preserve">
                           лары; </w:t>
      </w:r>
      <w:r>
        <w:br/>
      </w:r>
      <w:r>
        <w:rPr>
          <w:rFonts w:ascii="Times New Roman"/>
          <w:b w:val="false"/>
          <w:i w:val="false"/>
          <w:color w:val="000000"/>
          <w:sz w:val="28"/>
        </w:rPr>
        <w:t xml:space="preserve">
                           көкейкестi репортаж </w:t>
      </w:r>
      <w:r>
        <w:br/>
      </w:r>
      <w:r>
        <w:rPr>
          <w:rFonts w:ascii="Times New Roman"/>
          <w:b w:val="false"/>
          <w:i w:val="false"/>
          <w:color w:val="000000"/>
          <w:sz w:val="28"/>
        </w:rPr>
        <w:t xml:space="preserve">
                           жанрындағы бағдар. </w:t>
      </w:r>
      <w:r>
        <w:br/>
      </w:r>
      <w:r>
        <w:rPr>
          <w:rFonts w:ascii="Times New Roman"/>
          <w:b w:val="false"/>
          <w:i w:val="false"/>
          <w:color w:val="000000"/>
          <w:sz w:val="28"/>
        </w:rPr>
        <w:t xml:space="preserve">
                           ламалар; </w:t>
      </w:r>
      <w:r>
        <w:br/>
      </w:r>
      <w:r>
        <w:rPr>
          <w:rFonts w:ascii="Times New Roman"/>
          <w:b w:val="false"/>
          <w:i w:val="false"/>
          <w:color w:val="000000"/>
          <w:sz w:val="28"/>
        </w:rPr>
        <w:t xml:space="preserve">
                           публицистикалық; </w:t>
      </w:r>
      <w:r>
        <w:br/>
      </w:r>
      <w:r>
        <w:rPr>
          <w:rFonts w:ascii="Times New Roman"/>
          <w:b w:val="false"/>
          <w:i w:val="false"/>
          <w:color w:val="000000"/>
          <w:sz w:val="28"/>
        </w:rPr>
        <w:t xml:space="preserve">
                           экономикалық және </w:t>
      </w:r>
      <w:r>
        <w:br/>
      </w:r>
      <w:r>
        <w:rPr>
          <w:rFonts w:ascii="Times New Roman"/>
          <w:b w:val="false"/>
          <w:i w:val="false"/>
          <w:color w:val="000000"/>
          <w:sz w:val="28"/>
        </w:rPr>
        <w:t xml:space="preserve">
                           қаржылық тақырып. </w:t>
      </w:r>
      <w:r>
        <w:br/>
      </w:r>
      <w:r>
        <w:rPr>
          <w:rFonts w:ascii="Times New Roman"/>
          <w:b w:val="false"/>
          <w:i w:val="false"/>
          <w:color w:val="000000"/>
          <w:sz w:val="28"/>
        </w:rPr>
        <w:t xml:space="preserve">
                           тардағы бағдарла. </w:t>
      </w:r>
      <w:r>
        <w:br/>
      </w:r>
      <w:r>
        <w:rPr>
          <w:rFonts w:ascii="Times New Roman"/>
          <w:b w:val="false"/>
          <w:i w:val="false"/>
          <w:color w:val="000000"/>
          <w:sz w:val="28"/>
        </w:rPr>
        <w:t xml:space="preserve">
                           малар; </w:t>
      </w:r>
      <w:r>
        <w:br/>
      </w:r>
      <w:r>
        <w:rPr>
          <w:rFonts w:ascii="Times New Roman"/>
          <w:b w:val="false"/>
          <w:i w:val="false"/>
          <w:color w:val="000000"/>
          <w:sz w:val="28"/>
        </w:rPr>
        <w:t xml:space="preserve">
                           ҚР Қарулы Күштерi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қылмыстылық және </w:t>
      </w:r>
      <w:r>
        <w:br/>
      </w:r>
      <w:r>
        <w:rPr>
          <w:rFonts w:ascii="Times New Roman"/>
          <w:b w:val="false"/>
          <w:i w:val="false"/>
          <w:color w:val="000000"/>
          <w:sz w:val="28"/>
        </w:rPr>
        <w:t xml:space="preserve">
                           сыбайлас жемқор. </w:t>
      </w:r>
      <w:r>
        <w:br/>
      </w:r>
      <w:r>
        <w:rPr>
          <w:rFonts w:ascii="Times New Roman"/>
          <w:b w:val="false"/>
          <w:i w:val="false"/>
          <w:color w:val="000000"/>
          <w:sz w:val="28"/>
        </w:rPr>
        <w:t xml:space="preserve">
                           лықпен күрес </w:t>
      </w:r>
      <w:r>
        <w:br/>
      </w:r>
      <w:r>
        <w:rPr>
          <w:rFonts w:ascii="Times New Roman"/>
          <w:b w:val="false"/>
          <w:i w:val="false"/>
          <w:color w:val="000000"/>
          <w:sz w:val="28"/>
        </w:rPr>
        <w:t xml:space="preserve">
                           барысы туралы; </w:t>
      </w:r>
      <w:r>
        <w:br/>
      </w:r>
      <w:r>
        <w:rPr>
          <w:rFonts w:ascii="Times New Roman"/>
          <w:b w:val="false"/>
          <w:i w:val="false"/>
          <w:color w:val="000000"/>
          <w:sz w:val="28"/>
        </w:rPr>
        <w:t xml:space="preserve">
                           қазақстандық </w:t>
      </w:r>
      <w:r>
        <w:br/>
      </w:r>
      <w:r>
        <w:rPr>
          <w:rFonts w:ascii="Times New Roman"/>
          <w:b w:val="false"/>
          <w:i w:val="false"/>
          <w:color w:val="000000"/>
          <w:sz w:val="28"/>
        </w:rPr>
        <w:t xml:space="preserve">
                           патриотизмдi </w:t>
      </w:r>
      <w:r>
        <w:br/>
      </w:r>
      <w:r>
        <w:rPr>
          <w:rFonts w:ascii="Times New Roman"/>
          <w:b w:val="false"/>
          <w:i w:val="false"/>
          <w:color w:val="000000"/>
          <w:sz w:val="28"/>
        </w:rPr>
        <w:t xml:space="preserve">
                           тәрбиелеу; </w:t>
      </w:r>
      <w:r>
        <w:br/>
      </w:r>
      <w:r>
        <w:rPr>
          <w:rFonts w:ascii="Times New Roman"/>
          <w:b w:val="false"/>
          <w:i w:val="false"/>
          <w:color w:val="000000"/>
          <w:sz w:val="28"/>
        </w:rPr>
        <w:t xml:space="preserve">
                           жастар; </w:t>
      </w:r>
      <w:r>
        <w:br/>
      </w:r>
      <w:r>
        <w:rPr>
          <w:rFonts w:ascii="Times New Roman"/>
          <w:b w:val="false"/>
          <w:i w:val="false"/>
          <w:color w:val="000000"/>
          <w:sz w:val="28"/>
        </w:rPr>
        <w:t xml:space="preserve">
                           балалар; </w:t>
      </w:r>
      <w:r>
        <w:br/>
      </w:r>
      <w:r>
        <w:rPr>
          <w:rFonts w:ascii="Times New Roman"/>
          <w:b w:val="false"/>
          <w:i w:val="false"/>
          <w:color w:val="000000"/>
          <w:sz w:val="28"/>
        </w:rPr>
        <w:t xml:space="preserve">
                           спорттық; </w:t>
      </w:r>
      <w:r>
        <w:br/>
      </w:r>
      <w:r>
        <w:rPr>
          <w:rFonts w:ascii="Times New Roman"/>
          <w:b w:val="false"/>
          <w:i w:val="false"/>
          <w:color w:val="000000"/>
          <w:sz w:val="28"/>
        </w:rPr>
        <w:t xml:space="preserve">
                           қоғамдық өмiрдегi </w:t>
      </w:r>
      <w:r>
        <w:br/>
      </w:r>
      <w:r>
        <w:rPr>
          <w:rFonts w:ascii="Times New Roman"/>
          <w:b w:val="false"/>
          <w:i w:val="false"/>
          <w:color w:val="000000"/>
          <w:sz w:val="28"/>
        </w:rPr>
        <w:t xml:space="preserve">
                           әйелдiң pөлi, </w:t>
      </w:r>
      <w:r>
        <w:br/>
      </w:r>
      <w:r>
        <w:rPr>
          <w:rFonts w:ascii="Times New Roman"/>
          <w:b w:val="false"/>
          <w:i w:val="false"/>
          <w:color w:val="000000"/>
          <w:sz w:val="28"/>
        </w:rPr>
        <w:t xml:space="preserve">
                           гендерлiк саясат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бiлiм беретiн; </w:t>
      </w:r>
      <w:r>
        <w:br/>
      </w:r>
      <w:r>
        <w:rPr>
          <w:rFonts w:ascii="Times New Roman"/>
          <w:b w:val="false"/>
          <w:i w:val="false"/>
          <w:color w:val="000000"/>
          <w:sz w:val="28"/>
        </w:rPr>
        <w:t xml:space="preserve">
                           мемлекеттiк тiлдi </w:t>
      </w:r>
      <w:r>
        <w:br/>
      </w:r>
      <w:r>
        <w:rPr>
          <w:rFonts w:ascii="Times New Roman"/>
          <w:b w:val="false"/>
          <w:i w:val="false"/>
          <w:color w:val="000000"/>
          <w:sz w:val="28"/>
        </w:rPr>
        <w:t xml:space="preserve">
                           үйрететiн; </w:t>
      </w:r>
      <w:r>
        <w:br/>
      </w:r>
      <w:r>
        <w:rPr>
          <w:rFonts w:ascii="Times New Roman"/>
          <w:b w:val="false"/>
          <w:i w:val="false"/>
          <w:color w:val="000000"/>
          <w:sz w:val="28"/>
        </w:rPr>
        <w:t xml:space="preserve">
                           музыкалық-көңiл </w:t>
      </w:r>
      <w:r>
        <w:br/>
      </w:r>
      <w:r>
        <w:rPr>
          <w:rFonts w:ascii="Times New Roman"/>
          <w:b w:val="false"/>
          <w:i w:val="false"/>
          <w:color w:val="000000"/>
          <w:sz w:val="28"/>
        </w:rPr>
        <w:t xml:space="preserve">
                           көтеретiн;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Ауыл жылын қолдау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мемлекеттiк ұлттық </w:t>
      </w:r>
      <w:r>
        <w:br/>
      </w:r>
      <w:r>
        <w:rPr>
          <w:rFonts w:ascii="Times New Roman"/>
          <w:b w:val="false"/>
          <w:i w:val="false"/>
          <w:color w:val="000000"/>
          <w:sz w:val="28"/>
        </w:rPr>
        <w:t xml:space="preserve">
                           саясат және </w:t>
      </w:r>
      <w:r>
        <w:br/>
      </w:r>
      <w:r>
        <w:rPr>
          <w:rFonts w:ascii="Times New Roman"/>
          <w:b w:val="false"/>
          <w:i w:val="false"/>
          <w:color w:val="000000"/>
          <w:sz w:val="28"/>
        </w:rPr>
        <w:t xml:space="preserve">
                           Қазақстан халықтары </w:t>
      </w:r>
      <w:r>
        <w:br/>
      </w:r>
      <w:r>
        <w:rPr>
          <w:rFonts w:ascii="Times New Roman"/>
          <w:b w:val="false"/>
          <w:i w:val="false"/>
          <w:color w:val="000000"/>
          <w:sz w:val="28"/>
        </w:rPr>
        <w:t xml:space="preserve">
                           ассамблеясы, </w:t>
      </w:r>
      <w:r>
        <w:br/>
      </w:r>
      <w:r>
        <w:rPr>
          <w:rFonts w:ascii="Times New Roman"/>
          <w:b w:val="false"/>
          <w:i w:val="false"/>
          <w:color w:val="000000"/>
          <w:sz w:val="28"/>
        </w:rPr>
        <w:t xml:space="preserve">
                           ұлттық-мәдени </w:t>
      </w:r>
      <w:r>
        <w:br/>
      </w:r>
      <w:r>
        <w:rPr>
          <w:rFonts w:ascii="Times New Roman"/>
          <w:b w:val="false"/>
          <w:i w:val="false"/>
          <w:color w:val="000000"/>
          <w:sz w:val="28"/>
        </w:rPr>
        <w:t xml:space="preserve">
                           орталықтар қызметi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мәдениеттану, әдеби- </w:t>
      </w:r>
      <w:r>
        <w:br/>
      </w:r>
      <w:r>
        <w:rPr>
          <w:rFonts w:ascii="Times New Roman"/>
          <w:b w:val="false"/>
          <w:i w:val="false"/>
          <w:color w:val="000000"/>
          <w:sz w:val="28"/>
        </w:rPr>
        <w:t xml:space="preserve">
                           көркем сипаттағы </w:t>
      </w:r>
      <w:r>
        <w:br/>
      </w:r>
      <w:r>
        <w:rPr>
          <w:rFonts w:ascii="Times New Roman"/>
          <w:b w:val="false"/>
          <w:i w:val="false"/>
          <w:color w:val="000000"/>
          <w:sz w:val="28"/>
        </w:rPr>
        <w:t xml:space="preserve">
                           бағдарламалар; </w:t>
      </w:r>
      <w:r>
        <w:br/>
      </w:r>
      <w:r>
        <w:rPr>
          <w:rFonts w:ascii="Times New Roman"/>
          <w:b w:val="false"/>
          <w:i w:val="false"/>
          <w:color w:val="000000"/>
          <w:sz w:val="28"/>
        </w:rPr>
        <w:t xml:space="preserve">
                           салауатты өмiр </w:t>
      </w:r>
      <w:r>
        <w:br/>
      </w:r>
      <w:r>
        <w:rPr>
          <w:rFonts w:ascii="Times New Roman"/>
          <w:b w:val="false"/>
          <w:i w:val="false"/>
          <w:color w:val="000000"/>
          <w:sz w:val="28"/>
        </w:rPr>
        <w:t xml:space="preserve">
                           салты туралы; </w:t>
      </w:r>
      <w:r>
        <w:br/>
      </w:r>
      <w:r>
        <w:rPr>
          <w:rFonts w:ascii="Times New Roman"/>
          <w:b w:val="false"/>
          <w:i w:val="false"/>
          <w:color w:val="000000"/>
          <w:sz w:val="28"/>
        </w:rPr>
        <w:t xml:space="preserve">
                           шағын және орташа </w:t>
      </w:r>
      <w:r>
        <w:br/>
      </w:r>
      <w:r>
        <w:rPr>
          <w:rFonts w:ascii="Times New Roman"/>
          <w:b w:val="false"/>
          <w:i w:val="false"/>
          <w:color w:val="000000"/>
          <w:sz w:val="28"/>
        </w:rPr>
        <w:t xml:space="preserve">
                           бизнес туралы; </w:t>
      </w:r>
      <w:r>
        <w:br/>
      </w:r>
      <w:r>
        <w:rPr>
          <w:rFonts w:ascii="Times New Roman"/>
          <w:b w:val="false"/>
          <w:i w:val="false"/>
          <w:color w:val="000000"/>
          <w:sz w:val="28"/>
        </w:rPr>
        <w:t xml:space="preserve">
                           конфессияаралық </w:t>
      </w:r>
      <w:r>
        <w:br/>
      </w:r>
      <w:r>
        <w:rPr>
          <w:rFonts w:ascii="Times New Roman"/>
          <w:b w:val="false"/>
          <w:i w:val="false"/>
          <w:color w:val="000000"/>
          <w:sz w:val="28"/>
        </w:rPr>
        <w:t xml:space="preserve">
                           келiсiм туралы; </w:t>
      </w:r>
      <w:r>
        <w:br/>
      </w:r>
      <w:r>
        <w:rPr>
          <w:rFonts w:ascii="Times New Roman"/>
          <w:b w:val="false"/>
          <w:i w:val="false"/>
          <w:color w:val="000000"/>
          <w:sz w:val="28"/>
        </w:rPr>
        <w:t xml:space="preserve">
                           нашақорлық, темекi </w:t>
      </w:r>
      <w:r>
        <w:br/>
      </w:r>
      <w:r>
        <w:rPr>
          <w:rFonts w:ascii="Times New Roman"/>
          <w:b w:val="false"/>
          <w:i w:val="false"/>
          <w:color w:val="000000"/>
          <w:sz w:val="28"/>
        </w:rPr>
        <w:t xml:space="preserve">
                           шегу және алкого. </w:t>
      </w:r>
      <w:r>
        <w:br/>
      </w:r>
      <w:r>
        <w:rPr>
          <w:rFonts w:ascii="Times New Roman"/>
          <w:b w:val="false"/>
          <w:i w:val="false"/>
          <w:color w:val="000000"/>
          <w:sz w:val="28"/>
        </w:rPr>
        <w:t xml:space="preserve">
                           лизмнiң зияны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әзiл-оспақ; </w:t>
      </w:r>
      <w:r>
        <w:br/>
      </w:r>
      <w:r>
        <w:rPr>
          <w:rFonts w:ascii="Times New Roman"/>
          <w:b w:val="false"/>
          <w:i w:val="false"/>
          <w:color w:val="000000"/>
          <w:sz w:val="28"/>
        </w:rPr>
        <w:t xml:space="preserve">
                           АҚТҚ/ЖҚТБ-ның </w:t>
      </w:r>
      <w:r>
        <w:br/>
      </w:r>
      <w:r>
        <w:rPr>
          <w:rFonts w:ascii="Times New Roman"/>
          <w:b w:val="false"/>
          <w:i w:val="false"/>
          <w:color w:val="000000"/>
          <w:sz w:val="28"/>
        </w:rPr>
        <w:t xml:space="preserve">
                           алдын алу туралы; </w:t>
      </w:r>
      <w:r>
        <w:br/>
      </w:r>
      <w:r>
        <w:rPr>
          <w:rFonts w:ascii="Times New Roman"/>
          <w:b w:val="false"/>
          <w:i w:val="false"/>
          <w:color w:val="000000"/>
          <w:sz w:val="28"/>
        </w:rPr>
        <w:t xml:space="preserve">
                           экологияның жағдайы </w:t>
      </w:r>
      <w:r>
        <w:br/>
      </w:r>
      <w:r>
        <w:rPr>
          <w:rFonts w:ascii="Times New Roman"/>
          <w:b w:val="false"/>
          <w:i w:val="false"/>
          <w:color w:val="000000"/>
          <w:sz w:val="28"/>
        </w:rPr>
        <w:t xml:space="preserve">
                           және қоршаған </w:t>
      </w:r>
      <w:r>
        <w:br/>
      </w:r>
      <w:r>
        <w:rPr>
          <w:rFonts w:ascii="Times New Roman"/>
          <w:b w:val="false"/>
          <w:i w:val="false"/>
          <w:color w:val="000000"/>
          <w:sz w:val="28"/>
        </w:rPr>
        <w:t xml:space="preserve">
                           ортаны қорғау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ток-шоу жанрындағы </w:t>
      </w:r>
      <w:r>
        <w:br/>
      </w:r>
      <w:r>
        <w:rPr>
          <w:rFonts w:ascii="Times New Roman"/>
          <w:b w:val="false"/>
          <w:i w:val="false"/>
          <w:color w:val="000000"/>
          <w:sz w:val="28"/>
        </w:rPr>
        <w:t xml:space="preserve">
                           бағдарламалар; </w:t>
      </w:r>
      <w:r>
        <w:br/>
      </w:r>
      <w:r>
        <w:rPr>
          <w:rFonts w:ascii="Times New Roman"/>
          <w:b w:val="false"/>
          <w:i w:val="false"/>
          <w:color w:val="000000"/>
          <w:sz w:val="28"/>
        </w:rPr>
        <w:t xml:space="preserve">
                           "Астананың гүлденуi </w:t>
      </w:r>
      <w:r>
        <w:br/>
      </w:r>
      <w:r>
        <w:rPr>
          <w:rFonts w:ascii="Times New Roman"/>
          <w:b w:val="false"/>
          <w:i w:val="false"/>
          <w:color w:val="000000"/>
          <w:sz w:val="28"/>
        </w:rPr>
        <w:t xml:space="preserve">
                           - Қазақстанның </w:t>
      </w:r>
      <w:r>
        <w:br/>
      </w:r>
      <w:r>
        <w:rPr>
          <w:rFonts w:ascii="Times New Roman"/>
          <w:b w:val="false"/>
          <w:i w:val="false"/>
          <w:color w:val="000000"/>
          <w:sz w:val="28"/>
        </w:rPr>
        <w:t xml:space="preserve">
                           гүлденуi" мемлекет. </w:t>
      </w:r>
      <w:r>
        <w:br/>
      </w:r>
      <w:r>
        <w:rPr>
          <w:rFonts w:ascii="Times New Roman"/>
          <w:b w:val="false"/>
          <w:i w:val="false"/>
          <w:color w:val="000000"/>
          <w:sz w:val="28"/>
        </w:rPr>
        <w:t xml:space="preserve">
                           тiк бағдарламасын </w:t>
      </w:r>
      <w:r>
        <w:br/>
      </w:r>
      <w:r>
        <w:rPr>
          <w:rFonts w:ascii="Times New Roman"/>
          <w:b w:val="false"/>
          <w:i w:val="false"/>
          <w:color w:val="000000"/>
          <w:sz w:val="28"/>
        </w:rPr>
        <w:t xml:space="preserve">
                           iске асыру барысы </w:t>
      </w:r>
      <w:r>
        <w:br/>
      </w:r>
      <w:r>
        <w:rPr>
          <w:rFonts w:ascii="Times New Roman"/>
          <w:b w:val="false"/>
          <w:i w:val="false"/>
          <w:color w:val="000000"/>
          <w:sz w:val="28"/>
        </w:rPr>
        <w:t xml:space="preserve">
                           туралы бағдарлама. </w:t>
      </w:r>
      <w:r>
        <w:br/>
      </w:r>
      <w:r>
        <w:rPr>
          <w:rFonts w:ascii="Times New Roman"/>
          <w:b w:val="false"/>
          <w:i w:val="false"/>
          <w:color w:val="000000"/>
          <w:sz w:val="28"/>
        </w:rPr>
        <w:t xml:space="preserve">
                           лар. </w:t>
      </w:r>
      <w:r>
        <w:br/>
      </w:r>
      <w:r>
        <w:rPr>
          <w:rFonts w:ascii="Times New Roman"/>
          <w:b w:val="false"/>
          <w:i w:val="false"/>
          <w:color w:val="000000"/>
          <w:sz w:val="28"/>
        </w:rPr>
        <w:t xml:space="preserve">
                           Президент пен </w:t>
      </w:r>
      <w:r>
        <w:br/>
      </w:r>
      <w:r>
        <w:rPr>
          <w:rFonts w:ascii="Times New Roman"/>
          <w:b w:val="false"/>
          <w:i w:val="false"/>
          <w:color w:val="000000"/>
          <w:sz w:val="28"/>
        </w:rPr>
        <w:t xml:space="preserve">
                           Yкiметтің қызметi </w:t>
      </w:r>
      <w:r>
        <w:br/>
      </w:r>
      <w:r>
        <w:rPr>
          <w:rFonts w:ascii="Times New Roman"/>
          <w:b w:val="false"/>
          <w:i w:val="false"/>
          <w:color w:val="000000"/>
          <w:sz w:val="28"/>
        </w:rPr>
        <w:t xml:space="preserve">
                           мен мемлекеттiк </w:t>
      </w:r>
      <w:r>
        <w:br/>
      </w:r>
      <w:r>
        <w:rPr>
          <w:rFonts w:ascii="Times New Roman"/>
          <w:b w:val="false"/>
          <w:i w:val="false"/>
          <w:color w:val="000000"/>
          <w:sz w:val="28"/>
        </w:rPr>
        <w:t xml:space="preserve">
                           ресми шетел </w:t>
      </w:r>
      <w:r>
        <w:br/>
      </w:r>
      <w:r>
        <w:rPr>
          <w:rFonts w:ascii="Times New Roman"/>
          <w:b w:val="false"/>
          <w:i w:val="false"/>
          <w:color w:val="000000"/>
          <w:sz w:val="28"/>
        </w:rPr>
        <w:t xml:space="preserve">
                           сапарларының барысын </w:t>
      </w:r>
      <w:r>
        <w:br/>
      </w:r>
      <w:r>
        <w:rPr>
          <w:rFonts w:ascii="Times New Roman"/>
          <w:b w:val="false"/>
          <w:i w:val="false"/>
          <w:color w:val="000000"/>
          <w:sz w:val="28"/>
        </w:rPr>
        <w:t xml:space="preserve">
                           жариялау үшін </w:t>
      </w:r>
      <w:r>
        <w:br/>
      </w:r>
      <w:r>
        <w:rPr>
          <w:rFonts w:ascii="Times New Roman"/>
          <w:b w:val="false"/>
          <w:i w:val="false"/>
          <w:color w:val="000000"/>
          <w:sz w:val="28"/>
        </w:rPr>
        <w:t xml:space="preserve">
                           бұқаралық ақпарат </w:t>
      </w:r>
      <w:r>
        <w:br/>
      </w:r>
      <w:r>
        <w:rPr>
          <w:rFonts w:ascii="Times New Roman"/>
          <w:b w:val="false"/>
          <w:i w:val="false"/>
          <w:color w:val="000000"/>
          <w:sz w:val="28"/>
        </w:rPr>
        <w:t xml:space="preserve">
                           құралдары өкiлдерi. </w:t>
      </w:r>
      <w:r>
        <w:br/>
      </w:r>
      <w:r>
        <w:rPr>
          <w:rFonts w:ascii="Times New Roman"/>
          <w:b w:val="false"/>
          <w:i w:val="false"/>
          <w:color w:val="000000"/>
          <w:sz w:val="28"/>
        </w:rPr>
        <w:t xml:space="preserve">
                           нiң елден тыс </w:t>
      </w:r>
      <w:r>
        <w:br/>
      </w:r>
      <w:r>
        <w:rPr>
          <w:rFonts w:ascii="Times New Roman"/>
          <w:b w:val="false"/>
          <w:i w:val="false"/>
          <w:color w:val="000000"/>
          <w:sz w:val="28"/>
        </w:rPr>
        <w:t xml:space="preserve">
                           жерлерге қызметтік </w:t>
      </w:r>
      <w:r>
        <w:br/>
      </w:r>
      <w:r>
        <w:rPr>
          <w:rFonts w:ascii="Times New Roman"/>
          <w:b w:val="false"/>
          <w:i w:val="false"/>
          <w:color w:val="000000"/>
          <w:sz w:val="28"/>
        </w:rPr>
        <w:t xml:space="preserve">
                           iссапарлары. </w:t>
      </w:r>
    </w:p>
    <w:p>
      <w:pPr>
        <w:spacing w:after="0"/>
        <w:ind w:left="0"/>
        <w:jc w:val="both"/>
      </w:pPr>
      <w:r>
        <w:rPr>
          <w:rFonts w:ascii="Times New Roman"/>
          <w:b w:val="false"/>
          <w:i w:val="false"/>
          <w:color w:val="000000"/>
          <w:sz w:val="28"/>
        </w:rPr>
        <w:t xml:space="preserve">4   102       Салық        Салық заңнамасы     Жыл    Қазақстан </w:t>
      </w:r>
      <w:r>
        <w:br/>
      </w:r>
      <w:r>
        <w:rPr>
          <w:rFonts w:ascii="Times New Roman"/>
          <w:b w:val="false"/>
          <w:i w:val="false"/>
          <w:color w:val="000000"/>
          <w:sz w:val="28"/>
        </w:rPr>
        <w:t xml:space="preserve">
              заңнамасын   жөнiнде 100 рет     iшiнде Республикасы. </w:t>
      </w:r>
      <w:r>
        <w:br/>
      </w:r>
      <w:r>
        <w:rPr>
          <w:rFonts w:ascii="Times New Roman"/>
          <w:b w:val="false"/>
          <w:i w:val="false"/>
          <w:color w:val="000000"/>
          <w:sz w:val="28"/>
        </w:rPr>
        <w:t xml:space="preserve">
              насихаттау   көрсетiлетін 100           ның Ақпарат </w:t>
      </w:r>
      <w:r>
        <w:br/>
      </w:r>
      <w:r>
        <w:rPr>
          <w:rFonts w:ascii="Times New Roman"/>
          <w:b w:val="false"/>
          <w:i w:val="false"/>
          <w:color w:val="000000"/>
          <w:sz w:val="28"/>
        </w:rPr>
        <w:t xml:space="preserve">
                           телехабар шығару           министрлiгi </w:t>
      </w:r>
      <w:r>
        <w:br/>
      </w:r>
      <w:r>
        <w:rPr>
          <w:rFonts w:ascii="Times New Roman"/>
          <w:b w:val="false"/>
          <w:i w:val="false"/>
          <w:color w:val="000000"/>
          <w:sz w:val="28"/>
        </w:rPr>
        <w:t xml:space="preserve">
                           және орналастыру, </w:t>
      </w:r>
      <w:r>
        <w:br/>
      </w:r>
      <w:r>
        <w:rPr>
          <w:rFonts w:ascii="Times New Roman"/>
          <w:b w:val="false"/>
          <w:i w:val="false"/>
          <w:color w:val="000000"/>
          <w:sz w:val="28"/>
        </w:rPr>
        <w:t xml:space="preserve">
                           25 ролик шығару. </w:t>
      </w:r>
    </w:p>
    <w:p>
      <w:pPr>
        <w:spacing w:after="0"/>
        <w:ind w:left="0"/>
        <w:jc w:val="both"/>
      </w:pPr>
      <w:r>
        <w:rPr>
          <w:rFonts w:ascii="Times New Roman"/>
          <w:b w:val="false"/>
          <w:i w:val="false"/>
          <w:color w:val="000000"/>
          <w:sz w:val="28"/>
        </w:rPr>
        <w:t xml:space="preserve">5  103    Қазақстан        Бұқаралық           Жыл    Ақпарат </w:t>
      </w:r>
      <w:r>
        <w:br/>
      </w:r>
      <w:r>
        <w:rPr>
          <w:rFonts w:ascii="Times New Roman"/>
          <w:b w:val="false"/>
          <w:i w:val="false"/>
          <w:color w:val="000000"/>
          <w:sz w:val="28"/>
        </w:rPr>
        <w:t xml:space="preserve">
          Республикасында  ақпарат             бойы   министрлiгi </w:t>
      </w:r>
      <w:r>
        <w:br/>
      </w:r>
      <w:r>
        <w:rPr>
          <w:rFonts w:ascii="Times New Roman"/>
          <w:b w:val="false"/>
          <w:i w:val="false"/>
          <w:color w:val="000000"/>
          <w:sz w:val="28"/>
        </w:rPr>
        <w:t xml:space="preserve">
          тұрғын үй        баспасөз </w:t>
      </w:r>
      <w:r>
        <w:br/>
      </w:r>
      <w:r>
        <w:rPr>
          <w:rFonts w:ascii="Times New Roman"/>
          <w:b w:val="false"/>
          <w:i w:val="false"/>
          <w:color w:val="000000"/>
          <w:sz w:val="28"/>
        </w:rPr>
        <w:t xml:space="preserve">
          құрылысын        құралдарында </w:t>
      </w:r>
      <w:r>
        <w:br/>
      </w:r>
      <w:r>
        <w:rPr>
          <w:rFonts w:ascii="Times New Roman"/>
          <w:b w:val="false"/>
          <w:i w:val="false"/>
          <w:color w:val="000000"/>
          <w:sz w:val="28"/>
        </w:rPr>
        <w:t xml:space="preserve">
          дамытудың        ақпараттық- </w:t>
      </w:r>
      <w:r>
        <w:br/>
      </w:r>
      <w:r>
        <w:rPr>
          <w:rFonts w:ascii="Times New Roman"/>
          <w:b w:val="false"/>
          <w:i w:val="false"/>
          <w:color w:val="000000"/>
          <w:sz w:val="28"/>
        </w:rPr>
        <w:t xml:space="preserve">
          2005-2007        түсiндiру </w:t>
      </w:r>
      <w:r>
        <w:br/>
      </w:r>
      <w:r>
        <w:rPr>
          <w:rFonts w:ascii="Times New Roman"/>
          <w:b w:val="false"/>
          <w:i w:val="false"/>
          <w:color w:val="000000"/>
          <w:sz w:val="28"/>
        </w:rPr>
        <w:t xml:space="preserve">
          жылдарға         материалдарын </w:t>
      </w:r>
      <w:r>
        <w:br/>
      </w:r>
      <w:r>
        <w:rPr>
          <w:rFonts w:ascii="Times New Roman"/>
          <w:b w:val="false"/>
          <w:i w:val="false"/>
          <w:color w:val="000000"/>
          <w:sz w:val="28"/>
        </w:rPr>
        <w:t xml:space="preserve">
          арналған         жариялау. </w:t>
      </w:r>
      <w:r>
        <w:br/>
      </w:r>
      <w:r>
        <w:rPr>
          <w:rFonts w:ascii="Times New Roman"/>
          <w:b w:val="false"/>
          <w:i w:val="false"/>
          <w:color w:val="000000"/>
          <w:sz w:val="28"/>
        </w:rPr>
        <w:t xml:space="preserve">
          мемлекеттік      Бейнероликтердi </w:t>
      </w:r>
      <w:r>
        <w:br/>
      </w:r>
      <w:r>
        <w:rPr>
          <w:rFonts w:ascii="Times New Roman"/>
          <w:b w:val="false"/>
          <w:i w:val="false"/>
          <w:color w:val="000000"/>
          <w:sz w:val="28"/>
        </w:rPr>
        <w:t xml:space="preserve">
          бағдарламасын    шығару және </w:t>
      </w:r>
      <w:r>
        <w:br/>
      </w:r>
      <w:r>
        <w:rPr>
          <w:rFonts w:ascii="Times New Roman"/>
          <w:b w:val="false"/>
          <w:i w:val="false"/>
          <w:color w:val="000000"/>
          <w:sz w:val="28"/>
        </w:rPr>
        <w:t xml:space="preserve">
          насихаттау       жалға беру.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түрлi ақпараттармен халықтың қажеттiлiгiн мейлiнше толық қанағаттандыру; халықтың ақпараттану деңгейiн, оның құқықтық және саяси мәдениетін көтеpу; қоғамдық топтacу мен iшкi саяси тұрақтылықты нығайту; баспа бұқаралық ақпарат құралдарында позитивтi материалдарды ұлғайту; әлемдiк қауымдастықта елдiң жағымды бейнесiн қалыптастыру; жұртшылықтың әр түрлi ақпаратқа деген сұранысын барынша қанағаттандыру, елiмiздiң ақпараттық қауiпсiздiгiн қамтамасыз ету; теледидар мен радио бағдарламаларының шығармашылық және техникалық сапасын көтеру, "Қазақстан-ТД", "Қазақстан-РТ", "Хабар" және "Ел Арна" телерадио арналарының бағдарламаларын барынша толық қабылдауды қамтамасыз ету; жұртшылықтың теледидар мен радионың мемлекеттiк тiлдегi (ақпараттық, талдау, бiлiм беру, танымдық, культурологиялық, көңiл көтеру және басқа да) бағдарламаларына деген сұранысын барынша қанағаттандыру; мемлекеттiк тiлдiң электрондық БАҚ-тарда қолдану аясын кеңейту, елiмiздiң теле- және радио- компанияларының заңнамаларды орындау деңгейiн көтеру; жұртшылықтың салық заңнамасы туралы хабарлану деңгейiн көтеру.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327-қосымша         </w:t>
      </w:r>
    </w:p>
    <w:bookmarkEnd w:id="6"/>
    <w:p>
      <w:pPr>
        <w:spacing w:after="0"/>
        <w:ind w:left="0"/>
        <w:jc w:val="both"/>
      </w:pPr>
      <w:r>
        <w:rPr>
          <w:rFonts w:ascii="Times New Roman"/>
          <w:b w:val="false"/>
          <w:i w:val="false"/>
          <w:color w:val="000000"/>
          <w:sz w:val="28"/>
          <w:u w:val="single"/>
        </w:rPr>
        <w:t xml:space="preserve">236 - Қазақстан Республикасының Ақпарат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"Мемлекеттiк сыйлықтар мен стипендиялар"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38750 мың теңге (отыз сегiз миллион жетi жүз елу мың теңге). </w:t>
      </w:r>
      <w:r>
        <w:br/>
      </w:r>
      <w:r>
        <w:rPr>
          <w:rFonts w:ascii="Times New Roman"/>
          <w:b w:val="false"/>
          <w:i w:val="false"/>
          <w:color w:val="000000"/>
          <w:sz w:val="28"/>
        </w:rPr>
        <w:t>
      2. Бюджеттік бағдарламаның нормативтік құқықтық негiзi: "Қазақстан Республикасы Тұңғыш Президентiнiң мемлекеттiк бейбiтшiлiк және прогресс сыйлығы туралы" Қазақстан Республикасының 2001 жылғы 5 шiлдедегi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"Қазақстанның көрнектi әдебиет және өнер қайраткерлеріне мемлекеттiк стипендияны бекiту туралы" 2000 жылғы 3 сәуiрдегi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 Тұңғыш Президентiнiң мемлекеттiк бейбiтшiлiк және прогресс сыйлығы мәселелерi" 2001 жылғы 28 қыркүйектегi N 691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бұқаралық ақпарат құралдары саласындағы сыйлықтары туралы ереженi бекiту және Қазақстан Республикасы Президентiнiң жас публицистердiң терең шығармашылық iзденiстерiн қолдауға арналған гранттары туралы" Қазақстан Республикасы Президентiнiң 1999 жылғы 21 шiлдедегi N 60 </w:t>
      </w:r>
      <w:r>
        <w:rPr>
          <w:rFonts w:ascii="Times New Roman"/>
          <w:b w:val="false"/>
          <w:i w:val="false"/>
          <w:color w:val="000000"/>
          <w:sz w:val="28"/>
        </w:rPr>
        <w:t xml:space="preserve">Өкiмi </w:t>
      </w:r>
      <w:r>
        <w:rPr>
          <w:rFonts w:ascii="Times New Roman"/>
          <w:b w:val="false"/>
          <w:i w:val="false"/>
          <w:color w:val="000000"/>
          <w:sz w:val="28"/>
        </w:rPr>
        <w:t>; "Қазақстан Республикасы Президентiнiң сыйлықтары мен гранттарды бекiту туралы" 1997 жылғы 26 маусымдағы N 200-ө </w:t>
      </w:r>
      <w:r>
        <w:rPr>
          <w:rFonts w:ascii="Times New Roman"/>
          <w:b w:val="false"/>
          <w:i w:val="false"/>
          <w:color w:val="000000"/>
          <w:sz w:val="28"/>
        </w:rPr>
        <w:t xml:space="preserve">Өкiмi </w:t>
      </w:r>
      <w:r>
        <w:rPr>
          <w:rFonts w:ascii="Times New Roman"/>
          <w:b w:val="false"/>
          <w:i w:val="false"/>
          <w:color w:val="000000"/>
          <w:sz w:val="28"/>
        </w:rPr>
        <w:t>; "Қазақстан Республикасының әдебиет, өнер және сәулет саласындағы мемлекеттiк сыйлығы туралы" Қазақстан Республикасы Үкiметiнiң 1996 жылғы 30 шiлдедегi N 949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мәдениет, өнер және бұқаралық ақпарат құралдары қайраткерлерiн шығармашылық, қоғамдық белсендi қызметке моральдi және материалды ынталандыру. </w:t>
      </w:r>
      <w:r>
        <w:br/>
      </w:r>
      <w:r>
        <w:rPr>
          <w:rFonts w:ascii="Times New Roman"/>
          <w:b w:val="false"/>
          <w:i w:val="false"/>
          <w:color w:val="000000"/>
          <w:sz w:val="28"/>
        </w:rPr>
        <w:t xml:space="preserve">
      5. Бюджеттiк бағдарламаның мiндеттерi: бейбiтшiлiк пен достықты, халықтар арасындағы өзара сенiмдiктi нығайтуға, мемлекетаралық қарым-қатынастардағы теңдiк пен бiрдей жариялылыққа бағытталған қызметтi белсендiлендiру; қоғамдық және ұлтаралық келiсiмдi бекiту, республиканың көпұлтты халқының бiрлiгiн нығайту; демократия мен әлеуметтiк прогрестi дамыту.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004       Мемлекеттiк  Қазақстан Респуб.   Жыл    Қазақстан </w:t>
      </w:r>
      <w:r>
        <w:br/>
      </w:r>
      <w:r>
        <w:rPr>
          <w:rFonts w:ascii="Times New Roman"/>
          <w:b w:val="false"/>
          <w:i w:val="false"/>
          <w:color w:val="000000"/>
          <w:sz w:val="28"/>
        </w:rPr>
        <w:t xml:space="preserve">
              сыйлықтар    ликасы Тұңғыш       ішінде Республикасы. </w:t>
      </w:r>
      <w:r>
        <w:br/>
      </w:r>
      <w:r>
        <w:rPr>
          <w:rFonts w:ascii="Times New Roman"/>
          <w:b w:val="false"/>
          <w:i w:val="false"/>
          <w:color w:val="000000"/>
          <w:sz w:val="28"/>
        </w:rPr>
        <w:t xml:space="preserve">
              мен стипен.  Президентiнiң              ның Ақпарат </w:t>
      </w:r>
      <w:r>
        <w:br/>
      </w:r>
      <w:r>
        <w:rPr>
          <w:rFonts w:ascii="Times New Roman"/>
          <w:b w:val="false"/>
          <w:i w:val="false"/>
          <w:color w:val="000000"/>
          <w:sz w:val="28"/>
        </w:rPr>
        <w:t xml:space="preserve">
              диялар       мемлекеттік бейбiт.        министрлiгi </w:t>
      </w:r>
      <w:r>
        <w:br/>
      </w:r>
      <w:r>
        <w:rPr>
          <w:rFonts w:ascii="Times New Roman"/>
          <w:b w:val="false"/>
          <w:i w:val="false"/>
          <w:color w:val="000000"/>
          <w:sz w:val="28"/>
        </w:rPr>
        <w:t xml:space="preserve">
                           шiлiк және прогpecc </w:t>
      </w:r>
      <w:r>
        <w:br/>
      </w:r>
      <w:r>
        <w:rPr>
          <w:rFonts w:ascii="Times New Roman"/>
          <w:b w:val="false"/>
          <w:i w:val="false"/>
          <w:color w:val="000000"/>
          <w:sz w:val="28"/>
        </w:rPr>
        <w:t xml:space="preserve">
                           сыйлығын тапсыру. </w:t>
      </w:r>
      <w:r>
        <w:br/>
      </w:r>
      <w:r>
        <w:rPr>
          <w:rFonts w:ascii="Times New Roman"/>
          <w:b w:val="false"/>
          <w:i w:val="false"/>
          <w:color w:val="000000"/>
          <w:sz w:val="28"/>
        </w:rPr>
        <w:t xml:space="preserve">
                           Елiмiздегi жүргiзi. </w:t>
      </w:r>
      <w:r>
        <w:br/>
      </w:r>
      <w:r>
        <w:rPr>
          <w:rFonts w:ascii="Times New Roman"/>
          <w:b w:val="false"/>
          <w:i w:val="false"/>
          <w:color w:val="000000"/>
          <w:sz w:val="28"/>
        </w:rPr>
        <w:t xml:space="preserve">
                           лiп жатқан </w:t>
      </w:r>
      <w:r>
        <w:br/>
      </w:r>
      <w:r>
        <w:rPr>
          <w:rFonts w:ascii="Times New Roman"/>
          <w:b w:val="false"/>
          <w:i w:val="false"/>
          <w:color w:val="000000"/>
          <w:sz w:val="28"/>
        </w:rPr>
        <w:t xml:space="preserve">
                           реформаларды бұқа. </w:t>
      </w:r>
      <w:r>
        <w:br/>
      </w:r>
      <w:r>
        <w:rPr>
          <w:rFonts w:ascii="Times New Roman"/>
          <w:b w:val="false"/>
          <w:i w:val="false"/>
          <w:color w:val="000000"/>
          <w:sz w:val="28"/>
        </w:rPr>
        <w:t xml:space="preserve">
                           ралық ақпарат </w:t>
      </w:r>
      <w:r>
        <w:br/>
      </w:r>
      <w:r>
        <w:rPr>
          <w:rFonts w:ascii="Times New Roman"/>
          <w:b w:val="false"/>
          <w:i w:val="false"/>
          <w:color w:val="000000"/>
          <w:sz w:val="28"/>
        </w:rPr>
        <w:t xml:space="preserve">
                           құралдары арқылы </w:t>
      </w:r>
      <w:r>
        <w:br/>
      </w:r>
      <w:r>
        <w:rPr>
          <w:rFonts w:ascii="Times New Roman"/>
          <w:b w:val="false"/>
          <w:i w:val="false"/>
          <w:color w:val="000000"/>
          <w:sz w:val="28"/>
        </w:rPr>
        <w:t xml:space="preserve">
                           қолдауға қосқан </w:t>
      </w:r>
      <w:r>
        <w:br/>
      </w:r>
      <w:r>
        <w:rPr>
          <w:rFonts w:ascii="Times New Roman"/>
          <w:b w:val="false"/>
          <w:i w:val="false"/>
          <w:color w:val="000000"/>
          <w:sz w:val="28"/>
        </w:rPr>
        <w:t xml:space="preserve">
                           үлестерi үшiн </w:t>
      </w:r>
      <w:r>
        <w:br/>
      </w:r>
      <w:r>
        <w:rPr>
          <w:rFonts w:ascii="Times New Roman"/>
          <w:b w:val="false"/>
          <w:i w:val="false"/>
          <w:color w:val="000000"/>
          <w:sz w:val="28"/>
        </w:rPr>
        <w:t xml:space="preserve">
                           бұқаралық ақпарат </w:t>
      </w:r>
      <w:r>
        <w:br/>
      </w:r>
      <w:r>
        <w:rPr>
          <w:rFonts w:ascii="Times New Roman"/>
          <w:b w:val="false"/>
          <w:i w:val="false"/>
          <w:color w:val="000000"/>
          <w:sz w:val="28"/>
        </w:rPr>
        <w:t xml:space="preserve">
                           құралдары саласын. </w:t>
      </w:r>
      <w:r>
        <w:br/>
      </w:r>
      <w:r>
        <w:rPr>
          <w:rFonts w:ascii="Times New Roman"/>
          <w:b w:val="false"/>
          <w:i w:val="false"/>
          <w:color w:val="000000"/>
          <w:sz w:val="28"/>
        </w:rPr>
        <w:t xml:space="preserve">
                           дағы Президенттiк </w:t>
      </w:r>
      <w:r>
        <w:br/>
      </w:r>
      <w:r>
        <w:rPr>
          <w:rFonts w:ascii="Times New Roman"/>
          <w:b w:val="false"/>
          <w:i w:val="false"/>
          <w:color w:val="000000"/>
          <w:sz w:val="28"/>
        </w:rPr>
        <w:t xml:space="preserve">
                           сыйлықтар мен </w:t>
      </w:r>
      <w:r>
        <w:br/>
      </w:r>
      <w:r>
        <w:rPr>
          <w:rFonts w:ascii="Times New Roman"/>
          <w:b w:val="false"/>
          <w:i w:val="false"/>
          <w:color w:val="000000"/>
          <w:sz w:val="28"/>
        </w:rPr>
        <w:t xml:space="preserve">
                           гранттар тапсыру. </w:t>
      </w:r>
      <w:r>
        <w:br/>
      </w:r>
      <w:r>
        <w:rPr>
          <w:rFonts w:ascii="Times New Roman"/>
          <w:b w:val="false"/>
          <w:i w:val="false"/>
          <w:color w:val="000000"/>
          <w:sz w:val="28"/>
        </w:rPr>
        <w:t xml:space="preserve">
                           Қазақстанның </w:t>
      </w:r>
      <w:r>
        <w:br/>
      </w:r>
      <w:r>
        <w:rPr>
          <w:rFonts w:ascii="Times New Roman"/>
          <w:b w:val="false"/>
          <w:i w:val="false"/>
          <w:color w:val="000000"/>
          <w:sz w:val="28"/>
        </w:rPr>
        <w:t xml:space="preserve">
                           көрнектi әдебиет </w:t>
      </w:r>
      <w:r>
        <w:br/>
      </w:r>
      <w:r>
        <w:rPr>
          <w:rFonts w:ascii="Times New Roman"/>
          <w:b w:val="false"/>
          <w:i w:val="false"/>
          <w:color w:val="000000"/>
          <w:sz w:val="28"/>
        </w:rPr>
        <w:t xml:space="preserve">
                           және өнер қайрат. </w:t>
      </w:r>
      <w:r>
        <w:br/>
      </w:r>
      <w:r>
        <w:rPr>
          <w:rFonts w:ascii="Times New Roman"/>
          <w:b w:val="false"/>
          <w:i w:val="false"/>
          <w:color w:val="000000"/>
          <w:sz w:val="28"/>
        </w:rPr>
        <w:t xml:space="preserve">
                           керлерiне Мемлекет. </w:t>
      </w:r>
      <w:r>
        <w:br/>
      </w:r>
      <w:r>
        <w:rPr>
          <w:rFonts w:ascii="Times New Roman"/>
          <w:b w:val="false"/>
          <w:i w:val="false"/>
          <w:color w:val="000000"/>
          <w:sz w:val="28"/>
        </w:rPr>
        <w:t xml:space="preserve">
                           тiк сыйлықтар </w:t>
      </w:r>
      <w:r>
        <w:br/>
      </w:r>
      <w:r>
        <w:rPr>
          <w:rFonts w:ascii="Times New Roman"/>
          <w:b w:val="false"/>
          <w:i w:val="false"/>
          <w:color w:val="000000"/>
          <w:sz w:val="28"/>
        </w:rPr>
        <w:t xml:space="preserve">
                           тапсыру. </w:t>
      </w:r>
      <w:r>
        <w:br/>
      </w:r>
      <w:r>
        <w:rPr>
          <w:rFonts w:ascii="Times New Roman"/>
          <w:b w:val="false"/>
          <w:i w:val="false"/>
          <w:color w:val="000000"/>
          <w:sz w:val="28"/>
        </w:rPr>
        <w:t xml:space="preserve">
                           Әдебиет, өнер және </w:t>
      </w:r>
      <w:r>
        <w:br/>
      </w:r>
      <w:r>
        <w:rPr>
          <w:rFonts w:ascii="Times New Roman"/>
          <w:b w:val="false"/>
          <w:i w:val="false"/>
          <w:color w:val="000000"/>
          <w:sz w:val="28"/>
        </w:rPr>
        <w:t xml:space="preserve">
                           сәулет саласындағы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касындағы Мемлекет. </w:t>
      </w:r>
      <w:r>
        <w:br/>
      </w:r>
      <w:r>
        <w:rPr>
          <w:rFonts w:ascii="Times New Roman"/>
          <w:b w:val="false"/>
          <w:i w:val="false"/>
          <w:color w:val="000000"/>
          <w:sz w:val="28"/>
        </w:rPr>
        <w:t xml:space="preserve">
                           тік сыйлығын </w:t>
      </w:r>
      <w:r>
        <w:br/>
      </w:r>
      <w:r>
        <w:rPr>
          <w:rFonts w:ascii="Times New Roman"/>
          <w:b w:val="false"/>
          <w:i w:val="false"/>
          <w:color w:val="000000"/>
          <w:sz w:val="28"/>
        </w:rPr>
        <w:t xml:space="preserve">
                           тапсыру.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Қазақстан Республикасының шығармашыл зиялыларының шығармашылық және зияткерлік белсенділігін арттыру.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328-қосымша         </w:t>
      </w:r>
    </w:p>
    <w:bookmarkEnd w:id="7"/>
    <w:p>
      <w:pPr>
        <w:spacing w:after="0"/>
        <w:ind w:left="0"/>
        <w:jc w:val="both"/>
      </w:pPr>
      <w:r>
        <w:rPr>
          <w:rFonts w:ascii="Times New Roman"/>
          <w:b w:val="false"/>
          <w:i w:val="false"/>
          <w:color w:val="ff0000"/>
          <w:sz w:val="28"/>
        </w:rPr>
        <w:t xml:space="preserve">      Ескерту. 328-қосымшаға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236 - Қазақстан Республикасының Ақпарат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"Әдебиеттiң әлеуметтiк маңызды түрлерiн басып шығару"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608592 мың теңге (алты жүз сегіз миллион бес жүз тоқсан екi мың теңге). &lt;*&gt; </w:t>
      </w:r>
      <w:r>
        <w:br/>
      </w:r>
      <w:r>
        <w:rPr>
          <w:rFonts w:ascii="Times New Roman"/>
          <w:b w:val="false"/>
          <w:i w:val="false"/>
          <w:color w:val="000000"/>
          <w:sz w:val="28"/>
        </w:rPr>
        <w:t>
      2. Бюджеттiк бағдарламаның нормативтік құқықтық негізi: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"Мерейтойлар мен атаулы күндердi мерекелеу туралы" Қазақстан Республикасы Үкiметiнiң 1999 жылғы 28 қыркүйектегi N 1465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2003-2006 жылдарға арналған бағдарламасын iске асыру жөнiндегi iс-шаралар жоспары туралы" Қазақстан Республикасы Үкiметiнiң 2003 жылғы 5 қыркүйектегi N 903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Pecпубликасы Үкiметiнiң мерейтойлық iс-шараларға арналған жыл сайынғы қаулылары.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халықтың рухани-бiлiм және интеллектуалды-мәдени деңгейiн көтеру үшiн әлеуметтiк маңызды әдебиеттер шығару, өскелең ұрпақты жалпы әлемдiк құндылықтар рухында тәрбиелеу. </w:t>
      </w:r>
      <w:r>
        <w:br/>
      </w:r>
      <w:r>
        <w:rPr>
          <w:rFonts w:ascii="Times New Roman"/>
          <w:b w:val="false"/>
          <w:i w:val="false"/>
          <w:color w:val="000000"/>
          <w:sz w:val="28"/>
        </w:rPr>
        <w:t xml:space="preserve">
      5. Бюджеттiк бағдарламаның мiндеттерi: қазақ мемлекеттiгi қалыптасуының сан қырлы мәселелерiн көрсететiн өзектi, мазмұнды шығармаларды шығару. Ғылыми, көркем, және энциклопедиялық әдебиетті шығару. Мемлекеттiк тiлде ұлттық әдебиет пен жазудың озық үлгiлерiн, әлемдiк ғылыми ойдың, мәдениеттің және әдебиеттiң жетiстіктерiн дайындау және шығару. Жоғары сапалы баспа өнiмдерiн шығаруды қамтамасыз ету. </w:t>
      </w:r>
      <w:r>
        <w:br/>
      </w:r>
      <w:r>
        <w:rPr>
          <w:rFonts w:ascii="Times New Roman"/>
          <w:b w:val="false"/>
          <w:i w:val="false"/>
          <w:color w:val="000000"/>
          <w:sz w:val="28"/>
        </w:rPr>
        <w:t xml:space="preserve">
      6. Бюджеттік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005       Әдебиеттiң   Бiр атаудың тара.   Жыл    Қазақстан </w:t>
      </w:r>
      <w:r>
        <w:br/>
      </w:r>
      <w:r>
        <w:rPr>
          <w:rFonts w:ascii="Times New Roman"/>
          <w:b w:val="false"/>
          <w:i w:val="false"/>
          <w:color w:val="000000"/>
          <w:sz w:val="28"/>
        </w:rPr>
        <w:t xml:space="preserve">
              әлеуметтiк   лымы 1000-нан       iшiнде Республикасы. </w:t>
      </w:r>
      <w:r>
        <w:br/>
      </w:r>
      <w:r>
        <w:rPr>
          <w:rFonts w:ascii="Times New Roman"/>
          <w:b w:val="false"/>
          <w:i w:val="false"/>
          <w:color w:val="000000"/>
          <w:sz w:val="28"/>
        </w:rPr>
        <w:t xml:space="preserve">
              маңызды      3000-ға дейiн              ның Ақпарат </w:t>
      </w:r>
      <w:r>
        <w:br/>
      </w:r>
      <w:r>
        <w:rPr>
          <w:rFonts w:ascii="Times New Roman"/>
          <w:b w:val="false"/>
          <w:i w:val="false"/>
          <w:color w:val="000000"/>
          <w:sz w:val="28"/>
        </w:rPr>
        <w:t xml:space="preserve">
              түрлерiн     данадан кем емес,          министрлігі </w:t>
      </w:r>
      <w:r>
        <w:br/>
      </w:r>
      <w:r>
        <w:rPr>
          <w:rFonts w:ascii="Times New Roman"/>
          <w:b w:val="false"/>
          <w:i w:val="false"/>
          <w:color w:val="000000"/>
          <w:sz w:val="28"/>
        </w:rPr>
        <w:t xml:space="preserve">
              басып        жалпы көлемi 5683,5 </w:t>
      </w:r>
      <w:r>
        <w:br/>
      </w:r>
      <w:r>
        <w:rPr>
          <w:rFonts w:ascii="Times New Roman"/>
          <w:b w:val="false"/>
          <w:i w:val="false"/>
          <w:color w:val="000000"/>
          <w:sz w:val="28"/>
        </w:rPr>
        <w:t xml:space="preserve">
              шығару       баспа табақтан </w:t>
      </w:r>
      <w:r>
        <w:br/>
      </w:r>
      <w:r>
        <w:rPr>
          <w:rFonts w:ascii="Times New Roman"/>
          <w:b w:val="false"/>
          <w:i w:val="false"/>
          <w:color w:val="000000"/>
          <w:sz w:val="28"/>
        </w:rPr>
        <w:t xml:space="preserve">
                           тұратын 280 атаулы </w:t>
      </w:r>
      <w:r>
        <w:br/>
      </w:r>
      <w:r>
        <w:rPr>
          <w:rFonts w:ascii="Times New Roman"/>
          <w:b w:val="false"/>
          <w:i w:val="false"/>
          <w:color w:val="000000"/>
          <w:sz w:val="28"/>
        </w:rPr>
        <w:t xml:space="preserve">
                           кiтап өнiмдерін </w:t>
      </w:r>
      <w:r>
        <w:br/>
      </w:r>
      <w:r>
        <w:rPr>
          <w:rFonts w:ascii="Times New Roman"/>
          <w:b w:val="false"/>
          <w:i w:val="false"/>
          <w:color w:val="000000"/>
          <w:sz w:val="28"/>
        </w:rPr>
        <w:t xml:space="preserve">
                           мынадай сериялар </w:t>
      </w:r>
      <w:r>
        <w:br/>
      </w:r>
      <w:r>
        <w:rPr>
          <w:rFonts w:ascii="Times New Roman"/>
          <w:b w:val="false"/>
          <w:i w:val="false"/>
          <w:color w:val="000000"/>
          <w:sz w:val="28"/>
        </w:rPr>
        <w:t xml:space="preserve">
                           мен басылымдар </w:t>
      </w:r>
      <w:r>
        <w:br/>
      </w:r>
      <w:r>
        <w:rPr>
          <w:rFonts w:ascii="Times New Roman"/>
          <w:b w:val="false"/>
          <w:i w:val="false"/>
          <w:color w:val="000000"/>
          <w:sz w:val="28"/>
        </w:rPr>
        <w:t xml:space="preserve">
                           бойынша шығару: </w:t>
      </w:r>
      <w:r>
        <w:br/>
      </w:r>
      <w:r>
        <w:rPr>
          <w:rFonts w:ascii="Times New Roman"/>
          <w:b w:val="false"/>
          <w:i w:val="false"/>
          <w:color w:val="000000"/>
          <w:sz w:val="28"/>
        </w:rPr>
        <w:t xml:space="preserve">
                           Энциклопедиялық </w:t>
      </w:r>
      <w:r>
        <w:br/>
      </w:r>
      <w:r>
        <w:rPr>
          <w:rFonts w:ascii="Times New Roman"/>
          <w:b w:val="false"/>
          <w:i w:val="false"/>
          <w:color w:val="000000"/>
          <w:sz w:val="28"/>
        </w:rPr>
        <w:t xml:space="preserve">
                           әдебиет; </w:t>
      </w:r>
      <w:r>
        <w:br/>
      </w:r>
      <w:r>
        <w:rPr>
          <w:rFonts w:ascii="Times New Roman"/>
          <w:b w:val="false"/>
          <w:i w:val="false"/>
          <w:color w:val="000000"/>
          <w:sz w:val="28"/>
        </w:rPr>
        <w:t xml:space="preserve">
                           Сөздiк-анықтамалық </w:t>
      </w:r>
      <w:r>
        <w:br/>
      </w:r>
      <w:r>
        <w:rPr>
          <w:rFonts w:ascii="Times New Roman"/>
          <w:b w:val="false"/>
          <w:i w:val="false"/>
          <w:color w:val="000000"/>
          <w:sz w:val="28"/>
        </w:rPr>
        <w:t xml:space="preserve">
                           әдебиет; </w:t>
      </w:r>
      <w:r>
        <w:br/>
      </w:r>
      <w:r>
        <w:rPr>
          <w:rFonts w:ascii="Times New Roman"/>
          <w:b w:val="false"/>
          <w:i w:val="false"/>
          <w:color w:val="000000"/>
          <w:sz w:val="28"/>
        </w:rPr>
        <w:t xml:space="preserve">
                           Балалар әдебиетi; </w:t>
      </w:r>
      <w:r>
        <w:br/>
      </w:r>
      <w:r>
        <w:rPr>
          <w:rFonts w:ascii="Times New Roman"/>
          <w:b w:val="false"/>
          <w:i w:val="false"/>
          <w:color w:val="000000"/>
          <w:sz w:val="28"/>
        </w:rPr>
        <w:t xml:space="preserve">
                           "Әлемдiк балалар </w:t>
      </w:r>
      <w:r>
        <w:br/>
      </w:r>
      <w:r>
        <w:rPr>
          <w:rFonts w:ascii="Times New Roman"/>
          <w:b w:val="false"/>
          <w:i w:val="false"/>
          <w:color w:val="000000"/>
          <w:sz w:val="28"/>
        </w:rPr>
        <w:t xml:space="preserve">
                           классикасы" </w:t>
      </w:r>
      <w:r>
        <w:br/>
      </w:r>
      <w:r>
        <w:rPr>
          <w:rFonts w:ascii="Times New Roman"/>
          <w:b w:val="false"/>
          <w:i w:val="false"/>
          <w:color w:val="000000"/>
          <w:sz w:val="28"/>
        </w:rPr>
        <w:t xml:space="preserve">
                           сериясы; </w:t>
      </w:r>
      <w:r>
        <w:br/>
      </w:r>
      <w:r>
        <w:rPr>
          <w:rFonts w:ascii="Times New Roman"/>
          <w:b w:val="false"/>
          <w:i w:val="false"/>
          <w:color w:val="000000"/>
          <w:sz w:val="28"/>
        </w:rPr>
        <w:t xml:space="preserve">
                           Шығармалар жинағы </w:t>
      </w:r>
      <w:r>
        <w:br/>
      </w:r>
      <w:r>
        <w:rPr>
          <w:rFonts w:ascii="Times New Roman"/>
          <w:b w:val="false"/>
          <w:i w:val="false"/>
          <w:color w:val="000000"/>
          <w:sz w:val="28"/>
        </w:rPr>
        <w:t xml:space="preserve">
                           (бip және көп </w:t>
      </w:r>
      <w:r>
        <w:br/>
      </w:r>
      <w:r>
        <w:rPr>
          <w:rFonts w:ascii="Times New Roman"/>
          <w:b w:val="false"/>
          <w:i w:val="false"/>
          <w:color w:val="000000"/>
          <w:sz w:val="28"/>
        </w:rPr>
        <w:t xml:space="preserve">
                           томдықтар); </w:t>
      </w:r>
      <w:r>
        <w:br/>
      </w:r>
      <w:r>
        <w:rPr>
          <w:rFonts w:ascii="Times New Roman"/>
          <w:b w:val="false"/>
          <w:i w:val="false"/>
          <w:color w:val="000000"/>
          <w:sz w:val="28"/>
        </w:rPr>
        <w:t xml:space="preserve">
                           "Аманат" журналының </w:t>
      </w:r>
      <w:r>
        <w:br/>
      </w:r>
      <w:r>
        <w:rPr>
          <w:rFonts w:ascii="Times New Roman"/>
          <w:b w:val="false"/>
          <w:i w:val="false"/>
          <w:color w:val="000000"/>
          <w:sz w:val="28"/>
        </w:rPr>
        <w:t xml:space="preserve">
                           кiтапханасы" серия. </w:t>
      </w:r>
      <w:r>
        <w:br/>
      </w:r>
      <w:r>
        <w:rPr>
          <w:rFonts w:ascii="Times New Roman"/>
          <w:b w:val="false"/>
          <w:i w:val="false"/>
          <w:color w:val="000000"/>
          <w:sz w:val="28"/>
        </w:rPr>
        <w:t xml:space="preserve">
                           сы; </w:t>
      </w:r>
      <w:r>
        <w:br/>
      </w:r>
      <w:r>
        <w:rPr>
          <w:rFonts w:ascii="Times New Roman"/>
          <w:b w:val="false"/>
          <w:i w:val="false"/>
          <w:color w:val="000000"/>
          <w:sz w:val="28"/>
        </w:rPr>
        <w:t xml:space="preserve">
                           "Атамекен" сериясының </w:t>
      </w:r>
      <w:r>
        <w:br/>
      </w:r>
      <w:r>
        <w:rPr>
          <w:rFonts w:ascii="Times New Roman"/>
          <w:b w:val="false"/>
          <w:i w:val="false"/>
          <w:color w:val="000000"/>
          <w:sz w:val="28"/>
        </w:rPr>
        <w:t xml:space="preserve">
                           әдебиеті; </w:t>
      </w:r>
      <w:r>
        <w:br/>
      </w:r>
      <w:r>
        <w:rPr>
          <w:rFonts w:ascii="Times New Roman"/>
          <w:b w:val="false"/>
          <w:i w:val="false"/>
          <w:color w:val="000000"/>
          <w:sz w:val="28"/>
        </w:rPr>
        <w:t xml:space="preserve">
                           Қазақстан халықтары </w:t>
      </w:r>
      <w:r>
        <w:br/>
      </w:r>
      <w:r>
        <w:rPr>
          <w:rFonts w:ascii="Times New Roman"/>
          <w:b w:val="false"/>
          <w:i w:val="false"/>
          <w:color w:val="000000"/>
          <w:sz w:val="28"/>
        </w:rPr>
        <w:t xml:space="preserve">
                           тілдерiндегі </w:t>
      </w:r>
      <w:r>
        <w:br/>
      </w:r>
      <w:r>
        <w:rPr>
          <w:rFonts w:ascii="Times New Roman"/>
          <w:b w:val="false"/>
          <w:i w:val="false"/>
          <w:color w:val="000000"/>
          <w:sz w:val="28"/>
        </w:rPr>
        <w:t xml:space="preserve">
                           әдебиет; </w:t>
      </w:r>
      <w:r>
        <w:br/>
      </w:r>
      <w:r>
        <w:rPr>
          <w:rFonts w:ascii="Times New Roman"/>
          <w:b w:val="false"/>
          <w:i w:val="false"/>
          <w:color w:val="000000"/>
          <w:sz w:val="28"/>
        </w:rPr>
        <w:t xml:space="preserve">
                           "Отырар кітапханасы" </w:t>
      </w:r>
      <w:r>
        <w:br/>
      </w:r>
      <w:r>
        <w:rPr>
          <w:rFonts w:ascii="Times New Roman"/>
          <w:b w:val="false"/>
          <w:i w:val="false"/>
          <w:color w:val="000000"/>
          <w:sz w:val="28"/>
        </w:rPr>
        <w:t xml:space="preserve">
                           сериясының әдебиетi; </w:t>
      </w:r>
      <w:r>
        <w:br/>
      </w:r>
      <w:r>
        <w:rPr>
          <w:rFonts w:ascii="Times New Roman"/>
          <w:b w:val="false"/>
          <w:i w:val="false"/>
          <w:color w:val="000000"/>
          <w:sz w:val="28"/>
        </w:rPr>
        <w:t xml:space="preserve">
                           "Қазiргi қазақ </w:t>
      </w:r>
      <w:r>
        <w:br/>
      </w:r>
      <w:r>
        <w:rPr>
          <w:rFonts w:ascii="Times New Roman"/>
          <w:b w:val="false"/>
          <w:i w:val="false"/>
          <w:color w:val="000000"/>
          <w:sz w:val="28"/>
        </w:rPr>
        <w:t xml:space="preserve">
                           прозасы", "Қазiргі </w:t>
      </w:r>
      <w:r>
        <w:br/>
      </w:r>
      <w:r>
        <w:rPr>
          <w:rFonts w:ascii="Times New Roman"/>
          <w:b w:val="false"/>
          <w:i w:val="false"/>
          <w:color w:val="000000"/>
          <w:sz w:val="28"/>
        </w:rPr>
        <w:t xml:space="preserve">
                           қазақ поэзиясы" </w:t>
      </w:r>
      <w:r>
        <w:br/>
      </w:r>
      <w:r>
        <w:rPr>
          <w:rFonts w:ascii="Times New Roman"/>
          <w:b w:val="false"/>
          <w:i w:val="false"/>
          <w:color w:val="000000"/>
          <w:sz w:val="28"/>
        </w:rPr>
        <w:t xml:space="preserve">
                           серияларының </w:t>
      </w:r>
      <w:r>
        <w:br/>
      </w:r>
      <w:r>
        <w:rPr>
          <w:rFonts w:ascii="Times New Roman"/>
          <w:b w:val="false"/>
          <w:i w:val="false"/>
          <w:color w:val="000000"/>
          <w:sz w:val="28"/>
        </w:rPr>
        <w:t xml:space="preserve">
                           әдебиетi; </w:t>
      </w:r>
      <w:r>
        <w:br/>
      </w:r>
      <w:r>
        <w:rPr>
          <w:rFonts w:ascii="Times New Roman"/>
          <w:b w:val="false"/>
          <w:i w:val="false"/>
          <w:color w:val="000000"/>
          <w:sz w:val="28"/>
        </w:rPr>
        <w:t xml:space="preserve">
                           "Алаш мұрасы" </w:t>
      </w:r>
      <w:r>
        <w:br/>
      </w:r>
      <w:r>
        <w:rPr>
          <w:rFonts w:ascii="Times New Roman"/>
          <w:b w:val="false"/>
          <w:i w:val="false"/>
          <w:color w:val="000000"/>
          <w:sz w:val="28"/>
        </w:rPr>
        <w:t xml:space="preserve">
                           сериясының деректi- </w:t>
      </w:r>
      <w:r>
        <w:br/>
      </w:r>
      <w:r>
        <w:rPr>
          <w:rFonts w:ascii="Times New Roman"/>
          <w:b w:val="false"/>
          <w:i w:val="false"/>
          <w:color w:val="000000"/>
          <w:sz w:val="28"/>
        </w:rPr>
        <w:t xml:space="preserve">
                           көркем әдебиетi; </w:t>
      </w:r>
      <w:r>
        <w:br/>
      </w:r>
      <w:r>
        <w:rPr>
          <w:rFonts w:ascii="Times New Roman"/>
          <w:b w:val="false"/>
          <w:i w:val="false"/>
          <w:color w:val="000000"/>
          <w:sz w:val="28"/>
        </w:rPr>
        <w:t xml:space="preserve">
                           "Әдеби мемуарлар" </w:t>
      </w:r>
      <w:r>
        <w:br/>
      </w:r>
      <w:r>
        <w:rPr>
          <w:rFonts w:ascii="Times New Roman"/>
          <w:b w:val="false"/>
          <w:i w:val="false"/>
          <w:color w:val="000000"/>
          <w:sz w:val="28"/>
        </w:rPr>
        <w:t xml:space="preserve">
                           сериясы; </w:t>
      </w:r>
      <w:r>
        <w:br/>
      </w:r>
      <w:r>
        <w:rPr>
          <w:rFonts w:ascii="Times New Roman"/>
          <w:b w:val="false"/>
          <w:i w:val="false"/>
          <w:color w:val="000000"/>
          <w:sz w:val="28"/>
        </w:rPr>
        <w:t xml:space="preserve">
                           "M. Әуезов" </w:t>
      </w:r>
      <w:r>
        <w:br/>
      </w:r>
      <w:r>
        <w:rPr>
          <w:rFonts w:ascii="Times New Roman"/>
          <w:b w:val="false"/>
          <w:i w:val="false"/>
          <w:color w:val="000000"/>
          <w:sz w:val="28"/>
        </w:rPr>
        <w:t xml:space="preserve">
                           академиялық көптомды </w:t>
      </w:r>
      <w:r>
        <w:br/>
      </w:r>
      <w:r>
        <w:rPr>
          <w:rFonts w:ascii="Times New Roman"/>
          <w:b w:val="false"/>
          <w:i w:val="false"/>
          <w:color w:val="000000"/>
          <w:sz w:val="28"/>
        </w:rPr>
        <w:t xml:space="preserve">
                           басылым; </w:t>
      </w:r>
      <w:r>
        <w:br/>
      </w:r>
      <w:r>
        <w:rPr>
          <w:rFonts w:ascii="Times New Roman"/>
          <w:b w:val="false"/>
          <w:i w:val="false"/>
          <w:color w:val="000000"/>
          <w:sz w:val="28"/>
        </w:rPr>
        <w:t xml:space="preserve">
                           Фотоальбомдар; </w:t>
      </w:r>
      <w:r>
        <w:br/>
      </w:r>
      <w:r>
        <w:rPr>
          <w:rFonts w:ascii="Times New Roman"/>
          <w:b w:val="false"/>
          <w:i w:val="false"/>
          <w:color w:val="000000"/>
          <w:sz w:val="28"/>
        </w:rPr>
        <w:t xml:space="preserve">
                           Музыкалық әдебиет; </w:t>
      </w:r>
      <w:r>
        <w:br/>
      </w:r>
      <w:r>
        <w:rPr>
          <w:rFonts w:ascii="Times New Roman"/>
          <w:b w:val="false"/>
          <w:i w:val="false"/>
          <w:color w:val="000000"/>
          <w:sz w:val="28"/>
        </w:rPr>
        <w:t xml:space="preserve">
                           Жасөспiрiмдер </w:t>
      </w:r>
      <w:r>
        <w:br/>
      </w:r>
      <w:r>
        <w:rPr>
          <w:rFonts w:ascii="Times New Roman"/>
          <w:b w:val="false"/>
          <w:i w:val="false"/>
          <w:color w:val="000000"/>
          <w:sz w:val="28"/>
        </w:rPr>
        <w:t xml:space="preserve">
                           әдебиетi; </w:t>
      </w:r>
      <w:r>
        <w:br/>
      </w:r>
      <w:r>
        <w:rPr>
          <w:rFonts w:ascii="Times New Roman"/>
          <w:b w:val="false"/>
          <w:i w:val="false"/>
          <w:color w:val="000000"/>
          <w:sz w:val="28"/>
        </w:rPr>
        <w:t xml:space="preserve">
                           Заң әдебиетi; </w:t>
      </w:r>
      <w:r>
        <w:br/>
      </w:r>
      <w:r>
        <w:rPr>
          <w:rFonts w:ascii="Times New Roman"/>
          <w:b w:val="false"/>
          <w:i w:val="false"/>
          <w:color w:val="000000"/>
          <w:sz w:val="28"/>
        </w:rPr>
        <w:t xml:space="preserve">
                           Қоғамдық-саяси </w:t>
      </w:r>
      <w:r>
        <w:br/>
      </w:r>
      <w:r>
        <w:rPr>
          <w:rFonts w:ascii="Times New Roman"/>
          <w:b w:val="false"/>
          <w:i w:val="false"/>
          <w:color w:val="000000"/>
          <w:sz w:val="28"/>
        </w:rPr>
        <w:t xml:space="preserve">
                           әдебиет; </w:t>
      </w:r>
      <w:r>
        <w:br/>
      </w:r>
      <w:r>
        <w:rPr>
          <w:rFonts w:ascii="Times New Roman"/>
          <w:b w:val="false"/>
          <w:i w:val="false"/>
          <w:color w:val="000000"/>
          <w:sz w:val="28"/>
        </w:rPr>
        <w:t xml:space="preserve">
                           Мерейтой әдебиетi; </w:t>
      </w:r>
      <w:r>
        <w:br/>
      </w:r>
      <w:r>
        <w:rPr>
          <w:rFonts w:ascii="Times New Roman"/>
          <w:b w:val="false"/>
          <w:i w:val="false"/>
          <w:color w:val="000000"/>
          <w:sz w:val="28"/>
        </w:rPr>
        <w:t xml:space="preserve">
                           Ғылыми-көпшiлiк </w:t>
      </w:r>
      <w:r>
        <w:br/>
      </w:r>
      <w:r>
        <w:rPr>
          <w:rFonts w:ascii="Times New Roman"/>
          <w:b w:val="false"/>
          <w:i w:val="false"/>
          <w:color w:val="000000"/>
          <w:sz w:val="28"/>
        </w:rPr>
        <w:t xml:space="preserve">
                           әдебиет; </w:t>
      </w:r>
      <w:r>
        <w:br/>
      </w:r>
      <w:r>
        <w:rPr>
          <w:rFonts w:ascii="Times New Roman"/>
          <w:b w:val="false"/>
          <w:i w:val="false"/>
          <w:color w:val="000000"/>
          <w:sz w:val="28"/>
        </w:rPr>
        <w:t xml:space="preserve">
                           "Нобель сыйлығының </w:t>
      </w:r>
      <w:r>
        <w:br/>
      </w:r>
      <w:r>
        <w:rPr>
          <w:rFonts w:ascii="Times New Roman"/>
          <w:b w:val="false"/>
          <w:i w:val="false"/>
          <w:color w:val="000000"/>
          <w:sz w:val="28"/>
        </w:rPr>
        <w:t xml:space="preserve">
                           лауреаттары", "Жыр </w:t>
      </w:r>
      <w:r>
        <w:br/>
      </w:r>
      <w:r>
        <w:rPr>
          <w:rFonts w:ascii="Times New Roman"/>
          <w:b w:val="false"/>
          <w:i w:val="false"/>
          <w:color w:val="000000"/>
          <w:sz w:val="28"/>
        </w:rPr>
        <w:t xml:space="preserve">
                           жауhар", "Тарих. </w:t>
      </w:r>
      <w:r>
        <w:br/>
      </w:r>
      <w:r>
        <w:rPr>
          <w:rFonts w:ascii="Times New Roman"/>
          <w:b w:val="false"/>
          <w:i w:val="false"/>
          <w:color w:val="000000"/>
          <w:sz w:val="28"/>
        </w:rPr>
        <w:t xml:space="preserve">
                           Таным. Тағдыр", </w:t>
      </w:r>
      <w:r>
        <w:br/>
      </w:r>
      <w:r>
        <w:rPr>
          <w:rFonts w:ascii="Times New Roman"/>
          <w:b w:val="false"/>
          <w:i w:val="false"/>
          <w:color w:val="000000"/>
          <w:sz w:val="28"/>
        </w:rPr>
        <w:t xml:space="preserve">
                           "Әлемдiк ой антоло. </w:t>
      </w:r>
      <w:r>
        <w:br/>
      </w:r>
      <w:r>
        <w:rPr>
          <w:rFonts w:ascii="Times New Roman"/>
          <w:b w:val="false"/>
          <w:i w:val="false"/>
          <w:color w:val="000000"/>
          <w:sz w:val="28"/>
        </w:rPr>
        <w:t xml:space="preserve">
                           гиясы", "Шытырман </w:t>
      </w:r>
      <w:r>
        <w:br/>
      </w:r>
      <w:r>
        <w:rPr>
          <w:rFonts w:ascii="Times New Roman"/>
          <w:b w:val="false"/>
          <w:i w:val="false"/>
          <w:color w:val="000000"/>
          <w:sz w:val="28"/>
        </w:rPr>
        <w:t xml:space="preserve">
                           оқиғалар және </w:t>
      </w:r>
      <w:r>
        <w:br/>
      </w:r>
      <w:r>
        <w:rPr>
          <w:rFonts w:ascii="Times New Roman"/>
          <w:b w:val="false"/>
          <w:i w:val="false"/>
          <w:color w:val="000000"/>
          <w:sz w:val="28"/>
        </w:rPr>
        <w:t xml:space="preserve">
                           фантастика" серия. </w:t>
      </w:r>
      <w:r>
        <w:br/>
      </w:r>
      <w:r>
        <w:rPr>
          <w:rFonts w:ascii="Times New Roman"/>
          <w:b w:val="false"/>
          <w:i w:val="false"/>
          <w:color w:val="000000"/>
          <w:sz w:val="28"/>
        </w:rPr>
        <w:t xml:space="preserve">
                           ларының аударма </w:t>
      </w:r>
      <w:r>
        <w:br/>
      </w:r>
      <w:r>
        <w:rPr>
          <w:rFonts w:ascii="Times New Roman"/>
          <w:b w:val="false"/>
          <w:i w:val="false"/>
          <w:color w:val="000000"/>
          <w:sz w:val="28"/>
        </w:rPr>
        <w:t xml:space="preserve">
                           әдебиетi; </w:t>
      </w:r>
      <w:r>
        <w:br/>
      </w:r>
      <w:r>
        <w:rPr>
          <w:rFonts w:ascii="Times New Roman"/>
          <w:b w:val="false"/>
          <w:i w:val="false"/>
          <w:color w:val="000000"/>
          <w:sz w:val="28"/>
        </w:rPr>
        <w:t xml:space="preserve">
                           "Ауыл жылдары" </w:t>
      </w:r>
      <w:r>
        <w:br/>
      </w:r>
      <w:r>
        <w:rPr>
          <w:rFonts w:ascii="Times New Roman"/>
          <w:b w:val="false"/>
          <w:i w:val="false"/>
          <w:color w:val="000000"/>
          <w:sz w:val="28"/>
        </w:rPr>
        <w:t xml:space="preserve">
                           сериясының </w:t>
      </w:r>
      <w:r>
        <w:br/>
      </w:r>
      <w:r>
        <w:rPr>
          <w:rFonts w:ascii="Times New Roman"/>
          <w:b w:val="false"/>
          <w:i w:val="false"/>
          <w:color w:val="000000"/>
          <w:sz w:val="28"/>
        </w:rPr>
        <w:t xml:space="preserve">
                           әдебиетi; </w:t>
      </w:r>
      <w:r>
        <w:br/>
      </w:r>
      <w:r>
        <w:rPr>
          <w:rFonts w:ascii="Times New Roman"/>
          <w:b w:val="false"/>
          <w:i w:val="false"/>
          <w:color w:val="000000"/>
          <w:sz w:val="28"/>
        </w:rPr>
        <w:t xml:space="preserve">
                           Ұлы Отан соғысында. </w:t>
      </w:r>
      <w:r>
        <w:br/>
      </w:r>
      <w:r>
        <w:rPr>
          <w:rFonts w:ascii="Times New Roman"/>
          <w:b w:val="false"/>
          <w:i w:val="false"/>
          <w:color w:val="000000"/>
          <w:sz w:val="28"/>
        </w:rPr>
        <w:t xml:space="preserve">
                           ғы Жеңiстiң 60 жыл. </w:t>
      </w:r>
      <w:r>
        <w:br/>
      </w:r>
      <w:r>
        <w:rPr>
          <w:rFonts w:ascii="Times New Roman"/>
          <w:b w:val="false"/>
          <w:i w:val="false"/>
          <w:color w:val="000000"/>
          <w:sz w:val="28"/>
        </w:rPr>
        <w:t xml:space="preserve">
                           дығына арналған </w:t>
      </w:r>
      <w:r>
        <w:br/>
      </w:r>
      <w:r>
        <w:rPr>
          <w:rFonts w:ascii="Times New Roman"/>
          <w:b w:val="false"/>
          <w:i w:val="false"/>
          <w:color w:val="000000"/>
          <w:sz w:val="28"/>
        </w:rPr>
        <w:t xml:space="preserve">
                           басылымдар; </w:t>
      </w:r>
      <w:r>
        <w:br/>
      </w:r>
      <w:r>
        <w:rPr>
          <w:rFonts w:ascii="Times New Roman"/>
          <w:b w:val="false"/>
          <w:i w:val="false"/>
          <w:color w:val="000000"/>
          <w:sz w:val="28"/>
        </w:rPr>
        <w:t xml:space="preserve">
                           Ресейдiң Қазақстан </w:t>
      </w:r>
      <w:r>
        <w:br/>
      </w:r>
      <w:r>
        <w:rPr>
          <w:rFonts w:ascii="Times New Roman"/>
          <w:b w:val="false"/>
          <w:i w:val="false"/>
          <w:color w:val="000000"/>
          <w:sz w:val="28"/>
        </w:rPr>
        <w:t xml:space="preserve">
                           Республикасындағы </w:t>
      </w:r>
      <w:r>
        <w:br/>
      </w:r>
      <w:r>
        <w:rPr>
          <w:rFonts w:ascii="Times New Roman"/>
          <w:b w:val="false"/>
          <w:i w:val="false"/>
          <w:color w:val="000000"/>
          <w:sz w:val="28"/>
        </w:rPr>
        <w:t xml:space="preserve">
                           жылы жөнiндегi </w:t>
      </w:r>
      <w:r>
        <w:br/>
      </w:r>
      <w:r>
        <w:rPr>
          <w:rFonts w:ascii="Times New Roman"/>
          <w:b w:val="false"/>
          <w:i w:val="false"/>
          <w:color w:val="000000"/>
          <w:sz w:val="28"/>
        </w:rPr>
        <w:t xml:space="preserve">
                           басылымдар; </w:t>
      </w:r>
      <w:r>
        <w:br/>
      </w:r>
      <w:r>
        <w:rPr>
          <w:rFonts w:ascii="Times New Roman"/>
          <w:b w:val="false"/>
          <w:i w:val="false"/>
          <w:color w:val="000000"/>
          <w:sz w:val="28"/>
        </w:rPr>
        <w:t xml:space="preserve">
                           "Мәдени мұра" </w:t>
      </w:r>
      <w:r>
        <w:br/>
      </w:r>
      <w:r>
        <w:rPr>
          <w:rFonts w:ascii="Times New Roman"/>
          <w:b w:val="false"/>
          <w:i w:val="false"/>
          <w:color w:val="000000"/>
          <w:sz w:val="28"/>
        </w:rPr>
        <w:t xml:space="preserve">
                           мемлекеттiк бағдар. </w:t>
      </w:r>
      <w:r>
        <w:br/>
      </w:r>
      <w:r>
        <w:rPr>
          <w:rFonts w:ascii="Times New Roman"/>
          <w:b w:val="false"/>
          <w:i w:val="false"/>
          <w:color w:val="000000"/>
          <w:sz w:val="28"/>
        </w:rPr>
        <w:t xml:space="preserve">
                           ламасы бойынша </w:t>
      </w:r>
      <w:r>
        <w:br/>
      </w:r>
      <w:r>
        <w:rPr>
          <w:rFonts w:ascii="Times New Roman"/>
          <w:b w:val="false"/>
          <w:i w:val="false"/>
          <w:color w:val="000000"/>
          <w:sz w:val="28"/>
        </w:rPr>
        <w:t xml:space="preserve">
                           басылымдар серияла. </w:t>
      </w:r>
      <w:r>
        <w:br/>
      </w:r>
      <w:r>
        <w:rPr>
          <w:rFonts w:ascii="Times New Roman"/>
          <w:b w:val="false"/>
          <w:i w:val="false"/>
          <w:color w:val="000000"/>
          <w:sz w:val="28"/>
        </w:rPr>
        <w:t xml:space="preserve">
                           рын әзiрлеу және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"Бабалар сөзi"; </w:t>
      </w:r>
      <w:r>
        <w:br/>
      </w:r>
      <w:r>
        <w:rPr>
          <w:rFonts w:ascii="Times New Roman"/>
          <w:b w:val="false"/>
          <w:i w:val="false"/>
          <w:color w:val="000000"/>
          <w:sz w:val="28"/>
        </w:rPr>
        <w:t xml:space="preserve">
                           "Қазақ әдебиетiнiң </w:t>
      </w:r>
      <w:r>
        <w:br/>
      </w:r>
      <w:r>
        <w:rPr>
          <w:rFonts w:ascii="Times New Roman"/>
          <w:b w:val="false"/>
          <w:i w:val="false"/>
          <w:color w:val="000000"/>
          <w:sz w:val="28"/>
        </w:rPr>
        <w:t xml:space="preserve">
                           тарихы"; </w:t>
      </w:r>
      <w:r>
        <w:br/>
      </w:r>
      <w:r>
        <w:rPr>
          <w:rFonts w:ascii="Times New Roman"/>
          <w:b w:val="false"/>
          <w:i w:val="false"/>
          <w:color w:val="000000"/>
          <w:sz w:val="28"/>
        </w:rPr>
        <w:t xml:space="preserve">
                           "Әлемдiк әдебиет </w:t>
      </w:r>
      <w:r>
        <w:br/>
      </w:r>
      <w:r>
        <w:rPr>
          <w:rFonts w:ascii="Times New Roman"/>
          <w:b w:val="false"/>
          <w:i w:val="false"/>
          <w:color w:val="000000"/>
          <w:sz w:val="28"/>
        </w:rPr>
        <w:t xml:space="preserve">
                           кiтапханасы"; </w:t>
      </w:r>
      <w:r>
        <w:br/>
      </w:r>
      <w:r>
        <w:rPr>
          <w:rFonts w:ascii="Times New Roman"/>
          <w:b w:val="false"/>
          <w:i w:val="false"/>
          <w:color w:val="000000"/>
          <w:sz w:val="28"/>
        </w:rPr>
        <w:t xml:space="preserve">
                           "Қазақ халқының </w:t>
      </w:r>
      <w:r>
        <w:br/>
      </w:r>
      <w:r>
        <w:rPr>
          <w:rFonts w:ascii="Times New Roman"/>
          <w:b w:val="false"/>
          <w:i w:val="false"/>
          <w:color w:val="000000"/>
          <w:sz w:val="28"/>
        </w:rPr>
        <w:t xml:space="preserve">
                           ежелгi күндерден </w:t>
      </w:r>
      <w:r>
        <w:br/>
      </w:r>
      <w:r>
        <w:rPr>
          <w:rFonts w:ascii="Times New Roman"/>
          <w:b w:val="false"/>
          <w:i w:val="false"/>
          <w:color w:val="000000"/>
          <w:sz w:val="28"/>
        </w:rPr>
        <w:t xml:space="preserve">
                           бастап бүгiнгi </w:t>
      </w:r>
      <w:r>
        <w:br/>
      </w:r>
      <w:r>
        <w:rPr>
          <w:rFonts w:ascii="Times New Roman"/>
          <w:b w:val="false"/>
          <w:i w:val="false"/>
          <w:color w:val="000000"/>
          <w:sz w:val="28"/>
        </w:rPr>
        <w:t xml:space="preserve">
                           күнге дейiнгi фило. </w:t>
      </w:r>
      <w:r>
        <w:br/>
      </w:r>
      <w:r>
        <w:rPr>
          <w:rFonts w:ascii="Times New Roman"/>
          <w:b w:val="false"/>
          <w:i w:val="false"/>
          <w:color w:val="000000"/>
          <w:sz w:val="28"/>
        </w:rPr>
        <w:t xml:space="preserve">
                           софиялық мұрасы"; </w:t>
      </w:r>
      <w:r>
        <w:br/>
      </w:r>
      <w:r>
        <w:rPr>
          <w:rFonts w:ascii="Times New Roman"/>
          <w:b w:val="false"/>
          <w:i w:val="false"/>
          <w:color w:val="000000"/>
          <w:sz w:val="28"/>
        </w:rPr>
        <w:t xml:space="preserve">
                           "Әлемдiк философия. </w:t>
      </w:r>
      <w:r>
        <w:br/>
      </w:r>
      <w:r>
        <w:rPr>
          <w:rFonts w:ascii="Times New Roman"/>
          <w:b w:val="false"/>
          <w:i w:val="false"/>
          <w:color w:val="000000"/>
          <w:sz w:val="28"/>
        </w:rPr>
        <w:t xml:space="preserve">
                           лық мұра"; </w:t>
      </w:r>
      <w:r>
        <w:br/>
      </w:r>
      <w:r>
        <w:rPr>
          <w:rFonts w:ascii="Times New Roman"/>
          <w:b w:val="false"/>
          <w:i w:val="false"/>
          <w:color w:val="000000"/>
          <w:sz w:val="28"/>
        </w:rPr>
        <w:t xml:space="preserve">
                           "Әлемдiк тарихи </w:t>
      </w:r>
      <w:r>
        <w:br/>
      </w:r>
      <w:r>
        <w:rPr>
          <w:rFonts w:ascii="Times New Roman"/>
          <w:b w:val="false"/>
          <w:i w:val="false"/>
          <w:color w:val="000000"/>
          <w:sz w:val="28"/>
        </w:rPr>
        <w:t xml:space="preserve">
                           ой"; </w:t>
      </w:r>
      <w:r>
        <w:br/>
      </w:r>
      <w:r>
        <w:rPr>
          <w:rFonts w:ascii="Times New Roman"/>
          <w:b w:val="false"/>
          <w:i w:val="false"/>
          <w:color w:val="000000"/>
          <w:sz w:val="28"/>
        </w:rPr>
        <w:t xml:space="preserve">
                           "Антикалық авторлар </w:t>
      </w:r>
      <w:r>
        <w:br/>
      </w:r>
      <w:r>
        <w:rPr>
          <w:rFonts w:ascii="Times New Roman"/>
          <w:b w:val="false"/>
          <w:i w:val="false"/>
          <w:color w:val="000000"/>
          <w:sz w:val="28"/>
        </w:rPr>
        <w:t xml:space="preserve">
                           дереккөздерiндегi </w:t>
      </w:r>
      <w:r>
        <w:br/>
      </w:r>
      <w:r>
        <w:rPr>
          <w:rFonts w:ascii="Times New Roman"/>
          <w:b w:val="false"/>
          <w:i w:val="false"/>
          <w:color w:val="000000"/>
          <w:sz w:val="28"/>
        </w:rPr>
        <w:t xml:space="preserve">
                           Қазақстан тарихы"; </w:t>
      </w:r>
      <w:r>
        <w:br/>
      </w:r>
      <w:r>
        <w:rPr>
          <w:rFonts w:ascii="Times New Roman"/>
          <w:b w:val="false"/>
          <w:i w:val="false"/>
          <w:color w:val="000000"/>
          <w:sz w:val="28"/>
        </w:rPr>
        <w:t xml:space="preserve">
                           "ІХ-XVI ғ.ғ. араб </w:t>
      </w:r>
      <w:r>
        <w:br/>
      </w:r>
      <w:r>
        <w:rPr>
          <w:rFonts w:ascii="Times New Roman"/>
          <w:b w:val="false"/>
          <w:i w:val="false"/>
          <w:color w:val="000000"/>
          <w:sz w:val="28"/>
        </w:rPr>
        <w:t xml:space="preserve">
                           дереккөздерiндегi </w:t>
      </w:r>
      <w:r>
        <w:br/>
      </w:r>
      <w:r>
        <w:rPr>
          <w:rFonts w:ascii="Times New Roman"/>
          <w:b w:val="false"/>
          <w:i w:val="false"/>
          <w:color w:val="000000"/>
          <w:sz w:val="28"/>
        </w:rPr>
        <w:t xml:space="preserve">
                           Қазақстан тарихы"; </w:t>
      </w:r>
      <w:r>
        <w:br/>
      </w:r>
      <w:r>
        <w:rPr>
          <w:rFonts w:ascii="Times New Roman"/>
          <w:b w:val="false"/>
          <w:i w:val="false"/>
          <w:color w:val="000000"/>
          <w:sz w:val="28"/>
        </w:rPr>
        <w:t xml:space="preserve">
                           "V-XVII ғ.ғ. иран- </w:t>
      </w:r>
      <w:r>
        <w:br/>
      </w:r>
      <w:r>
        <w:rPr>
          <w:rFonts w:ascii="Times New Roman"/>
          <w:b w:val="false"/>
          <w:i w:val="false"/>
          <w:color w:val="000000"/>
          <w:sz w:val="28"/>
        </w:rPr>
        <w:t xml:space="preserve">
                           парсы дереккөздерiн. </w:t>
      </w:r>
      <w:r>
        <w:br/>
      </w:r>
      <w:r>
        <w:rPr>
          <w:rFonts w:ascii="Times New Roman"/>
          <w:b w:val="false"/>
          <w:i w:val="false"/>
          <w:color w:val="000000"/>
          <w:sz w:val="28"/>
        </w:rPr>
        <w:t xml:space="preserve">
                           дегi Қазақстан </w:t>
      </w:r>
      <w:r>
        <w:br/>
      </w:r>
      <w:r>
        <w:rPr>
          <w:rFonts w:ascii="Times New Roman"/>
          <w:b w:val="false"/>
          <w:i w:val="false"/>
          <w:color w:val="000000"/>
          <w:sz w:val="28"/>
        </w:rPr>
        <w:t xml:space="preserve">
                           тарихы"; </w:t>
      </w:r>
      <w:r>
        <w:br/>
      </w:r>
      <w:r>
        <w:rPr>
          <w:rFonts w:ascii="Times New Roman"/>
          <w:b w:val="false"/>
          <w:i w:val="false"/>
          <w:color w:val="000000"/>
          <w:sz w:val="28"/>
        </w:rPr>
        <w:t xml:space="preserve">
                           "XV-XX ғ.ғ. түркi </w:t>
      </w:r>
      <w:r>
        <w:br/>
      </w:r>
      <w:r>
        <w:rPr>
          <w:rFonts w:ascii="Times New Roman"/>
          <w:b w:val="false"/>
          <w:i w:val="false"/>
          <w:color w:val="000000"/>
          <w:sz w:val="28"/>
        </w:rPr>
        <w:t xml:space="preserve">
                           тiлдi дереккөздер. </w:t>
      </w:r>
      <w:r>
        <w:br/>
      </w:r>
      <w:r>
        <w:rPr>
          <w:rFonts w:ascii="Times New Roman"/>
          <w:b w:val="false"/>
          <w:i w:val="false"/>
          <w:color w:val="000000"/>
          <w:sz w:val="28"/>
        </w:rPr>
        <w:t xml:space="preserve">
                           дегi Қазақстан </w:t>
      </w:r>
      <w:r>
        <w:br/>
      </w:r>
      <w:r>
        <w:rPr>
          <w:rFonts w:ascii="Times New Roman"/>
          <w:b w:val="false"/>
          <w:i w:val="false"/>
          <w:color w:val="000000"/>
          <w:sz w:val="28"/>
        </w:rPr>
        <w:t xml:space="preserve">
                           тарихы"; </w:t>
      </w:r>
      <w:r>
        <w:br/>
      </w:r>
      <w:r>
        <w:rPr>
          <w:rFonts w:ascii="Times New Roman"/>
          <w:b w:val="false"/>
          <w:i w:val="false"/>
          <w:color w:val="000000"/>
          <w:sz w:val="28"/>
        </w:rPr>
        <w:t xml:space="preserve">
                           "Қытай дереккөзде. </w:t>
      </w:r>
      <w:r>
        <w:br/>
      </w:r>
      <w:r>
        <w:rPr>
          <w:rFonts w:ascii="Times New Roman"/>
          <w:b w:val="false"/>
          <w:i w:val="false"/>
          <w:color w:val="000000"/>
          <w:sz w:val="28"/>
        </w:rPr>
        <w:t xml:space="preserve">
                           рiндегi Қазақстан </w:t>
      </w:r>
      <w:r>
        <w:br/>
      </w:r>
      <w:r>
        <w:rPr>
          <w:rFonts w:ascii="Times New Roman"/>
          <w:b w:val="false"/>
          <w:i w:val="false"/>
          <w:color w:val="000000"/>
          <w:sz w:val="28"/>
        </w:rPr>
        <w:t xml:space="preserve">
                           тарихы"; </w:t>
      </w:r>
      <w:r>
        <w:br/>
      </w:r>
      <w:r>
        <w:rPr>
          <w:rFonts w:ascii="Times New Roman"/>
          <w:b w:val="false"/>
          <w:i w:val="false"/>
          <w:color w:val="000000"/>
          <w:sz w:val="28"/>
        </w:rPr>
        <w:t xml:space="preserve">
                           "Монғол дереккөзде. </w:t>
      </w:r>
      <w:r>
        <w:br/>
      </w:r>
      <w:r>
        <w:rPr>
          <w:rFonts w:ascii="Times New Roman"/>
          <w:b w:val="false"/>
          <w:i w:val="false"/>
          <w:color w:val="000000"/>
          <w:sz w:val="28"/>
        </w:rPr>
        <w:t xml:space="preserve">
                           рiндегi Қазақстан </w:t>
      </w:r>
      <w:r>
        <w:br/>
      </w:r>
      <w:r>
        <w:rPr>
          <w:rFonts w:ascii="Times New Roman"/>
          <w:b w:val="false"/>
          <w:i w:val="false"/>
          <w:color w:val="000000"/>
          <w:sz w:val="28"/>
        </w:rPr>
        <w:t xml:space="preserve">
                           тарихы"; </w:t>
      </w:r>
      <w:r>
        <w:br/>
      </w:r>
      <w:r>
        <w:rPr>
          <w:rFonts w:ascii="Times New Roman"/>
          <w:b w:val="false"/>
          <w:i w:val="false"/>
          <w:color w:val="000000"/>
          <w:sz w:val="28"/>
        </w:rPr>
        <w:t xml:space="preserve">
                           "ХVI-XX ғ.ғ. орыс </w:t>
      </w:r>
      <w:r>
        <w:br/>
      </w:r>
      <w:r>
        <w:rPr>
          <w:rFonts w:ascii="Times New Roman"/>
          <w:b w:val="false"/>
          <w:i w:val="false"/>
          <w:color w:val="000000"/>
          <w:sz w:val="28"/>
        </w:rPr>
        <w:t xml:space="preserve">
                           дереккөздерiндегi </w:t>
      </w:r>
      <w:r>
        <w:br/>
      </w:r>
      <w:r>
        <w:rPr>
          <w:rFonts w:ascii="Times New Roman"/>
          <w:b w:val="false"/>
          <w:i w:val="false"/>
          <w:color w:val="000000"/>
          <w:sz w:val="28"/>
        </w:rPr>
        <w:t xml:space="preserve">
                           Қазақстан тарихы"; </w:t>
      </w:r>
      <w:r>
        <w:br/>
      </w:r>
      <w:r>
        <w:rPr>
          <w:rFonts w:ascii="Times New Roman"/>
          <w:b w:val="false"/>
          <w:i w:val="false"/>
          <w:color w:val="000000"/>
          <w:sz w:val="28"/>
        </w:rPr>
        <w:t xml:space="preserve">
                           "XII-XX ғ.ғ. батыс </w:t>
      </w:r>
      <w:r>
        <w:br/>
      </w:r>
      <w:r>
        <w:rPr>
          <w:rFonts w:ascii="Times New Roman"/>
          <w:b w:val="false"/>
          <w:i w:val="false"/>
          <w:color w:val="000000"/>
          <w:sz w:val="28"/>
        </w:rPr>
        <w:t xml:space="preserve">
                           дереккөздерiндегi </w:t>
      </w:r>
      <w:r>
        <w:br/>
      </w:r>
      <w:r>
        <w:rPr>
          <w:rFonts w:ascii="Times New Roman"/>
          <w:b w:val="false"/>
          <w:i w:val="false"/>
          <w:color w:val="000000"/>
          <w:sz w:val="28"/>
        </w:rPr>
        <w:t xml:space="preserve">
                           Қазақстан тарихы"; </w:t>
      </w:r>
      <w:r>
        <w:br/>
      </w:r>
      <w:r>
        <w:rPr>
          <w:rFonts w:ascii="Times New Roman"/>
          <w:b w:val="false"/>
          <w:i w:val="false"/>
          <w:color w:val="000000"/>
          <w:sz w:val="28"/>
        </w:rPr>
        <w:t xml:space="preserve">
                           "Қазақстан" Ұлттық </w:t>
      </w:r>
      <w:r>
        <w:br/>
      </w:r>
      <w:r>
        <w:rPr>
          <w:rFonts w:ascii="Times New Roman"/>
          <w:b w:val="false"/>
          <w:i w:val="false"/>
          <w:color w:val="000000"/>
          <w:sz w:val="28"/>
        </w:rPr>
        <w:t xml:space="preserve">
                           энциклопедиясы орыс </w:t>
      </w:r>
      <w:r>
        <w:br/>
      </w:r>
      <w:r>
        <w:rPr>
          <w:rFonts w:ascii="Times New Roman"/>
          <w:b w:val="false"/>
          <w:i w:val="false"/>
          <w:color w:val="000000"/>
          <w:sz w:val="28"/>
        </w:rPr>
        <w:t xml:space="preserve">
                           тiлiнде; </w:t>
      </w:r>
      <w:r>
        <w:br/>
      </w:r>
      <w:r>
        <w:rPr>
          <w:rFonts w:ascii="Times New Roman"/>
          <w:b w:val="false"/>
          <w:i w:val="false"/>
          <w:color w:val="000000"/>
          <w:sz w:val="28"/>
        </w:rPr>
        <w:t xml:space="preserve">
                           "Әлемдiк культуро. </w:t>
      </w:r>
      <w:r>
        <w:br/>
      </w:r>
      <w:r>
        <w:rPr>
          <w:rFonts w:ascii="Times New Roman"/>
          <w:b w:val="false"/>
          <w:i w:val="false"/>
          <w:color w:val="000000"/>
          <w:sz w:val="28"/>
        </w:rPr>
        <w:t xml:space="preserve">
                           логиялық ой"; </w:t>
      </w:r>
      <w:r>
        <w:br/>
      </w:r>
      <w:r>
        <w:rPr>
          <w:rFonts w:ascii="Times New Roman"/>
          <w:b w:val="false"/>
          <w:i w:val="false"/>
          <w:color w:val="000000"/>
          <w:sz w:val="28"/>
        </w:rPr>
        <w:t xml:space="preserve">
                           "Қазақ халық әдет- </w:t>
      </w:r>
      <w:r>
        <w:br/>
      </w:r>
      <w:r>
        <w:rPr>
          <w:rFonts w:ascii="Times New Roman"/>
          <w:b w:val="false"/>
          <w:i w:val="false"/>
          <w:color w:val="000000"/>
          <w:sz w:val="28"/>
        </w:rPr>
        <w:t xml:space="preserve">
                           ғұрыптары мен салт- </w:t>
      </w:r>
      <w:r>
        <w:br/>
      </w:r>
      <w:r>
        <w:rPr>
          <w:rFonts w:ascii="Times New Roman"/>
          <w:b w:val="false"/>
          <w:i w:val="false"/>
          <w:color w:val="000000"/>
          <w:sz w:val="28"/>
        </w:rPr>
        <w:t xml:space="preserve">
                           дәстүрлерi"; </w:t>
      </w:r>
      <w:r>
        <w:br/>
      </w:r>
      <w:r>
        <w:rPr>
          <w:rFonts w:ascii="Times New Roman"/>
          <w:b w:val="false"/>
          <w:i w:val="false"/>
          <w:color w:val="000000"/>
          <w:sz w:val="28"/>
        </w:rPr>
        <w:t xml:space="preserve">
                           "Қазақстан құқығы. </w:t>
      </w:r>
      <w:r>
        <w:br/>
      </w:r>
      <w:r>
        <w:rPr>
          <w:rFonts w:ascii="Times New Roman"/>
          <w:b w:val="false"/>
          <w:i w:val="false"/>
          <w:color w:val="000000"/>
          <w:sz w:val="28"/>
        </w:rPr>
        <w:t xml:space="preserve">
                           ның ежелгi әлемi"; </w:t>
      </w:r>
      <w:r>
        <w:br/>
      </w:r>
      <w:r>
        <w:rPr>
          <w:rFonts w:ascii="Times New Roman"/>
          <w:b w:val="false"/>
          <w:i w:val="false"/>
          <w:color w:val="000000"/>
          <w:sz w:val="28"/>
        </w:rPr>
        <w:t xml:space="preserve">
                           "Әлемдiк социоло. </w:t>
      </w:r>
      <w:r>
        <w:br/>
      </w:r>
      <w:r>
        <w:rPr>
          <w:rFonts w:ascii="Times New Roman"/>
          <w:b w:val="false"/>
          <w:i w:val="false"/>
          <w:color w:val="000000"/>
          <w:sz w:val="28"/>
        </w:rPr>
        <w:t xml:space="preserve">
                           гиялық ой"; </w:t>
      </w:r>
      <w:r>
        <w:br/>
      </w:r>
      <w:r>
        <w:rPr>
          <w:rFonts w:ascii="Times New Roman"/>
          <w:b w:val="false"/>
          <w:i w:val="false"/>
          <w:color w:val="000000"/>
          <w:sz w:val="28"/>
        </w:rPr>
        <w:t xml:space="preserve">
                           "Әлемдiк саясаттану </w:t>
      </w:r>
      <w:r>
        <w:br/>
      </w:r>
      <w:r>
        <w:rPr>
          <w:rFonts w:ascii="Times New Roman"/>
          <w:b w:val="false"/>
          <w:i w:val="false"/>
          <w:color w:val="000000"/>
          <w:sz w:val="28"/>
        </w:rPr>
        <w:t xml:space="preserve">
                           ойы";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классика"; </w:t>
      </w:r>
      <w:r>
        <w:br/>
      </w:r>
      <w:r>
        <w:rPr>
          <w:rFonts w:ascii="Times New Roman"/>
          <w:b w:val="false"/>
          <w:i w:val="false"/>
          <w:color w:val="000000"/>
          <w:sz w:val="28"/>
        </w:rPr>
        <w:t xml:space="preserve">
                           "Қазақ тілiнiң </w:t>
      </w:r>
      <w:r>
        <w:br/>
      </w:r>
      <w:r>
        <w:rPr>
          <w:rFonts w:ascii="Times New Roman"/>
          <w:b w:val="false"/>
          <w:i w:val="false"/>
          <w:color w:val="000000"/>
          <w:sz w:val="28"/>
        </w:rPr>
        <w:t xml:space="preserve">
                           түсiндiрме сөздiгi"; </w:t>
      </w:r>
      <w:r>
        <w:br/>
      </w:r>
      <w:r>
        <w:rPr>
          <w:rFonts w:ascii="Times New Roman"/>
          <w:b w:val="false"/>
          <w:i w:val="false"/>
          <w:color w:val="000000"/>
          <w:sz w:val="28"/>
        </w:rPr>
        <w:t xml:space="preserve">
                           "Синонимдер </w:t>
      </w:r>
      <w:r>
        <w:br/>
      </w:r>
      <w:r>
        <w:rPr>
          <w:rFonts w:ascii="Times New Roman"/>
          <w:b w:val="false"/>
          <w:i w:val="false"/>
          <w:color w:val="000000"/>
          <w:sz w:val="28"/>
        </w:rPr>
        <w:t xml:space="preserve">
                           сөздiгi"; </w:t>
      </w:r>
      <w:r>
        <w:br/>
      </w:r>
      <w:r>
        <w:rPr>
          <w:rFonts w:ascii="Times New Roman"/>
          <w:b w:val="false"/>
          <w:i w:val="false"/>
          <w:color w:val="000000"/>
          <w:sz w:val="28"/>
        </w:rPr>
        <w:t xml:space="preserve">
                           Қазақ тілінiң </w:t>
      </w:r>
      <w:r>
        <w:br/>
      </w:r>
      <w:r>
        <w:rPr>
          <w:rFonts w:ascii="Times New Roman"/>
          <w:b w:val="false"/>
          <w:i w:val="false"/>
          <w:color w:val="000000"/>
          <w:sz w:val="28"/>
        </w:rPr>
        <w:t xml:space="preserve">
                           диалектологиялық </w:t>
      </w:r>
      <w:r>
        <w:br/>
      </w:r>
      <w:r>
        <w:rPr>
          <w:rFonts w:ascii="Times New Roman"/>
          <w:b w:val="false"/>
          <w:i w:val="false"/>
          <w:color w:val="000000"/>
          <w:sz w:val="28"/>
        </w:rPr>
        <w:t xml:space="preserve">
                           сөздiгi";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энциклопедиялық </w:t>
      </w:r>
      <w:r>
        <w:br/>
      </w:r>
      <w:r>
        <w:rPr>
          <w:rFonts w:ascii="Times New Roman"/>
          <w:b w:val="false"/>
          <w:i w:val="false"/>
          <w:color w:val="000000"/>
          <w:sz w:val="28"/>
        </w:rPr>
        <w:t xml:space="preserve">
                           сөздiк"; </w:t>
      </w:r>
      <w:r>
        <w:br/>
      </w:r>
      <w:r>
        <w:rPr>
          <w:rFonts w:ascii="Times New Roman"/>
          <w:b w:val="false"/>
          <w:i w:val="false"/>
          <w:color w:val="000000"/>
          <w:sz w:val="28"/>
        </w:rPr>
        <w:t xml:space="preserve">
                           "Қазақ мәдениетi" </w:t>
      </w:r>
      <w:r>
        <w:br/>
      </w:r>
      <w:r>
        <w:rPr>
          <w:rFonts w:ascii="Times New Roman"/>
          <w:b w:val="false"/>
          <w:i w:val="false"/>
          <w:color w:val="000000"/>
          <w:sz w:val="28"/>
        </w:rPr>
        <w:t xml:space="preserve">
                           энциклопедиялық </w:t>
      </w:r>
      <w:r>
        <w:br/>
      </w:r>
      <w:r>
        <w:rPr>
          <w:rFonts w:ascii="Times New Roman"/>
          <w:b w:val="false"/>
          <w:i w:val="false"/>
          <w:color w:val="000000"/>
          <w:sz w:val="28"/>
        </w:rPr>
        <w:t xml:space="preserve">
                           анықтамалық"; </w:t>
      </w:r>
      <w:r>
        <w:br/>
      </w:r>
      <w:r>
        <w:rPr>
          <w:rFonts w:ascii="Times New Roman"/>
          <w:b w:val="false"/>
          <w:i w:val="false"/>
          <w:color w:val="000000"/>
          <w:sz w:val="28"/>
        </w:rPr>
        <w:t xml:space="preserve">
                           "Қазақ әдебиетi" </w:t>
      </w:r>
      <w:r>
        <w:br/>
      </w:r>
      <w:r>
        <w:rPr>
          <w:rFonts w:ascii="Times New Roman"/>
          <w:b w:val="false"/>
          <w:i w:val="false"/>
          <w:color w:val="000000"/>
          <w:sz w:val="28"/>
        </w:rPr>
        <w:t xml:space="preserve">
                           энциклопедиялық </w:t>
      </w:r>
      <w:r>
        <w:br/>
      </w:r>
      <w:r>
        <w:rPr>
          <w:rFonts w:ascii="Times New Roman"/>
          <w:b w:val="false"/>
          <w:i w:val="false"/>
          <w:color w:val="000000"/>
          <w:sz w:val="28"/>
        </w:rPr>
        <w:t xml:space="preserve">
                           анықтамалық"; </w:t>
      </w:r>
      <w:r>
        <w:br/>
      </w:r>
      <w:r>
        <w:rPr>
          <w:rFonts w:ascii="Times New Roman"/>
          <w:b w:val="false"/>
          <w:i w:val="false"/>
          <w:color w:val="000000"/>
          <w:sz w:val="28"/>
        </w:rPr>
        <w:t xml:space="preserve">
                           "Қазақстан тарихы" </w:t>
      </w:r>
      <w:r>
        <w:br/>
      </w:r>
      <w:r>
        <w:rPr>
          <w:rFonts w:ascii="Times New Roman"/>
          <w:b w:val="false"/>
          <w:i w:val="false"/>
          <w:color w:val="000000"/>
          <w:sz w:val="28"/>
        </w:rPr>
        <w:t xml:space="preserve">
                           энциклопедиялық </w:t>
      </w:r>
      <w:r>
        <w:br/>
      </w:r>
      <w:r>
        <w:rPr>
          <w:rFonts w:ascii="Times New Roman"/>
          <w:b w:val="false"/>
          <w:i w:val="false"/>
          <w:color w:val="000000"/>
          <w:sz w:val="28"/>
        </w:rPr>
        <w:t xml:space="preserve">
                           анықтамалық"; </w:t>
      </w:r>
      <w:r>
        <w:br/>
      </w:r>
      <w:r>
        <w:rPr>
          <w:rFonts w:ascii="Times New Roman"/>
          <w:b w:val="false"/>
          <w:i w:val="false"/>
          <w:color w:val="000000"/>
          <w:sz w:val="28"/>
        </w:rPr>
        <w:t xml:space="preserve">
                           "Жерiңнiң аты - </w:t>
      </w:r>
      <w:r>
        <w:br/>
      </w:r>
      <w:r>
        <w:rPr>
          <w:rFonts w:ascii="Times New Roman"/>
          <w:b w:val="false"/>
          <w:i w:val="false"/>
          <w:color w:val="000000"/>
          <w:sz w:val="28"/>
        </w:rPr>
        <w:t xml:space="preserve">
                           елiңнiң хаты" </w:t>
      </w:r>
      <w:r>
        <w:br/>
      </w:r>
      <w:r>
        <w:rPr>
          <w:rFonts w:ascii="Times New Roman"/>
          <w:b w:val="false"/>
          <w:i w:val="false"/>
          <w:color w:val="000000"/>
          <w:sz w:val="28"/>
        </w:rPr>
        <w:t xml:space="preserve">
                           энциклопедиялық </w:t>
      </w:r>
      <w:r>
        <w:br/>
      </w:r>
      <w:r>
        <w:rPr>
          <w:rFonts w:ascii="Times New Roman"/>
          <w:b w:val="false"/>
          <w:i w:val="false"/>
          <w:color w:val="000000"/>
          <w:sz w:val="28"/>
        </w:rPr>
        <w:t xml:space="preserve">
                           анықтамалық </w:t>
      </w:r>
      <w:r>
        <w:br/>
      </w:r>
      <w:r>
        <w:rPr>
          <w:rFonts w:ascii="Times New Roman"/>
          <w:b w:val="false"/>
          <w:i w:val="false"/>
          <w:color w:val="000000"/>
          <w:sz w:val="28"/>
        </w:rPr>
        <w:t xml:space="preserve">
                           (Қазақстан топони. </w:t>
      </w:r>
      <w:r>
        <w:br/>
      </w:r>
      <w:r>
        <w:rPr>
          <w:rFonts w:ascii="Times New Roman"/>
          <w:b w:val="false"/>
          <w:i w:val="false"/>
          <w:color w:val="000000"/>
          <w:sz w:val="28"/>
        </w:rPr>
        <w:t xml:space="preserve">
                           микасы); </w:t>
      </w:r>
      <w:r>
        <w:br/>
      </w:r>
      <w:r>
        <w:rPr>
          <w:rFonts w:ascii="Times New Roman"/>
          <w:b w:val="false"/>
          <w:i w:val="false"/>
          <w:color w:val="000000"/>
          <w:sz w:val="28"/>
        </w:rPr>
        <w:t xml:space="preserve">
                           "Қазақстан XIX </w:t>
      </w:r>
      <w:r>
        <w:br/>
      </w:r>
      <w:r>
        <w:rPr>
          <w:rFonts w:ascii="Times New Roman"/>
          <w:b w:val="false"/>
          <w:i w:val="false"/>
          <w:color w:val="000000"/>
          <w:sz w:val="28"/>
        </w:rPr>
        <w:t xml:space="preserve">
                           ғасыр суретшiлерi. </w:t>
      </w:r>
      <w:r>
        <w:br/>
      </w:r>
      <w:r>
        <w:rPr>
          <w:rFonts w:ascii="Times New Roman"/>
          <w:b w:val="false"/>
          <w:i w:val="false"/>
          <w:color w:val="000000"/>
          <w:sz w:val="28"/>
        </w:rPr>
        <w:t xml:space="preserve">
                           нiң шығармашылығын. </w:t>
      </w:r>
      <w:r>
        <w:br/>
      </w:r>
      <w:r>
        <w:rPr>
          <w:rFonts w:ascii="Times New Roman"/>
          <w:b w:val="false"/>
          <w:i w:val="false"/>
          <w:color w:val="000000"/>
          <w:sz w:val="28"/>
        </w:rPr>
        <w:t xml:space="preserve">
                           да" альбом-кiтабы; </w:t>
      </w:r>
      <w:r>
        <w:br/>
      </w:r>
      <w:r>
        <w:rPr>
          <w:rFonts w:ascii="Times New Roman"/>
          <w:b w:val="false"/>
          <w:i w:val="false"/>
          <w:color w:val="000000"/>
          <w:sz w:val="28"/>
        </w:rPr>
        <w:t xml:space="preserve">
                           "Сергей Калмыков" </w:t>
      </w:r>
      <w:r>
        <w:br/>
      </w:r>
      <w:r>
        <w:rPr>
          <w:rFonts w:ascii="Times New Roman"/>
          <w:b w:val="false"/>
          <w:i w:val="false"/>
          <w:color w:val="000000"/>
          <w:sz w:val="28"/>
        </w:rPr>
        <w:t xml:space="preserve">
                           сурет альбомы; </w:t>
      </w:r>
      <w:r>
        <w:br/>
      </w:r>
      <w:r>
        <w:rPr>
          <w:rFonts w:ascii="Times New Roman"/>
          <w:b w:val="false"/>
          <w:i w:val="false"/>
          <w:color w:val="000000"/>
          <w:sz w:val="28"/>
        </w:rPr>
        <w:t xml:space="preserve">
                           "Әбiлхан Қастеев" </w:t>
      </w:r>
      <w:r>
        <w:br/>
      </w:r>
      <w:r>
        <w:rPr>
          <w:rFonts w:ascii="Times New Roman"/>
          <w:b w:val="false"/>
          <w:i w:val="false"/>
          <w:color w:val="000000"/>
          <w:sz w:val="28"/>
        </w:rPr>
        <w:t xml:space="preserve">
                           сурет альбомы; </w:t>
      </w:r>
      <w:r>
        <w:br/>
      </w:r>
      <w:r>
        <w:rPr>
          <w:rFonts w:ascii="Times New Roman"/>
          <w:b w:val="false"/>
          <w:i w:val="false"/>
          <w:color w:val="000000"/>
          <w:sz w:val="28"/>
        </w:rPr>
        <w:t xml:space="preserve">
                           "Орал Таңсықбаев" </w:t>
      </w:r>
      <w:r>
        <w:br/>
      </w:r>
      <w:r>
        <w:rPr>
          <w:rFonts w:ascii="Times New Roman"/>
          <w:b w:val="false"/>
          <w:i w:val="false"/>
          <w:color w:val="000000"/>
          <w:sz w:val="28"/>
        </w:rPr>
        <w:t xml:space="preserve">
                           сурет альбомы. </w:t>
      </w:r>
      <w:r>
        <w:br/>
      </w:r>
      <w:r>
        <w:rPr>
          <w:rFonts w:ascii="Times New Roman"/>
          <w:b w:val="false"/>
          <w:i w:val="false"/>
          <w:color w:val="000000"/>
          <w:sz w:val="28"/>
        </w:rPr>
        <w:t xml:space="preserve">
                           "Қазақстан" Ұлттық </w:t>
      </w:r>
      <w:r>
        <w:br/>
      </w:r>
      <w:r>
        <w:rPr>
          <w:rFonts w:ascii="Times New Roman"/>
          <w:b w:val="false"/>
          <w:i w:val="false"/>
          <w:color w:val="000000"/>
          <w:sz w:val="28"/>
        </w:rPr>
        <w:t xml:space="preserve">
                           энциклопедиясын </w:t>
      </w:r>
      <w:r>
        <w:br/>
      </w:r>
      <w:r>
        <w:rPr>
          <w:rFonts w:ascii="Times New Roman"/>
          <w:b w:val="false"/>
          <w:i w:val="false"/>
          <w:color w:val="000000"/>
          <w:sz w:val="28"/>
        </w:rPr>
        <w:t xml:space="preserve">
                           қазақ тiлiнде 20000 </w:t>
      </w:r>
      <w:r>
        <w:br/>
      </w:r>
      <w:r>
        <w:rPr>
          <w:rFonts w:ascii="Times New Roman"/>
          <w:b w:val="false"/>
          <w:i w:val="false"/>
          <w:color w:val="000000"/>
          <w:sz w:val="28"/>
        </w:rPr>
        <w:t xml:space="preserve">
                           дана таралыммен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Мәдени мұра" мемле- </w:t>
      </w:r>
      <w:r>
        <w:br/>
      </w:r>
      <w:r>
        <w:rPr>
          <w:rFonts w:ascii="Times New Roman"/>
          <w:b w:val="false"/>
          <w:i w:val="false"/>
          <w:color w:val="000000"/>
          <w:sz w:val="28"/>
        </w:rPr>
        <w:t xml:space="preserve">
                           кеттiк бағдарламасы- </w:t>
      </w:r>
      <w:r>
        <w:br/>
      </w:r>
      <w:r>
        <w:rPr>
          <w:rFonts w:ascii="Times New Roman"/>
          <w:b w:val="false"/>
          <w:i w:val="false"/>
          <w:color w:val="000000"/>
          <w:sz w:val="28"/>
        </w:rPr>
        <w:t xml:space="preserve">
                           ның шеңберiнде шыға- </w:t>
      </w:r>
      <w:r>
        <w:br/>
      </w:r>
      <w:r>
        <w:rPr>
          <w:rFonts w:ascii="Times New Roman"/>
          <w:b w:val="false"/>
          <w:i w:val="false"/>
          <w:color w:val="000000"/>
          <w:sz w:val="28"/>
        </w:rPr>
        <w:t xml:space="preserve">
                           рылатын басылымдарға </w:t>
      </w:r>
      <w:r>
        <w:br/>
      </w:r>
      <w:r>
        <w:rPr>
          <w:rFonts w:ascii="Times New Roman"/>
          <w:b w:val="false"/>
          <w:i w:val="false"/>
          <w:color w:val="000000"/>
          <w:sz w:val="28"/>
        </w:rPr>
        <w:t xml:space="preserve">
                           сараптама жүргізу </w:t>
      </w:r>
      <w:r>
        <w:br/>
      </w:r>
      <w:r>
        <w:rPr>
          <w:rFonts w:ascii="Times New Roman"/>
          <w:b w:val="false"/>
          <w:i w:val="false"/>
          <w:color w:val="000000"/>
          <w:sz w:val="28"/>
        </w:rPr>
        <w:t xml:space="preserve">
                           жөнiндегi қызметтерге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Бюджеттiк бағдарламаны орындаудан күтілетiн нәтижелер: халықтың рухани-бiлiм мен интеллектуалдық-мәдени деңгейiн көтеру. Сондай-ақ әлемдiк көркем әдебиет жәуhарларын қазақ тiлiнде кең көлемде шығару өскелең ұрпақтың бүкiләлемдiк құндылықтар рухында тәрбиеленуiне және мемлекеттiк тiл қызметiнiң толық көлемде дамуына, оның әлеуметтiк-коммуникативтiк қызметiнiң кеңеюi мен нығаюына жан-жақты ықпал етедi. Мәдени мұраны сақтау мен дамыту жөнiндегi жүйелi тетiктi құру. Қазақстан тарихымен байланысты бұрын жарияланбаған ежелгi қолжазбалар, жылнамаларды шығару. Ұлттың рухани-бiлiмдiк және интеллектуалдық-мәдени деңгейін арттыру.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329-қосымша         </w:t>
      </w:r>
    </w:p>
    <w:bookmarkEnd w:id="8"/>
    <w:p>
      <w:pPr>
        <w:spacing w:after="0"/>
        <w:ind w:left="0"/>
        <w:jc w:val="both"/>
      </w:pPr>
      <w:r>
        <w:rPr>
          <w:rFonts w:ascii="Times New Roman"/>
          <w:b w:val="false"/>
          <w:i w:val="false"/>
          <w:color w:val="000000"/>
          <w:sz w:val="28"/>
          <w:u w:val="single"/>
        </w:rPr>
        <w:t xml:space="preserve">236 - Қазақстан Республикасының Ақпарат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"Iшкi саяси тұрақтылық және қоғамдық келiсiм саласында мемлекеттiк саясатты жүргiзу"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59964 мың теңге (елу тоғыз миллион тоғыз жүз алпыс төрт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одан арғы шаралары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дейiнгi Қазақстанның даму Стратегиясын iске асыру жөнiндегi одан арғы шаралары туралы" 2003 жылғы 15 тамыздағы N 1165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халықтары ассамблеясының Стратегиясы және Қазақстан халықтары ассамблеясының ережесi туралы" 2002 жылғы 26 сәуiрдегi N 856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2003-2006 жылдарға арналған бағдарламасын iске асыру жөнiндегi iс-шаралар жоспары туралы" Қазақстан Республикасы Yкiметiнiң 2003 жылғы 5 қыркүйектегi N 903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үкiметтiк емес ұйымдарын мемлекеттiк қолдаудың тұжырымдамасы туралы" Қазақстан Pecпубликасы Үкiметiнiң 2002 жылғы 23 қаңтардағы N 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үкiметтiк емес ұйымдарын мемлекеттiк қолдаудың 2003-2005 жылдарға арналған бағдарламасы туралы" Қазақстан Республикасы Yкiметiнiң 2003 жылғы 17 наурыздағы N 253 </w:t>
      </w:r>
      <w:r>
        <w:rPr>
          <w:rFonts w:ascii="Times New Roman"/>
          <w:b w:val="false"/>
          <w:i w:val="false"/>
          <w:color w:val="000000"/>
          <w:sz w:val="28"/>
        </w:rPr>
        <w:t xml:space="preserve">қаулысы </w:t>
      </w:r>
      <w:r>
        <w:rPr>
          <w:rFonts w:ascii="Times New Roman"/>
          <w:b w:val="false"/>
          <w:i w:val="false"/>
          <w:color w:val="000000"/>
          <w:sz w:val="28"/>
        </w:rPr>
        <w:t>; "Азаматтық қоғамды бұдан әрi демократияландыру және дамыту жөнiндегi ұсыныстарды әзiрлеу жөнiндегi тұрақты жұмыс iстейтiн кеңес туралы" Қазақстан Pecпубликасы Үкiметiнiң 2002 жылғы 29 желтоқсандағы N 1391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құқық бұзушылықтың алдын алу және қылмыспен күрестiң 2003-2005 жылдарға арналған бағдарламасы туралы" Қазақстан Республикасы Үкiметiнiң 2002 жылғы 29 желтоқсандағы N 1430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2002-2004 жылдарға арналған Бағдарламасы жөнiндегi түсiндiру жұмыстарын ұйымдастыру туралы" Қазақстан Республикасы Премьер-Министрiнiң 2002 жылғы 22 сәуiрдегi N 28-ө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iшкi саяси тұрақтылық пен қоғамдық келiсiм проблемалары бойынша социологиялық зерттеулер жүргiзу, республикада қоғамдық келiсiмдi нығайту жөнiнде iс-шаралар жүргiзу. </w:t>
      </w:r>
      <w:r>
        <w:br/>
      </w:r>
      <w:r>
        <w:rPr>
          <w:rFonts w:ascii="Times New Roman"/>
          <w:b w:val="false"/>
          <w:i w:val="false"/>
          <w:color w:val="000000"/>
          <w:sz w:val="28"/>
        </w:rPr>
        <w:t xml:space="preserve">
      5. Бюджеттiк бағдарламаның мiндеттерi: Республикадағы қоғамдық-саяси жағдайлар мен ахуалды, жүргiзiлiп жатқан реформалар бағытын қолдау деңгейiн, жүргiзiлiп жатқан мемлекеттiк саясатқа қатынастарын зерделеу, орталық және өңiрлiк билiк институттарының рейтингiн, саяси зиялылардың имидждiк сипаттамаларын, саяси бiрлестiктерге сенiм бiлдiрушiлiктiң деңгейiн анықтау, саяси шиеленiстiң әлеуетiн айқындау, қоғамдық-саяси процестердiң негiзгi динамикасын айқындау; түрлi әлеуметтiк топтардың республикалық және өңiрлiк көкейтестi проблемаларға қатынастарын зерделеу; халықтың ұлтаралық қатынастарды бағалауын және мемлекеттiк ұлттық саясаттың тиiмдiлiк деңгейiн айқындау; этносаралық жағдайдағы конфессияаралық проблемаларды айқындауды талдау; iшкi саяси қауiпсiздiктiң негiзгi аспектiлерi, Қазақстан мен Ресейдiң ықпалдастығының келешегi бойынша қауiп-қатер мен қыр көрсетудi қоғамның қабылдауын айқындау; сайлаушы топтардың имидждiк ұнатуларын айқындау, әлеуеттi, пассив сайлаушыларды анықтау, саяси мәдениетті және халықтың белсендiлiгiн, түрлi нысандағы сайлауларға дайындығын, сайлаушылық бағдарлары мен ұстанымдарын болжамды бағалау. </w:t>
      </w:r>
      <w:r>
        <w:br/>
      </w:r>
      <w:r>
        <w:rPr>
          <w:rFonts w:ascii="Times New Roman"/>
          <w:b w:val="false"/>
          <w:i w:val="false"/>
          <w:color w:val="000000"/>
          <w:sz w:val="28"/>
        </w:rPr>
        <w:t xml:space="preserve">
      Сындарлы сұхбат және партиялар мен қоғамдық-саяси қозғалыстармен өзара iс-әрекеттi нығайту, партияаралық қатынастардың тұрақты жүйесiн қалыптастыру, үкiметтiк емес сектордың динамикалық дамуы, азаматтық қоғам институттарын қалыптастыру мен әлеуметтiк әрiптестiк қатынастарды дамытуда үкiметтiк емес ұйымдарға мемлекеттiк қолдау көрсету жөнiнде нысаналы және дәйектi жұмыс жүргiзу, республикадағы қоғамдық-саяси ахуалдың мониторингiн жүргiзу, "Қазақстан-2030" Стратегиясын, Қазақстан Республикасы дамуының 2010 жылға дейiнгi стратегиялық жоспарын, Президенттiң Қазақстан халқына үндеуiн, Үкiметтің 2003-2006 жылдарға арналған Бағдарламасын, мемлекеттiк нышандарды насихаттау жөнiнде нысаналы жұмысты қамтамасыз ету, iшкi саяси тұрақтылық пен қоғамдық келiсiмдi қамтамасыз ету саласындағы облыстық құрылымдардың өңiраралық үйлестiру мен өзара ic-әрекет ету жөнiндегi кешендi жұмысын жүргiзу. </w:t>
      </w:r>
      <w:r>
        <w:br/>
      </w:r>
      <w:r>
        <w:rPr>
          <w:rFonts w:ascii="Times New Roman"/>
          <w:b w:val="false"/>
          <w:i w:val="false"/>
          <w:color w:val="000000"/>
          <w:sz w:val="28"/>
        </w:rPr>
        <w:t xml:space="preserve">
      Қазақстан Республикасында үйлесiмдi этносаралық қатынастарды қамтамасыз етудегi этномәдени бiрлестiктердiң бар күшiн бiрiктiру.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006       Iшкi саяси   Қазақстан           Жыл    Қазақстан </w:t>
      </w:r>
      <w:r>
        <w:br/>
      </w:r>
      <w:r>
        <w:rPr>
          <w:rFonts w:ascii="Times New Roman"/>
          <w:b w:val="false"/>
          <w:i w:val="false"/>
          <w:color w:val="000000"/>
          <w:sz w:val="28"/>
        </w:rPr>
        <w:t xml:space="preserve">
              тұрақтылық   Республикасындағы   ішінде Республикасы. </w:t>
      </w:r>
      <w:r>
        <w:br/>
      </w:r>
      <w:r>
        <w:rPr>
          <w:rFonts w:ascii="Times New Roman"/>
          <w:b w:val="false"/>
          <w:i w:val="false"/>
          <w:color w:val="000000"/>
          <w:sz w:val="28"/>
        </w:rPr>
        <w:t xml:space="preserve">
              және қоғам.  қоғамдық-caяси </w:t>
      </w:r>
      <w:r>
        <w:br/>
      </w:r>
      <w:r>
        <w:rPr>
          <w:rFonts w:ascii="Times New Roman"/>
          <w:b w:val="false"/>
          <w:i w:val="false"/>
          <w:color w:val="000000"/>
          <w:sz w:val="28"/>
        </w:rPr>
        <w:t xml:space="preserve">
              дық келiсiм  ахуалдың тоқсан </w:t>
      </w:r>
      <w:r>
        <w:br/>
      </w:r>
      <w:r>
        <w:rPr>
          <w:rFonts w:ascii="Times New Roman"/>
          <w:b w:val="false"/>
          <w:i w:val="false"/>
          <w:color w:val="000000"/>
          <w:sz w:val="28"/>
        </w:rPr>
        <w:t xml:space="preserve">
              caласында    сайынғы социология. </w:t>
      </w:r>
      <w:r>
        <w:br/>
      </w:r>
      <w:r>
        <w:rPr>
          <w:rFonts w:ascii="Times New Roman"/>
          <w:b w:val="false"/>
          <w:i w:val="false"/>
          <w:color w:val="000000"/>
          <w:sz w:val="28"/>
        </w:rPr>
        <w:t xml:space="preserve">
              мемлекеттiк  лық мониторингi </w:t>
      </w:r>
      <w:r>
        <w:br/>
      </w:r>
      <w:r>
        <w:rPr>
          <w:rFonts w:ascii="Times New Roman"/>
          <w:b w:val="false"/>
          <w:i w:val="false"/>
          <w:color w:val="000000"/>
          <w:sz w:val="28"/>
        </w:rPr>
        <w:t xml:space="preserve">
              саясатты     (1-өлшем). </w:t>
      </w:r>
      <w:r>
        <w:br/>
      </w:r>
      <w:r>
        <w:rPr>
          <w:rFonts w:ascii="Times New Roman"/>
          <w:b w:val="false"/>
          <w:i w:val="false"/>
          <w:color w:val="000000"/>
          <w:sz w:val="28"/>
        </w:rPr>
        <w:t xml:space="preserve">
              жүргізу      Қазақстан Pecпубли. </w:t>
      </w:r>
      <w:r>
        <w:br/>
      </w:r>
      <w:r>
        <w:rPr>
          <w:rFonts w:ascii="Times New Roman"/>
          <w:b w:val="false"/>
          <w:i w:val="false"/>
          <w:color w:val="000000"/>
          <w:sz w:val="28"/>
        </w:rPr>
        <w:t xml:space="preserve">
                           касындағы этносара. </w:t>
      </w:r>
      <w:r>
        <w:br/>
      </w:r>
      <w:r>
        <w:rPr>
          <w:rFonts w:ascii="Times New Roman"/>
          <w:b w:val="false"/>
          <w:i w:val="false"/>
          <w:color w:val="000000"/>
          <w:sz w:val="28"/>
        </w:rPr>
        <w:t xml:space="preserve">
                           лық және конфессия. </w:t>
      </w:r>
      <w:r>
        <w:br/>
      </w:r>
      <w:r>
        <w:rPr>
          <w:rFonts w:ascii="Times New Roman"/>
          <w:b w:val="false"/>
          <w:i w:val="false"/>
          <w:color w:val="000000"/>
          <w:sz w:val="28"/>
        </w:rPr>
        <w:t xml:space="preserve">
                           аралық жағдай </w:t>
      </w:r>
      <w:r>
        <w:br/>
      </w:r>
      <w:r>
        <w:rPr>
          <w:rFonts w:ascii="Times New Roman"/>
          <w:b w:val="false"/>
          <w:i w:val="false"/>
          <w:color w:val="000000"/>
          <w:sz w:val="28"/>
        </w:rPr>
        <w:t xml:space="preserve">
                           жөнiнде сараптамалық </w:t>
      </w:r>
      <w:r>
        <w:br/>
      </w:r>
      <w:r>
        <w:rPr>
          <w:rFonts w:ascii="Times New Roman"/>
          <w:b w:val="false"/>
          <w:i w:val="false"/>
          <w:color w:val="000000"/>
          <w:sz w:val="28"/>
        </w:rPr>
        <w:t xml:space="preserve">
                           сұpaу.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ұлттық қауiпсiздiгi </w:t>
      </w:r>
      <w:r>
        <w:br/>
      </w:r>
      <w:r>
        <w:rPr>
          <w:rFonts w:ascii="Times New Roman"/>
          <w:b w:val="false"/>
          <w:i w:val="false"/>
          <w:color w:val="000000"/>
          <w:sz w:val="28"/>
        </w:rPr>
        <w:t xml:space="preserve">
                           мәселелерi, </w:t>
      </w:r>
      <w:r>
        <w:br/>
      </w:r>
      <w:r>
        <w:rPr>
          <w:rFonts w:ascii="Times New Roman"/>
          <w:b w:val="false"/>
          <w:i w:val="false"/>
          <w:color w:val="000000"/>
          <w:sz w:val="28"/>
        </w:rPr>
        <w:t xml:space="preserve">
                           Қазақстан мен </w:t>
      </w:r>
      <w:r>
        <w:br/>
      </w:r>
      <w:r>
        <w:rPr>
          <w:rFonts w:ascii="Times New Roman"/>
          <w:b w:val="false"/>
          <w:i w:val="false"/>
          <w:color w:val="000000"/>
          <w:sz w:val="28"/>
        </w:rPr>
        <w:t xml:space="preserve">
                           Ресейдiң ықпалдас. </w:t>
      </w:r>
      <w:r>
        <w:br/>
      </w:r>
      <w:r>
        <w:rPr>
          <w:rFonts w:ascii="Times New Roman"/>
          <w:b w:val="false"/>
          <w:i w:val="false"/>
          <w:color w:val="000000"/>
          <w:sz w:val="28"/>
        </w:rPr>
        <w:t xml:space="preserve">
                           тығының келешегi </w:t>
      </w:r>
      <w:r>
        <w:br/>
      </w:r>
      <w:r>
        <w:rPr>
          <w:rFonts w:ascii="Times New Roman"/>
          <w:b w:val="false"/>
          <w:i w:val="false"/>
          <w:color w:val="000000"/>
          <w:sz w:val="28"/>
        </w:rPr>
        <w:t xml:space="preserve">
                           жөнiнде республика. </w:t>
      </w:r>
      <w:r>
        <w:br/>
      </w:r>
      <w:r>
        <w:rPr>
          <w:rFonts w:ascii="Times New Roman"/>
          <w:b w:val="false"/>
          <w:i w:val="false"/>
          <w:color w:val="000000"/>
          <w:sz w:val="28"/>
        </w:rPr>
        <w:t xml:space="preserve">
                           лық социологиялық </w:t>
      </w:r>
      <w:r>
        <w:br/>
      </w:r>
      <w:r>
        <w:rPr>
          <w:rFonts w:ascii="Times New Roman"/>
          <w:b w:val="false"/>
          <w:i w:val="false"/>
          <w:color w:val="000000"/>
          <w:sz w:val="28"/>
        </w:rPr>
        <w:t xml:space="preserve">
                           зерттеу.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 экстремизм, </w:t>
      </w:r>
      <w:r>
        <w:br/>
      </w:r>
      <w:r>
        <w:rPr>
          <w:rFonts w:ascii="Times New Roman"/>
          <w:b w:val="false"/>
          <w:i w:val="false"/>
          <w:color w:val="000000"/>
          <w:sz w:val="28"/>
        </w:rPr>
        <w:t xml:space="preserve">
                           терроризм және </w:t>
      </w:r>
      <w:r>
        <w:br/>
      </w:r>
      <w:r>
        <w:rPr>
          <w:rFonts w:ascii="Times New Roman"/>
          <w:b w:val="false"/>
          <w:i w:val="false"/>
          <w:color w:val="000000"/>
          <w:sz w:val="28"/>
        </w:rPr>
        <w:t xml:space="preserve">
                           сепаратизм қаупiн </w:t>
      </w:r>
      <w:r>
        <w:br/>
      </w:r>
      <w:r>
        <w:rPr>
          <w:rFonts w:ascii="Times New Roman"/>
          <w:b w:val="false"/>
          <w:i w:val="false"/>
          <w:color w:val="000000"/>
          <w:sz w:val="28"/>
        </w:rPr>
        <w:t xml:space="preserve">
                           айқындау жөнiндегi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социологиялық </w:t>
      </w:r>
      <w:r>
        <w:br/>
      </w:r>
      <w:r>
        <w:rPr>
          <w:rFonts w:ascii="Times New Roman"/>
          <w:b w:val="false"/>
          <w:i w:val="false"/>
          <w:color w:val="000000"/>
          <w:sz w:val="28"/>
        </w:rPr>
        <w:t xml:space="preserve">
                           зерттеу.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касындағы қоғамдық- </w:t>
      </w:r>
      <w:r>
        <w:br/>
      </w:r>
      <w:r>
        <w:rPr>
          <w:rFonts w:ascii="Times New Roman"/>
          <w:b w:val="false"/>
          <w:i w:val="false"/>
          <w:color w:val="000000"/>
          <w:sz w:val="28"/>
        </w:rPr>
        <w:t xml:space="preserve">
                           саяси ахуалдың </w:t>
      </w:r>
      <w:r>
        <w:br/>
      </w:r>
      <w:r>
        <w:rPr>
          <w:rFonts w:ascii="Times New Roman"/>
          <w:b w:val="false"/>
          <w:i w:val="false"/>
          <w:color w:val="000000"/>
          <w:sz w:val="28"/>
        </w:rPr>
        <w:t xml:space="preserve">
                           тоқсан сайынғы </w:t>
      </w:r>
      <w:r>
        <w:br/>
      </w:r>
      <w:r>
        <w:rPr>
          <w:rFonts w:ascii="Times New Roman"/>
          <w:b w:val="false"/>
          <w:i w:val="false"/>
          <w:color w:val="000000"/>
          <w:sz w:val="28"/>
        </w:rPr>
        <w:t xml:space="preserve">
                           социологиялық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(2-өлшем).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касындағы сайлау </w:t>
      </w:r>
      <w:r>
        <w:br/>
      </w:r>
      <w:r>
        <w:rPr>
          <w:rFonts w:ascii="Times New Roman"/>
          <w:b w:val="false"/>
          <w:i w:val="false"/>
          <w:color w:val="000000"/>
          <w:sz w:val="28"/>
        </w:rPr>
        <w:t xml:space="preserve">
                           алдындағы ахуалдың </w:t>
      </w:r>
      <w:r>
        <w:br/>
      </w:r>
      <w:r>
        <w:rPr>
          <w:rFonts w:ascii="Times New Roman"/>
          <w:b w:val="false"/>
          <w:i w:val="false"/>
          <w:color w:val="000000"/>
          <w:sz w:val="28"/>
        </w:rPr>
        <w:t xml:space="preserve">
                           ай сайынғы социоло. </w:t>
      </w:r>
      <w:r>
        <w:br/>
      </w:r>
      <w:r>
        <w:rPr>
          <w:rFonts w:ascii="Times New Roman"/>
          <w:b w:val="false"/>
          <w:i w:val="false"/>
          <w:color w:val="000000"/>
          <w:sz w:val="28"/>
        </w:rPr>
        <w:t xml:space="preserve">
                           гиялық мониторингi </w:t>
      </w:r>
      <w:r>
        <w:br/>
      </w:r>
      <w:r>
        <w:rPr>
          <w:rFonts w:ascii="Times New Roman"/>
          <w:b w:val="false"/>
          <w:i w:val="false"/>
          <w:color w:val="000000"/>
          <w:sz w:val="28"/>
        </w:rPr>
        <w:t xml:space="preserve">
                           (3-өлшем). </w:t>
      </w:r>
      <w:r>
        <w:br/>
      </w:r>
      <w:r>
        <w:rPr>
          <w:rFonts w:ascii="Times New Roman"/>
          <w:b w:val="false"/>
          <w:i w:val="false"/>
          <w:color w:val="000000"/>
          <w:sz w:val="28"/>
        </w:rPr>
        <w:t xml:space="preserve">
                           Қазақстан Pecпубли. </w:t>
      </w:r>
      <w:r>
        <w:br/>
      </w:r>
      <w:r>
        <w:rPr>
          <w:rFonts w:ascii="Times New Roman"/>
          <w:b w:val="false"/>
          <w:i w:val="false"/>
          <w:color w:val="000000"/>
          <w:sz w:val="28"/>
        </w:rPr>
        <w:t xml:space="preserve">
                           касының ауылды </w:t>
      </w:r>
      <w:r>
        <w:br/>
      </w:r>
      <w:r>
        <w:rPr>
          <w:rFonts w:ascii="Times New Roman"/>
          <w:b w:val="false"/>
          <w:i w:val="false"/>
          <w:color w:val="000000"/>
          <w:sz w:val="28"/>
        </w:rPr>
        <w:t xml:space="preserve">
                           жерлерiнде этноса. </w:t>
      </w:r>
      <w:r>
        <w:br/>
      </w:r>
      <w:r>
        <w:rPr>
          <w:rFonts w:ascii="Times New Roman"/>
          <w:b w:val="false"/>
          <w:i w:val="false"/>
          <w:color w:val="000000"/>
          <w:sz w:val="28"/>
        </w:rPr>
        <w:t xml:space="preserve">
                           ралық жағдайды </w:t>
      </w:r>
      <w:r>
        <w:br/>
      </w:r>
      <w:r>
        <w:rPr>
          <w:rFonts w:ascii="Times New Roman"/>
          <w:b w:val="false"/>
          <w:i w:val="false"/>
          <w:color w:val="000000"/>
          <w:sz w:val="28"/>
        </w:rPr>
        <w:t xml:space="preserve">
                           зерделеу жөнiндегi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социологиялық </w:t>
      </w:r>
      <w:r>
        <w:br/>
      </w:r>
      <w:r>
        <w:rPr>
          <w:rFonts w:ascii="Times New Roman"/>
          <w:b w:val="false"/>
          <w:i w:val="false"/>
          <w:color w:val="000000"/>
          <w:sz w:val="28"/>
        </w:rPr>
        <w:t xml:space="preserve">
                           зерттеу.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Республикасындағы </w:t>
      </w:r>
      <w:r>
        <w:br/>
      </w:r>
      <w:r>
        <w:rPr>
          <w:rFonts w:ascii="Times New Roman"/>
          <w:b w:val="false"/>
          <w:i w:val="false"/>
          <w:color w:val="000000"/>
          <w:sz w:val="28"/>
        </w:rPr>
        <w:t xml:space="preserve">
                           сайлау алдындағы </w:t>
      </w:r>
      <w:r>
        <w:br/>
      </w:r>
      <w:r>
        <w:rPr>
          <w:rFonts w:ascii="Times New Roman"/>
          <w:b w:val="false"/>
          <w:i w:val="false"/>
          <w:color w:val="000000"/>
          <w:sz w:val="28"/>
        </w:rPr>
        <w:t xml:space="preserve">
                           ахуалдың ай </w:t>
      </w:r>
      <w:r>
        <w:br/>
      </w:r>
      <w:r>
        <w:rPr>
          <w:rFonts w:ascii="Times New Roman"/>
          <w:b w:val="false"/>
          <w:i w:val="false"/>
          <w:color w:val="000000"/>
          <w:sz w:val="28"/>
        </w:rPr>
        <w:t xml:space="preserve">
                           сайынғы социология. </w:t>
      </w:r>
      <w:r>
        <w:br/>
      </w:r>
      <w:r>
        <w:rPr>
          <w:rFonts w:ascii="Times New Roman"/>
          <w:b w:val="false"/>
          <w:i w:val="false"/>
          <w:color w:val="000000"/>
          <w:sz w:val="28"/>
        </w:rPr>
        <w:t xml:space="preserve">
                           лық мониторингi </w:t>
      </w:r>
      <w:r>
        <w:br/>
      </w:r>
      <w:r>
        <w:rPr>
          <w:rFonts w:ascii="Times New Roman"/>
          <w:b w:val="false"/>
          <w:i w:val="false"/>
          <w:color w:val="000000"/>
          <w:sz w:val="28"/>
        </w:rPr>
        <w:t xml:space="preserve">
                           (4-өлшем). 14 </w:t>
      </w:r>
      <w:r>
        <w:br/>
      </w:r>
      <w:r>
        <w:rPr>
          <w:rFonts w:ascii="Times New Roman"/>
          <w:b w:val="false"/>
          <w:i w:val="false"/>
          <w:color w:val="000000"/>
          <w:sz w:val="28"/>
        </w:rPr>
        <w:t xml:space="preserve">
                           облыс, Астана және </w:t>
      </w:r>
      <w:r>
        <w:br/>
      </w:r>
      <w:r>
        <w:rPr>
          <w:rFonts w:ascii="Times New Roman"/>
          <w:b w:val="false"/>
          <w:i w:val="false"/>
          <w:color w:val="000000"/>
          <w:sz w:val="28"/>
        </w:rPr>
        <w:t xml:space="preserve">
                           Алматы ққ. </w:t>
      </w:r>
      <w:r>
        <w:br/>
      </w:r>
      <w:r>
        <w:rPr>
          <w:rFonts w:ascii="Times New Roman"/>
          <w:b w:val="false"/>
          <w:i w:val="false"/>
          <w:color w:val="000000"/>
          <w:sz w:val="28"/>
        </w:rPr>
        <w:t xml:space="preserve">
                           ҚР Парламентiнiң </w:t>
      </w:r>
      <w:r>
        <w:br/>
      </w:r>
      <w:r>
        <w:rPr>
          <w:rFonts w:ascii="Times New Roman"/>
          <w:b w:val="false"/>
          <w:i w:val="false"/>
          <w:color w:val="000000"/>
          <w:sz w:val="28"/>
        </w:rPr>
        <w:t xml:space="preserve">
                           Мәжiлiсiне сайлау </w:t>
      </w:r>
      <w:r>
        <w:br/>
      </w:r>
      <w:r>
        <w:rPr>
          <w:rFonts w:ascii="Times New Roman"/>
          <w:b w:val="false"/>
          <w:i w:val="false"/>
          <w:color w:val="000000"/>
          <w:sz w:val="28"/>
        </w:rPr>
        <w:t xml:space="preserve">
                           жөнiндегi зерттеу </w:t>
      </w:r>
      <w:r>
        <w:br/>
      </w:r>
      <w:r>
        <w:rPr>
          <w:rFonts w:ascii="Times New Roman"/>
          <w:b w:val="false"/>
          <w:i w:val="false"/>
          <w:color w:val="000000"/>
          <w:sz w:val="28"/>
        </w:rPr>
        <w:t xml:space="preserve">
                           (фокус-топтар). </w:t>
      </w:r>
      <w:r>
        <w:br/>
      </w:r>
      <w:r>
        <w:rPr>
          <w:rFonts w:ascii="Times New Roman"/>
          <w:b w:val="false"/>
          <w:i w:val="false"/>
          <w:color w:val="000000"/>
          <w:sz w:val="28"/>
        </w:rPr>
        <w:t xml:space="preserve">
                           Қазiргi қылмысты. </w:t>
      </w:r>
      <w:r>
        <w:br/>
      </w:r>
      <w:r>
        <w:rPr>
          <w:rFonts w:ascii="Times New Roman"/>
          <w:b w:val="false"/>
          <w:i w:val="false"/>
          <w:color w:val="000000"/>
          <w:sz w:val="28"/>
        </w:rPr>
        <w:t xml:space="preserve">
                           лықтың құқықтық </w:t>
      </w:r>
      <w:r>
        <w:br/>
      </w:r>
      <w:r>
        <w:rPr>
          <w:rFonts w:ascii="Times New Roman"/>
          <w:b w:val="false"/>
          <w:i w:val="false"/>
          <w:color w:val="000000"/>
          <w:sz w:val="28"/>
        </w:rPr>
        <w:t xml:space="preserve">
                           және өнегелiлiк </w:t>
      </w:r>
      <w:r>
        <w:br/>
      </w:r>
      <w:r>
        <w:rPr>
          <w:rFonts w:ascii="Times New Roman"/>
          <w:b w:val="false"/>
          <w:i w:val="false"/>
          <w:color w:val="000000"/>
          <w:sz w:val="28"/>
        </w:rPr>
        <w:t xml:space="preserve">
                           аспектiлерiн </w:t>
      </w:r>
      <w:r>
        <w:br/>
      </w:r>
      <w:r>
        <w:rPr>
          <w:rFonts w:ascii="Times New Roman"/>
          <w:b w:val="false"/>
          <w:i w:val="false"/>
          <w:color w:val="000000"/>
          <w:sz w:val="28"/>
        </w:rPr>
        <w:t xml:space="preserve">
                           зерделеу жөнiндегi </w:t>
      </w:r>
      <w:r>
        <w:br/>
      </w:r>
      <w:r>
        <w:rPr>
          <w:rFonts w:ascii="Times New Roman"/>
          <w:b w:val="false"/>
          <w:i w:val="false"/>
          <w:color w:val="000000"/>
          <w:sz w:val="28"/>
        </w:rPr>
        <w:t xml:space="preserve">
                           мамандандырылған </w:t>
      </w:r>
      <w:r>
        <w:br/>
      </w:r>
      <w:r>
        <w:rPr>
          <w:rFonts w:ascii="Times New Roman"/>
          <w:b w:val="false"/>
          <w:i w:val="false"/>
          <w:color w:val="000000"/>
          <w:sz w:val="28"/>
        </w:rPr>
        <w:t xml:space="preserve">
                           социологиялық </w:t>
      </w:r>
      <w:r>
        <w:br/>
      </w:r>
      <w:r>
        <w:rPr>
          <w:rFonts w:ascii="Times New Roman"/>
          <w:b w:val="false"/>
          <w:i w:val="false"/>
          <w:color w:val="000000"/>
          <w:sz w:val="28"/>
        </w:rPr>
        <w:t xml:space="preserve">
                           зерттеу.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Республикасындағы </w:t>
      </w:r>
      <w:r>
        <w:br/>
      </w:r>
      <w:r>
        <w:rPr>
          <w:rFonts w:ascii="Times New Roman"/>
          <w:b w:val="false"/>
          <w:i w:val="false"/>
          <w:color w:val="000000"/>
          <w:sz w:val="28"/>
        </w:rPr>
        <w:t xml:space="preserve">
                           сайлау алдындағы </w:t>
      </w:r>
      <w:r>
        <w:br/>
      </w:r>
      <w:r>
        <w:rPr>
          <w:rFonts w:ascii="Times New Roman"/>
          <w:b w:val="false"/>
          <w:i w:val="false"/>
          <w:color w:val="000000"/>
          <w:sz w:val="28"/>
        </w:rPr>
        <w:t xml:space="preserve">
                           ахуалдың ай сайынғы </w:t>
      </w:r>
      <w:r>
        <w:br/>
      </w:r>
      <w:r>
        <w:rPr>
          <w:rFonts w:ascii="Times New Roman"/>
          <w:b w:val="false"/>
          <w:i w:val="false"/>
          <w:color w:val="000000"/>
          <w:sz w:val="28"/>
        </w:rPr>
        <w:t xml:space="preserve">
                           социологиялық </w:t>
      </w:r>
      <w:r>
        <w:br/>
      </w:r>
      <w:r>
        <w:rPr>
          <w:rFonts w:ascii="Times New Roman"/>
          <w:b w:val="false"/>
          <w:i w:val="false"/>
          <w:color w:val="000000"/>
          <w:sz w:val="28"/>
        </w:rPr>
        <w:t xml:space="preserve">
                           мониторингі </w:t>
      </w:r>
      <w:r>
        <w:br/>
      </w:r>
      <w:r>
        <w:rPr>
          <w:rFonts w:ascii="Times New Roman"/>
          <w:b w:val="false"/>
          <w:i w:val="false"/>
          <w:color w:val="000000"/>
          <w:sz w:val="28"/>
        </w:rPr>
        <w:t xml:space="preserve">
                           (5-өлшем). </w:t>
      </w:r>
      <w:r>
        <w:br/>
      </w:r>
      <w:r>
        <w:rPr>
          <w:rFonts w:ascii="Times New Roman"/>
          <w:b w:val="false"/>
          <w:i w:val="false"/>
          <w:color w:val="000000"/>
          <w:sz w:val="28"/>
        </w:rPr>
        <w:t xml:space="preserve">
                           Қазақстан Pecпубли. </w:t>
      </w:r>
      <w:r>
        <w:br/>
      </w:r>
      <w:r>
        <w:rPr>
          <w:rFonts w:ascii="Times New Roman"/>
          <w:b w:val="false"/>
          <w:i w:val="false"/>
          <w:color w:val="000000"/>
          <w:sz w:val="28"/>
        </w:rPr>
        <w:t xml:space="preserve">
                           касындағы сайлау </w:t>
      </w:r>
      <w:r>
        <w:br/>
      </w:r>
      <w:r>
        <w:rPr>
          <w:rFonts w:ascii="Times New Roman"/>
          <w:b w:val="false"/>
          <w:i w:val="false"/>
          <w:color w:val="000000"/>
          <w:sz w:val="28"/>
        </w:rPr>
        <w:t xml:space="preserve">
                           алдындағы ахуалдың </w:t>
      </w:r>
      <w:r>
        <w:br/>
      </w:r>
      <w:r>
        <w:rPr>
          <w:rFonts w:ascii="Times New Roman"/>
          <w:b w:val="false"/>
          <w:i w:val="false"/>
          <w:color w:val="000000"/>
          <w:sz w:val="28"/>
        </w:rPr>
        <w:t xml:space="preserve">
                           апта сайынғы социо. </w:t>
      </w:r>
      <w:r>
        <w:br/>
      </w:r>
      <w:r>
        <w:rPr>
          <w:rFonts w:ascii="Times New Roman"/>
          <w:b w:val="false"/>
          <w:i w:val="false"/>
          <w:color w:val="000000"/>
          <w:sz w:val="28"/>
        </w:rPr>
        <w:t xml:space="preserve">
                           логиялық мониторингi </w:t>
      </w:r>
      <w:r>
        <w:br/>
      </w:r>
      <w:r>
        <w:rPr>
          <w:rFonts w:ascii="Times New Roman"/>
          <w:b w:val="false"/>
          <w:i w:val="false"/>
          <w:color w:val="000000"/>
          <w:sz w:val="28"/>
        </w:rPr>
        <w:t xml:space="preserve">
                           (4-өлшем). </w:t>
      </w:r>
      <w:r>
        <w:br/>
      </w:r>
      <w:r>
        <w:rPr>
          <w:rFonts w:ascii="Times New Roman"/>
          <w:b w:val="false"/>
          <w:i w:val="false"/>
          <w:color w:val="000000"/>
          <w:sz w:val="28"/>
        </w:rPr>
        <w:t xml:space="preserve">
                           Сайлау күнгi </w:t>
      </w:r>
      <w:r>
        <w:br/>
      </w:r>
      <w:r>
        <w:rPr>
          <w:rFonts w:ascii="Times New Roman"/>
          <w:b w:val="false"/>
          <w:i w:val="false"/>
          <w:color w:val="000000"/>
          <w:sz w:val="28"/>
        </w:rPr>
        <w:t xml:space="preserve">
                           социологиялық </w:t>
      </w:r>
      <w:r>
        <w:br/>
      </w:r>
      <w:r>
        <w:rPr>
          <w:rFonts w:ascii="Times New Roman"/>
          <w:b w:val="false"/>
          <w:i w:val="false"/>
          <w:color w:val="000000"/>
          <w:sz w:val="28"/>
        </w:rPr>
        <w:t xml:space="preserve">
                           зерттеу (экзитпол) </w:t>
      </w:r>
      <w:r>
        <w:br/>
      </w:r>
      <w:r>
        <w:rPr>
          <w:rFonts w:ascii="Times New Roman"/>
          <w:b w:val="false"/>
          <w:i w:val="false"/>
          <w:color w:val="000000"/>
          <w:sz w:val="28"/>
        </w:rPr>
        <w:t xml:space="preserve">
                           (1, 2-тур).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касындағы сайлаудан </w:t>
      </w:r>
      <w:r>
        <w:br/>
      </w:r>
      <w:r>
        <w:rPr>
          <w:rFonts w:ascii="Times New Roman"/>
          <w:b w:val="false"/>
          <w:i w:val="false"/>
          <w:color w:val="000000"/>
          <w:sz w:val="28"/>
        </w:rPr>
        <w:t xml:space="preserve">
                           кейiнгi ахуалдың </w:t>
      </w:r>
      <w:r>
        <w:br/>
      </w:r>
      <w:r>
        <w:rPr>
          <w:rFonts w:ascii="Times New Roman"/>
          <w:b w:val="false"/>
          <w:i w:val="false"/>
          <w:color w:val="000000"/>
          <w:sz w:val="28"/>
        </w:rPr>
        <w:t xml:space="preserve">
                           тоқсан сайынғы </w:t>
      </w:r>
      <w:r>
        <w:br/>
      </w:r>
      <w:r>
        <w:rPr>
          <w:rFonts w:ascii="Times New Roman"/>
          <w:b w:val="false"/>
          <w:i w:val="false"/>
          <w:color w:val="000000"/>
          <w:sz w:val="28"/>
        </w:rPr>
        <w:t xml:space="preserve">
                           социологиялық мони. </w:t>
      </w:r>
      <w:r>
        <w:br/>
      </w:r>
      <w:r>
        <w:rPr>
          <w:rFonts w:ascii="Times New Roman"/>
          <w:b w:val="false"/>
          <w:i w:val="false"/>
          <w:color w:val="000000"/>
          <w:sz w:val="28"/>
        </w:rPr>
        <w:t xml:space="preserve">
                           торингі (9-өлшем).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касындағы этносара. </w:t>
      </w:r>
      <w:r>
        <w:br/>
      </w:r>
      <w:r>
        <w:rPr>
          <w:rFonts w:ascii="Times New Roman"/>
          <w:b w:val="false"/>
          <w:i w:val="false"/>
          <w:color w:val="000000"/>
          <w:sz w:val="28"/>
        </w:rPr>
        <w:t xml:space="preserve">
                           лық және конфессия. </w:t>
      </w:r>
      <w:r>
        <w:br/>
      </w:r>
      <w:r>
        <w:rPr>
          <w:rFonts w:ascii="Times New Roman"/>
          <w:b w:val="false"/>
          <w:i w:val="false"/>
          <w:color w:val="000000"/>
          <w:sz w:val="28"/>
        </w:rPr>
        <w:t xml:space="preserve">
                           аралық жағдай </w:t>
      </w:r>
      <w:r>
        <w:br/>
      </w:r>
      <w:r>
        <w:rPr>
          <w:rFonts w:ascii="Times New Roman"/>
          <w:b w:val="false"/>
          <w:i w:val="false"/>
          <w:color w:val="000000"/>
          <w:sz w:val="28"/>
        </w:rPr>
        <w:t xml:space="preserve">
                           жөнiнде caраптама. </w:t>
      </w:r>
      <w:r>
        <w:br/>
      </w:r>
      <w:r>
        <w:rPr>
          <w:rFonts w:ascii="Times New Roman"/>
          <w:b w:val="false"/>
          <w:i w:val="false"/>
          <w:color w:val="000000"/>
          <w:sz w:val="28"/>
        </w:rPr>
        <w:t xml:space="preserve">
                           лық сұрау,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касындағы Ресей </w:t>
      </w:r>
      <w:r>
        <w:br/>
      </w:r>
      <w:r>
        <w:rPr>
          <w:rFonts w:ascii="Times New Roman"/>
          <w:b w:val="false"/>
          <w:i w:val="false"/>
          <w:color w:val="000000"/>
          <w:sz w:val="28"/>
        </w:rPr>
        <w:t xml:space="preserve">
                           жылының қорытынды. </w:t>
      </w:r>
      <w:r>
        <w:br/>
      </w:r>
      <w:r>
        <w:rPr>
          <w:rFonts w:ascii="Times New Roman"/>
          <w:b w:val="false"/>
          <w:i w:val="false"/>
          <w:color w:val="000000"/>
          <w:sz w:val="28"/>
        </w:rPr>
        <w:t xml:space="preserve">
                           сы. Азаматтық </w:t>
      </w:r>
      <w:r>
        <w:br/>
      </w:r>
      <w:r>
        <w:rPr>
          <w:rFonts w:ascii="Times New Roman"/>
          <w:b w:val="false"/>
          <w:i w:val="false"/>
          <w:color w:val="000000"/>
          <w:sz w:val="28"/>
        </w:rPr>
        <w:t xml:space="preserve">
                           қоғамды бұдан әрi </w:t>
      </w:r>
      <w:r>
        <w:br/>
      </w:r>
      <w:r>
        <w:rPr>
          <w:rFonts w:ascii="Times New Roman"/>
          <w:b w:val="false"/>
          <w:i w:val="false"/>
          <w:color w:val="000000"/>
          <w:sz w:val="28"/>
        </w:rPr>
        <w:t xml:space="preserve">
                           демократияландыру </w:t>
      </w:r>
      <w:r>
        <w:br/>
      </w:r>
      <w:r>
        <w:rPr>
          <w:rFonts w:ascii="Times New Roman"/>
          <w:b w:val="false"/>
          <w:i w:val="false"/>
          <w:color w:val="000000"/>
          <w:sz w:val="28"/>
        </w:rPr>
        <w:t xml:space="preserve">
                           және дамыту жөнiн. </w:t>
      </w:r>
      <w:r>
        <w:br/>
      </w:r>
      <w:r>
        <w:rPr>
          <w:rFonts w:ascii="Times New Roman"/>
          <w:b w:val="false"/>
          <w:i w:val="false"/>
          <w:color w:val="000000"/>
          <w:sz w:val="28"/>
        </w:rPr>
        <w:t xml:space="preserve">
                           дегi ұсыныстарды </w:t>
      </w:r>
      <w:r>
        <w:br/>
      </w:r>
      <w:r>
        <w:rPr>
          <w:rFonts w:ascii="Times New Roman"/>
          <w:b w:val="false"/>
          <w:i w:val="false"/>
          <w:color w:val="000000"/>
          <w:sz w:val="28"/>
        </w:rPr>
        <w:t xml:space="preserve">
                           әзiрлеу жөнiндегi </w:t>
      </w:r>
      <w:r>
        <w:br/>
      </w:r>
      <w:r>
        <w:rPr>
          <w:rFonts w:ascii="Times New Roman"/>
          <w:b w:val="false"/>
          <w:i w:val="false"/>
          <w:color w:val="000000"/>
          <w:sz w:val="28"/>
        </w:rPr>
        <w:t xml:space="preserve">
                           Тұрақты жұмыс </w:t>
      </w:r>
      <w:r>
        <w:br/>
      </w:r>
      <w:r>
        <w:rPr>
          <w:rFonts w:ascii="Times New Roman"/>
          <w:b w:val="false"/>
          <w:i w:val="false"/>
          <w:color w:val="000000"/>
          <w:sz w:val="28"/>
        </w:rPr>
        <w:t xml:space="preserve">
                           iстейтiн кеңестi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Саяси жүйенi бiртiн. </w:t>
      </w:r>
      <w:r>
        <w:br/>
      </w:r>
      <w:r>
        <w:rPr>
          <w:rFonts w:ascii="Times New Roman"/>
          <w:b w:val="false"/>
          <w:i w:val="false"/>
          <w:color w:val="000000"/>
          <w:sz w:val="28"/>
        </w:rPr>
        <w:t xml:space="preserve">
                           деп либералдау - </w:t>
      </w:r>
      <w:r>
        <w:br/>
      </w:r>
      <w:r>
        <w:rPr>
          <w:rFonts w:ascii="Times New Roman"/>
          <w:b w:val="false"/>
          <w:i w:val="false"/>
          <w:color w:val="000000"/>
          <w:sz w:val="28"/>
        </w:rPr>
        <w:t xml:space="preserve">
                           азаматтық қоғам </w:t>
      </w:r>
      <w:r>
        <w:br/>
      </w:r>
      <w:r>
        <w:rPr>
          <w:rFonts w:ascii="Times New Roman"/>
          <w:b w:val="false"/>
          <w:i w:val="false"/>
          <w:color w:val="000000"/>
          <w:sz w:val="28"/>
        </w:rPr>
        <w:t xml:space="preserve">
                           дамуының кезектi </w:t>
      </w:r>
      <w:r>
        <w:br/>
      </w:r>
      <w:r>
        <w:rPr>
          <w:rFonts w:ascii="Times New Roman"/>
          <w:b w:val="false"/>
          <w:i w:val="false"/>
          <w:color w:val="000000"/>
          <w:sz w:val="28"/>
        </w:rPr>
        <w:t xml:space="preserve">
                           кезеңi ретiнде"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"дөңгелек үстел". </w:t>
      </w:r>
      <w:r>
        <w:br/>
      </w:r>
      <w:r>
        <w:rPr>
          <w:rFonts w:ascii="Times New Roman"/>
          <w:b w:val="false"/>
          <w:i w:val="false"/>
          <w:color w:val="000000"/>
          <w:sz w:val="28"/>
        </w:rPr>
        <w:t xml:space="preserve">
                           Сайлау технология. </w:t>
      </w:r>
      <w:r>
        <w:br/>
      </w:r>
      <w:r>
        <w:rPr>
          <w:rFonts w:ascii="Times New Roman"/>
          <w:b w:val="false"/>
          <w:i w:val="false"/>
          <w:color w:val="000000"/>
          <w:sz w:val="28"/>
        </w:rPr>
        <w:t xml:space="preserve">
                           лары бойынша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семинар-кеңес. </w:t>
      </w:r>
      <w:r>
        <w:br/>
      </w:r>
      <w:r>
        <w:rPr>
          <w:rFonts w:ascii="Times New Roman"/>
          <w:b w:val="false"/>
          <w:i w:val="false"/>
          <w:color w:val="000000"/>
          <w:sz w:val="28"/>
        </w:rPr>
        <w:t xml:space="preserve">
                           Yкiметтiк емес ұйым. </w:t>
      </w:r>
      <w:r>
        <w:br/>
      </w:r>
      <w:r>
        <w:rPr>
          <w:rFonts w:ascii="Times New Roman"/>
          <w:b w:val="false"/>
          <w:i w:val="false"/>
          <w:color w:val="000000"/>
          <w:sz w:val="28"/>
        </w:rPr>
        <w:t xml:space="preserve">
                           дардың әлеуметтiк </w:t>
      </w:r>
      <w:r>
        <w:br/>
      </w:r>
      <w:r>
        <w:rPr>
          <w:rFonts w:ascii="Times New Roman"/>
          <w:b w:val="false"/>
          <w:i w:val="false"/>
          <w:color w:val="000000"/>
          <w:sz w:val="28"/>
        </w:rPr>
        <w:t xml:space="preserve">
                           маңызды жобаларын </w:t>
      </w:r>
      <w:r>
        <w:br/>
      </w:r>
      <w:r>
        <w:rPr>
          <w:rFonts w:ascii="Times New Roman"/>
          <w:b w:val="false"/>
          <w:i w:val="false"/>
          <w:color w:val="000000"/>
          <w:sz w:val="28"/>
        </w:rPr>
        <w:t xml:space="preserve">
                           iрiктеу жөнiнде </w:t>
      </w:r>
      <w:r>
        <w:br/>
      </w:r>
      <w:r>
        <w:rPr>
          <w:rFonts w:ascii="Times New Roman"/>
          <w:b w:val="false"/>
          <w:i w:val="false"/>
          <w:color w:val="000000"/>
          <w:sz w:val="28"/>
        </w:rPr>
        <w:t xml:space="preserve">
                           конкурс өткiзу. </w:t>
      </w:r>
      <w:r>
        <w:br/>
      </w:r>
      <w:r>
        <w:rPr>
          <w:rFonts w:ascii="Times New Roman"/>
          <w:b w:val="false"/>
          <w:i w:val="false"/>
          <w:color w:val="000000"/>
          <w:sz w:val="28"/>
        </w:rPr>
        <w:t xml:space="preserve">
                           "Өңiраралық ықпал. </w:t>
      </w:r>
      <w:r>
        <w:br/>
      </w:r>
      <w:r>
        <w:rPr>
          <w:rFonts w:ascii="Times New Roman"/>
          <w:b w:val="false"/>
          <w:i w:val="false"/>
          <w:color w:val="000000"/>
          <w:sz w:val="28"/>
        </w:rPr>
        <w:t xml:space="preserve">
                           дастық - қоғам, </w:t>
      </w:r>
      <w:r>
        <w:br/>
      </w:r>
      <w:r>
        <w:rPr>
          <w:rFonts w:ascii="Times New Roman"/>
          <w:b w:val="false"/>
          <w:i w:val="false"/>
          <w:color w:val="000000"/>
          <w:sz w:val="28"/>
        </w:rPr>
        <w:t xml:space="preserve">
                           мемлекет, экономика </w:t>
      </w:r>
      <w:r>
        <w:br/>
      </w:r>
      <w:r>
        <w:rPr>
          <w:rFonts w:ascii="Times New Roman"/>
          <w:b w:val="false"/>
          <w:i w:val="false"/>
          <w:color w:val="000000"/>
          <w:sz w:val="28"/>
        </w:rPr>
        <w:t xml:space="preserve">
                           және саясаттың </w:t>
      </w:r>
      <w:r>
        <w:br/>
      </w:r>
      <w:r>
        <w:rPr>
          <w:rFonts w:ascii="Times New Roman"/>
          <w:b w:val="false"/>
          <w:i w:val="false"/>
          <w:color w:val="000000"/>
          <w:sz w:val="28"/>
        </w:rPr>
        <w:t xml:space="preserve">
                           тұрақты дамуының </w:t>
      </w:r>
      <w:r>
        <w:br/>
      </w:r>
      <w:r>
        <w:rPr>
          <w:rFonts w:ascii="Times New Roman"/>
          <w:b w:val="false"/>
          <w:i w:val="false"/>
          <w:color w:val="000000"/>
          <w:sz w:val="28"/>
        </w:rPr>
        <w:t xml:space="preserve">
                           келешектегi жолы </w:t>
      </w:r>
      <w:r>
        <w:br/>
      </w:r>
      <w:r>
        <w:rPr>
          <w:rFonts w:ascii="Times New Roman"/>
          <w:b w:val="false"/>
          <w:i w:val="false"/>
          <w:color w:val="000000"/>
          <w:sz w:val="28"/>
        </w:rPr>
        <w:t xml:space="preserve">
                           ретiнде" халықара. </w:t>
      </w:r>
      <w:r>
        <w:br/>
      </w:r>
      <w:r>
        <w:rPr>
          <w:rFonts w:ascii="Times New Roman"/>
          <w:b w:val="false"/>
          <w:i w:val="false"/>
          <w:color w:val="000000"/>
          <w:sz w:val="28"/>
        </w:rPr>
        <w:t xml:space="preserve">
                           лық ғылыми-практи. </w:t>
      </w:r>
      <w:r>
        <w:br/>
      </w:r>
      <w:r>
        <w:rPr>
          <w:rFonts w:ascii="Times New Roman"/>
          <w:b w:val="false"/>
          <w:i w:val="false"/>
          <w:color w:val="000000"/>
          <w:sz w:val="28"/>
        </w:rPr>
        <w:t xml:space="preserve">
                           калық конференция. </w:t>
      </w:r>
      <w:r>
        <w:br/>
      </w:r>
      <w:r>
        <w:rPr>
          <w:rFonts w:ascii="Times New Roman"/>
          <w:b w:val="false"/>
          <w:i w:val="false"/>
          <w:color w:val="000000"/>
          <w:sz w:val="28"/>
        </w:rPr>
        <w:t xml:space="preserve">
                           Әлеуметтiк саяси </w:t>
      </w:r>
      <w:r>
        <w:br/>
      </w:r>
      <w:r>
        <w:rPr>
          <w:rFonts w:ascii="Times New Roman"/>
          <w:b w:val="false"/>
          <w:i w:val="false"/>
          <w:color w:val="000000"/>
          <w:sz w:val="28"/>
        </w:rPr>
        <w:t xml:space="preserve">
                           сипаттағы неғұрлым </w:t>
      </w:r>
      <w:r>
        <w:br/>
      </w:r>
      <w:r>
        <w:rPr>
          <w:rFonts w:ascii="Times New Roman"/>
          <w:b w:val="false"/>
          <w:i w:val="false"/>
          <w:color w:val="000000"/>
          <w:sz w:val="28"/>
        </w:rPr>
        <w:t xml:space="preserve">
                           көкейтестi пробле. </w:t>
      </w:r>
      <w:r>
        <w:br/>
      </w:r>
      <w:r>
        <w:rPr>
          <w:rFonts w:ascii="Times New Roman"/>
          <w:b w:val="false"/>
          <w:i w:val="false"/>
          <w:color w:val="000000"/>
          <w:sz w:val="28"/>
        </w:rPr>
        <w:t xml:space="preserve">
                           малардың тақырыпта. </w:t>
      </w:r>
      <w:r>
        <w:br/>
      </w:r>
      <w:r>
        <w:rPr>
          <w:rFonts w:ascii="Times New Roman"/>
          <w:b w:val="false"/>
          <w:i w:val="false"/>
          <w:color w:val="000000"/>
          <w:sz w:val="28"/>
        </w:rPr>
        <w:t xml:space="preserve">
                           ры бойынша 4 өңір. </w:t>
      </w:r>
      <w:r>
        <w:br/>
      </w:r>
      <w:r>
        <w:rPr>
          <w:rFonts w:ascii="Times New Roman"/>
          <w:b w:val="false"/>
          <w:i w:val="false"/>
          <w:color w:val="000000"/>
          <w:sz w:val="28"/>
        </w:rPr>
        <w:t xml:space="preserve">
                           аралық студенттер </w:t>
      </w:r>
      <w:r>
        <w:br/>
      </w:r>
      <w:r>
        <w:rPr>
          <w:rFonts w:ascii="Times New Roman"/>
          <w:b w:val="false"/>
          <w:i w:val="false"/>
          <w:color w:val="000000"/>
          <w:sz w:val="28"/>
        </w:rPr>
        <w:t xml:space="preserve">
                           ойын-дебаттарын </w:t>
      </w:r>
      <w:r>
        <w:br/>
      </w:r>
      <w:r>
        <w:rPr>
          <w:rFonts w:ascii="Times New Roman"/>
          <w:b w:val="false"/>
          <w:i w:val="false"/>
          <w:color w:val="000000"/>
          <w:sz w:val="28"/>
        </w:rPr>
        <w:t xml:space="preserve">
                           өткiзу. Әлеуметтік </w:t>
      </w:r>
      <w:r>
        <w:br/>
      </w:r>
      <w:r>
        <w:rPr>
          <w:rFonts w:ascii="Times New Roman"/>
          <w:b w:val="false"/>
          <w:i w:val="false"/>
          <w:color w:val="000000"/>
          <w:sz w:val="28"/>
        </w:rPr>
        <w:t xml:space="preserve">
                           технологиялар </w:t>
      </w:r>
      <w:r>
        <w:br/>
      </w:r>
      <w:r>
        <w:rPr>
          <w:rFonts w:ascii="Times New Roman"/>
          <w:b w:val="false"/>
          <w:i w:val="false"/>
          <w:color w:val="000000"/>
          <w:sz w:val="28"/>
        </w:rPr>
        <w:t xml:space="preserve">
                           бойынша республика. </w:t>
      </w:r>
      <w:r>
        <w:br/>
      </w:r>
      <w:r>
        <w:rPr>
          <w:rFonts w:ascii="Times New Roman"/>
          <w:b w:val="false"/>
          <w:i w:val="false"/>
          <w:color w:val="000000"/>
          <w:sz w:val="28"/>
        </w:rPr>
        <w:t xml:space="preserve">
                           лық семинар. </w:t>
      </w:r>
      <w:r>
        <w:br/>
      </w:r>
      <w:r>
        <w:rPr>
          <w:rFonts w:ascii="Times New Roman"/>
          <w:b w:val="false"/>
          <w:i w:val="false"/>
          <w:color w:val="000000"/>
          <w:sz w:val="28"/>
        </w:rPr>
        <w:t xml:space="preserve">
                           Басқармалардың </w:t>
      </w:r>
      <w:r>
        <w:br/>
      </w:r>
      <w:r>
        <w:rPr>
          <w:rFonts w:ascii="Times New Roman"/>
          <w:b w:val="false"/>
          <w:i w:val="false"/>
          <w:color w:val="000000"/>
          <w:sz w:val="28"/>
        </w:rPr>
        <w:t xml:space="preserve">
                           әлеуметтанушы- </w:t>
      </w:r>
      <w:r>
        <w:br/>
      </w:r>
      <w:r>
        <w:rPr>
          <w:rFonts w:ascii="Times New Roman"/>
          <w:b w:val="false"/>
          <w:i w:val="false"/>
          <w:color w:val="000000"/>
          <w:sz w:val="28"/>
        </w:rPr>
        <w:t xml:space="preserve">
                           қызметкерлерiмен </w:t>
      </w:r>
      <w:r>
        <w:br/>
      </w:r>
      <w:r>
        <w:rPr>
          <w:rFonts w:ascii="Times New Roman"/>
          <w:b w:val="false"/>
          <w:i w:val="false"/>
          <w:color w:val="000000"/>
          <w:sz w:val="28"/>
        </w:rPr>
        <w:t xml:space="preserve">
                           "Сайлау кезiнде </w:t>
      </w:r>
      <w:r>
        <w:br/>
      </w:r>
      <w:r>
        <w:rPr>
          <w:rFonts w:ascii="Times New Roman"/>
          <w:b w:val="false"/>
          <w:i w:val="false"/>
          <w:color w:val="000000"/>
          <w:sz w:val="28"/>
        </w:rPr>
        <w:t xml:space="preserve">
                           сайлаушылардың </w:t>
      </w:r>
      <w:r>
        <w:br/>
      </w:r>
      <w:r>
        <w:rPr>
          <w:rFonts w:ascii="Times New Roman"/>
          <w:b w:val="false"/>
          <w:i w:val="false"/>
          <w:color w:val="000000"/>
          <w:sz w:val="28"/>
        </w:rPr>
        <w:t xml:space="preserve">
                           қоғамдық пiкiрiн </w:t>
      </w:r>
      <w:r>
        <w:br/>
      </w:r>
      <w:r>
        <w:rPr>
          <w:rFonts w:ascii="Times New Roman"/>
          <w:b w:val="false"/>
          <w:i w:val="false"/>
          <w:color w:val="000000"/>
          <w:sz w:val="28"/>
        </w:rPr>
        <w:t xml:space="preserve">
                           зерделеу әдiстерi" </w:t>
      </w:r>
      <w:r>
        <w:br/>
      </w:r>
      <w:r>
        <w:rPr>
          <w:rFonts w:ascii="Times New Roman"/>
          <w:b w:val="false"/>
          <w:i w:val="false"/>
          <w:color w:val="000000"/>
          <w:sz w:val="28"/>
        </w:rPr>
        <w:t xml:space="preserve">
                           республикалық оқу-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семинар. </w:t>
      </w:r>
      <w:r>
        <w:br/>
      </w:r>
      <w:r>
        <w:rPr>
          <w:rFonts w:ascii="Times New Roman"/>
          <w:b w:val="false"/>
          <w:i w:val="false"/>
          <w:color w:val="000000"/>
          <w:sz w:val="28"/>
        </w:rPr>
        <w:t xml:space="preserve">
                           "Мемлекеттiк орган. </w:t>
      </w:r>
      <w:r>
        <w:br/>
      </w:r>
      <w:r>
        <w:rPr>
          <w:rFonts w:ascii="Times New Roman"/>
          <w:b w:val="false"/>
          <w:i w:val="false"/>
          <w:color w:val="000000"/>
          <w:sz w:val="28"/>
        </w:rPr>
        <w:t xml:space="preserve">
                           дар мен YEҰ ынты. </w:t>
      </w:r>
      <w:r>
        <w:br/>
      </w:r>
      <w:r>
        <w:rPr>
          <w:rFonts w:ascii="Times New Roman"/>
          <w:b w:val="false"/>
          <w:i w:val="false"/>
          <w:color w:val="000000"/>
          <w:sz w:val="28"/>
        </w:rPr>
        <w:t xml:space="preserve">
                           мақтастығының </w:t>
      </w:r>
      <w:r>
        <w:br/>
      </w:r>
      <w:r>
        <w:rPr>
          <w:rFonts w:ascii="Times New Roman"/>
          <w:b w:val="false"/>
          <w:i w:val="false"/>
          <w:color w:val="000000"/>
          <w:sz w:val="28"/>
        </w:rPr>
        <w:t xml:space="preserve">
                           жолдары мен нысан. </w:t>
      </w:r>
      <w:r>
        <w:br/>
      </w:r>
      <w:r>
        <w:rPr>
          <w:rFonts w:ascii="Times New Roman"/>
          <w:b w:val="false"/>
          <w:i w:val="false"/>
          <w:color w:val="000000"/>
          <w:sz w:val="28"/>
        </w:rPr>
        <w:t xml:space="preserve">
                           дары" атқарушы </w:t>
      </w:r>
      <w:r>
        <w:br/>
      </w:r>
      <w:r>
        <w:rPr>
          <w:rFonts w:ascii="Times New Roman"/>
          <w:b w:val="false"/>
          <w:i w:val="false"/>
          <w:color w:val="000000"/>
          <w:sz w:val="28"/>
        </w:rPr>
        <w:t xml:space="preserve">
                           билiктiң жергіліктi </w:t>
      </w:r>
      <w:r>
        <w:br/>
      </w:r>
      <w:r>
        <w:rPr>
          <w:rFonts w:ascii="Times New Roman"/>
          <w:b w:val="false"/>
          <w:i w:val="false"/>
          <w:color w:val="000000"/>
          <w:sz w:val="28"/>
        </w:rPr>
        <w:t xml:space="preserve">
                           органдары, облыстық </w:t>
      </w:r>
      <w:r>
        <w:br/>
      </w:r>
      <w:r>
        <w:rPr>
          <w:rFonts w:ascii="Times New Roman"/>
          <w:b w:val="false"/>
          <w:i w:val="false"/>
          <w:color w:val="000000"/>
          <w:sz w:val="28"/>
        </w:rPr>
        <w:t xml:space="preserve">
                           ақпарат басқармала. </w:t>
      </w:r>
      <w:r>
        <w:br/>
      </w:r>
      <w:r>
        <w:rPr>
          <w:rFonts w:ascii="Times New Roman"/>
          <w:b w:val="false"/>
          <w:i w:val="false"/>
          <w:color w:val="000000"/>
          <w:sz w:val="28"/>
        </w:rPr>
        <w:t xml:space="preserve">
                           ры мемқызметшілерi </w:t>
      </w:r>
      <w:r>
        <w:br/>
      </w:r>
      <w:r>
        <w:rPr>
          <w:rFonts w:ascii="Times New Roman"/>
          <w:b w:val="false"/>
          <w:i w:val="false"/>
          <w:color w:val="000000"/>
          <w:sz w:val="28"/>
        </w:rPr>
        <w:t xml:space="preserve">
                           үшін семинар. </w:t>
      </w:r>
      <w:r>
        <w:br/>
      </w:r>
      <w:r>
        <w:rPr>
          <w:rFonts w:ascii="Times New Roman"/>
          <w:b w:val="false"/>
          <w:i w:val="false"/>
          <w:color w:val="000000"/>
          <w:sz w:val="28"/>
        </w:rPr>
        <w:t xml:space="preserve">
                           "Өңiрде әлеуметтік- </w:t>
      </w:r>
      <w:r>
        <w:br/>
      </w:r>
      <w:r>
        <w:rPr>
          <w:rFonts w:ascii="Times New Roman"/>
          <w:b w:val="false"/>
          <w:i w:val="false"/>
          <w:color w:val="000000"/>
          <w:sz w:val="28"/>
        </w:rPr>
        <w:t xml:space="preserve">
                           саяси процестiң </w:t>
      </w:r>
      <w:r>
        <w:br/>
      </w:r>
      <w:r>
        <w:rPr>
          <w:rFonts w:ascii="Times New Roman"/>
          <w:b w:val="false"/>
          <w:i w:val="false"/>
          <w:color w:val="000000"/>
          <w:sz w:val="28"/>
        </w:rPr>
        <w:t xml:space="preserve">
                           мониторингi, талдау </w:t>
      </w:r>
      <w:r>
        <w:br/>
      </w:r>
      <w:r>
        <w:rPr>
          <w:rFonts w:ascii="Times New Roman"/>
          <w:b w:val="false"/>
          <w:i w:val="false"/>
          <w:color w:val="000000"/>
          <w:sz w:val="28"/>
        </w:rPr>
        <w:t xml:space="preserve">
                           және басқару"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ғылыми-практикалық </w:t>
      </w:r>
      <w:r>
        <w:br/>
      </w:r>
      <w:r>
        <w:rPr>
          <w:rFonts w:ascii="Times New Roman"/>
          <w:b w:val="false"/>
          <w:i w:val="false"/>
          <w:color w:val="000000"/>
          <w:sz w:val="28"/>
        </w:rPr>
        <w:t xml:space="preserve">
                           семинар.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Мемлекеттік </w:t>
      </w:r>
      <w:r>
        <w:br/>
      </w:r>
      <w:r>
        <w:rPr>
          <w:rFonts w:ascii="Times New Roman"/>
          <w:b w:val="false"/>
          <w:i w:val="false"/>
          <w:color w:val="000000"/>
          <w:sz w:val="28"/>
        </w:rPr>
        <w:t xml:space="preserve">
                           нышандар жөнiндегі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бюджеттiк комиссия. </w:t>
      </w:r>
      <w:r>
        <w:br/>
      </w:r>
      <w:r>
        <w:rPr>
          <w:rFonts w:ascii="Times New Roman"/>
          <w:b w:val="false"/>
          <w:i w:val="false"/>
          <w:color w:val="000000"/>
          <w:sz w:val="28"/>
        </w:rPr>
        <w:t xml:space="preserve">
                           ның отырысы. </w:t>
      </w:r>
      <w:r>
        <w:br/>
      </w:r>
      <w:r>
        <w:rPr>
          <w:rFonts w:ascii="Times New Roman"/>
          <w:b w:val="false"/>
          <w:i w:val="false"/>
          <w:color w:val="000000"/>
          <w:sz w:val="28"/>
        </w:rPr>
        <w:t xml:space="preserve">
                           Салауатты өмiр </w:t>
      </w:r>
      <w:r>
        <w:br/>
      </w:r>
      <w:r>
        <w:rPr>
          <w:rFonts w:ascii="Times New Roman"/>
          <w:b w:val="false"/>
          <w:i w:val="false"/>
          <w:color w:val="000000"/>
          <w:sz w:val="28"/>
        </w:rPr>
        <w:t xml:space="preserve">
                           салтын насихаттау </w:t>
      </w:r>
      <w:r>
        <w:br/>
      </w:r>
      <w:r>
        <w:rPr>
          <w:rFonts w:ascii="Times New Roman"/>
          <w:b w:val="false"/>
          <w:i w:val="false"/>
          <w:color w:val="000000"/>
          <w:sz w:val="28"/>
        </w:rPr>
        <w:t xml:space="preserve">
                           жөнiндегi республи. </w:t>
      </w:r>
      <w:r>
        <w:br/>
      </w:r>
      <w:r>
        <w:rPr>
          <w:rFonts w:ascii="Times New Roman"/>
          <w:b w:val="false"/>
          <w:i w:val="false"/>
          <w:color w:val="000000"/>
          <w:sz w:val="28"/>
        </w:rPr>
        <w:t xml:space="preserve">
                           калық конференция </w:t>
      </w:r>
      <w:r>
        <w:br/>
      </w:r>
      <w:r>
        <w:rPr>
          <w:rFonts w:ascii="Times New Roman"/>
          <w:b w:val="false"/>
          <w:i w:val="false"/>
          <w:color w:val="000000"/>
          <w:sz w:val="28"/>
        </w:rPr>
        <w:t xml:space="preserve">
                           (Жыл сайынғы </w:t>
      </w:r>
      <w:r>
        <w:br/>
      </w:r>
      <w:r>
        <w:rPr>
          <w:rFonts w:ascii="Times New Roman"/>
          <w:b w:val="false"/>
          <w:i w:val="false"/>
          <w:color w:val="000000"/>
          <w:sz w:val="28"/>
        </w:rPr>
        <w:t xml:space="preserve">
                           салауатты өмiр </w:t>
      </w:r>
      <w:r>
        <w:br/>
      </w:r>
      <w:r>
        <w:rPr>
          <w:rFonts w:ascii="Times New Roman"/>
          <w:b w:val="false"/>
          <w:i w:val="false"/>
          <w:color w:val="000000"/>
          <w:sz w:val="28"/>
        </w:rPr>
        <w:t xml:space="preserve">
                           салты бойынша </w:t>
      </w:r>
      <w:r>
        <w:br/>
      </w:r>
      <w:r>
        <w:rPr>
          <w:rFonts w:ascii="Times New Roman"/>
          <w:b w:val="false"/>
          <w:i w:val="false"/>
          <w:color w:val="000000"/>
          <w:sz w:val="28"/>
        </w:rPr>
        <w:t xml:space="preserve">
                           Қатаркөл оқулары). </w:t>
      </w:r>
      <w:r>
        <w:br/>
      </w:r>
      <w:r>
        <w:rPr>
          <w:rFonts w:ascii="Times New Roman"/>
          <w:b w:val="false"/>
          <w:i w:val="false"/>
          <w:color w:val="000000"/>
          <w:sz w:val="28"/>
        </w:rPr>
        <w:t xml:space="preserve">
                           "Сайлау компания. </w:t>
      </w:r>
      <w:r>
        <w:br/>
      </w:r>
      <w:r>
        <w:rPr>
          <w:rFonts w:ascii="Times New Roman"/>
          <w:b w:val="false"/>
          <w:i w:val="false"/>
          <w:color w:val="000000"/>
          <w:sz w:val="28"/>
        </w:rPr>
        <w:t xml:space="preserve">
                           лары кезiндегі </w:t>
      </w:r>
      <w:r>
        <w:br/>
      </w:r>
      <w:r>
        <w:rPr>
          <w:rFonts w:ascii="Times New Roman"/>
          <w:b w:val="false"/>
          <w:i w:val="false"/>
          <w:color w:val="000000"/>
          <w:sz w:val="28"/>
        </w:rPr>
        <w:t xml:space="preserve">
                           өңiрлердiң даму </w:t>
      </w:r>
      <w:r>
        <w:br/>
      </w:r>
      <w:r>
        <w:rPr>
          <w:rFonts w:ascii="Times New Roman"/>
          <w:b w:val="false"/>
          <w:i w:val="false"/>
          <w:color w:val="000000"/>
          <w:sz w:val="28"/>
        </w:rPr>
        <w:t xml:space="preserve">
                           стратегиясындағы </w:t>
      </w:r>
      <w:r>
        <w:br/>
      </w:r>
      <w:r>
        <w:rPr>
          <w:rFonts w:ascii="Times New Roman"/>
          <w:b w:val="false"/>
          <w:i w:val="false"/>
          <w:color w:val="000000"/>
          <w:sz w:val="28"/>
        </w:rPr>
        <w:t xml:space="preserve">
                           ақпараттық техноло. </w:t>
      </w:r>
      <w:r>
        <w:br/>
      </w:r>
      <w:r>
        <w:rPr>
          <w:rFonts w:ascii="Times New Roman"/>
          <w:b w:val="false"/>
          <w:i w:val="false"/>
          <w:color w:val="000000"/>
          <w:sz w:val="28"/>
        </w:rPr>
        <w:t xml:space="preserve">
                           гиялар" республика. </w:t>
      </w:r>
      <w:r>
        <w:br/>
      </w:r>
      <w:r>
        <w:rPr>
          <w:rFonts w:ascii="Times New Roman"/>
          <w:b w:val="false"/>
          <w:i w:val="false"/>
          <w:color w:val="000000"/>
          <w:sz w:val="28"/>
        </w:rPr>
        <w:t xml:space="preserve">
                           лық оқыту семинары. </w:t>
      </w:r>
      <w:r>
        <w:br/>
      </w:r>
      <w:r>
        <w:rPr>
          <w:rFonts w:ascii="Times New Roman"/>
          <w:b w:val="false"/>
          <w:i w:val="false"/>
          <w:color w:val="000000"/>
          <w:sz w:val="28"/>
        </w:rPr>
        <w:t xml:space="preserve">
                           Әлеуметтік саяси </w:t>
      </w:r>
      <w:r>
        <w:br/>
      </w:r>
      <w:r>
        <w:rPr>
          <w:rFonts w:ascii="Times New Roman"/>
          <w:b w:val="false"/>
          <w:i w:val="false"/>
          <w:color w:val="000000"/>
          <w:sz w:val="28"/>
        </w:rPr>
        <w:t xml:space="preserve">
                           сипаттағы неғұрлым </w:t>
      </w:r>
      <w:r>
        <w:br/>
      </w:r>
      <w:r>
        <w:rPr>
          <w:rFonts w:ascii="Times New Roman"/>
          <w:b w:val="false"/>
          <w:i w:val="false"/>
          <w:color w:val="000000"/>
          <w:sz w:val="28"/>
        </w:rPr>
        <w:t xml:space="preserve">
                           көкейтесті пробле. </w:t>
      </w:r>
      <w:r>
        <w:br/>
      </w:r>
      <w:r>
        <w:rPr>
          <w:rFonts w:ascii="Times New Roman"/>
          <w:b w:val="false"/>
          <w:i w:val="false"/>
          <w:color w:val="000000"/>
          <w:sz w:val="28"/>
        </w:rPr>
        <w:t xml:space="preserve">
                           малардың тақырыптары </w:t>
      </w:r>
      <w:r>
        <w:br/>
      </w:r>
      <w:r>
        <w:rPr>
          <w:rFonts w:ascii="Times New Roman"/>
          <w:b w:val="false"/>
          <w:i w:val="false"/>
          <w:color w:val="000000"/>
          <w:sz w:val="28"/>
        </w:rPr>
        <w:t xml:space="preserve">
                           бойынша финалдық </w:t>
      </w:r>
      <w:r>
        <w:br/>
      </w:r>
      <w:r>
        <w:rPr>
          <w:rFonts w:ascii="Times New Roman"/>
          <w:b w:val="false"/>
          <w:i w:val="false"/>
          <w:color w:val="000000"/>
          <w:sz w:val="28"/>
        </w:rPr>
        <w:t xml:space="preserve">
                           жобалау-ұйымдастыру. </w:t>
      </w:r>
      <w:r>
        <w:br/>
      </w:r>
      <w:r>
        <w:rPr>
          <w:rFonts w:ascii="Times New Roman"/>
          <w:b w:val="false"/>
          <w:i w:val="false"/>
          <w:color w:val="000000"/>
          <w:sz w:val="28"/>
        </w:rPr>
        <w:t xml:space="preserve">
                           шылық студенттер </w:t>
      </w:r>
      <w:r>
        <w:br/>
      </w:r>
      <w:r>
        <w:rPr>
          <w:rFonts w:ascii="Times New Roman"/>
          <w:b w:val="false"/>
          <w:i w:val="false"/>
          <w:color w:val="000000"/>
          <w:sz w:val="28"/>
        </w:rPr>
        <w:t xml:space="preserve">
                           ойын-дебаттары. </w:t>
      </w:r>
      <w:r>
        <w:br/>
      </w:r>
      <w:r>
        <w:rPr>
          <w:rFonts w:ascii="Times New Roman"/>
          <w:b w:val="false"/>
          <w:i w:val="false"/>
          <w:color w:val="000000"/>
          <w:sz w:val="28"/>
        </w:rPr>
        <w:t xml:space="preserve">
                           YЕҰ мемлекеттік </w:t>
      </w:r>
      <w:r>
        <w:br/>
      </w:r>
      <w:r>
        <w:rPr>
          <w:rFonts w:ascii="Times New Roman"/>
          <w:b w:val="false"/>
          <w:i w:val="false"/>
          <w:color w:val="000000"/>
          <w:sz w:val="28"/>
        </w:rPr>
        <w:t xml:space="preserve">
                           қолдаудың 2003-2005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iске </w:t>
      </w:r>
      <w:r>
        <w:br/>
      </w:r>
      <w:r>
        <w:rPr>
          <w:rFonts w:ascii="Times New Roman"/>
          <w:b w:val="false"/>
          <w:i w:val="false"/>
          <w:color w:val="000000"/>
          <w:sz w:val="28"/>
        </w:rPr>
        <w:t xml:space="preserve">
                           асыру проблемалары </w:t>
      </w:r>
      <w:r>
        <w:br/>
      </w:r>
      <w:r>
        <w:rPr>
          <w:rFonts w:ascii="Times New Roman"/>
          <w:b w:val="false"/>
          <w:i w:val="false"/>
          <w:color w:val="000000"/>
          <w:sz w:val="28"/>
        </w:rPr>
        <w:t xml:space="preserve">
                           бойынша өңiрлiк </w:t>
      </w:r>
      <w:r>
        <w:br/>
      </w:r>
      <w:r>
        <w:rPr>
          <w:rFonts w:ascii="Times New Roman"/>
          <w:b w:val="false"/>
          <w:i w:val="false"/>
          <w:color w:val="000000"/>
          <w:sz w:val="28"/>
        </w:rPr>
        <w:t xml:space="preserve">
                           "дөңгелек үстел". </w:t>
      </w:r>
      <w:r>
        <w:br/>
      </w:r>
      <w:r>
        <w:rPr>
          <w:rFonts w:ascii="Times New Roman"/>
          <w:b w:val="false"/>
          <w:i w:val="false"/>
          <w:color w:val="000000"/>
          <w:sz w:val="28"/>
        </w:rPr>
        <w:t xml:space="preserve">
                           "Қазақстан қоғамы. </w:t>
      </w:r>
      <w:r>
        <w:br/>
      </w:r>
      <w:r>
        <w:rPr>
          <w:rFonts w:ascii="Times New Roman"/>
          <w:b w:val="false"/>
          <w:i w:val="false"/>
          <w:color w:val="000000"/>
          <w:sz w:val="28"/>
        </w:rPr>
        <w:t xml:space="preserve">
                           ның саяси дамуының </w:t>
      </w:r>
      <w:r>
        <w:br/>
      </w:r>
      <w:r>
        <w:rPr>
          <w:rFonts w:ascii="Times New Roman"/>
          <w:b w:val="false"/>
          <w:i w:val="false"/>
          <w:color w:val="000000"/>
          <w:sz w:val="28"/>
        </w:rPr>
        <w:t xml:space="preserve">
                           көкейтестi пробле. </w:t>
      </w:r>
      <w:r>
        <w:br/>
      </w:r>
      <w:r>
        <w:rPr>
          <w:rFonts w:ascii="Times New Roman"/>
          <w:b w:val="false"/>
          <w:i w:val="false"/>
          <w:color w:val="000000"/>
          <w:sz w:val="28"/>
        </w:rPr>
        <w:t xml:space="preserve">
                           малары" республика. </w:t>
      </w:r>
      <w:r>
        <w:br/>
      </w:r>
      <w:r>
        <w:rPr>
          <w:rFonts w:ascii="Times New Roman"/>
          <w:b w:val="false"/>
          <w:i w:val="false"/>
          <w:color w:val="000000"/>
          <w:sz w:val="28"/>
        </w:rPr>
        <w:t xml:space="preserve">
                           лық дөңгелек </w:t>
      </w:r>
      <w:r>
        <w:br/>
      </w:r>
      <w:r>
        <w:rPr>
          <w:rFonts w:ascii="Times New Roman"/>
          <w:b w:val="false"/>
          <w:i w:val="false"/>
          <w:color w:val="000000"/>
          <w:sz w:val="28"/>
        </w:rPr>
        <w:t xml:space="preserve">
                           үстелі. </w:t>
      </w:r>
      <w:r>
        <w:br/>
      </w:r>
      <w:r>
        <w:rPr>
          <w:rFonts w:ascii="Times New Roman"/>
          <w:b w:val="false"/>
          <w:i w:val="false"/>
          <w:color w:val="000000"/>
          <w:sz w:val="28"/>
        </w:rPr>
        <w:t xml:space="preserve">
                           Ақпараттық-насихат. </w:t>
      </w:r>
      <w:r>
        <w:br/>
      </w:r>
      <w:r>
        <w:rPr>
          <w:rFonts w:ascii="Times New Roman"/>
          <w:b w:val="false"/>
          <w:i w:val="false"/>
          <w:color w:val="000000"/>
          <w:sz w:val="28"/>
        </w:rPr>
        <w:t xml:space="preserve">
                           тау топтарының </w:t>
      </w:r>
      <w:r>
        <w:br/>
      </w:r>
      <w:r>
        <w:rPr>
          <w:rFonts w:ascii="Times New Roman"/>
          <w:b w:val="false"/>
          <w:i w:val="false"/>
          <w:color w:val="000000"/>
          <w:sz w:val="28"/>
        </w:rPr>
        <w:t xml:space="preserve">
                           қызметi жөнiндегi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конференция. </w:t>
      </w:r>
      <w:r>
        <w:br/>
      </w:r>
      <w:r>
        <w:rPr>
          <w:rFonts w:ascii="Times New Roman"/>
          <w:b w:val="false"/>
          <w:i w:val="false"/>
          <w:color w:val="000000"/>
          <w:sz w:val="28"/>
        </w:rPr>
        <w:t xml:space="preserve">
                           "Сыбайлас жемқорлық </w:t>
      </w:r>
      <w:r>
        <w:br/>
      </w:r>
      <w:r>
        <w:rPr>
          <w:rFonts w:ascii="Times New Roman"/>
          <w:b w:val="false"/>
          <w:i w:val="false"/>
          <w:color w:val="000000"/>
          <w:sz w:val="28"/>
        </w:rPr>
        <w:t xml:space="preserve">
                           қылмыстарымен </w:t>
      </w:r>
      <w:r>
        <w:br/>
      </w:r>
      <w:r>
        <w:rPr>
          <w:rFonts w:ascii="Times New Roman"/>
          <w:b w:val="false"/>
          <w:i w:val="false"/>
          <w:color w:val="000000"/>
          <w:sz w:val="28"/>
        </w:rPr>
        <w:t xml:space="preserve">
                           күрестегi азаматтық </w:t>
      </w:r>
      <w:r>
        <w:br/>
      </w:r>
      <w:r>
        <w:rPr>
          <w:rFonts w:ascii="Times New Roman"/>
          <w:b w:val="false"/>
          <w:i w:val="false"/>
          <w:color w:val="000000"/>
          <w:sz w:val="28"/>
        </w:rPr>
        <w:t xml:space="preserve">
                           қоғам институттары. </w:t>
      </w:r>
      <w:r>
        <w:br/>
      </w:r>
      <w:r>
        <w:rPr>
          <w:rFonts w:ascii="Times New Roman"/>
          <w:b w:val="false"/>
          <w:i w:val="false"/>
          <w:color w:val="000000"/>
          <w:sz w:val="28"/>
        </w:rPr>
        <w:t xml:space="preserve">
                           ның рөлi" дөңгелек </w:t>
      </w:r>
      <w:r>
        <w:br/>
      </w:r>
      <w:r>
        <w:rPr>
          <w:rFonts w:ascii="Times New Roman"/>
          <w:b w:val="false"/>
          <w:i w:val="false"/>
          <w:color w:val="000000"/>
          <w:sz w:val="28"/>
        </w:rPr>
        <w:t xml:space="preserve">
                           үстелi. </w:t>
      </w:r>
      <w:r>
        <w:br/>
      </w:r>
      <w:r>
        <w:rPr>
          <w:rFonts w:ascii="Times New Roman"/>
          <w:b w:val="false"/>
          <w:i w:val="false"/>
          <w:color w:val="000000"/>
          <w:sz w:val="28"/>
        </w:rPr>
        <w:t xml:space="preserve">
                           Қазақстан халықтары </w:t>
      </w:r>
      <w:r>
        <w:br/>
      </w:r>
      <w:r>
        <w:rPr>
          <w:rFonts w:ascii="Times New Roman"/>
          <w:b w:val="false"/>
          <w:i w:val="false"/>
          <w:color w:val="000000"/>
          <w:sz w:val="28"/>
        </w:rPr>
        <w:t xml:space="preserve">
                           ассамблеясының 11 </w:t>
      </w:r>
      <w:r>
        <w:br/>
      </w:r>
      <w:r>
        <w:rPr>
          <w:rFonts w:ascii="Times New Roman"/>
          <w:b w:val="false"/>
          <w:i w:val="false"/>
          <w:color w:val="000000"/>
          <w:sz w:val="28"/>
        </w:rPr>
        <w:t xml:space="preserve">
                           сессиясы. </w:t>
      </w:r>
      <w:r>
        <w:br/>
      </w:r>
      <w:r>
        <w:rPr>
          <w:rFonts w:ascii="Times New Roman"/>
          <w:b w:val="false"/>
          <w:i w:val="false"/>
          <w:color w:val="000000"/>
          <w:sz w:val="28"/>
        </w:rPr>
        <w:t xml:space="preserve">
                           Қазақстан халықтары. </w:t>
      </w:r>
      <w:r>
        <w:br/>
      </w:r>
      <w:r>
        <w:rPr>
          <w:rFonts w:ascii="Times New Roman"/>
          <w:b w:val="false"/>
          <w:i w:val="false"/>
          <w:color w:val="000000"/>
          <w:sz w:val="28"/>
        </w:rPr>
        <w:t xml:space="preserve">
                           ның достығы фести. </w:t>
      </w:r>
      <w:r>
        <w:br/>
      </w:r>
      <w:r>
        <w:rPr>
          <w:rFonts w:ascii="Times New Roman"/>
          <w:b w:val="false"/>
          <w:i w:val="false"/>
          <w:color w:val="000000"/>
          <w:sz w:val="28"/>
        </w:rPr>
        <w:t xml:space="preserve">
                           валi. </w:t>
      </w:r>
      <w:r>
        <w:br/>
      </w:r>
      <w:r>
        <w:rPr>
          <w:rFonts w:ascii="Times New Roman"/>
          <w:b w:val="false"/>
          <w:i w:val="false"/>
          <w:color w:val="000000"/>
          <w:sz w:val="28"/>
        </w:rPr>
        <w:t xml:space="preserve">
                           Қазақстан халықтары </w:t>
      </w:r>
      <w:r>
        <w:br/>
      </w:r>
      <w:r>
        <w:rPr>
          <w:rFonts w:ascii="Times New Roman"/>
          <w:b w:val="false"/>
          <w:i w:val="false"/>
          <w:color w:val="000000"/>
          <w:sz w:val="28"/>
        </w:rPr>
        <w:t xml:space="preserve">
                           ассамблеясының </w:t>
      </w:r>
      <w:r>
        <w:br/>
      </w:r>
      <w:r>
        <w:rPr>
          <w:rFonts w:ascii="Times New Roman"/>
          <w:b w:val="false"/>
          <w:i w:val="false"/>
          <w:color w:val="000000"/>
          <w:sz w:val="28"/>
        </w:rPr>
        <w:t xml:space="preserve">
                           стратегиясын түсiн. </w:t>
      </w:r>
      <w:r>
        <w:br/>
      </w:r>
      <w:r>
        <w:rPr>
          <w:rFonts w:ascii="Times New Roman"/>
          <w:b w:val="false"/>
          <w:i w:val="false"/>
          <w:color w:val="000000"/>
          <w:sz w:val="28"/>
        </w:rPr>
        <w:t xml:space="preserve">
                           дiру және насихаттау </w:t>
      </w:r>
      <w:r>
        <w:br/>
      </w:r>
      <w:r>
        <w:rPr>
          <w:rFonts w:ascii="Times New Roman"/>
          <w:b w:val="false"/>
          <w:i w:val="false"/>
          <w:color w:val="000000"/>
          <w:sz w:val="28"/>
        </w:rPr>
        <w:t xml:space="preserve">
                           жөнiндегi жұмысты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Елдегi қоғамдық </w:t>
      </w:r>
      <w:r>
        <w:br/>
      </w:r>
      <w:r>
        <w:rPr>
          <w:rFonts w:ascii="Times New Roman"/>
          <w:b w:val="false"/>
          <w:i w:val="false"/>
          <w:color w:val="000000"/>
          <w:sz w:val="28"/>
        </w:rPr>
        <w:t xml:space="preserve">
                           прогресс пен </w:t>
      </w:r>
      <w:r>
        <w:br/>
      </w:r>
      <w:r>
        <w:rPr>
          <w:rFonts w:ascii="Times New Roman"/>
          <w:b w:val="false"/>
          <w:i w:val="false"/>
          <w:color w:val="000000"/>
          <w:sz w:val="28"/>
        </w:rPr>
        <w:t xml:space="preserve">
                           азаматтық бейбiтшi. </w:t>
      </w:r>
      <w:r>
        <w:br/>
      </w:r>
      <w:r>
        <w:rPr>
          <w:rFonts w:ascii="Times New Roman"/>
          <w:b w:val="false"/>
          <w:i w:val="false"/>
          <w:color w:val="000000"/>
          <w:sz w:val="28"/>
        </w:rPr>
        <w:t xml:space="preserve">
                           лiкке ықпал ететiн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конференциялар, </w:t>
      </w:r>
      <w:r>
        <w:br/>
      </w:r>
      <w:r>
        <w:rPr>
          <w:rFonts w:ascii="Times New Roman"/>
          <w:b w:val="false"/>
          <w:i w:val="false"/>
          <w:color w:val="000000"/>
          <w:sz w:val="28"/>
        </w:rPr>
        <w:t xml:space="preserve">
                           семинарлар, акциялар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Ұлттық бiрлестiктер </w:t>
      </w:r>
      <w:r>
        <w:br/>
      </w:r>
      <w:r>
        <w:rPr>
          <w:rFonts w:ascii="Times New Roman"/>
          <w:b w:val="false"/>
          <w:i w:val="false"/>
          <w:color w:val="000000"/>
          <w:sz w:val="28"/>
        </w:rPr>
        <w:t xml:space="preserve">
                           активiнiң орталық </w:t>
      </w:r>
      <w:r>
        <w:br/>
      </w:r>
      <w:r>
        <w:rPr>
          <w:rFonts w:ascii="Times New Roman"/>
          <w:b w:val="false"/>
          <w:i w:val="false"/>
          <w:color w:val="000000"/>
          <w:sz w:val="28"/>
        </w:rPr>
        <w:t xml:space="preserve">
                           және жергiлiктi </w:t>
      </w:r>
      <w:r>
        <w:br/>
      </w:r>
      <w:r>
        <w:rPr>
          <w:rFonts w:ascii="Times New Roman"/>
          <w:b w:val="false"/>
          <w:i w:val="false"/>
          <w:color w:val="000000"/>
          <w:sz w:val="28"/>
        </w:rPr>
        <w:t xml:space="preserve">
                           атқарушы органдар. </w:t>
      </w:r>
      <w:r>
        <w:br/>
      </w:r>
      <w:r>
        <w:rPr>
          <w:rFonts w:ascii="Times New Roman"/>
          <w:b w:val="false"/>
          <w:i w:val="false"/>
          <w:color w:val="000000"/>
          <w:sz w:val="28"/>
        </w:rPr>
        <w:t xml:space="preserve">
                           мен, сондай-ақ </w:t>
      </w:r>
      <w:r>
        <w:br/>
      </w:r>
      <w:r>
        <w:rPr>
          <w:rFonts w:ascii="Times New Roman"/>
          <w:b w:val="false"/>
          <w:i w:val="false"/>
          <w:color w:val="000000"/>
          <w:sz w:val="28"/>
        </w:rPr>
        <w:t xml:space="preserve">
                           өзге де жергіліктi </w:t>
      </w:r>
      <w:r>
        <w:br/>
      </w:r>
      <w:r>
        <w:rPr>
          <w:rFonts w:ascii="Times New Roman"/>
          <w:b w:val="false"/>
          <w:i w:val="false"/>
          <w:color w:val="000000"/>
          <w:sz w:val="28"/>
        </w:rPr>
        <w:t xml:space="preserve">
                           мемлекеттiк орган. </w:t>
      </w:r>
      <w:r>
        <w:br/>
      </w:r>
      <w:r>
        <w:rPr>
          <w:rFonts w:ascii="Times New Roman"/>
          <w:b w:val="false"/>
          <w:i w:val="false"/>
          <w:color w:val="000000"/>
          <w:sz w:val="28"/>
        </w:rPr>
        <w:t xml:space="preserve">
                           дармен (келiсiм </w:t>
      </w:r>
      <w:r>
        <w:br/>
      </w:r>
      <w:r>
        <w:rPr>
          <w:rFonts w:ascii="Times New Roman"/>
          <w:b w:val="false"/>
          <w:i w:val="false"/>
          <w:color w:val="000000"/>
          <w:sz w:val="28"/>
        </w:rPr>
        <w:t xml:space="preserve">
                           бойынша) кездесу. </w:t>
      </w:r>
      <w:r>
        <w:br/>
      </w:r>
      <w:r>
        <w:rPr>
          <w:rFonts w:ascii="Times New Roman"/>
          <w:b w:val="false"/>
          <w:i w:val="false"/>
          <w:color w:val="000000"/>
          <w:sz w:val="28"/>
        </w:rPr>
        <w:t xml:space="preserve">
                           лерiн өткiзу.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 халқының елде өткiзiлiп жатқан реформаларға, "Қазақстан-2030" Стратегиясына көзқарасының өзгеру қарқыны туралы тұрақты және нақты ақпарат алу билiк органдары, саяси лидерлер мен қоғамдық-саяси партиялар және қозғалыстар рейтингiлерiн анықтау, шиеленiс ошақтарының пайда болуын болжау, азаматтардың жеке және қоғамдық өмiрi проблемаларының негiзгi тобын анықтау. </w:t>
      </w:r>
      <w:r>
        <w:br/>
      </w:r>
      <w:r>
        <w:rPr>
          <w:rFonts w:ascii="Times New Roman"/>
          <w:b w:val="false"/>
          <w:i w:val="false"/>
          <w:color w:val="000000"/>
          <w:sz w:val="28"/>
        </w:rPr>
        <w:t xml:space="preserve">
      Күтiлетiн нәтижелердiң iшiнде маңыздыларының бiрi халықты белсендi саяси қызметке тарту, азаматтық қоғам негiздерiн нығайту, реформаларды алға жылжытуға iскерлiкпен қатысуға негiзделген саяси мәдениеттi қалыптастырудағы мемлекеттiк органдардың үкiметтiк емес сектормен, саяси партиялар және қозғалыстармен сындарлы өзара iс-әрекетi болып табылады. </w:t>
      </w:r>
      <w:r>
        <w:br/>
      </w:r>
      <w:r>
        <w:rPr>
          <w:rFonts w:ascii="Times New Roman"/>
          <w:b w:val="false"/>
          <w:i w:val="false"/>
          <w:color w:val="000000"/>
          <w:sz w:val="28"/>
        </w:rPr>
        <w:t xml:space="preserve">
      Қазақстан Республикасында ұлтаралық бірлікті, келісімді және ішкі саяси тұрақтылықты сақтау және нығайту.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329-қосымша         </w:t>
      </w:r>
    </w:p>
    <w:bookmarkEnd w:id="9"/>
    <w:p>
      <w:pPr>
        <w:spacing w:after="0"/>
        <w:ind w:left="0"/>
        <w:jc w:val="both"/>
      </w:pPr>
      <w:r>
        <w:rPr>
          <w:rFonts w:ascii="Times New Roman"/>
          <w:b w:val="false"/>
          <w:i w:val="false"/>
          <w:color w:val="000000"/>
          <w:sz w:val="28"/>
          <w:u w:val="single"/>
        </w:rPr>
        <w:t xml:space="preserve">236 - Қазақстан Республикасының Ақпарат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8217 мың теңге (сегiз миллион екi жүз он жетi мың теңге). </w:t>
      </w:r>
      <w:r>
        <w:br/>
      </w:r>
      <w:r>
        <w:rPr>
          <w:rFonts w:ascii="Times New Roman"/>
          <w:b w:val="false"/>
          <w:i w:val="false"/>
          <w:color w:val="000000"/>
          <w:sz w:val="28"/>
        </w:rPr>
        <w:t>
      2. Бюджеттiк бағдарламаның нормативтік құқықтық негiзi: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"2001-2005 жылдарға арналған Қазақстан Республикасының нашақорлық пен есiрткi бизнесiне қарсы күрес Стратегиясы туралы"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Ақпарат министрлiгiнiң мәселелері" Қазақстан Республикасы Yкiметiнiң 2003 жылғы 26 қарашадағы N 1180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нашақорлықпен күрестiң басымды шараларының 2001-2005 жылдарға арналған жоспарын бекiту туралы" Қазақстан Республикасы Yкiметiнiң 2001 жылғы 2 ақпандағы N 176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есiрткiнi асыра пайдаланудың алдын алу. </w:t>
      </w:r>
      <w:r>
        <w:br/>
      </w:r>
      <w:r>
        <w:rPr>
          <w:rFonts w:ascii="Times New Roman"/>
          <w:b w:val="false"/>
          <w:i w:val="false"/>
          <w:color w:val="000000"/>
          <w:sz w:val="28"/>
        </w:rPr>
        <w:t xml:space="preserve">
      5. Бюджеттiк бағдарламаның мiндеттерi: халықты есiрткiге қызығушылығын арттыратын ақпараттардан ақпараттық-психологиялық қорғауға негiз болатын нашақорлық пен есiрткi бизнесi туралы ақпараттармен қамтамасыз ету, салауатты өмiр салтын насихаттау, нашақорлық пен есiрткi бизнесiне қарсы күреске бағытталған iс-шаралар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104       Нашақорлық.  Теледидар бағдар.   Жыл    Қазақстан </w:t>
      </w:r>
      <w:r>
        <w:br/>
      </w:r>
      <w:r>
        <w:rPr>
          <w:rFonts w:ascii="Times New Roman"/>
          <w:b w:val="false"/>
          <w:i w:val="false"/>
          <w:color w:val="000000"/>
          <w:sz w:val="28"/>
        </w:rPr>
        <w:t xml:space="preserve">
              қа және      ламаларын шығару    iшiнде Республикасы. </w:t>
      </w:r>
      <w:r>
        <w:br/>
      </w:r>
      <w:r>
        <w:rPr>
          <w:rFonts w:ascii="Times New Roman"/>
          <w:b w:val="false"/>
          <w:i w:val="false"/>
          <w:color w:val="000000"/>
          <w:sz w:val="28"/>
        </w:rPr>
        <w:t xml:space="preserve">
              есiрткi      және трансляциялау         ның Ақпарат </w:t>
      </w:r>
      <w:r>
        <w:br/>
      </w:r>
      <w:r>
        <w:rPr>
          <w:rFonts w:ascii="Times New Roman"/>
          <w:b w:val="false"/>
          <w:i w:val="false"/>
          <w:color w:val="000000"/>
          <w:sz w:val="28"/>
        </w:rPr>
        <w:t xml:space="preserve">
              бизнесiне    (12 сағат).                министрлiгi </w:t>
      </w:r>
      <w:r>
        <w:br/>
      </w:r>
      <w:r>
        <w:rPr>
          <w:rFonts w:ascii="Times New Roman"/>
          <w:b w:val="false"/>
          <w:i w:val="false"/>
          <w:color w:val="000000"/>
          <w:sz w:val="28"/>
        </w:rPr>
        <w:t xml:space="preserve">
              қарсы        Мемлекеттiк және </w:t>
      </w:r>
      <w:r>
        <w:br/>
      </w:r>
      <w:r>
        <w:rPr>
          <w:rFonts w:ascii="Times New Roman"/>
          <w:b w:val="false"/>
          <w:i w:val="false"/>
          <w:color w:val="000000"/>
          <w:sz w:val="28"/>
        </w:rPr>
        <w:t xml:space="preserve">
              күpec        орыс тiлдерiндегi </w:t>
      </w:r>
      <w:r>
        <w:br/>
      </w:r>
      <w:r>
        <w:rPr>
          <w:rFonts w:ascii="Times New Roman"/>
          <w:b w:val="false"/>
          <w:i w:val="false"/>
          <w:color w:val="000000"/>
          <w:sz w:val="28"/>
        </w:rPr>
        <w:t xml:space="preserve">
                           бейнероликтердi </w:t>
      </w:r>
      <w:r>
        <w:br/>
      </w:r>
      <w:r>
        <w:rPr>
          <w:rFonts w:ascii="Times New Roman"/>
          <w:b w:val="false"/>
          <w:i w:val="false"/>
          <w:color w:val="000000"/>
          <w:sz w:val="28"/>
        </w:rPr>
        <w:t xml:space="preserve">
                           шығару және жалға </w:t>
      </w:r>
      <w:r>
        <w:br/>
      </w:r>
      <w:r>
        <w:rPr>
          <w:rFonts w:ascii="Times New Roman"/>
          <w:b w:val="false"/>
          <w:i w:val="false"/>
          <w:color w:val="000000"/>
          <w:sz w:val="28"/>
        </w:rPr>
        <w:t xml:space="preserve">
                           беру (15 caғат).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мерзiмдi басылым. </w:t>
      </w:r>
      <w:r>
        <w:br/>
      </w:r>
      <w:r>
        <w:rPr>
          <w:rFonts w:ascii="Times New Roman"/>
          <w:b w:val="false"/>
          <w:i w:val="false"/>
          <w:color w:val="000000"/>
          <w:sz w:val="28"/>
        </w:rPr>
        <w:t xml:space="preserve">
                           дарда материалдарды </w:t>
      </w:r>
      <w:r>
        <w:br/>
      </w:r>
      <w:r>
        <w:rPr>
          <w:rFonts w:ascii="Times New Roman"/>
          <w:b w:val="false"/>
          <w:i w:val="false"/>
          <w:color w:val="000000"/>
          <w:sz w:val="28"/>
        </w:rPr>
        <w:t xml:space="preserve">
                           жариялау (40 бет).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нашақорлық пен есiрткi бизнесiне қарсы күрестiң алдын-алу жүйесiн бекiту, есiрткiнi қолдануға байланысты проблемаларды шешуде қоғамның барынша топтасуына қол жеткiзу.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