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fea8" w14:textId="8adf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жылға арналған республикалық бюджеттік бағдарламалардың паспорттарын бекiту туралы
(Қазақстан Республикасы Премьер-Министрiнiң Кеңсесi)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22 желтоқсандағы N 1354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8, 9-қосымшаларға сәйкес Қазақстан Республикасының Премьер-Министрi Кеңсесiнiң 2005 жылға арналған республикалық бюджеттiк бағдарламаларының паспорттары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2005 жылғы 1 қаңтардан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жылға 22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1354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7-қосымшаға өзгерту енгізілді - ҚР Үкіметінің 2005.05.25.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2005.09.21.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"Қазақстан Республикасы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қызметiн қамтамасыз ету"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деген 001 республикалық бюджеттiк бағдарламаның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Құны: 1083463 мың теңге (бiр миллиард сексен үш миллион төрт жүз алпыс үш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 құқықтық негiзi: "Мемлекеттiк қызмет туралы" Қазақстан Республикасының 1999 жылғы 23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"Мемлекеттiк сатып алу туралы" Қазақстан Республикасының 2002 жылғы 16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"Электрондық құжат және электрондық цифрлық қолтаңба туралы" Қазақстан Республикасының 2003 жылғы 7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"Ақпараттандыру туралы" Қазақстан Республикасының 2003 жылғы 8 мамырдағы Заңы; Қазақстан Республикасы Президентiнiң "Мемлекеттiк әкiмшiлiк қызметшiлер лауазымдарының санаттары бойынша тiзiлiмiн бекiту туралы" 2004 жылғы 17 қаңтардағы N 1282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Президентiнiң "Қазақстан Республикасының мемлекеттiк бюджетi және Ұлттық Банкiнiң сметасы (бюджетi) есебiнен қамтылған Қазақстан Республикасы органдарының қызметкерлерiне еңбекақы төлеудiң бiрыңғай жүйесi туралы" 2004 жылғы 17 қаңтардағы N 1284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Премьер-Министрi Кеңсесiнiң мәселелерi" туралы Қазақстан Республикасы Үкiметiнiң 2002 жылғы 11 қыркүйектегi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Бюджеттiк бағдарламаны қаржыландыру көздерi: республикалық бюджеттiң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Бюджеттiк бағдарламаның мақсаты: Қазақстан Республикасы Премьер-Министрiнiң қызметiн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Бюджеттiк бағдарламаның мiндеттерi: Қазақстан Республикасы Премьер-Министрiнiң Кеңсесiне жүктелген функциялардың барынша тиiмдi орындалуына қол жеткiзу үшiн оны ұстау, мемлекеттiк қызметшiлердiң кәсiби бiлiктiлiгiн арттыру, материалдық-техникалық базаны нығайту, есептеуiш және ұйымдастыру техникасы құралдарымен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Бюджеттiк бағдарламаны iске асыру жөнiндегi iс-шаралар жоспары.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|Бағ.|Кiшi |   Кіші    |   Бағдарламаны   | Іске  |  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Рет|дар.|бағ. |бағдарлама.|    іске асыру    | асыру | орындаушылар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са.|лама|дар. |  лардың   |    жөніндегі     |мерзімі|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 |коды|лама |  атауы    |    іс-шаралар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 |коды |           |           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 |  3  |     4     |         5        |   6   |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001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 001   Орталық      Қазақстан Республи-  Жыл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органның     касы Премьер-        бойы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аппараты     Министрiнiң Кеңсе-        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сiне жүктелген            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функцияларды орын-         Кеңсесi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дау мақсатында 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 санында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бекiтiлген штат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санының лимитi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шегiнде оның аппа-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ратын ұстау.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Қазақстан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Министрiнiң орынба-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сарларын литерлiк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рейстермен қамтама-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сыз 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 007   Мемлекеттiк  Бекiтiлген бiлiкті-  Жыл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қызметшi-    лiгiн арттыру жос-   бойы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лердiң       парына сәйкес мем-        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бiлiктiлі-   лекеттiк қызметшi-        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гiн арттыру  лердiң бiлiктілiгiн        Кеңсесi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қызметтер көрсетудi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алу,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iшiнде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шет тiлдердi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үйрету.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Біліктілiгiн арт-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тыру курсынан өте-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қызметшiлердiң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орташа жылдық саны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- 77.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 009   Мемлекеттiк  Мыналарды сатып алу: Жыл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органдарды   конференц жүйе - 1   бойы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материал-    жиынтық;                  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дық-техни-   шағын АТС - 1             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калық жарақ- жиынтық;                   Кеңсесi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тандыру      кеңсе жиhазы-басшы-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ның кабинетi - 19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жиынтық;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кресло - 202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үстел - 32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орындық - 100 бiр-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музыкалық орталық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шағын толқынды пеш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5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факс - 1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жазу машинкасы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сейф - 170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телевизор - 60 бiр-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DVD - 20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тоңазытқыш - 30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плазмалық панель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көшiру аппараты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13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қағаз жоюға арнал-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ған машинка - 15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фотожабдық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жиынтық;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бейнежабдық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жиынтық;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кондиционер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газды өрт сөндiргiш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- 1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дабыл - 1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фальш едендер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ҚР туы - 10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тутұғыр - 10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ұштық - 10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ҚР картасы - 200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ҚР елтаңбасы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конференц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- 1 жиынтық.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тележабдық - 1 жиын-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тық; цифрлық дублика-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тор - 1 бірлік; парақ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іріктеуіш машина 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бірлік; бүгу-брошюралау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аппараты - 1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 терможелім машинасы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- 1 бірлік;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автоматты қағаз кескіш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машина - 1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 пакетті ламинаттауыш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- 1 бірлік; пластик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серіппеге брошюралау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аппараты - 1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 бүгілім салу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   - 1 бірлік; металл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есік - 2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 жұмсақ жиһаз - 1 жиын-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Жабдықтарды орналастыру.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 017   Ақпараттық   Мыналарды сатып алу: Жыл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жүйелердiң   cepвep - 1 бiрлiк;   бойы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жұмыс        жұмыс станциясы -         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iстеуiн      2 бiрлiк;                 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қамтамасыз   компьютер - 176            Кеңсесi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ету және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мемлекет-    монитор - 173 бiр-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тiк орган-   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дарды        жергiлiктi принтер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ақпараттық-  - 50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техникалық   лазерлiк принтер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қамтамасыз   20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ету          лазерлiк түрлi-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түстi принтер - 4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желiлiк принтер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сканер - 11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патч-корд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коммутатор - 6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диктофонды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- 1 жиынтық;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шкаф - 6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аксессуарларымен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кабель арнасы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бағыттауыш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үздiксiз қоректенді-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ру көзi - 2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парольдер генера-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циясын орнату жиын-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тығы - 1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матрицалық генера-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тор - 25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желілік фильтр - 27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телефондық сандық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сүзгі - 32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тогы аз желiлерге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арналған сүзгi - 10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ДЭЕМ-дi ашу дабыл-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қаққышы - 10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НСД-дан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бұйымы - 2 бiрлiк.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Бағдарламалық қам-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тамасыз ету - 1444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Жабдықтар мен бағ-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дарламалық қамтама-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сыз етудi орнату.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Бюджеттiк бағдарламаны орындаудан күтілетiн нәтижелер: Қазақстан Республикасы Премьер-Министрiнiң Кеңсесiне жүктелген функцияларды сапалы және уақтылы орындау, қазiргі заманғы экономикалық шарттарға сәйкес кәсiби мемлекеттiк қызмет талаптарына сай мемлекеттiк қызметшiлердiң кәсiби деңгейiн арттыру.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жылға 22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1354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8-қосымшаға өзгерту енгізілді - ҚР Үкіметінің 2005.05.25.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2005.09.21.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"Мемлекеттiк органдарда ақпараттық қауiпсiздiктi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ұйымдастыру және қамтамасыз ету"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деген 002 республикалық бюджеттiк бағдарламаның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Құны: 92628 мың теңге (тоқсан екі миллион алты жүз жиырма сегiз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 құқықтық негiзi: "Мемлекеттiк құпиялар туралы" Қазақстан Республикасының 1999 жылғы 15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"Мемлекеттiк сатып алу туралы" Қазақстан Республикасының 2002 жылғы 16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"Электрондық құжат және электрондық цифрлық қолтаңба туралы" Қазақстан Республикасының 2003 жылғы 7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"Ақпараттандыру туралы" Қазақстан Республикасының 2003 жылғы 8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Үкiметiнiң 2000 жылғы 14 наурыздағы N 390-16 қаулысымен бекiтiлген Құпиялылық режимін қамтамасыз ету жөнiндегi нұсқаулық; "Мемлекеттiк мекемелердiң мемлекеттік қызметшi емес қызметкерлерiне және қазыналық кәсiпорындардың қызметкерлерiне еңбекақы төлеу жүйесi туралы" Қазақстан Республикасы Yкiметiнiң 2002 жылғы 11 қаңтардағы N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Премьер-Министрi Кеңсесiнiң мәселелерi" туралы Қазақстан Республикасы Yкiметiнiң 2002 жылғы 11 қыркүйектегі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Премьер-Министрi Кеңсесiнiң "Ақпараттық қауiпсiздiк саласында мамандар даярлау және олардың бiлiктiлiгiн арттыру орталығы" мемлекеттiк мекемесін құру туралы" Қазақстан Республикасы Yкiметiнiң 2003 жылғы 8 мамырдағы N 435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орталық атқарушы органдарына ведомстволық бағыныстағы мемлекеттiк мекемелер штат санының лимиттерiн бекiту туралы" Қазақстан Республикасы Yкiметiнiң 2004 жылғы 1 маусымдағы N 604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"Ақпаратты техникалық қорғау орталығы" мемлекеттiк мекемесiнiң жарғысын бекiту туралы" Қазақстан Республикасы Премьер-Министрiнiң Кеңсесi Басшысының 2002 жылғы 11 қазандағы N 25-1-97 бұйрығы; "Ақпараттық қауiпсiздiк саласында мамандар даярлау және олардың бiлiктiлiгін арттыру орталығы" мемлекеттiк Мекемесiнiң жарғысын бекiту туралы" Қазақстан Республикасы Премьер-Министрiнiң Кеңсесi Басшысының 2003 жылғы 3 маусымдағы N 25-1-51 бұйрығы.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Бюджеттiк бағдарламаны қаржыландыру көздерi: республикалық бюджеттiң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Бюджеттiк бағдарламаның мақсаты: мемлекеттік органдарда ақпараттық қауiпсiздiктi ұйымдастыру және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Бюджеттiк бағдарламаның мiндеттерi: мемлекеттiк органдарда мемлекеттiк құпияларды құрайтын мәлiметтердi техникалық қорғауды ұйымдастыру және қамтамасыз ету; ақпаратты техникалық қорғау құралдарын сатып алу, сертификатталған зертхана құру; мемлекеттiк органдарда ақпаратты техникалық қорғау құралдарын орнату. Ақпараттық қауiпсiздiк саласында мамандарды даярлау және олардың бiлiктiлiгiн арттыру.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Бюджеттiк бағдарламаны iске асыру жөнiндегi iс-шаралар жоспары.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|Бағ.|Кiшi |   Кіші    |   Бағдарламаны   | Іске  |  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Рет|дар.|бағ. |бағдарлама.|    іске асыру    | асыру | орындаушылар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са.|лама|дар. |  лардың   |    жөніндегі     |мерзімі|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 |коды|лама |  атауы    |    іс-шаралар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 |коды |           |           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 |  3  |     4     |         5        |   6   |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002      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органдарда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қауiпсiз-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ұйымдас-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 100   Мемлекеттiк  1) 14 бiрлiк санын-  Жыл   "Ақпаратты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органдарда   да бекiтiлген штат   бойы 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ақпаратты    санының лимитi            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техникалық   шегiнде "Ақпаратты        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қорғауды     техникалық қорғау         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ұйымдастыру  орталығы" ММ ұстау.       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жөнiндегi    2) Мыналарды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орталық      алу: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телефондық аналог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сүзгiсi - 70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телефондық сандық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сүзгi - 150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желiлiк сүзгi - 112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матрицалық генератор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- 100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шуыл генераторы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30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 кепiлдiк-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пен жою бағдарлама-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 - 548 бiрлiк.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Мемлекеттiк орган-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дарда ақпаратты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құралдарын орнату.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3) Сертификатталған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зертхана құру.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 101   Ақпарат      1) 8 бiрлiк санында  Жыл   "Ақпаратты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қауiпсiздi-  бекiтiлген штат      бойы 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гi саласын-  санының лимитi            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 мамандар- шегiнде "Ақпараттық        мамандар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ды даярлау   қауiпсiздiк сала-          даярлау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және бiлiк-  сында мамандар            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тiлiгiн      даярлау және олар-        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арттыру      дың бiлiктiлiгiн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орталығы     арттыру орталығы"         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ММ ұстау                  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2) Мыналарды сатып        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қабырғаға iлiнген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экранымен LCD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проекторы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ноутбук - 1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компьютерлік үстел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15 бірлік.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Бюджеттiк бағдарламаны орындаудан күтiлетiн нәтижелер: мемлекеттiк органдарда мемлекеттiк құпияларды құрайтын мәлiметтердiң жария болу техникалық арналарын уақтылы анықтау. Мемлекеттiк құпияларды қорғау үшiн ақпараттық қауiпсiздiк саласындағы мамандардың кәсiби деңгейiн арттыру.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жылға 22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1354 қаулысына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9-қосымшаға өзгерту енгізілді - ҚР Үкіметінің 2005.05.25.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2005.09.21.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Бюджеттiк бағдарламаның әкiмшісi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"Мемлекеттiк мекемелерді фельдъегерлiк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байланыспен қамтамасыз ету"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деген 003 республикалық бюджеттiк бағдарламаның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Құны: 251444 мың теңге (екі жүз елу бiр миллион төрт жүз қырық төрт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 құқықтық негiзi: "Мемлекеттiк сатып алу туралы" Қазақстан Республикасының 2002 жылғы 16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"Электрондық құжат және электрондық цифрлық қолтаңба туралы" Қазақстан Республикасының 2003 жылғы 7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"Ақпараттандыру туралы" Қазақстан Республикасының 2003 жылғы 8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"Байланыс туралы" Қазақстан Республикасының 2004 жылғы 5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Президентiнiң "Қазақстан Республикасының мемлекеттiк бюджетi және Ұлттық Банкiнiң сметасы (бюджетi) есебiнен қамтылған Қазақстан Республикасы органдарының қызметкерлерiне еңбекақы төлеудiң бiрыңғай жүйесi туралы" 2004 жылғы 17 қаңтардағы N 1284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Министрлер Кабинетiнiң 1992 жылғы 12 тамыздағы N 668қ қаулысы; "Мемлекеттiк мекемелердiң мемлекеттiк қызметшi емес қызметкерлерiне және қазыналық кәсiпорындардың қызметкерлерiне еңбекақы төлеу жүйесi туралы" Қазақстан Республикасы Үкiметiнiң 2002 жылғы 11 қаңтардағы N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Премьер-Министрi Кеңсесiнiң мәселелерi" туралы Қазақстан Республикасы Үкiметiнiң 2002 жылғы 11 қыркүйектегi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Республикасының орталық атқарушы органдарына ведомстволық бағыныстағы мемлекеттiк мекемелер штат санының лимиттерiн бекiту туралы" Қазақстан Республикасы Үкiметiнiң 2004 жылғы 1 маусымдағы N 604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мемлекеттiк фельдъегерлiк қызметi" республикалық мемлекеттiк мекемесiнiң жарғысын бекіту туралы" Қазақстан Республикасы Премьер-Министрiнiң Кеңсесi Басшысының 2002 жылғы 11 қазандағы N 25-1-94 бұйрығы.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Бюджеттiк бағдарламаны қаржыландыру көздерi: республикалық бюджеттiң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Бюджеттiк бағдарламаның мақсаты: мемлекеттiк мекемелердi фельдъегерлiк байланыспен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Бюджеттiк бағдарламаның мiндеттерi: мемлекеттiк мекемелердiң аса маңызды, өте құпия, құпия, үкiметтiк, дипломатиялық хат-хабарларының, бағалы жөнелтiмдерi мен жүктерiнiң жедел жеткiзiлуi мен сақталуын қамтамасыз ету, арнайы автокөлiк, офистiк жабдықтар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Бюджеттiк бағдарламаны iске асыру жөнiндегi iс-шаралар жоспары.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|Бағ.|Кiшi |   Кіші    |   Бағдарламаны   | Іске  |   Жауапты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Рет|дар.|бағ. |бағдарлама.|    іске асыру    | асыру | орындаушылар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са.|лама|дар. |  лардың   |    жөніндегі     |мерзімі|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 |коды|лама |  атауы    |    іс-шаралар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 |коды |           |           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 |  3  |     4     |         5        |   6   |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003       Мемлекеттiк  1) 307 бiрлiк        Жыл  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мекемелердi  санында бекiтiлген   бойы  Республикасы-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фельдъе-     штат санының лимиті        ның мемлекет-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герлiк       шегiнде Мемлекеттiк        тік фельдъе-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байланыспен  фельдъегерлiк              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қамтамасыз   қызметтi ұстау.            қызметi"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ету          2) Мыналарды сатып        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алу:                      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арнайы автокөлiк -         мекемесi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5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көшiру аппараты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құжаттарды жойғыш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- 1 бірлік.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Бюджеттiк бағдарламаны орындаудан күтiлетiн нәтижелер: тасымалданатын құпия және үкiметтiк хат-хабарлардың уақтылы жөнелтiлуi және 100 % сақталуы, бұл мемлекеттiк құпияларды қорғау жөнiндегi заңнама талаптарының орындалуын қамтамасыз етеді.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