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0404" w14:textId="7660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бюджеттiк бағдарламалардың паспорттарын бекiту туралы
(Қазақстан Республикасының Орталық сайлау комиссиясы)</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401, 402-қосымшаларға сәйкес Қазақстан Республикасы Орталық сайлау комиссиясының 2005 жылға арналған республикалық бюджеттік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401-қосымша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401-қосымшаға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2005.09.26.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690 - Қазақстан Республикасының Орталық сайлау комиссиясы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"Сайлау өткiзудi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932168 мың теңге (тоғыз үш жүз отыз екi миллион бiр жүз алпыс сегiз мың теңге).
</w:t>
      </w:r>
      <w:r>
        <w:br/>
      </w:r>
      <w:r>
        <w:rPr>
          <w:rFonts w:ascii="Times New Roman"/>
          <w:b w:val="false"/>
          <w:i w:val="false"/>
          <w:color w:val="000000"/>
          <w:sz w:val="28"/>
        </w:rPr>
        <w:t>
      2. Бюджеттік бағдарламаның нормативтiк құқықтық негiзi: 1995 жылғы 30 тамыздағы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1995 жылғы 28 қыркүйектегi "Қазақстан Республикасындағы сайлау туралы" Конституциялық 
</w:t>
      </w:r>
      <w:r>
        <w:rPr>
          <w:rFonts w:ascii="Times New Roman"/>
          <w:b w:val="false"/>
          <w:i w:val="false"/>
          <w:color w:val="000000"/>
          <w:sz w:val="28"/>
        </w:rPr>
        <w:t xml:space="preserve"> заңы </w:t>
      </w:r>
      <w:r>
        <w:rPr>
          <w:rFonts w:ascii="Times New Roman"/>
          <w:b w:val="false"/>
          <w:i w:val="false"/>
          <w:color w:val="000000"/>
          <w:sz w:val="28"/>
        </w:rPr>
        <w:t>
, 2004 жылғы 24 сәуiрдегі Қазақстан Республикасының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1999 жылғы 23 шiлдедегi "Мемлекеттiк қызмет туралы" Заңының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w:t>
      </w:r>
      <w:r>
        <w:rPr>
          <w:rFonts w:ascii="Times New Roman"/>
          <w:b w:val="false"/>
          <w:i w:val="false"/>
          <w:color w:val="000000"/>
          <w:sz w:val="28"/>
        </w:rPr>
        <w:t xml:space="preserve"> 24 және </w:t>
      </w:r>
      <w:r>
        <w:rPr>
          <w:rFonts w:ascii="Times New Roman"/>
          <w:b w:val="false"/>
          <w:i w:val="false"/>
          <w:color w:val="000000"/>
          <w:sz w:val="28"/>
        </w:rPr>
        <w:t>
</w:t>
      </w:r>
      <w:r>
        <w:rPr>
          <w:rFonts w:ascii="Times New Roman"/>
          <w:b w:val="false"/>
          <w:i w:val="false"/>
          <w:color w:val="000000"/>
          <w:sz w:val="28"/>
        </w:rPr>
        <w:t xml:space="preserve"> 25-баптары </w:t>
      </w:r>
      <w:r>
        <w:rPr>
          <w:rFonts w:ascii="Times New Roman"/>
          <w:b w:val="false"/>
          <w:i w:val="false"/>
          <w:color w:val="000000"/>
          <w:sz w:val="28"/>
        </w:rPr>
        <w:t>
, Қазақстан Республикасының "Электрондық құжат және электрондық цифрлық қолтаңба туралы" 2003 жылғы 7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"Ақпараттандыру туралы" 2003 жылғы 8 мамырдағы 
</w:t>
      </w:r>
      <w:r>
        <w:rPr>
          <w:rFonts w:ascii="Times New Roman"/>
          <w:b w:val="false"/>
          <w:i w:val="false"/>
          <w:color w:val="000000"/>
          <w:sz w:val="28"/>
        </w:rPr>
        <w:t xml:space="preserve"> Заңы </w:t>
      </w:r>
      <w:r>
        <w:rPr>
          <w:rFonts w:ascii="Times New Roman"/>
          <w:b w:val="false"/>
          <w:i w:val="false"/>
          <w:color w:val="000000"/>
          <w:sz w:val="28"/>
        </w:rPr>
        <w:t>
,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"2005 жылға арналған республикалық бюджет туралы, Қазақстан Республикасы Президентiнiң 1996 жылғы 11 қарашадағы N 3205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Орталық сайлау комиссиясы туралы Ереже", Қазақстан Республикасы Президентiнiң "Мемлекеттiк аппараттың жұмысын жақсарту, төрешiлдiкке қарсы күрес және құжат айналымын қысқарту жөнiндегi шаралар туралы" 2000 жылғы 31 шiлдедегi N 427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"Мемлекеттiк әкiмшiлiк қызметшiлер лауазымдарының санаттары бойынша тiзiлiмiн бекiту туралы" 2004 жылғы 17 қаңтардағы N 1282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бюджет және Қазақстан Республикасының Ұлттық Банкiсiнiң сметасы бюджеттiң есебiнен қамтылған органдар қызметкерлерiне еңбекақы төлеудiң бiрыңғай жүйесi туралы" 2004 жылғы 17 қаңтардағы 1284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Үкiметiнiң "Қазақстан Республикасы Орталық сайлау комиссиясының аппараты штатының саны туралы" 1998 жылғы 29 қазандағы 1108 қаулысы.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Орталық сайлау комиссиясы аппаратының, жүктелген мiндеттердi барынша тиiмдi атқаруына қол жеткiзуi үшiн, қызметiн қамтамасыз ету, мемлекеттiк қызметкерлердiң, қойылатын бiлiктiлiк талаптарына сәйкес, өздерiнiң лауазымдық мiндеттерiн тиiмдi орындау және кәсiби шеберлiктерiн жетiлдiру үшiн кәсiби қызмет саласындағы оқыту бағдарламалары бойынша бiлiктiлiгiн көтеру, теориялық және практикалық білімдерiн, икемдiлiгi мен ептiлiгiн жаңарту.
</w:t>
      </w:r>
      <w:r>
        <w:br/>
      </w:r>
      <w:r>
        <w:rPr>
          <w:rFonts w:ascii="Times New Roman"/>
          <w:b w:val="false"/>
          <w:i w:val="false"/>
          <w:color w:val="000000"/>
          <w:sz w:val="28"/>
        </w:rPr>
        <w:t>
      5. Бюджеттiк бағдарламаның мiндеттерi: Қазақстан Республикасының Орталық сайлау комиссиясы аппаратын қамту, Парламент депутаттарының және мәслихаттар депутаттарының сайлауларын әзiрлеу мен өткiзудi ұйымдастыру, комиссияны материалдық-техникалық жарақтандыру, оқулық семинар өткiзу, мемлекеттiк қызметшiлердiң кәсiби бiлiктiлiгiн көтеру, "Сайлау" автоматтандырылған ақпараттық жүйесiн және "Лука-бюджет" бағдарламаларын сүйемелдеу.
</w:t>
      </w:r>
      <w:r>
        <w:br/>
      </w:r>
      <w:r>
        <w:rPr>
          <w:rFonts w:ascii="Times New Roman"/>
          <w:b w:val="false"/>
          <w:i w:val="false"/>
          <w:color w:val="000000"/>
          <w:sz w:val="28"/>
        </w:rPr>
        <w:t>
      6. Бюджеттiк бағдарламаны іске асыру жөнiндегi іс-шаралар жоспары.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001       Сайлау
</w:t>
      </w:r>
      <w:r>
        <w:br/>
      </w:r>
      <w:r>
        <w:rPr>
          <w:rFonts w:ascii="Times New Roman"/>
          <w:b w:val="false"/>
          <w:i w:val="false"/>
          <w:color w:val="000000"/>
          <w:sz w:val="28"/>
        </w:rPr>
        <w:t>
              өткiзудi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2        001  Орталық       Қазақстан            Жыл     Қазақстан
</w:t>
      </w:r>
      <w:r>
        <w:br/>
      </w:r>
      <w:r>
        <w:rPr>
          <w:rFonts w:ascii="Times New Roman"/>
          <w:b w:val="false"/>
          <w:i w:val="false"/>
          <w:color w:val="000000"/>
          <w:sz w:val="28"/>
        </w:rPr>
        <w:t>
              органның      Республикасы         бойы    Республи.
</w:t>
      </w:r>
      <w:r>
        <w:br/>
      </w:r>
      <w:r>
        <w:rPr>
          <w:rFonts w:ascii="Times New Roman"/>
          <w:b w:val="false"/>
          <w:i w:val="false"/>
          <w:color w:val="000000"/>
          <w:sz w:val="28"/>
        </w:rPr>
        <w:t>
              аппараты      Орталық сайлау               касының
</w:t>
      </w:r>
      <w:r>
        <w:br/>
      </w:r>
      <w:r>
        <w:rPr>
          <w:rFonts w:ascii="Times New Roman"/>
          <w:b w:val="false"/>
          <w:i w:val="false"/>
          <w:color w:val="000000"/>
          <w:sz w:val="28"/>
        </w:rPr>
        <w:t>
                            комиссиясы                   Орталық
</w:t>
      </w:r>
      <w:r>
        <w:br/>
      </w:r>
      <w:r>
        <w:rPr>
          <w:rFonts w:ascii="Times New Roman"/>
          <w:b w:val="false"/>
          <w:i w:val="false"/>
          <w:color w:val="000000"/>
          <w:sz w:val="28"/>
        </w:rPr>
        <w:t>
                            аппаратын                    сайлау
</w:t>
      </w:r>
      <w:r>
        <w:br/>
      </w:r>
      <w:r>
        <w:rPr>
          <w:rFonts w:ascii="Times New Roman"/>
          <w:b w:val="false"/>
          <w:i w:val="false"/>
          <w:color w:val="000000"/>
          <w:sz w:val="28"/>
        </w:rPr>
        <w:t>
                            бекiтiлген саны 51           комиссиясы
</w:t>
      </w:r>
      <w:r>
        <w:br/>
      </w:r>
      <w:r>
        <w:rPr>
          <w:rFonts w:ascii="Times New Roman"/>
          <w:b w:val="false"/>
          <w:i w:val="false"/>
          <w:color w:val="000000"/>
          <w:sz w:val="28"/>
        </w:rPr>
        <w:t>
                            бiрлiк штат
</w:t>
      </w:r>
      <w:r>
        <w:br/>
      </w:r>
      <w:r>
        <w:rPr>
          <w:rFonts w:ascii="Times New Roman"/>
          <w:b w:val="false"/>
          <w:i w:val="false"/>
          <w:color w:val="000000"/>
          <w:sz w:val="28"/>
        </w:rPr>
        <w:t>
                            кестесiне сәйкес
</w:t>
      </w:r>
      <w:r>
        <w:br/>
      </w:r>
      <w:r>
        <w:rPr>
          <w:rFonts w:ascii="Times New Roman"/>
          <w:b w:val="false"/>
          <w:i w:val="false"/>
          <w:color w:val="000000"/>
          <w:sz w:val="28"/>
        </w:rPr>
        <w:t>
                            қамту. Тиесiлi
</w:t>
      </w:r>
      <w:r>
        <w:br/>
      </w:r>
      <w:r>
        <w:rPr>
          <w:rFonts w:ascii="Times New Roman"/>
          <w:b w:val="false"/>
          <w:i w:val="false"/>
          <w:color w:val="000000"/>
          <w:sz w:val="28"/>
        </w:rPr>
        <w:t>
                            бекiтілген нор-
</w:t>
      </w:r>
      <w:r>
        <w:br/>
      </w:r>
      <w:r>
        <w:rPr>
          <w:rFonts w:ascii="Times New Roman"/>
          <w:b w:val="false"/>
          <w:i w:val="false"/>
          <w:color w:val="000000"/>
          <w:sz w:val="28"/>
        </w:rPr>
        <w:t>
                            мативке сай саны 
</w:t>
      </w:r>
      <w:r>
        <w:br/>
      </w:r>
      <w:r>
        <w:rPr>
          <w:rFonts w:ascii="Times New Roman"/>
          <w:b w:val="false"/>
          <w:i w:val="false"/>
          <w:color w:val="000000"/>
          <w:sz w:val="28"/>
        </w:rPr>
        <w:t>
                            автомашина қызмет-
</w:t>
      </w:r>
      <w:r>
        <w:br/>
      </w:r>
      <w:r>
        <w:rPr>
          <w:rFonts w:ascii="Times New Roman"/>
          <w:b w:val="false"/>
          <w:i w:val="false"/>
          <w:color w:val="000000"/>
          <w:sz w:val="28"/>
        </w:rPr>
        <w:t>
                            тiк автокөлiктiк
</w:t>
      </w:r>
      <w:r>
        <w:br/>
      </w:r>
      <w:r>
        <w:rPr>
          <w:rFonts w:ascii="Times New Roman"/>
          <w:b w:val="false"/>
          <w:i w:val="false"/>
          <w:color w:val="000000"/>
          <w:sz w:val="28"/>
        </w:rPr>
        <w:t>
                            қамту және жалдау.
</w:t>
      </w:r>
      <w:r>
        <w:br/>
      </w:r>
      <w:r>
        <w:rPr>
          <w:rFonts w:ascii="Times New Roman"/>
          <w:b w:val="false"/>
          <w:i w:val="false"/>
          <w:color w:val="000000"/>
          <w:sz w:val="28"/>
        </w:rPr>
        <w:t>
                            Саны 3 дана ксеро-
</w:t>
      </w:r>
      <w:r>
        <w:br/>
      </w:r>
      <w:r>
        <w:rPr>
          <w:rFonts w:ascii="Times New Roman"/>
          <w:b w:val="false"/>
          <w:i w:val="false"/>
          <w:color w:val="000000"/>
          <w:sz w:val="28"/>
        </w:rPr>
        <w:t>
                            ксқа, саны 3 дана
</w:t>
      </w:r>
      <w:r>
        <w:br/>
      </w:r>
      <w:r>
        <w:rPr>
          <w:rFonts w:ascii="Times New Roman"/>
          <w:b w:val="false"/>
          <w:i w:val="false"/>
          <w:color w:val="000000"/>
          <w:sz w:val="28"/>
        </w:rPr>
        <w:t>
                            факске техникалық
</w:t>
      </w:r>
      <w:r>
        <w:br/>
      </w:r>
      <w:r>
        <w:rPr>
          <w:rFonts w:ascii="Times New Roman"/>
          <w:b w:val="false"/>
          <w:i w:val="false"/>
          <w:color w:val="000000"/>
          <w:sz w:val="28"/>
        </w:rPr>
        <w:t>
                            күтiм көрсету және
</w:t>
      </w:r>
      <w:r>
        <w:br/>
      </w:r>
      <w:r>
        <w:rPr>
          <w:rFonts w:ascii="Times New Roman"/>
          <w:b w:val="false"/>
          <w:i w:val="false"/>
          <w:color w:val="000000"/>
          <w:sz w:val="28"/>
        </w:rPr>
        <w:t>
                            жөндеуден өткiзу.
</w:t>
      </w:r>
    </w:p>
    <w:p>
      <w:pPr>
        <w:spacing w:after="0"/>
        <w:ind w:left="0"/>
        <w:jc w:val="both"/>
      </w:pPr>
      <w:r>
        <w:rPr>
          <w:rFonts w:ascii="Times New Roman"/>
          <w:b w:val="false"/>
          <w:i w:val="false"/>
          <w:color w:val="000000"/>
          <w:sz w:val="28"/>
        </w:rPr>
        <w:t>
3        007  Мемлекеттiк   Бекiтiлген бiлiктi-  Жыл     Қазақстан
</w:t>
      </w:r>
      <w:r>
        <w:br/>
      </w:r>
      <w:r>
        <w:rPr>
          <w:rFonts w:ascii="Times New Roman"/>
          <w:b w:val="false"/>
          <w:i w:val="false"/>
          <w:color w:val="000000"/>
          <w:sz w:val="28"/>
        </w:rPr>
        <w:t>
              қызметшілер-  лiк көтеру жоспарына бойы    Республи-
</w:t>
      </w:r>
      <w:r>
        <w:br/>
      </w:r>
      <w:r>
        <w:rPr>
          <w:rFonts w:ascii="Times New Roman"/>
          <w:b w:val="false"/>
          <w:i w:val="false"/>
          <w:color w:val="000000"/>
          <w:sz w:val="28"/>
        </w:rPr>
        <w:t>
              дiң бiлiктi-  сәйкес мемлекеттiк           касының
</w:t>
      </w:r>
      <w:r>
        <w:br/>
      </w:r>
      <w:r>
        <w:rPr>
          <w:rFonts w:ascii="Times New Roman"/>
          <w:b w:val="false"/>
          <w:i w:val="false"/>
          <w:color w:val="000000"/>
          <w:sz w:val="28"/>
        </w:rPr>
        <w:t>
              лiгiн арттыру қызметшiлердiң бi-           Орталық
</w:t>
      </w:r>
      <w:r>
        <w:br/>
      </w:r>
      <w:r>
        <w:rPr>
          <w:rFonts w:ascii="Times New Roman"/>
          <w:b w:val="false"/>
          <w:i w:val="false"/>
          <w:color w:val="000000"/>
          <w:sz w:val="28"/>
        </w:rPr>
        <w:t>
                            лiктілігін көтеру,           сайлау
</w:t>
      </w:r>
      <w:r>
        <w:br/>
      </w:r>
      <w:r>
        <w:rPr>
          <w:rFonts w:ascii="Times New Roman"/>
          <w:b w:val="false"/>
          <w:i w:val="false"/>
          <w:color w:val="000000"/>
          <w:sz w:val="28"/>
        </w:rPr>
        <w:t>
                            оның iшiнде ағылшын          комиссиясы
</w:t>
      </w:r>
      <w:r>
        <w:br/>
      </w:r>
      <w:r>
        <w:rPr>
          <w:rFonts w:ascii="Times New Roman"/>
          <w:b w:val="false"/>
          <w:i w:val="false"/>
          <w:color w:val="000000"/>
          <w:sz w:val="28"/>
        </w:rPr>
        <w:t>
                            тілiн оқыту жөнiндегi
</w:t>
      </w:r>
      <w:r>
        <w:br/>
      </w:r>
      <w:r>
        <w:rPr>
          <w:rFonts w:ascii="Times New Roman"/>
          <w:b w:val="false"/>
          <w:i w:val="false"/>
          <w:color w:val="000000"/>
          <w:sz w:val="28"/>
        </w:rPr>
        <w:t>
                            қызметтi сатып алу.
</w:t>
      </w:r>
      <w:r>
        <w:br/>
      </w:r>
      <w:r>
        <w:rPr>
          <w:rFonts w:ascii="Times New Roman"/>
          <w:b w:val="false"/>
          <w:i w:val="false"/>
          <w:color w:val="000000"/>
          <w:sz w:val="28"/>
        </w:rPr>
        <w:t>
                            Курстарды өтетiн
</w:t>
      </w:r>
      <w:r>
        <w:br/>
      </w:r>
      <w:r>
        <w:rPr>
          <w:rFonts w:ascii="Times New Roman"/>
          <w:b w:val="false"/>
          <w:i w:val="false"/>
          <w:color w:val="000000"/>
          <w:sz w:val="28"/>
        </w:rPr>
        <w:t>
                            мемлекеттік қызмет-
</w:t>
      </w:r>
      <w:r>
        <w:br/>
      </w:r>
      <w:r>
        <w:rPr>
          <w:rFonts w:ascii="Times New Roman"/>
          <w:b w:val="false"/>
          <w:i w:val="false"/>
          <w:color w:val="000000"/>
          <w:sz w:val="28"/>
        </w:rPr>
        <w:t>
                            шiлердiң орташа жыл-
</w:t>
      </w:r>
      <w:r>
        <w:br/>
      </w:r>
      <w:r>
        <w:rPr>
          <w:rFonts w:ascii="Times New Roman"/>
          <w:b w:val="false"/>
          <w:i w:val="false"/>
          <w:color w:val="000000"/>
          <w:sz w:val="28"/>
        </w:rPr>
        <w:t>
                            дық саны - 40 адам.
</w:t>
      </w:r>
    </w:p>
    <w:p>
      <w:pPr>
        <w:spacing w:after="0"/>
        <w:ind w:left="0"/>
        <w:jc w:val="both"/>
      </w:pPr>
      <w:r>
        <w:rPr>
          <w:rFonts w:ascii="Times New Roman"/>
          <w:b w:val="false"/>
          <w:i w:val="false"/>
          <w:color w:val="000000"/>
          <w:sz w:val="28"/>
        </w:rPr>
        <w:t>
4        009  Мемлекеттiк   Жабдықтарды сатып    Жыл     Қазақстан
</w:t>
      </w:r>
      <w:r>
        <w:br/>
      </w:r>
      <w:r>
        <w:rPr>
          <w:rFonts w:ascii="Times New Roman"/>
          <w:b w:val="false"/>
          <w:i w:val="false"/>
          <w:color w:val="000000"/>
          <w:sz w:val="28"/>
        </w:rPr>
        <w:t>
              органдарды    алу 3 дана факс ап-  бойы    Республи-
</w:t>
      </w:r>
      <w:r>
        <w:br/>
      </w:r>
      <w:r>
        <w:rPr>
          <w:rFonts w:ascii="Times New Roman"/>
          <w:b w:val="false"/>
          <w:i w:val="false"/>
          <w:color w:val="000000"/>
          <w:sz w:val="28"/>
        </w:rPr>
        <w:t>
              материалдық-  параттары, 7 дана            касының
</w:t>
      </w:r>
      <w:r>
        <w:br/>
      </w:r>
      <w:r>
        <w:rPr>
          <w:rFonts w:ascii="Times New Roman"/>
          <w:b w:val="false"/>
          <w:i w:val="false"/>
          <w:color w:val="000000"/>
          <w:sz w:val="28"/>
        </w:rPr>
        <w:t>
              техникалық    металдан жасалған            Орталық
</w:t>
      </w:r>
      <w:r>
        <w:br/>
      </w:r>
      <w:r>
        <w:rPr>
          <w:rFonts w:ascii="Times New Roman"/>
          <w:b w:val="false"/>
          <w:i w:val="false"/>
          <w:color w:val="000000"/>
          <w:sz w:val="28"/>
        </w:rPr>
        <w:t>
              жарақтандыру  шкафтар, 23 дана             сайлау
</w:t>
      </w:r>
      <w:r>
        <w:br/>
      </w:r>
      <w:r>
        <w:rPr>
          <w:rFonts w:ascii="Times New Roman"/>
          <w:b w:val="false"/>
          <w:i w:val="false"/>
          <w:color w:val="000000"/>
          <w:sz w:val="28"/>
        </w:rPr>
        <w:t>
                            теледидарлар, 23             Комиссиясы
</w:t>
      </w:r>
      <w:r>
        <w:br/>
      </w:r>
      <w:r>
        <w:rPr>
          <w:rFonts w:ascii="Times New Roman"/>
          <w:b w:val="false"/>
          <w:i w:val="false"/>
          <w:color w:val="000000"/>
          <w:sz w:val="28"/>
        </w:rPr>
        <w:t>
                            дана теледидарлар
</w:t>
      </w:r>
      <w:r>
        <w:br/>
      </w:r>
      <w:r>
        <w:rPr>
          <w:rFonts w:ascii="Times New Roman"/>
          <w:b w:val="false"/>
          <w:i w:val="false"/>
          <w:color w:val="000000"/>
          <w:sz w:val="28"/>
        </w:rPr>
        <w:t>
                            үшiн тумбалар, 
</w:t>
      </w:r>
      <w:r>
        <w:br/>
      </w:r>
      <w:r>
        <w:rPr>
          <w:rFonts w:ascii="Times New Roman"/>
          <w:b w:val="false"/>
          <w:i w:val="false"/>
          <w:color w:val="000000"/>
          <w:sz w:val="28"/>
        </w:rPr>
        <w:t>
                            офистiк жиһаз крес-
</w:t>
      </w:r>
      <w:r>
        <w:br/>
      </w:r>
      <w:r>
        <w:rPr>
          <w:rFonts w:ascii="Times New Roman"/>
          <w:b w:val="false"/>
          <w:i w:val="false"/>
          <w:color w:val="000000"/>
          <w:sz w:val="28"/>
        </w:rPr>
        <w:t>
                            лолар - 25 дана, 
</w:t>
      </w:r>
      <w:r>
        <w:br/>
      </w:r>
      <w:r>
        <w:rPr>
          <w:rFonts w:ascii="Times New Roman"/>
          <w:b w:val="false"/>
          <w:i w:val="false"/>
          <w:color w:val="000000"/>
          <w:sz w:val="28"/>
        </w:rPr>
        <w:t>
                            кiлем бұйымдары -
</w:t>
      </w:r>
      <w:r>
        <w:br/>
      </w:r>
      <w:r>
        <w:rPr>
          <w:rFonts w:ascii="Times New Roman"/>
          <w:b w:val="false"/>
          <w:i w:val="false"/>
          <w:color w:val="000000"/>
          <w:sz w:val="28"/>
        </w:rPr>
        <w:t>
                            20 дана; бір залға
</w:t>
      </w:r>
      <w:r>
        <w:br/>
      </w:r>
      <w:r>
        <w:rPr>
          <w:rFonts w:ascii="Times New Roman"/>
          <w:b w:val="false"/>
          <w:i w:val="false"/>
          <w:color w:val="000000"/>
          <w:sz w:val="28"/>
        </w:rPr>
        <w:t>
                            конференц-жүйесін 
</w:t>
      </w:r>
      <w:r>
        <w:br/>
      </w:r>
      <w:r>
        <w:rPr>
          <w:rFonts w:ascii="Times New Roman"/>
          <w:b w:val="false"/>
          <w:i w:val="false"/>
          <w:color w:val="000000"/>
          <w:sz w:val="28"/>
        </w:rPr>
        <w:t>
                            сатып алу және орнату;
</w:t>
      </w:r>
      <w:r>
        <w:br/>
      </w:r>
      <w:r>
        <w:rPr>
          <w:rFonts w:ascii="Times New Roman"/>
          <w:b w:val="false"/>
          <w:i w:val="false"/>
          <w:color w:val="000000"/>
          <w:sz w:val="28"/>
        </w:rPr>
        <w:t>
                            саны 4 бірлік авто-
</w:t>
      </w:r>
      <w:r>
        <w:br/>
      </w:r>
      <w:r>
        <w:rPr>
          <w:rFonts w:ascii="Times New Roman"/>
          <w:b w:val="false"/>
          <w:i w:val="false"/>
          <w:color w:val="000000"/>
          <w:sz w:val="28"/>
        </w:rPr>
        <w:t>
                            көлік құралдарын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5        007  Ақпараттық    Бiр жүрмелi компью-  Жыл     Қазақстан
</w:t>
      </w:r>
      <w:r>
        <w:br/>
      </w:r>
      <w:r>
        <w:rPr>
          <w:rFonts w:ascii="Times New Roman"/>
          <w:b w:val="false"/>
          <w:i w:val="false"/>
          <w:color w:val="000000"/>
          <w:sz w:val="28"/>
        </w:rPr>
        <w:t>
              жүйелердiң    тер сатып алу Есеп-  бойы    Республи-
</w:t>
      </w:r>
      <w:r>
        <w:br/>
      </w:r>
      <w:r>
        <w:rPr>
          <w:rFonts w:ascii="Times New Roman"/>
          <w:b w:val="false"/>
          <w:i w:val="false"/>
          <w:color w:val="000000"/>
          <w:sz w:val="28"/>
        </w:rPr>
        <w:t>
              жұмыс iстеуiн теу техникасының             касының
</w:t>
      </w:r>
      <w:r>
        <w:br/>
      </w:r>
      <w:r>
        <w:rPr>
          <w:rFonts w:ascii="Times New Roman"/>
          <w:b w:val="false"/>
          <w:i w:val="false"/>
          <w:color w:val="000000"/>
          <w:sz w:val="28"/>
        </w:rPr>
        <w:t>
              қамтамасыз    саны 46 дана құрал-          Орталық
</w:t>
      </w:r>
      <w:r>
        <w:br/>
      </w:r>
      <w:r>
        <w:rPr>
          <w:rFonts w:ascii="Times New Roman"/>
          <w:b w:val="false"/>
          <w:i w:val="false"/>
          <w:color w:val="000000"/>
          <w:sz w:val="28"/>
        </w:rPr>
        <w:t>
              ету және      дарына жүйенi әкiм-          сайлау
</w:t>
      </w:r>
      <w:r>
        <w:br/>
      </w:r>
      <w:r>
        <w:rPr>
          <w:rFonts w:ascii="Times New Roman"/>
          <w:b w:val="false"/>
          <w:i w:val="false"/>
          <w:color w:val="000000"/>
          <w:sz w:val="28"/>
        </w:rPr>
        <w:t>
              мемлекеттiк   шiлендiру, жүйелiк           Комиссиясы
</w:t>
      </w:r>
      <w:r>
        <w:br/>
      </w:r>
      <w:r>
        <w:rPr>
          <w:rFonts w:ascii="Times New Roman"/>
          <w:b w:val="false"/>
          <w:i w:val="false"/>
          <w:color w:val="000000"/>
          <w:sz w:val="28"/>
        </w:rPr>
        <w:t>
              органдарды    қызмет көрсету, же-
</w:t>
      </w:r>
      <w:r>
        <w:br/>
      </w:r>
      <w:r>
        <w:rPr>
          <w:rFonts w:ascii="Times New Roman"/>
          <w:b w:val="false"/>
          <w:i w:val="false"/>
          <w:color w:val="000000"/>
          <w:sz w:val="28"/>
        </w:rPr>
        <w:t>
              ақпараттық-   лiлердi әкiмшілендi-
</w:t>
      </w:r>
      <w:r>
        <w:br/>
      </w:r>
      <w:r>
        <w:rPr>
          <w:rFonts w:ascii="Times New Roman"/>
          <w:b w:val="false"/>
          <w:i w:val="false"/>
          <w:color w:val="000000"/>
          <w:sz w:val="28"/>
        </w:rPr>
        <w:t>
              техникалық    ру, жабдық орнату
</w:t>
      </w:r>
      <w:r>
        <w:br/>
      </w:r>
      <w:r>
        <w:rPr>
          <w:rFonts w:ascii="Times New Roman"/>
          <w:b w:val="false"/>
          <w:i w:val="false"/>
          <w:color w:val="000000"/>
          <w:sz w:val="28"/>
        </w:rPr>
        <w:t>
              қамтамасыз    және реттеу, жергі-
</w:t>
      </w:r>
      <w:r>
        <w:br/>
      </w:r>
      <w:r>
        <w:rPr>
          <w:rFonts w:ascii="Times New Roman"/>
          <w:b w:val="false"/>
          <w:i w:val="false"/>
          <w:color w:val="000000"/>
          <w:sz w:val="28"/>
        </w:rPr>
        <w:t>
              ету           лiктi есептеу желiсiн
</w:t>
      </w:r>
      <w:r>
        <w:br/>
      </w:r>
      <w:r>
        <w:rPr>
          <w:rFonts w:ascii="Times New Roman"/>
          <w:b w:val="false"/>
          <w:i w:val="false"/>
          <w:color w:val="000000"/>
          <w:sz w:val="28"/>
        </w:rPr>
        <w:t>
                            жобалау, жедел және
</w:t>
      </w:r>
      <w:r>
        <w:br/>
      </w:r>
      <w:r>
        <w:rPr>
          <w:rFonts w:ascii="Times New Roman"/>
          <w:b w:val="false"/>
          <w:i w:val="false"/>
          <w:color w:val="000000"/>
          <w:sz w:val="28"/>
        </w:rPr>
        <w:t>
                            техникалық қызмет
</w:t>
      </w:r>
      <w:r>
        <w:br/>
      </w:r>
      <w:r>
        <w:rPr>
          <w:rFonts w:ascii="Times New Roman"/>
          <w:b w:val="false"/>
          <w:i w:val="false"/>
          <w:color w:val="000000"/>
          <w:sz w:val="28"/>
        </w:rPr>
        <w:t>
                            көрсету, 3600 дана
</w:t>
      </w:r>
      <w:r>
        <w:br/>
      </w:r>
      <w:r>
        <w:rPr>
          <w:rFonts w:ascii="Times New Roman"/>
          <w:b w:val="false"/>
          <w:i w:val="false"/>
          <w:color w:val="000000"/>
          <w:sz w:val="28"/>
        </w:rPr>
        <w:t>
                            компьютердi, 20 дана
</w:t>
      </w:r>
      <w:r>
        <w:br/>
      </w:r>
      <w:r>
        <w:rPr>
          <w:rFonts w:ascii="Times New Roman"/>
          <w:b w:val="false"/>
          <w:i w:val="false"/>
          <w:color w:val="000000"/>
          <w:sz w:val="28"/>
        </w:rPr>
        <w:t>
                            сер вердi, 3600 дана
</w:t>
      </w:r>
      <w:r>
        <w:br/>
      </w:r>
      <w:r>
        <w:rPr>
          <w:rFonts w:ascii="Times New Roman"/>
          <w:b w:val="false"/>
          <w:i w:val="false"/>
          <w:color w:val="000000"/>
          <w:sz w:val="28"/>
        </w:rPr>
        <w:t>
                            принтердi, CКC монтаж-
</w:t>
      </w:r>
      <w:r>
        <w:br/>
      </w:r>
      <w:r>
        <w:rPr>
          <w:rFonts w:ascii="Times New Roman"/>
          <w:b w:val="false"/>
          <w:i w:val="false"/>
          <w:color w:val="000000"/>
          <w:sz w:val="28"/>
        </w:rPr>
        <w:t>
                            дау, инженерлiк-тех-
</w:t>
      </w:r>
      <w:r>
        <w:br/>
      </w:r>
      <w:r>
        <w:rPr>
          <w:rFonts w:ascii="Times New Roman"/>
          <w:b w:val="false"/>
          <w:i w:val="false"/>
          <w:color w:val="000000"/>
          <w:sz w:val="28"/>
        </w:rPr>
        <w:t>
                            никалық персоналды
</w:t>
      </w:r>
      <w:r>
        <w:br/>
      </w:r>
      <w:r>
        <w:rPr>
          <w:rFonts w:ascii="Times New Roman"/>
          <w:b w:val="false"/>
          <w:i w:val="false"/>
          <w:color w:val="000000"/>
          <w:sz w:val="28"/>
        </w:rPr>
        <w:t>
                            оқыту, "Сайлау"
</w:t>
      </w:r>
      <w:r>
        <w:br/>
      </w:r>
      <w:r>
        <w:rPr>
          <w:rFonts w:ascii="Times New Roman"/>
          <w:b w:val="false"/>
          <w:i w:val="false"/>
          <w:color w:val="000000"/>
          <w:sz w:val="28"/>
        </w:rPr>
        <w:t>
                            автоматтандырылған
</w:t>
      </w:r>
      <w:r>
        <w:br/>
      </w:r>
      <w:r>
        <w:rPr>
          <w:rFonts w:ascii="Times New Roman"/>
          <w:b w:val="false"/>
          <w:i w:val="false"/>
          <w:color w:val="000000"/>
          <w:sz w:val="28"/>
        </w:rPr>
        <w:t>
                            ақпараттық жүйесi
</w:t>
      </w:r>
      <w:r>
        <w:br/>
      </w:r>
      <w:r>
        <w:rPr>
          <w:rFonts w:ascii="Times New Roman"/>
          <w:b w:val="false"/>
          <w:i w:val="false"/>
          <w:color w:val="000000"/>
          <w:sz w:val="28"/>
        </w:rPr>
        <w:t>
                            орталығында техника-
</w:t>
      </w:r>
      <w:r>
        <w:br/>
      </w:r>
      <w:r>
        <w:rPr>
          <w:rFonts w:ascii="Times New Roman"/>
          <w:b w:val="false"/>
          <w:i w:val="false"/>
          <w:color w:val="000000"/>
          <w:sz w:val="28"/>
        </w:rPr>
        <w:t>
                            лық қызмет көрсету-
</w:t>
      </w:r>
      <w:r>
        <w:br/>
      </w:r>
      <w:r>
        <w:rPr>
          <w:rFonts w:ascii="Times New Roman"/>
          <w:b w:val="false"/>
          <w:i w:val="false"/>
          <w:color w:val="000000"/>
          <w:sz w:val="28"/>
        </w:rPr>
        <w:t>
                            ден өткiзу. "Сайлау"
</w:t>
      </w:r>
      <w:r>
        <w:br/>
      </w:r>
      <w:r>
        <w:rPr>
          <w:rFonts w:ascii="Times New Roman"/>
          <w:b w:val="false"/>
          <w:i w:val="false"/>
          <w:color w:val="000000"/>
          <w:sz w:val="28"/>
        </w:rPr>
        <w:t>
                            автоматтандырылған
</w:t>
      </w:r>
      <w:r>
        <w:br/>
      </w:r>
      <w:r>
        <w:rPr>
          <w:rFonts w:ascii="Times New Roman"/>
          <w:b w:val="false"/>
          <w:i w:val="false"/>
          <w:color w:val="000000"/>
          <w:sz w:val="28"/>
        </w:rPr>
        <w:t>
                            ақпараттық жүйесiн
</w:t>
      </w:r>
      <w:r>
        <w:br/>
      </w:r>
      <w:r>
        <w:rPr>
          <w:rFonts w:ascii="Times New Roman"/>
          <w:b w:val="false"/>
          <w:i w:val="false"/>
          <w:color w:val="000000"/>
          <w:sz w:val="28"/>
        </w:rPr>
        <w:t>
                            және "Лука-бюджет"
</w:t>
      </w:r>
      <w:r>
        <w:br/>
      </w:r>
      <w:r>
        <w:rPr>
          <w:rFonts w:ascii="Times New Roman"/>
          <w:b w:val="false"/>
          <w:i w:val="false"/>
          <w:color w:val="000000"/>
          <w:sz w:val="28"/>
        </w:rPr>
        <w:t>
                            бағдарламаларын
</w:t>
      </w:r>
      <w:r>
        <w:br/>
      </w:r>
      <w:r>
        <w:rPr>
          <w:rFonts w:ascii="Times New Roman"/>
          <w:b w:val="false"/>
          <w:i w:val="false"/>
          <w:color w:val="000000"/>
          <w:sz w:val="28"/>
        </w:rPr>
        <w:t>
                            сүйемелдеу, "Сайлау"
</w:t>
      </w:r>
      <w:r>
        <w:br/>
      </w:r>
      <w:r>
        <w:rPr>
          <w:rFonts w:ascii="Times New Roman"/>
          <w:b w:val="false"/>
          <w:i w:val="false"/>
          <w:color w:val="000000"/>
          <w:sz w:val="28"/>
        </w:rPr>
        <w:t>
                            автоматтандырылған
</w:t>
      </w:r>
      <w:r>
        <w:br/>
      </w:r>
      <w:r>
        <w:rPr>
          <w:rFonts w:ascii="Times New Roman"/>
          <w:b w:val="false"/>
          <w:i w:val="false"/>
          <w:color w:val="000000"/>
          <w:sz w:val="28"/>
        </w:rPr>
        <w:t>
                            ақпараттық жүйесi үшiн
</w:t>
      </w:r>
      <w:r>
        <w:br/>
      </w:r>
      <w:r>
        <w:rPr>
          <w:rFonts w:ascii="Times New Roman"/>
          <w:b w:val="false"/>
          <w:i w:val="false"/>
          <w:color w:val="000000"/>
          <w:sz w:val="28"/>
        </w:rPr>
        <w:t>
                            телекоммуникациялық
</w:t>
      </w:r>
      <w:r>
        <w:br/>
      </w:r>
      <w:r>
        <w:rPr>
          <w:rFonts w:ascii="Times New Roman"/>
          <w:b w:val="false"/>
          <w:i w:val="false"/>
          <w:color w:val="000000"/>
          <w:sz w:val="28"/>
        </w:rPr>
        <w:t>
                            қызмет көрсетулердi
</w:t>
      </w:r>
      <w:r>
        <w:br/>
      </w:r>
      <w:r>
        <w:rPr>
          <w:rFonts w:ascii="Times New Roman"/>
          <w:b w:val="false"/>
          <w:i w:val="false"/>
          <w:color w:val="000000"/>
          <w:sz w:val="28"/>
        </w:rPr>
        <w:t>
                            (Транспорттық ортаны)
</w:t>
      </w:r>
      <w:r>
        <w:br/>
      </w:r>
      <w:r>
        <w:rPr>
          <w:rFonts w:ascii="Times New Roman"/>
          <w:b w:val="false"/>
          <w:i w:val="false"/>
          <w:color w:val="000000"/>
          <w:sz w:val="28"/>
        </w:rPr>
        <w:t>
                            сатып алу, Интернет
</w:t>
      </w:r>
      <w:r>
        <w:br/>
      </w:r>
      <w:r>
        <w:rPr>
          <w:rFonts w:ascii="Times New Roman"/>
          <w:b w:val="false"/>
          <w:i w:val="false"/>
          <w:color w:val="000000"/>
          <w:sz w:val="28"/>
        </w:rPr>
        <w:t>
                            жүйесiне қосылу
</w:t>
      </w:r>
      <w:r>
        <w:br/>
      </w:r>
      <w:r>
        <w:rPr>
          <w:rFonts w:ascii="Times New Roman"/>
          <w:b w:val="false"/>
          <w:i w:val="false"/>
          <w:color w:val="000000"/>
          <w:sz w:val="28"/>
        </w:rPr>
        <w:t>
                            қызметтерi, шығын
</w:t>
      </w:r>
      <w:r>
        <w:br/>
      </w:r>
      <w:r>
        <w:rPr>
          <w:rFonts w:ascii="Times New Roman"/>
          <w:b w:val="false"/>
          <w:i w:val="false"/>
          <w:color w:val="000000"/>
          <w:sz w:val="28"/>
        </w:rPr>
        <w:t>
                            материалдарын сатып
</w:t>
      </w:r>
      <w:r>
        <w:br/>
      </w:r>
      <w:r>
        <w:rPr>
          <w:rFonts w:ascii="Times New Roman"/>
          <w:b w:val="false"/>
          <w:i w:val="false"/>
          <w:color w:val="000000"/>
          <w:sz w:val="28"/>
        </w:rPr>
        <w:t>
                            алу.
</w:t>
      </w:r>
    </w:p>
    <w:p>
      <w:pPr>
        <w:spacing w:after="0"/>
        <w:ind w:left="0"/>
        <w:jc w:val="both"/>
      </w:pPr>
      <w:r>
        <w:rPr>
          <w:rFonts w:ascii="Times New Roman"/>
          <w:b w:val="false"/>
          <w:i w:val="false"/>
          <w:color w:val="000000"/>
          <w:sz w:val="28"/>
        </w:rPr>
        <w:t>
6        100  Сайлау өткiзу Қазақстан Республи-  Жыл     Қазақстан
</w:t>
      </w:r>
      <w:r>
        <w:br/>
      </w:r>
      <w:r>
        <w:rPr>
          <w:rFonts w:ascii="Times New Roman"/>
          <w:b w:val="false"/>
          <w:i w:val="false"/>
          <w:color w:val="000000"/>
          <w:sz w:val="28"/>
        </w:rPr>
        <w:t>
                            касы Президентінің,  бойы    Республи-
</w:t>
      </w:r>
      <w:r>
        <w:br/>
      </w:r>
      <w:r>
        <w:rPr>
          <w:rFonts w:ascii="Times New Roman"/>
          <w:b w:val="false"/>
          <w:i w:val="false"/>
          <w:color w:val="000000"/>
          <w:sz w:val="28"/>
        </w:rPr>
        <w:t>
                            Парламентi Сенатының         касының
</w:t>
      </w:r>
      <w:r>
        <w:br/>
      </w:r>
      <w:r>
        <w:rPr>
          <w:rFonts w:ascii="Times New Roman"/>
          <w:b w:val="false"/>
          <w:i w:val="false"/>
          <w:color w:val="000000"/>
          <w:sz w:val="28"/>
        </w:rPr>
        <w:t>
                            16 депутатының ке-           Орталық
</w:t>
      </w:r>
      <w:r>
        <w:br/>
      </w:r>
      <w:r>
        <w:rPr>
          <w:rFonts w:ascii="Times New Roman"/>
          <w:b w:val="false"/>
          <w:i w:val="false"/>
          <w:color w:val="000000"/>
          <w:sz w:val="28"/>
        </w:rPr>
        <w:t>
                            зектi сайлауын, шығып        сайлау
</w:t>
      </w:r>
      <w:r>
        <w:br/>
      </w:r>
      <w:r>
        <w:rPr>
          <w:rFonts w:ascii="Times New Roman"/>
          <w:b w:val="false"/>
          <w:i w:val="false"/>
          <w:color w:val="000000"/>
          <w:sz w:val="28"/>
        </w:rPr>
        <w:t>
                            қалдырғандардың орны-        комиссиясы
</w:t>
      </w:r>
      <w:r>
        <w:br/>
      </w:r>
      <w:r>
        <w:rPr>
          <w:rFonts w:ascii="Times New Roman"/>
          <w:b w:val="false"/>
          <w:i w:val="false"/>
          <w:color w:val="000000"/>
          <w:sz w:val="28"/>
        </w:rPr>
        <w:t>
                            на Парламент Мәжiлiсi-
</w:t>
      </w:r>
      <w:r>
        <w:br/>
      </w:r>
      <w:r>
        <w:rPr>
          <w:rFonts w:ascii="Times New Roman"/>
          <w:b w:val="false"/>
          <w:i w:val="false"/>
          <w:color w:val="000000"/>
          <w:sz w:val="28"/>
        </w:rPr>
        <w:t>
                            нiң бiр депутатының
</w:t>
      </w:r>
      <w:r>
        <w:br/>
      </w:r>
      <w:r>
        <w:rPr>
          <w:rFonts w:ascii="Times New Roman"/>
          <w:b w:val="false"/>
          <w:i w:val="false"/>
          <w:color w:val="000000"/>
          <w:sz w:val="28"/>
        </w:rPr>
        <w:t>
                            сайлауын және мәсли-
</w:t>
      </w:r>
      <w:r>
        <w:br/>
      </w:r>
      <w:r>
        <w:rPr>
          <w:rFonts w:ascii="Times New Roman"/>
          <w:b w:val="false"/>
          <w:i w:val="false"/>
          <w:color w:val="000000"/>
          <w:sz w:val="28"/>
        </w:rPr>
        <w:t>
                            хаттардың 85 депута-
</w:t>
      </w:r>
      <w:r>
        <w:br/>
      </w:r>
      <w:r>
        <w:rPr>
          <w:rFonts w:ascii="Times New Roman"/>
          <w:b w:val="false"/>
          <w:i w:val="false"/>
          <w:color w:val="000000"/>
          <w:sz w:val="28"/>
        </w:rPr>
        <w:t>
                            тының, ауылдық (село-
</w:t>
      </w:r>
      <w:r>
        <w:br/>
      </w:r>
      <w:r>
        <w:rPr>
          <w:rFonts w:ascii="Times New Roman"/>
          <w:b w:val="false"/>
          <w:i w:val="false"/>
          <w:color w:val="000000"/>
          <w:sz w:val="28"/>
        </w:rPr>
        <w:t>
                            лық) округтер, ауыл-
</w:t>
      </w:r>
      <w:r>
        <w:br/>
      </w:r>
      <w:r>
        <w:rPr>
          <w:rFonts w:ascii="Times New Roman"/>
          <w:b w:val="false"/>
          <w:i w:val="false"/>
          <w:color w:val="000000"/>
          <w:sz w:val="28"/>
        </w:rPr>
        <w:t>
                            дар (селолар), кент-
</w:t>
      </w:r>
      <w:r>
        <w:br/>
      </w:r>
      <w:r>
        <w:rPr>
          <w:rFonts w:ascii="Times New Roman"/>
          <w:b w:val="false"/>
          <w:i w:val="false"/>
          <w:color w:val="000000"/>
          <w:sz w:val="28"/>
        </w:rPr>
        <w:t>
                            тер әкiмдерiнiң, ау-
</w:t>
      </w:r>
      <w:r>
        <w:br/>
      </w:r>
      <w:r>
        <w:rPr>
          <w:rFonts w:ascii="Times New Roman"/>
          <w:b w:val="false"/>
          <w:i w:val="false"/>
          <w:color w:val="000000"/>
          <w:sz w:val="28"/>
        </w:rPr>
        <w:t>
                            дандар әкiмдерiнiң
</w:t>
      </w:r>
      <w:r>
        <w:br/>
      </w:r>
      <w:r>
        <w:rPr>
          <w:rFonts w:ascii="Times New Roman"/>
          <w:b w:val="false"/>
          <w:i w:val="false"/>
          <w:color w:val="000000"/>
          <w:sz w:val="28"/>
        </w:rPr>
        <w:t>
                            сайлауын әзiрлеу және
</w:t>
      </w:r>
      <w:r>
        <w:br/>
      </w:r>
      <w:r>
        <w:rPr>
          <w:rFonts w:ascii="Times New Roman"/>
          <w:b w:val="false"/>
          <w:i w:val="false"/>
          <w:color w:val="000000"/>
          <w:sz w:val="28"/>
        </w:rPr>
        <w:t>
                            өткiзудi ұйымдастыру.
</w:t>
      </w:r>
      <w:r>
        <w:br/>
      </w:r>
      <w:r>
        <w:rPr>
          <w:rFonts w:ascii="Times New Roman"/>
          <w:b w:val="false"/>
          <w:i w:val="false"/>
          <w:color w:val="000000"/>
          <w:sz w:val="28"/>
        </w:rPr>
        <w:t>
                            Сайлау комиссияларының
</w:t>
      </w:r>
      <w:r>
        <w:br/>
      </w:r>
      <w:r>
        <w:rPr>
          <w:rFonts w:ascii="Times New Roman"/>
          <w:b w:val="false"/>
          <w:i w:val="false"/>
          <w:color w:val="000000"/>
          <w:sz w:val="28"/>
        </w:rPr>
        <w:t>
                            мүшелерiмен семинарлар
</w:t>
      </w:r>
      <w:r>
        <w:br/>
      </w:r>
      <w:r>
        <w:rPr>
          <w:rFonts w:ascii="Times New Roman"/>
          <w:b w:val="false"/>
          <w:i w:val="false"/>
          <w:color w:val="000000"/>
          <w:sz w:val="28"/>
        </w:rPr>
        <w:t>
                            өткiзу.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Орталық сайлау комиссиясына жүктелген мiндеттердi сапалы және уақтылы орындау, мемлекеттiк қызметшiлердiң, осы заманғы экономикалық жағдайларға сәйкес, кәсiби мемлекеттiк қызметтiң талаптарына сай бiлiктiлiк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402-қосымша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690 - Қазақстан Республикасының Орталық сайлау комиссиясы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""Сайлау" автоматтандырылған ақпараттық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1328048 мың теңге (бiр миллиард үш жүз жиырма сегiз миллион қырық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Республикасындағы сайлау туралы" 1995 жылғы 28 қыркүйектегi Қазақстан Республикасының Конституциялық 
</w:t>
      </w:r>
      <w:r>
        <w:rPr>
          <w:rFonts w:ascii="Times New Roman"/>
          <w:b w:val="false"/>
          <w:i w:val="false"/>
          <w:color w:val="000000"/>
          <w:sz w:val="28"/>
        </w:rPr>
        <w:t xml:space="preserve"> заңы </w:t>
      </w:r>
      <w:r>
        <w:rPr>
          <w:rFonts w:ascii="Times New Roman"/>
          <w:b w:val="false"/>
          <w:i w:val="false"/>
          <w:color w:val="000000"/>
          <w:sz w:val="28"/>
        </w:rPr>
        <w:t>
, "Мемлекеттiк сатып алу туралы" 2002 жылғы 16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"Электрондық құжат және электрондық цифрлық қолтаңба" 2003 жылғы 7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2003 жылғы 8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сайлау процесiн жетiлдiру және сайлауларды өткiзудiң мөлдiрлiгiн қамтамасыз ету мақсатымен "Сайлау" автоматтандырылған ақпараттық жүйесiн жасау.
</w:t>
      </w:r>
      <w:r>
        <w:br/>
      </w:r>
      <w:r>
        <w:rPr>
          <w:rFonts w:ascii="Times New Roman"/>
          <w:b w:val="false"/>
          <w:i w:val="false"/>
          <w:color w:val="000000"/>
          <w:sz w:val="28"/>
        </w:rPr>
        <w:t>
      5. Бюджеттiк бағдарламаның мiндеттерi: "Сайлау" автоматтандырылған ақпараттық жүйесiн жасау, енгiзу және техникалық жабдықты.
</w:t>
      </w:r>
      <w:r>
        <w:br/>
      </w:r>
      <w:r>
        <w:rPr>
          <w:rFonts w:ascii="Times New Roman"/>
          <w:b w:val="false"/>
          <w:i w:val="false"/>
          <w:color w:val="000000"/>
          <w:sz w:val="28"/>
        </w:rPr>
        <w:t>
      6. Бюджеттік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002       "Сайлау" ав-  1. Техникалық құжат- жыл     Қазақстан
</w:t>
      </w:r>
      <w:r>
        <w:br/>
      </w:r>
      <w:r>
        <w:rPr>
          <w:rFonts w:ascii="Times New Roman"/>
          <w:b w:val="false"/>
          <w:i w:val="false"/>
          <w:color w:val="000000"/>
          <w:sz w:val="28"/>
        </w:rPr>
        <w:t>
              томаттанды-   таманы пысықтау.     бойынша Республи-
</w:t>
      </w:r>
      <w:r>
        <w:br/>
      </w:r>
      <w:r>
        <w:rPr>
          <w:rFonts w:ascii="Times New Roman"/>
          <w:b w:val="false"/>
          <w:i w:val="false"/>
          <w:color w:val="000000"/>
          <w:sz w:val="28"/>
        </w:rPr>
        <w:t>
              рылған ақпа-  2. Жүйенiң бағдарла-         касының
</w:t>
      </w:r>
      <w:r>
        <w:br/>
      </w:r>
      <w:r>
        <w:rPr>
          <w:rFonts w:ascii="Times New Roman"/>
          <w:b w:val="false"/>
          <w:i w:val="false"/>
          <w:color w:val="000000"/>
          <w:sz w:val="28"/>
        </w:rPr>
        <w:t>
              раттық жүйе-  малық қамтамасыз             Орталық
</w:t>
      </w:r>
      <w:r>
        <w:br/>
      </w:r>
      <w:r>
        <w:rPr>
          <w:rFonts w:ascii="Times New Roman"/>
          <w:b w:val="false"/>
          <w:i w:val="false"/>
          <w:color w:val="000000"/>
          <w:sz w:val="28"/>
        </w:rPr>
        <w:t>
              сiн құру      етiлуiн дамыту.              сайлау
</w:t>
      </w:r>
      <w:r>
        <w:br/>
      </w:r>
      <w:r>
        <w:rPr>
          <w:rFonts w:ascii="Times New Roman"/>
          <w:b w:val="false"/>
          <w:i w:val="false"/>
          <w:color w:val="000000"/>
          <w:sz w:val="28"/>
        </w:rPr>
        <w:t>
                            3. Арнайы жабдықты           комиссиясы
</w:t>
      </w:r>
      <w:r>
        <w:br/>
      </w:r>
      <w:r>
        <w:rPr>
          <w:rFonts w:ascii="Times New Roman"/>
          <w:b w:val="false"/>
          <w:i w:val="false"/>
          <w:color w:val="000000"/>
          <w:sz w:val="28"/>
        </w:rPr>
        <w:t>
                            жаңғырту және жетiл-
</w:t>
      </w:r>
      <w:r>
        <w:br/>
      </w:r>
      <w:r>
        <w:rPr>
          <w:rFonts w:ascii="Times New Roman"/>
          <w:b w:val="false"/>
          <w:i w:val="false"/>
          <w:color w:val="000000"/>
          <w:sz w:val="28"/>
        </w:rPr>
        <w:t>
                            дiрiп жасау.
</w:t>
      </w:r>
      <w:r>
        <w:br/>
      </w:r>
      <w:r>
        <w:rPr>
          <w:rFonts w:ascii="Times New Roman"/>
          <w:b w:val="false"/>
          <w:i w:val="false"/>
          <w:color w:val="000000"/>
          <w:sz w:val="28"/>
        </w:rPr>
        <w:t>
                            4. Арнайы жабдықты:
</w:t>
      </w:r>
      <w:r>
        <w:br/>
      </w:r>
      <w:r>
        <w:rPr>
          <w:rFonts w:ascii="Times New Roman"/>
          <w:b w:val="false"/>
          <w:i w:val="false"/>
          <w:color w:val="000000"/>
          <w:sz w:val="28"/>
        </w:rPr>
        <w:t>
                            жинақтаушы-есептеуiш
</w:t>
      </w:r>
      <w:r>
        <w:br/>
      </w:r>
      <w:r>
        <w:rPr>
          <w:rFonts w:ascii="Times New Roman"/>
          <w:b w:val="false"/>
          <w:i w:val="false"/>
          <w:color w:val="000000"/>
          <w:sz w:val="28"/>
        </w:rPr>
        <w:t>
                            - 2856 бiрлiк, рес-
</w:t>
      </w:r>
      <w:r>
        <w:br/>
      </w:r>
      <w:r>
        <w:rPr>
          <w:rFonts w:ascii="Times New Roman"/>
          <w:b w:val="false"/>
          <w:i w:val="false"/>
          <w:color w:val="000000"/>
          <w:sz w:val="28"/>
        </w:rPr>
        <w:t>
                            публикалық сайлау
</w:t>
      </w:r>
      <w:r>
        <w:br/>
      </w:r>
      <w:r>
        <w:rPr>
          <w:rFonts w:ascii="Times New Roman"/>
          <w:b w:val="false"/>
          <w:i w:val="false"/>
          <w:color w:val="000000"/>
          <w:sz w:val="28"/>
        </w:rPr>
        <w:t>
                            учаскесi үшiн дауыс 
</w:t>
      </w:r>
      <w:r>
        <w:br/>
      </w:r>
      <w:r>
        <w:rPr>
          <w:rFonts w:ascii="Times New Roman"/>
          <w:b w:val="false"/>
          <w:i w:val="false"/>
          <w:color w:val="000000"/>
          <w:sz w:val="28"/>
        </w:rPr>
        <w:t>
                            беру терминалы - 19992
</w:t>
      </w:r>
      <w:r>
        <w:br/>
      </w:r>
      <w:r>
        <w:rPr>
          <w:rFonts w:ascii="Times New Roman"/>
          <w:b w:val="false"/>
          <w:i w:val="false"/>
          <w:color w:val="000000"/>
          <w:sz w:val="28"/>
        </w:rPr>
        <w:t>
                            бiрлiк, сайлаушының
</w:t>
      </w:r>
      <w:r>
        <w:br/>
      </w:r>
      <w:r>
        <w:rPr>
          <w:rFonts w:ascii="Times New Roman"/>
          <w:b w:val="false"/>
          <w:i w:val="false"/>
          <w:color w:val="000000"/>
          <w:sz w:val="28"/>
        </w:rPr>
        <w:t>
                            электронды карточкасы
</w:t>
      </w:r>
      <w:r>
        <w:br/>
      </w:r>
      <w:r>
        <w:rPr>
          <w:rFonts w:ascii="Times New Roman"/>
          <w:b w:val="false"/>
          <w:i w:val="false"/>
          <w:color w:val="000000"/>
          <w:sz w:val="28"/>
        </w:rPr>
        <w:t>
                            - 57120 бiрлiк, қорек-
</w:t>
      </w:r>
      <w:r>
        <w:br/>
      </w:r>
      <w:r>
        <w:rPr>
          <w:rFonts w:ascii="Times New Roman"/>
          <w:b w:val="false"/>
          <w:i w:val="false"/>
          <w:color w:val="000000"/>
          <w:sz w:val="28"/>
        </w:rPr>
        <w:t>
                            тендiру элементтерi -
</w:t>
      </w:r>
      <w:r>
        <w:br/>
      </w:r>
      <w:r>
        <w:rPr>
          <w:rFonts w:ascii="Times New Roman"/>
          <w:b w:val="false"/>
          <w:i w:val="false"/>
          <w:color w:val="000000"/>
          <w:sz w:val="28"/>
        </w:rPr>
        <w:t>
                            77000 бiрлiк сатып алу.
</w:t>
      </w:r>
      <w:r>
        <w:br/>
      </w:r>
      <w:r>
        <w:rPr>
          <w:rFonts w:ascii="Times New Roman"/>
          <w:b w:val="false"/>
          <w:i w:val="false"/>
          <w:color w:val="000000"/>
          <w:sz w:val="28"/>
        </w:rPr>
        <w:t>
                            5. Есептеу техникасын
</w:t>
      </w:r>
      <w:r>
        <w:br/>
      </w:r>
      <w:r>
        <w:rPr>
          <w:rFonts w:ascii="Times New Roman"/>
          <w:b w:val="false"/>
          <w:i w:val="false"/>
          <w:color w:val="000000"/>
          <w:sz w:val="28"/>
        </w:rPr>
        <w:t>
                            сатып алу: компьютерлер
</w:t>
      </w:r>
      <w:r>
        <w:br/>
      </w:r>
      <w:r>
        <w:rPr>
          <w:rFonts w:ascii="Times New Roman"/>
          <w:b w:val="false"/>
          <w:i w:val="false"/>
          <w:color w:val="000000"/>
          <w:sz w:val="28"/>
        </w:rPr>
        <w:t>
                            - 310 бiрлiк, принтерлер
</w:t>
      </w:r>
      <w:r>
        <w:br/>
      </w:r>
      <w:r>
        <w:rPr>
          <w:rFonts w:ascii="Times New Roman"/>
          <w:b w:val="false"/>
          <w:i w:val="false"/>
          <w:color w:val="000000"/>
          <w:sz w:val="28"/>
        </w:rPr>
        <w:t>
                            - 210 бiрлiк, үздiксiз
</w:t>
      </w:r>
      <w:r>
        <w:br/>
      </w:r>
      <w:r>
        <w:rPr>
          <w:rFonts w:ascii="Times New Roman"/>
          <w:b w:val="false"/>
          <w:i w:val="false"/>
          <w:color w:val="000000"/>
          <w:sz w:val="28"/>
        </w:rPr>
        <w:t>
                            қоректендiру көздерi - 
</w:t>
      </w:r>
      <w:r>
        <w:br/>
      </w:r>
      <w:r>
        <w:rPr>
          <w:rFonts w:ascii="Times New Roman"/>
          <w:b w:val="false"/>
          <w:i w:val="false"/>
          <w:color w:val="000000"/>
          <w:sz w:val="28"/>
        </w:rPr>
        <w:t>
                            210 бiрлiк, желiлiк 
</w:t>
      </w:r>
      <w:r>
        <w:br/>
      </w:r>
      <w:r>
        <w:rPr>
          <w:rFonts w:ascii="Times New Roman"/>
          <w:b w:val="false"/>
          <w:i w:val="false"/>
          <w:color w:val="000000"/>
          <w:sz w:val="28"/>
        </w:rPr>
        <w:t>
                            фильтрлер - 210 бiрлiк,
</w:t>
      </w:r>
      <w:r>
        <w:br/>
      </w:r>
      <w:r>
        <w:rPr>
          <w:rFonts w:ascii="Times New Roman"/>
          <w:b w:val="false"/>
          <w:i w:val="false"/>
          <w:color w:val="000000"/>
          <w:sz w:val="28"/>
        </w:rPr>
        <w:t>
                            концентраттар - 210 бiр-
</w:t>
      </w:r>
      <w:r>
        <w:br/>
      </w:r>
      <w:r>
        <w:rPr>
          <w:rFonts w:ascii="Times New Roman"/>
          <w:b w:val="false"/>
          <w:i w:val="false"/>
          <w:color w:val="000000"/>
          <w:sz w:val="28"/>
        </w:rPr>
        <w:t>
                            лiк, серверлер - 16 бiр-
</w:t>
      </w:r>
      <w:r>
        <w:br/>
      </w:r>
      <w:r>
        <w:rPr>
          <w:rFonts w:ascii="Times New Roman"/>
          <w:b w:val="false"/>
          <w:i w:val="false"/>
          <w:color w:val="000000"/>
          <w:sz w:val="28"/>
        </w:rPr>
        <w:t>
                            лiк, желіаралық экрандар 
</w:t>
      </w:r>
      <w:r>
        <w:br/>
      </w:r>
      <w:r>
        <w:rPr>
          <w:rFonts w:ascii="Times New Roman"/>
          <w:b w:val="false"/>
          <w:i w:val="false"/>
          <w:color w:val="000000"/>
          <w:sz w:val="28"/>
        </w:rPr>
        <w:t>
                            - 17 бiрлiк.
</w:t>
      </w:r>
      <w:r>
        <w:br/>
      </w:r>
      <w:r>
        <w:rPr>
          <w:rFonts w:ascii="Times New Roman"/>
          <w:b w:val="false"/>
          <w:i w:val="false"/>
          <w:color w:val="000000"/>
          <w:sz w:val="28"/>
        </w:rPr>
        <w:t>
                            6. Oracle Lite - СУБД-
</w:t>
      </w:r>
      <w:r>
        <w:br/>
      </w:r>
      <w:r>
        <w:rPr>
          <w:rFonts w:ascii="Times New Roman"/>
          <w:b w:val="false"/>
          <w:i w:val="false"/>
          <w:color w:val="000000"/>
          <w:sz w:val="28"/>
        </w:rPr>
        <w:t>
                            мен бағдарламалық қамта-
</w:t>
      </w:r>
      <w:r>
        <w:br/>
      </w:r>
      <w:r>
        <w:rPr>
          <w:rFonts w:ascii="Times New Roman"/>
          <w:b w:val="false"/>
          <w:i w:val="false"/>
          <w:color w:val="000000"/>
          <w:sz w:val="28"/>
        </w:rPr>
        <w:t>
                            масыз етудi - 800 лицен-
</w:t>
      </w:r>
      <w:r>
        <w:br/>
      </w:r>
      <w:r>
        <w:rPr>
          <w:rFonts w:ascii="Times New Roman"/>
          <w:b w:val="false"/>
          <w:i w:val="false"/>
          <w:color w:val="000000"/>
          <w:sz w:val="28"/>
        </w:rPr>
        <w:t>
                            зия және 1000 бiрлiк 
</w:t>
      </w:r>
      <w:r>
        <w:br/>
      </w:r>
      <w:r>
        <w:rPr>
          <w:rFonts w:ascii="Times New Roman"/>
          <w:b w:val="false"/>
          <w:i w:val="false"/>
          <w:color w:val="000000"/>
          <w:sz w:val="28"/>
        </w:rPr>
        <w:t>
                            вирусқа қарсы бағдарла-
</w:t>
      </w:r>
      <w:r>
        <w:br/>
      </w:r>
      <w:r>
        <w:rPr>
          <w:rFonts w:ascii="Times New Roman"/>
          <w:b w:val="false"/>
          <w:i w:val="false"/>
          <w:color w:val="000000"/>
          <w:sz w:val="28"/>
        </w:rPr>
        <w:t>
                            маларды сатып алу.
</w:t>
      </w:r>
      <w:r>
        <w:br/>
      </w:r>
      <w:r>
        <w:rPr>
          <w:rFonts w:ascii="Times New Roman"/>
          <w:b w:val="false"/>
          <w:i w:val="false"/>
          <w:color w:val="000000"/>
          <w:sz w:val="28"/>
        </w:rPr>
        <w:t>
                            7. "Сайлау" ААЖ-нiң кө-
</w:t>
      </w:r>
      <w:r>
        <w:br/>
      </w:r>
      <w:r>
        <w:rPr>
          <w:rFonts w:ascii="Times New Roman"/>
          <w:b w:val="false"/>
          <w:i w:val="false"/>
          <w:color w:val="000000"/>
          <w:sz w:val="28"/>
        </w:rPr>
        <w:t>
                            лiктiк ортасын дамыту
</w:t>
      </w:r>
      <w:r>
        <w:br/>
      </w:r>
      <w:r>
        <w:rPr>
          <w:rFonts w:ascii="Times New Roman"/>
          <w:b w:val="false"/>
          <w:i w:val="false"/>
          <w:color w:val="000000"/>
          <w:sz w:val="28"/>
        </w:rPr>
        <w:t>
                            жөнiндегi телекоммуника-
</w:t>
      </w:r>
      <w:r>
        <w:br/>
      </w:r>
      <w:r>
        <w:rPr>
          <w:rFonts w:ascii="Times New Roman"/>
          <w:b w:val="false"/>
          <w:i w:val="false"/>
          <w:color w:val="000000"/>
          <w:sz w:val="28"/>
        </w:rPr>
        <w:t>
                            циялық қызметтердi
</w:t>
      </w:r>
      <w:r>
        <w:br/>
      </w:r>
      <w:r>
        <w:rPr>
          <w:rFonts w:ascii="Times New Roman"/>
          <w:b w:val="false"/>
          <w:i w:val="false"/>
          <w:color w:val="000000"/>
          <w:sz w:val="28"/>
        </w:rPr>
        <w:t>
                            сатып алу.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сайлауларды ұйымдастыру және өткізу процесін автоматтандыру, олардың мөлдірлігіне қол жеткізу, азаматтардың сайлау құқықтарын қамтамасыз ету.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402-1-қосымша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402-1-қосымшамен толықтырылды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690 - Қазақстан Республикасының Орталық сайлау комиссиясы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003 "Инженерлiк-техникалық орталық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9710 мың теңге (тоғыз миллион жетi жүз он мың теңге).
</w:t>
      </w:r>
      <w:r>
        <w:br/>
      </w:r>
      <w:r>
        <w:rPr>
          <w:rFonts w:ascii="Times New Roman"/>
          <w:b w:val="false"/>
          <w:i w:val="false"/>
          <w:color w:val="000000"/>
          <w:sz w:val="28"/>
        </w:rPr>
        <w:t>
      2. Бюджеттiк бағдарламаның нормативтік-құқықтық негiзi: "Қазақстан Республикасындағы сайлау туралы" 1995 жылғы 28 қыркүйектегi Қазақстан Республикасының Конституциялық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"Мемлекеттiк кәсiпорын туралы" 1995 жылғы 19 маусымдағы Қазақстан Республикасының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"Ақпараттандыру туралы" 2003 жылғы 8 мамырдағы Қазақстан Республикасының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"2005 жылға арналған республикалық бюджет туралы" 2004 жылғы 2 желтоқсандағы Қазақстан Республикасының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"2005 жылға арналған республикалық бюджет туралы" Қазақстан Республикасының Заңына өзгерiстер мен толықтырулар енгiзу туралы" 2005 жылғы 16 мамырдағы Қазақстан Республикасының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3. Бюджеттік бағдарламаның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сайлау процесiн жетілдiру және сайлауларды өткiзудiң мөлдiрлігін қамтамасыз ету мақсатымен инженерлiк-техникалық орталық құру.
</w:t>
      </w:r>
      <w:r>
        <w:br/>
      </w:r>
      <w:r>
        <w:rPr>
          <w:rFonts w:ascii="Times New Roman"/>
          <w:b w:val="false"/>
          <w:i w:val="false"/>
          <w:color w:val="000000"/>
          <w:sz w:val="28"/>
        </w:rPr>
        <w:t>
      5. Бюджеттiк бағдарламаның мiндеттерi: жарғылық капиталды қалыптастыру.
</w:t>
      </w:r>
      <w:r>
        <w:br/>
      </w:r>
      <w:r>
        <w:rPr>
          <w:rFonts w:ascii="Times New Roman"/>
          <w:b w:val="false"/>
          <w:i w:val="false"/>
          <w:color w:val="000000"/>
          <w:sz w:val="28"/>
        </w:rPr>
        <w:t>
      6. Бюджеттiк бағдарламаны іске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|Бағдарлама-|    Бағдарламаны    | Іске  |   Жауапты
</w:t>
      </w:r>
      <w:r>
        <w:br/>
      </w:r>
      <w:r>
        <w:rPr>
          <w:rFonts w:ascii="Times New Roman"/>
          <w:b w:val="false"/>
          <w:i w:val="false"/>
          <w:color w:val="000000"/>
          <w:sz w:val="28"/>
        </w:rPr>
        <w:t>
   |дар-|бағ- | ның (кіші |     іске асыру     | асыру |орындаушылар
</w:t>
      </w:r>
      <w:r>
        <w:br/>
      </w:r>
      <w:r>
        <w:rPr>
          <w:rFonts w:ascii="Times New Roman"/>
          <w:b w:val="false"/>
          <w:i w:val="false"/>
          <w:color w:val="000000"/>
          <w:sz w:val="28"/>
        </w:rPr>
        <w:t>
   |ла- |дар- |бағдарлама-|     жөніндегі      |мерзімі|
</w:t>
      </w:r>
      <w:r>
        <w:br/>
      </w:r>
      <w:r>
        <w:rPr>
          <w:rFonts w:ascii="Times New Roman"/>
          <w:b w:val="false"/>
          <w:i w:val="false"/>
          <w:color w:val="000000"/>
          <w:sz w:val="28"/>
        </w:rPr>
        <w:t>
   |ма- |лама-|ның) атауы |     іс-шаралар     |       |
</w:t>
      </w:r>
      <w:r>
        <w:br/>
      </w:r>
      <w:r>
        <w:rPr>
          <w:rFonts w:ascii="Times New Roman"/>
          <w:b w:val="false"/>
          <w:i w:val="false"/>
          <w:color w:val="000000"/>
          <w:sz w:val="28"/>
        </w:rPr>
        <w:t>
   |ның |ның  |           |                    |       |
</w:t>
      </w:r>
      <w:r>
        <w:br/>
      </w:r>
      <w:r>
        <w:rPr>
          <w:rFonts w:ascii="Times New Roman"/>
          <w:b w:val="false"/>
          <w:i w:val="false"/>
          <w:color w:val="000000"/>
          <w:sz w:val="28"/>
        </w:rPr>
        <w:t>
   |коды|коды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003      Инженерлiк-   "Инженерлiк-техника-  2005   Қазақстан
</w:t>
      </w:r>
      <w:r>
        <w:br/>
      </w:r>
      <w:r>
        <w:rPr>
          <w:rFonts w:ascii="Times New Roman"/>
          <w:b w:val="false"/>
          <w:i w:val="false"/>
          <w:color w:val="000000"/>
          <w:sz w:val="28"/>
        </w:rPr>
        <w:t>
             техникалық    лық орталықтың"       жылдың Республика-
</w:t>
      </w:r>
      <w:r>
        <w:br/>
      </w:r>
      <w:r>
        <w:rPr>
          <w:rFonts w:ascii="Times New Roman"/>
          <w:b w:val="false"/>
          <w:i w:val="false"/>
          <w:color w:val="000000"/>
          <w:sz w:val="28"/>
        </w:rPr>
        <w:t>
             орталық       PMК-нiң жарғылық      екінші сының
</w:t>
      </w:r>
      <w:r>
        <w:br/>
      </w:r>
      <w:r>
        <w:rPr>
          <w:rFonts w:ascii="Times New Roman"/>
          <w:b w:val="false"/>
          <w:i w:val="false"/>
          <w:color w:val="000000"/>
          <w:sz w:val="28"/>
        </w:rPr>
        <w:t>
             құру          капиталын қалыптас-   жарты  Орталық
</w:t>
      </w:r>
      <w:r>
        <w:br/>
      </w:r>
      <w:r>
        <w:rPr>
          <w:rFonts w:ascii="Times New Roman"/>
          <w:b w:val="false"/>
          <w:i w:val="false"/>
          <w:color w:val="000000"/>
          <w:sz w:val="28"/>
        </w:rPr>
        <w:t>
                           тыру                 жылдығы сайлау
</w:t>
      </w:r>
      <w:r>
        <w:br/>
      </w:r>
      <w:r>
        <w:rPr>
          <w:rFonts w:ascii="Times New Roman"/>
          <w:b w:val="false"/>
          <w:i w:val="false"/>
          <w:color w:val="000000"/>
          <w:sz w:val="28"/>
        </w:rPr>
        <w:t>
                                                        комиссиясы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Бюджеттік бағдарламаны орындаудан күтiлетін нәтижелер:
</w:t>
      </w:r>
      <w:r>
        <w:br/>
      </w:r>
      <w:r>
        <w:rPr>
          <w:rFonts w:ascii="Times New Roman"/>
          <w:b w:val="false"/>
          <w:i w:val="false"/>
          <w:color w:val="000000"/>
          <w:sz w:val="28"/>
        </w:rPr>
        <w:t>
сайлауларды ұйымдастыру және өткiзу процесін автоматтандыру,
</w:t>
      </w:r>
      <w:r>
        <w:br/>
      </w:r>
      <w:r>
        <w:rPr>
          <w:rFonts w:ascii="Times New Roman"/>
          <w:b w:val="false"/>
          <w:i w:val="false"/>
          <w:color w:val="000000"/>
          <w:sz w:val="28"/>
        </w:rPr>
        <w:t>
олардың мөлдірлігіне қол жеткізу, азаматтардың сайлау құқықтарын
</w:t>
      </w:r>
      <w:r>
        <w:br/>
      </w:r>
      <w:r>
        <w:rPr>
          <w:rFonts w:ascii="Times New Roman"/>
          <w:b w:val="false"/>
          <w:i w:val="false"/>
          <w:color w:val="000000"/>
          <w:sz w:val="28"/>
        </w:rPr>
        <w:t>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