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407d" w14:textId="73f4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бюджеттiк бағдарламалардың паспорттарын бекiту туралы (Қазақстан Республикасының Республикалық бюджеттiң атқарылуын бақылайтын есеп комитетi)</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348, 349-қосымшаларға сәйкес Республикалық бюджеттiң атқарылуын бақылайтын есеп комитетiнiң 2005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406 - Республикалық бюджеттiң атқарылуын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жөнiндегі есеп комитетi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бюджеттiң атқарылуын бақылауды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деген 001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195914 мың теңге (бiр жүз тоқсан бес миллион тоғыз жүз он төрт мың теңге).
</w:t>
      </w:r>
      <w:r>
        <w:br/>
      </w:r>
      <w:r>
        <w:rPr>
          <w:rFonts w:ascii="Times New Roman"/>
          <w:b w:val="false"/>
          <w:i w:val="false"/>
          <w:color w:val="000000"/>
          <w:sz w:val="28"/>
        </w:rPr>
        <w:t>
      2. Бюджеттiк бағдарламаның нормативтiк құқықтық негiзi: Қазақстан Рecпубликасының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2004 жыл 24 сәуiр; "Мемлекеттiк қызмет туралы" 1999 жылғы 23 шiлдeдегi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"Электрондық құжат пен электронды цифрлы қол туралы"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"Информатизациялау туралы" 2003 жылғы 8 мамырдағы 
</w:t>
      </w:r>
      <w:r>
        <w:rPr>
          <w:rFonts w:ascii="Times New Roman"/>
          <w:b w:val="false"/>
          <w:i w:val="false"/>
          <w:color w:val="000000"/>
          <w:sz w:val="28"/>
        </w:rPr>
        <w:t xml:space="preserve"> Заңы </w:t>
      </w:r>
      <w:r>
        <w:rPr>
          <w:rFonts w:ascii="Times New Roman"/>
          <w:b w:val="false"/>
          <w:i w:val="false"/>
          <w:color w:val="000000"/>
          <w:sz w:val="28"/>
        </w:rPr>
        <w:t>
; "Республикалық бюджеттің атқарылуын бақылау жөніндегі есеп комитеті туралы ережені бекіту туралы" Қазақстан Республикасы Президентiнiң 2002 жылғы 5 тамыздағы N 917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2004 жылғы 17 қаңтардағы 
</w:t>
      </w:r>
      <w:r>
        <w:rPr>
          <w:rFonts w:ascii="Times New Roman"/>
          <w:b w:val="false"/>
          <w:i w:val="false"/>
          <w:color w:val="000000"/>
          <w:sz w:val="28"/>
        </w:rPr>
        <w:t xml:space="preserve"> N 1282 </w:t>
      </w:r>
      <w:r>
        <w:rPr>
          <w:rFonts w:ascii="Times New Roman"/>
          <w:b w:val="false"/>
          <w:i w:val="false"/>
          <w:color w:val="000000"/>
          <w:sz w:val="28"/>
        </w:rPr>
        <w:t>
 "Mемлекеттiк әкiмшiлiк қызметшілер лауазымдарының санаттары бойынша тiзiлiмiн бекiту туралы";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органдарының қызметкерлеріне еңбекақы төлеудің бірыңғай жүйесі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және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көздері: республикалық бюджеттің қаражаты.
</w:t>
      </w:r>
      <w:r>
        <w:br/>
      </w:r>
      <w:r>
        <w:rPr>
          <w:rFonts w:ascii="Times New Roman"/>
          <w:b w:val="false"/>
          <w:i w:val="false"/>
          <w:color w:val="000000"/>
          <w:sz w:val="28"/>
        </w:rPr>
        <w:t>
      4. Бюджеттiк бағдарламаның мақсаты: республикалық бюджеттiң атқарылуын бақылау жөнiндегi есеп комитетiнiң орталық аппаратына жүктелген мiндеттердiң неғұрлым тиiмдi орындалуына қол жеткiзу үшiн оның қызметiн қамтамасыз ету. Өздерiнiң лауазымдық мiндеттерiн тиiмдi атқару үшiн қойылатын бiлiктiлiк талаптарына сәйкес кәсiби қызмет саласындағы оқыту бағдарламалары бойынша теориялық және практикалық бiлiмдерiн, дағдысы мен машығын жаңғырту.
</w:t>
      </w:r>
      <w:r>
        <w:br/>
      </w:r>
      <w:r>
        <w:rPr>
          <w:rFonts w:ascii="Times New Roman"/>
          <w:b w:val="false"/>
          <w:i w:val="false"/>
          <w:color w:val="000000"/>
          <w:sz w:val="28"/>
        </w:rPr>
        <w:t>
      5. Бюджеттiк бағдарламаның мiндеттерi: республикалық бюджеттiң атқарылуы мәселелерiн реттейтiн бюджет туралы заңнаманың және өзге де нормативтiк құқықтық актiлер талаптарының орындалуын бақылау, Республикалық бюджеттiң атқарылуын бақылау жөнiндегi есеп комитетiнiң орталық аппаратын ұстау, мемлекеттiк қызметшiлердiң кәсiби бiлiктiлiгiн арттыру, есептеу техникасына жүйелi-техникалық қызмет көрсету, активтер сатып алуды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Республика-
</w:t>
      </w:r>
      <w:r>
        <w:br/>
      </w:r>
      <w:r>
        <w:rPr>
          <w:rFonts w:ascii="Times New Roman"/>
          <w:b w:val="false"/>
          <w:i w:val="false"/>
          <w:color w:val="000000"/>
          <w:sz w:val="28"/>
        </w:rPr>
        <w:t>
               лық бюджет-
</w:t>
      </w:r>
      <w:r>
        <w:br/>
      </w:r>
      <w:r>
        <w:rPr>
          <w:rFonts w:ascii="Times New Roman"/>
          <w:b w:val="false"/>
          <w:i w:val="false"/>
          <w:color w:val="000000"/>
          <w:sz w:val="28"/>
        </w:rPr>
        <w:t>
               тiң атқа-
</w:t>
      </w:r>
      <w:r>
        <w:br/>
      </w:r>
      <w:r>
        <w:rPr>
          <w:rFonts w:ascii="Times New Roman"/>
          <w:b w:val="false"/>
          <w:i w:val="false"/>
          <w:color w:val="000000"/>
          <w:sz w:val="28"/>
        </w:rPr>
        <w:t>
               рылуын ба-
</w:t>
      </w:r>
      <w:r>
        <w:br/>
      </w:r>
      <w:r>
        <w:rPr>
          <w:rFonts w:ascii="Times New Roman"/>
          <w:b w:val="false"/>
          <w:i w:val="false"/>
          <w:color w:val="000000"/>
          <w:sz w:val="28"/>
        </w:rPr>
        <w:t>
               қылауды
</w:t>
      </w:r>
      <w:r>
        <w:br/>
      </w:r>
      <w:r>
        <w:rPr>
          <w:rFonts w:ascii="Times New Roman"/>
          <w:b w:val="false"/>
          <w:i w:val="false"/>
          <w:color w:val="000000"/>
          <w:sz w:val="28"/>
        </w:rPr>
        <w:t>
               қамтамасыз
</w:t>
      </w:r>
      <w:r>
        <w:br/>
      </w:r>
      <w:r>
        <w:rPr>
          <w:rFonts w:ascii="Times New Roman"/>
          <w:b w:val="false"/>
          <w:i w:val="false"/>
          <w:color w:val="000000"/>
          <w:sz w:val="28"/>
        </w:rPr>
        <w:t>
               ету
</w:t>
      </w:r>
      <w:r>
        <w:br/>
      </w:r>
      <w:r>
        <w:rPr>
          <w:rFonts w:ascii="Times New Roman"/>
          <w:b w:val="false"/>
          <w:i w:val="false"/>
          <w:color w:val="000000"/>
          <w:sz w:val="28"/>
        </w:rPr>
        <w:t>
 2       001   Орталық     Жүктелген функ-    жыл     Республикалық
</w:t>
      </w:r>
      <w:r>
        <w:br/>
      </w:r>
      <w:r>
        <w:rPr>
          <w:rFonts w:ascii="Times New Roman"/>
          <w:b w:val="false"/>
          <w:i w:val="false"/>
          <w:color w:val="000000"/>
          <w:sz w:val="28"/>
        </w:rPr>
        <w:t>
               органның    цияларын сапалы    бойы    бюджеттiң
</w:t>
      </w:r>
      <w:r>
        <w:br/>
      </w:r>
      <w:r>
        <w:rPr>
          <w:rFonts w:ascii="Times New Roman"/>
          <w:b w:val="false"/>
          <w:i w:val="false"/>
          <w:color w:val="000000"/>
          <w:sz w:val="28"/>
        </w:rPr>
        <w:t>
               аппараты    атқару мақсатында          атқарылуын
</w:t>
      </w:r>
      <w:r>
        <w:br/>
      </w:r>
      <w:r>
        <w:rPr>
          <w:rFonts w:ascii="Times New Roman"/>
          <w:b w:val="false"/>
          <w:i w:val="false"/>
          <w:color w:val="000000"/>
          <w:sz w:val="28"/>
        </w:rPr>
        <w:t>
                           Республикалық бюд-         бақылау
</w:t>
      </w:r>
      <w:r>
        <w:br/>
      </w:r>
      <w:r>
        <w:rPr>
          <w:rFonts w:ascii="Times New Roman"/>
          <w:b w:val="false"/>
          <w:i w:val="false"/>
          <w:color w:val="000000"/>
          <w:sz w:val="28"/>
        </w:rPr>
        <w:t>
                           жеттiң атқарылуын          жөнiндегi
</w:t>
      </w:r>
      <w:r>
        <w:br/>
      </w:r>
      <w:r>
        <w:rPr>
          <w:rFonts w:ascii="Times New Roman"/>
          <w:b w:val="false"/>
          <w:i w:val="false"/>
          <w:color w:val="000000"/>
          <w:sz w:val="28"/>
        </w:rPr>
        <w:t>
                           бақылау жөнiндегi          есеп комитетi
</w:t>
      </w:r>
      <w:r>
        <w:br/>
      </w:r>
      <w:r>
        <w:rPr>
          <w:rFonts w:ascii="Times New Roman"/>
          <w:b w:val="false"/>
          <w:i w:val="false"/>
          <w:color w:val="000000"/>
          <w:sz w:val="28"/>
        </w:rPr>
        <w:t>
                           есеп комитетiнiң
</w:t>
      </w:r>
      <w:r>
        <w:br/>
      </w:r>
      <w:r>
        <w:rPr>
          <w:rFonts w:ascii="Times New Roman"/>
          <w:b w:val="false"/>
          <w:i w:val="false"/>
          <w:color w:val="000000"/>
          <w:sz w:val="28"/>
        </w:rPr>
        <w:t>
                           орталық апаратын
</w:t>
      </w:r>
      <w:r>
        <w:br/>
      </w:r>
      <w:r>
        <w:rPr>
          <w:rFonts w:ascii="Times New Roman"/>
          <w:b w:val="false"/>
          <w:i w:val="false"/>
          <w:color w:val="000000"/>
          <w:sz w:val="28"/>
        </w:rPr>
        <w:t>
                           ұстау 70 бiрлiк.
</w:t>
      </w:r>
      <w:r>
        <w:br/>
      </w:r>
      <w:r>
        <w:rPr>
          <w:rFonts w:ascii="Times New Roman"/>
          <w:b w:val="false"/>
          <w:i w:val="false"/>
          <w:color w:val="000000"/>
          <w:sz w:val="28"/>
        </w:rPr>
        <w:t>
                           Есеп комитетiнің
</w:t>
      </w:r>
      <w:r>
        <w:br/>
      </w:r>
      <w:r>
        <w:rPr>
          <w:rFonts w:ascii="Times New Roman"/>
          <w:b w:val="false"/>
          <w:i w:val="false"/>
          <w:color w:val="000000"/>
          <w:sz w:val="28"/>
        </w:rPr>
        <w:t>
                           отырыстарын өткi-
</w:t>
      </w:r>
      <w:r>
        <w:br/>
      </w:r>
      <w:r>
        <w:rPr>
          <w:rFonts w:ascii="Times New Roman"/>
          <w:b w:val="false"/>
          <w:i w:val="false"/>
          <w:color w:val="000000"/>
          <w:sz w:val="28"/>
        </w:rPr>
        <w:t>
                           зу. Мемлекеттiк
</w:t>
      </w:r>
      <w:r>
        <w:br/>
      </w:r>
      <w:r>
        <w:rPr>
          <w:rFonts w:ascii="Times New Roman"/>
          <w:b w:val="false"/>
          <w:i w:val="false"/>
          <w:color w:val="000000"/>
          <w:sz w:val="28"/>
        </w:rPr>
        <w:t>
                           қаржы бақылау мә-
</w:t>
      </w:r>
      <w:r>
        <w:br/>
      </w:r>
      <w:r>
        <w:rPr>
          <w:rFonts w:ascii="Times New Roman"/>
          <w:b w:val="false"/>
          <w:i w:val="false"/>
          <w:color w:val="000000"/>
          <w:sz w:val="28"/>
        </w:rPr>
        <w:t>
                           селелерi бойынша
</w:t>
      </w:r>
      <w:r>
        <w:br/>
      </w:r>
      <w:r>
        <w:rPr>
          <w:rFonts w:ascii="Times New Roman"/>
          <w:b w:val="false"/>
          <w:i w:val="false"/>
          <w:color w:val="000000"/>
          <w:sz w:val="28"/>
        </w:rPr>
        <w:t>
                           семинар-мәжілiс
</w:t>
      </w:r>
      <w:r>
        <w:br/>
      </w:r>
      <w:r>
        <w:rPr>
          <w:rFonts w:ascii="Times New Roman"/>
          <w:b w:val="false"/>
          <w:i w:val="false"/>
          <w:color w:val="000000"/>
          <w:sz w:val="28"/>
        </w:rPr>
        <w:t>
                           өткiзу және лек-
</w:t>
      </w:r>
      <w:r>
        <w:br/>
      </w:r>
      <w:r>
        <w:rPr>
          <w:rFonts w:ascii="Times New Roman"/>
          <w:b w:val="false"/>
          <w:i w:val="false"/>
          <w:color w:val="000000"/>
          <w:sz w:val="28"/>
        </w:rPr>
        <w:t>
                           торлардың еңбек-
</w:t>
      </w:r>
      <w:r>
        <w:br/>
      </w:r>
      <w:r>
        <w:rPr>
          <w:rFonts w:ascii="Times New Roman"/>
          <w:b w:val="false"/>
          <w:i w:val="false"/>
          <w:color w:val="000000"/>
          <w:sz w:val="28"/>
        </w:rPr>
        <w:t>
                           терiн төлеу.
</w:t>
      </w:r>
      <w:r>
        <w:br/>
      </w:r>
      <w:r>
        <w:rPr>
          <w:rFonts w:ascii="Times New Roman"/>
          <w:b w:val="false"/>
          <w:i w:val="false"/>
          <w:color w:val="000000"/>
          <w:sz w:val="28"/>
        </w:rPr>
        <w:t>
                           Кеңсе, шаруашылық
</w:t>
      </w:r>
      <w:r>
        <w:br/>
      </w:r>
      <w:r>
        <w:rPr>
          <w:rFonts w:ascii="Times New Roman"/>
          <w:b w:val="false"/>
          <w:i w:val="false"/>
          <w:color w:val="000000"/>
          <w:sz w:val="28"/>
        </w:rPr>
        <w:t>
                           тауарлар мен шығын
</w:t>
      </w:r>
      <w:r>
        <w:br/>
      </w:r>
      <w:r>
        <w:rPr>
          <w:rFonts w:ascii="Times New Roman"/>
          <w:b w:val="false"/>
          <w:i w:val="false"/>
          <w:color w:val="000000"/>
          <w:sz w:val="28"/>
        </w:rPr>
        <w:t>
                           материалдарын
</w:t>
      </w:r>
      <w:r>
        <w:br/>
      </w:r>
      <w:r>
        <w:rPr>
          <w:rFonts w:ascii="Times New Roman"/>
          <w:b w:val="false"/>
          <w:i w:val="false"/>
          <w:color w:val="000000"/>
          <w:sz w:val="28"/>
        </w:rPr>
        <w:t>
                           сатып алу. Есеп
</w:t>
      </w:r>
      <w:r>
        <w:br/>
      </w:r>
      <w:r>
        <w:rPr>
          <w:rFonts w:ascii="Times New Roman"/>
          <w:b w:val="false"/>
          <w:i w:val="false"/>
          <w:color w:val="000000"/>
          <w:sz w:val="28"/>
        </w:rPr>
        <w:t>
                           комитетiнiң блан-
</w:t>
      </w:r>
      <w:r>
        <w:br/>
      </w:r>
      <w:r>
        <w:rPr>
          <w:rFonts w:ascii="Times New Roman"/>
          <w:b w:val="false"/>
          <w:i w:val="false"/>
          <w:color w:val="000000"/>
          <w:sz w:val="28"/>
        </w:rPr>
        <w:t>
                           калық өнiмдерiн
</w:t>
      </w:r>
      <w:r>
        <w:br/>
      </w:r>
      <w:r>
        <w:rPr>
          <w:rFonts w:ascii="Times New Roman"/>
          <w:b w:val="false"/>
          <w:i w:val="false"/>
          <w:color w:val="000000"/>
          <w:sz w:val="28"/>
        </w:rPr>
        <w:t>
                           дайындау. Есеп
</w:t>
      </w:r>
      <w:r>
        <w:br/>
      </w:r>
      <w:r>
        <w:rPr>
          <w:rFonts w:ascii="Times New Roman"/>
          <w:b w:val="false"/>
          <w:i w:val="false"/>
          <w:color w:val="000000"/>
          <w:sz w:val="28"/>
        </w:rPr>
        <w:t>
                           комитетiнiң Бюл-
</w:t>
      </w:r>
      <w:r>
        <w:br/>
      </w:r>
      <w:r>
        <w:rPr>
          <w:rFonts w:ascii="Times New Roman"/>
          <w:b w:val="false"/>
          <w:i w:val="false"/>
          <w:color w:val="000000"/>
          <w:sz w:val="28"/>
        </w:rPr>
        <w:t>
                           летенi мен журна-
</w:t>
      </w:r>
      <w:r>
        <w:br/>
      </w:r>
      <w:r>
        <w:rPr>
          <w:rFonts w:ascii="Times New Roman"/>
          <w:b w:val="false"/>
          <w:i w:val="false"/>
          <w:color w:val="000000"/>
          <w:sz w:val="28"/>
        </w:rPr>
        <w:t>
                           лын шығару. Әдiс-
</w:t>
      </w:r>
      <w:r>
        <w:br/>
      </w:r>
      <w:r>
        <w:rPr>
          <w:rFonts w:ascii="Times New Roman"/>
          <w:b w:val="false"/>
          <w:i w:val="false"/>
          <w:color w:val="000000"/>
          <w:sz w:val="28"/>
        </w:rPr>
        <w:t>
                           темелiк құжат-
</w:t>
      </w:r>
      <w:r>
        <w:br/>
      </w:r>
      <w:r>
        <w:rPr>
          <w:rFonts w:ascii="Times New Roman"/>
          <w:b w:val="false"/>
          <w:i w:val="false"/>
          <w:color w:val="000000"/>
          <w:sz w:val="28"/>
        </w:rPr>
        <w:t>
                           тарды, стандарт-
</w:t>
      </w:r>
      <w:r>
        <w:br/>
      </w:r>
      <w:r>
        <w:rPr>
          <w:rFonts w:ascii="Times New Roman"/>
          <w:b w:val="false"/>
          <w:i w:val="false"/>
          <w:color w:val="000000"/>
          <w:sz w:val="28"/>
        </w:rPr>
        <w:t>
                           тарды және мем-
</w:t>
      </w:r>
      <w:r>
        <w:br/>
      </w:r>
      <w:r>
        <w:rPr>
          <w:rFonts w:ascii="Times New Roman"/>
          <w:b w:val="false"/>
          <w:i w:val="false"/>
          <w:color w:val="000000"/>
          <w:sz w:val="28"/>
        </w:rPr>
        <w:t>
                           лекеттiк қаржы
</w:t>
      </w:r>
      <w:r>
        <w:br/>
      </w:r>
      <w:r>
        <w:rPr>
          <w:rFonts w:ascii="Times New Roman"/>
          <w:b w:val="false"/>
          <w:i w:val="false"/>
          <w:color w:val="000000"/>
          <w:sz w:val="28"/>
        </w:rPr>
        <w:t>
                           бақылауын өткi-
</w:t>
      </w:r>
      <w:r>
        <w:br/>
      </w:r>
      <w:r>
        <w:rPr>
          <w:rFonts w:ascii="Times New Roman"/>
          <w:b w:val="false"/>
          <w:i w:val="false"/>
          <w:color w:val="000000"/>
          <w:sz w:val="28"/>
        </w:rPr>
        <w:t>
                           зудiң қағидаларын
</w:t>
      </w:r>
      <w:r>
        <w:br/>
      </w:r>
      <w:r>
        <w:rPr>
          <w:rFonts w:ascii="Times New Roman"/>
          <w:b w:val="false"/>
          <w:i w:val="false"/>
          <w:color w:val="000000"/>
          <w:sz w:val="28"/>
        </w:rPr>
        <w:t>
                           даярлау. 9 бiрлiк
</w:t>
      </w:r>
      <w:r>
        <w:br/>
      </w:r>
      <w:r>
        <w:rPr>
          <w:rFonts w:ascii="Times New Roman"/>
          <w:b w:val="false"/>
          <w:i w:val="false"/>
          <w:color w:val="000000"/>
          <w:sz w:val="28"/>
        </w:rPr>
        <w:t>
                           автокөлiктi ұс-
</w:t>
      </w:r>
      <w:r>
        <w:br/>
      </w:r>
      <w:r>
        <w:rPr>
          <w:rFonts w:ascii="Times New Roman"/>
          <w:b w:val="false"/>
          <w:i w:val="false"/>
          <w:color w:val="000000"/>
          <w:sz w:val="28"/>
        </w:rPr>
        <w:t>
                           тау, қызмет
</w:t>
      </w:r>
      <w:r>
        <w:br/>
      </w:r>
      <w:r>
        <w:rPr>
          <w:rFonts w:ascii="Times New Roman"/>
          <w:b w:val="false"/>
          <w:i w:val="false"/>
          <w:color w:val="000000"/>
          <w:sz w:val="28"/>
        </w:rPr>
        <w:t>
                           көрсету 3 бiрлiк
</w:t>
      </w:r>
      <w:r>
        <w:br/>
      </w:r>
      <w:r>
        <w:rPr>
          <w:rFonts w:ascii="Times New Roman"/>
          <w:b w:val="false"/>
          <w:i w:val="false"/>
          <w:color w:val="000000"/>
          <w:sz w:val="28"/>
        </w:rPr>
        <w:t>
                           автокөлiктерiн
</w:t>
      </w:r>
      <w:r>
        <w:br/>
      </w:r>
      <w:r>
        <w:rPr>
          <w:rFonts w:ascii="Times New Roman"/>
          <w:b w:val="false"/>
          <w:i w:val="false"/>
          <w:color w:val="000000"/>
          <w:sz w:val="28"/>
        </w:rPr>
        <w:t>
                           жалдау, факс -
</w:t>
      </w:r>
      <w:r>
        <w:br/>
      </w:r>
      <w:r>
        <w:rPr>
          <w:rFonts w:ascii="Times New Roman"/>
          <w:b w:val="false"/>
          <w:i w:val="false"/>
          <w:color w:val="000000"/>
          <w:sz w:val="28"/>
        </w:rPr>
        <w:t>
                           4 бiрлiк, ксерокс
</w:t>
      </w:r>
      <w:r>
        <w:br/>
      </w:r>
      <w:r>
        <w:rPr>
          <w:rFonts w:ascii="Times New Roman"/>
          <w:b w:val="false"/>
          <w:i w:val="false"/>
          <w:color w:val="000000"/>
          <w:sz w:val="28"/>
        </w:rPr>
        <w:t>
                           - 4 бiрлiк. Байла-
</w:t>
      </w:r>
      <w:r>
        <w:br/>
      </w:r>
      <w:r>
        <w:rPr>
          <w:rFonts w:ascii="Times New Roman"/>
          <w:b w:val="false"/>
          <w:i w:val="false"/>
          <w:color w:val="000000"/>
          <w:sz w:val="28"/>
        </w:rPr>
        <w:t>
                           ныс жүйесiн орнату,
</w:t>
      </w:r>
      <w:r>
        <w:br/>
      </w:r>
      <w:r>
        <w:rPr>
          <w:rFonts w:ascii="Times New Roman"/>
          <w:b w:val="false"/>
          <w:i w:val="false"/>
          <w:color w:val="000000"/>
          <w:sz w:val="28"/>
        </w:rPr>
        <w:t>
                           қосу және қызметiн
</w:t>
      </w:r>
      <w:r>
        <w:br/>
      </w:r>
      <w:r>
        <w:rPr>
          <w:rFonts w:ascii="Times New Roman"/>
          <w:b w:val="false"/>
          <w:i w:val="false"/>
          <w:color w:val="000000"/>
          <w:sz w:val="28"/>
        </w:rPr>
        <w:t>
                           алу. Жеке және
</w:t>
      </w:r>
      <w:r>
        <w:br/>
      </w:r>
      <w:r>
        <w:rPr>
          <w:rFonts w:ascii="Times New Roman"/>
          <w:b w:val="false"/>
          <w:i w:val="false"/>
          <w:color w:val="000000"/>
          <w:sz w:val="28"/>
        </w:rPr>
        <w:t>
                           заңды тұлғалардың
</w:t>
      </w:r>
      <w:r>
        <w:br/>
      </w:r>
      <w:r>
        <w:rPr>
          <w:rFonts w:ascii="Times New Roman"/>
          <w:b w:val="false"/>
          <w:i w:val="false"/>
          <w:color w:val="000000"/>
          <w:sz w:val="28"/>
        </w:rPr>
        <w:t>
                           қызметiн алу. Есеп
</w:t>
      </w:r>
      <w:r>
        <w:br/>
      </w:r>
      <w:r>
        <w:rPr>
          <w:rFonts w:ascii="Times New Roman"/>
          <w:b w:val="false"/>
          <w:i w:val="false"/>
          <w:color w:val="000000"/>
          <w:sz w:val="28"/>
        </w:rPr>
        <w:t>
                           комитетiнiң есебiн
</w:t>
      </w:r>
      <w:r>
        <w:br/>
      </w:r>
      <w:r>
        <w:rPr>
          <w:rFonts w:ascii="Times New Roman"/>
          <w:b w:val="false"/>
          <w:i w:val="false"/>
          <w:color w:val="000000"/>
          <w:sz w:val="28"/>
        </w:rPr>
        <w:t>
                           жалпы ақпаратқа
</w:t>
      </w:r>
      <w:r>
        <w:br/>
      </w:r>
      <w:r>
        <w:rPr>
          <w:rFonts w:ascii="Times New Roman"/>
          <w:b w:val="false"/>
          <w:i w:val="false"/>
          <w:color w:val="000000"/>
          <w:sz w:val="28"/>
        </w:rPr>
        <w:t>
                           жариялау, аудитор-
</w:t>
      </w:r>
      <w:r>
        <w:br/>
      </w:r>
      <w:r>
        <w:rPr>
          <w:rFonts w:ascii="Times New Roman"/>
          <w:b w:val="false"/>
          <w:i w:val="false"/>
          <w:color w:val="000000"/>
          <w:sz w:val="28"/>
        </w:rPr>
        <w:t>
                           лық ұйымдардың
</w:t>
      </w:r>
      <w:r>
        <w:br/>
      </w:r>
      <w:r>
        <w:rPr>
          <w:rFonts w:ascii="Times New Roman"/>
          <w:b w:val="false"/>
          <w:i w:val="false"/>
          <w:color w:val="000000"/>
          <w:sz w:val="28"/>
        </w:rPr>
        <w:t>
                           мамандарын және
</w:t>
      </w:r>
      <w:r>
        <w:br/>
      </w:r>
      <w:r>
        <w:rPr>
          <w:rFonts w:ascii="Times New Roman"/>
          <w:b w:val="false"/>
          <w:i w:val="false"/>
          <w:color w:val="000000"/>
          <w:sz w:val="28"/>
        </w:rPr>
        <w:t>
                           эксперттердi ба-
</w:t>
      </w:r>
      <w:r>
        <w:br/>
      </w:r>
      <w:r>
        <w:rPr>
          <w:rFonts w:ascii="Times New Roman"/>
          <w:b w:val="false"/>
          <w:i w:val="false"/>
          <w:color w:val="000000"/>
          <w:sz w:val="28"/>
        </w:rPr>
        <w:t>
                           қылау жұмыстарына
</w:t>
      </w:r>
      <w:r>
        <w:br/>
      </w:r>
      <w:r>
        <w:rPr>
          <w:rFonts w:ascii="Times New Roman"/>
          <w:b w:val="false"/>
          <w:i w:val="false"/>
          <w:color w:val="000000"/>
          <w:sz w:val="28"/>
        </w:rPr>
        <w:t>
                           жалдау.
</w:t>
      </w:r>
      <w:r>
        <w:br/>
      </w:r>
      <w:r>
        <w:rPr>
          <w:rFonts w:ascii="Times New Roman"/>
          <w:b w:val="false"/>
          <w:i w:val="false"/>
          <w:color w:val="000000"/>
          <w:sz w:val="28"/>
        </w:rPr>
        <w:t>
 3       007   Мемлекет-   Бiлiктiлiк артты-  жыл     Республикалық
</w:t>
      </w:r>
      <w:r>
        <w:br/>
      </w:r>
      <w:r>
        <w:rPr>
          <w:rFonts w:ascii="Times New Roman"/>
          <w:b w:val="false"/>
          <w:i w:val="false"/>
          <w:color w:val="000000"/>
          <w:sz w:val="28"/>
        </w:rPr>
        <w:t>
               тiк қыз-    рудың бекітілген   бойы    бюджеттiң
</w:t>
      </w:r>
      <w:r>
        <w:br/>
      </w:r>
      <w:r>
        <w:rPr>
          <w:rFonts w:ascii="Times New Roman"/>
          <w:b w:val="false"/>
          <w:i w:val="false"/>
          <w:color w:val="000000"/>
          <w:sz w:val="28"/>
        </w:rPr>
        <w:t>
               метшiлер-   жоспарына сай              атқарылуын
</w:t>
      </w:r>
      <w:r>
        <w:br/>
      </w:r>
      <w:r>
        <w:rPr>
          <w:rFonts w:ascii="Times New Roman"/>
          <w:b w:val="false"/>
          <w:i w:val="false"/>
          <w:color w:val="000000"/>
          <w:sz w:val="28"/>
        </w:rPr>
        <w:t>
               дiң бi-     мемлекеттiк қыз-           бақылау
</w:t>
      </w:r>
      <w:r>
        <w:br/>
      </w:r>
      <w:r>
        <w:rPr>
          <w:rFonts w:ascii="Times New Roman"/>
          <w:b w:val="false"/>
          <w:i w:val="false"/>
          <w:color w:val="000000"/>
          <w:sz w:val="28"/>
        </w:rPr>
        <w:t>
               лiктiлiгiн  метшілердiң бiлiк-         жөнiндегi
</w:t>
      </w:r>
      <w:r>
        <w:br/>
      </w:r>
      <w:r>
        <w:rPr>
          <w:rFonts w:ascii="Times New Roman"/>
          <w:b w:val="false"/>
          <w:i w:val="false"/>
          <w:color w:val="000000"/>
          <w:sz w:val="28"/>
        </w:rPr>
        <w:t>
               арттыру     тiлігін арттыру            есеп комитетi
</w:t>
      </w:r>
      <w:r>
        <w:br/>
      </w:r>
      <w:r>
        <w:rPr>
          <w:rFonts w:ascii="Times New Roman"/>
          <w:b w:val="false"/>
          <w:i w:val="false"/>
          <w:color w:val="000000"/>
          <w:sz w:val="28"/>
        </w:rPr>
        <w:t>
                           жөніндегі қызмет-
</w:t>
      </w:r>
      <w:r>
        <w:br/>
      </w:r>
      <w:r>
        <w:rPr>
          <w:rFonts w:ascii="Times New Roman"/>
          <w:b w:val="false"/>
          <w:i w:val="false"/>
          <w:color w:val="000000"/>
          <w:sz w:val="28"/>
        </w:rPr>
        <w:t>
                           тердi сатып aлу,
</w:t>
      </w:r>
      <w:r>
        <w:br/>
      </w:r>
      <w:r>
        <w:rPr>
          <w:rFonts w:ascii="Times New Roman"/>
          <w:b w:val="false"/>
          <w:i w:val="false"/>
          <w:color w:val="000000"/>
          <w:sz w:val="28"/>
        </w:rPr>
        <w:t>
                           соның iшiнде
</w:t>
      </w:r>
      <w:r>
        <w:br/>
      </w:r>
      <w:r>
        <w:rPr>
          <w:rFonts w:ascii="Times New Roman"/>
          <w:b w:val="false"/>
          <w:i w:val="false"/>
          <w:color w:val="000000"/>
          <w:sz w:val="28"/>
        </w:rPr>
        <w:t>
                           мемлекеттiк тiлдi
</w:t>
      </w:r>
      <w:r>
        <w:br/>
      </w:r>
      <w:r>
        <w:rPr>
          <w:rFonts w:ascii="Times New Roman"/>
          <w:b w:val="false"/>
          <w:i w:val="false"/>
          <w:color w:val="000000"/>
          <w:sz w:val="28"/>
        </w:rPr>
        <w:t>
                           оқыту.
</w:t>
      </w:r>
      <w:r>
        <w:br/>
      </w:r>
      <w:r>
        <w:rPr>
          <w:rFonts w:ascii="Times New Roman"/>
          <w:b w:val="false"/>
          <w:i w:val="false"/>
          <w:color w:val="000000"/>
          <w:sz w:val="28"/>
        </w:rPr>
        <w:t>
                           Біліктілігін арт-
</w:t>
      </w:r>
      <w:r>
        <w:br/>
      </w:r>
      <w:r>
        <w:rPr>
          <w:rFonts w:ascii="Times New Roman"/>
          <w:b w:val="false"/>
          <w:i w:val="false"/>
          <w:color w:val="000000"/>
          <w:sz w:val="28"/>
        </w:rPr>
        <w:t>
                           тыру курстарынан
</w:t>
      </w:r>
      <w:r>
        <w:br/>
      </w:r>
      <w:r>
        <w:rPr>
          <w:rFonts w:ascii="Times New Roman"/>
          <w:b w:val="false"/>
          <w:i w:val="false"/>
          <w:color w:val="000000"/>
          <w:sz w:val="28"/>
        </w:rPr>
        <w:t>
                           өтiп жатқан
</w:t>
      </w:r>
      <w:r>
        <w:br/>
      </w:r>
      <w:r>
        <w:rPr>
          <w:rFonts w:ascii="Times New Roman"/>
          <w:b w:val="false"/>
          <w:i w:val="false"/>
          <w:color w:val="000000"/>
          <w:sz w:val="28"/>
        </w:rPr>
        <w:t>
                           мемлекеттік қыз-
</w:t>
      </w:r>
      <w:r>
        <w:br/>
      </w:r>
      <w:r>
        <w:rPr>
          <w:rFonts w:ascii="Times New Roman"/>
          <w:b w:val="false"/>
          <w:i w:val="false"/>
          <w:color w:val="000000"/>
          <w:sz w:val="28"/>
        </w:rPr>
        <w:t>
                           метшілердiң
</w:t>
      </w:r>
      <w:r>
        <w:br/>
      </w:r>
      <w:r>
        <w:rPr>
          <w:rFonts w:ascii="Times New Roman"/>
          <w:b w:val="false"/>
          <w:i w:val="false"/>
          <w:color w:val="000000"/>
          <w:sz w:val="28"/>
        </w:rPr>
        <w:t>
                           орташа жылдық
</w:t>
      </w:r>
      <w:r>
        <w:br/>
      </w:r>
      <w:r>
        <w:rPr>
          <w:rFonts w:ascii="Times New Roman"/>
          <w:b w:val="false"/>
          <w:i w:val="false"/>
          <w:color w:val="000000"/>
          <w:sz w:val="28"/>
        </w:rPr>
        <w:t>
                           саны 40 адам.
</w:t>
      </w:r>
      <w:r>
        <w:br/>
      </w:r>
      <w:r>
        <w:rPr>
          <w:rFonts w:ascii="Times New Roman"/>
          <w:b w:val="false"/>
          <w:i w:val="false"/>
          <w:color w:val="000000"/>
          <w:sz w:val="28"/>
        </w:rPr>
        <w:t>
 4       009   Мемлекет-   Активтердi сатып   жыл     Республикалық
</w:t>
      </w:r>
      <w:r>
        <w:br/>
      </w:r>
      <w:r>
        <w:rPr>
          <w:rFonts w:ascii="Times New Roman"/>
          <w:b w:val="false"/>
          <w:i w:val="false"/>
          <w:color w:val="000000"/>
          <w:sz w:val="28"/>
        </w:rPr>
        <w:t>
               тiк ор-     алу: Офистік       бойы    бюджеттiң
</w:t>
      </w:r>
      <w:r>
        <w:br/>
      </w:r>
      <w:r>
        <w:rPr>
          <w:rFonts w:ascii="Times New Roman"/>
          <w:b w:val="false"/>
          <w:i w:val="false"/>
          <w:color w:val="000000"/>
          <w:sz w:val="28"/>
        </w:rPr>
        <w:t>
               гандарды    жиһаздар - 1               атқарылуын
</w:t>
      </w:r>
      <w:r>
        <w:br/>
      </w:r>
      <w:r>
        <w:rPr>
          <w:rFonts w:ascii="Times New Roman"/>
          <w:b w:val="false"/>
          <w:i w:val="false"/>
          <w:color w:val="000000"/>
          <w:sz w:val="28"/>
        </w:rPr>
        <w:t>
               материал-   жиынтық; Плазмалық         бақылау
</w:t>
      </w:r>
      <w:r>
        <w:br/>
      </w:r>
      <w:r>
        <w:rPr>
          <w:rFonts w:ascii="Times New Roman"/>
          <w:b w:val="false"/>
          <w:i w:val="false"/>
          <w:color w:val="000000"/>
          <w:sz w:val="28"/>
        </w:rPr>
        <w:t>
               дық-тех-    телевизор - 1              жөніндегі
</w:t>
      </w:r>
      <w:r>
        <w:br/>
      </w:r>
      <w:r>
        <w:rPr>
          <w:rFonts w:ascii="Times New Roman"/>
          <w:b w:val="false"/>
          <w:i w:val="false"/>
          <w:color w:val="000000"/>
          <w:sz w:val="28"/>
        </w:rPr>
        <w:t>
               никалық     бiрлiк; сейфтер -          есеп комитетi
</w:t>
      </w:r>
      <w:r>
        <w:br/>
      </w:r>
      <w:r>
        <w:rPr>
          <w:rFonts w:ascii="Times New Roman"/>
          <w:b w:val="false"/>
          <w:i w:val="false"/>
          <w:color w:val="000000"/>
          <w:sz w:val="28"/>
        </w:rPr>
        <w:t>
               жарақтан-   14 бiрлiк; сандық
</w:t>
      </w:r>
      <w:r>
        <w:br/>
      </w:r>
      <w:r>
        <w:rPr>
          <w:rFonts w:ascii="Times New Roman"/>
          <w:b w:val="false"/>
          <w:i w:val="false"/>
          <w:color w:val="000000"/>
          <w:sz w:val="28"/>
        </w:rPr>
        <w:t>
               дыру        видеопроектор - 1
</w:t>
      </w:r>
      <w:r>
        <w:br/>
      </w:r>
      <w:r>
        <w:rPr>
          <w:rFonts w:ascii="Times New Roman"/>
          <w:b w:val="false"/>
          <w:i w:val="false"/>
          <w:color w:val="000000"/>
          <w:sz w:val="28"/>
        </w:rPr>
        <w:t>
                           бiрлiк; конференц
</w:t>
      </w:r>
      <w:r>
        <w:br/>
      </w:r>
      <w:r>
        <w:rPr>
          <w:rFonts w:ascii="Times New Roman"/>
          <w:b w:val="false"/>
          <w:i w:val="false"/>
          <w:color w:val="000000"/>
          <w:sz w:val="28"/>
        </w:rPr>
        <w:t>
                           система - 1 жиын-
</w:t>
      </w:r>
      <w:r>
        <w:br/>
      </w:r>
      <w:r>
        <w:rPr>
          <w:rFonts w:ascii="Times New Roman"/>
          <w:b w:val="false"/>
          <w:i w:val="false"/>
          <w:color w:val="000000"/>
          <w:sz w:val="28"/>
        </w:rPr>
        <w:t>
                           тық. Кондиционер
</w:t>
      </w:r>
      <w:r>
        <w:br/>
      </w:r>
      <w:r>
        <w:rPr>
          <w:rFonts w:ascii="Times New Roman"/>
          <w:b w:val="false"/>
          <w:i w:val="false"/>
          <w:color w:val="000000"/>
          <w:sz w:val="28"/>
        </w:rPr>
        <w:t>
                           - 2 бiрлiк; Көп
</w:t>
      </w:r>
      <w:r>
        <w:br/>
      </w:r>
      <w:r>
        <w:rPr>
          <w:rFonts w:ascii="Times New Roman"/>
          <w:b w:val="false"/>
          <w:i w:val="false"/>
          <w:color w:val="000000"/>
          <w:sz w:val="28"/>
        </w:rPr>
        <w:t>
                           функционалдық
</w:t>
      </w:r>
      <w:r>
        <w:br/>
      </w:r>
      <w:r>
        <w:rPr>
          <w:rFonts w:ascii="Times New Roman"/>
          <w:b w:val="false"/>
          <w:i w:val="false"/>
          <w:color w:val="000000"/>
          <w:sz w:val="28"/>
        </w:rPr>
        <w:t>
                           сандық телефон
</w:t>
      </w:r>
      <w:r>
        <w:br/>
      </w:r>
      <w:r>
        <w:rPr>
          <w:rFonts w:ascii="Times New Roman"/>
          <w:b w:val="false"/>
          <w:i w:val="false"/>
          <w:color w:val="000000"/>
          <w:sz w:val="28"/>
        </w:rPr>
        <w:t>
                           аппараттары -
</w:t>
      </w:r>
      <w:r>
        <w:br/>
      </w:r>
      <w:r>
        <w:rPr>
          <w:rFonts w:ascii="Times New Roman"/>
          <w:b w:val="false"/>
          <w:i w:val="false"/>
          <w:color w:val="000000"/>
          <w:sz w:val="28"/>
        </w:rPr>
        <w:t>
                           4 бiрлiк.
</w:t>
      </w:r>
      <w:r>
        <w:br/>
      </w:r>
      <w:r>
        <w:rPr>
          <w:rFonts w:ascii="Times New Roman"/>
          <w:b w:val="false"/>
          <w:i w:val="false"/>
          <w:color w:val="000000"/>
          <w:sz w:val="28"/>
        </w:rPr>
        <w:t>
 5       017   Ақпараттық  Есеп комитетiнiң   жыл     Республикалық
</w:t>
      </w:r>
      <w:r>
        <w:br/>
      </w:r>
      <w:r>
        <w:rPr>
          <w:rFonts w:ascii="Times New Roman"/>
          <w:b w:val="false"/>
          <w:i w:val="false"/>
          <w:color w:val="000000"/>
          <w:sz w:val="28"/>
        </w:rPr>
        <w:t>
               жүйелердiң  WEB-сайтын         бойы    бюджеттiң
</w:t>
      </w:r>
      <w:r>
        <w:br/>
      </w:r>
      <w:r>
        <w:rPr>
          <w:rFonts w:ascii="Times New Roman"/>
          <w:b w:val="false"/>
          <w:i w:val="false"/>
          <w:color w:val="000000"/>
          <w:sz w:val="28"/>
        </w:rPr>
        <w:t>
               жұмыс iс-   сүйемелдеу.                атқарылуын
</w:t>
      </w:r>
      <w:r>
        <w:br/>
      </w:r>
      <w:r>
        <w:rPr>
          <w:rFonts w:ascii="Times New Roman"/>
          <w:b w:val="false"/>
          <w:i w:val="false"/>
          <w:color w:val="000000"/>
          <w:sz w:val="28"/>
        </w:rPr>
        <w:t>
               теуiн қам-  Ақпарат және               бақылау
</w:t>
      </w:r>
      <w:r>
        <w:br/>
      </w:r>
      <w:r>
        <w:rPr>
          <w:rFonts w:ascii="Times New Roman"/>
          <w:b w:val="false"/>
          <w:i w:val="false"/>
          <w:color w:val="000000"/>
          <w:sz w:val="28"/>
        </w:rPr>
        <w:t>
               тамасыз     локальдi жүйелерiн         жөнiндегi
</w:t>
      </w:r>
      <w:r>
        <w:br/>
      </w:r>
      <w:r>
        <w:rPr>
          <w:rFonts w:ascii="Times New Roman"/>
          <w:b w:val="false"/>
          <w:i w:val="false"/>
          <w:color w:val="000000"/>
          <w:sz w:val="28"/>
        </w:rPr>
        <w:t>
               ету және    сүйемелдеу.                есеп комитетi
</w:t>
      </w:r>
      <w:r>
        <w:br/>
      </w:r>
      <w:r>
        <w:rPr>
          <w:rFonts w:ascii="Times New Roman"/>
          <w:b w:val="false"/>
          <w:i w:val="false"/>
          <w:color w:val="000000"/>
          <w:sz w:val="28"/>
        </w:rPr>
        <w:t>
               мемлекет-   Локальдi жүйеге
</w:t>
      </w:r>
      <w:r>
        <w:br/>
      </w:r>
      <w:r>
        <w:rPr>
          <w:rFonts w:ascii="Times New Roman"/>
          <w:b w:val="false"/>
          <w:i w:val="false"/>
          <w:color w:val="000000"/>
          <w:sz w:val="28"/>
        </w:rPr>
        <w:t>
               тiк орган-  (ЛВС) және сер-
</w:t>
      </w:r>
      <w:r>
        <w:br/>
      </w:r>
      <w:r>
        <w:rPr>
          <w:rFonts w:ascii="Times New Roman"/>
          <w:b w:val="false"/>
          <w:i w:val="false"/>
          <w:color w:val="000000"/>
          <w:sz w:val="28"/>
        </w:rPr>
        <w:t>
               дарды ақ-   верлерге әкiмшiлiк
</w:t>
      </w:r>
      <w:r>
        <w:br/>
      </w:r>
      <w:r>
        <w:rPr>
          <w:rFonts w:ascii="Times New Roman"/>
          <w:b w:val="false"/>
          <w:i w:val="false"/>
          <w:color w:val="000000"/>
          <w:sz w:val="28"/>
        </w:rPr>
        <w:t>
               параттық-   жасау. Интернетке
</w:t>
      </w:r>
      <w:r>
        <w:br/>
      </w:r>
      <w:r>
        <w:rPr>
          <w:rFonts w:ascii="Times New Roman"/>
          <w:b w:val="false"/>
          <w:i w:val="false"/>
          <w:color w:val="000000"/>
          <w:sz w:val="28"/>
        </w:rPr>
        <w:t>
               техникалық  қосылуды қамта-
</w:t>
      </w:r>
      <w:r>
        <w:br/>
      </w:r>
      <w:r>
        <w:rPr>
          <w:rFonts w:ascii="Times New Roman"/>
          <w:b w:val="false"/>
          <w:i w:val="false"/>
          <w:color w:val="000000"/>
          <w:sz w:val="28"/>
        </w:rPr>
        <w:t>
               қамтама-    масыз ету, шығыс құрал-
</w:t>
      </w:r>
      <w:r>
        <w:br/>
      </w:r>
      <w:r>
        <w:rPr>
          <w:rFonts w:ascii="Times New Roman"/>
          <w:b w:val="false"/>
          <w:i w:val="false"/>
          <w:color w:val="000000"/>
          <w:sz w:val="28"/>
        </w:rPr>
        <w:t>
               сыз ету     жабдықтарын алу,
</w:t>
      </w:r>
      <w:r>
        <w:br/>
      </w:r>
      <w:r>
        <w:rPr>
          <w:rFonts w:ascii="Times New Roman"/>
          <w:b w:val="false"/>
          <w:i w:val="false"/>
          <w:color w:val="000000"/>
          <w:sz w:val="28"/>
        </w:rPr>
        <w:t>
                           есептеу техника-
</w:t>
      </w:r>
      <w:r>
        <w:br/>
      </w:r>
      <w:r>
        <w:rPr>
          <w:rFonts w:ascii="Times New Roman"/>
          <w:b w:val="false"/>
          <w:i w:val="false"/>
          <w:color w:val="000000"/>
          <w:sz w:val="28"/>
        </w:rPr>
        <w:t>
                           сының жабдықтарын
</w:t>
      </w:r>
      <w:r>
        <w:br/>
      </w:r>
      <w:r>
        <w:rPr>
          <w:rFonts w:ascii="Times New Roman"/>
          <w:b w:val="false"/>
          <w:i w:val="false"/>
          <w:color w:val="000000"/>
          <w:sz w:val="28"/>
        </w:rPr>
        <w:t>
                           және қосалқы
</w:t>
      </w:r>
      <w:r>
        <w:br/>
      </w:r>
      <w:r>
        <w:rPr>
          <w:rFonts w:ascii="Times New Roman"/>
          <w:b w:val="false"/>
          <w:i w:val="false"/>
          <w:color w:val="000000"/>
          <w:sz w:val="28"/>
        </w:rPr>
        <w:t>
                           бөлшектерiн алу,
</w:t>
      </w:r>
      <w:r>
        <w:br/>
      </w:r>
      <w:r>
        <w:rPr>
          <w:rFonts w:ascii="Times New Roman"/>
          <w:b w:val="false"/>
          <w:i w:val="false"/>
          <w:color w:val="000000"/>
          <w:sz w:val="28"/>
        </w:rPr>
        <w:t>
                           70 бiрлiк ақпа-
</w:t>
      </w:r>
      <w:r>
        <w:br/>
      </w:r>
      <w:r>
        <w:rPr>
          <w:rFonts w:ascii="Times New Roman"/>
          <w:b w:val="false"/>
          <w:i w:val="false"/>
          <w:color w:val="000000"/>
          <w:sz w:val="28"/>
        </w:rPr>
        <w:t>
                           раттық системаны
</w:t>
      </w:r>
      <w:r>
        <w:br/>
      </w:r>
      <w:r>
        <w:rPr>
          <w:rFonts w:ascii="Times New Roman"/>
          <w:b w:val="false"/>
          <w:i w:val="false"/>
          <w:color w:val="000000"/>
          <w:sz w:val="28"/>
        </w:rPr>
        <w:t>
                           жүргiзу және
</w:t>
      </w:r>
      <w:r>
        <w:br/>
      </w:r>
      <w:r>
        <w:rPr>
          <w:rFonts w:ascii="Times New Roman"/>
          <w:b w:val="false"/>
          <w:i w:val="false"/>
          <w:color w:val="000000"/>
          <w:sz w:val="28"/>
        </w:rPr>
        <w:t>
                           пайдалану қызметiн
</w:t>
      </w:r>
      <w:r>
        <w:br/>
      </w:r>
      <w:r>
        <w:rPr>
          <w:rFonts w:ascii="Times New Roman"/>
          <w:b w:val="false"/>
          <w:i w:val="false"/>
          <w:color w:val="000000"/>
          <w:sz w:val="28"/>
        </w:rPr>
        <w:t>
                           алу. Eceптeу техни-
</w:t>
      </w:r>
      <w:r>
        <w:br/>
      </w:r>
      <w:r>
        <w:rPr>
          <w:rFonts w:ascii="Times New Roman"/>
          <w:b w:val="false"/>
          <w:i w:val="false"/>
          <w:color w:val="000000"/>
          <w:sz w:val="28"/>
        </w:rPr>
        <w:t>
                           касын сатып алу: 
</w:t>
      </w:r>
      <w:r>
        <w:br/>
      </w:r>
      <w:r>
        <w:rPr>
          <w:rFonts w:ascii="Times New Roman"/>
          <w:b w:val="false"/>
          <w:i w:val="false"/>
          <w:color w:val="000000"/>
          <w:sz w:val="28"/>
        </w:rPr>
        <w:t>
                           желілік принтер - 
</w:t>
      </w:r>
      <w:r>
        <w:br/>
      </w:r>
      <w:r>
        <w:rPr>
          <w:rFonts w:ascii="Times New Roman"/>
          <w:b w:val="false"/>
          <w:i w:val="false"/>
          <w:color w:val="000000"/>
          <w:sz w:val="28"/>
        </w:rPr>
        <w:t>
                           1 бiрлiк, лазерлiк
</w:t>
      </w:r>
      <w:r>
        <w:br/>
      </w:r>
      <w:r>
        <w:rPr>
          <w:rFonts w:ascii="Times New Roman"/>
          <w:b w:val="false"/>
          <w:i w:val="false"/>
          <w:color w:val="000000"/>
          <w:sz w:val="28"/>
        </w:rPr>
        <w:t>
                           принтер - 30 бiрлiк,
</w:t>
      </w:r>
      <w:r>
        <w:br/>
      </w:r>
      <w:r>
        <w:rPr>
          <w:rFonts w:ascii="Times New Roman"/>
          <w:b w:val="false"/>
          <w:i w:val="false"/>
          <w:color w:val="000000"/>
          <w:sz w:val="28"/>
        </w:rPr>
        <w:t>
                           қолданушылардың жұ-
</w:t>
      </w:r>
      <w:r>
        <w:br/>
      </w:r>
      <w:r>
        <w:rPr>
          <w:rFonts w:ascii="Times New Roman"/>
          <w:b w:val="false"/>
          <w:i w:val="false"/>
          <w:color w:val="000000"/>
          <w:sz w:val="28"/>
        </w:rPr>
        <w:t>
                           мыс станциялары -
</w:t>
      </w:r>
      <w:r>
        <w:br/>
      </w:r>
      <w:r>
        <w:rPr>
          <w:rFonts w:ascii="Times New Roman"/>
          <w:b w:val="false"/>
          <w:i w:val="false"/>
          <w:color w:val="000000"/>
          <w:sz w:val="28"/>
        </w:rPr>
        <w:t>
                           35 бiрлiк, ноутбуктер
</w:t>
      </w:r>
      <w:r>
        <w:br/>
      </w:r>
      <w:r>
        <w:rPr>
          <w:rFonts w:ascii="Times New Roman"/>
          <w:b w:val="false"/>
          <w:i w:val="false"/>
          <w:color w:val="000000"/>
          <w:sz w:val="28"/>
        </w:rPr>
        <w:t>
                           - 20 бiрлiк.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республикалық бюджет атқарылуын бақылау жөнiндегi есеп комитетiне жүктелген функциялардың сапалы және уақытылы орындалуы, қазiргi кезеңдегi экономикалық жағдайға сәйкес, кәсiби мемлекеттiк қызмет талаптарына сай мемлекеттiк қызметшілердiң кәсiби деңгейiн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349-ҚОСЫМША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406 - Республикалық бюджеттiң атқарылуын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жөнiндегі есеп комитетi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 бақылау объектiлерi бойынша деректердiң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ақпараттық базасын құру және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9677 мың теңге (тоғыз миллион алты жүз жетпiс жетi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24 сәуір 2004 жыл; Қазақстан Республикасының "Электрондық құжат пен электронды цифрлы қол туралы"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"Информатизациялау туралы" 2003 жылғы 8 мамырдағы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қаржылық бақылау объектiлерi бойынша ақпараттық деректер базасын жетiлдiру және дамыту.
</w:t>
      </w:r>
      <w:r>
        <w:br/>
      </w:r>
      <w:r>
        <w:rPr>
          <w:rFonts w:ascii="Times New Roman"/>
          <w:b w:val="false"/>
          <w:i w:val="false"/>
          <w:color w:val="000000"/>
          <w:sz w:val="28"/>
        </w:rPr>
        <w:t>
      5. Бюджеттiк бағдарламаның мiндеттерi: республикалық бюджеттiң атқарылуын бақылау жөнiндегi Есеп комитетiнiң жұмысының тиiмдiлiгiн арттыру, республикалық және жергілiктi бюджеттiң атқарылуына бақылау жүргiзу әдiстерiн жетiлдiру, Комитет қызметкерлерiн, бақылау объектiлерiн қаржылық есебiне талдау жасаған кезде аудитордың жұмысын iшінара автоматтандыруға, сондай-ақ Қазақстан Республикасының экономикалық процестерiн болжау және үлгiге салу, республикалық және жергiлiктi бюджет қаражатын жұмсаудың тиiмдiлiгiн арттыру бөлiгiнде Қазақстан Республикасының Yкiметiне ұсыныс әзiрлеу жөнiндегi мiндеттердi орындауға мүмкiндiк беретiн құрал-сайманмен жабдықтау.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002        Қаржы бақы- Қаржылық бақылау   жыл     Республикалық
</w:t>
      </w:r>
      <w:r>
        <w:br/>
      </w:r>
      <w:r>
        <w:rPr>
          <w:rFonts w:ascii="Times New Roman"/>
          <w:b w:val="false"/>
          <w:i w:val="false"/>
          <w:color w:val="000000"/>
          <w:sz w:val="28"/>
        </w:rPr>
        <w:t>
               лау объек-  объектiлерiнiң     бойы    бюджеттiң
</w:t>
      </w:r>
      <w:r>
        <w:br/>
      </w:r>
      <w:r>
        <w:rPr>
          <w:rFonts w:ascii="Times New Roman"/>
          <w:b w:val="false"/>
          <w:i w:val="false"/>
          <w:color w:val="000000"/>
          <w:sz w:val="28"/>
        </w:rPr>
        <w:t>
               тiлерi бо-  ақпараттық дерек-          атқарылуын
</w:t>
      </w:r>
      <w:r>
        <w:br/>
      </w:r>
      <w:r>
        <w:rPr>
          <w:rFonts w:ascii="Times New Roman"/>
          <w:b w:val="false"/>
          <w:i w:val="false"/>
          <w:color w:val="000000"/>
          <w:sz w:val="28"/>
        </w:rPr>
        <w:t>
               йынша де-   тер қорын дамыту.          бақылау
</w:t>
      </w:r>
      <w:r>
        <w:br/>
      </w:r>
      <w:r>
        <w:rPr>
          <w:rFonts w:ascii="Times New Roman"/>
          <w:b w:val="false"/>
          <w:i w:val="false"/>
          <w:color w:val="000000"/>
          <w:sz w:val="28"/>
        </w:rPr>
        <w:t>
               ректердiң   Техникалық құрал-          жөнiндегi
</w:t>
      </w:r>
      <w:r>
        <w:br/>
      </w:r>
      <w:r>
        <w:rPr>
          <w:rFonts w:ascii="Times New Roman"/>
          <w:b w:val="false"/>
          <w:i w:val="false"/>
          <w:color w:val="000000"/>
          <w:sz w:val="28"/>
        </w:rPr>
        <w:t>
               ақпараттық  дар сатып алу:             Есеп комитетi
</w:t>
      </w:r>
      <w:r>
        <w:br/>
      </w:r>
      <w:r>
        <w:rPr>
          <w:rFonts w:ascii="Times New Roman"/>
          <w:b w:val="false"/>
          <w:i w:val="false"/>
          <w:color w:val="000000"/>
          <w:sz w:val="28"/>
        </w:rPr>
        <w:t>
               базасын     WEB сервер - 1
</w:t>
      </w:r>
      <w:r>
        <w:br/>
      </w:r>
      <w:r>
        <w:rPr>
          <w:rFonts w:ascii="Times New Roman"/>
          <w:b w:val="false"/>
          <w:i w:val="false"/>
          <w:color w:val="000000"/>
          <w:sz w:val="28"/>
        </w:rPr>
        <w:t>
               құру және   бiрлiк, жұмыс
</w:t>
      </w:r>
      <w:r>
        <w:br/>
      </w:r>
      <w:r>
        <w:rPr>
          <w:rFonts w:ascii="Times New Roman"/>
          <w:b w:val="false"/>
          <w:i w:val="false"/>
          <w:color w:val="000000"/>
          <w:sz w:val="28"/>
        </w:rPr>
        <w:t>
               дамыту      станциясы - 2
</w:t>
      </w:r>
      <w:r>
        <w:br/>
      </w:r>
      <w:r>
        <w:rPr>
          <w:rFonts w:ascii="Times New Roman"/>
          <w:b w:val="false"/>
          <w:i w:val="false"/>
          <w:color w:val="000000"/>
          <w:sz w:val="28"/>
        </w:rPr>
        <w:t>
                           бiрлiк, жүйе-
</w:t>
      </w:r>
      <w:r>
        <w:br/>
      </w:r>
      <w:r>
        <w:rPr>
          <w:rFonts w:ascii="Times New Roman"/>
          <w:b w:val="false"/>
          <w:i w:val="false"/>
          <w:color w:val="000000"/>
          <w:sz w:val="28"/>
        </w:rPr>
        <w:t>
                           аралық қорғаныс
</w:t>
      </w:r>
      <w:r>
        <w:br/>
      </w:r>
      <w:r>
        <w:rPr>
          <w:rFonts w:ascii="Times New Roman"/>
          <w:b w:val="false"/>
          <w:i w:val="false"/>
          <w:color w:val="000000"/>
          <w:sz w:val="28"/>
        </w:rPr>
        <w:t>
                           экраны - 1 бiр-
</w:t>
      </w:r>
      <w:r>
        <w:br/>
      </w:r>
      <w:r>
        <w:rPr>
          <w:rFonts w:ascii="Times New Roman"/>
          <w:b w:val="false"/>
          <w:i w:val="false"/>
          <w:color w:val="000000"/>
          <w:sz w:val="28"/>
        </w:rPr>
        <w:t>
                           лiк, 6 комплект
</w:t>
      </w:r>
      <w:r>
        <w:br/>
      </w:r>
      <w:r>
        <w:rPr>
          <w:rFonts w:ascii="Times New Roman"/>
          <w:b w:val="false"/>
          <w:i w:val="false"/>
          <w:color w:val="000000"/>
          <w:sz w:val="28"/>
        </w:rPr>
        <w:t>
                           лицензиялы бағдар-
</w:t>
      </w:r>
      <w:r>
        <w:br/>
      </w:r>
      <w:r>
        <w:rPr>
          <w:rFonts w:ascii="Times New Roman"/>
          <w:b w:val="false"/>
          <w:i w:val="false"/>
          <w:color w:val="000000"/>
          <w:sz w:val="28"/>
        </w:rPr>
        <w:t>
                           ламалық өнiмдердi
</w:t>
      </w:r>
      <w:r>
        <w:br/>
      </w:r>
      <w:r>
        <w:rPr>
          <w:rFonts w:ascii="Times New Roman"/>
          <w:b w:val="false"/>
          <w:i w:val="false"/>
          <w:color w:val="000000"/>
          <w:sz w:val="28"/>
        </w:rPr>
        <w:t>
                           сатып алу.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республикалық бюджеттiң атқарылуын бақылау жөнiндегi есеп комитетiнiң жүргiзетiн бақылау iс-шаралары нәтижелерiне талдау жасаудың сапасын арттыру, "Республикалық және жергiлiктi бюджеттiң атқарылуын бақылау туралы" Қазақстан Республикалық Заңын, республикалық бюджеттiң қаржысы есебiн ұсталатын мемлекеттiк мекемелердiң қаржылық есебiне сапалы бақылау жүргiзу бөлiгiнде толыққанды iске асыру (8-бап, 4-тармақ, 2, 3 тармақшалар).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