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51ee2" w14:textId="c351e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жылға арналған республикалық бюджеттік бағдарламалардың паспорттарын бекiту туралы (Қазақстан Республикасының Жер ресурстарын басқару агенттігі)</w:t>
      </w:r>
    </w:p>
    <w:p>
      <w:pPr>
        <w:spacing w:after="0"/>
        <w:ind w:left="0"/>
        <w:jc w:val="both"/>
      </w:pPr>
      <w:r>
        <w:rPr>
          <w:rFonts w:ascii="Times New Roman"/>
          <w:b w:val="false"/>
          <w:i w:val="false"/>
          <w:color w:val="000000"/>
          <w:sz w:val="28"/>
        </w:rPr>
        <w:t>Қазақстан Республикасы Үкіметінің 2004 жылғы 22 желтоқсандағы N 1354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сәуiрдегі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383, 384, 385, 386, 387, 388-қосымшаларға сәйкес Қазақстан Республикасы Жер ресурстарын басқару агенттігінің 2005 жылға арналған республикалық бюджеттік бағдарламаларының паспорттары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2005 жылғы 1 қаңтардан бастап күшіне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383-ҚОСЫМША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383-қосымшаға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614 - Қазақстан Республикасы Жер ресурстарын басқару агенттiгі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"Жер ресурстарын мемлекеттiк басқаруды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001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647293 мың теңге (алты жүз қырық жетi миллион екi жүз тоқсан үш мың теңге).
</w:t>
      </w:r>
      <w:r>
        <w:br/>
      </w:r>
      <w:r>
        <w:rPr>
          <w:rFonts w:ascii="Times New Roman"/>
          <w:b w:val="false"/>
          <w:i w:val="false"/>
          <w:color w:val="000000"/>
          <w:sz w:val="28"/>
        </w:rPr>
        <w:t>
      2. Бюджеттік бағдарламаның нормативтiк құқықтық негiзi: 2003 жылғы 20 маусымдағы Қазақстан Республикасының Жер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Республикасының 1999 жылғы 23 шiлдедегi "Мемлекеттiк қызмет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2000 жылғы 31 шiлдедегi N 427 "Мемлекеттiк аппараттың жұмысын жақсарту, төрешiлдiкке қарсы және құжат айналымын жақсарту жөнiндегi шаралар туралы"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2004 жылғы 17 қаңтардағы N 1284 "Мемлекеттiк бюджет пен смета есебiнен төленетiн Қазақстан Республикасы органдары қызметкерлерiнiң еңбекақысын төлеудiң бiрыңғай жүйесi туралы"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2004 жылғы 17 қаңтардағы N 1282 "Мемлекеттiк әкiмшiлiк қызметшiлер лауазымдарының санаттары бойынша тiзiлiмiн бекiту туралы"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Yкiметiнiң 1999 жылғы 23 қарашадағы N 1776 "Қазақстан Республикасының жер ресурстарын басқару жөнiндегi агенттiгiнiң мәселелерi туралы"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Қазақстан Республикасының Жер ресурстарын басқару жөнiндегi агенттiктiң және оның аумақтық органдарының қызметтерiн, оларға жүктелген функцияларды барынша нәтижелi орындауына жету үшiн қамтамасыз ету. Кәсiптік қызмет саласында оқу бағдарламалары бойынша мемлекеттiк қызметкерлердiң теориялық және тәжiрибелiк бiлiмдерiн, шеберлiктерiн және бiлiктiлiктерiн жақсарту.
</w:t>
      </w:r>
      <w:r>
        <w:br/>
      </w:r>
      <w:r>
        <w:rPr>
          <w:rFonts w:ascii="Times New Roman"/>
          <w:b w:val="false"/>
          <w:i w:val="false"/>
          <w:color w:val="000000"/>
          <w:sz w:val="28"/>
        </w:rPr>
        <w:t>
      5. Бюджеттiк бағдарламаның мiндеттерi: Қазақстан Республикасы Жер ресурстарын басқару жөнiндегi агенттiктiң аппараты мен оның аумақтық органдарын қамтамасыз 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001       Жер ресурс-
</w:t>
      </w:r>
      <w:r>
        <w:br/>
      </w:r>
      <w:r>
        <w:rPr>
          <w:rFonts w:ascii="Times New Roman"/>
          <w:b w:val="false"/>
          <w:i w:val="false"/>
          <w:color w:val="000000"/>
          <w:sz w:val="28"/>
        </w:rPr>
        <w:t>
              тарын
</w:t>
      </w:r>
      <w:r>
        <w:br/>
      </w:r>
      <w:r>
        <w:rPr>
          <w:rFonts w:ascii="Times New Roman"/>
          <w:b w:val="false"/>
          <w:i w:val="false"/>
          <w:color w:val="000000"/>
          <w:sz w:val="28"/>
        </w:rPr>
        <w:t>
              мемлекеттiк
</w:t>
      </w:r>
      <w:r>
        <w:br/>
      </w:r>
      <w:r>
        <w:rPr>
          <w:rFonts w:ascii="Times New Roman"/>
          <w:b w:val="false"/>
          <w:i w:val="false"/>
          <w:color w:val="000000"/>
          <w:sz w:val="28"/>
        </w:rPr>
        <w:t>
              басқаруды
</w:t>
      </w:r>
      <w:r>
        <w:br/>
      </w:r>
      <w:r>
        <w:rPr>
          <w:rFonts w:ascii="Times New Roman"/>
          <w:b w:val="false"/>
          <w:i w:val="false"/>
          <w:color w:val="000000"/>
          <w:sz w:val="28"/>
        </w:rPr>
        <w:t>
              қамтамасыз
</w:t>
      </w:r>
      <w:r>
        <w:br/>
      </w:r>
      <w:r>
        <w:rPr>
          <w:rFonts w:ascii="Times New Roman"/>
          <w:b w:val="false"/>
          <w:i w:val="false"/>
          <w:color w:val="000000"/>
          <w:sz w:val="28"/>
        </w:rPr>
        <w:t>
              ету
</w:t>
      </w:r>
    </w:p>
    <w:p>
      <w:pPr>
        <w:spacing w:after="0"/>
        <w:ind w:left="0"/>
        <w:jc w:val="both"/>
      </w:pPr>
      <w:r>
        <w:rPr>
          <w:rFonts w:ascii="Times New Roman"/>
          <w:b w:val="false"/>
          <w:i w:val="false"/>
          <w:color w:val="000000"/>
          <w:sz w:val="28"/>
        </w:rPr>
        <w:t>
2       001   Орталық      Қазақстан Республи-  жыл   Қазақстан
</w:t>
      </w:r>
      <w:r>
        <w:br/>
      </w:r>
      <w:r>
        <w:rPr>
          <w:rFonts w:ascii="Times New Roman"/>
          <w:b w:val="false"/>
          <w:i w:val="false"/>
          <w:color w:val="000000"/>
          <w:sz w:val="28"/>
        </w:rPr>
        <w:t>
              органның     касының Жер ресурс-  бойы  Республикасы-
</w:t>
      </w:r>
      <w:r>
        <w:br/>
      </w:r>
      <w:r>
        <w:rPr>
          <w:rFonts w:ascii="Times New Roman"/>
          <w:b w:val="false"/>
          <w:i w:val="false"/>
          <w:color w:val="000000"/>
          <w:sz w:val="28"/>
        </w:rPr>
        <w:t>
              аппараты     тарын басқару жөнiн-       ның Жер
</w:t>
      </w:r>
      <w:r>
        <w:br/>
      </w:r>
      <w:r>
        <w:rPr>
          <w:rFonts w:ascii="Times New Roman"/>
          <w:b w:val="false"/>
          <w:i w:val="false"/>
          <w:color w:val="000000"/>
          <w:sz w:val="28"/>
        </w:rPr>
        <w:t>
                           дегi агенттiктiң           ресурстарын
</w:t>
      </w:r>
      <w:r>
        <w:br/>
      </w:r>
      <w:r>
        <w:rPr>
          <w:rFonts w:ascii="Times New Roman"/>
          <w:b w:val="false"/>
          <w:i w:val="false"/>
          <w:color w:val="000000"/>
          <w:sz w:val="28"/>
        </w:rPr>
        <w:t>
                           орталық аппаратын          басқару
</w:t>
      </w:r>
      <w:r>
        <w:br/>
      </w:r>
      <w:r>
        <w:rPr>
          <w:rFonts w:ascii="Times New Roman"/>
          <w:b w:val="false"/>
          <w:i w:val="false"/>
          <w:color w:val="000000"/>
          <w:sz w:val="28"/>
        </w:rPr>
        <w:t>
                           бекiтiлген штат саны       жөніндегі
</w:t>
      </w:r>
      <w:r>
        <w:br/>
      </w:r>
      <w:r>
        <w:rPr>
          <w:rFonts w:ascii="Times New Roman"/>
          <w:b w:val="false"/>
          <w:i w:val="false"/>
          <w:color w:val="000000"/>
          <w:sz w:val="28"/>
        </w:rPr>
        <w:t>
                           лимитiнiң шегiнде 31       агенттігі
</w:t>
      </w:r>
      <w:r>
        <w:br/>
      </w:r>
      <w:r>
        <w:rPr>
          <w:rFonts w:ascii="Times New Roman"/>
          <w:b w:val="false"/>
          <w:i w:val="false"/>
          <w:color w:val="000000"/>
          <w:sz w:val="28"/>
        </w:rPr>
        <w:t>
                           бiрлiк құрамында
</w:t>
      </w:r>
      <w:r>
        <w:br/>
      </w:r>
      <w:r>
        <w:rPr>
          <w:rFonts w:ascii="Times New Roman"/>
          <w:b w:val="false"/>
          <w:i w:val="false"/>
          <w:color w:val="000000"/>
          <w:sz w:val="28"/>
        </w:rPr>
        <w:t>
                           қаржыландыру,
</w:t>
      </w:r>
      <w:r>
        <w:br/>
      </w:r>
      <w:r>
        <w:rPr>
          <w:rFonts w:ascii="Times New Roman"/>
          <w:b w:val="false"/>
          <w:i w:val="false"/>
          <w:color w:val="000000"/>
          <w:sz w:val="28"/>
        </w:rPr>
        <w:t>
                           бекiтiлген норматив-
</w:t>
      </w:r>
      <w:r>
        <w:br/>
      </w:r>
      <w:r>
        <w:rPr>
          <w:rFonts w:ascii="Times New Roman"/>
          <w:b w:val="false"/>
          <w:i w:val="false"/>
          <w:color w:val="000000"/>
          <w:sz w:val="28"/>
        </w:rPr>
        <w:t>
                           тiк ережелерге
</w:t>
      </w:r>
      <w:r>
        <w:br/>
      </w:r>
      <w:r>
        <w:rPr>
          <w:rFonts w:ascii="Times New Roman"/>
          <w:b w:val="false"/>
          <w:i w:val="false"/>
          <w:color w:val="000000"/>
          <w:sz w:val="28"/>
        </w:rPr>
        <w:t>
                           сәйкес 4 бiрлiк қыз-
</w:t>
      </w:r>
      <w:r>
        <w:br/>
      </w:r>
      <w:r>
        <w:rPr>
          <w:rFonts w:ascii="Times New Roman"/>
          <w:b w:val="false"/>
          <w:i w:val="false"/>
          <w:color w:val="000000"/>
          <w:sz w:val="28"/>
        </w:rPr>
        <w:t>
                           меттiк автокөлiктi
</w:t>
      </w:r>
      <w:r>
        <w:br/>
      </w:r>
      <w:r>
        <w:rPr>
          <w:rFonts w:ascii="Times New Roman"/>
          <w:b w:val="false"/>
          <w:i w:val="false"/>
          <w:color w:val="000000"/>
          <w:sz w:val="28"/>
        </w:rPr>
        <w:t>
                           жалға алу, 4 бiрлiк
</w:t>
      </w:r>
      <w:r>
        <w:br/>
      </w:r>
      <w:r>
        <w:rPr>
          <w:rFonts w:ascii="Times New Roman"/>
          <w:b w:val="false"/>
          <w:i w:val="false"/>
          <w:color w:val="000000"/>
          <w:sz w:val="28"/>
        </w:rPr>
        <w:t>
                           ксероксты қаржылан-
</w:t>
      </w:r>
      <w:r>
        <w:br/>
      </w:r>
      <w:r>
        <w:rPr>
          <w:rFonts w:ascii="Times New Roman"/>
          <w:b w:val="false"/>
          <w:i w:val="false"/>
          <w:color w:val="000000"/>
          <w:sz w:val="28"/>
        </w:rPr>
        <w:t>
                           дыру.
</w:t>
      </w:r>
    </w:p>
    <w:p>
      <w:pPr>
        <w:spacing w:after="0"/>
        <w:ind w:left="0"/>
        <w:jc w:val="both"/>
      </w:pPr>
      <w:r>
        <w:rPr>
          <w:rFonts w:ascii="Times New Roman"/>
          <w:b w:val="false"/>
          <w:i w:val="false"/>
          <w:color w:val="000000"/>
          <w:sz w:val="28"/>
        </w:rPr>
        <w:t>
3       002   Аумақтық     Қазақстан Республи-  жыл   Қазақстан
</w:t>
      </w:r>
      <w:r>
        <w:br/>
      </w:r>
      <w:r>
        <w:rPr>
          <w:rFonts w:ascii="Times New Roman"/>
          <w:b w:val="false"/>
          <w:i w:val="false"/>
          <w:color w:val="000000"/>
          <w:sz w:val="28"/>
        </w:rPr>
        <w:t>
              органдардың  касының Жер ресурс-  бойы  Республикасы-
</w:t>
      </w:r>
      <w:r>
        <w:br/>
      </w:r>
      <w:r>
        <w:rPr>
          <w:rFonts w:ascii="Times New Roman"/>
          <w:b w:val="false"/>
          <w:i w:val="false"/>
          <w:color w:val="000000"/>
          <w:sz w:val="28"/>
        </w:rPr>
        <w:t>
              аппараттары  тарын басқару жөнiн-       ның Жер
</w:t>
      </w:r>
      <w:r>
        <w:br/>
      </w:r>
      <w:r>
        <w:rPr>
          <w:rFonts w:ascii="Times New Roman"/>
          <w:b w:val="false"/>
          <w:i w:val="false"/>
          <w:color w:val="000000"/>
          <w:sz w:val="28"/>
        </w:rPr>
        <w:t>
                           дегi агенттiктiң           ресурстарын
</w:t>
      </w:r>
      <w:r>
        <w:br/>
      </w:r>
      <w:r>
        <w:rPr>
          <w:rFonts w:ascii="Times New Roman"/>
          <w:b w:val="false"/>
          <w:i w:val="false"/>
          <w:color w:val="000000"/>
          <w:sz w:val="28"/>
        </w:rPr>
        <w:t>
                           территориялық орган-       басқару
</w:t>
      </w:r>
      <w:r>
        <w:br/>
      </w:r>
      <w:r>
        <w:rPr>
          <w:rFonts w:ascii="Times New Roman"/>
          <w:b w:val="false"/>
          <w:i w:val="false"/>
          <w:color w:val="000000"/>
          <w:sz w:val="28"/>
        </w:rPr>
        <w:t>
                           дарының аппаратын          жөнiндегi
</w:t>
      </w:r>
      <w:r>
        <w:br/>
      </w:r>
      <w:r>
        <w:rPr>
          <w:rFonts w:ascii="Times New Roman"/>
          <w:b w:val="false"/>
          <w:i w:val="false"/>
          <w:color w:val="000000"/>
          <w:sz w:val="28"/>
        </w:rPr>
        <w:t>
                           бекiтілген штат саны       агенттiгi
</w:t>
      </w:r>
      <w:r>
        <w:br/>
      </w:r>
      <w:r>
        <w:rPr>
          <w:rFonts w:ascii="Times New Roman"/>
          <w:b w:val="false"/>
          <w:i w:val="false"/>
          <w:color w:val="000000"/>
          <w:sz w:val="28"/>
        </w:rPr>
        <w:t>
                           лимитiнiң шегінде
</w:t>
      </w:r>
      <w:r>
        <w:br/>
      </w:r>
      <w:r>
        <w:rPr>
          <w:rFonts w:ascii="Times New Roman"/>
          <w:b w:val="false"/>
          <w:i w:val="false"/>
          <w:color w:val="000000"/>
          <w:sz w:val="28"/>
        </w:rPr>
        <w:t>
                           790 бiрлiк құрамында
</w:t>
      </w:r>
      <w:r>
        <w:br/>
      </w:r>
      <w:r>
        <w:rPr>
          <w:rFonts w:ascii="Times New Roman"/>
          <w:b w:val="false"/>
          <w:i w:val="false"/>
          <w:color w:val="000000"/>
          <w:sz w:val="28"/>
        </w:rPr>
        <w:t>
                           қаржыландыру.
</w:t>
      </w:r>
      <w:r>
        <w:br/>
      </w:r>
      <w:r>
        <w:rPr>
          <w:rFonts w:ascii="Times New Roman"/>
          <w:b w:val="false"/>
          <w:i w:val="false"/>
          <w:color w:val="000000"/>
          <w:sz w:val="28"/>
        </w:rPr>
        <w:t>
                           Баланстағы қызметтiк
</w:t>
      </w:r>
      <w:r>
        <w:br/>
      </w:r>
      <w:r>
        <w:rPr>
          <w:rFonts w:ascii="Times New Roman"/>
          <w:b w:val="false"/>
          <w:i w:val="false"/>
          <w:color w:val="000000"/>
          <w:sz w:val="28"/>
        </w:rPr>
        <w:t>
                           автотранспортты
</w:t>
      </w:r>
      <w:r>
        <w:br/>
      </w:r>
      <w:r>
        <w:rPr>
          <w:rFonts w:ascii="Times New Roman"/>
          <w:b w:val="false"/>
          <w:i w:val="false"/>
          <w:color w:val="000000"/>
          <w:sz w:val="28"/>
        </w:rPr>
        <w:t>
                           қаржыландыру 137
</w:t>
      </w:r>
      <w:r>
        <w:br/>
      </w:r>
      <w:r>
        <w:rPr>
          <w:rFonts w:ascii="Times New Roman"/>
          <w:b w:val="false"/>
          <w:i w:val="false"/>
          <w:color w:val="000000"/>
          <w:sz w:val="28"/>
        </w:rPr>
        <w:t>
                           бiрлiк, ксерокс 40
</w:t>
      </w:r>
      <w:r>
        <w:br/>
      </w:r>
      <w:r>
        <w:rPr>
          <w:rFonts w:ascii="Times New Roman"/>
          <w:b w:val="false"/>
          <w:i w:val="false"/>
          <w:color w:val="000000"/>
          <w:sz w:val="28"/>
        </w:rPr>
        <w:t>
                           бірлік.
</w:t>
      </w:r>
    </w:p>
    <w:p>
      <w:pPr>
        <w:spacing w:after="0"/>
        <w:ind w:left="0"/>
        <w:jc w:val="both"/>
      </w:pPr>
      <w:r>
        <w:rPr>
          <w:rFonts w:ascii="Times New Roman"/>
          <w:b w:val="false"/>
          <w:i w:val="false"/>
          <w:color w:val="000000"/>
          <w:sz w:val="28"/>
        </w:rPr>
        <w:t>
4       007   Мемлекеттiк  Бекiтiлген жоспарға  жыл   Қазақстан
</w:t>
      </w:r>
      <w:r>
        <w:br/>
      </w:r>
      <w:r>
        <w:rPr>
          <w:rFonts w:ascii="Times New Roman"/>
          <w:b w:val="false"/>
          <w:i w:val="false"/>
          <w:color w:val="000000"/>
          <w:sz w:val="28"/>
        </w:rPr>
        <w:t>
              қызметшiлер- сәйкес мемлекеттiк   бойы  Республикасы-
</w:t>
      </w:r>
      <w:r>
        <w:br/>
      </w:r>
      <w:r>
        <w:rPr>
          <w:rFonts w:ascii="Times New Roman"/>
          <w:b w:val="false"/>
          <w:i w:val="false"/>
          <w:color w:val="000000"/>
          <w:sz w:val="28"/>
        </w:rPr>
        <w:t>
              дiң бiлiк-   қызметкерлердiң            ның Жер
</w:t>
      </w:r>
      <w:r>
        <w:br/>
      </w:r>
      <w:r>
        <w:rPr>
          <w:rFonts w:ascii="Times New Roman"/>
          <w:b w:val="false"/>
          <w:i w:val="false"/>
          <w:color w:val="000000"/>
          <w:sz w:val="28"/>
        </w:rPr>
        <w:t>
              тiлiгiн      бiлiктiлiктерiн            ресурстарын
</w:t>
      </w:r>
      <w:r>
        <w:br/>
      </w:r>
      <w:r>
        <w:rPr>
          <w:rFonts w:ascii="Times New Roman"/>
          <w:b w:val="false"/>
          <w:i w:val="false"/>
          <w:color w:val="000000"/>
          <w:sz w:val="28"/>
        </w:rPr>
        <w:t>
              арттыру      көтеру бойынша             басқару
</w:t>
      </w:r>
      <w:r>
        <w:br/>
      </w:r>
      <w:r>
        <w:rPr>
          <w:rFonts w:ascii="Times New Roman"/>
          <w:b w:val="false"/>
          <w:i w:val="false"/>
          <w:color w:val="000000"/>
          <w:sz w:val="28"/>
        </w:rPr>
        <w:t>
                           қызметтердi сатып          жөнiндегi
</w:t>
      </w:r>
      <w:r>
        <w:br/>
      </w:r>
      <w:r>
        <w:rPr>
          <w:rFonts w:ascii="Times New Roman"/>
          <w:b w:val="false"/>
          <w:i w:val="false"/>
          <w:color w:val="000000"/>
          <w:sz w:val="28"/>
        </w:rPr>
        <w:t>
                           алу, оның ішінде           агенттiгi
</w:t>
      </w:r>
      <w:r>
        <w:br/>
      </w:r>
      <w:r>
        <w:rPr>
          <w:rFonts w:ascii="Times New Roman"/>
          <w:b w:val="false"/>
          <w:i w:val="false"/>
          <w:color w:val="000000"/>
          <w:sz w:val="28"/>
        </w:rPr>
        <w:t>
                           мемлекеттiк тiлге
</w:t>
      </w:r>
      <w:r>
        <w:br/>
      </w:r>
      <w:r>
        <w:rPr>
          <w:rFonts w:ascii="Times New Roman"/>
          <w:b w:val="false"/>
          <w:i w:val="false"/>
          <w:color w:val="000000"/>
          <w:sz w:val="28"/>
        </w:rPr>
        <w:t>
                           үйрету, білiктiлi-
</w:t>
      </w:r>
      <w:r>
        <w:br/>
      </w:r>
      <w:r>
        <w:rPr>
          <w:rFonts w:ascii="Times New Roman"/>
          <w:b w:val="false"/>
          <w:i w:val="false"/>
          <w:color w:val="000000"/>
          <w:sz w:val="28"/>
        </w:rPr>
        <w:t>
                           гiн көтеру курстарын
</w:t>
      </w:r>
      <w:r>
        <w:br/>
      </w:r>
      <w:r>
        <w:rPr>
          <w:rFonts w:ascii="Times New Roman"/>
          <w:b w:val="false"/>
          <w:i w:val="false"/>
          <w:color w:val="000000"/>
          <w:sz w:val="28"/>
        </w:rPr>
        <w:t>
                           өтетін мемлекеттік
</w:t>
      </w:r>
      <w:r>
        <w:br/>
      </w:r>
      <w:r>
        <w:rPr>
          <w:rFonts w:ascii="Times New Roman"/>
          <w:b w:val="false"/>
          <w:i w:val="false"/>
          <w:color w:val="000000"/>
          <w:sz w:val="28"/>
        </w:rPr>
        <w:t>
                           қызметкерлердiң
</w:t>
      </w:r>
      <w:r>
        <w:br/>
      </w:r>
      <w:r>
        <w:rPr>
          <w:rFonts w:ascii="Times New Roman"/>
          <w:b w:val="false"/>
          <w:i w:val="false"/>
          <w:color w:val="000000"/>
          <w:sz w:val="28"/>
        </w:rPr>
        <w:t>
                           орташа жылдық саны
</w:t>
      </w:r>
      <w:r>
        <w:br/>
      </w:r>
      <w:r>
        <w:rPr>
          <w:rFonts w:ascii="Times New Roman"/>
          <w:b w:val="false"/>
          <w:i w:val="false"/>
          <w:color w:val="000000"/>
          <w:sz w:val="28"/>
        </w:rPr>
        <w:t>
                           - 180 адам.
</w:t>
      </w:r>
    </w:p>
    <w:p>
      <w:pPr>
        <w:spacing w:after="0"/>
        <w:ind w:left="0"/>
        <w:jc w:val="both"/>
      </w:pPr>
      <w:r>
        <w:rPr>
          <w:rFonts w:ascii="Times New Roman"/>
          <w:b w:val="false"/>
          <w:i w:val="false"/>
          <w:color w:val="000000"/>
          <w:sz w:val="28"/>
        </w:rPr>
        <w:t>
5       009   Мемлекеттiк  Орталық аппаратты    жыл   Қазақстан
</w:t>
      </w:r>
      <w:r>
        <w:br/>
      </w:r>
      <w:r>
        <w:rPr>
          <w:rFonts w:ascii="Times New Roman"/>
          <w:b w:val="false"/>
          <w:i w:val="false"/>
          <w:color w:val="000000"/>
          <w:sz w:val="28"/>
        </w:rPr>
        <w:t>
              органдарды   (2 бiрлiк ксерокс-   бойы  Республикасы-
</w:t>
      </w:r>
      <w:r>
        <w:br/>
      </w:r>
      <w:r>
        <w:rPr>
          <w:rFonts w:ascii="Times New Roman"/>
          <w:b w:val="false"/>
          <w:i w:val="false"/>
          <w:color w:val="000000"/>
          <w:sz w:val="28"/>
        </w:rPr>
        <w:t>
              материал-    пен), аумақтық             ның Жер
</w:t>
      </w:r>
      <w:r>
        <w:br/>
      </w:r>
      <w:r>
        <w:rPr>
          <w:rFonts w:ascii="Times New Roman"/>
          <w:b w:val="false"/>
          <w:i w:val="false"/>
          <w:color w:val="000000"/>
          <w:sz w:val="28"/>
        </w:rPr>
        <w:t>
              дық-техника- органдарды жиhазбен        ресурстарын
</w:t>
      </w:r>
      <w:r>
        <w:br/>
      </w:r>
      <w:r>
        <w:rPr>
          <w:rFonts w:ascii="Times New Roman"/>
          <w:b w:val="false"/>
          <w:i w:val="false"/>
          <w:color w:val="000000"/>
          <w:sz w:val="28"/>
        </w:rPr>
        <w:t>
              лық жарақ-   материалдық қамта-         басқару
</w:t>
      </w:r>
      <w:r>
        <w:br/>
      </w:r>
      <w:r>
        <w:rPr>
          <w:rFonts w:ascii="Times New Roman"/>
          <w:b w:val="false"/>
          <w:i w:val="false"/>
          <w:color w:val="000000"/>
          <w:sz w:val="28"/>
        </w:rPr>
        <w:t>
              тандыру      масыз ету (компью-         жөнiндегi
</w:t>
      </w:r>
      <w:r>
        <w:br/>
      </w:r>
      <w:r>
        <w:rPr>
          <w:rFonts w:ascii="Times New Roman"/>
          <w:b w:val="false"/>
          <w:i w:val="false"/>
          <w:color w:val="000000"/>
          <w:sz w:val="28"/>
        </w:rPr>
        <w:t>
                           терлiк столы -             агенттiгi
</w:t>
      </w:r>
      <w:r>
        <w:br/>
      </w:r>
      <w:r>
        <w:rPr>
          <w:rFonts w:ascii="Times New Roman"/>
          <w:b w:val="false"/>
          <w:i w:val="false"/>
          <w:color w:val="000000"/>
          <w:sz w:val="28"/>
        </w:rPr>
        <w:t>
                           100 дана, жазу
</w:t>
      </w:r>
      <w:r>
        <w:br/>
      </w:r>
      <w:r>
        <w:rPr>
          <w:rFonts w:ascii="Times New Roman"/>
          <w:b w:val="false"/>
          <w:i w:val="false"/>
          <w:color w:val="000000"/>
          <w:sz w:val="28"/>
        </w:rPr>
        <w:t>
                           столы - 100 дана,
</w:t>
      </w:r>
      <w:r>
        <w:br/>
      </w:r>
      <w:r>
        <w:rPr>
          <w:rFonts w:ascii="Times New Roman"/>
          <w:b w:val="false"/>
          <w:i w:val="false"/>
          <w:color w:val="000000"/>
          <w:sz w:val="28"/>
        </w:rPr>
        <w:t>
                           металдан жасалған
</w:t>
      </w:r>
      <w:r>
        <w:br/>
      </w:r>
      <w:r>
        <w:rPr>
          <w:rFonts w:ascii="Times New Roman"/>
          <w:b w:val="false"/>
          <w:i w:val="false"/>
          <w:color w:val="000000"/>
          <w:sz w:val="28"/>
        </w:rPr>
        <w:t>
                           шкаф - 50 дана,
</w:t>
      </w:r>
      <w:r>
        <w:br/>
      </w:r>
      <w:r>
        <w:rPr>
          <w:rFonts w:ascii="Times New Roman"/>
          <w:b w:val="false"/>
          <w:i w:val="false"/>
          <w:color w:val="000000"/>
          <w:sz w:val="28"/>
        </w:rPr>
        <w:t>
                           басшының креслосы -
</w:t>
      </w:r>
      <w:r>
        <w:br/>
      </w:r>
      <w:r>
        <w:rPr>
          <w:rFonts w:ascii="Times New Roman"/>
          <w:b w:val="false"/>
          <w:i w:val="false"/>
          <w:color w:val="000000"/>
          <w:sz w:val="28"/>
        </w:rPr>
        <w:t>
                           100 дана, орындық -
</w:t>
      </w:r>
      <w:r>
        <w:br/>
      </w:r>
      <w:r>
        <w:rPr>
          <w:rFonts w:ascii="Times New Roman"/>
          <w:b w:val="false"/>
          <w:i w:val="false"/>
          <w:color w:val="000000"/>
          <w:sz w:val="28"/>
        </w:rPr>
        <w:t>
                           255 дана).
</w:t>
      </w:r>
    </w:p>
    <w:p>
      <w:pPr>
        <w:spacing w:after="0"/>
        <w:ind w:left="0"/>
        <w:jc w:val="both"/>
      </w:pPr>
      <w:r>
        <w:rPr>
          <w:rFonts w:ascii="Times New Roman"/>
          <w:b w:val="false"/>
          <w:i w:val="false"/>
          <w:color w:val="000000"/>
          <w:sz w:val="28"/>
        </w:rPr>
        <w:t>
6       017   Ақпараттық   Мемлекеттік жер      жыл   Қазақстан
</w:t>
      </w:r>
      <w:r>
        <w:br/>
      </w:r>
      <w:r>
        <w:rPr>
          <w:rFonts w:ascii="Times New Roman"/>
          <w:b w:val="false"/>
          <w:i w:val="false"/>
          <w:color w:val="000000"/>
          <w:sz w:val="28"/>
        </w:rPr>
        <w:t>
              жүйелердің   кадастрының автомат- бойы  Республикасы-
</w:t>
      </w:r>
      <w:r>
        <w:br/>
      </w:r>
      <w:r>
        <w:rPr>
          <w:rFonts w:ascii="Times New Roman"/>
          <w:b w:val="false"/>
          <w:i w:val="false"/>
          <w:color w:val="000000"/>
          <w:sz w:val="28"/>
        </w:rPr>
        <w:t>
              жұмыс        тандырылған ақпарат-       ның Жер
</w:t>
      </w:r>
      <w:r>
        <w:br/>
      </w:r>
      <w:r>
        <w:rPr>
          <w:rFonts w:ascii="Times New Roman"/>
          <w:b w:val="false"/>
          <w:i w:val="false"/>
          <w:color w:val="000000"/>
          <w:sz w:val="28"/>
        </w:rPr>
        <w:t>
              істеуін      тық жүйесiн техника-       ресурстарын
</w:t>
      </w:r>
      <w:r>
        <w:br/>
      </w:r>
      <w:r>
        <w:rPr>
          <w:rFonts w:ascii="Times New Roman"/>
          <w:b w:val="false"/>
          <w:i w:val="false"/>
          <w:color w:val="000000"/>
          <w:sz w:val="28"/>
        </w:rPr>
        <w:t>
              қамтамасыз   лық қамтамасыз ету,        басқару
</w:t>
      </w:r>
      <w:r>
        <w:br/>
      </w:r>
      <w:r>
        <w:rPr>
          <w:rFonts w:ascii="Times New Roman"/>
          <w:b w:val="false"/>
          <w:i w:val="false"/>
          <w:color w:val="000000"/>
          <w:sz w:val="28"/>
        </w:rPr>
        <w:t>
              ету және     компьютерлік техника       жөнiндегi
</w:t>
      </w:r>
      <w:r>
        <w:br/>
      </w:r>
      <w:r>
        <w:rPr>
          <w:rFonts w:ascii="Times New Roman"/>
          <w:b w:val="false"/>
          <w:i w:val="false"/>
          <w:color w:val="000000"/>
          <w:sz w:val="28"/>
        </w:rPr>
        <w:t>
              мемлекеттiк  сатып алу:                 агенттiгi
</w:t>
      </w:r>
      <w:r>
        <w:br/>
      </w:r>
      <w:r>
        <w:rPr>
          <w:rFonts w:ascii="Times New Roman"/>
          <w:b w:val="false"/>
          <w:i w:val="false"/>
          <w:color w:val="000000"/>
          <w:sz w:val="28"/>
        </w:rPr>
        <w:t>
              органдарды   36 компьютер; 36
</w:t>
      </w:r>
      <w:r>
        <w:br/>
      </w:r>
      <w:r>
        <w:rPr>
          <w:rFonts w:ascii="Times New Roman"/>
          <w:b w:val="false"/>
          <w:i w:val="false"/>
          <w:color w:val="000000"/>
          <w:sz w:val="28"/>
        </w:rPr>
        <w:t>
              ақпараттық-  принтер, 105 лицен-
</w:t>
      </w:r>
      <w:r>
        <w:br/>
      </w:r>
      <w:r>
        <w:rPr>
          <w:rFonts w:ascii="Times New Roman"/>
          <w:b w:val="false"/>
          <w:i w:val="false"/>
          <w:color w:val="000000"/>
          <w:sz w:val="28"/>
        </w:rPr>
        <w:t>
              техникалық   зиялы вируске қарсы
</w:t>
      </w:r>
      <w:r>
        <w:br/>
      </w:r>
      <w:r>
        <w:rPr>
          <w:rFonts w:ascii="Times New Roman"/>
          <w:b w:val="false"/>
          <w:i w:val="false"/>
          <w:color w:val="000000"/>
          <w:sz w:val="28"/>
        </w:rPr>
        <w:t>
              қамтамасыз   бағдарламалар сатып
</w:t>
      </w:r>
      <w:r>
        <w:br/>
      </w:r>
      <w:r>
        <w:rPr>
          <w:rFonts w:ascii="Times New Roman"/>
          <w:b w:val="false"/>
          <w:i w:val="false"/>
          <w:color w:val="000000"/>
          <w:sz w:val="28"/>
        </w:rPr>
        <w:t>
              ету          алу, қосымша босалқы
</w:t>
      </w:r>
      <w:r>
        <w:br/>
      </w:r>
      <w:r>
        <w:rPr>
          <w:rFonts w:ascii="Times New Roman"/>
          <w:b w:val="false"/>
          <w:i w:val="false"/>
          <w:color w:val="000000"/>
          <w:sz w:val="28"/>
        </w:rPr>
        <w:t>
                           бөлшектер мен шығын
</w:t>
      </w:r>
      <w:r>
        <w:br/>
      </w:r>
      <w:r>
        <w:rPr>
          <w:rFonts w:ascii="Times New Roman"/>
          <w:b w:val="false"/>
          <w:i w:val="false"/>
          <w:color w:val="000000"/>
          <w:sz w:val="28"/>
        </w:rPr>
        <w:t>
                           материалдарын сатып
</w:t>
      </w:r>
      <w:r>
        <w:br/>
      </w:r>
      <w:r>
        <w:rPr>
          <w:rFonts w:ascii="Times New Roman"/>
          <w:b w:val="false"/>
          <w:i w:val="false"/>
          <w:color w:val="000000"/>
          <w:sz w:val="28"/>
        </w:rPr>
        <w:t>
                           алу, 96 компьютер
</w:t>
      </w:r>
      <w:r>
        <w:br/>
      </w:r>
      <w:r>
        <w:rPr>
          <w:rFonts w:ascii="Times New Roman"/>
          <w:b w:val="false"/>
          <w:i w:val="false"/>
          <w:color w:val="000000"/>
          <w:sz w:val="28"/>
        </w:rPr>
        <w:t>
                           мен 96 принтерге
</w:t>
      </w:r>
      <w:r>
        <w:br/>
      </w:r>
      <w:r>
        <w:rPr>
          <w:rFonts w:ascii="Times New Roman"/>
          <w:b w:val="false"/>
          <w:i w:val="false"/>
          <w:color w:val="000000"/>
          <w:sz w:val="28"/>
        </w:rPr>
        <w:t>
                           техникалық қызмет
</w:t>
      </w:r>
      <w:r>
        <w:br/>
      </w:r>
      <w:r>
        <w:rPr>
          <w:rFonts w:ascii="Times New Roman"/>
          <w:b w:val="false"/>
          <w:i w:val="false"/>
          <w:color w:val="000000"/>
          <w:sz w:val="28"/>
        </w:rPr>
        <w:t>
                           көрсету және жөндеу.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Қазақстан Республикасы Жер ресурстарын басқару жөнiндегi агенттiгiне жүктелген функцияларды сапалы және өз уақытында орындау, еңбек жағдайын жақсарту, мемлекеттiк қызметкерлердiң кәсiби деңгейiн көтеру.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384-ҚОСЫМША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614 - Қазақстан Республикасы Жер ресурстарын басқару агенттiгі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"Жер қатынастарын жүзеге асыруды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002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1295712 мың теңге (бiр миллиард екi жүз тоқсан бес миллион жетi жүз он екi мың теңге).
</w:t>
      </w:r>
      <w:r>
        <w:br/>
      </w:r>
      <w:r>
        <w:rPr>
          <w:rFonts w:ascii="Times New Roman"/>
          <w:b w:val="false"/>
          <w:i w:val="false"/>
          <w:color w:val="000000"/>
          <w:sz w:val="28"/>
        </w:rPr>
        <w:t>
      2. Бюджеттiк бағдарламаның нормативтiк құқықтық негiзi: 2003 жылғы 20 маусымдағы Қазақстан Республикасы Жер кодексiнiң 
</w:t>
      </w:r>
      <w:r>
        <w:rPr>
          <w:rFonts w:ascii="Times New Roman"/>
          <w:b w:val="false"/>
          <w:i w:val="false"/>
          <w:color w:val="000000"/>
          <w:sz w:val="28"/>
        </w:rPr>
        <w:t xml:space="preserve"> 163-бабы </w:t>
      </w:r>
      <w:r>
        <w:rPr>
          <w:rFonts w:ascii="Times New Roman"/>
          <w:b w:val="false"/>
          <w:i w:val="false"/>
          <w:color w:val="000000"/>
          <w:sz w:val="28"/>
        </w:rPr>
        <w:t>
; Қазақстан Республикасының 2004 жылғы 24 сәуiрдегі Бюджеттiк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 Президентiнiң 2002 жылғы 5 маусымдағы N 889 "Қазақстан Республикасының 2003-2005 жылдарға арналған Мемлекеттiк ауыл шаруашылығы азық-түлiк бағдарламасы туралы"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2003 жылғы 10 шiлдедегi N 1149 "Қазақстан Республикасының 2004-2010 жылдары ауылдық территорияларды дамыту жөнiндегi Мемлекеттік бағдарлама туралы"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Yкiметiнiң 1997 жылғы 5 маусымдағы N 931 "Қазақстан Республикасында жерге орналастыруды жүргiзу тәртiбi туралы Ереженi бекiту туралы"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2003 жылғы 20 тамыздағы N 838 "2004-2010 жылдарға арналған Қазақстан Республикасының ауылдық территорияларын дамытудың Мемлекеттiк бағдарламасын жүзеге асыру жөнiндегi 2004-2006 жылдарға арналған жобалық iс-шаралар туралы"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2003 жылғы 19 қыркүйектегi N 956 "Қазақстан Республикасында жер мониторингiн жүргiзу және олардың мәлiметтерiн пайдалану Ережелерiн бекiту туралы"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2003 жылғы 20 қыркүйектегi N 958 "Қазақстан Республикасында Жер кадастрын жүргiзудiң Ережелерiн бекiту туралы"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бюджеттің қаражаты.
</w:t>
      </w:r>
      <w:r>
        <w:br/>
      </w:r>
      <w:r>
        <w:rPr>
          <w:rFonts w:ascii="Times New Roman"/>
          <w:b w:val="false"/>
          <w:i w:val="false"/>
          <w:color w:val="000000"/>
          <w:sz w:val="28"/>
        </w:rPr>
        <w:t>
      4. Бюджеттiк бағдарламаның мақсаты: Қазақстан Республикасында жердi тиiмдi пайдалану.
</w:t>
      </w:r>
      <w:r>
        <w:br/>
      </w:r>
      <w:r>
        <w:rPr>
          <w:rFonts w:ascii="Times New Roman"/>
          <w:b w:val="false"/>
          <w:i w:val="false"/>
          <w:color w:val="000000"/>
          <w:sz w:val="28"/>
        </w:rPr>
        <w:t>
      5. Бюджеттік бағдарламаның мiндеттерi: Ауылдық елдi мекендердегі экологиялық-демографиялық зерттеулер нәтижелерiне сәйкес, ауылдық территорияларды жоспарлау мен ұйымдастырудың аудандық кестелерiн жасау, жер кадастрын жүргiзу, жер мониторингін жүргiзу, жер нарығын дамыту үшiн жағдайлар жасау, ауыл шаруашылығы мақсатындағы жерлердi тиiмдi пайдалануды қамтамасыз ету, ауыл шаруашылығы алқаптардың кадастрлық бағасын анықтаудың әдiстемесiн дайындау.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002       Жер қатынас-
</w:t>
      </w:r>
      <w:r>
        <w:br/>
      </w:r>
      <w:r>
        <w:rPr>
          <w:rFonts w:ascii="Times New Roman"/>
          <w:b w:val="false"/>
          <w:i w:val="false"/>
          <w:color w:val="000000"/>
          <w:sz w:val="28"/>
        </w:rPr>
        <w:t>
              тарын жүзеге
</w:t>
      </w:r>
      <w:r>
        <w:br/>
      </w:r>
      <w:r>
        <w:rPr>
          <w:rFonts w:ascii="Times New Roman"/>
          <w:b w:val="false"/>
          <w:i w:val="false"/>
          <w:color w:val="000000"/>
          <w:sz w:val="28"/>
        </w:rPr>
        <w:t>
              асыруды
</w:t>
      </w:r>
      <w:r>
        <w:br/>
      </w:r>
      <w:r>
        <w:rPr>
          <w:rFonts w:ascii="Times New Roman"/>
          <w:b w:val="false"/>
          <w:i w:val="false"/>
          <w:color w:val="000000"/>
          <w:sz w:val="28"/>
        </w:rPr>
        <w:t>
              қамтамасыз
</w:t>
      </w:r>
      <w:r>
        <w:br/>
      </w:r>
      <w:r>
        <w:rPr>
          <w:rFonts w:ascii="Times New Roman"/>
          <w:b w:val="false"/>
          <w:i w:val="false"/>
          <w:color w:val="000000"/>
          <w:sz w:val="28"/>
        </w:rPr>
        <w:t>
              ету
</w:t>
      </w:r>
    </w:p>
    <w:p>
      <w:pPr>
        <w:spacing w:after="0"/>
        <w:ind w:left="0"/>
        <w:jc w:val="both"/>
      </w:pPr>
      <w:r>
        <w:rPr>
          <w:rFonts w:ascii="Times New Roman"/>
          <w:b w:val="false"/>
          <w:i w:val="false"/>
          <w:color w:val="000000"/>
          <w:sz w:val="28"/>
        </w:rPr>
        <w:t>
2       100   Жерге        Ауылдық елдi мекен-  жыл   Қазақстан
</w:t>
      </w:r>
      <w:r>
        <w:br/>
      </w:r>
      <w:r>
        <w:rPr>
          <w:rFonts w:ascii="Times New Roman"/>
          <w:b w:val="false"/>
          <w:i w:val="false"/>
          <w:color w:val="000000"/>
          <w:sz w:val="28"/>
        </w:rPr>
        <w:t>
              орналасты-   дердегi экологиялық- бойы  Республикасы-
</w:t>
      </w:r>
      <w:r>
        <w:br/>
      </w:r>
      <w:r>
        <w:rPr>
          <w:rFonts w:ascii="Times New Roman"/>
          <w:b w:val="false"/>
          <w:i w:val="false"/>
          <w:color w:val="000000"/>
          <w:sz w:val="28"/>
        </w:rPr>
        <w:t>
              руды         демографиялық зерт-        ның Жер
</w:t>
      </w:r>
      <w:r>
        <w:br/>
      </w:r>
      <w:r>
        <w:rPr>
          <w:rFonts w:ascii="Times New Roman"/>
          <w:b w:val="false"/>
          <w:i w:val="false"/>
          <w:color w:val="000000"/>
          <w:sz w:val="28"/>
        </w:rPr>
        <w:t>
              жүргiзу      теулер нәтижелерiне        ресурстарын
</w:t>
      </w:r>
      <w:r>
        <w:br/>
      </w:r>
      <w:r>
        <w:rPr>
          <w:rFonts w:ascii="Times New Roman"/>
          <w:b w:val="false"/>
          <w:i w:val="false"/>
          <w:color w:val="000000"/>
          <w:sz w:val="28"/>
        </w:rPr>
        <w:t>
                           сәйкес, ауылдық            басқару
</w:t>
      </w:r>
      <w:r>
        <w:br/>
      </w:r>
      <w:r>
        <w:rPr>
          <w:rFonts w:ascii="Times New Roman"/>
          <w:b w:val="false"/>
          <w:i w:val="false"/>
          <w:color w:val="000000"/>
          <w:sz w:val="28"/>
        </w:rPr>
        <w:t>
                           территорияларды            жөнiндегi
</w:t>
      </w:r>
      <w:r>
        <w:br/>
      </w:r>
      <w:r>
        <w:rPr>
          <w:rFonts w:ascii="Times New Roman"/>
          <w:b w:val="false"/>
          <w:i w:val="false"/>
          <w:color w:val="000000"/>
          <w:sz w:val="28"/>
        </w:rPr>
        <w:t>
                           жоспарлау мен ұйым-        агенттiгi
</w:t>
      </w:r>
      <w:r>
        <w:br/>
      </w:r>
      <w:r>
        <w:rPr>
          <w:rFonts w:ascii="Times New Roman"/>
          <w:b w:val="false"/>
          <w:i w:val="false"/>
          <w:color w:val="000000"/>
          <w:sz w:val="28"/>
        </w:rPr>
        <w:t>
                           дастырудың аудандық
</w:t>
      </w:r>
      <w:r>
        <w:br/>
      </w:r>
      <w:r>
        <w:rPr>
          <w:rFonts w:ascii="Times New Roman"/>
          <w:b w:val="false"/>
          <w:i w:val="false"/>
          <w:color w:val="000000"/>
          <w:sz w:val="28"/>
        </w:rPr>
        <w:t>
                           кестелерiн жасау
</w:t>
      </w:r>
      <w:r>
        <w:br/>
      </w:r>
      <w:r>
        <w:rPr>
          <w:rFonts w:ascii="Times New Roman"/>
          <w:b w:val="false"/>
          <w:i w:val="false"/>
          <w:color w:val="000000"/>
          <w:sz w:val="28"/>
        </w:rPr>
        <w:t>
                           - 160 аудан (ААДМД
</w:t>
      </w:r>
      <w:r>
        <w:br/>
      </w:r>
      <w:r>
        <w:rPr>
          <w:rFonts w:ascii="Times New Roman"/>
          <w:b w:val="false"/>
          <w:i w:val="false"/>
          <w:color w:val="000000"/>
          <w:sz w:val="28"/>
        </w:rPr>
        <w:t>
                           шеңберiнде)
</w:t>
      </w:r>
    </w:p>
    <w:p>
      <w:pPr>
        <w:spacing w:after="0"/>
        <w:ind w:left="0"/>
        <w:jc w:val="both"/>
      </w:pPr>
      <w:r>
        <w:rPr>
          <w:rFonts w:ascii="Times New Roman"/>
          <w:b w:val="false"/>
          <w:i w:val="false"/>
          <w:color w:val="000000"/>
          <w:sz w:val="28"/>
        </w:rPr>
        <w:t>
3       101   Жер-Кадастр- Жер-кадастрлық       жыл   Қазақстан
</w:t>
      </w:r>
      <w:r>
        <w:br/>
      </w:r>
      <w:r>
        <w:rPr>
          <w:rFonts w:ascii="Times New Roman"/>
          <w:b w:val="false"/>
          <w:i w:val="false"/>
          <w:color w:val="000000"/>
          <w:sz w:val="28"/>
        </w:rPr>
        <w:t>
              лық жұмыстар жұмыстар:            бойы  Республикасы-
</w:t>
      </w:r>
      <w:r>
        <w:br/>
      </w:r>
      <w:r>
        <w:rPr>
          <w:rFonts w:ascii="Times New Roman"/>
          <w:b w:val="false"/>
          <w:i w:val="false"/>
          <w:color w:val="000000"/>
          <w:sz w:val="28"/>
        </w:rPr>
        <w:t>
                           Аэрофототүсiрулер -        ның Жер
</w:t>
      </w:r>
      <w:r>
        <w:br/>
      </w:r>
      <w:r>
        <w:rPr>
          <w:rFonts w:ascii="Times New Roman"/>
          <w:b w:val="false"/>
          <w:i w:val="false"/>
          <w:color w:val="000000"/>
          <w:sz w:val="28"/>
        </w:rPr>
        <w:t>
                           көлемi 7950 мың.га         ресурстарын
</w:t>
      </w:r>
      <w:r>
        <w:br/>
      </w:r>
      <w:r>
        <w:rPr>
          <w:rFonts w:ascii="Times New Roman"/>
          <w:b w:val="false"/>
          <w:i w:val="false"/>
          <w:color w:val="000000"/>
          <w:sz w:val="28"/>
        </w:rPr>
        <w:t>
                           жерге, аэрофото-           басқару
</w:t>
      </w:r>
      <w:r>
        <w:br/>
      </w:r>
      <w:r>
        <w:rPr>
          <w:rFonts w:ascii="Times New Roman"/>
          <w:b w:val="false"/>
          <w:i w:val="false"/>
          <w:color w:val="000000"/>
          <w:sz w:val="28"/>
        </w:rPr>
        <w:t>
                           суреттермен фото-          жөнiндегi
</w:t>
      </w:r>
      <w:r>
        <w:br/>
      </w:r>
      <w:r>
        <w:rPr>
          <w:rFonts w:ascii="Times New Roman"/>
          <w:b w:val="false"/>
          <w:i w:val="false"/>
          <w:color w:val="000000"/>
          <w:sz w:val="28"/>
        </w:rPr>
        <w:t>
                           пландарды дешифрлеу        агенттiгi
</w:t>
      </w:r>
      <w:r>
        <w:br/>
      </w:r>
      <w:r>
        <w:rPr>
          <w:rFonts w:ascii="Times New Roman"/>
          <w:b w:val="false"/>
          <w:i w:val="false"/>
          <w:color w:val="000000"/>
          <w:sz w:val="28"/>
        </w:rPr>
        <w:t>
                           - 8220,7 мың.га,
</w:t>
      </w:r>
      <w:r>
        <w:br/>
      </w:r>
      <w:r>
        <w:rPr>
          <w:rFonts w:ascii="Times New Roman"/>
          <w:b w:val="false"/>
          <w:i w:val="false"/>
          <w:color w:val="000000"/>
          <w:sz w:val="28"/>
        </w:rPr>
        <w:t>
                           соңғы өнiмдi дайын-
</w:t>
      </w:r>
      <w:r>
        <w:br/>
      </w:r>
      <w:r>
        <w:rPr>
          <w:rFonts w:ascii="Times New Roman"/>
          <w:b w:val="false"/>
          <w:i w:val="false"/>
          <w:color w:val="000000"/>
          <w:sz w:val="28"/>
        </w:rPr>
        <w:t>
                           дау мен беру -
</w:t>
      </w:r>
      <w:r>
        <w:br/>
      </w:r>
      <w:r>
        <w:rPr>
          <w:rFonts w:ascii="Times New Roman"/>
          <w:b w:val="false"/>
          <w:i w:val="false"/>
          <w:color w:val="000000"/>
          <w:sz w:val="28"/>
        </w:rPr>
        <w:t>
                           3393,7 мың.га.,
</w:t>
      </w:r>
      <w:r>
        <w:br/>
      </w:r>
      <w:r>
        <w:rPr>
          <w:rFonts w:ascii="Times New Roman"/>
          <w:b w:val="false"/>
          <w:i w:val="false"/>
          <w:color w:val="000000"/>
          <w:sz w:val="28"/>
        </w:rPr>
        <w:t>
                           топырақтық зерттеу-
</w:t>
      </w:r>
      <w:r>
        <w:br/>
      </w:r>
      <w:r>
        <w:rPr>
          <w:rFonts w:ascii="Times New Roman"/>
          <w:b w:val="false"/>
          <w:i w:val="false"/>
          <w:color w:val="000000"/>
          <w:sz w:val="28"/>
        </w:rPr>
        <w:t>
                           лер - 303.2 мың.га,
</w:t>
      </w:r>
      <w:r>
        <w:br/>
      </w:r>
      <w:r>
        <w:rPr>
          <w:rFonts w:ascii="Times New Roman"/>
          <w:b w:val="false"/>
          <w:i w:val="false"/>
          <w:color w:val="000000"/>
          <w:sz w:val="28"/>
        </w:rPr>
        <w:t>
                           геоботаникалық зерт-
</w:t>
      </w:r>
      <w:r>
        <w:br/>
      </w:r>
      <w:r>
        <w:rPr>
          <w:rFonts w:ascii="Times New Roman"/>
          <w:b w:val="false"/>
          <w:i w:val="false"/>
          <w:color w:val="000000"/>
          <w:sz w:val="28"/>
        </w:rPr>
        <w:t>
                           теулер - 738 мың.га;
</w:t>
      </w:r>
      <w:r>
        <w:br/>
      </w:r>
      <w:r>
        <w:rPr>
          <w:rFonts w:ascii="Times New Roman"/>
          <w:b w:val="false"/>
          <w:i w:val="false"/>
          <w:color w:val="000000"/>
          <w:sz w:val="28"/>
        </w:rPr>
        <w:t>
                           - ауыл шаруашылығы
</w:t>
      </w:r>
      <w:r>
        <w:br/>
      </w:r>
      <w:r>
        <w:rPr>
          <w:rFonts w:ascii="Times New Roman"/>
          <w:b w:val="false"/>
          <w:i w:val="false"/>
          <w:color w:val="000000"/>
          <w:sz w:val="28"/>
        </w:rPr>
        <w:t>
                           алқаптарды есептеу,
</w:t>
      </w:r>
      <w:r>
        <w:br/>
      </w:r>
      <w:r>
        <w:rPr>
          <w:rFonts w:ascii="Times New Roman"/>
          <w:b w:val="false"/>
          <w:i w:val="false"/>
          <w:color w:val="000000"/>
          <w:sz w:val="28"/>
        </w:rPr>
        <w:t>
                           топырақты және
</w:t>
      </w:r>
      <w:r>
        <w:br/>
      </w:r>
      <w:r>
        <w:rPr>
          <w:rFonts w:ascii="Times New Roman"/>
          <w:b w:val="false"/>
          <w:i w:val="false"/>
          <w:color w:val="000000"/>
          <w:sz w:val="28"/>
        </w:rPr>
        <w:t>
                           геоботаникалық
</w:t>
      </w:r>
      <w:r>
        <w:br/>
      </w:r>
      <w:r>
        <w:rPr>
          <w:rFonts w:ascii="Times New Roman"/>
          <w:b w:val="false"/>
          <w:i w:val="false"/>
          <w:color w:val="000000"/>
          <w:sz w:val="28"/>
        </w:rPr>
        <w:t>
                           контурларды анықтау
</w:t>
      </w:r>
      <w:r>
        <w:br/>
      </w:r>
      <w:r>
        <w:rPr>
          <w:rFonts w:ascii="Times New Roman"/>
          <w:b w:val="false"/>
          <w:i w:val="false"/>
          <w:color w:val="000000"/>
          <w:sz w:val="28"/>
        </w:rPr>
        <w:t>
                           - 2000 мың.га.;
</w:t>
      </w:r>
      <w:r>
        <w:br/>
      </w:r>
      <w:r>
        <w:rPr>
          <w:rFonts w:ascii="Times New Roman"/>
          <w:b w:val="false"/>
          <w:i w:val="false"/>
          <w:color w:val="000000"/>
          <w:sz w:val="28"/>
        </w:rPr>
        <w:t>
                           - әкiмшiлiк аудандар
</w:t>
      </w:r>
      <w:r>
        <w:br/>
      </w:r>
      <w:r>
        <w:rPr>
          <w:rFonts w:ascii="Times New Roman"/>
          <w:b w:val="false"/>
          <w:i w:val="false"/>
          <w:color w:val="000000"/>
          <w:sz w:val="28"/>
        </w:rPr>
        <w:t>
                           мен есептiк квартал-
</w:t>
      </w:r>
      <w:r>
        <w:br/>
      </w:r>
      <w:r>
        <w:rPr>
          <w:rFonts w:ascii="Times New Roman"/>
          <w:b w:val="false"/>
          <w:i w:val="false"/>
          <w:color w:val="000000"/>
          <w:sz w:val="28"/>
        </w:rPr>
        <w:t>
                           дардың электронды
</w:t>
      </w:r>
      <w:r>
        <w:br/>
      </w:r>
      <w:r>
        <w:rPr>
          <w:rFonts w:ascii="Times New Roman"/>
          <w:b w:val="false"/>
          <w:i w:val="false"/>
          <w:color w:val="000000"/>
          <w:sz w:val="28"/>
        </w:rPr>
        <w:t>
                           жер-кадастрлық
</w:t>
      </w:r>
      <w:r>
        <w:br/>
      </w:r>
      <w:r>
        <w:rPr>
          <w:rFonts w:ascii="Times New Roman"/>
          <w:b w:val="false"/>
          <w:i w:val="false"/>
          <w:color w:val="000000"/>
          <w:sz w:val="28"/>
        </w:rPr>
        <w:t>
                           карталарын 59356 мың
</w:t>
      </w:r>
      <w:r>
        <w:br/>
      </w:r>
      <w:r>
        <w:rPr>
          <w:rFonts w:ascii="Times New Roman"/>
          <w:b w:val="false"/>
          <w:i w:val="false"/>
          <w:color w:val="000000"/>
          <w:sz w:val="28"/>
        </w:rPr>
        <w:t>
                           га аумақта жасау;
</w:t>
      </w:r>
      <w:r>
        <w:br/>
      </w:r>
      <w:r>
        <w:rPr>
          <w:rFonts w:ascii="Times New Roman"/>
          <w:b w:val="false"/>
          <w:i w:val="false"/>
          <w:color w:val="000000"/>
          <w:sz w:val="28"/>
        </w:rPr>
        <w:t>
                           меншiк иелерi мен
</w:t>
      </w:r>
      <w:r>
        <w:br/>
      </w:r>
      <w:r>
        <w:rPr>
          <w:rFonts w:ascii="Times New Roman"/>
          <w:b w:val="false"/>
          <w:i w:val="false"/>
          <w:color w:val="000000"/>
          <w:sz w:val="28"/>
        </w:rPr>
        <w:t>
                           жер пайдаланушылар-
</w:t>
      </w:r>
      <w:r>
        <w:br/>
      </w:r>
      <w:r>
        <w:rPr>
          <w:rFonts w:ascii="Times New Roman"/>
          <w:b w:val="false"/>
          <w:i w:val="false"/>
          <w:color w:val="000000"/>
          <w:sz w:val="28"/>
        </w:rPr>
        <w:t>
                           дың жер кадастры
</w:t>
      </w:r>
      <w:r>
        <w:br/>
      </w:r>
      <w:r>
        <w:rPr>
          <w:rFonts w:ascii="Times New Roman"/>
          <w:b w:val="false"/>
          <w:i w:val="false"/>
          <w:color w:val="000000"/>
          <w:sz w:val="28"/>
        </w:rPr>
        <w:t>
                           бойынша мәлiметтерiн
</w:t>
      </w:r>
      <w:r>
        <w:br/>
      </w:r>
      <w:r>
        <w:rPr>
          <w:rFonts w:ascii="Times New Roman"/>
          <w:b w:val="false"/>
          <w:i w:val="false"/>
          <w:color w:val="000000"/>
          <w:sz w:val="28"/>
        </w:rPr>
        <w:t>
                           электронды түрде
</w:t>
      </w:r>
      <w:r>
        <w:br/>
      </w:r>
      <w:r>
        <w:rPr>
          <w:rFonts w:ascii="Times New Roman"/>
          <w:b w:val="false"/>
          <w:i w:val="false"/>
          <w:color w:val="000000"/>
          <w:sz w:val="28"/>
        </w:rPr>
        <w:t>
                           жинау - 7347 мың.га;
</w:t>
      </w:r>
      <w:r>
        <w:br/>
      </w:r>
      <w:r>
        <w:rPr>
          <w:rFonts w:ascii="Times New Roman"/>
          <w:b w:val="false"/>
          <w:i w:val="false"/>
          <w:color w:val="000000"/>
          <w:sz w:val="28"/>
        </w:rPr>
        <w:t>
                           - республиканың
</w:t>
      </w:r>
      <w:r>
        <w:br/>
      </w:r>
      <w:r>
        <w:rPr>
          <w:rFonts w:ascii="Times New Roman"/>
          <w:b w:val="false"/>
          <w:i w:val="false"/>
          <w:color w:val="000000"/>
          <w:sz w:val="28"/>
        </w:rPr>
        <w:t>
                           барлық аумақтарында
</w:t>
      </w:r>
      <w:r>
        <w:br/>
      </w:r>
      <w:r>
        <w:rPr>
          <w:rFonts w:ascii="Times New Roman"/>
          <w:b w:val="false"/>
          <w:i w:val="false"/>
          <w:color w:val="000000"/>
          <w:sz w:val="28"/>
        </w:rPr>
        <w:t>
                           жерлердi мемлекеттiк
</w:t>
      </w:r>
      <w:r>
        <w:br/>
      </w:r>
      <w:r>
        <w:rPr>
          <w:rFonts w:ascii="Times New Roman"/>
          <w:b w:val="false"/>
          <w:i w:val="false"/>
          <w:color w:val="000000"/>
          <w:sz w:val="28"/>
        </w:rPr>
        <w:t>
                           тiркеуге алу; ауыл
</w:t>
      </w:r>
      <w:r>
        <w:br/>
      </w:r>
      <w:r>
        <w:rPr>
          <w:rFonts w:ascii="Times New Roman"/>
          <w:b w:val="false"/>
          <w:i w:val="false"/>
          <w:color w:val="000000"/>
          <w:sz w:val="28"/>
        </w:rPr>
        <w:t>
                           шаруашылығы мақсатын-
</w:t>
      </w:r>
      <w:r>
        <w:br/>
      </w:r>
      <w:r>
        <w:rPr>
          <w:rFonts w:ascii="Times New Roman"/>
          <w:b w:val="false"/>
          <w:i w:val="false"/>
          <w:color w:val="000000"/>
          <w:sz w:val="28"/>
        </w:rPr>
        <w:t>
                           дағы жерлер мен
</w:t>
      </w:r>
      <w:r>
        <w:br/>
      </w:r>
      <w:r>
        <w:rPr>
          <w:rFonts w:ascii="Times New Roman"/>
          <w:b w:val="false"/>
          <w:i w:val="false"/>
          <w:color w:val="000000"/>
          <w:sz w:val="28"/>
        </w:rPr>
        <w:t>
                           елдi мекендердегі
</w:t>
      </w:r>
      <w:r>
        <w:br/>
      </w:r>
      <w:r>
        <w:rPr>
          <w:rFonts w:ascii="Times New Roman"/>
          <w:b w:val="false"/>
          <w:i w:val="false"/>
          <w:color w:val="000000"/>
          <w:sz w:val="28"/>
        </w:rPr>
        <w:t>
                           жерлердi түгендеу -
</w:t>
      </w:r>
      <w:r>
        <w:br/>
      </w:r>
      <w:r>
        <w:rPr>
          <w:rFonts w:ascii="Times New Roman"/>
          <w:b w:val="false"/>
          <w:i w:val="false"/>
          <w:color w:val="000000"/>
          <w:sz w:val="28"/>
        </w:rPr>
        <w:t>
                           27950,3 мың.га
</w:t>
      </w:r>
      <w:r>
        <w:br/>
      </w:r>
      <w:r>
        <w:rPr>
          <w:rFonts w:ascii="Times New Roman"/>
          <w:b w:val="false"/>
          <w:i w:val="false"/>
          <w:color w:val="000000"/>
          <w:sz w:val="28"/>
        </w:rPr>
        <w:t>
                           (ААДМД шеңберiнде);
</w:t>
      </w:r>
      <w:r>
        <w:br/>
      </w:r>
      <w:r>
        <w:rPr>
          <w:rFonts w:ascii="Times New Roman"/>
          <w:b w:val="false"/>
          <w:i w:val="false"/>
          <w:color w:val="000000"/>
          <w:sz w:val="28"/>
        </w:rPr>
        <w:t>
                           1241 ауылды елдi
</w:t>
      </w:r>
      <w:r>
        <w:br/>
      </w:r>
      <w:r>
        <w:rPr>
          <w:rFonts w:ascii="Times New Roman"/>
          <w:b w:val="false"/>
          <w:i w:val="false"/>
          <w:color w:val="000000"/>
          <w:sz w:val="28"/>
        </w:rPr>
        <w:t>
                           мекендерде жер
</w:t>
      </w:r>
      <w:r>
        <w:br/>
      </w:r>
      <w:r>
        <w:rPr>
          <w:rFonts w:ascii="Times New Roman"/>
          <w:b w:val="false"/>
          <w:i w:val="false"/>
          <w:color w:val="000000"/>
          <w:sz w:val="28"/>
        </w:rPr>
        <w:t>
                           кадастрлық картала-
</w:t>
      </w:r>
      <w:r>
        <w:br/>
      </w:r>
      <w:r>
        <w:rPr>
          <w:rFonts w:ascii="Times New Roman"/>
          <w:b w:val="false"/>
          <w:i w:val="false"/>
          <w:color w:val="000000"/>
          <w:sz w:val="28"/>
        </w:rPr>
        <w:t>
                           рын дайындау мен
</w:t>
      </w:r>
      <w:r>
        <w:br/>
      </w:r>
      <w:r>
        <w:rPr>
          <w:rFonts w:ascii="Times New Roman"/>
          <w:b w:val="false"/>
          <w:i w:val="false"/>
          <w:color w:val="000000"/>
          <w:sz w:val="28"/>
        </w:rPr>
        <w:t>
                           басып шығару
</w:t>
      </w:r>
      <w:r>
        <w:br/>
      </w:r>
      <w:r>
        <w:rPr>
          <w:rFonts w:ascii="Times New Roman"/>
          <w:b w:val="false"/>
          <w:i w:val="false"/>
          <w:color w:val="000000"/>
          <w:sz w:val="28"/>
        </w:rPr>
        <w:t>
                           (ААДМД шеңберiнде)
</w:t>
      </w:r>
      <w:r>
        <w:br/>
      </w:r>
      <w:r>
        <w:rPr>
          <w:rFonts w:ascii="Times New Roman"/>
          <w:b w:val="false"/>
          <w:i w:val="false"/>
          <w:color w:val="000000"/>
          <w:sz w:val="28"/>
        </w:rPr>
        <w:t>
                           Ауыл шаруашылығы
</w:t>
      </w:r>
      <w:r>
        <w:br/>
      </w:r>
      <w:r>
        <w:rPr>
          <w:rFonts w:ascii="Times New Roman"/>
          <w:b w:val="false"/>
          <w:i w:val="false"/>
          <w:color w:val="000000"/>
          <w:sz w:val="28"/>
        </w:rPr>
        <w:t>
                           мақсатындағы жерлер-
</w:t>
      </w:r>
      <w:r>
        <w:br/>
      </w:r>
      <w:r>
        <w:rPr>
          <w:rFonts w:ascii="Times New Roman"/>
          <w:b w:val="false"/>
          <w:i w:val="false"/>
          <w:color w:val="000000"/>
          <w:sz w:val="28"/>
        </w:rPr>
        <w:t>
                           дiң балдық бонитетiн
</w:t>
      </w:r>
      <w:r>
        <w:br/>
      </w:r>
      <w:r>
        <w:rPr>
          <w:rFonts w:ascii="Times New Roman"/>
          <w:b w:val="false"/>
          <w:i w:val="false"/>
          <w:color w:val="000000"/>
          <w:sz w:val="28"/>
        </w:rPr>
        <w:t>
                           анықтау - 944,2
</w:t>
      </w:r>
      <w:r>
        <w:br/>
      </w:r>
      <w:r>
        <w:rPr>
          <w:rFonts w:ascii="Times New Roman"/>
          <w:b w:val="false"/>
          <w:i w:val="false"/>
          <w:color w:val="000000"/>
          <w:sz w:val="28"/>
        </w:rPr>
        <w:t>
                           мың.га (МААТБ шеңбе-
</w:t>
      </w:r>
      <w:r>
        <w:br/>
      </w:r>
      <w:r>
        <w:rPr>
          <w:rFonts w:ascii="Times New Roman"/>
          <w:b w:val="false"/>
          <w:i w:val="false"/>
          <w:color w:val="000000"/>
          <w:sz w:val="28"/>
        </w:rPr>
        <w:t>
                           рiнде); Паспорттау;
</w:t>
      </w:r>
      <w:r>
        <w:br/>
      </w:r>
      <w:r>
        <w:rPr>
          <w:rFonts w:ascii="Times New Roman"/>
          <w:b w:val="false"/>
          <w:i w:val="false"/>
          <w:color w:val="000000"/>
          <w:sz w:val="28"/>
        </w:rPr>
        <w:t>
                           шаруа қожалықтары -
</w:t>
      </w:r>
      <w:r>
        <w:br/>
      </w:r>
      <w:r>
        <w:rPr>
          <w:rFonts w:ascii="Times New Roman"/>
          <w:b w:val="false"/>
          <w:i w:val="false"/>
          <w:color w:val="000000"/>
          <w:sz w:val="28"/>
        </w:rPr>
        <w:t>
                           17,5 мың паспорт,
</w:t>
      </w:r>
      <w:r>
        <w:br/>
      </w:r>
      <w:r>
        <w:rPr>
          <w:rFonts w:ascii="Times New Roman"/>
          <w:b w:val="false"/>
          <w:i w:val="false"/>
          <w:color w:val="000000"/>
          <w:sz w:val="28"/>
        </w:rPr>
        <w:t>
                           ауыл шаруашылығы
</w:t>
      </w:r>
      <w:r>
        <w:br/>
      </w:r>
      <w:r>
        <w:rPr>
          <w:rFonts w:ascii="Times New Roman"/>
          <w:b w:val="false"/>
          <w:i w:val="false"/>
          <w:color w:val="000000"/>
          <w:sz w:val="28"/>
        </w:rPr>
        <w:t>
                           кәсiпорындары - 3,0
</w:t>
      </w:r>
      <w:r>
        <w:br/>
      </w:r>
      <w:r>
        <w:rPr>
          <w:rFonts w:ascii="Times New Roman"/>
          <w:b w:val="false"/>
          <w:i w:val="false"/>
          <w:color w:val="000000"/>
          <w:sz w:val="28"/>
        </w:rPr>
        <w:t>
                           мың паспорт;
</w:t>
      </w:r>
      <w:r>
        <w:br/>
      </w:r>
      <w:r>
        <w:rPr>
          <w:rFonts w:ascii="Times New Roman"/>
          <w:b w:val="false"/>
          <w:i w:val="false"/>
          <w:color w:val="000000"/>
          <w:sz w:val="28"/>
        </w:rPr>
        <w:t>
                           - Жерлердi паспорт-
</w:t>
      </w:r>
      <w:r>
        <w:br/>
      </w:r>
      <w:r>
        <w:rPr>
          <w:rFonts w:ascii="Times New Roman"/>
          <w:b w:val="false"/>
          <w:i w:val="false"/>
          <w:color w:val="000000"/>
          <w:sz w:val="28"/>
        </w:rPr>
        <w:t>
                           тау үшін топырақ
</w:t>
      </w:r>
      <w:r>
        <w:br/>
      </w:r>
      <w:r>
        <w:rPr>
          <w:rFonts w:ascii="Times New Roman"/>
          <w:b w:val="false"/>
          <w:i w:val="false"/>
          <w:color w:val="000000"/>
          <w:sz w:val="28"/>
        </w:rPr>
        <w:t>
                           құрамына қатысты
</w:t>
      </w:r>
      <w:r>
        <w:br/>
      </w:r>
      <w:r>
        <w:rPr>
          <w:rFonts w:ascii="Times New Roman"/>
          <w:b w:val="false"/>
          <w:i w:val="false"/>
          <w:color w:val="000000"/>
          <w:sz w:val="28"/>
        </w:rPr>
        <w:t>
                           материалды жаңарту
</w:t>
      </w:r>
      <w:r>
        <w:br/>
      </w:r>
      <w:r>
        <w:rPr>
          <w:rFonts w:ascii="Times New Roman"/>
          <w:b w:val="false"/>
          <w:i w:val="false"/>
          <w:color w:val="000000"/>
          <w:sz w:val="28"/>
        </w:rPr>
        <w:t>
                           - 673,8 мың.га;
</w:t>
      </w:r>
      <w:r>
        <w:br/>
      </w:r>
      <w:r>
        <w:rPr>
          <w:rFonts w:ascii="Times New Roman"/>
          <w:b w:val="false"/>
          <w:i w:val="false"/>
          <w:color w:val="000000"/>
          <w:sz w:val="28"/>
        </w:rPr>
        <w:t>
                           - Паспорттау мақса-
</w:t>
      </w:r>
      <w:r>
        <w:br/>
      </w:r>
      <w:r>
        <w:rPr>
          <w:rFonts w:ascii="Times New Roman"/>
          <w:b w:val="false"/>
          <w:i w:val="false"/>
          <w:color w:val="000000"/>
          <w:sz w:val="28"/>
        </w:rPr>
        <w:t>
                           тында егiстік жерлер
</w:t>
      </w:r>
      <w:r>
        <w:br/>
      </w:r>
      <w:r>
        <w:rPr>
          <w:rFonts w:ascii="Times New Roman"/>
          <w:b w:val="false"/>
          <w:i w:val="false"/>
          <w:color w:val="000000"/>
          <w:sz w:val="28"/>
        </w:rPr>
        <w:t>
                           топырағының боните-
</w:t>
      </w:r>
      <w:r>
        <w:br/>
      </w:r>
      <w:r>
        <w:rPr>
          <w:rFonts w:ascii="Times New Roman"/>
          <w:b w:val="false"/>
          <w:i w:val="false"/>
          <w:color w:val="000000"/>
          <w:sz w:val="28"/>
        </w:rPr>
        <w:t>
                           тiн анықтау -
</w:t>
      </w:r>
      <w:r>
        <w:br/>
      </w:r>
      <w:r>
        <w:rPr>
          <w:rFonts w:ascii="Times New Roman"/>
          <w:b w:val="false"/>
          <w:i w:val="false"/>
          <w:color w:val="000000"/>
          <w:sz w:val="28"/>
        </w:rPr>
        <w:t>
                           1023,6 мың.га
</w:t>
      </w:r>
    </w:p>
    <w:p>
      <w:pPr>
        <w:spacing w:after="0"/>
        <w:ind w:left="0"/>
        <w:jc w:val="both"/>
      </w:pPr>
      <w:r>
        <w:rPr>
          <w:rFonts w:ascii="Times New Roman"/>
          <w:b w:val="false"/>
          <w:i w:val="false"/>
          <w:color w:val="000000"/>
          <w:sz w:val="28"/>
        </w:rPr>
        <w:t>
4       102   Жер монито-  11,7 млн.га жерде    жыл   Қазақстан
</w:t>
      </w:r>
      <w:r>
        <w:br/>
      </w:r>
      <w:r>
        <w:rPr>
          <w:rFonts w:ascii="Times New Roman"/>
          <w:b w:val="false"/>
          <w:i w:val="false"/>
          <w:color w:val="000000"/>
          <w:sz w:val="28"/>
        </w:rPr>
        <w:t>
              рингін       жер мониторингiн     бойы  Республикасы-
</w:t>
      </w:r>
      <w:r>
        <w:br/>
      </w:r>
      <w:r>
        <w:rPr>
          <w:rFonts w:ascii="Times New Roman"/>
          <w:b w:val="false"/>
          <w:i w:val="false"/>
          <w:color w:val="000000"/>
          <w:sz w:val="28"/>
        </w:rPr>
        <w:t>
              жүргiзу      жүргiзу                    ның Жер
</w:t>
      </w:r>
      <w:r>
        <w:br/>
      </w:r>
      <w:r>
        <w:rPr>
          <w:rFonts w:ascii="Times New Roman"/>
          <w:b w:val="false"/>
          <w:i w:val="false"/>
          <w:color w:val="000000"/>
          <w:sz w:val="28"/>
        </w:rPr>
        <w:t>
                                                      ресурстарын
</w:t>
      </w:r>
      <w:r>
        <w:br/>
      </w:r>
      <w:r>
        <w:rPr>
          <w:rFonts w:ascii="Times New Roman"/>
          <w:b w:val="false"/>
          <w:i w:val="false"/>
          <w:color w:val="000000"/>
          <w:sz w:val="28"/>
        </w:rPr>
        <w:t>
                                                      басқару
</w:t>
      </w:r>
      <w:r>
        <w:br/>
      </w:r>
      <w:r>
        <w:rPr>
          <w:rFonts w:ascii="Times New Roman"/>
          <w:b w:val="false"/>
          <w:i w:val="false"/>
          <w:color w:val="000000"/>
          <w:sz w:val="28"/>
        </w:rPr>
        <w:t>
                                                      жөнiндегi
</w:t>
      </w:r>
      <w:r>
        <w:br/>
      </w:r>
      <w:r>
        <w:rPr>
          <w:rFonts w:ascii="Times New Roman"/>
          <w:b w:val="false"/>
          <w:i w:val="false"/>
          <w:color w:val="000000"/>
          <w:sz w:val="28"/>
        </w:rPr>
        <w:t>
                                                      агенттiгi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ауылды елдi мекендердi жоспарлау мен ұйымдастырудың аудандық кестелерiн дайындау 160 аудан (1 кезеңде - 64%, 2 кезеңде iшiнара орындалады), жер кадастрын әрi қарай дамыту және жаңарту, ауылдық территорияларды дамыту мақсатында iс-шараларды қамтамасыз ету; шаруа қожалықтары мен ауыл шаруашылығы кәсiпорындарының жер учаскелерiн паспорттармен қамтамасыз ету; ауыл шаруашылығы алаптарының жағдайы, пайдалануы, сапасы жөнiнде тиiмдi ақпараттарды алу, ауыл шаруашылығы алаптарына кадастрлық бағалауды жүргiзу, жер мониторингiн жүргiзу.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385-ҚОСЫМША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614 - Қазақстан Республикасы Жер ресурстарын басқару агенттiгі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"Мемлекеттiк жер кадастрының автоматтандырылған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ақпараттық жүйесiн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003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600000 мың теңге (алты жүз миллион теңге).
</w:t>
      </w:r>
      <w:r>
        <w:br/>
      </w:r>
      <w:r>
        <w:rPr>
          <w:rFonts w:ascii="Times New Roman"/>
          <w:b w:val="false"/>
          <w:i w:val="false"/>
          <w:color w:val="000000"/>
          <w:sz w:val="28"/>
        </w:rPr>
        <w:t>
      2. Бюджеттiк бағдарламаның нормативтiк құқықтық негiзi: Қазақстан Республикасының 2003 жылғы 20 шiлдесiндегi Жер кодексiнiң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139, </w:t>
      </w:r>
      <w:r>
        <w:rPr>
          <w:rFonts w:ascii="Times New Roman"/>
          <w:b w:val="false"/>
          <w:i w:val="false"/>
          <w:color w:val="000000"/>
          <w:sz w:val="28"/>
        </w:rPr>
        <w:t>
</w:t>
      </w:r>
      <w:r>
        <w:rPr>
          <w:rFonts w:ascii="Times New Roman"/>
          <w:b w:val="false"/>
          <w:i w:val="false"/>
          <w:color w:val="000000"/>
          <w:sz w:val="28"/>
        </w:rPr>
        <w:t xml:space="preserve"> 152 </w:t>
      </w:r>
      <w:r>
        <w:rPr>
          <w:rFonts w:ascii="Times New Roman"/>
          <w:b w:val="false"/>
          <w:i w:val="false"/>
          <w:color w:val="000000"/>
          <w:sz w:val="28"/>
        </w:rPr>
        <w:t>
, 
</w:t>
      </w:r>
      <w:r>
        <w:rPr>
          <w:rFonts w:ascii="Times New Roman"/>
          <w:b w:val="false"/>
          <w:i w:val="false"/>
          <w:color w:val="000000"/>
          <w:sz w:val="28"/>
        </w:rPr>
        <w:t xml:space="preserve"> 153 </w:t>
      </w:r>
      <w:r>
        <w:rPr>
          <w:rFonts w:ascii="Times New Roman"/>
          <w:b w:val="false"/>
          <w:i w:val="false"/>
          <w:color w:val="000000"/>
          <w:sz w:val="28"/>
        </w:rPr>
        <w:t>
, 
</w:t>
      </w:r>
      <w:r>
        <w:rPr>
          <w:rFonts w:ascii="Times New Roman"/>
          <w:b w:val="false"/>
          <w:i w:val="false"/>
          <w:color w:val="000000"/>
          <w:sz w:val="28"/>
        </w:rPr>
        <w:t xml:space="preserve"> 157 </w:t>
      </w:r>
      <w:r>
        <w:rPr>
          <w:rFonts w:ascii="Times New Roman"/>
          <w:b w:val="false"/>
          <w:i w:val="false"/>
          <w:color w:val="000000"/>
          <w:sz w:val="28"/>
        </w:rPr>
        <w:t>
-
</w:t>
      </w:r>
      <w:r>
        <w:rPr>
          <w:rFonts w:ascii="Times New Roman"/>
          <w:b w:val="false"/>
          <w:i w:val="false"/>
          <w:color w:val="000000"/>
          <w:sz w:val="28"/>
        </w:rPr>
        <w:t xml:space="preserve"> 159-баптары </w:t>
      </w:r>
      <w:r>
        <w:rPr>
          <w:rFonts w:ascii="Times New Roman"/>
          <w:b w:val="false"/>
          <w:i w:val="false"/>
          <w:color w:val="000000"/>
          <w:sz w:val="28"/>
        </w:rPr>
        <w:t>
;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Республикасының 2003 жылғы 8 мамырдағы "Ақпараттандыру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Үкiметiнiң 2000 жылғы 25 қыркүйектегi N 1449 "Сандық геоақпараттық жүйелер негiзiнде Қазақстан Республикасы табиғи объектiлерiнiң бiрыңғай мемлекеттік кадастрлар жүйесiн құру туралы"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Президентiнiң 2004 жылғы 10 қарашадағы "2005-2007 жылдарға "Электрондық үкiметтi" құрудың Мемлекеттiк бағдарламасы туралы" N 1471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Мемлекеттiк жер кадастрының автоматтандырылған ақпараттық жүйесiн құру және оны енгiзу.
</w:t>
      </w:r>
      <w:r>
        <w:br/>
      </w:r>
      <w:r>
        <w:rPr>
          <w:rFonts w:ascii="Times New Roman"/>
          <w:b w:val="false"/>
          <w:i w:val="false"/>
          <w:color w:val="000000"/>
          <w:sz w:val="28"/>
        </w:rPr>
        <w:t>
      5. Бюджеттiк бағдарламаның мiндеттерi: Мемлекеттiк жер кадастрының автоматтандырылған ақпараттық жүйесiн әзiрлеу және оны өндiрiсте мақұлдау.
</w:t>
      </w:r>
      <w:r>
        <w:br/>
      </w:r>
      <w:r>
        <w:rPr>
          <w:rFonts w:ascii="Times New Roman"/>
          <w:b w:val="false"/>
          <w:i w:val="false"/>
          <w:color w:val="000000"/>
          <w:sz w:val="28"/>
        </w:rPr>
        <w:t>
      6. Бюджеттiк бағдарламаны iске асыру жөнiндегі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003       Мемлекеттiк  Ақтөбе, Батыс-       жыл   Қазақстан
</w:t>
      </w:r>
      <w:r>
        <w:br/>
      </w:r>
      <w:r>
        <w:rPr>
          <w:rFonts w:ascii="Times New Roman"/>
          <w:b w:val="false"/>
          <w:i w:val="false"/>
          <w:color w:val="000000"/>
          <w:sz w:val="28"/>
        </w:rPr>
        <w:t>
              жер кадас-   Қазақстан, Қостанай  бойы  Республикасы-
</w:t>
      </w:r>
      <w:r>
        <w:br/>
      </w:r>
      <w:r>
        <w:rPr>
          <w:rFonts w:ascii="Times New Roman"/>
          <w:b w:val="false"/>
          <w:i w:val="false"/>
          <w:color w:val="000000"/>
          <w:sz w:val="28"/>
        </w:rPr>
        <w:t>
              трының       облыстық және Алматы       ның Жер
</w:t>
      </w:r>
      <w:r>
        <w:br/>
      </w:r>
      <w:r>
        <w:rPr>
          <w:rFonts w:ascii="Times New Roman"/>
          <w:b w:val="false"/>
          <w:i w:val="false"/>
          <w:color w:val="000000"/>
          <w:sz w:val="28"/>
        </w:rPr>
        <w:t>
              автоматтан-  қалалық МЖК ААЖ            ресурстарын
</w:t>
      </w:r>
      <w:r>
        <w:br/>
      </w:r>
      <w:r>
        <w:rPr>
          <w:rFonts w:ascii="Times New Roman"/>
          <w:b w:val="false"/>
          <w:i w:val="false"/>
          <w:color w:val="000000"/>
          <w:sz w:val="28"/>
        </w:rPr>
        <w:t>
              дырылған     орталықтарын мемле-        басқару
</w:t>
      </w:r>
      <w:r>
        <w:br/>
      </w:r>
      <w:r>
        <w:rPr>
          <w:rFonts w:ascii="Times New Roman"/>
          <w:b w:val="false"/>
          <w:i w:val="false"/>
          <w:color w:val="000000"/>
          <w:sz w:val="28"/>
        </w:rPr>
        <w:t>
              ақпараттық   кеттiк жер кадастры-       жөнiндегi
</w:t>
      </w:r>
      <w:r>
        <w:br/>
      </w:r>
      <w:r>
        <w:rPr>
          <w:rFonts w:ascii="Times New Roman"/>
          <w:b w:val="false"/>
          <w:i w:val="false"/>
          <w:color w:val="000000"/>
          <w:sz w:val="28"/>
        </w:rPr>
        <w:t>
              жүйесiн құру ның автоматтандырыл-       агенттігi
</w:t>
      </w:r>
      <w:r>
        <w:br/>
      </w:r>
      <w:r>
        <w:rPr>
          <w:rFonts w:ascii="Times New Roman"/>
          <w:b w:val="false"/>
          <w:i w:val="false"/>
          <w:color w:val="000000"/>
          <w:sz w:val="28"/>
        </w:rPr>
        <w:t>
                           ған ақпараттық
</w:t>
      </w:r>
      <w:r>
        <w:br/>
      </w:r>
      <w:r>
        <w:rPr>
          <w:rFonts w:ascii="Times New Roman"/>
          <w:b w:val="false"/>
          <w:i w:val="false"/>
          <w:color w:val="000000"/>
          <w:sz w:val="28"/>
        </w:rPr>
        <w:t>
                           жүйесiнiң (МЖК ААЖ)
</w:t>
      </w:r>
      <w:r>
        <w:br/>
      </w:r>
      <w:r>
        <w:rPr>
          <w:rFonts w:ascii="Times New Roman"/>
          <w:b w:val="false"/>
          <w:i w:val="false"/>
          <w:color w:val="000000"/>
          <w:sz w:val="28"/>
        </w:rPr>
        <w:t>
                           бағдарламалық техни-
</w:t>
      </w:r>
      <w:r>
        <w:br/>
      </w:r>
      <w:r>
        <w:rPr>
          <w:rFonts w:ascii="Times New Roman"/>
          <w:b w:val="false"/>
          <w:i w:val="false"/>
          <w:color w:val="000000"/>
          <w:sz w:val="28"/>
        </w:rPr>
        <w:t>
                           калық кешенiмен
</w:t>
      </w:r>
      <w:r>
        <w:br/>
      </w:r>
      <w:r>
        <w:rPr>
          <w:rFonts w:ascii="Times New Roman"/>
          <w:b w:val="false"/>
          <w:i w:val="false"/>
          <w:color w:val="000000"/>
          <w:sz w:val="28"/>
        </w:rPr>
        <w:t>
                           қамтамасыз ету:
</w:t>
      </w:r>
      <w:r>
        <w:br/>
      </w:r>
      <w:r>
        <w:rPr>
          <w:rFonts w:ascii="Times New Roman"/>
          <w:b w:val="false"/>
          <w:i w:val="false"/>
          <w:color w:val="000000"/>
          <w:sz w:val="28"/>
        </w:rPr>
        <w:t>
                           сервер - 5 дана,
</w:t>
      </w:r>
      <w:r>
        <w:br/>
      </w:r>
      <w:r>
        <w:rPr>
          <w:rFonts w:ascii="Times New Roman"/>
          <w:b w:val="false"/>
          <w:i w:val="false"/>
          <w:color w:val="000000"/>
          <w:sz w:val="28"/>
        </w:rPr>
        <w:t>
                           пайдаланушылардың
</w:t>
      </w:r>
      <w:r>
        <w:br/>
      </w:r>
      <w:r>
        <w:rPr>
          <w:rFonts w:ascii="Times New Roman"/>
          <w:b w:val="false"/>
          <w:i w:val="false"/>
          <w:color w:val="000000"/>
          <w:sz w:val="28"/>
        </w:rPr>
        <w:t>
                           жұмыс станциялары -
</w:t>
      </w:r>
      <w:r>
        <w:br/>
      </w:r>
      <w:r>
        <w:rPr>
          <w:rFonts w:ascii="Times New Roman"/>
          <w:b w:val="false"/>
          <w:i w:val="false"/>
          <w:color w:val="000000"/>
          <w:sz w:val="28"/>
        </w:rPr>
        <w:t>
                           11 дана, арнайы
</w:t>
      </w:r>
      <w:r>
        <w:br/>
      </w:r>
      <w:r>
        <w:rPr>
          <w:rFonts w:ascii="Times New Roman"/>
          <w:b w:val="false"/>
          <w:i w:val="false"/>
          <w:color w:val="000000"/>
          <w:sz w:val="28"/>
        </w:rPr>
        <w:t>
                           тағайындалған жұмыс
</w:t>
      </w:r>
      <w:r>
        <w:br/>
      </w:r>
      <w:r>
        <w:rPr>
          <w:rFonts w:ascii="Times New Roman"/>
          <w:b w:val="false"/>
          <w:i w:val="false"/>
          <w:color w:val="000000"/>
          <w:sz w:val="28"/>
        </w:rPr>
        <w:t>
                           станциялары - 3 дана,
</w:t>
      </w:r>
      <w:r>
        <w:br/>
      </w:r>
      <w:r>
        <w:rPr>
          <w:rFonts w:ascii="Times New Roman"/>
          <w:b w:val="false"/>
          <w:i w:val="false"/>
          <w:color w:val="000000"/>
          <w:sz w:val="28"/>
        </w:rPr>
        <w:t>
                           жергіліктi баспа - 2
</w:t>
      </w:r>
      <w:r>
        <w:br/>
      </w:r>
      <w:r>
        <w:rPr>
          <w:rFonts w:ascii="Times New Roman"/>
          <w:b w:val="false"/>
          <w:i w:val="false"/>
          <w:color w:val="000000"/>
          <w:sz w:val="28"/>
        </w:rPr>
        <w:t>
                           дана, желілi баспа-
</w:t>
      </w:r>
      <w:r>
        <w:br/>
      </w:r>
      <w:r>
        <w:rPr>
          <w:rFonts w:ascii="Times New Roman"/>
          <w:b w:val="false"/>
          <w:i w:val="false"/>
          <w:color w:val="000000"/>
          <w:sz w:val="28"/>
        </w:rPr>
        <w:t>
                           лар - 2 дана,
</w:t>
      </w:r>
      <w:r>
        <w:br/>
      </w:r>
      <w:r>
        <w:rPr>
          <w:rFonts w:ascii="Times New Roman"/>
          <w:b w:val="false"/>
          <w:i w:val="false"/>
          <w:color w:val="000000"/>
          <w:sz w:val="28"/>
        </w:rPr>
        <w:t>
                           концентратор - 2
</w:t>
      </w:r>
      <w:r>
        <w:br/>
      </w:r>
      <w:r>
        <w:rPr>
          <w:rFonts w:ascii="Times New Roman"/>
          <w:b w:val="false"/>
          <w:i w:val="false"/>
          <w:color w:val="000000"/>
          <w:sz w:val="28"/>
        </w:rPr>
        <w:t>
                           дана, сандық желiлер
</w:t>
      </w:r>
      <w:r>
        <w:br/>
      </w:r>
      <w:r>
        <w:rPr>
          <w:rFonts w:ascii="Times New Roman"/>
          <w:b w:val="false"/>
          <w:i w:val="false"/>
          <w:color w:val="000000"/>
          <w:sz w:val="28"/>
        </w:rPr>
        <w:t>
                           үшiн модем - 2 дана,
</w:t>
      </w:r>
      <w:r>
        <w:br/>
      </w:r>
      <w:r>
        <w:rPr>
          <w:rFonts w:ascii="Times New Roman"/>
          <w:b w:val="false"/>
          <w:i w:val="false"/>
          <w:color w:val="000000"/>
          <w:sz w:val="28"/>
        </w:rPr>
        <w:t>
                           1 кВт-қа дейiнгi
</w:t>
      </w:r>
      <w:r>
        <w:br/>
      </w:r>
      <w:r>
        <w:rPr>
          <w:rFonts w:ascii="Times New Roman"/>
          <w:b w:val="false"/>
          <w:i w:val="false"/>
          <w:color w:val="000000"/>
          <w:sz w:val="28"/>
        </w:rPr>
        <w:t>
                           үздiксiз қорек
</w:t>
      </w:r>
      <w:r>
        <w:br/>
      </w:r>
      <w:r>
        <w:rPr>
          <w:rFonts w:ascii="Times New Roman"/>
          <w:b w:val="false"/>
          <w:i w:val="false"/>
          <w:color w:val="000000"/>
          <w:sz w:val="28"/>
        </w:rPr>
        <w:t>
                           көздерi - 16 дана,
</w:t>
      </w:r>
      <w:r>
        <w:br/>
      </w:r>
      <w:r>
        <w:rPr>
          <w:rFonts w:ascii="Times New Roman"/>
          <w:b w:val="false"/>
          <w:i w:val="false"/>
          <w:color w:val="000000"/>
          <w:sz w:val="28"/>
        </w:rPr>
        <w:t>
                           1 кВт-тан жоғары
</w:t>
      </w:r>
      <w:r>
        <w:br/>
      </w:r>
      <w:r>
        <w:rPr>
          <w:rFonts w:ascii="Times New Roman"/>
          <w:b w:val="false"/>
          <w:i w:val="false"/>
          <w:color w:val="000000"/>
          <w:sz w:val="28"/>
        </w:rPr>
        <w:t>
                           үздiксiз қорек көз-
</w:t>
      </w:r>
      <w:r>
        <w:br/>
      </w:r>
      <w:r>
        <w:rPr>
          <w:rFonts w:ascii="Times New Roman"/>
          <w:b w:val="false"/>
          <w:i w:val="false"/>
          <w:color w:val="000000"/>
          <w:sz w:val="28"/>
        </w:rPr>
        <w:t>
                           дерi - 5 дана, желі-
</w:t>
      </w:r>
      <w:r>
        <w:br/>
      </w:r>
      <w:r>
        <w:rPr>
          <w:rFonts w:ascii="Times New Roman"/>
          <w:b w:val="false"/>
          <w:i w:val="false"/>
          <w:color w:val="000000"/>
          <w:sz w:val="28"/>
        </w:rPr>
        <w:t>
                           лі фильтр - 21 дана,
</w:t>
      </w:r>
      <w:r>
        <w:br/>
      </w:r>
      <w:r>
        <w:rPr>
          <w:rFonts w:ascii="Times New Roman"/>
          <w:b w:val="false"/>
          <w:i w:val="false"/>
          <w:color w:val="000000"/>
          <w:sz w:val="28"/>
        </w:rPr>
        <w:t>
                           2 плоттер, 4 дана
</w:t>
      </w:r>
      <w:r>
        <w:br/>
      </w:r>
      <w:r>
        <w:rPr>
          <w:rFonts w:ascii="Times New Roman"/>
          <w:b w:val="false"/>
          <w:i w:val="false"/>
          <w:color w:val="000000"/>
          <w:sz w:val="28"/>
        </w:rPr>
        <w:t>
                           А3 планшеттiк формат-
</w:t>
      </w:r>
      <w:r>
        <w:br/>
      </w:r>
      <w:r>
        <w:rPr>
          <w:rFonts w:ascii="Times New Roman"/>
          <w:b w:val="false"/>
          <w:i w:val="false"/>
          <w:color w:val="000000"/>
          <w:sz w:val="28"/>
        </w:rPr>
        <w:t>
                           тың сканерi, 3 дана
</w:t>
      </w:r>
      <w:r>
        <w:br/>
      </w:r>
      <w:r>
        <w:rPr>
          <w:rFonts w:ascii="Times New Roman"/>
          <w:b w:val="false"/>
          <w:i w:val="false"/>
          <w:color w:val="000000"/>
          <w:sz w:val="28"/>
        </w:rPr>
        <w:t>
                           А0 үлкен форматтық
</w:t>
      </w:r>
      <w:r>
        <w:br/>
      </w:r>
      <w:r>
        <w:rPr>
          <w:rFonts w:ascii="Times New Roman"/>
          <w:b w:val="false"/>
          <w:i w:val="false"/>
          <w:color w:val="000000"/>
          <w:sz w:val="28"/>
        </w:rPr>
        <w:t>
                           форматтың сканерi,
</w:t>
      </w:r>
      <w:r>
        <w:br/>
      </w:r>
      <w:r>
        <w:rPr>
          <w:rFonts w:ascii="Times New Roman"/>
          <w:b w:val="false"/>
          <w:i w:val="false"/>
          <w:color w:val="000000"/>
          <w:sz w:val="28"/>
        </w:rPr>
        <w:t>
                           жалпы жүйелiк
</w:t>
      </w:r>
      <w:r>
        <w:br/>
      </w:r>
      <w:r>
        <w:rPr>
          <w:rFonts w:ascii="Times New Roman"/>
          <w:b w:val="false"/>
          <w:i w:val="false"/>
          <w:color w:val="000000"/>
          <w:sz w:val="28"/>
        </w:rPr>
        <w:t>
                           бағдарламалық өнiм-
</w:t>
      </w:r>
      <w:r>
        <w:br/>
      </w:r>
      <w:r>
        <w:rPr>
          <w:rFonts w:ascii="Times New Roman"/>
          <w:b w:val="false"/>
          <w:i w:val="false"/>
          <w:color w:val="000000"/>
          <w:sz w:val="28"/>
        </w:rPr>
        <w:t>
                           дер (геоақпараттық
</w:t>
      </w:r>
      <w:r>
        <w:br/>
      </w:r>
      <w:r>
        <w:rPr>
          <w:rFonts w:ascii="Times New Roman"/>
          <w:b w:val="false"/>
          <w:i w:val="false"/>
          <w:color w:val="000000"/>
          <w:sz w:val="28"/>
        </w:rPr>
        <w:t>
                           жүйелер, дерек қорды
</w:t>
      </w:r>
      <w:r>
        <w:br/>
      </w:r>
      <w:r>
        <w:rPr>
          <w:rFonts w:ascii="Times New Roman"/>
          <w:b w:val="false"/>
          <w:i w:val="false"/>
          <w:color w:val="000000"/>
          <w:sz w:val="28"/>
        </w:rPr>
        <w:t>
                           басқару жүйелерi) -
</w:t>
      </w:r>
      <w:r>
        <w:br/>
      </w:r>
      <w:r>
        <w:rPr>
          <w:rFonts w:ascii="Times New Roman"/>
          <w:b w:val="false"/>
          <w:i w:val="false"/>
          <w:color w:val="000000"/>
          <w:sz w:val="28"/>
        </w:rPr>
        <w:t>
                           80 дана. Мемлекеттiк
</w:t>
      </w:r>
      <w:r>
        <w:br/>
      </w:r>
      <w:r>
        <w:rPr>
          <w:rFonts w:ascii="Times New Roman"/>
          <w:b w:val="false"/>
          <w:i w:val="false"/>
          <w:color w:val="000000"/>
          <w:sz w:val="28"/>
        </w:rPr>
        <w:t>
                           жер кадастрының
</w:t>
      </w:r>
      <w:r>
        <w:br/>
      </w:r>
      <w:r>
        <w:rPr>
          <w:rFonts w:ascii="Times New Roman"/>
          <w:b w:val="false"/>
          <w:i w:val="false"/>
          <w:color w:val="000000"/>
          <w:sz w:val="28"/>
        </w:rPr>
        <w:t>
                           автоматтандырылған
</w:t>
      </w:r>
      <w:r>
        <w:br/>
      </w:r>
      <w:r>
        <w:rPr>
          <w:rFonts w:ascii="Times New Roman"/>
          <w:b w:val="false"/>
          <w:i w:val="false"/>
          <w:color w:val="000000"/>
          <w:sz w:val="28"/>
        </w:rPr>
        <w:t>
                           ақпараттық жүйесiнiң
</w:t>
      </w:r>
      <w:r>
        <w:br/>
      </w:r>
      <w:r>
        <w:rPr>
          <w:rFonts w:ascii="Times New Roman"/>
          <w:b w:val="false"/>
          <w:i w:val="false"/>
          <w:color w:val="000000"/>
          <w:sz w:val="28"/>
        </w:rPr>
        <w:t>
                           техникалық тапсырма-
</w:t>
      </w:r>
      <w:r>
        <w:br/>
      </w:r>
      <w:r>
        <w:rPr>
          <w:rFonts w:ascii="Times New Roman"/>
          <w:b w:val="false"/>
          <w:i w:val="false"/>
          <w:color w:val="000000"/>
          <w:sz w:val="28"/>
        </w:rPr>
        <w:t>
                           ларының, техникалық
</w:t>
      </w:r>
      <w:r>
        <w:br/>
      </w:r>
      <w:r>
        <w:rPr>
          <w:rFonts w:ascii="Times New Roman"/>
          <w:b w:val="false"/>
          <w:i w:val="false"/>
          <w:color w:val="000000"/>
          <w:sz w:val="28"/>
        </w:rPr>
        <w:t>
                           жұмыстық жобалардың,
</w:t>
      </w:r>
      <w:r>
        <w:br/>
      </w:r>
      <w:r>
        <w:rPr>
          <w:rFonts w:ascii="Times New Roman"/>
          <w:b w:val="false"/>
          <w:i w:val="false"/>
          <w:color w:val="000000"/>
          <w:sz w:val="28"/>
        </w:rPr>
        <w:t>
                           дерекқорлардың,
</w:t>
      </w:r>
      <w:r>
        <w:br/>
      </w:r>
      <w:r>
        <w:rPr>
          <w:rFonts w:ascii="Times New Roman"/>
          <w:b w:val="false"/>
          <w:i w:val="false"/>
          <w:color w:val="000000"/>
          <w:sz w:val="28"/>
        </w:rPr>
        <w:t>
                           интерфейстердiң және
</w:t>
      </w:r>
      <w:r>
        <w:br/>
      </w:r>
      <w:r>
        <w:rPr>
          <w:rFonts w:ascii="Times New Roman"/>
          <w:b w:val="false"/>
          <w:i w:val="false"/>
          <w:color w:val="000000"/>
          <w:sz w:val="28"/>
        </w:rPr>
        <w:t>
                           тәжiрибелi электрон-
</w:t>
      </w:r>
      <w:r>
        <w:br/>
      </w:r>
      <w:r>
        <w:rPr>
          <w:rFonts w:ascii="Times New Roman"/>
          <w:b w:val="false"/>
          <w:i w:val="false"/>
          <w:color w:val="000000"/>
          <w:sz w:val="28"/>
        </w:rPr>
        <w:t>
                           дық деректердiң
</w:t>
      </w:r>
      <w:r>
        <w:br/>
      </w:r>
      <w:r>
        <w:rPr>
          <w:rFonts w:ascii="Times New Roman"/>
          <w:b w:val="false"/>
          <w:i w:val="false"/>
          <w:color w:val="000000"/>
          <w:sz w:val="28"/>
        </w:rPr>
        <w:t>
                           тармақ жүйелерiнiң
</w:t>
      </w:r>
      <w:r>
        <w:br/>
      </w:r>
      <w:r>
        <w:rPr>
          <w:rFonts w:ascii="Times New Roman"/>
          <w:b w:val="false"/>
          <w:i w:val="false"/>
          <w:color w:val="000000"/>
          <w:sz w:val="28"/>
        </w:rPr>
        <w:t>
                           әзiрлемесi ("Жер
</w:t>
      </w:r>
      <w:r>
        <w:br/>
      </w:r>
      <w:r>
        <w:rPr>
          <w:rFonts w:ascii="Times New Roman"/>
          <w:b w:val="false"/>
          <w:i w:val="false"/>
          <w:color w:val="000000"/>
          <w:sz w:val="28"/>
        </w:rPr>
        <w:t>
                           төлемдерi", "Жер
</w:t>
      </w:r>
      <w:r>
        <w:br/>
      </w:r>
      <w:r>
        <w:rPr>
          <w:rFonts w:ascii="Times New Roman"/>
          <w:b w:val="false"/>
          <w:i w:val="false"/>
          <w:color w:val="000000"/>
          <w:sz w:val="28"/>
        </w:rPr>
        <w:t>
                           конкурстары, аукци-
</w:t>
      </w:r>
      <w:r>
        <w:br/>
      </w:r>
      <w:r>
        <w:rPr>
          <w:rFonts w:ascii="Times New Roman"/>
          <w:b w:val="false"/>
          <w:i w:val="false"/>
          <w:color w:val="000000"/>
          <w:sz w:val="28"/>
        </w:rPr>
        <w:t>
                           ондары", "Кадастрлық
</w:t>
      </w:r>
      <w:r>
        <w:br/>
      </w:r>
      <w:r>
        <w:rPr>
          <w:rFonts w:ascii="Times New Roman"/>
          <w:b w:val="false"/>
          <w:i w:val="false"/>
          <w:color w:val="000000"/>
          <w:sz w:val="28"/>
        </w:rPr>
        <w:t>
                           құжат айналымының"
</w:t>
      </w:r>
      <w:r>
        <w:br/>
      </w:r>
      <w:r>
        <w:rPr>
          <w:rFonts w:ascii="Times New Roman"/>
          <w:b w:val="false"/>
          <w:i w:val="false"/>
          <w:color w:val="000000"/>
          <w:sz w:val="28"/>
        </w:rPr>
        <w:t>
                           тармақ жүйелерi).
</w:t>
      </w:r>
      <w:r>
        <w:br/>
      </w:r>
      <w:r>
        <w:rPr>
          <w:rFonts w:ascii="Times New Roman"/>
          <w:b w:val="false"/>
          <w:i w:val="false"/>
          <w:color w:val="000000"/>
          <w:sz w:val="28"/>
        </w:rPr>
        <w:t>
                           Кадастрлық ақпарат-
</w:t>
      </w:r>
      <w:r>
        <w:br/>
      </w:r>
      <w:r>
        <w:rPr>
          <w:rFonts w:ascii="Times New Roman"/>
          <w:b w:val="false"/>
          <w:i w:val="false"/>
          <w:color w:val="000000"/>
          <w:sz w:val="28"/>
        </w:rPr>
        <w:t>
                           тарды қағаз жүйесi-
</w:t>
      </w:r>
      <w:r>
        <w:br/>
      </w:r>
      <w:r>
        <w:rPr>
          <w:rFonts w:ascii="Times New Roman"/>
          <w:b w:val="false"/>
          <w:i w:val="false"/>
          <w:color w:val="000000"/>
          <w:sz w:val="28"/>
        </w:rPr>
        <w:t>
                           нен электрондық
</w:t>
      </w:r>
      <w:r>
        <w:br/>
      </w:r>
      <w:r>
        <w:rPr>
          <w:rFonts w:ascii="Times New Roman"/>
          <w:b w:val="false"/>
          <w:i w:val="false"/>
          <w:color w:val="000000"/>
          <w:sz w:val="28"/>
        </w:rPr>
        <w:t>
                           жүйеге ауыстыру.
</w:t>
      </w:r>
      <w:r>
        <w:br/>
      </w:r>
      <w:r>
        <w:rPr>
          <w:rFonts w:ascii="Times New Roman"/>
          <w:b w:val="false"/>
          <w:i w:val="false"/>
          <w:color w:val="000000"/>
          <w:sz w:val="28"/>
        </w:rPr>
        <w:t>
                           Тақырыптық кадастр-
</w:t>
      </w:r>
      <w:r>
        <w:br/>
      </w:r>
      <w:r>
        <w:rPr>
          <w:rFonts w:ascii="Times New Roman"/>
          <w:b w:val="false"/>
          <w:i w:val="false"/>
          <w:color w:val="000000"/>
          <w:sz w:val="28"/>
        </w:rPr>
        <w:t>
                           лық сандық карталар-
</w:t>
      </w:r>
      <w:r>
        <w:br/>
      </w:r>
      <w:r>
        <w:rPr>
          <w:rFonts w:ascii="Times New Roman"/>
          <w:b w:val="false"/>
          <w:i w:val="false"/>
          <w:color w:val="000000"/>
          <w:sz w:val="28"/>
        </w:rPr>
        <w:t>
                           ды құру. Кадастрмен
</w:t>
      </w:r>
      <w:r>
        <w:br/>
      </w:r>
      <w:r>
        <w:rPr>
          <w:rFonts w:ascii="Times New Roman"/>
          <w:b w:val="false"/>
          <w:i w:val="false"/>
          <w:color w:val="000000"/>
          <w:sz w:val="28"/>
        </w:rPr>
        <w:t>
                           жұмыс iстейтiн жүз
</w:t>
      </w:r>
      <w:r>
        <w:br/>
      </w:r>
      <w:r>
        <w:rPr>
          <w:rFonts w:ascii="Times New Roman"/>
          <w:b w:val="false"/>
          <w:i w:val="false"/>
          <w:color w:val="000000"/>
          <w:sz w:val="28"/>
        </w:rPr>
        <w:t>
                           маманды жалпы жүйе-
</w:t>
      </w:r>
      <w:r>
        <w:br/>
      </w:r>
      <w:r>
        <w:rPr>
          <w:rFonts w:ascii="Times New Roman"/>
          <w:b w:val="false"/>
          <w:i w:val="false"/>
          <w:color w:val="000000"/>
          <w:sz w:val="28"/>
        </w:rPr>
        <w:t>
                           лiк бағдарлама
</w:t>
      </w:r>
      <w:r>
        <w:br/>
      </w:r>
      <w:r>
        <w:rPr>
          <w:rFonts w:ascii="Times New Roman"/>
          <w:b w:val="false"/>
          <w:i w:val="false"/>
          <w:color w:val="000000"/>
          <w:sz w:val="28"/>
        </w:rPr>
        <w:t>
                           өнiмдерiмен жұмыс
</w:t>
      </w:r>
      <w:r>
        <w:br/>
      </w:r>
      <w:r>
        <w:rPr>
          <w:rFonts w:ascii="Times New Roman"/>
          <w:b w:val="false"/>
          <w:i w:val="false"/>
          <w:color w:val="000000"/>
          <w:sz w:val="28"/>
        </w:rPr>
        <w:t>
                           iстей бiлуге үйрету
</w:t>
      </w:r>
      <w:r>
        <w:br/>
      </w:r>
      <w:r>
        <w:rPr>
          <w:rFonts w:ascii="Times New Roman"/>
          <w:b w:val="false"/>
          <w:i w:val="false"/>
          <w:color w:val="000000"/>
          <w:sz w:val="28"/>
        </w:rPr>
        <w:t>
                           (операциялық жүйе-
</w:t>
      </w:r>
      <w:r>
        <w:br/>
      </w:r>
      <w:r>
        <w:rPr>
          <w:rFonts w:ascii="Times New Roman"/>
          <w:b w:val="false"/>
          <w:i w:val="false"/>
          <w:color w:val="000000"/>
          <w:sz w:val="28"/>
        </w:rPr>
        <w:t>
                           лер, дерек қорды
</w:t>
      </w:r>
      <w:r>
        <w:br/>
      </w:r>
      <w:r>
        <w:rPr>
          <w:rFonts w:ascii="Times New Roman"/>
          <w:b w:val="false"/>
          <w:i w:val="false"/>
          <w:color w:val="000000"/>
          <w:sz w:val="28"/>
        </w:rPr>
        <w:t>
                           басқару жүйелерi,
</w:t>
      </w:r>
      <w:r>
        <w:br/>
      </w:r>
      <w:r>
        <w:rPr>
          <w:rFonts w:ascii="Times New Roman"/>
          <w:b w:val="false"/>
          <w:i w:val="false"/>
          <w:color w:val="000000"/>
          <w:sz w:val="28"/>
        </w:rPr>
        <w:t>
                           геоақпараттық
</w:t>
      </w:r>
      <w:r>
        <w:br/>
      </w:r>
      <w:r>
        <w:rPr>
          <w:rFonts w:ascii="Times New Roman"/>
          <w:b w:val="false"/>
          <w:i w:val="false"/>
          <w:color w:val="000000"/>
          <w:sz w:val="28"/>
        </w:rPr>
        <w:t>
                           жүйелер) - 100 адам.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Қазақстан Республикасының Жер ресурстарын басқару жөнiндегi Агенттігінiң аумақтық органдарын бағдарламалық техникалық кешенмен жабдықтау, Мемлекеттiк жер кадастрының автоматтандырылған ақпараттық жүйесiнiң негiзгі тармақ жүйелерiн құру ("Жер төлемдерi", "Жер конкурстары мен аукциондары", "Кадастрлық құжат айналымы"). Әзiрленген тармақ жүйелерiне арналған электронды деректердi құру, тақырыптық сандық кадастрлық карталар құру, мамандарды жалпы жүйелiк бағдарлама өнiмдерiмен жұмыс iстей бiлуге үйрету.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386-ҚОСЫМША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386-қосымшаға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614 - Қазақстан Республикасы Жер ресурстарын басқару агенттiгі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"Топография-геодезиялық және картографиялық өнiмдерді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олардың сақталуын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004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534389 мың теңге (бес жүз отыз төрт миллион үш жүз сексен тоғыз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2002 жылғы 3 шiлдедегi "Геодезия және картография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1998 жылғы 22 желтоқсандағы "Ұлттық архивтер қоры және архивтер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2004 жылғы 24 сәуiрдегi Бюджеттік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 Президентiнiң 1995 жылғы 19 маусымдағы N 2335 "Мемлекеттiк кәсiпорындар туралы" заң күшi бар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2003 жылғы 10 шiлдедегi N 1149 "Қазақстан Республикасының ауылды территорияларын дамытудың 2004-2010 жылдарға арналған Мемлекеттiк бағдарламасы туралы" 
</w:t>
      </w:r>
      <w:r>
        <w:rPr>
          <w:rFonts w:ascii="Times New Roman"/>
          <w:b w:val="false"/>
          <w:i w:val="false"/>
          <w:color w:val="000000"/>
          <w:sz w:val="28"/>
        </w:rPr>
        <w:t xml:space="preserve"> Жарлығы </w:t>
      </w:r>
      <w:r>
        <w:rPr>
          <w:rFonts w:ascii="Times New Roman"/>
          <w:b w:val="false"/>
          <w:i w:val="false"/>
          <w:color w:val="000000"/>
          <w:sz w:val="28"/>
        </w:rPr>
        <w:t>
, "Республикалық бюджет қаражаты есебінен орындалатын топографиялық-геодезиялық және картографиялық жұмыстардың тiзбесiн бекiту туралы" Қазақстан Республикасы Үкiметiнiң 2002 жылғы 30 қарашадағы N 1273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ауылды территорияларын дамытудың 2004-2010 жылдарға арналған Мемлекеттiк бағдарламасын iске асыру бойынша 2004-2006 жылдарға арналған iс-шаралар жоспары туралы" Қазақстан Республикасы Yкiметiнiң 2003 жылғы 20 тамыздағы N 838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мемлекеттік органдарды, сондай-ақ әр түрлi ведомстволарды топографиялық-геодезиялық және картографиялық материалдармен, делимитациялық және демаркациялық жұмыстарды, сондай-ақ ауылды елдi мекендердi картографиялық материалдармен қамтамасыз ету.
</w:t>
      </w:r>
      <w:r>
        <w:br/>
      </w:r>
      <w:r>
        <w:rPr>
          <w:rFonts w:ascii="Times New Roman"/>
          <w:b w:val="false"/>
          <w:i w:val="false"/>
          <w:color w:val="000000"/>
          <w:sz w:val="28"/>
        </w:rPr>
        <w:t>
      5. Бюджеттiк бағдарламаның мiндеттерi: жалпы мемлекеттiк, салааралық маңызы бар геодезиялық және картографиялық өнiмдердi жасау және жаңарту, сонымен қатар геоақпараттық жүйелер негiзiнде жасау.
</w:t>
      </w:r>
      <w:r>
        <w:br/>
      </w:r>
      <w:r>
        <w:rPr>
          <w:rFonts w:ascii="Times New Roman"/>
          <w:b w:val="false"/>
          <w:i w:val="false"/>
          <w:color w:val="000000"/>
          <w:sz w:val="28"/>
        </w:rPr>
        <w:t>
      Топографиялық-геодезиялық және картографиялық өндiрiстiң материалдарын және құжаттарын мемлекеттiк есепке алуды, сақтауды және сақталуын қамтамасыз етудi ұйымдастыру.
</w:t>
      </w:r>
      <w:r>
        <w:br/>
      </w:r>
      <w:r>
        <w:rPr>
          <w:rFonts w:ascii="Times New Roman"/>
          <w:b w:val="false"/>
          <w:i w:val="false"/>
          <w:color w:val="000000"/>
          <w:sz w:val="28"/>
        </w:rPr>
        <w:t>
      6. Бюджеттік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004       Топография-  Топографиялық карта- жыл   Қазақстан
</w:t>
      </w:r>
      <w:r>
        <w:br/>
      </w:r>
      <w:r>
        <w:rPr>
          <w:rFonts w:ascii="Times New Roman"/>
          <w:b w:val="false"/>
          <w:i w:val="false"/>
          <w:color w:val="000000"/>
          <w:sz w:val="28"/>
        </w:rPr>
        <w:t>
              геодезиялық  лардың Мемлекеттік   бойы  Республикасы-
</w:t>
      </w:r>
      <w:r>
        <w:br/>
      </w:r>
      <w:r>
        <w:rPr>
          <w:rFonts w:ascii="Times New Roman"/>
          <w:b w:val="false"/>
          <w:i w:val="false"/>
          <w:color w:val="000000"/>
          <w:sz w:val="28"/>
        </w:rPr>
        <w:t>
              және карто-  масштабтық қатарын         ның Жер
</w:t>
      </w:r>
      <w:r>
        <w:br/>
      </w:r>
      <w:r>
        <w:rPr>
          <w:rFonts w:ascii="Times New Roman"/>
          <w:b w:val="false"/>
          <w:i w:val="false"/>
          <w:color w:val="000000"/>
          <w:sz w:val="28"/>
        </w:rPr>
        <w:t>
              графиялық    жаңарту үшiн               ресурстарын
</w:t>
      </w:r>
      <w:r>
        <w:br/>
      </w:r>
      <w:r>
        <w:rPr>
          <w:rFonts w:ascii="Times New Roman"/>
          <w:b w:val="false"/>
          <w:i w:val="false"/>
          <w:color w:val="000000"/>
          <w:sz w:val="28"/>
        </w:rPr>
        <w:t>
              өнiмдердi    аэроғарыштық түсi-         басқару
</w:t>
      </w:r>
      <w:r>
        <w:br/>
      </w:r>
      <w:r>
        <w:rPr>
          <w:rFonts w:ascii="Times New Roman"/>
          <w:b w:val="false"/>
          <w:i w:val="false"/>
          <w:color w:val="000000"/>
          <w:sz w:val="28"/>
        </w:rPr>
        <w:t>
              және олардың рiс орындау - 66060        жөнiндегi
</w:t>
      </w:r>
      <w:r>
        <w:br/>
      </w:r>
      <w:r>
        <w:rPr>
          <w:rFonts w:ascii="Times New Roman"/>
          <w:b w:val="false"/>
          <w:i w:val="false"/>
          <w:color w:val="000000"/>
          <w:sz w:val="28"/>
        </w:rPr>
        <w:t>
              сақталуын    шар. км                    агенттігі
</w:t>
      </w:r>
      <w:r>
        <w:br/>
      </w:r>
      <w:r>
        <w:rPr>
          <w:rFonts w:ascii="Times New Roman"/>
          <w:b w:val="false"/>
          <w:i w:val="false"/>
          <w:color w:val="000000"/>
          <w:sz w:val="28"/>
        </w:rPr>
        <w:t>
              қамтамасыз   Топографиялық-гео-
</w:t>
      </w:r>
      <w:r>
        <w:br/>
      </w:r>
      <w:r>
        <w:rPr>
          <w:rFonts w:ascii="Times New Roman"/>
          <w:b w:val="false"/>
          <w:i w:val="false"/>
          <w:color w:val="000000"/>
          <w:sz w:val="28"/>
        </w:rPr>
        <w:t>
              ету          дезиялық жұмыстар:
</w:t>
      </w:r>
      <w:r>
        <w:br/>
      </w:r>
      <w:r>
        <w:rPr>
          <w:rFonts w:ascii="Times New Roman"/>
          <w:b w:val="false"/>
          <w:i w:val="false"/>
          <w:color w:val="000000"/>
          <w:sz w:val="28"/>
        </w:rPr>
        <w:t>
                           Топографиялық
</w:t>
      </w:r>
      <w:r>
        <w:br/>
      </w:r>
      <w:r>
        <w:rPr>
          <w:rFonts w:ascii="Times New Roman"/>
          <w:b w:val="false"/>
          <w:i w:val="false"/>
          <w:color w:val="000000"/>
          <w:sz w:val="28"/>
        </w:rPr>
        <w:t>
                           карталарды жасау,
</w:t>
      </w:r>
      <w:r>
        <w:br/>
      </w:r>
      <w:r>
        <w:rPr>
          <w:rFonts w:ascii="Times New Roman"/>
          <w:b w:val="false"/>
          <w:i w:val="false"/>
          <w:color w:val="000000"/>
          <w:sz w:val="28"/>
        </w:rPr>
        <w:t>
                           құру және жаңарту
</w:t>
      </w:r>
      <w:r>
        <w:br/>
      </w:r>
      <w:r>
        <w:rPr>
          <w:rFonts w:ascii="Times New Roman"/>
          <w:b w:val="false"/>
          <w:i w:val="false"/>
          <w:color w:val="000000"/>
          <w:sz w:val="28"/>
        </w:rPr>
        <w:t>
                           - 350 парақ;
</w:t>
      </w:r>
      <w:r>
        <w:br/>
      </w:r>
      <w:r>
        <w:rPr>
          <w:rFonts w:ascii="Times New Roman"/>
          <w:b w:val="false"/>
          <w:i w:val="false"/>
          <w:color w:val="000000"/>
          <w:sz w:val="28"/>
        </w:rPr>
        <w:t>
                           I кл, II класты
</w:t>
      </w:r>
      <w:r>
        <w:br/>
      </w:r>
      <w:r>
        <w:rPr>
          <w:rFonts w:ascii="Times New Roman"/>
          <w:b w:val="false"/>
          <w:i w:val="false"/>
          <w:color w:val="000000"/>
          <w:sz w:val="28"/>
        </w:rPr>
        <w:t>
                           нивелирлі желiнi
</w:t>
      </w:r>
      <w:r>
        <w:br/>
      </w:r>
      <w:r>
        <w:rPr>
          <w:rFonts w:ascii="Times New Roman"/>
          <w:b w:val="false"/>
          <w:i w:val="false"/>
          <w:color w:val="000000"/>
          <w:sz w:val="28"/>
        </w:rPr>
        <w:t>
                           зерттеу, қайта
</w:t>
      </w:r>
      <w:r>
        <w:br/>
      </w:r>
      <w:r>
        <w:rPr>
          <w:rFonts w:ascii="Times New Roman"/>
          <w:b w:val="false"/>
          <w:i w:val="false"/>
          <w:color w:val="000000"/>
          <w:sz w:val="28"/>
        </w:rPr>
        <w:t>
                           жөндеу, орналасты-
</w:t>
      </w:r>
      <w:r>
        <w:br/>
      </w:r>
      <w:r>
        <w:rPr>
          <w:rFonts w:ascii="Times New Roman"/>
          <w:b w:val="false"/>
          <w:i w:val="false"/>
          <w:color w:val="000000"/>
          <w:sz w:val="28"/>
        </w:rPr>
        <w:t>
                           ру, дамыту - 170 км
</w:t>
      </w:r>
      <w:r>
        <w:br/>
      </w:r>
      <w:r>
        <w:rPr>
          <w:rFonts w:ascii="Times New Roman"/>
          <w:b w:val="false"/>
          <w:i w:val="false"/>
          <w:color w:val="000000"/>
          <w:sz w:val="28"/>
        </w:rPr>
        <w:t>
                           текше. 10 жинақ
</w:t>
      </w:r>
      <w:r>
        <w:br/>
      </w:r>
      <w:r>
        <w:rPr>
          <w:rFonts w:ascii="Times New Roman"/>
          <w:b w:val="false"/>
          <w:i w:val="false"/>
          <w:color w:val="000000"/>
          <w:sz w:val="28"/>
        </w:rPr>
        <w:t>
                           каталогтарын құру
</w:t>
      </w:r>
      <w:r>
        <w:br/>
      </w:r>
      <w:r>
        <w:rPr>
          <w:rFonts w:ascii="Times New Roman"/>
          <w:b w:val="false"/>
          <w:i w:val="false"/>
          <w:color w:val="000000"/>
          <w:sz w:val="28"/>
        </w:rPr>
        <w:t>
                           Геодинамикалық
</w:t>
      </w:r>
      <w:r>
        <w:br/>
      </w:r>
      <w:r>
        <w:rPr>
          <w:rFonts w:ascii="Times New Roman"/>
          <w:b w:val="false"/>
          <w:i w:val="false"/>
          <w:color w:val="000000"/>
          <w:sz w:val="28"/>
        </w:rPr>
        <w:t>
                           зерттеулер (репер/
</w:t>
      </w:r>
      <w:r>
        <w:br/>
      </w:r>
      <w:r>
        <w:rPr>
          <w:rFonts w:ascii="Times New Roman"/>
          <w:b w:val="false"/>
          <w:i w:val="false"/>
          <w:color w:val="000000"/>
          <w:sz w:val="28"/>
        </w:rPr>
        <w:t>
                           текше км):
</w:t>
      </w:r>
      <w:r>
        <w:br/>
      </w:r>
      <w:r>
        <w:rPr>
          <w:rFonts w:ascii="Times New Roman"/>
          <w:b w:val="false"/>
          <w:i w:val="false"/>
          <w:color w:val="000000"/>
          <w:sz w:val="28"/>
        </w:rPr>
        <w:t>
                           1) пункттердi зерт-
</w:t>
      </w:r>
      <w:r>
        <w:br/>
      </w:r>
      <w:r>
        <w:rPr>
          <w:rFonts w:ascii="Times New Roman"/>
          <w:b w:val="false"/>
          <w:i w:val="false"/>
          <w:color w:val="000000"/>
          <w:sz w:val="28"/>
        </w:rPr>
        <w:t>
                           теу, орналастыру,
</w:t>
      </w:r>
      <w:r>
        <w:br/>
      </w:r>
      <w:r>
        <w:rPr>
          <w:rFonts w:ascii="Times New Roman"/>
          <w:b w:val="false"/>
          <w:i w:val="false"/>
          <w:color w:val="000000"/>
          <w:sz w:val="28"/>
        </w:rPr>
        <w:t>
                           жоғары дәлдiктi
</w:t>
      </w:r>
      <w:r>
        <w:br/>
      </w:r>
      <w:r>
        <w:rPr>
          <w:rFonts w:ascii="Times New Roman"/>
          <w:b w:val="false"/>
          <w:i w:val="false"/>
          <w:color w:val="000000"/>
          <w:sz w:val="28"/>
        </w:rPr>
        <w:t>
                           геодезиялық өлшеу-
</w:t>
      </w:r>
      <w:r>
        <w:br/>
      </w:r>
      <w:r>
        <w:rPr>
          <w:rFonts w:ascii="Times New Roman"/>
          <w:b w:val="false"/>
          <w:i w:val="false"/>
          <w:color w:val="000000"/>
          <w:sz w:val="28"/>
        </w:rPr>
        <w:t>
                           лер - 30/130/856,2
</w:t>
      </w:r>
      <w:r>
        <w:br/>
      </w:r>
      <w:r>
        <w:rPr>
          <w:rFonts w:ascii="Times New Roman"/>
          <w:b w:val="false"/>
          <w:i w:val="false"/>
          <w:color w:val="000000"/>
          <w:sz w:val="28"/>
        </w:rPr>
        <w:t>
                           Картографиялық
</w:t>
      </w:r>
      <w:r>
        <w:br/>
      </w:r>
      <w:r>
        <w:rPr>
          <w:rFonts w:ascii="Times New Roman"/>
          <w:b w:val="false"/>
          <w:i w:val="false"/>
          <w:color w:val="000000"/>
          <w:sz w:val="28"/>
        </w:rPr>
        <w:t>
                           жұмыстар:
</w:t>
      </w:r>
      <w:r>
        <w:br/>
      </w:r>
      <w:r>
        <w:rPr>
          <w:rFonts w:ascii="Times New Roman"/>
          <w:b w:val="false"/>
          <w:i w:val="false"/>
          <w:color w:val="000000"/>
          <w:sz w:val="28"/>
        </w:rPr>
        <w:t>
                           1) топографиялық
</w:t>
      </w:r>
      <w:r>
        <w:br/>
      </w:r>
      <w:r>
        <w:rPr>
          <w:rFonts w:ascii="Times New Roman"/>
          <w:b w:val="false"/>
          <w:i w:val="false"/>
          <w:color w:val="000000"/>
          <w:sz w:val="28"/>
        </w:rPr>
        <w:t>
                           карталарды баспаға
</w:t>
      </w:r>
      <w:r>
        <w:br/>
      </w:r>
      <w:r>
        <w:rPr>
          <w:rFonts w:ascii="Times New Roman"/>
          <w:b w:val="false"/>
          <w:i w:val="false"/>
          <w:color w:val="000000"/>
          <w:sz w:val="28"/>
        </w:rPr>
        <w:t>
                           даярлау, цифрлеу -
</w:t>
      </w:r>
      <w:r>
        <w:br/>
      </w:r>
      <w:r>
        <w:rPr>
          <w:rFonts w:ascii="Times New Roman"/>
          <w:b w:val="false"/>
          <w:i w:val="false"/>
          <w:color w:val="000000"/>
          <w:sz w:val="28"/>
        </w:rPr>
        <w:t>
                           310 парақ;
</w:t>
      </w:r>
      <w:r>
        <w:br/>
      </w:r>
      <w:r>
        <w:rPr>
          <w:rFonts w:ascii="Times New Roman"/>
          <w:b w:val="false"/>
          <w:i w:val="false"/>
          <w:color w:val="000000"/>
          <w:sz w:val="28"/>
        </w:rPr>
        <w:t>
                           2) географиялық,
</w:t>
      </w:r>
      <w:r>
        <w:br/>
      </w:r>
      <w:r>
        <w:rPr>
          <w:rFonts w:ascii="Times New Roman"/>
          <w:b w:val="false"/>
          <w:i w:val="false"/>
          <w:color w:val="000000"/>
          <w:sz w:val="28"/>
        </w:rPr>
        <w:t>
                           тақырыптық және оқу
</w:t>
      </w:r>
      <w:r>
        <w:br/>
      </w:r>
      <w:r>
        <w:rPr>
          <w:rFonts w:ascii="Times New Roman"/>
          <w:b w:val="false"/>
          <w:i w:val="false"/>
          <w:color w:val="000000"/>
          <w:sz w:val="28"/>
        </w:rPr>
        <w:t>
                           карталарын, атласта-
</w:t>
      </w:r>
      <w:r>
        <w:br/>
      </w:r>
      <w:r>
        <w:rPr>
          <w:rFonts w:ascii="Times New Roman"/>
          <w:b w:val="false"/>
          <w:i w:val="false"/>
          <w:color w:val="000000"/>
          <w:sz w:val="28"/>
        </w:rPr>
        <w:t>
                           рын құру - 10 парақ;
</w:t>
      </w:r>
      <w:r>
        <w:br/>
      </w:r>
      <w:r>
        <w:rPr>
          <w:rFonts w:ascii="Times New Roman"/>
          <w:b w:val="false"/>
          <w:i w:val="false"/>
          <w:color w:val="000000"/>
          <w:sz w:val="28"/>
        </w:rPr>
        <w:t>
                           3) карталарды басып
</w:t>
      </w:r>
      <w:r>
        <w:br/>
      </w:r>
      <w:r>
        <w:rPr>
          <w:rFonts w:ascii="Times New Roman"/>
          <w:b w:val="false"/>
          <w:i w:val="false"/>
          <w:color w:val="000000"/>
          <w:sz w:val="28"/>
        </w:rPr>
        <w:t>
                           шығару - 1000 парақ.
</w:t>
      </w:r>
      <w:r>
        <w:br/>
      </w:r>
      <w:r>
        <w:rPr>
          <w:rFonts w:ascii="Times New Roman"/>
          <w:b w:val="false"/>
          <w:i w:val="false"/>
          <w:color w:val="000000"/>
          <w:sz w:val="28"/>
        </w:rPr>
        <w:t>
                           Географиялық объек-
</w:t>
      </w:r>
      <w:r>
        <w:br/>
      </w:r>
      <w:r>
        <w:rPr>
          <w:rFonts w:ascii="Times New Roman"/>
          <w:b w:val="false"/>
          <w:i w:val="false"/>
          <w:color w:val="000000"/>
          <w:sz w:val="28"/>
        </w:rPr>
        <w:t>
                           тілер атауларының
</w:t>
      </w:r>
      <w:r>
        <w:br/>
      </w:r>
      <w:r>
        <w:rPr>
          <w:rFonts w:ascii="Times New Roman"/>
          <w:b w:val="false"/>
          <w:i w:val="false"/>
          <w:color w:val="000000"/>
          <w:sz w:val="28"/>
        </w:rPr>
        <w:t>
                           каталогын құру,
</w:t>
      </w:r>
      <w:r>
        <w:br/>
      </w:r>
      <w:r>
        <w:rPr>
          <w:rFonts w:ascii="Times New Roman"/>
          <w:b w:val="false"/>
          <w:i w:val="false"/>
          <w:color w:val="000000"/>
          <w:sz w:val="28"/>
        </w:rPr>
        <w:t>
                           басып шығару - 3/3
</w:t>
      </w:r>
      <w:r>
        <w:br/>
      </w:r>
      <w:r>
        <w:rPr>
          <w:rFonts w:ascii="Times New Roman"/>
          <w:b w:val="false"/>
          <w:i w:val="false"/>
          <w:color w:val="000000"/>
          <w:sz w:val="28"/>
        </w:rPr>
        <w:t>
                           том.
</w:t>
      </w:r>
      <w:r>
        <w:br/>
      </w:r>
      <w:r>
        <w:rPr>
          <w:rFonts w:ascii="Times New Roman"/>
          <w:b w:val="false"/>
          <w:i w:val="false"/>
          <w:color w:val="000000"/>
          <w:sz w:val="28"/>
        </w:rPr>
        <w:t>
                           Топографиялық-геоде-
</w:t>
      </w:r>
      <w:r>
        <w:br/>
      </w:r>
      <w:r>
        <w:rPr>
          <w:rFonts w:ascii="Times New Roman"/>
          <w:b w:val="false"/>
          <w:i w:val="false"/>
          <w:color w:val="000000"/>
          <w:sz w:val="28"/>
        </w:rPr>
        <w:t>
                           зиялық және карто-
</w:t>
      </w:r>
      <w:r>
        <w:br/>
      </w:r>
      <w:r>
        <w:rPr>
          <w:rFonts w:ascii="Times New Roman"/>
          <w:b w:val="false"/>
          <w:i w:val="false"/>
          <w:color w:val="000000"/>
          <w:sz w:val="28"/>
        </w:rPr>
        <w:t>
                           графиялық жұмыстар
</w:t>
      </w:r>
      <w:r>
        <w:br/>
      </w:r>
      <w:r>
        <w:rPr>
          <w:rFonts w:ascii="Times New Roman"/>
          <w:b w:val="false"/>
          <w:i w:val="false"/>
          <w:color w:val="000000"/>
          <w:sz w:val="28"/>
        </w:rPr>
        <w:t>
                           өндiрiсi нәтижесiнде
</w:t>
      </w:r>
      <w:r>
        <w:br/>
      </w:r>
      <w:r>
        <w:rPr>
          <w:rFonts w:ascii="Times New Roman"/>
          <w:b w:val="false"/>
          <w:i w:val="false"/>
          <w:color w:val="000000"/>
          <w:sz w:val="28"/>
        </w:rPr>
        <w:t>
                           құрастырылған мате-
</w:t>
      </w:r>
      <w:r>
        <w:br/>
      </w:r>
      <w:r>
        <w:rPr>
          <w:rFonts w:ascii="Times New Roman"/>
          <w:b w:val="false"/>
          <w:i w:val="false"/>
          <w:color w:val="000000"/>
          <w:sz w:val="28"/>
        </w:rPr>
        <w:t>
                           риалдар мен құжат-
</w:t>
      </w:r>
      <w:r>
        <w:br/>
      </w:r>
      <w:r>
        <w:rPr>
          <w:rFonts w:ascii="Times New Roman"/>
          <w:b w:val="false"/>
          <w:i w:val="false"/>
          <w:color w:val="000000"/>
          <w:sz w:val="28"/>
        </w:rPr>
        <w:t>
                           тардың сақталуын
</w:t>
      </w:r>
      <w:r>
        <w:br/>
      </w:r>
      <w:r>
        <w:rPr>
          <w:rFonts w:ascii="Times New Roman"/>
          <w:b w:val="false"/>
          <w:i w:val="false"/>
          <w:color w:val="000000"/>
          <w:sz w:val="28"/>
        </w:rPr>
        <w:t>
                           қамтамасыз ету,
</w:t>
      </w:r>
      <w:r>
        <w:br/>
      </w:r>
      <w:r>
        <w:rPr>
          <w:rFonts w:ascii="Times New Roman"/>
          <w:b w:val="false"/>
          <w:i w:val="false"/>
          <w:color w:val="000000"/>
          <w:sz w:val="28"/>
        </w:rPr>
        <w:t>
                           мемлекеттік есепке
</w:t>
      </w:r>
      <w:r>
        <w:br/>
      </w:r>
      <w:r>
        <w:rPr>
          <w:rFonts w:ascii="Times New Roman"/>
          <w:b w:val="false"/>
          <w:i w:val="false"/>
          <w:color w:val="000000"/>
          <w:sz w:val="28"/>
        </w:rPr>
        <w:t>
                           алу, сақтау (13500,0
</w:t>
      </w:r>
      <w:r>
        <w:br/>
      </w:r>
      <w:r>
        <w:rPr>
          <w:rFonts w:ascii="Times New Roman"/>
          <w:b w:val="false"/>
          <w:i w:val="false"/>
          <w:color w:val="000000"/>
          <w:sz w:val="28"/>
        </w:rPr>
        <w:t>
                           мың дана)
</w:t>
      </w:r>
      <w:r>
        <w:br/>
      </w:r>
      <w:r>
        <w:rPr>
          <w:rFonts w:ascii="Times New Roman"/>
          <w:b w:val="false"/>
          <w:i w:val="false"/>
          <w:color w:val="000000"/>
          <w:sz w:val="28"/>
        </w:rPr>
        <w:t>
                           Ауылды елдi мекен-
</w:t>
      </w:r>
      <w:r>
        <w:br/>
      </w:r>
      <w:r>
        <w:rPr>
          <w:rFonts w:ascii="Times New Roman"/>
          <w:b w:val="false"/>
          <w:i w:val="false"/>
          <w:color w:val="000000"/>
          <w:sz w:val="28"/>
        </w:rPr>
        <w:t>
                           дердi картографиялық
</w:t>
      </w:r>
      <w:r>
        <w:br/>
      </w:r>
      <w:r>
        <w:rPr>
          <w:rFonts w:ascii="Times New Roman"/>
          <w:b w:val="false"/>
          <w:i w:val="false"/>
          <w:color w:val="000000"/>
          <w:sz w:val="28"/>
        </w:rPr>
        <w:t>
                           материалдармен қам-
</w:t>
      </w:r>
      <w:r>
        <w:br/>
      </w:r>
      <w:r>
        <w:rPr>
          <w:rFonts w:ascii="Times New Roman"/>
          <w:b w:val="false"/>
          <w:i w:val="false"/>
          <w:color w:val="000000"/>
          <w:sz w:val="28"/>
        </w:rPr>
        <w:t>
                           тамасыз ету (АТДМБ
</w:t>
      </w:r>
      <w:r>
        <w:br/>
      </w:r>
      <w:r>
        <w:rPr>
          <w:rFonts w:ascii="Times New Roman"/>
          <w:b w:val="false"/>
          <w:i w:val="false"/>
          <w:color w:val="000000"/>
          <w:sz w:val="28"/>
        </w:rPr>
        <w:t>
                           шеңберiнде):
</w:t>
      </w:r>
      <w:r>
        <w:br/>
      </w:r>
      <w:r>
        <w:rPr>
          <w:rFonts w:ascii="Times New Roman"/>
          <w:b w:val="false"/>
          <w:i w:val="false"/>
          <w:color w:val="000000"/>
          <w:sz w:val="28"/>
        </w:rPr>
        <w:t>
                           Аэротүсiру - 1245
</w:t>
      </w:r>
      <w:r>
        <w:br/>
      </w:r>
      <w:r>
        <w:rPr>
          <w:rFonts w:ascii="Times New Roman"/>
          <w:b w:val="false"/>
          <w:i w:val="false"/>
          <w:color w:val="000000"/>
          <w:sz w:val="28"/>
        </w:rPr>
        <w:t>
                           шаршы км. - аэротү-
</w:t>
      </w:r>
      <w:r>
        <w:br/>
      </w:r>
      <w:r>
        <w:rPr>
          <w:rFonts w:ascii="Times New Roman"/>
          <w:b w:val="false"/>
          <w:i w:val="false"/>
          <w:color w:val="000000"/>
          <w:sz w:val="28"/>
        </w:rPr>
        <w:t>
                           сiрiстердi пландық
</w:t>
      </w:r>
      <w:r>
        <w:br/>
      </w:r>
      <w:r>
        <w:rPr>
          <w:rFonts w:ascii="Times New Roman"/>
          <w:b w:val="false"/>
          <w:i w:val="false"/>
          <w:color w:val="000000"/>
          <w:sz w:val="28"/>
        </w:rPr>
        <w:t>
                           байланыстыру және
</w:t>
      </w:r>
      <w:r>
        <w:br/>
      </w:r>
      <w:r>
        <w:rPr>
          <w:rFonts w:ascii="Times New Roman"/>
          <w:b w:val="false"/>
          <w:i w:val="false"/>
          <w:color w:val="000000"/>
          <w:sz w:val="28"/>
        </w:rPr>
        <w:t>
                           ауылды елдi мекен-
</w:t>
      </w:r>
      <w:r>
        <w:br/>
      </w:r>
      <w:r>
        <w:rPr>
          <w:rFonts w:ascii="Times New Roman"/>
          <w:b w:val="false"/>
          <w:i w:val="false"/>
          <w:color w:val="000000"/>
          <w:sz w:val="28"/>
        </w:rPr>
        <w:t>
                           дердi дешифрлеу
</w:t>
      </w:r>
      <w:r>
        <w:br/>
      </w:r>
      <w:r>
        <w:rPr>
          <w:rFonts w:ascii="Times New Roman"/>
          <w:b w:val="false"/>
          <w:i w:val="false"/>
          <w:color w:val="000000"/>
          <w:sz w:val="28"/>
        </w:rPr>
        <w:t>
                           - 879,6 шаршы км. -
</w:t>
      </w:r>
      <w:r>
        <w:br/>
      </w:r>
      <w:r>
        <w:rPr>
          <w:rFonts w:ascii="Times New Roman"/>
          <w:b w:val="false"/>
          <w:i w:val="false"/>
          <w:color w:val="000000"/>
          <w:sz w:val="28"/>
        </w:rPr>
        <w:t>
                           ауылды елдi мекендер
</w:t>
      </w:r>
      <w:r>
        <w:br/>
      </w:r>
      <w:r>
        <w:rPr>
          <w:rFonts w:ascii="Times New Roman"/>
          <w:b w:val="false"/>
          <w:i w:val="false"/>
          <w:color w:val="000000"/>
          <w:sz w:val="28"/>
        </w:rPr>
        <w:t>
                           жоспарларын сызу
</w:t>
      </w:r>
      <w:r>
        <w:br/>
      </w:r>
      <w:r>
        <w:rPr>
          <w:rFonts w:ascii="Times New Roman"/>
          <w:b w:val="false"/>
          <w:i w:val="false"/>
          <w:color w:val="000000"/>
          <w:sz w:val="28"/>
        </w:rPr>
        <w:t>
                           және даярлау - 882,0
</w:t>
      </w:r>
      <w:r>
        <w:br/>
      </w:r>
      <w:r>
        <w:rPr>
          <w:rFonts w:ascii="Times New Roman"/>
          <w:b w:val="false"/>
          <w:i w:val="false"/>
          <w:color w:val="000000"/>
          <w:sz w:val="28"/>
        </w:rPr>
        <w:t>
                           шаршы км.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мемлекеттiң экономикасын геодезиялық және картографиялық өнiмдермен қамтамасыз ету, геодезиялық және картографиялық материалдардың есепке алынуын, сақтау және сақталуын қамтамасыз ету, сондай-ақ ауылды елді мекендерді картографиялық өнімдермен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387-ҚОСЫМША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614 - Қазақстан Республикасы Жер ресурстарын басқару агенттiгі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картографиялық фабриканы салу"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005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549370 мың теңге (бec жүз қырық тоғыз миллион үш жүз жетпiс мың теңге).
</w:t>
      </w:r>
      <w:r>
        <w:br/>
      </w:r>
      <w:r>
        <w:rPr>
          <w:rFonts w:ascii="Times New Roman"/>
          <w:b w:val="false"/>
          <w:i w:val="false"/>
          <w:color w:val="000000"/>
          <w:sz w:val="28"/>
        </w:rPr>
        <w:t>
      2. Бюджеттiк бағдарламаның нормативтiк құқықтық негiзі: Қазақстан Республикасының 2004 жылғы 24 сәуiрдегi Бюджеттiк 
</w:t>
      </w:r>
      <w:r>
        <w:rPr>
          <w:rFonts w:ascii="Times New Roman"/>
          <w:b w:val="false"/>
          <w:i w:val="false"/>
          <w:color w:val="000000"/>
          <w:sz w:val="28"/>
        </w:rPr>
        <w:t xml:space="preserve"> кодексі </w:t>
      </w:r>
      <w:r>
        <w:rPr>
          <w:rFonts w:ascii="Times New Roman"/>
          <w:b w:val="false"/>
          <w:i w:val="false"/>
          <w:color w:val="000000"/>
          <w:sz w:val="28"/>
        </w:rPr>
        <w:t>
, Қазақстан Республикасы Министрлер Кабинетiнiң 1994 жылғы 21 сәуiрдегi N 414 "Қазақстан Республикасы Министрлер Кабинетi жанындағы Геодезия және картография бас басқармасының құрамында Республикалық картографиялық фабрикасын құру туралы"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Yкiметiнiң 2004 жылғы 31 тамыздағы 
</w:t>
      </w:r>
      <w:r>
        <w:rPr>
          <w:rFonts w:ascii="Times New Roman"/>
          <w:b w:val="false"/>
          <w:i w:val="false"/>
          <w:color w:val="000000"/>
          <w:sz w:val="28"/>
        </w:rPr>
        <w:t xml:space="preserve"> N 917 </w:t>
      </w:r>
      <w:r>
        <w:rPr>
          <w:rFonts w:ascii="Times New Roman"/>
          <w:b w:val="false"/>
          <w:i w:val="false"/>
          <w:color w:val="000000"/>
          <w:sz w:val="28"/>
        </w:rPr>
        <w:t>
 "Қазақстан Республикасының әлеуметтiк-экономикалық дамуының 2005-2007 жылдарға арналған орташа мерзiмдi жоспары"
</w:t>
      </w:r>
      <w:r>
        <w:br/>
      </w:r>
      <w:r>
        <w:rPr>
          <w:rFonts w:ascii="Times New Roman"/>
          <w:b w:val="false"/>
          <w:i w:val="false"/>
          <w:color w:val="000000"/>
          <w:sz w:val="28"/>
        </w:rPr>
        <w:t>
      3. Бюджеттiк бағдарламаны қаржыландыру көздері: республикалық бюджеттiң қаражаты.
</w:t>
      </w:r>
      <w:r>
        <w:br/>
      </w:r>
      <w:r>
        <w:rPr>
          <w:rFonts w:ascii="Times New Roman"/>
          <w:b w:val="false"/>
          <w:i w:val="false"/>
          <w:color w:val="000000"/>
          <w:sz w:val="28"/>
        </w:rPr>
        <w:t>
      4. Бюджеттiк бағдарламаның мақсаты: картографиялық өнiмдермен қамтамасыз ету.
</w:t>
      </w:r>
      <w:r>
        <w:br/>
      </w:r>
      <w:r>
        <w:rPr>
          <w:rFonts w:ascii="Times New Roman"/>
          <w:b w:val="false"/>
          <w:i w:val="false"/>
          <w:color w:val="000000"/>
          <w:sz w:val="28"/>
        </w:rPr>
        <w:t>
      5. Бюджеттiк бағдарламаның мiндеттерi: республикалық картографиялық фабрика құру.
</w:t>
      </w:r>
      <w:r>
        <w:br/>
      </w:r>
      <w:r>
        <w:rPr>
          <w:rFonts w:ascii="Times New Roman"/>
          <w:b w:val="false"/>
          <w:i w:val="false"/>
          <w:color w:val="000000"/>
          <w:sz w:val="28"/>
        </w:rPr>
        <w:t>
      6. Бюджеттiк бағдарламаны iске асыру жөнiндегі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005       Республика-  Республикалық карто- жыл   Қазақстан
</w:t>
      </w:r>
      <w:r>
        <w:br/>
      </w:r>
      <w:r>
        <w:rPr>
          <w:rFonts w:ascii="Times New Roman"/>
          <w:b w:val="false"/>
          <w:i w:val="false"/>
          <w:color w:val="000000"/>
          <w:sz w:val="28"/>
        </w:rPr>
        <w:t>
              лық карто-   графиялық фабрика    бойы  Республикасы-
</w:t>
      </w:r>
      <w:r>
        <w:br/>
      </w:r>
      <w:r>
        <w:rPr>
          <w:rFonts w:ascii="Times New Roman"/>
          <w:b w:val="false"/>
          <w:i w:val="false"/>
          <w:color w:val="000000"/>
          <w:sz w:val="28"/>
        </w:rPr>
        <w:t>
              графиялық    құрылысы бойынша           ның Жер
</w:t>
      </w:r>
      <w:r>
        <w:br/>
      </w:r>
      <w:r>
        <w:rPr>
          <w:rFonts w:ascii="Times New Roman"/>
          <w:b w:val="false"/>
          <w:i w:val="false"/>
          <w:color w:val="000000"/>
          <w:sz w:val="28"/>
        </w:rPr>
        <w:t>
              фабриканы    инвестициялық жобаны       ресурстарын
</w:t>
      </w:r>
      <w:r>
        <w:br/>
      </w:r>
      <w:r>
        <w:rPr>
          <w:rFonts w:ascii="Times New Roman"/>
          <w:b w:val="false"/>
          <w:i w:val="false"/>
          <w:color w:val="000000"/>
          <w:sz w:val="28"/>
        </w:rPr>
        <w:t>
              салу         Қазақстан Республи-        басқару
</w:t>
      </w:r>
      <w:r>
        <w:br/>
      </w:r>
      <w:r>
        <w:rPr>
          <w:rFonts w:ascii="Times New Roman"/>
          <w:b w:val="false"/>
          <w:i w:val="false"/>
          <w:color w:val="000000"/>
          <w:sz w:val="28"/>
        </w:rPr>
        <w:t>
                           касы Yкiметiнiң 2004       жөнiндегi
</w:t>
      </w:r>
      <w:r>
        <w:br/>
      </w:r>
      <w:r>
        <w:rPr>
          <w:rFonts w:ascii="Times New Roman"/>
          <w:b w:val="false"/>
          <w:i w:val="false"/>
          <w:color w:val="000000"/>
          <w:sz w:val="28"/>
        </w:rPr>
        <w:t>
                           жылғы 8 желтоқсанда-       агенттiгi
</w:t>
      </w:r>
      <w:r>
        <w:br/>
      </w:r>
      <w:r>
        <w:rPr>
          <w:rFonts w:ascii="Times New Roman"/>
          <w:b w:val="false"/>
          <w:i w:val="false"/>
          <w:color w:val="000000"/>
          <w:sz w:val="28"/>
        </w:rPr>
        <w:t>
                           ғы 
</w:t>
      </w:r>
      <w:r>
        <w:rPr>
          <w:rFonts w:ascii="Times New Roman"/>
          <w:b w:val="false"/>
          <w:i w:val="false"/>
          <w:color w:val="000000"/>
          <w:sz w:val="28"/>
        </w:rPr>
        <w:t xml:space="preserve"> N 1289 </w:t>
      </w:r>
      <w:r>
        <w:rPr>
          <w:rFonts w:ascii="Times New Roman"/>
          <w:b w:val="false"/>
          <w:i w:val="false"/>
          <w:color w:val="000000"/>
          <w:sz w:val="28"/>
        </w:rPr>
        <w:t>
 "2005
</w:t>
      </w:r>
      <w:r>
        <w:br/>
      </w:r>
      <w:r>
        <w:rPr>
          <w:rFonts w:ascii="Times New Roman"/>
          <w:b w:val="false"/>
          <w:i w:val="false"/>
          <w:color w:val="000000"/>
          <w:sz w:val="28"/>
        </w:rPr>
        <w:t>
                           жылға Республикалық
</w:t>
      </w:r>
      <w:r>
        <w:br/>
      </w:r>
      <w:r>
        <w:rPr>
          <w:rFonts w:ascii="Times New Roman"/>
          <w:b w:val="false"/>
          <w:i w:val="false"/>
          <w:color w:val="000000"/>
          <w:sz w:val="28"/>
        </w:rPr>
        <w:t>
                           бюджет туралы
</w:t>
      </w:r>
      <w:r>
        <w:br/>
      </w:r>
      <w:r>
        <w:rPr>
          <w:rFonts w:ascii="Times New Roman"/>
          <w:b w:val="false"/>
          <w:i w:val="false"/>
          <w:color w:val="000000"/>
          <w:sz w:val="28"/>
        </w:rPr>
        <w:t>
                           "Қазақстан Республи-
</w:t>
      </w:r>
      <w:r>
        <w:br/>
      </w:r>
      <w:r>
        <w:rPr>
          <w:rFonts w:ascii="Times New Roman"/>
          <w:b w:val="false"/>
          <w:i w:val="false"/>
          <w:color w:val="000000"/>
          <w:sz w:val="28"/>
        </w:rPr>
        <w:t>
                           касының Заңын жүзеге
</w:t>
      </w:r>
      <w:r>
        <w:br/>
      </w:r>
      <w:r>
        <w:rPr>
          <w:rFonts w:ascii="Times New Roman"/>
          <w:b w:val="false"/>
          <w:i w:val="false"/>
          <w:color w:val="000000"/>
          <w:sz w:val="28"/>
        </w:rPr>
        <w:t>
                           асыру туралы" қаулы-
</w:t>
      </w:r>
      <w:r>
        <w:br/>
      </w:r>
      <w:r>
        <w:rPr>
          <w:rFonts w:ascii="Times New Roman"/>
          <w:b w:val="false"/>
          <w:i w:val="false"/>
          <w:color w:val="000000"/>
          <w:sz w:val="28"/>
        </w:rPr>
        <w:t>
                           сының N 2 қосымшасы-
</w:t>
      </w:r>
      <w:r>
        <w:br/>
      </w:r>
      <w:r>
        <w:rPr>
          <w:rFonts w:ascii="Times New Roman"/>
          <w:b w:val="false"/>
          <w:i w:val="false"/>
          <w:color w:val="000000"/>
          <w:sz w:val="28"/>
        </w:rPr>
        <w:t>
                           на сәйкес заң тәртi-
</w:t>
      </w:r>
      <w:r>
        <w:br/>
      </w:r>
      <w:r>
        <w:rPr>
          <w:rFonts w:ascii="Times New Roman"/>
          <w:b w:val="false"/>
          <w:i w:val="false"/>
          <w:color w:val="000000"/>
          <w:sz w:val="28"/>
        </w:rPr>
        <w:t>
                           бiнде бекiтiлген
</w:t>
      </w:r>
      <w:r>
        <w:br/>
      </w:r>
      <w:r>
        <w:rPr>
          <w:rFonts w:ascii="Times New Roman"/>
          <w:b w:val="false"/>
          <w:i w:val="false"/>
          <w:color w:val="000000"/>
          <w:sz w:val="28"/>
        </w:rPr>
        <w:t>
                           жоба-сметалық құжат-
</w:t>
      </w:r>
      <w:r>
        <w:br/>
      </w:r>
      <w:r>
        <w:rPr>
          <w:rFonts w:ascii="Times New Roman"/>
          <w:b w:val="false"/>
          <w:i w:val="false"/>
          <w:color w:val="000000"/>
          <w:sz w:val="28"/>
        </w:rPr>
        <w:t>
                           тарға сәйкес құры-
</w:t>
      </w:r>
      <w:r>
        <w:br/>
      </w:r>
      <w:r>
        <w:rPr>
          <w:rFonts w:ascii="Times New Roman"/>
          <w:b w:val="false"/>
          <w:i w:val="false"/>
          <w:color w:val="000000"/>
          <w:sz w:val="28"/>
        </w:rPr>
        <w:t>
                           лыс-монтаждық жұмыс-
</w:t>
      </w:r>
      <w:r>
        <w:br/>
      </w:r>
      <w:r>
        <w:rPr>
          <w:rFonts w:ascii="Times New Roman"/>
          <w:b w:val="false"/>
          <w:i w:val="false"/>
          <w:color w:val="000000"/>
          <w:sz w:val="28"/>
        </w:rPr>
        <w:t>
                           тарды орындау және
</w:t>
      </w:r>
      <w:r>
        <w:br/>
      </w:r>
      <w:r>
        <w:rPr>
          <w:rFonts w:ascii="Times New Roman"/>
          <w:b w:val="false"/>
          <w:i w:val="false"/>
          <w:color w:val="000000"/>
          <w:sz w:val="28"/>
        </w:rPr>
        <w:t>
                           Республикалық карто-
</w:t>
      </w:r>
      <w:r>
        <w:br/>
      </w:r>
      <w:r>
        <w:rPr>
          <w:rFonts w:ascii="Times New Roman"/>
          <w:b w:val="false"/>
          <w:i w:val="false"/>
          <w:color w:val="000000"/>
          <w:sz w:val="28"/>
        </w:rPr>
        <w:t>
                           графиялық фабрика
</w:t>
      </w:r>
      <w:r>
        <w:br/>
      </w:r>
      <w:r>
        <w:rPr>
          <w:rFonts w:ascii="Times New Roman"/>
          <w:b w:val="false"/>
          <w:i w:val="false"/>
          <w:color w:val="000000"/>
          <w:sz w:val="28"/>
        </w:rPr>
        <w:t>
                           құрылысының аяқта-
</w:t>
      </w:r>
      <w:r>
        <w:br/>
      </w:r>
      <w:r>
        <w:rPr>
          <w:rFonts w:ascii="Times New Roman"/>
          <w:b w:val="false"/>
          <w:i w:val="false"/>
          <w:color w:val="000000"/>
          <w:sz w:val="28"/>
        </w:rPr>
        <w:t>
                           луымен жабдықтарды
</w:t>
      </w:r>
      <w:r>
        <w:br/>
      </w:r>
      <w:r>
        <w:rPr>
          <w:rFonts w:ascii="Times New Roman"/>
          <w:b w:val="false"/>
          <w:i w:val="false"/>
          <w:color w:val="000000"/>
          <w:sz w:val="28"/>
        </w:rPr>
        <w:t>
                           сатып алуды жүзеге
</w:t>
      </w:r>
      <w:r>
        <w:br/>
      </w:r>
      <w:r>
        <w:rPr>
          <w:rFonts w:ascii="Times New Roman"/>
          <w:b w:val="false"/>
          <w:i w:val="false"/>
          <w:color w:val="000000"/>
          <w:sz w:val="28"/>
        </w:rPr>
        <w:t>
                           асыру ("Алматы
</w:t>
      </w:r>
      <w:r>
        <w:br/>
      </w:r>
      <w:r>
        <w:rPr>
          <w:rFonts w:ascii="Times New Roman"/>
          <w:b w:val="false"/>
          <w:i w:val="false"/>
          <w:color w:val="000000"/>
          <w:sz w:val="28"/>
        </w:rPr>
        <w:t>
                           қаласында Республи-
</w:t>
      </w:r>
      <w:r>
        <w:br/>
      </w:r>
      <w:r>
        <w:rPr>
          <w:rFonts w:ascii="Times New Roman"/>
          <w:b w:val="false"/>
          <w:i w:val="false"/>
          <w:color w:val="000000"/>
          <w:sz w:val="28"/>
        </w:rPr>
        <w:t>
                           калық картографиялық
</w:t>
      </w:r>
      <w:r>
        <w:br/>
      </w:r>
      <w:r>
        <w:rPr>
          <w:rFonts w:ascii="Times New Roman"/>
          <w:b w:val="false"/>
          <w:i w:val="false"/>
          <w:color w:val="000000"/>
          <w:sz w:val="28"/>
        </w:rPr>
        <w:t>
                           фабрика құрылысының
</w:t>
      </w:r>
      <w:r>
        <w:br/>
      </w:r>
      <w:r>
        <w:rPr>
          <w:rFonts w:ascii="Times New Roman"/>
          <w:b w:val="false"/>
          <w:i w:val="false"/>
          <w:color w:val="000000"/>
          <w:sz w:val="28"/>
        </w:rPr>
        <w:t>
                           жобасын дайындау"
</w:t>
      </w:r>
      <w:r>
        <w:br/>
      </w:r>
      <w:r>
        <w:rPr>
          <w:rFonts w:ascii="Times New Roman"/>
          <w:b w:val="false"/>
          <w:i w:val="false"/>
          <w:color w:val="000000"/>
          <w:sz w:val="28"/>
        </w:rPr>
        <w:t>
                           жұмыс жобасы туралы
</w:t>
      </w:r>
      <w:r>
        <w:br/>
      </w:r>
      <w:r>
        <w:rPr>
          <w:rFonts w:ascii="Times New Roman"/>
          <w:b w:val="false"/>
          <w:i w:val="false"/>
          <w:color w:val="000000"/>
          <w:sz w:val="28"/>
        </w:rPr>
        <w:t>
                           "Госэкспертиза"
</w:t>
      </w:r>
      <w:r>
        <w:br/>
      </w:r>
      <w:r>
        <w:rPr>
          <w:rFonts w:ascii="Times New Roman"/>
          <w:b w:val="false"/>
          <w:i w:val="false"/>
          <w:color w:val="000000"/>
          <w:sz w:val="28"/>
        </w:rPr>
        <w:t>
                           республикалық мемле-
</w:t>
      </w:r>
      <w:r>
        <w:br/>
      </w:r>
      <w:r>
        <w:rPr>
          <w:rFonts w:ascii="Times New Roman"/>
          <w:b w:val="false"/>
          <w:i w:val="false"/>
          <w:color w:val="000000"/>
          <w:sz w:val="28"/>
        </w:rPr>
        <w:t>
                           кеттік өнеркәсiптiң
</w:t>
      </w:r>
      <w:r>
        <w:br/>
      </w:r>
      <w:r>
        <w:rPr>
          <w:rFonts w:ascii="Times New Roman"/>
          <w:b w:val="false"/>
          <w:i w:val="false"/>
          <w:color w:val="000000"/>
          <w:sz w:val="28"/>
        </w:rPr>
        <w:t>
                           оңтүстiк еншiлес
</w:t>
      </w:r>
      <w:r>
        <w:br/>
      </w:r>
      <w:r>
        <w:rPr>
          <w:rFonts w:ascii="Times New Roman"/>
          <w:b w:val="false"/>
          <w:i w:val="false"/>
          <w:color w:val="000000"/>
          <w:sz w:val="28"/>
        </w:rPr>
        <w:t>
                           кәсiпорнының 2003
</w:t>
      </w:r>
      <w:r>
        <w:br/>
      </w:r>
      <w:r>
        <w:rPr>
          <w:rFonts w:ascii="Times New Roman"/>
          <w:b w:val="false"/>
          <w:i w:val="false"/>
          <w:color w:val="000000"/>
          <w:sz w:val="28"/>
        </w:rPr>
        <w:t>
                           жылғы 5 маусымындағы
</w:t>
      </w:r>
      <w:r>
        <w:br/>
      </w:r>
      <w:r>
        <w:rPr>
          <w:rFonts w:ascii="Times New Roman"/>
          <w:b w:val="false"/>
          <w:i w:val="false"/>
          <w:color w:val="000000"/>
          <w:sz w:val="28"/>
        </w:rPr>
        <w:t>
                           N 7-252/2003
</w:t>
      </w:r>
      <w:r>
        <w:br/>
      </w:r>
      <w:r>
        <w:rPr>
          <w:rFonts w:ascii="Times New Roman"/>
          <w:b w:val="false"/>
          <w:i w:val="false"/>
          <w:color w:val="000000"/>
          <w:sz w:val="28"/>
        </w:rPr>
        <w:t>
                           қорытындысы).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Республикалық картографиялық фабрика құрылысын аяқтау үшiн құрылыс-монтаждық жұмыстар көлемiн орындау және жабдықтар сатып алу.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388-ҚОСЫМША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614 - Қазақстан Республикасы Жер ресурстарын басқару агенттiгі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"Жер ресурстарын басқару саласындағы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қолданбалы ғылыми зерттеулер"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006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39066 мың теңге (отыз тоғыз миллион алпыс алты мың теңге).
</w:t>
      </w:r>
      <w:r>
        <w:br/>
      </w:r>
      <w:r>
        <w:rPr>
          <w:rFonts w:ascii="Times New Roman"/>
          <w:b w:val="false"/>
          <w:i w:val="false"/>
          <w:color w:val="000000"/>
          <w:sz w:val="28"/>
        </w:rPr>
        <w:t>
      2. Бюджеттiк бағдарламаның нормативтік құқықтық негiзi: Қазақстан Республикасының 2003 жылғы 20 маусымындағы Жер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"Қазақстанның 2030 жылға дейiнгi даму стратегиясын одан әрi iске асыру жөнiндегi шаралар туралы" Қазақстан Республикасы Президентiнiң 2001 жылғы 4 желтоқсандағы N 735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2004-2010 жылдарға арналған Мемлекеттiк ауыл шаруашылық аумағын дамыту бағдарламасы туралы Қазақстан Республикасы Президентiнiң 2003 жылғы 10 маусымдағы N 1149 
</w:t>
      </w:r>
      <w:r>
        <w:rPr>
          <w:rFonts w:ascii="Times New Roman"/>
          <w:b w:val="false"/>
          <w:i w:val="false"/>
          <w:color w:val="000000"/>
          <w:sz w:val="28"/>
        </w:rPr>
        <w:t xml:space="preserve"> Жарлығы </w:t>
      </w:r>
      <w:r>
        <w:rPr>
          <w:rFonts w:ascii="Times New Roman"/>
          <w:b w:val="false"/>
          <w:i w:val="false"/>
          <w:color w:val="000000"/>
          <w:sz w:val="28"/>
        </w:rPr>
        <w:t>
; "Жылжымайтын мүлiкке құқықтарды және онымен жасалатын мәмiлелердi мемлекеттiк тiркеу туралы" Қазақстан Республикасы Президентiнiң 1995 жылғы 25 желтоқсандағы N 2727 Заң күшi бар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Үкiметiнiң "Қазақстан Республикасында жер мониторингiн жүргiзу Ережелерiн бекiту және оның мәлiметтерiн пайдалану туралы" 2003 жылғы 19 қыркүйектегi N 956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Yкiметiнiң "Қазақстан Республикасында мемлекеттiк жер кадастрын жүргiзу Ережелерiн бекiту туралы" 2003 жылғы 20 қыркүйектегі N 958 
</w:t>
      </w:r>
      <w:r>
        <w:rPr>
          <w:rFonts w:ascii="Times New Roman"/>
          <w:b w:val="false"/>
          <w:i w:val="false"/>
          <w:color w:val="000000"/>
          <w:sz w:val="28"/>
        </w:rPr>
        <w:t xml:space="preserve"> қаулысы </w:t>
      </w:r>
      <w:r>
        <w:rPr>
          <w:rFonts w:ascii="Times New Roman"/>
          <w:b w:val="false"/>
          <w:i w:val="false"/>
          <w:color w:val="000000"/>
          <w:sz w:val="28"/>
        </w:rPr>
        <w:t>
; "Сандық геоақпараттық жүйелер негiзiнде Қазақстан Республикасы табиғи объектiлерiнiң бiрыңғай мемлекеттiк кадастрлар жүйесiн құру туралы" Қазақстан Республикасы Үкiметiнiң 2000 жылғы 25 қыркүйектегi N 1449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Қазақстан Республикасы жер ресурстарының потенциалын ұтымды пайдалану мен қорғауды инновация базасында ғылыми-әдiстемелiк қамтамасыз ету және оны экономикалық айналымға енгiзу.
</w:t>
      </w:r>
      <w:r>
        <w:br/>
      </w:r>
      <w:r>
        <w:rPr>
          <w:rFonts w:ascii="Times New Roman"/>
          <w:b w:val="false"/>
          <w:i w:val="false"/>
          <w:color w:val="000000"/>
          <w:sz w:val="28"/>
        </w:rPr>
        <w:t>
      5. Бюджеттiк бағдарламаның мiндеттерi: мемлекеттiк жер кадастры мен оның автоматтандырылған ақпараттық жүйесiн ғылыми-әдiстемелiк қамтамасыз ету;
</w:t>
      </w:r>
      <w:r>
        <w:br/>
      </w:r>
      <w:r>
        <w:rPr>
          <w:rFonts w:ascii="Times New Roman"/>
          <w:b w:val="false"/>
          <w:i w:val="false"/>
          <w:color w:val="000000"/>
          <w:sz w:val="28"/>
        </w:rPr>
        <w:t>
      мониторинг бойынша инновацияны ғылыми-әдiстемелiк және тәжiрибелi-эксперименталды қолдауды қамтамасыз ету, жердi зерттеу, картографиялау және ландшафты-экологиялық және геоақпараттық жүйелер негiзiнде аумақты ұйымдастыру;
</w:t>
      </w:r>
      <w:r>
        <w:br/>
      </w:r>
      <w:r>
        <w:rPr>
          <w:rFonts w:ascii="Times New Roman"/>
          <w:b w:val="false"/>
          <w:i w:val="false"/>
          <w:color w:val="000000"/>
          <w:sz w:val="28"/>
        </w:rPr>
        <w:t>
      ақылы жер пайдалану, жердiң нарықтық айналымы мен жер ресурстарын ұтымды пайдалану мен қорғауды экономикалық ынталандыру жүйесiнiң ғылыми-әдiстемелiк базасын әзiрлеу;
</w:t>
      </w:r>
      <w:r>
        <w:br/>
      </w:r>
      <w:r>
        <w:rPr>
          <w:rFonts w:ascii="Times New Roman"/>
          <w:b w:val="false"/>
          <w:i w:val="false"/>
          <w:color w:val="000000"/>
          <w:sz w:val="28"/>
        </w:rPr>
        <w:t>
      қолайлы жер пайдалану нормативтерiн әдiстемелiк негiздеу мен әзiрлеу.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006       Жер ресурс-  Мемлекеттiк жер ка-  жыл   Қазақстан
</w:t>
      </w:r>
      <w:r>
        <w:br/>
      </w:r>
      <w:r>
        <w:rPr>
          <w:rFonts w:ascii="Times New Roman"/>
          <w:b w:val="false"/>
          <w:i w:val="false"/>
          <w:color w:val="000000"/>
          <w:sz w:val="28"/>
        </w:rPr>
        <w:t>
              тарын        дастрын ғылыми-      бойы  Республикасы-
</w:t>
      </w:r>
      <w:r>
        <w:br/>
      </w:r>
      <w:r>
        <w:rPr>
          <w:rFonts w:ascii="Times New Roman"/>
          <w:b w:val="false"/>
          <w:i w:val="false"/>
          <w:color w:val="000000"/>
          <w:sz w:val="28"/>
        </w:rPr>
        <w:t>
              басқару      әдiстемелiк, бағдар-       ның жер
</w:t>
      </w:r>
      <w:r>
        <w:br/>
      </w:r>
      <w:r>
        <w:rPr>
          <w:rFonts w:ascii="Times New Roman"/>
          <w:b w:val="false"/>
          <w:i w:val="false"/>
          <w:color w:val="000000"/>
          <w:sz w:val="28"/>
        </w:rPr>
        <w:t>
              саласындағы  дамалық және техно-        ресурстарын
</w:t>
      </w:r>
      <w:r>
        <w:br/>
      </w:r>
      <w:r>
        <w:rPr>
          <w:rFonts w:ascii="Times New Roman"/>
          <w:b w:val="false"/>
          <w:i w:val="false"/>
          <w:color w:val="000000"/>
          <w:sz w:val="28"/>
        </w:rPr>
        <w:t>
              қолданбалы   логиялық қамтамасыз        басқару
</w:t>
      </w:r>
      <w:r>
        <w:br/>
      </w:r>
      <w:r>
        <w:rPr>
          <w:rFonts w:ascii="Times New Roman"/>
          <w:b w:val="false"/>
          <w:i w:val="false"/>
          <w:color w:val="000000"/>
          <w:sz w:val="28"/>
        </w:rPr>
        <w:t>
              ғылыми       ету; жаңа жер құры-        жөнiндегi
</w:t>
      </w:r>
      <w:r>
        <w:br/>
      </w:r>
      <w:r>
        <w:rPr>
          <w:rFonts w:ascii="Times New Roman"/>
          <w:b w:val="false"/>
          <w:i w:val="false"/>
          <w:color w:val="000000"/>
          <w:sz w:val="28"/>
        </w:rPr>
        <w:t>
              зерттеулер   лысы жағдайында жер        агенттiгi
</w:t>
      </w:r>
      <w:r>
        <w:br/>
      </w:r>
      <w:r>
        <w:rPr>
          <w:rFonts w:ascii="Times New Roman"/>
          <w:b w:val="false"/>
          <w:i w:val="false"/>
          <w:color w:val="000000"/>
          <w:sz w:val="28"/>
        </w:rPr>
        <w:t>
                           мониторингi жүйесiн
</w:t>
      </w:r>
      <w:r>
        <w:br/>
      </w:r>
      <w:r>
        <w:rPr>
          <w:rFonts w:ascii="Times New Roman"/>
          <w:b w:val="false"/>
          <w:i w:val="false"/>
          <w:color w:val="000000"/>
          <w:sz w:val="28"/>
        </w:rPr>
        <w:t>
                           қалыптастыру
</w:t>
      </w:r>
      <w:r>
        <w:br/>
      </w:r>
      <w:r>
        <w:rPr>
          <w:rFonts w:ascii="Times New Roman"/>
          <w:b w:val="false"/>
          <w:i w:val="false"/>
          <w:color w:val="000000"/>
          <w:sz w:val="28"/>
        </w:rPr>
        <w:t>
                           принциптерi;
</w:t>
      </w:r>
      <w:r>
        <w:br/>
      </w:r>
      <w:r>
        <w:rPr>
          <w:rFonts w:ascii="Times New Roman"/>
          <w:b w:val="false"/>
          <w:i w:val="false"/>
          <w:color w:val="000000"/>
          <w:sz w:val="28"/>
        </w:rPr>
        <w:t>
                           ландшафты-экология-
</w:t>
      </w:r>
      <w:r>
        <w:br/>
      </w:r>
      <w:r>
        <w:rPr>
          <w:rFonts w:ascii="Times New Roman"/>
          <w:b w:val="false"/>
          <w:i w:val="false"/>
          <w:color w:val="000000"/>
          <w:sz w:val="28"/>
        </w:rPr>
        <w:t>
                           лық тұрғысы негiзiн-
</w:t>
      </w:r>
      <w:r>
        <w:br/>
      </w:r>
      <w:r>
        <w:rPr>
          <w:rFonts w:ascii="Times New Roman"/>
          <w:b w:val="false"/>
          <w:i w:val="false"/>
          <w:color w:val="000000"/>
          <w:sz w:val="28"/>
        </w:rPr>
        <w:t>
                           де аумақты ұйымдас-
</w:t>
      </w:r>
      <w:r>
        <w:br/>
      </w:r>
      <w:r>
        <w:rPr>
          <w:rFonts w:ascii="Times New Roman"/>
          <w:b w:val="false"/>
          <w:i w:val="false"/>
          <w:color w:val="000000"/>
          <w:sz w:val="28"/>
        </w:rPr>
        <w:t>
                           тыруды ғылыми-әдiс-
</w:t>
      </w:r>
      <w:r>
        <w:br/>
      </w:r>
      <w:r>
        <w:rPr>
          <w:rFonts w:ascii="Times New Roman"/>
          <w:b w:val="false"/>
          <w:i w:val="false"/>
          <w:color w:val="000000"/>
          <w:sz w:val="28"/>
        </w:rPr>
        <w:t>
                           темелiк негiздеу;
</w:t>
      </w:r>
      <w:r>
        <w:br/>
      </w:r>
      <w:r>
        <w:rPr>
          <w:rFonts w:ascii="Times New Roman"/>
          <w:b w:val="false"/>
          <w:i w:val="false"/>
          <w:color w:val="000000"/>
          <w:sz w:val="28"/>
        </w:rPr>
        <w:t>
                           ақылы жер пайдалану
</w:t>
      </w:r>
      <w:r>
        <w:br/>
      </w:r>
      <w:r>
        <w:rPr>
          <w:rFonts w:ascii="Times New Roman"/>
          <w:b w:val="false"/>
          <w:i w:val="false"/>
          <w:color w:val="000000"/>
          <w:sz w:val="28"/>
        </w:rPr>
        <w:t>
                           жүйесiн және жер
</w:t>
      </w:r>
      <w:r>
        <w:br/>
      </w:r>
      <w:r>
        <w:rPr>
          <w:rFonts w:ascii="Times New Roman"/>
          <w:b w:val="false"/>
          <w:i w:val="false"/>
          <w:color w:val="000000"/>
          <w:sz w:val="28"/>
        </w:rPr>
        <w:t>
                           ресурстарын тиiмдi
</w:t>
      </w:r>
      <w:r>
        <w:br/>
      </w:r>
      <w:r>
        <w:rPr>
          <w:rFonts w:ascii="Times New Roman"/>
          <w:b w:val="false"/>
          <w:i w:val="false"/>
          <w:color w:val="000000"/>
          <w:sz w:val="28"/>
        </w:rPr>
        <w:t>
                           пайдалану мен қор-
</w:t>
      </w:r>
      <w:r>
        <w:br/>
      </w:r>
      <w:r>
        <w:rPr>
          <w:rFonts w:ascii="Times New Roman"/>
          <w:b w:val="false"/>
          <w:i w:val="false"/>
          <w:color w:val="000000"/>
          <w:sz w:val="28"/>
        </w:rPr>
        <w:t>
                           ғауды экономикалық
</w:t>
      </w:r>
      <w:r>
        <w:br/>
      </w:r>
      <w:r>
        <w:rPr>
          <w:rFonts w:ascii="Times New Roman"/>
          <w:b w:val="false"/>
          <w:i w:val="false"/>
          <w:color w:val="000000"/>
          <w:sz w:val="28"/>
        </w:rPr>
        <w:t>
                           ынталандыру ғылыми
</w:t>
      </w:r>
      <w:r>
        <w:br/>
      </w:r>
      <w:r>
        <w:rPr>
          <w:rFonts w:ascii="Times New Roman"/>
          <w:b w:val="false"/>
          <w:i w:val="false"/>
          <w:color w:val="000000"/>
          <w:sz w:val="28"/>
        </w:rPr>
        <w:t>
                           және әдiстемелiк
</w:t>
      </w:r>
      <w:r>
        <w:br/>
      </w:r>
      <w:r>
        <w:rPr>
          <w:rFonts w:ascii="Times New Roman"/>
          <w:b w:val="false"/>
          <w:i w:val="false"/>
          <w:color w:val="000000"/>
          <w:sz w:val="28"/>
        </w:rPr>
        <w:t>
                           негiздеу;
</w:t>
      </w:r>
      <w:r>
        <w:br/>
      </w:r>
      <w:r>
        <w:rPr>
          <w:rFonts w:ascii="Times New Roman"/>
          <w:b w:val="false"/>
          <w:i w:val="false"/>
          <w:color w:val="000000"/>
          <w:sz w:val="28"/>
        </w:rPr>
        <w:t>
                           әдiстемелiк негiздеу
</w:t>
      </w:r>
      <w:r>
        <w:br/>
      </w:r>
      <w:r>
        <w:rPr>
          <w:rFonts w:ascii="Times New Roman"/>
          <w:b w:val="false"/>
          <w:i w:val="false"/>
          <w:color w:val="000000"/>
          <w:sz w:val="28"/>
        </w:rPr>
        <w:t>
                           және нормативтердi
</w:t>
      </w:r>
      <w:r>
        <w:br/>
      </w:r>
      <w:r>
        <w:rPr>
          <w:rFonts w:ascii="Times New Roman"/>
          <w:b w:val="false"/>
          <w:i w:val="false"/>
          <w:color w:val="000000"/>
          <w:sz w:val="28"/>
        </w:rPr>
        <w:t>
                           әзiрлеу;
</w:t>
      </w:r>
      <w:r>
        <w:br/>
      </w:r>
      <w:r>
        <w:rPr>
          <w:rFonts w:ascii="Times New Roman"/>
          <w:b w:val="false"/>
          <w:i w:val="false"/>
          <w:color w:val="000000"/>
          <w:sz w:val="28"/>
        </w:rPr>
        <w:t>
                           мемлекеттiк ғылыми-
</w:t>
      </w:r>
      <w:r>
        <w:br/>
      </w:r>
      <w:r>
        <w:rPr>
          <w:rFonts w:ascii="Times New Roman"/>
          <w:b w:val="false"/>
          <w:i w:val="false"/>
          <w:color w:val="000000"/>
          <w:sz w:val="28"/>
        </w:rPr>
        <w:t>
                           техникалық сараптама
</w:t>
      </w:r>
      <w:r>
        <w:br/>
      </w:r>
      <w:r>
        <w:rPr>
          <w:rFonts w:ascii="Times New Roman"/>
          <w:b w:val="false"/>
          <w:i w:val="false"/>
          <w:color w:val="000000"/>
          <w:sz w:val="28"/>
        </w:rPr>
        <w:t>
                           жүргiзу бойынша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Мемлекеттiк жер кадастры бойынша өндiрiстiк (технологиялық) жер-кадастры үрдiсiн және кезеңiн жүргiзу мен ұйымдастыру тәртiбi белгiленген;
</w:t>
      </w:r>
      <w:r>
        <w:br/>
      </w:r>
      <w:r>
        <w:rPr>
          <w:rFonts w:ascii="Times New Roman"/>
          <w:b w:val="false"/>
          <w:i w:val="false"/>
          <w:color w:val="000000"/>
          <w:sz w:val="28"/>
        </w:rPr>
        <w:t>
      Мемлекеттiк жер кадастрының жер-кадастрлық құжаттамасы жасалып, жетiлдiрiлген;
</w:t>
      </w:r>
      <w:r>
        <w:br/>
      </w:r>
      <w:r>
        <w:rPr>
          <w:rFonts w:ascii="Times New Roman"/>
          <w:b w:val="false"/>
          <w:i w:val="false"/>
          <w:color w:val="000000"/>
          <w:sz w:val="28"/>
        </w:rPr>
        <w:t>
      МЖК ААК жеке жүйелiк кешендерiн жүргiзу әдiстемесi мен технологиясы жасалған және олар қолданысқа енгiзiлген;
</w:t>
      </w:r>
      <w:r>
        <w:br/>
      </w:r>
      <w:r>
        <w:rPr>
          <w:rFonts w:ascii="Times New Roman"/>
          <w:b w:val="false"/>
          <w:i w:val="false"/>
          <w:color w:val="000000"/>
          <w:sz w:val="28"/>
        </w:rPr>
        <w:t>
      Әуе-ғарыштық суретке түсiру мәлiметтерiн пайдалану арқылы жер пайдаланулардың кадастрлық тақырыптық карталарын әзiрлеу технологиясы жасалды;
</w:t>
      </w:r>
      <w:r>
        <w:br/>
      </w:r>
      <w:r>
        <w:rPr>
          <w:rFonts w:ascii="Times New Roman"/>
          <w:b w:val="false"/>
          <w:i w:val="false"/>
          <w:color w:val="000000"/>
          <w:sz w:val="28"/>
        </w:rPr>
        <w:t>
      Жердi агроэкологиялық топтастыру әдiстемесi жасалды.
</w:t>
      </w:r>
      <w:r>
        <w:br/>
      </w:r>
      <w:r>
        <w:rPr>
          <w:rFonts w:ascii="Times New Roman"/>
          <w:b w:val="false"/>
          <w:i w:val="false"/>
          <w:color w:val="000000"/>
          <w:sz w:val="28"/>
        </w:rPr>
        <w:t>
      Жер мониторингi, зерттеу және картографиялау бойынша Геоақпараттық жүйелер негiзiнде жердi ара-қашықтықтан барлау және ландшафты мониторингiнiң мәлiметтерi бойынша зерттелу аумақтары (М 1:1000000; 1:100000; 1:50000; 1:25000; 1:10000) жер пайдалануларының картасын зерттеу және әзiрлеу әдiстемесi жасалмақ.  Жердi есепке алу әдiстемесiн жасау; жердiң өнiмдiлiгiн және сапалық жағдайын зерттеу жұмыстары жалғастырылады.
</w:t>
      </w:r>
      <w:r>
        <w:br/>
      </w:r>
      <w:r>
        <w:rPr>
          <w:rFonts w:ascii="Times New Roman"/>
          <w:b w:val="false"/>
          <w:i w:val="false"/>
          <w:color w:val="000000"/>
          <w:sz w:val="28"/>
        </w:rPr>
        <w:t>
      Ландшафты-экологиялық тұрғысы негiзiнде аумақты ұйымдастыру бойынша жеке аудан шаруашылықтарының үлгiсiнде республиканың табиғи-аумақтық аймақтары бойынша: ауыл шаруашылық мақсатындағы жерлердiң аумағын ұйымдастыруды сарапталуының және бағалануының ландшафты қамтамасыз етiлуi; аймақтық жерге орналастыру схемаларының, жердi аймақтарға бөлудiң, сонымен қатар ауыл шаруашылық өндiрушiлерiнiң жер пайдалану аумағын ұйымдастырудың әдiстемесi жасалмақ. Өкiлдi аудандардың және шаруашылықтардың аумағын сәйкесiнше 1:1000000, 1:100000, 1:25000 және 1:10000, 1:5000 масштабтарында ландшафты-экологиялық картаға түсiру тәжiрибесi жүргізiлген. Облыстық және аудандық жер пайдалану схемасының, жердi аймақтарға бөлу және аумақты ұйымдастыру жобаларының әдiстемесi жасалады және мақұлданады.
</w:t>
      </w:r>
      <w:r>
        <w:br/>
      </w:r>
      <w:r>
        <w:rPr>
          <w:rFonts w:ascii="Times New Roman"/>
          <w:b w:val="false"/>
          <w:i w:val="false"/>
          <w:color w:val="000000"/>
          <w:sz w:val="28"/>
        </w:rPr>
        <w:t>
      Ақылы жер пайдалану жүйесi және жер ресурстарын тиiмдi пайдалану мен қорғауды экономикалық ынталандыру бойынша Елдi мекен жерлерiн бағалауды тәжiрибеде зерттеу және олардың ауыл шаруашылық алаптарының кадастрлық құнын анықтау әдiстемесiн жетiлдiру жұмыстары жүргізiледi; ауыл шаруашылық мақсатындағы жерлердi және елдi мекен жерлерiн кадастрлық бағалаудың түзету коэффициенттерiн анықтау және бағасы бойынша аймақтарға бөлу әдiстемелері әзiрленедi.
</w:t>
      </w:r>
      <w:r>
        <w:br/>
      </w:r>
      <w:r>
        <w:rPr>
          <w:rFonts w:ascii="Times New Roman"/>
          <w:b w:val="false"/>
          <w:i w:val="false"/>
          <w:color w:val="000000"/>
          <w:sz w:val="28"/>
        </w:rPr>
        <w:t>
      Нормативтердi әзiрлеу бойынша түрлi ауыл шаруашылық кәсiпорындардың тиiмдi ауқымы мен экологиялық нормативтерi әзiрленедi; 
</w:t>
      </w:r>
      <w:r>
        <w:br/>
      </w:r>
      <w:r>
        <w:rPr>
          <w:rFonts w:ascii="Times New Roman"/>
          <w:b w:val="false"/>
          <w:i w:val="false"/>
          <w:color w:val="000000"/>
          <w:sz w:val="28"/>
        </w:rPr>
        <w:t>
      Жерге, орналастыру және жер-кадастрлық жұмыстарының жеке түрлерi бойынша хронометражды жұмыстар жүргiзiледi және оларды жүргiзуге жұмсалатын еңбек нормативтерi жасалады.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