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50ba" w14:textId="4555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бекiту туралы (Қазақстан Республикасының Табиғи монополияларды реттеу агенттігі)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61, 62-қосымшаларға сәйкес Қазақстан Республикасы Табиғи монополияларды реттеу агенттігінiң 2005 жылға арналған республикалық бюджеттік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61-ҚОСЫМША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203 - Қазақстан Республикасы Табиғи монополияларды реттеу агенттiгi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монополия субъектiлерiнiң қызметiн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реттеудi, бақылауды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961 376 мың теңге (тоғыз жүз алпыс бiр миллион үш жүз жетпiс алты мың теңге).
</w:t>
      </w:r>
      <w:r>
        <w:br/>
      </w:r>
      <w:r>
        <w:rPr>
          <w:rFonts w:ascii="Times New Roman"/>
          <w:b w:val="false"/>
          <w:i w:val="false"/>
          <w:color w:val="000000"/>
          <w:sz w:val="28"/>
        </w:rPr>
        <w:t>
      2. Бюджеттiк бағдарламаның нормативтiк құқықтық негiзi: "Нормативтiк құқықтық кесiмдер туралы" Қазақстан Республикасы 1998 жылғы 24 наурыздағы Заңының 
</w:t>
      </w:r>
      <w:r>
        <w:rPr>
          <w:rFonts w:ascii="Times New Roman"/>
          <w:b w:val="false"/>
          <w:i w:val="false"/>
          <w:color w:val="000000"/>
          <w:sz w:val="28"/>
        </w:rPr>
        <w:t xml:space="preserve"> 46-бабы </w:t>
      </w:r>
      <w:r>
        <w:rPr>
          <w:rFonts w:ascii="Times New Roman"/>
          <w:b w:val="false"/>
          <w:i w:val="false"/>
          <w:color w:val="000000"/>
          <w:sz w:val="28"/>
        </w:rPr>
        <w:t>
; "Табиғи монополиялар туралы" Қазақстан Республикасы 1998 жылғы 9 шiлдедегi Заңының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17, 18-баптары </w:t>
      </w:r>
      <w:r>
        <w:rPr>
          <w:rFonts w:ascii="Times New Roman"/>
          <w:b w:val="false"/>
          <w:i w:val="false"/>
          <w:color w:val="000000"/>
          <w:sz w:val="28"/>
        </w:rPr>
        <w:t>
; "Мемлекеттiк қызмет туралы" Қазақстан Республикасы 1999 жылғы 23 шiлдедегi Заңының 
</w:t>
      </w:r>
      <w:r>
        <w:rPr>
          <w:rFonts w:ascii="Times New Roman"/>
          <w:b w:val="false"/>
          <w:i w:val="false"/>
          <w:color w:val="000000"/>
          <w:sz w:val="28"/>
        </w:rPr>
        <w:t xml:space="preserve"> 1-30-баптары </w:t>
      </w:r>
      <w:r>
        <w:rPr>
          <w:rFonts w:ascii="Times New Roman"/>
          <w:b w:val="false"/>
          <w:i w:val="false"/>
          <w:color w:val="000000"/>
          <w:sz w:val="28"/>
        </w:rPr>
        <w:t>
; "Бәсеке және мемлекеттiк қызметтi шектеу туралы" Қазақстан Республикасының 2001 жылғы 19 қаңтардағы 
</w:t>
      </w:r>
      <w:r>
        <w:rPr>
          <w:rFonts w:ascii="Times New Roman"/>
          <w:b w:val="false"/>
          <w:i w:val="false"/>
          <w:color w:val="000000"/>
          <w:sz w:val="28"/>
        </w:rPr>
        <w:t xml:space="preserve"> Заңы </w:t>
      </w:r>
      <w:r>
        <w:rPr>
          <w:rFonts w:ascii="Times New Roman"/>
          <w:b w:val="false"/>
          <w:i w:val="false"/>
          <w:color w:val="000000"/>
          <w:sz w:val="28"/>
        </w:rPr>
        <w:t>
; "Мемлекеттiк сатып алу туралы" Қазақстан Республикасы 2002 жылғы 16 мамырдағы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Республикасының кейбiр заң кесiмдерiне табиғи монополиялар мәселелерi бойынша өзгерiстер мен толықтырулар енгізу туралы" Қазақстан Республикасының 2002 жылғы 26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"Мемлекеттiк әкiмшiлiк қызметшiлер лауазымдарының санаттары бойынша тiзiлiм бекiту туралы" 2004 жылғы 17 қаңтардағы N 1282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бюджетi және Ұлттық Банкiнiң сметасы (бюджет)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Табиғи монополияларды реттеу және бәсекелестiктi қорғау жөнiндегi агенттiгiнiң мәселелерi" туралы Қазақстан Республикасы Yкiметiнiң 2004 жылғы 28 қазандағы N 1109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жүктелген функцияларды тиiмдi орындау үшiн Қазақстан Республикасы Табиғи монополияларды реттеу агенттiгiнiң орталық аппараты мен аумақтық органдар аппараттарының қызметін қамтамасыз ету, кәсiптiк қызмет саласында бiлiм беру бағдарламасы бойынша өзiнiң лауазымдық мiндеттерiн тиiмдi орындау үшiн қойылатын бiлiктiлiк талаптарына сәйкес теориялық және практикалық бiлiмдерiн, машықтары мен дағдыларын жаңарту және кәсiптiк шеберлiгiн жетiлдiру, табиғи монополия субъектілерiнiң қызметiн реттеу сапасын жақсарту, уәкiлеттi орган бекiтетiн тарифтердiң (бағалардың, алымдар ставкаларының) және тарифтiк сметалардың негiздiлігін көтеру.
</w:t>
      </w:r>
      <w:r>
        <w:br/>
      </w:r>
      <w:r>
        <w:rPr>
          <w:rFonts w:ascii="Times New Roman"/>
          <w:b w:val="false"/>
          <w:i w:val="false"/>
          <w:color w:val="000000"/>
          <w:sz w:val="28"/>
        </w:rPr>
        <w:t>
      5. Бюджеттiк бағдарламаның мiндеттерi: Қазақстан Республикасы Табиғи монополияларды реттеу агенттiгінiң аппаратын ұстау; Агенттіктiң, табиғи монополия субъектiлерiнiң тиiмдi қызметiне, тұтынушылардың заңды мүдделерiн қорғауға жәрдемдесетiн қолданыстағы нормативтiк құқықтық және нормативтiк кесiмдердi жетiлдiру және жаңасын әзiрлеу; табиғи монополия субъектiлерiнiң техникалық және қаржылық жай-күйiн бағалау; уәкiлетті орган бекiткен тарифтердiң (бағалардың, алымдар ставкаларының) және тарифтiк сметалардың деңгейiне сараптама жасау; жария тыңдаулар өткiзу; мемлекеттiк қызметшiлердiң бiлiктiлiгiн арттыру; Қазақстан Республикасы Табиғи монополияларды реттеу агенттiгi аппаратының материалдық-базасын нығайту, ақпараттық жүйелердiң қызмет етуiн қамтамасыз ету және ақпараттық-техникалық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Табиғи
</w:t>
      </w:r>
      <w:r>
        <w:br/>
      </w:r>
      <w:r>
        <w:rPr>
          <w:rFonts w:ascii="Times New Roman"/>
          <w:b w:val="false"/>
          <w:i w:val="false"/>
          <w:color w:val="000000"/>
          <w:sz w:val="28"/>
        </w:rPr>
        <w:t>
              монополия
</w:t>
      </w:r>
      <w:r>
        <w:br/>
      </w:r>
      <w:r>
        <w:rPr>
          <w:rFonts w:ascii="Times New Roman"/>
          <w:b w:val="false"/>
          <w:i w:val="false"/>
          <w:color w:val="000000"/>
          <w:sz w:val="28"/>
        </w:rPr>
        <w:t>
              субъектi-
</w:t>
      </w:r>
      <w:r>
        <w:br/>
      </w:r>
      <w:r>
        <w:rPr>
          <w:rFonts w:ascii="Times New Roman"/>
          <w:b w:val="false"/>
          <w:i w:val="false"/>
          <w:color w:val="000000"/>
          <w:sz w:val="28"/>
        </w:rPr>
        <w:t>
              лерiнiң
</w:t>
      </w:r>
      <w:r>
        <w:br/>
      </w:r>
      <w:r>
        <w:rPr>
          <w:rFonts w:ascii="Times New Roman"/>
          <w:b w:val="false"/>
          <w:i w:val="false"/>
          <w:color w:val="000000"/>
          <w:sz w:val="28"/>
        </w:rPr>
        <w:t>
              қызметiн
</w:t>
      </w:r>
      <w:r>
        <w:br/>
      </w:r>
      <w:r>
        <w:rPr>
          <w:rFonts w:ascii="Times New Roman"/>
          <w:b w:val="false"/>
          <w:i w:val="false"/>
          <w:color w:val="000000"/>
          <w:sz w:val="28"/>
        </w:rPr>
        <w:t>
              реттеудi,
</w:t>
      </w:r>
      <w:r>
        <w:br/>
      </w:r>
      <w:r>
        <w:rPr>
          <w:rFonts w:ascii="Times New Roman"/>
          <w:b w:val="false"/>
          <w:i w:val="false"/>
          <w:color w:val="000000"/>
          <w:sz w:val="28"/>
        </w:rPr>
        <w:t>
              бақылауды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001       Орталық      Қазақстан Республи-  Жыл    Қазақстан
</w:t>
      </w:r>
      <w:r>
        <w:br/>
      </w:r>
      <w:r>
        <w:rPr>
          <w:rFonts w:ascii="Times New Roman"/>
          <w:b w:val="false"/>
          <w:i w:val="false"/>
          <w:color w:val="000000"/>
          <w:sz w:val="28"/>
        </w:rPr>
        <w:t>
              органның     касы Табиғи монопо-  ішін-  Республикасы
</w:t>
      </w:r>
      <w:r>
        <w:br/>
      </w:r>
      <w:r>
        <w:rPr>
          <w:rFonts w:ascii="Times New Roman"/>
          <w:b w:val="false"/>
          <w:i w:val="false"/>
          <w:color w:val="000000"/>
          <w:sz w:val="28"/>
        </w:rPr>
        <w:t>
              аппараты     полияларды peттeу    де     Табиғи
</w:t>
      </w:r>
      <w:r>
        <w:br/>
      </w:r>
      <w:r>
        <w:rPr>
          <w:rFonts w:ascii="Times New Roman"/>
          <w:b w:val="false"/>
          <w:i w:val="false"/>
          <w:color w:val="000000"/>
          <w:sz w:val="28"/>
        </w:rPr>
        <w:t>
                           агенттiгiнiң орта-          монополиялар-
</w:t>
      </w:r>
      <w:r>
        <w:br/>
      </w:r>
      <w:r>
        <w:rPr>
          <w:rFonts w:ascii="Times New Roman"/>
          <w:b w:val="false"/>
          <w:i w:val="false"/>
          <w:color w:val="000000"/>
          <w:sz w:val="28"/>
        </w:rPr>
        <w:t>
                           лық аппаратын штат          ды реттеу
</w:t>
      </w:r>
      <w:r>
        <w:br/>
      </w:r>
      <w:r>
        <w:rPr>
          <w:rFonts w:ascii="Times New Roman"/>
          <w:b w:val="false"/>
          <w:i w:val="false"/>
          <w:color w:val="000000"/>
          <w:sz w:val="28"/>
        </w:rPr>
        <w:t>
                           саны - 133 бiрлiк           агенттігі
</w:t>
      </w:r>
      <w:r>
        <w:br/>
      </w:r>
      <w:r>
        <w:rPr>
          <w:rFonts w:ascii="Times New Roman"/>
          <w:b w:val="false"/>
          <w:i w:val="false"/>
          <w:color w:val="000000"/>
          <w:sz w:val="28"/>
        </w:rPr>
        <w:t>
                           лимитiнiң шегiнде
</w:t>
      </w:r>
      <w:r>
        <w:br/>
      </w:r>
      <w:r>
        <w:rPr>
          <w:rFonts w:ascii="Times New Roman"/>
          <w:b w:val="false"/>
          <w:i w:val="false"/>
          <w:color w:val="000000"/>
          <w:sz w:val="28"/>
        </w:rPr>
        <w:t>
                           ұстау;
</w:t>
      </w:r>
      <w:r>
        <w:br/>
      </w:r>
      <w:r>
        <w:rPr>
          <w:rFonts w:ascii="Times New Roman"/>
          <w:b w:val="false"/>
          <w:i w:val="false"/>
          <w:color w:val="000000"/>
          <w:sz w:val="28"/>
        </w:rPr>
        <w:t>
                           Дербес жылумен
</w:t>
      </w:r>
      <w:r>
        <w:br/>
      </w:r>
      <w:r>
        <w:rPr>
          <w:rFonts w:ascii="Times New Roman"/>
          <w:b w:val="false"/>
          <w:i w:val="false"/>
          <w:color w:val="000000"/>
          <w:sz w:val="28"/>
        </w:rPr>
        <w:t>
                           жабдықтауға,
</w:t>
      </w:r>
      <w:r>
        <w:br/>
      </w:r>
      <w:r>
        <w:rPr>
          <w:rFonts w:ascii="Times New Roman"/>
          <w:b w:val="false"/>
          <w:i w:val="false"/>
          <w:color w:val="000000"/>
          <w:sz w:val="28"/>
        </w:rPr>
        <w:t>
                           кондиционерлеу мен
</w:t>
      </w:r>
      <w:r>
        <w:br/>
      </w:r>
      <w:r>
        <w:rPr>
          <w:rFonts w:ascii="Times New Roman"/>
          <w:b w:val="false"/>
          <w:i w:val="false"/>
          <w:color w:val="000000"/>
          <w:sz w:val="28"/>
        </w:rPr>
        <w:t>
                           сорушы желдетпеге
</w:t>
      </w:r>
      <w:r>
        <w:br/>
      </w:r>
      <w:r>
        <w:rPr>
          <w:rFonts w:ascii="Times New Roman"/>
          <w:b w:val="false"/>
          <w:i w:val="false"/>
          <w:color w:val="000000"/>
          <w:sz w:val="28"/>
        </w:rPr>
        <w:t>
                           жөндеу және оларға
</w:t>
      </w:r>
      <w:r>
        <w:br/>
      </w:r>
      <w:r>
        <w:rPr>
          <w:rFonts w:ascii="Times New Roman"/>
          <w:b w:val="false"/>
          <w:i w:val="false"/>
          <w:color w:val="000000"/>
          <w:sz w:val="28"/>
        </w:rPr>
        <w:t>
                           қызмет көрсету;
</w:t>
      </w:r>
      <w:r>
        <w:br/>
      </w:r>
      <w:r>
        <w:rPr>
          <w:rFonts w:ascii="Times New Roman"/>
          <w:b w:val="false"/>
          <w:i w:val="false"/>
          <w:color w:val="000000"/>
          <w:sz w:val="28"/>
        </w:rPr>
        <w:t>
                           2 дана лифтiге
</w:t>
      </w:r>
      <w:r>
        <w:br/>
      </w:r>
      <w:r>
        <w:rPr>
          <w:rFonts w:ascii="Times New Roman"/>
          <w:b w:val="false"/>
          <w:i w:val="false"/>
          <w:color w:val="000000"/>
          <w:sz w:val="28"/>
        </w:rPr>
        <w:t>
                           күзет, өрт және
</w:t>
      </w:r>
      <w:r>
        <w:br/>
      </w:r>
      <w:r>
        <w:rPr>
          <w:rFonts w:ascii="Times New Roman"/>
          <w:b w:val="false"/>
          <w:i w:val="false"/>
          <w:color w:val="000000"/>
          <w:sz w:val="28"/>
        </w:rPr>
        <w:t>
                           күзет-өрт дабылына
</w:t>
      </w:r>
      <w:r>
        <w:br/>
      </w:r>
      <w:r>
        <w:rPr>
          <w:rFonts w:ascii="Times New Roman"/>
          <w:b w:val="false"/>
          <w:i w:val="false"/>
          <w:color w:val="000000"/>
          <w:sz w:val="28"/>
        </w:rPr>
        <w:t>
                           техникалық қызмет
</w:t>
      </w:r>
      <w:r>
        <w:br/>
      </w:r>
      <w:r>
        <w:rPr>
          <w:rFonts w:ascii="Times New Roman"/>
          <w:b w:val="false"/>
          <w:i w:val="false"/>
          <w:color w:val="000000"/>
          <w:sz w:val="28"/>
        </w:rPr>
        <w:t>
                           көрсету және оларды
</w:t>
      </w:r>
      <w:r>
        <w:br/>
      </w:r>
      <w:r>
        <w:rPr>
          <w:rFonts w:ascii="Times New Roman"/>
          <w:b w:val="false"/>
          <w:i w:val="false"/>
          <w:color w:val="000000"/>
          <w:sz w:val="28"/>
        </w:rPr>
        <w:t>
                           ұстау.
</w:t>
      </w:r>
      <w:r>
        <w:br/>
      </w:r>
      <w:r>
        <w:rPr>
          <w:rFonts w:ascii="Times New Roman"/>
          <w:b w:val="false"/>
          <w:i w:val="false"/>
          <w:color w:val="000000"/>
          <w:sz w:val="28"/>
        </w:rPr>
        <w:t>
</w:t>
      </w:r>
      <w:r>
        <w:br/>
      </w:r>
      <w:r>
        <w:rPr>
          <w:rFonts w:ascii="Times New Roman"/>
          <w:b w:val="false"/>
          <w:i w:val="false"/>
          <w:color w:val="000000"/>
          <w:sz w:val="28"/>
        </w:rPr>
        <w:t>
                           Ай сайын "Регуля-
</w:t>
      </w:r>
      <w:r>
        <w:br/>
      </w:r>
      <w:r>
        <w:rPr>
          <w:rFonts w:ascii="Times New Roman"/>
          <w:b w:val="false"/>
          <w:i w:val="false"/>
          <w:color w:val="000000"/>
          <w:sz w:val="28"/>
        </w:rPr>
        <w:t>
                           тор" журналын
</w:t>
      </w:r>
      <w:r>
        <w:br/>
      </w:r>
      <w:r>
        <w:rPr>
          <w:rFonts w:ascii="Times New Roman"/>
          <w:b w:val="false"/>
          <w:i w:val="false"/>
          <w:color w:val="000000"/>
          <w:sz w:val="28"/>
        </w:rPr>
        <w:t>
                           баспадан шығару;
</w:t>
      </w:r>
      <w:r>
        <w:br/>
      </w:r>
      <w:r>
        <w:rPr>
          <w:rFonts w:ascii="Times New Roman"/>
          <w:b w:val="false"/>
          <w:i w:val="false"/>
          <w:color w:val="000000"/>
          <w:sz w:val="28"/>
        </w:rPr>
        <w:t>
                           Бекiтiлген тиесiлі-
</w:t>
      </w:r>
      <w:r>
        <w:br/>
      </w:r>
      <w:r>
        <w:rPr>
          <w:rFonts w:ascii="Times New Roman"/>
          <w:b w:val="false"/>
          <w:i w:val="false"/>
          <w:color w:val="000000"/>
          <w:sz w:val="28"/>
        </w:rPr>
        <w:t>
                           лік нормативiне
</w:t>
      </w:r>
      <w:r>
        <w:br/>
      </w:r>
      <w:r>
        <w:rPr>
          <w:rFonts w:ascii="Times New Roman"/>
          <w:b w:val="false"/>
          <w:i w:val="false"/>
          <w:color w:val="000000"/>
          <w:sz w:val="28"/>
        </w:rPr>
        <w:t>
                           сәйкес 4 бiрлiк
</w:t>
      </w:r>
      <w:r>
        <w:br/>
      </w:r>
      <w:r>
        <w:rPr>
          <w:rFonts w:ascii="Times New Roman"/>
          <w:b w:val="false"/>
          <w:i w:val="false"/>
          <w:color w:val="000000"/>
          <w:sz w:val="28"/>
        </w:rPr>
        <w:t>
                           автокөлiгiн ұстау.
</w:t>
      </w:r>
      <w:r>
        <w:br/>
      </w:r>
      <w:r>
        <w:rPr>
          <w:rFonts w:ascii="Times New Roman"/>
          <w:b w:val="false"/>
          <w:i w:val="false"/>
          <w:color w:val="000000"/>
          <w:sz w:val="28"/>
        </w:rPr>
        <w:t>
</w:t>
      </w:r>
      <w:r>
        <w:br/>
      </w:r>
      <w:r>
        <w:rPr>
          <w:rFonts w:ascii="Times New Roman"/>
          <w:b w:val="false"/>
          <w:i w:val="false"/>
          <w:color w:val="000000"/>
          <w:sz w:val="28"/>
        </w:rPr>
        <w:t>
                           Табиғи монополия
</w:t>
      </w:r>
      <w:r>
        <w:br/>
      </w:r>
      <w:r>
        <w:rPr>
          <w:rFonts w:ascii="Times New Roman"/>
          <w:b w:val="false"/>
          <w:i w:val="false"/>
          <w:color w:val="000000"/>
          <w:sz w:val="28"/>
        </w:rPr>
        <w:t>
                           субъектiлерiнiң
</w:t>
      </w:r>
      <w:r>
        <w:br/>
      </w:r>
      <w:r>
        <w:rPr>
          <w:rFonts w:ascii="Times New Roman"/>
          <w:b w:val="false"/>
          <w:i w:val="false"/>
          <w:color w:val="000000"/>
          <w:sz w:val="28"/>
        </w:rPr>
        <w:t>
                           қызметiне кемiнде
</w:t>
      </w:r>
      <w:r>
        <w:br/>
      </w:r>
      <w:r>
        <w:rPr>
          <w:rFonts w:ascii="Times New Roman"/>
          <w:b w:val="false"/>
          <w:i w:val="false"/>
          <w:color w:val="000000"/>
          <w:sz w:val="28"/>
        </w:rPr>
        <w:t>
                           20 сараптамалық
</w:t>
      </w:r>
      <w:r>
        <w:br/>
      </w:r>
      <w:r>
        <w:rPr>
          <w:rFonts w:ascii="Times New Roman"/>
          <w:b w:val="false"/>
          <w:i w:val="false"/>
          <w:color w:val="000000"/>
          <w:sz w:val="28"/>
        </w:rPr>
        <w:t>
                           бағалаулар жүргiзу:
</w:t>
      </w:r>
      <w:r>
        <w:br/>
      </w:r>
      <w:r>
        <w:rPr>
          <w:rFonts w:ascii="Times New Roman"/>
          <w:b w:val="false"/>
          <w:i w:val="false"/>
          <w:color w:val="000000"/>
          <w:sz w:val="28"/>
        </w:rPr>
        <w:t>
                           табиғи монополияның
</w:t>
      </w:r>
      <w:r>
        <w:br/>
      </w:r>
      <w:r>
        <w:rPr>
          <w:rFonts w:ascii="Times New Roman"/>
          <w:b w:val="false"/>
          <w:i w:val="false"/>
          <w:color w:val="000000"/>
          <w:sz w:val="28"/>
        </w:rPr>
        <w:t>
                           мынадай салалары:
</w:t>
      </w:r>
      <w:r>
        <w:br/>
      </w:r>
      <w:r>
        <w:rPr>
          <w:rFonts w:ascii="Times New Roman"/>
          <w:b w:val="false"/>
          <w:i w:val="false"/>
          <w:color w:val="000000"/>
          <w:sz w:val="28"/>
        </w:rPr>
        <w:t>
                           энергетика, көлiк,
</w:t>
      </w:r>
      <w:r>
        <w:br/>
      </w:r>
      <w:r>
        <w:rPr>
          <w:rFonts w:ascii="Times New Roman"/>
          <w:b w:val="false"/>
          <w:i w:val="false"/>
          <w:color w:val="000000"/>
          <w:sz w:val="28"/>
        </w:rPr>
        <w:t>
                           байланыс, су шаруа-
</w:t>
      </w:r>
      <w:r>
        <w:br/>
      </w:r>
      <w:r>
        <w:rPr>
          <w:rFonts w:ascii="Times New Roman"/>
          <w:b w:val="false"/>
          <w:i w:val="false"/>
          <w:color w:val="000000"/>
          <w:sz w:val="28"/>
        </w:rPr>
        <w:t>
                           шылығы және кәрiз
</w:t>
      </w:r>
      <w:r>
        <w:br/>
      </w:r>
      <w:r>
        <w:rPr>
          <w:rFonts w:ascii="Times New Roman"/>
          <w:b w:val="false"/>
          <w:i w:val="false"/>
          <w:color w:val="000000"/>
          <w:sz w:val="28"/>
        </w:rPr>
        <w:t>
                           жүйелерi, труба
</w:t>
      </w:r>
      <w:r>
        <w:br/>
      </w:r>
      <w:r>
        <w:rPr>
          <w:rFonts w:ascii="Times New Roman"/>
          <w:b w:val="false"/>
          <w:i w:val="false"/>
          <w:color w:val="000000"/>
          <w:sz w:val="28"/>
        </w:rPr>
        <w:t>
                           құбырларымен тасы-
</w:t>
      </w:r>
      <w:r>
        <w:br/>
      </w:r>
      <w:r>
        <w:rPr>
          <w:rFonts w:ascii="Times New Roman"/>
          <w:b w:val="false"/>
          <w:i w:val="false"/>
          <w:color w:val="000000"/>
          <w:sz w:val="28"/>
        </w:rPr>
        <w:t>
                           малдау бойынша
</w:t>
      </w:r>
      <w:r>
        <w:br/>
      </w:r>
      <w:r>
        <w:rPr>
          <w:rFonts w:ascii="Times New Roman"/>
          <w:b w:val="false"/>
          <w:i w:val="false"/>
          <w:color w:val="000000"/>
          <w:sz w:val="28"/>
        </w:rPr>
        <w:t>
                           тендерлiк негiзде
</w:t>
      </w:r>
      <w:r>
        <w:br/>
      </w:r>
      <w:r>
        <w:rPr>
          <w:rFonts w:ascii="Times New Roman"/>
          <w:b w:val="false"/>
          <w:i w:val="false"/>
          <w:color w:val="000000"/>
          <w:sz w:val="28"/>
        </w:rPr>
        <w:t>
                           тәуелсiз сарапшы-
</w:t>
      </w:r>
      <w:r>
        <w:br/>
      </w:r>
      <w:r>
        <w:rPr>
          <w:rFonts w:ascii="Times New Roman"/>
          <w:b w:val="false"/>
          <w:i w:val="false"/>
          <w:color w:val="000000"/>
          <w:sz w:val="28"/>
        </w:rPr>
        <w:t>
                           лар мен сараптау
</w:t>
      </w:r>
      <w:r>
        <w:br/>
      </w:r>
      <w:r>
        <w:rPr>
          <w:rFonts w:ascii="Times New Roman"/>
          <w:b w:val="false"/>
          <w:i w:val="false"/>
          <w:color w:val="000000"/>
          <w:sz w:val="28"/>
        </w:rPr>
        <w:t>
                           ұйымдарын тарту;
</w:t>
      </w:r>
      <w:r>
        <w:br/>
      </w:r>
      <w:r>
        <w:rPr>
          <w:rFonts w:ascii="Times New Roman"/>
          <w:b w:val="false"/>
          <w:i w:val="false"/>
          <w:color w:val="000000"/>
          <w:sz w:val="28"/>
        </w:rPr>
        <w:t>
                           тәуелсiз сарапшы-
</w:t>
      </w:r>
      <w:r>
        <w:br/>
      </w:r>
      <w:r>
        <w:rPr>
          <w:rFonts w:ascii="Times New Roman"/>
          <w:b w:val="false"/>
          <w:i w:val="false"/>
          <w:color w:val="000000"/>
          <w:sz w:val="28"/>
        </w:rPr>
        <w:t>
                           лар мен сараптау
</w:t>
      </w:r>
      <w:r>
        <w:br/>
      </w:r>
      <w:r>
        <w:rPr>
          <w:rFonts w:ascii="Times New Roman"/>
          <w:b w:val="false"/>
          <w:i w:val="false"/>
          <w:color w:val="000000"/>
          <w:sz w:val="28"/>
        </w:rPr>
        <w:t>
                           ұйымдарының қызмет-
</w:t>
      </w:r>
      <w:r>
        <w:br/>
      </w:r>
      <w:r>
        <w:rPr>
          <w:rFonts w:ascii="Times New Roman"/>
          <w:b w:val="false"/>
          <w:i w:val="false"/>
          <w:color w:val="000000"/>
          <w:sz w:val="28"/>
        </w:rPr>
        <w:t>
                           терiне ақы төлеу;
</w:t>
      </w:r>
      <w:r>
        <w:br/>
      </w:r>
      <w:r>
        <w:rPr>
          <w:rFonts w:ascii="Times New Roman"/>
          <w:b w:val="false"/>
          <w:i w:val="false"/>
          <w:color w:val="000000"/>
          <w:sz w:val="28"/>
        </w:rPr>
        <w:t>
                           сараптау қорытын-
</w:t>
      </w:r>
      <w:r>
        <w:br/>
      </w:r>
      <w:r>
        <w:rPr>
          <w:rFonts w:ascii="Times New Roman"/>
          <w:b w:val="false"/>
          <w:i w:val="false"/>
          <w:color w:val="000000"/>
          <w:sz w:val="28"/>
        </w:rPr>
        <w:t>
                           дыларының уақтылы
</w:t>
      </w:r>
      <w:r>
        <w:br/>
      </w:r>
      <w:r>
        <w:rPr>
          <w:rFonts w:ascii="Times New Roman"/>
          <w:b w:val="false"/>
          <w:i w:val="false"/>
          <w:color w:val="000000"/>
          <w:sz w:val="28"/>
        </w:rPr>
        <w:t>
                           орындалуын бақылау.
</w:t>
      </w:r>
      <w:r>
        <w:br/>
      </w:r>
      <w:r>
        <w:rPr>
          <w:rFonts w:ascii="Times New Roman"/>
          <w:b w:val="false"/>
          <w:i w:val="false"/>
          <w:color w:val="000000"/>
          <w:sz w:val="28"/>
        </w:rPr>
        <w:t>
</w:t>
      </w:r>
      <w:r>
        <w:br/>
      </w:r>
      <w:r>
        <w:rPr>
          <w:rFonts w:ascii="Times New Roman"/>
          <w:b w:val="false"/>
          <w:i w:val="false"/>
          <w:color w:val="000000"/>
          <w:sz w:val="28"/>
        </w:rPr>
        <w:t>
                           Табиғи монополия
</w:t>
      </w:r>
      <w:r>
        <w:br/>
      </w:r>
      <w:r>
        <w:rPr>
          <w:rFonts w:ascii="Times New Roman"/>
          <w:b w:val="false"/>
          <w:i w:val="false"/>
          <w:color w:val="000000"/>
          <w:sz w:val="28"/>
        </w:rPr>
        <w:t>
                           субъектілерi
</w:t>
      </w:r>
      <w:r>
        <w:br/>
      </w:r>
      <w:r>
        <w:rPr>
          <w:rFonts w:ascii="Times New Roman"/>
          <w:b w:val="false"/>
          <w:i w:val="false"/>
          <w:color w:val="000000"/>
          <w:sz w:val="28"/>
        </w:rPr>
        <w:t>
                           қызметiн реттейтiн
</w:t>
      </w:r>
      <w:r>
        <w:br/>
      </w:r>
      <w:r>
        <w:rPr>
          <w:rFonts w:ascii="Times New Roman"/>
          <w:b w:val="false"/>
          <w:i w:val="false"/>
          <w:color w:val="000000"/>
          <w:sz w:val="28"/>
        </w:rPr>
        <w:t>
                           кемiнде 20 норма-
</w:t>
      </w:r>
      <w:r>
        <w:br/>
      </w:r>
      <w:r>
        <w:rPr>
          <w:rFonts w:ascii="Times New Roman"/>
          <w:b w:val="false"/>
          <w:i w:val="false"/>
          <w:color w:val="000000"/>
          <w:sz w:val="28"/>
        </w:rPr>
        <w:t>
                           тивтiк құқықтық
</w:t>
      </w:r>
      <w:r>
        <w:br/>
      </w:r>
      <w:r>
        <w:rPr>
          <w:rFonts w:ascii="Times New Roman"/>
          <w:b w:val="false"/>
          <w:i w:val="false"/>
          <w:color w:val="000000"/>
          <w:sz w:val="28"/>
        </w:rPr>
        <w:t>
                           және нормативтiк
</w:t>
      </w:r>
      <w:r>
        <w:br/>
      </w:r>
      <w:r>
        <w:rPr>
          <w:rFonts w:ascii="Times New Roman"/>
          <w:b w:val="false"/>
          <w:i w:val="false"/>
          <w:color w:val="000000"/>
          <w:sz w:val="28"/>
        </w:rPr>
        <w:t>
                           кесiмдердi әзiрлеу
</w:t>
      </w:r>
      <w:r>
        <w:br/>
      </w:r>
      <w:r>
        <w:rPr>
          <w:rFonts w:ascii="Times New Roman"/>
          <w:b w:val="false"/>
          <w:i w:val="false"/>
          <w:color w:val="000000"/>
          <w:sz w:val="28"/>
        </w:rPr>
        <w:t>
                           және жетілдiру:
</w:t>
      </w:r>
      <w:r>
        <w:br/>
      </w:r>
      <w:r>
        <w:rPr>
          <w:rFonts w:ascii="Times New Roman"/>
          <w:b w:val="false"/>
          <w:i w:val="false"/>
          <w:color w:val="000000"/>
          <w:sz w:val="28"/>
        </w:rPr>
        <w:t>
                           тендерлiк негiзде
</w:t>
      </w:r>
      <w:r>
        <w:br/>
      </w:r>
      <w:r>
        <w:rPr>
          <w:rFonts w:ascii="Times New Roman"/>
          <w:b w:val="false"/>
          <w:i w:val="false"/>
          <w:color w:val="000000"/>
          <w:sz w:val="28"/>
        </w:rPr>
        <w:t>
                           нормативтiк құқық-
</w:t>
      </w:r>
      <w:r>
        <w:br/>
      </w:r>
      <w:r>
        <w:rPr>
          <w:rFonts w:ascii="Times New Roman"/>
          <w:b w:val="false"/>
          <w:i w:val="false"/>
          <w:color w:val="000000"/>
          <w:sz w:val="28"/>
        </w:rPr>
        <w:t>
                           тық және норматив-
</w:t>
      </w:r>
      <w:r>
        <w:br/>
      </w:r>
      <w:r>
        <w:rPr>
          <w:rFonts w:ascii="Times New Roman"/>
          <w:b w:val="false"/>
          <w:i w:val="false"/>
          <w:color w:val="000000"/>
          <w:sz w:val="28"/>
        </w:rPr>
        <w:t>
                           тік кесiмдердi
</w:t>
      </w:r>
      <w:r>
        <w:br/>
      </w:r>
      <w:r>
        <w:rPr>
          <w:rFonts w:ascii="Times New Roman"/>
          <w:b w:val="false"/>
          <w:i w:val="false"/>
          <w:color w:val="000000"/>
          <w:sz w:val="28"/>
        </w:rPr>
        <w:t>
                           әзiрлеу жөнiндегі
</w:t>
      </w:r>
      <w:r>
        <w:br/>
      </w:r>
      <w:r>
        <w:rPr>
          <w:rFonts w:ascii="Times New Roman"/>
          <w:b w:val="false"/>
          <w:i w:val="false"/>
          <w:color w:val="000000"/>
          <w:sz w:val="28"/>
        </w:rPr>
        <w:t>
                           консультанттар
</w:t>
      </w:r>
      <w:r>
        <w:br/>
      </w:r>
      <w:r>
        <w:rPr>
          <w:rFonts w:ascii="Times New Roman"/>
          <w:b w:val="false"/>
          <w:i w:val="false"/>
          <w:color w:val="000000"/>
          <w:sz w:val="28"/>
        </w:rPr>
        <w:t>
                           белгiлеу;
</w:t>
      </w:r>
      <w:r>
        <w:br/>
      </w:r>
      <w:r>
        <w:rPr>
          <w:rFonts w:ascii="Times New Roman"/>
          <w:b w:val="false"/>
          <w:i w:val="false"/>
          <w:color w:val="000000"/>
          <w:sz w:val="28"/>
        </w:rPr>
        <w:t>
                           консультанттардың
</w:t>
      </w:r>
      <w:r>
        <w:br/>
      </w:r>
      <w:r>
        <w:rPr>
          <w:rFonts w:ascii="Times New Roman"/>
          <w:b w:val="false"/>
          <w:i w:val="false"/>
          <w:color w:val="000000"/>
          <w:sz w:val="28"/>
        </w:rPr>
        <w:t>
                           қызметiне ақы
</w:t>
      </w:r>
      <w:r>
        <w:br/>
      </w:r>
      <w:r>
        <w:rPr>
          <w:rFonts w:ascii="Times New Roman"/>
          <w:b w:val="false"/>
          <w:i w:val="false"/>
          <w:color w:val="000000"/>
          <w:sz w:val="28"/>
        </w:rPr>
        <w:t>
                           төлеу;
</w:t>
      </w:r>
      <w:r>
        <w:br/>
      </w:r>
      <w:r>
        <w:rPr>
          <w:rFonts w:ascii="Times New Roman"/>
          <w:b w:val="false"/>
          <w:i w:val="false"/>
          <w:color w:val="000000"/>
          <w:sz w:val="28"/>
        </w:rPr>
        <w:t>
                           әзiрленетiн нор-
</w:t>
      </w:r>
      <w:r>
        <w:br/>
      </w:r>
      <w:r>
        <w:rPr>
          <w:rFonts w:ascii="Times New Roman"/>
          <w:b w:val="false"/>
          <w:i w:val="false"/>
          <w:color w:val="000000"/>
          <w:sz w:val="28"/>
        </w:rPr>
        <w:t>
                           мативтiк құқықтық
</w:t>
      </w:r>
      <w:r>
        <w:br/>
      </w:r>
      <w:r>
        <w:rPr>
          <w:rFonts w:ascii="Times New Roman"/>
          <w:b w:val="false"/>
          <w:i w:val="false"/>
          <w:color w:val="000000"/>
          <w:sz w:val="28"/>
        </w:rPr>
        <w:t>
                           және нормативтiк
</w:t>
      </w:r>
      <w:r>
        <w:br/>
      </w:r>
      <w:r>
        <w:rPr>
          <w:rFonts w:ascii="Times New Roman"/>
          <w:b w:val="false"/>
          <w:i w:val="false"/>
          <w:color w:val="000000"/>
          <w:sz w:val="28"/>
        </w:rPr>
        <w:t>
                           кесiмдердiң уақтылы
</w:t>
      </w:r>
      <w:r>
        <w:br/>
      </w:r>
      <w:r>
        <w:rPr>
          <w:rFonts w:ascii="Times New Roman"/>
          <w:b w:val="false"/>
          <w:i w:val="false"/>
          <w:color w:val="000000"/>
          <w:sz w:val="28"/>
        </w:rPr>
        <w:t>
                           орындалуын бақылау.
</w:t>
      </w:r>
      <w:r>
        <w:br/>
      </w:r>
      <w:r>
        <w:rPr>
          <w:rFonts w:ascii="Times New Roman"/>
          <w:b w:val="false"/>
          <w:i w:val="false"/>
          <w:color w:val="000000"/>
          <w:sz w:val="28"/>
        </w:rPr>
        <w:t>
                           Табиғи монополия
</w:t>
      </w:r>
      <w:r>
        <w:br/>
      </w:r>
      <w:r>
        <w:rPr>
          <w:rFonts w:ascii="Times New Roman"/>
          <w:b w:val="false"/>
          <w:i w:val="false"/>
          <w:color w:val="000000"/>
          <w:sz w:val="28"/>
        </w:rPr>
        <w:t>
                           субъектілерінiң
</w:t>
      </w:r>
      <w:r>
        <w:br/>
      </w:r>
      <w:r>
        <w:rPr>
          <w:rFonts w:ascii="Times New Roman"/>
          <w:b w:val="false"/>
          <w:i w:val="false"/>
          <w:color w:val="000000"/>
          <w:sz w:val="28"/>
        </w:rPr>
        <w:t>
                           қызметiне қаржылық
</w:t>
      </w:r>
      <w:r>
        <w:br/>
      </w:r>
      <w:r>
        <w:rPr>
          <w:rFonts w:ascii="Times New Roman"/>
          <w:b w:val="false"/>
          <w:i w:val="false"/>
          <w:color w:val="000000"/>
          <w:sz w:val="28"/>
        </w:rPr>
        <w:t>
                           және техникалық
</w:t>
      </w:r>
      <w:r>
        <w:br/>
      </w:r>
      <w:r>
        <w:rPr>
          <w:rFonts w:ascii="Times New Roman"/>
          <w:b w:val="false"/>
          <w:i w:val="false"/>
          <w:color w:val="000000"/>
          <w:sz w:val="28"/>
        </w:rPr>
        <w:t>
                           сараптама жүргiзу:
</w:t>
      </w:r>
      <w:r>
        <w:br/>
      </w:r>
      <w:r>
        <w:rPr>
          <w:rFonts w:ascii="Times New Roman"/>
          <w:b w:val="false"/>
          <w:i w:val="false"/>
          <w:color w:val="000000"/>
          <w:sz w:val="28"/>
        </w:rPr>
        <w:t>
                           тендерлiк негiзде
</w:t>
      </w:r>
      <w:r>
        <w:br/>
      </w:r>
      <w:r>
        <w:rPr>
          <w:rFonts w:ascii="Times New Roman"/>
          <w:b w:val="false"/>
          <w:i w:val="false"/>
          <w:color w:val="000000"/>
          <w:sz w:val="28"/>
        </w:rPr>
        <w:t>
                           сарапшылар белгілеу:
</w:t>
      </w:r>
      <w:r>
        <w:br/>
      </w:r>
      <w:r>
        <w:rPr>
          <w:rFonts w:ascii="Times New Roman"/>
          <w:b w:val="false"/>
          <w:i w:val="false"/>
          <w:color w:val="000000"/>
          <w:sz w:val="28"/>
        </w:rPr>
        <w:t>
                           қаржылық сараптама
</w:t>
      </w:r>
      <w:r>
        <w:br/>
      </w:r>
      <w:r>
        <w:rPr>
          <w:rFonts w:ascii="Times New Roman"/>
          <w:b w:val="false"/>
          <w:i w:val="false"/>
          <w:color w:val="000000"/>
          <w:sz w:val="28"/>
        </w:rPr>
        <w:t>
                           бойынша - кемiнде
</w:t>
      </w:r>
      <w:r>
        <w:br/>
      </w:r>
      <w:r>
        <w:rPr>
          <w:rFonts w:ascii="Times New Roman"/>
          <w:b w:val="false"/>
          <w:i w:val="false"/>
          <w:color w:val="000000"/>
          <w:sz w:val="28"/>
        </w:rPr>
        <w:t>
                           31 қорытынды;
</w:t>
      </w:r>
      <w:r>
        <w:br/>
      </w:r>
      <w:r>
        <w:rPr>
          <w:rFonts w:ascii="Times New Roman"/>
          <w:b w:val="false"/>
          <w:i w:val="false"/>
          <w:color w:val="000000"/>
          <w:sz w:val="28"/>
        </w:rPr>
        <w:t>
                           техникалық сарапта-
</w:t>
      </w:r>
      <w:r>
        <w:br/>
      </w:r>
      <w:r>
        <w:rPr>
          <w:rFonts w:ascii="Times New Roman"/>
          <w:b w:val="false"/>
          <w:i w:val="false"/>
          <w:color w:val="000000"/>
          <w:sz w:val="28"/>
        </w:rPr>
        <w:t>
                           ма бойынша - кемін-
</w:t>
      </w:r>
      <w:r>
        <w:br/>
      </w:r>
      <w:r>
        <w:rPr>
          <w:rFonts w:ascii="Times New Roman"/>
          <w:b w:val="false"/>
          <w:i w:val="false"/>
          <w:color w:val="000000"/>
          <w:sz w:val="28"/>
        </w:rPr>
        <w:t>
                           де 31 қорытынды;
</w:t>
      </w:r>
      <w:r>
        <w:br/>
      </w:r>
      <w:r>
        <w:rPr>
          <w:rFonts w:ascii="Times New Roman"/>
          <w:b w:val="false"/>
          <w:i w:val="false"/>
          <w:color w:val="000000"/>
          <w:sz w:val="28"/>
        </w:rPr>
        <w:t>
                           сарапшылардың қызме-
</w:t>
      </w:r>
      <w:r>
        <w:br/>
      </w:r>
      <w:r>
        <w:rPr>
          <w:rFonts w:ascii="Times New Roman"/>
          <w:b w:val="false"/>
          <w:i w:val="false"/>
          <w:color w:val="000000"/>
          <w:sz w:val="28"/>
        </w:rPr>
        <w:t>
                           тiне ақы төлеу;
</w:t>
      </w:r>
      <w:r>
        <w:br/>
      </w:r>
      <w:r>
        <w:rPr>
          <w:rFonts w:ascii="Times New Roman"/>
          <w:b w:val="false"/>
          <w:i w:val="false"/>
          <w:color w:val="000000"/>
          <w:sz w:val="28"/>
        </w:rPr>
        <w:t>
                           сарапшылар аралық
</w:t>
      </w:r>
      <w:r>
        <w:br/>
      </w:r>
      <w:r>
        <w:rPr>
          <w:rFonts w:ascii="Times New Roman"/>
          <w:b w:val="false"/>
          <w:i w:val="false"/>
          <w:color w:val="000000"/>
          <w:sz w:val="28"/>
        </w:rPr>
        <w:t>
                           және түпкілiктi
</w:t>
      </w:r>
      <w:r>
        <w:br/>
      </w:r>
      <w:r>
        <w:rPr>
          <w:rFonts w:ascii="Times New Roman"/>
          <w:b w:val="false"/>
          <w:i w:val="false"/>
          <w:color w:val="000000"/>
          <w:sz w:val="28"/>
        </w:rPr>
        <w:t>
                           қорытындыларды
</w:t>
      </w:r>
      <w:r>
        <w:br/>
      </w:r>
      <w:r>
        <w:rPr>
          <w:rFonts w:ascii="Times New Roman"/>
          <w:b w:val="false"/>
          <w:i w:val="false"/>
          <w:color w:val="000000"/>
          <w:sz w:val="28"/>
        </w:rPr>
        <w:t>
                           уақтылы ұсынуын
</w:t>
      </w:r>
      <w:r>
        <w:br/>
      </w:r>
      <w:r>
        <w:rPr>
          <w:rFonts w:ascii="Times New Roman"/>
          <w:b w:val="false"/>
          <w:i w:val="false"/>
          <w:color w:val="000000"/>
          <w:sz w:val="28"/>
        </w:rPr>
        <w:t>
                           бақылау.
</w:t>
      </w:r>
      <w:r>
        <w:br/>
      </w:r>
      <w:r>
        <w:rPr>
          <w:rFonts w:ascii="Times New Roman"/>
          <w:b w:val="false"/>
          <w:i w:val="false"/>
          <w:color w:val="000000"/>
          <w:sz w:val="28"/>
        </w:rPr>
        <w:t>
</w:t>
      </w:r>
      <w:r>
        <w:br/>
      </w:r>
      <w:r>
        <w:rPr>
          <w:rFonts w:ascii="Times New Roman"/>
          <w:b w:val="false"/>
          <w:i w:val="false"/>
          <w:color w:val="000000"/>
          <w:sz w:val="28"/>
        </w:rPr>
        <w:t>
                           Кемiнде 300 жария
</w:t>
      </w:r>
      <w:r>
        <w:br/>
      </w:r>
      <w:r>
        <w:rPr>
          <w:rFonts w:ascii="Times New Roman"/>
          <w:b w:val="false"/>
          <w:i w:val="false"/>
          <w:color w:val="000000"/>
          <w:sz w:val="28"/>
        </w:rPr>
        <w:t>
                           тыңдаулар ұйымдас-
</w:t>
      </w:r>
      <w:r>
        <w:br/>
      </w:r>
      <w:r>
        <w:rPr>
          <w:rFonts w:ascii="Times New Roman"/>
          <w:b w:val="false"/>
          <w:i w:val="false"/>
          <w:color w:val="000000"/>
          <w:sz w:val="28"/>
        </w:rPr>
        <w:t>
                           тыру және өткiзу.
</w:t>
      </w:r>
    </w:p>
    <w:p>
      <w:pPr>
        <w:spacing w:after="0"/>
        <w:ind w:left="0"/>
        <w:jc w:val="both"/>
      </w:pPr>
      <w:r>
        <w:rPr>
          <w:rFonts w:ascii="Times New Roman"/>
          <w:b w:val="false"/>
          <w:i w:val="false"/>
          <w:color w:val="000000"/>
          <w:sz w:val="28"/>
        </w:rPr>
        <w:t>
3       002   Аумақтық     Қазақстан Республи-  Жыл    Қазақстан
</w:t>
      </w:r>
      <w:r>
        <w:br/>
      </w:r>
      <w:r>
        <w:rPr>
          <w:rFonts w:ascii="Times New Roman"/>
          <w:b w:val="false"/>
          <w:i w:val="false"/>
          <w:color w:val="000000"/>
          <w:sz w:val="28"/>
        </w:rPr>
        <w:t>
              органдар-    касы Табиғи монопо-  ішін-  Республикасы
</w:t>
      </w:r>
      <w:r>
        <w:br/>
      </w:r>
      <w:r>
        <w:rPr>
          <w:rFonts w:ascii="Times New Roman"/>
          <w:b w:val="false"/>
          <w:i w:val="false"/>
          <w:color w:val="000000"/>
          <w:sz w:val="28"/>
        </w:rPr>
        <w:t>
              дың аппа-    лияларды реттеу      де     Табиғи моно-
</w:t>
      </w:r>
      <w:r>
        <w:br/>
      </w:r>
      <w:r>
        <w:rPr>
          <w:rFonts w:ascii="Times New Roman"/>
          <w:b w:val="false"/>
          <w:i w:val="false"/>
          <w:color w:val="000000"/>
          <w:sz w:val="28"/>
        </w:rPr>
        <w:t>
              раттары      агенттiгi аумақтық          полияларды
</w:t>
      </w:r>
      <w:r>
        <w:br/>
      </w:r>
      <w:r>
        <w:rPr>
          <w:rFonts w:ascii="Times New Roman"/>
          <w:b w:val="false"/>
          <w:i w:val="false"/>
          <w:color w:val="000000"/>
          <w:sz w:val="28"/>
        </w:rPr>
        <w:t>
                           органдарының аппара-        реттеу
</w:t>
      </w:r>
      <w:r>
        <w:br/>
      </w:r>
      <w:r>
        <w:rPr>
          <w:rFonts w:ascii="Times New Roman"/>
          <w:b w:val="false"/>
          <w:i w:val="false"/>
          <w:color w:val="000000"/>
          <w:sz w:val="28"/>
        </w:rPr>
        <w:t>
                           тын штат саны - 227         агенттігі
</w:t>
      </w:r>
      <w:r>
        <w:br/>
      </w:r>
      <w:r>
        <w:rPr>
          <w:rFonts w:ascii="Times New Roman"/>
          <w:b w:val="false"/>
          <w:i w:val="false"/>
          <w:color w:val="000000"/>
          <w:sz w:val="28"/>
        </w:rPr>
        <w:t>
                           лимитiнiң шегiнде
</w:t>
      </w:r>
      <w:r>
        <w:br/>
      </w:r>
      <w:r>
        <w:rPr>
          <w:rFonts w:ascii="Times New Roman"/>
          <w:b w:val="false"/>
          <w:i w:val="false"/>
          <w:color w:val="000000"/>
          <w:sz w:val="28"/>
        </w:rPr>
        <w:t>
                           ұстау.
</w:t>
      </w:r>
      <w:r>
        <w:br/>
      </w:r>
      <w:r>
        <w:rPr>
          <w:rFonts w:ascii="Times New Roman"/>
          <w:b w:val="false"/>
          <w:i w:val="false"/>
          <w:color w:val="000000"/>
          <w:sz w:val="28"/>
        </w:rPr>
        <w:t>
                           Бекiтiлген тиесілi-
</w:t>
      </w:r>
      <w:r>
        <w:br/>
      </w:r>
      <w:r>
        <w:rPr>
          <w:rFonts w:ascii="Times New Roman"/>
          <w:b w:val="false"/>
          <w:i w:val="false"/>
          <w:color w:val="000000"/>
          <w:sz w:val="28"/>
        </w:rPr>
        <w:t>
                           лiк нормативiне
</w:t>
      </w:r>
      <w:r>
        <w:br/>
      </w:r>
      <w:r>
        <w:rPr>
          <w:rFonts w:ascii="Times New Roman"/>
          <w:b w:val="false"/>
          <w:i w:val="false"/>
          <w:color w:val="000000"/>
          <w:sz w:val="28"/>
        </w:rPr>
        <w:t>
                           сәйкес 16 бiрлiк
</w:t>
      </w:r>
      <w:r>
        <w:br/>
      </w:r>
      <w:r>
        <w:rPr>
          <w:rFonts w:ascii="Times New Roman"/>
          <w:b w:val="false"/>
          <w:i w:val="false"/>
          <w:color w:val="000000"/>
          <w:sz w:val="28"/>
        </w:rPr>
        <w:t>
                           автокөлік жалдау.
</w:t>
      </w:r>
      <w:r>
        <w:br/>
      </w:r>
      <w:r>
        <w:rPr>
          <w:rFonts w:ascii="Times New Roman"/>
          <w:b w:val="false"/>
          <w:i w:val="false"/>
          <w:color w:val="000000"/>
          <w:sz w:val="28"/>
        </w:rPr>
        <w:t>
                           Жария тыңдаулар
</w:t>
      </w:r>
      <w:r>
        <w:br/>
      </w: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4       007   Мемлекеттiк  Біліктіліктi көте-   Жыл    Қазақстан
</w:t>
      </w:r>
      <w:r>
        <w:br/>
      </w:r>
      <w:r>
        <w:rPr>
          <w:rFonts w:ascii="Times New Roman"/>
          <w:b w:val="false"/>
          <w:i w:val="false"/>
          <w:color w:val="000000"/>
          <w:sz w:val="28"/>
        </w:rPr>
        <w:t>
              қызметшi-    рудiң бекiтiлген     iшiн-  Республикасы
</w:t>
      </w:r>
      <w:r>
        <w:br/>
      </w:r>
      <w:r>
        <w:rPr>
          <w:rFonts w:ascii="Times New Roman"/>
          <w:b w:val="false"/>
          <w:i w:val="false"/>
          <w:color w:val="000000"/>
          <w:sz w:val="28"/>
        </w:rPr>
        <w:t>
              лердiң       жоспарына сәйкес     де     Табиғи
</w:t>
      </w:r>
      <w:r>
        <w:br/>
      </w:r>
      <w:r>
        <w:rPr>
          <w:rFonts w:ascii="Times New Roman"/>
          <w:b w:val="false"/>
          <w:i w:val="false"/>
          <w:color w:val="000000"/>
          <w:sz w:val="28"/>
        </w:rPr>
        <w:t>
              білiктiлiгiн мемлекеттік қызмет-         монополиялар-
</w:t>
      </w:r>
      <w:r>
        <w:br/>
      </w:r>
      <w:r>
        <w:rPr>
          <w:rFonts w:ascii="Times New Roman"/>
          <w:b w:val="false"/>
          <w:i w:val="false"/>
          <w:color w:val="000000"/>
          <w:sz w:val="28"/>
        </w:rPr>
        <w:t>
              арттыру      шiлердiң біліктiлі-         ды реттеу
</w:t>
      </w:r>
      <w:r>
        <w:br/>
      </w:r>
      <w:r>
        <w:rPr>
          <w:rFonts w:ascii="Times New Roman"/>
          <w:b w:val="false"/>
          <w:i w:val="false"/>
          <w:color w:val="000000"/>
          <w:sz w:val="28"/>
        </w:rPr>
        <w:t>
                           гін көтеру, оның            агенттігі
</w:t>
      </w:r>
      <w:r>
        <w:br/>
      </w:r>
      <w:r>
        <w:rPr>
          <w:rFonts w:ascii="Times New Roman"/>
          <w:b w:val="false"/>
          <w:i w:val="false"/>
          <w:color w:val="000000"/>
          <w:sz w:val="28"/>
        </w:rPr>
        <w:t>
                           iшiнде мемлекеттiк
</w:t>
      </w:r>
      <w:r>
        <w:br/>
      </w:r>
      <w:r>
        <w:rPr>
          <w:rFonts w:ascii="Times New Roman"/>
          <w:b w:val="false"/>
          <w:i w:val="false"/>
          <w:color w:val="000000"/>
          <w:sz w:val="28"/>
        </w:rPr>
        <w:t>
                           тiлдi үйрену жөнiн-
</w:t>
      </w:r>
      <w:r>
        <w:br/>
      </w:r>
      <w:r>
        <w:rPr>
          <w:rFonts w:ascii="Times New Roman"/>
          <w:b w:val="false"/>
          <w:i w:val="false"/>
          <w:color w:val="000000"/>
          <w:sz w:val="28"/>
        </w:rPr>
        <w:t>
                           дегi қызметтердi
</w:t>
      </w:r>
      <w:r>
        <w:br/>
      </w:r>
      <w:r>
        <w:rPr>
          <w:rFonts w:ascii="Times New Roman"/>
          <w:b w:val="false"/>
          <w:i w:val="false"/>
          <w:color w:val="000000"/>
          <w:sz w:val="28"/>
        </w:rPr>
        <w:t>
                           сатып алу. Бiлiктi-
</w:t>
      </w:r>
      <w:r>
        <w:br/>
      </w:r>
      <w:r>
        <w:rPr>
          <w:rFonts w:ascii="Times New Roman"/>
          <w:b w:val="false"/>
          <w:i w:val="false"/>
          <w:color w:val="000000"/>
          <w:sz w:val="28"/>
        </w:rPr>
        <w:t>
                           лiктi арттыру
</w:t>
      </w:r>
      <w:r>
        <w:br/>
      </w:r>
      <w:r>
        <w:rPr>
          <w:rFonts w:ascii="Times New Roman"/>
          <w:b w:val="false"/>
          <w:i w:val="false"/>
          <w:color w:val="000000"/>
          <w:sz w:val="28"/>
        </w:rPr>
        <w:t>
                           курсынан өтетiн
</w:t>
      </w:r>
      <w:r>
        <w:br/>
      </w:r>
      <w:r>
        <w:rPr>
          <w:rFonts w:ascii="Times New Roman"/>
          <w:b w:val="false"/>
          <w:i w:val="false"/>
          <w:color w:val="000000"/>
          <w:sz w:val="28"/>
        </w:rPr>
        <w:t>
                           мемлекеттік қызмет-
</w:t>
      </w:r>
      <w:r>
        <w:br/>
      </w:r>
      <w:r>
        <w:rPr>
          <w:rFonts w:ascii="Times New Roman"/>
          <w:b w:val="false"/>
          <w:i w:val="false"/>
          <w:color w:val="000000"/>
          <w:sz w:val="28"/>
        </w:rPr>
        <w:t>
                           шiлердiң орташа
</w:t>
      </w:r>
      <w:r>
        <w:br/>
      </w:r>
      <w:r>
        <w:rPr>
          <w:rFonts w:ascii="Times New Roman"/>
          <w:b w:val="false"/>
          <w:i w:val="false"/>
          <w:color w:val="000000"/>
          <w:sz w:val="28"/>
        </w:rPr>
        <w:t>
                           жылдық саны - 150
</w:t>
      </w:r>
      <w:r>
        <w:br/>
      </w:r>
      <w:r>
        <w:rPr>
          <w:rFonts w:ascii="Times New Roman"/>
          <w:b w:val="false"/>
          <w:i w:val="false"/>
          <w:color w:val="000000"/>
          <w:sz w:val="28"/>
        </w:rPr>
        <w:t>
                           адам.
</w:t>
      </w:r>
    </w:p>
    <w:p>
      <w:pPr>
        <w:spacing w:after="0"/>
        <w:ind w:left="0"/>
        <w:jc w:val="both"/>
      </w:pPr>
      <w:r>
        <w:rPr>
          <w:rFonts w:ascii="Times New Roman"/>
          <w:b w:val="false"/>
          <w:i w:val="false"/>
          <w:color w:val="000000"/>
          <w:sz w:val="28"/>
        </w:rPr>
        <w:t>
5       009   Мемлекеттiк  Қазақстан Респуб-    Жыл    Қазақстан
</w:t>
      </w:r>
      <w:r>
        <w:br/>
      </w:r>
      <w:r>
        <w:rPr>
          <w:rFonts w:ascii="Times New Roman"/>
          <w:b w:val="false"/>
          <w:i w:val="false"/>
          <w:color w:val="000000"/>
          <w:sz w:val="28"/>
        </w:rPr>
        <w:t>
              органдарды   ликасы Табиғи        iшiн-  Республикасы
</w:t>
      </w:r>
      <w:r>
        <w:br/>
      </w:r>
      <w:r>
        <w:rPr>
          <w:rFonts w:ascii="Times New Roman"/>
          <w:b w:val="false"/>
          <w:i w:val="false"/>
          <w:color w:val="000000"/>
          <w:sz w:val="28"/>
        </w:rPr>
        <w:t>
              материал-    монополияларды       де     Табиғи
</w:t>
      </w:r>
      <w:r>
        <w:br/>
      </w:r>
      <w:r>
        <w:rPr>
          <w:rFonts w:ascii="Times New Roman"/>
          <w:b w:val="false"/>
          <w:i w:val="false"/>
          <w:color w:val="000000"/>
          <w:sz w:val="28"/>
        </w:rPr>
        <w:t>
              дық-техника- реттеу агенттiгi-           монополиялар-
</w:t>
      </w:r>
      <w:r>
        <w:br/>
      </w:r>
      <w:r>
        <w:rPr>
          <w:rFonts w:ascii="Times New Roman"/>
          <w:b w:val="false"/>
          <w:i w:val="false"/>
          <w:color w:val="000000"/>
          <w:sz w:val="28"/>
        </w:rPr>
        <w:t>
              лық жарақ-   нiң орталық аппара-         ды реттеу
</w:t>
      </w:r>
      <w:r>
        <w:br/>
      </w:r>
      <w:r>
        <w:rPr>
          <w:rFonts w:ascii="Times New Roman"/>
          <w:b w:val="false"/>
          <w:i w:val="false"/>
          <w:color w:val="000000"/>
          <w:sz w:val="28"/>
        </w:rPr>
        <w:t>
              тандыру      ты үшiн 18 бiрлiк           агенттігі
</w:t>
      </w:r>
      <w:r>
        <w:br/>
      </w:r>
      <w:r>
        <w:rPr>
          <w:rFonts w:ascii="Times New Roman"/>
          <w:b w:val="false"/>
          <w:i w:val="false"/>
          <w:color w:val="000000"/>
          <w:sz w:val="28"/>
        </w:rPr>
        <w:t>
                           факсимильдiк аппа-
</w:t>
      </w:r>
      <w:r>
        <w:br/>
      </w:r>
      <w:r>
        <w:rPr>
          <w:rFonts w:ascii="Times New Roman"/>
          <w:b w:val="false"/>
          <w:i w:val="false"/>
          <w:color w:val="000000"/>
          <w:sz w:val="28"/>
        </w:rPr>
        <w:t>
                           раттарын сатып алу.
</w:t>
      </w:r>
    </w:p>
    <w:p>
      <w:pPr>
        <w:spacing w:after="0"/>
        <w:ind w:left="0"/>
        <w:jc w:val="both"/>
      </w:pPr>
      <w:r>
        <w:rPr>
          <w:rFonts w:ascii="Times New Roman"/>
          <w:b w:val="false"/>
          <w:i w:val="false"/>
          <w:color w:val="000000"/>
          <w:sz w:val="28"/>
        </w:rPr>
        <w:t>
6       017   Ақпараттық   Есептеу техникасын  Жыл    Қазақстан
</w:t>
      </w:r>
      <w:r>
        <w:br/>
      </w:r>
      <w:r>
        <w:rPr>
          <w:rFonts w:ascii="Times New Roman"/>
          <w:b w:val="false"/>
          <w:i w:val="false"/>
          <w:color w:val="000000"/>
          <w:sz w:val="28"/>
        </w:rPr>
        <w:t>
              жүйелер-     сатып алу:          iшiн-  Республикасы
</w:t>
      </w:r>
      <w:r>
        <w:br/>
      </w:r>
      <w:r>
        <w:rPr>
          <w:rFonts w:ascii="Times New Roman"/>
          <w:b w:val="false"/>
          <w:i w:val="false"/>
          <w:color w:val="000000"/>
          <w:sz w:val="28"/>
        </w:rPr>
        <w:t>
              дiң жұмыс    пайдаланушылардың   де     Табиғи
</w:t>
      </w:r>
      <w:r>
        <w:br/>
      </w:r>
      <w:r>
        <w:rPr>
          <w:rFonts w:ascii="Times New Roman"/>
          <w:b w:val="false"/>
          <w:i w:val="false"/>
          <w:color w:val="000000"/>
          <w:sz w:val="28"/>
        </w:rPr>
        <w:t>
              iстеуiн      жұмыс станциялары          монополиялар-
</w:t>
      </w:r>
      <w:r>
        <w:br/>
      </w:r>
      <w:r>
        <w:rPr>
          <w:rFonts w:ascii="Times New Roman"/>
          <w:b w:val="false"/>
          <w:i w:val="false"/>
          <w:color w:val="000000"/>
          <w:sz w:val="28"/>
        </w:rPr>
        <w:t>
              қамтамасыз   15 бiрлiк;                 ды реттеу
</w:t>
      </w:r>
      <w:r>
        <w:br/>
      </w:r>
      <w:r>
        <w:rPr>
          <w:rFonts w:ascii="Times New Roman"/>
          <w:b w:val="false"/>
          <w:i w:val="false"/>
          <w:color w:val="000000"/>
          <w:sz w:val="28"/>
        </w:rPr>
        <w:t>
              ету және     принтерлер - 7             агенттігі
</w:t>
      </w:r>
      <w:r>
        <w:br/>
      </w:r>
      <w:r>
        <w:rPr>
          <w:rFonts w:ascii="Times New Roman"/>
          <w:b w:val="false"/>
          <w:i w:val="false"/>
          <w:color w:val="000000"/>
          <w:sz w:val="28"/>
        </w:rPr>
        <w:t>
              мемлекет-    бiрлiк;
</w:t>
      </w:r>
      <w:r>
        <w:br/>
      </w:r>
      <w:r>
        <w:rPr>
          <w:rFonts w:ascii="Times New Roman"/>
          <w:b w:val="false"/>
          <w:i w:val="false"/>
          <w:color w:val="000000"/>
          <w:sz w:val="28"/>
        </w:rPr>
        <w:t>
              тік орган-   сканерлер - 1
</w:t>
      </w:r>
      <w:r>
        <w:br/>
      </w:r>
      <w:r>
        <w:rPr>
          <w:rFonts w:ascii="Times New Roman"/>
          <w:b w:val="false"/>
          <w:i w:val="false"/>
          <w:color w:val="000000"/>
          <w:sz w:val="28"/>
        </w:rPr>
        <w:t>
              дарды ақпа-  бiрлiк.
</w:t>
      </w:r>
      <w:r>
        <w:br/>
      </w:r>
      <w:r>
        <w:rPr>
          <w:rFonts w:ascii="Times New Roman"/>
          <w:b w:val="false"/>
          <w:i w:val="false"/>
          <w:color w:val="000000"/>
          <w:sz w:val="28"/>
        </w:rPr>
        <w:t>
              раттық-тех-  Есептеу техникасы-
</w:t>
      </w:r>
      <w:r>
        <w:br/>
      </w:r>
      <w:r>
        <w:rPr>
          <w:rFonts w:ascii="Times New Roman"/>
          <w:b w:val="false"/>
          <w:i w:val="false"/>
          <w:color w:val="000000"/>
          <w:sz w:val="28"/>
        </w:rPr>
        <w:t>
              никалық      на техникалық
</w:t>
      </w:r>
      <w:r>
        <w:br/>
      </w:r>
      <w:r>
        <w:rPr>
          <w:rFonts w:ascii="Times New Roman"/>
          <w:b w:val="false"/>
          <w:i w:val="false"/>
          <w:color w:val="000000"/>
          <w:sz w:val="28"/>
        </w:rPr>
        <w:t>
              қамтамасыз   қызмет көрсету:
</w:t>
      </w:r>
      <w:r>
        <w:br/>
      </w:r>
      <w:r>
        <w:rPr>
          <w:rFonts w:ascii="Times New Roman"/>
          <w:b w:val="false"/>
          <w:i w:val="false"/>
          <w:color w:val="000000"/>
          <w:sz w:val="28"/>
        </w:rPr>
        <w:t>
              ету          пайдаланушылардың
</w:t>
      </w:r>
      <w:r>
        <w:br/>
      </w:r>
      <w:r>
        <w:rPr>
          <w:rFonts w:ascii="Times New Roman"/>
          <w:b w:val="false"/>
          <w:i w:val="false"/>
          <w:color w:val="000000"/>
          <w:sz w:val="28"/>
        </w:rPr>
        <w:t>
                           жұмыс станциялары
</w:t>
      </w:r>
      <w:r>
        <w:br/>
      </w:r>
      <w:r>
        <w:rPr>
          <w:rFonts w:ascii="Times New Roman"/>
          <w:b w:val="false"/>
          <w:i w:val="false"/>
          <w:color w:val="000000"/>
          <w:sz w:val="28"/>
        </w:rPr>
        <w:t>
                           - 333 бiрлiк;
</w:t>
      </w:r>
      <w:r>
        <w:br/>
      </w:r>
      <w:r>
        <w:rPr>
          <w:rFonts w:ascii="Times New Roman"/>
          <w:b w:val="false"/>
          <w:i w:val="false"/>
          <w:color w:val="000000"/>
          <w:sz w:val="28"/>
        </w:rPr>
        <w:t>
                           серверлер - 3 бiр-
</w:t>
      </w:r>
      <w:r>
        <w:br/>
      </w:r>
      <w:r>
        <w:rPr>
          <w:rFonts w:ascii="Times New Roman"/>
          <w:b w:val="false"/>
          <w:i w:val="false"/>
          <w:color w:val="000000"/>
          <w:sz w:val="28"/>
        </w:rPr>
        <w:t>
                           лiк;
</w:t>
      </w:r>
      <w:r>
        <w:br/>
      </w:r>
      <w:r>
        <w:rPr>
          <w:rFonts w:ascii="Times New Roman"/>
          <w:b w:val="false"/>
          <w:i w:val="false"/>
          <w:color w:val="000000"/>
          <w:sz w:val="28"/>
        </w:rPr>
        <w:t>
                           принтерлер - 177
</w:t>
      </w:r>
      <w:r>
        <w:br/>
      </w:r>
      <w:r>
        <w:rPr>
          <w:rFonts w:ascii="Times New Roman"/>
          <w:b w:val="false"/>
          <w:i w:val="false"/>
          <w:color w:val="000000"/>
          <w:sz w:val="28"/>
        </w:rPr>
        <w:t>
                           бiрлiк;
</w:t>
      </w:r>
      <w:r>
        <w:br/>
      </w:r>
      <w:r>
        <w:rPr>
          <w:rFonts w:ascii="Times New Roman"/>
          <w:b w:val="false"/>
          <w:i w:val="false"/>
          <w:color w:val="000000"/>
          <w:sz w:val="28"/>
        </w:rPr>
        <w:t>
                           сканерлер - 4
</w:t>
      </w:r>
      <w:r>
        <w:br/>
      </w:r>
      <w:r>
        <w:rPr>
          <w:rFonts w:ascii="Times New Roman"/>
          <w:b w:val="false"/>
          <w:i w:val="false"/>
          <w:color w:val="000000"/>
          <w:sz w:val="28"/>
        </w:rPr>
        <w:t>
                           бiрлiк.
</w:t>
      </w:r>
      <w:r>
        <w:br/>
      </w:r>
      <w:r>
        <w:rPr>
          <w:rFonts w:ascii="Times New Roman"/>
          <w:b w:val="false"/>
          <w:i w:val="false"/>
          <w:color w:val="000000"/>
          <w:sz w:val="28"/>
        </w:rPr>
        <w:t>
                           Жұмсалатын материал-
</w:t>
      </w:r>
      <w:r>
        <w:br/>
      </w:r>
      <w:r>
        <w:rPr>
          <w:rFonts w:ascii="Times New Roman"/>
          <w:b w:val="false"/>
          <w:i w:val="false"/>
          <w:color w:val="000000"/>
          <w:sz w:val="28"/>
        </w:rPr>
        <w:t>
                           дарды, жиынтықтаушы
</w:t>
      </w:r>
      <w:r>
        <w:br/>
      </w:r>
      <w:r>
        <w:rPr>
          <w:rFonts w:ascii="Times New Roman"/>
          <w:b w:val="false"/>
          <w:i w:val="false"/>
          <w:color w:val="000000"/>
          <w:sz w:val="28"/>
        </w:rPr>
        <w:t>
                           және қосалқы бөлшек-
</w:t>
      </w:r>
      <w:r>
        <w:br/>
      </w:r>
      <w:r>
        <w:rPr>
          <w:rFonts w:ascii="Times New Roman"/>
          <w:b w:val="false"/>
          <w:i w:val="false"/>
          <w:color w:val="000000"/>
          <w:sz w:val="28"/>
        </w:rPr>
        <w:t>
                           тердi сатып алу.
</w:t>
      </w:r>
      <w:r>
        <w:br/>
      </w:r>
      <w:r>
        <w:rPr>
          <w:rFonts w:ascii="Times New Roman"/>
          <w:b w:val="false"/>
          <w:i w:val="false"/>
          <w:color w:val="000000"/>
          <w:sz w:val="28"/>
        </w:rPr>
        <w:t>
                           WEB-сайтты сүйемел-
</w:t>
      </w:r>
      <w:r>
        <w:br/>
      </w:r>
      <w:r>
        <w:rPr>
          <w:rFonts w:ascii="Times New Roman"/>
          <w:b w:val="false"/>
          <w:i w:val="false"/>
          <w:color w:val="000000"/>
          <w:sz w:val="28"/>
        </w:rPr>
        <w:t>
                           деу.
</w:t>
      </w:r>
      <w:r>
        <w:br/>
      </w:r>
      <w:r>
        <w:rPr>
          <w:rFonts w:ascii="Times New Roman"/>
          <w:b w:val="false"/>
          <w:i w:val="false"/>
          <w:color w:val="000000"/>
          <w:sz w:val="28"/>
        </w:rPr>
        <w:t>
                           Интернет желiсiне
</w:t>
      </w:r>
      <w:r>
        <w:br/>
      </w:r>
      <w:r>
        <w:rPr>
          <w:rFonts w:ascii="Times New Roman"/>
          <w:b w:val="false"/>
          <w:i w:val="false"/>
          <w:color w:val="000000"/>
          <w:sz w:val="28"/>
        </w:rPr>
        <w:t>
                           қол жеткiзу мен
</w:t>
      </w:r>
      <w:r>
        <w:br/>
      </w:r>
      <w:r>
        <w:rPr>
          <w:rFonts w:ascii="Times New Roman"/>
          <w:b w:val="false"/>
          <w:i w:val="false"/>
          <w:color w:val="000000"/>
          <w:sz w:val="28"/>
        </w:rPr>
        <w:t>
                           электрон почтасының
</w:t>
      </w:r>
      <w:r>
        <w:br/>
      </w:r>
      <w:r>
        <w:rPr>
          <w:rFonts w:ascii="Times New Roman"/>
          <w:b w:val="false"/>
          <w:i w:val="false"/>
          <w:color w:val="000000"/>
          <w:sz w:val="28"/>
        </w:rPr>
        <w:t>
                           қызметтерiне ақы
</w:t>
      </w:r>
      <w:r>
        <w:br/>
      </w:r>
      <w:r>
        <w:rPr>
          <w:rFonts w:ascii="Times New Roman"/>
          <w:b w:val="false"/>
          <w:i w:val="false"/>
          <w:color w:val="000000"/>
          <w:sz w:val="28"/>
        </w:rPr>
        <w:t>
                           төлеу.
</w:t>
      </w:r>
      <w:r>
        <w:br/>
      </w:r>
      <w:r>
        <w:rPr>
          <w:rFonts w:ascii="Times New Roman"/>
          <w:b w:val="false"/>
          <w:i w:val="false"/>
          <w:color w:val="000000"/>
          <w:sz w:val="28"/>
        </w:rPr>
        <w:t>
                           "Монополистер
</w:t>
      </w:r>
      <w:r>
        <w:br/>
      </w:r>
      <w:r>
        <w:rPr>
          <w:rFonts w:ascii="Times New Roman"/>
          <w:b w:val="false"/>
          <w:i w:val="false"/>
          <w:color w:val="000000"/>
          <w:sz w:val="28"/>
        </w:rPr>
        <w:t>
                           қызметтерiнiң мони-
</w:t>
      </w:r>
      <w:r>
        <w:br/>
      </w:r>
      <w:r>
        <w:rPr>
          <w:rFonts w:ascii="Times New Roman"/>
          <w:b w:val="false"/>
          <w:i w:val="false"/>
          <w:color w:val="000000"/>
          <w:sz w:val="28"/>
        </w:rPr>
        <w:t>
                           торингi бойынша
</w:t>
      </w:r>
      <w:r>
        <w:br/>
      </w:r>
      <w:r>
        <w:rPr>
          <w:rFonts w:ascii="Times New Roman"/>
          <w:b w:val="false"/>
          <w:i w:val="false"/>
          <w:color w:val="000000"/>
          <w:sz w:val="28"/>
        </w:rPr>
        <w:t>
                           электрондық деректер
</w:t>
      </w:r>
      <w:r>
        <w:br/>
      </w:r>
      <w:r>
        <w:rPr>
          <w:rFonts w:ascii="Times New Roman"/>
          <w:b w:val="false"/>
          <w:i w:val="false"/>
          <w:color w:val="000000"/>
          <w:sz w:val="28"/>
        </w:rPr>
        <w:t>
                           базасы" жүйесiн
</w:t>
      </w:r>
      <w:r>
        <w:br/>
      </w:r>
      <w:r>
        <w:rPr>
          <w:rFonts w:ascii="Times New Roman"/>
          <w:b w:val="false"/>
          <w:i w:val="false"/>
          <w:color w:val="000000"/>
          <w:sz w:val="28"/>
        </w:rPr>
        <w:t>
                           және локальдық
</w:t>
      </w:r>
      <w:r>
        <w:br/>
      </w:r>
      <w:r>
        <w:rPr>
          <w:rFonts w:ascii="Times New Roman"/>
          <w:b w:val="false"/>
          <w:i w:val="false"/>
          <w:color w:val="000000"/>
          <w:sz w:val="28"/>
        </w:rPr>
        <w:t>
                           мiндеттердi сүйе-
</w:t>
      </w:r>
      <w:r>
        <w:br/>
      </w:r>
      <w:r>
        <w:rPr>
          <w:rFonts w:ascii="Times New Roman"/>
          <w:b w:val="false"/>
          <w:i w:val="false"/>
          <w:color w:val="000000"/>
          <w:sz w:val="28"/>
        </w:rPr>
        <w:t>
                           мелдеу:
</w:t>
      </w:r>
      <w:r>
        <w:br/>
      </w:r>
      <w:r>
        <w:rPr>
          <w:rFonts w:ascii="Times New Roman"/>
          <w:b w:val="false"/>
          <w:i w:val="false"/>
          <w:color w:val="000000"/>
          <w:sz w:val="28"/>
        </w:rPr>
        <w:t>
                           Лука-Бюджет;
</w:t>
      </w:r>
      <w:r>
        <w:br/>
      </w:r>
      <w:r>
        <w:rPr>
          <w:rFonts w:ascii="Times New Roman"/>
          <w:b w:val="false"/>
          <w:i w:val="false"/>
          <w:color w:val="000000"/>
          <w:sz w:val="28"/>
        </w:rPr>
        <w:t>
                           Мiндеттемелер мен
</w:t>
      </w:r>
      <w:r>
        <w:br/>
      </w:r>
      <w:r>
        <w:rPr>
          <w:rFonts w:ascii="Times New Roman"/>
          <w:b w:val="false"/>
          <w:i w:val="false"/>
          <w:color w:val="000000"/>
          <w:sz w:val="28"/>
        </w:rPr>
        <w:t>
                           төлемдер бойынша
</w:t>
      </w:r>
      <w:r>
        <w:br/>
      </w:r>
      <w:r>
        <w:rPr>
          <w:rFonts w:ascii="Times New Roman"/>
          <w:b w:val="false"/>
          <w:i w:val="false"/>
          <w:color w:val="000000"/>
          <w:sz w:val="28"/>
        </w:rPr>
        <w:t>
                           қаржыландыру
</w:t>
      </w:r>
      <w:r>
        <w:br/>
      </w:r>
      <w:r>
        <w:rPr>
          <w:rFonts w:ascii="Times New Roman"/>
          <w:b w:val="false"/>
          <w:i w:val="false"/>
          <w:color w:val="000000"/>
          <w:sz w:val="28"/>
        </w:rPr>
        <w:t>
                           жоспарларын қалып-
</w:t>
      </w:r>
      <w:r>
        <w:br/>
      </w:r>
      <w:r>
        <w:rPr>
          <w:rFonts w:ascii="Times New Roman"/>
          <w:b w:val="false"/>
          <w:i w:val="false"/>
          <w:color w:val="000000"/>
          <w:sz w:val="28"/>
        </w:rPr>
        <w:t>
                           тастыру, бюджеттен
</w:t>
      </w:r>
      <w:r>
        <w:br/>
      </w:r>
      <w:r>
        <w:rPr>
          <w:rFonts w:ascii="Times New Roman"/>
          <w:b w:val="false"/>
          <w:i w:val="false"/>
          <w:color w:val="000000"/>
          <w:sz w:val="28"/>
        </w:rPr>
        <w:t>
                           бөлiнген қаржы
</w:t>
      </w:r>
      <w:r>
        <w:br/>
      </w:r>
      <w:r>
        <w:rPr>
          <w:rFonts w:ascii="Times New Roman"/>
          <w:b w:val="false"/>
          <w:i w:val="false"/>
          <w:color w:val="000000"/>
          <w:sz w:val="28"/>
        </w:rPr>
        <w:t>
                           лимитiн есепке
</w:t>
      </w:r>
      <w:r>
        <w:br/>
      </w:r>
      <w:r>
        <w:rPr>
          <w:rFonts w:ascii="Times New Roman"/>
          <w:b w:val="false"/>
          <w:i w:val="false"/>
          <w:color w:val="000000"/>
          <w:sz w:val="28"/>
        </w:rPr>
        <w:t>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 Табиғи монополияларды реттеу агенттiгi қабылдайтын табиғи монополия субъектiлерiнiң қызметін реттеу жөнiндегi шешiмдердiң сапасы мен жеделдiгiн арттыру; мемлекеттiк қызметшiлердiң кәсiби деңгейiн осы заманғы экономикалық талаптарға сәйкес кәсiби мемлекеттiк қызметтiң талаптарына сай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62-ҚОСЫМША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203 - Қазақстан Республикасы Табиғи монополияларды реттеу агенттiгi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"Монополистер қызметiнiң мониторингi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электрондық деректер базасын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104400 мың теңге (бiр жүз төрт миллион төрт жүз мың теңгe).
</w:t>
      </w:r>
      <w:r>
        <w:br/>
      </w:r>
      <w:r>
        <w:rPr>
          <w:rFonts w:ascii="Times New Roman"/>
          <w:b w:val="false"/>
          <w:i w:val="false"/>
          <w:color w:val="000000"/>
          <w:sz w:val="28"/>
        </w:rPr>
        <w:t>
      2. Бюджеттiк бағдарламаның нормативтiк құқықтық негiзi: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"Қазақстанның 2030 жылға дейiнгi Даму стратегиясын iске асыру жөнiндегi одан арғы шаралар туралы" 2003 жылғы 15 тамыздағы N 1165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монополистер қызметiнiң мониторингі бойынша электрондық деректер базасын құру.
</w:t>
      </w:r>
      <w:r>
        <w:br/>
      </w:r>
      <w:r>
        <w:rPr>
          <w:rFonts w:ascii="Times New Roman"/>
          <w:b w:val="false"/>
          <w:i w:val="false"/>
          <w:color w:val="000000"/>
          <w:sz w:val="28"/>
        </w:rPr>
        <w:t>
      5. Бюджеттiк бағдарламаның мiндеттерi: табиғи монополия субъектілерiнiң, мемлекеттiк ақылы қызмет көрсететiн мемлекеттік кәсiпорындардың және мемлекеттік органдардың қызметтерiн автоматты түрде мониторингiлеу үшiн тетiктер мен деректер базасын дамыту және енгiзу, бағдарламалық қамтамасыз етудi әзiрлеу, есептеу техникасын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Монополис-   Монополистер қызме-  Жыл    Қазақстан
</w:t>
      </w:r>
      <w:r>
        <w:br/>
      </w:r>
      <w:r>
        <w:rPr>
          <w:rFonts w:ascii="Times New Roman"/>
          <w:b w:val="false"/>
          <w:i w:val="false"/>
          <w:color w:val="000000"/>
          <w:sz w:val="28"/>
        </w:rPr>
        <w:t>
              тер қызме-   тiнiң мониторинг     ішін-  Республикасы
</w:t>
      </w:r>
      <w:r>
        <w:br/>
      </w:r>
      <w:r>
        <w:rPr>
          <w:rFonts w:ascii="Times New Roman"/>
          <w:b w:val="false"/>
          <w:i w:val="false"/>
          <w:color w:val="000000"/>
          <w:sz w:val="28"/>
        </w:rPr>
        <w:t>
              тiнiң мони-  бойынша электрон-    де     Табиғи
</w:t>
      </w:r>
      <w:r>
        <w:br/>
      </w:r>
      <w:r>
        <w:rPr>
          <w:rFonts w:ascii="Times New Roman"/>
          <w:b w:val="false"/>
          <w:i w:val="false"/>
          <w:color w:val="000000"/>
          <w:sz w:val="28"/>
        </w:rPr>
        <w:t>
              торингi      дық деректер                монополиялар-
</w:t>
      </w:r>
      <w:r>
        <w:br/>
      </w:r>
      <w:r>
        <w:rPr>
          <w:rFonts w:ascii="Times New Roman"/>
          <w:b w:val="false"/>
          <w:i w:val="false"/>
          <w:color w:val="000000"/>
          <w:sz w:val="28"/>
        </w:rPr>
        <w:t>
              бойынша      базасын дамыту,             ды реттеу
</w:t>
      </w:r>
      <w:r>
        <w:br/>
      </w:r>
      <w:r>
        <w:rPr>
          <w:rFonts w:ascii="Times New Roman"/>
          <w:b w:val="false"/>
          <w:i w:val="false"/>
          <w:color w:val="000000"/>
          <w:sz w:val="28"/>
        </w:rPr>
        <w:t>
              электрон-    таралымдау және             агенттігі
</w:t>
      </w:r>
      <w:r>
        <w:br/>
      </w:r>
      <w:r>
        <w:rPr>
          <w:rFonts w:ascii="Times New Roman"/>
          <w:b w:val="false"/>
          <w:i w:val="false"/>
          <w:color w:val="000000"/>
          <w:sz w:val="28"/>
        </w:rPr>
        <w:t>
              дық дерек-   енгiзу бойынша
</w:t>
      </w:r>
      <w:r>
        <w:br/>
      </w:r>
      <w:r>
        <w:rPr>
          <w:rFonts w:ascii="Times New Roman"/>
          <w:b w:val="false"/>
          <w:i w:val="false"/>
          <w:color w:val="000000"/>
          <w:sz w:val="28"/>
        </w:rPr>
        <w:t>
              тер базасын  қызметтердi сатып
</w:t>
      </w:r>
      <w:r>
        <w:br/>
      </w:r>
      <w:r>
        <w:rPr>
          <w:rFonts w:ascii="Times New Roman"/>
          <w:b w:val="false"/>
          <w:i w:val="false"/>
          <w:color w:val="000000"/>
          <w:sz w:val="28"/>
        </w:rPr>
        <w:t>
              құру         aлу:
</w:t>
      </w:r>
      <w:r>
        <w:br/>
      </w:r>
      <w:r>
        <w:rPr>
          <w:rFonts w:ascii="Times New Roman"/>
          <w:b w:val="false"/>
          <w:i w:val="false"/>
          <w:color w:val="000000"/>
          <w:sz w:val="28"/>
        </w:rPr>
        <w:t>
                           Агенттіктiң орталық
</w:t>
      </w:r>
      <w:r>
        <w:br/>
      </w:r>
      <w:r>
        <w:rPr>
          <w:rFonts w:ascii="Times New Roman"/>
          <w:b w:val="false"/>
          <w:i w:val="false"/>
          <w:color w:val="000000"/>
          <w:sz w:val="28"/>
        </w:rPr>
        <w:t>
                           аппараты және оның
</w:t>
      </w:r>
      <w:r>
        <w:br/>
      </w:r>
      <w:r>
        <w:rPr>
          <w:rFonts w:ascii="Times New Roman"/>
          <w:b w:val="false"/>
          <w:i w:val="false"/>
          <w:color w:val="000000"/>
          <w:sz w:val="28"/>
        </w:rPr>
        <w:t>
                           аумақтық органдары
</w:t>
      </w:r>
      <w:r>
        <w:br/>
      </w:r>
      <w:r>
        <w:rPr>
          <w:rFonts w:ascii="Times New Roman"/>
          <w:b w:val="false"/>
          <w:i w:val="false"/>
          <w:color w:val="000000"/>
          <w:sz w:val="28"/>
        </w:rPr>
        <w:t>
                           үшiн лицензияланған
</w:t>
      </w:r>
      <w:r>
        <w:br/>
      </w:r>
      <w:r>
        <w:rPr>
          <w:rFonts w:ascii="Times New Roman"/>
          <w:b w:val="false"/>
          <w:i w:val="false"/>
          <w:color w:val="000000"/>
          <w:sz w:val="28"/>
        </w:rPr>
        <w:t>
                           бағдарламалық қам-
</w:t>
      </w:r>
      <w:r>
        <w:br/>
      </w:r>
      <w:r>
        <w:rPr>
          <w:rFonts w:ascii="Times New Roman"/>
          <w:b w:val="false"/>
          <w:i w:val="false"/>
          <w:color w:val="000000"/>
          <w:sz w:val="28"/>
        </w:rPr>
        <w:t>
                           тамасыз ету мен
</w:t>
      </w:r>
      <w:r>
        <w:br/>
      </w:r>
      <w:r>
        <w:rPr>
          <w:rFonts w:ascii="Times New Roman"/>
          <w:b w:val="false"/>
          <w:i w:val="false"/>
          <w:color w:val="000000"/>
          <w:sz w:val="28"/>
        </w:rPr>
        <w:t>
                           есептеу техникасын
</w:t>
      </w:r>
      <w:r>
        <w:br/>
      </w:r>
      <w:r>
        <w:rPr>
          <w:rFonts w:ascii="Times New Roman"/>
          <w:b w:val="false"/>
          <w:i w:val="false"/>
          <w:color w:val="000000"/>
          <w:sz w:val="28"/>
        </w:rPr>
        <w:t>
                           сатып алу;
</w:t>
      </w:r>
      <w:r>
        <w:br/>
      </w:r>
      <w:r>
        <w:rPr>
          <w:rFonts w:ascii="Times New Roman"/>
          <w:b w:val="false"/>
          <w:i w:val="false"/>
          <w:color w:val="000000"/>
          <w:sz w:val="28"/>
        </w:rPr>
        <w:t>
                           cepвeрлер - 16 бiр-
</w:t>
      </w:r>
      <w:r>
        <w:br/>
      </w:r>
      <w:r>
        <w:rPr>
          <w:rFonts w:ascii="Times New Roman"/>
          <w:b w:val="false"/>
          <w:i w:val="false"/>
          <w:color w:val="000000"/>
          <w:sz w:val="28"/>
        </w:rPr>
        <w:t>
                           лiк;
</w:t>
      </w:r>
      <w:r>
        <w:br/>
      </w:r>
      <w:r>
        <w:rPr>
          <w:rFonts w:ascii="Times New Roman"/>
          <w:b w:val="false"/>
          <w:i w:val="false"/>
          <w:color w:val="000000"/>
          <w:sz w:val="28"/>
        </w:rPr>
        <w:t>
                           пайдаланушылардың
</w:t>
      </w:r>
      <w:r>
        <w:br/>
      </w:r>
      <w:r>
        <w:rPr>
          <w:rFonts w:ascii="Times New Roman"/>
          <w:b w:val="false"/>
          <w:i w:val="false"/>
          <w:color w:val="000000"/>
          <w:sz w:val="28"/>
        </w:rPr>
        <w:t>
                           жұмыс станциялары
</w:t>
      </w:r>
      <w:r>
        <w:br/>
      </w:r>
      <w:r>
        <w:rPr>
          <w:rFonts w:ascii="Times New Roman"/>
          <w:b w:val="false"/>
          <w:i w:val="false"/>
          <w:color w:val="000000"/>
          <w:sz w:val="28"/>
        </w:rPr>
        <w:t>
                           - 60 бiрлiк;
</w:t>
      </w:r>
      <w:r>
        <w:br/>
      </w:r>
      <w:r>
        <w:rPr>
          <w:rFonts w:ascii="Times New Roman"/>
          <w:b w:val="false"/>
          <w:i w:val="false"/>
          <w:color w:val="000000"/>
          <w:sz w:val="28"/>
        </w:rPr>
        <w:t>
                           принтерлер - 45
</w:t>
      </w:r>
      <w:r>
        <w:br/>
      </w:r>
      <w:r>
        <w:rPr>
          <w:rFonts w:ascii="Times New Roman"/>
          <w:b w:val="false"/>
          <w:i w:val="false"/>
          <w:color w:val="000000"/>
          <w:sz w:val="28"/>
        </w:rPr>
        <w:t>
                           бiрлiк;
</w:t>
      </w:r>
      <w:r>
        <w:br/>
      </w:r>
      <w:r>
        <w:rPr>
          <w:rFonts w:ascii="Times New Roman"/>
          <w:b w:val="false"/>
          <w:i w:val="false"/>
          <w:color w:val="000000"/>
          <w:sz w:val="28"/>
        </w:rPr>
        <w:t>
                           сканерлер - 15
</w:t>
      </w:r>
      <w:r>
        <w:br/>
      </w:r>
      <w:r>
        <w:rPr>
          <w:rFonts w:ascii="Times New Roman"/>
          <w:b w:val="false"/>
          <w:i w:val="false"/>
          <w:color w:val="000000"/>
          <w:sz w:val="28"/>
        </w:rPr>
        <w:t>
                           бiрлiк;
</w:t>
      </w:r>
      <w:r>
        <w:br/>
      </w:r>
      <w:r>
        <w:rPr>
          <w:rFonts w:ascii="Times New Roman"/>
          <w:b w:val="false"/>
          <w:i w:val="false"/>
          <w:color w:val="000000"/>
          <w:sz w:val="28"/>
        </w:rPr>
        <w:t>
                           үзiлiссiз қорек-
</w:t>
      </w:r>
      <w:r>
        <w:br/>
      </w:r>
      <w:r>
        <w:rPr>
          <w:rFonts w:ascii="Times New Roman"/>
          <w:b w:val="false"/>
          <w:i w:val="false"/>
          <w:color w:val="000000"/>
          <w:sz w:val="28"/>
        </w:rPr>
        <w:t>
                           тендiру көздерi -
</w:t>
      </w:r>
      <w:r>
        <w:br/>
      </w:r>
      <w:r>
        <w:rPr>
          <w:rFonts w:ascii="Times New Roman"/>
          <w:b w:val="false"/>
          <w:i w:val="false"/>
          <w:color w:val="000000"/>
          <w:sz w:val="28"/>
        </w:rPr>
        <w:t>
                           76 бiрлiк.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Бiрыңғай электрондық деректер базасына табиғи монополия субъектiлерiнiң қызметтерi көрсеткіштерiнiң жай-күйi мен серпiнi туралы ақпарат ықпалдастығы;
</w:t>
      </w:r>
      <w:r>
        <w:br/>
      </w:r>
      <w:r>
        <w:rPr>
          <w:rFonts w:ascii="Times New Roman"/>
          <w:b w:val="false"/>
          <w:i w:val="false"/>
          <w:color w:val="000000"/>
          <w:sz w:val="28"/>
        </w:rPr>
        <w:t>
      Табиғи монополия субъектiлерiнiң тарифтердi (бағаларды, алымдар ставкаларын) және тарифтiк сметаларды атқаруын және мемлекеттiк саясат саласында қызметiн жүзеге асыратын мемлекеттiк кәсiпорындардың баға түзуiн жедел бақылау.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