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997d" w14:textId="9489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Қоршаған ортаны қорғау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339, 340, 341, 342, 343, 344, 345, 346, 347-қосымшаларға сәйкес Қазақстан Республикасы Қоршаған ортаны қорғау министрлігінiң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339-ҚОСЫМША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 қорғау саласындағы уәкiлеттi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органның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1606279 мың теңге (бiр миллиард алты жүз алты миллион екi жүз жетпiс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41 және </w:t>
      </w:r>
      <w:r>
        <w:rPr>
          <w:rFonts w:ascii="Times New Roman"/>
          <w:b w:val="false"/>
          <w:i w:val="false"/>
          <w:color w:val="000000"/>
          <w:sz w:val="28"/>
        </w:rPr>
        <w:t>
</w:t>
      </w:r>
      <w:r>
        <w:rPr>
          <w:rFonts w:ascii="Times New Roman"/>
          <w:b w:val="false"/>
          <w:i w:val="false"/>
          <w:color w:val="000000"/>
          <w:sz w:val="28"/>
        </w:rPr>
        <w:t xml:space="preserve"> 49-баптары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"Лицензиялау туралы" Қазақстан Республикасының 1995 жылғы 17 сәуiрдегi Заңының 
</w:t>
      </w:r>
      <w:r>
        <w:rPr>
          <w:rFonts w:ascii="Times New Roman"/>
          <w:b w:val="false"/>
          <w:i w:val="false"/>
          <w:color w:val="000000"/>
          <w:sz w:val="28"/>
        </w:rPr>
        <w:t xml:space="preserve"> 15-бабы </w:t>
      </w:r>
      <w:r>
        <w:rPr>
          <w:rFonts w:ascii="Times New Roman"/>
          <w:b w:val="false"/>
          <w:i w:val="false"/>
          <w:color w:val="000000"/>
          <w:sz w:val="28"/>
        </w:rPr>
        <w:t>
; "Экологиялық сараптама туралы" Қазақстан Республикасының 1997 жылғы 18 наурыздағы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10 және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"Ерекше қорғалатын табиғи аумақтар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шiлдедегi 
</w:t>
      </w:r>
      <w:r>
        <w:rPr>
          <w:rFonts w:ascii="Times New Roman"/>
          <w:b w:val="false"/>
          <w:i w:val="false"/>
          <w:color w:val="000000"/>
          <w:sz w:val="28"/>
        </w:rPr>
        <w:t xml:space="preserve"> Заңы </w:t>
      </w:r>
      <w:r>
        <w:rPr>
          <w:rFonts w:ascii="Times New Roman"/>
          <w:b w:val="false"/>
          <w:i w:val="false"/>
          <w:color w:val="000000"/>
          <w:sz w:val="28"/>
        </w:rPr>
        <w:t>
; "Ақпаратқа кipу, шешiмдер қабылдау процесiне жұртшылықтың қатысуы және қоршаған ортаға қатысты мәселелер бойынша сот әдiлдiгiне қол жеткiзу туралы конвенцияны бекiту туралы" Қазақстан Республикасының 2000 жылғы 23 қазандағы 
</w:t>
      </w:r>
      <w:r>
        <w:rPr>
          <w:rFonts w:ascii="Times New Roman"/>
          <w:b w:val="false"/>
          <w:i w:val="false"/>
          <w:color w:val="000000"/>
          <w:sz w:val="28"/>
        </w:rPr>
        <w:t xml:space="preserve"> Заңы </w:t>
      </w:r>
      <w:r>
        <w:rPr>
          <w:rFonts w:ascii="Times New Roman"/>
          <w:b w:val="false"/>
          <w:i w:val="false"/>
          <w:color w:val="000000"/>
          <w:sz w:val="28"/>
        </w:rPr>
        <w:t>
; "Атмосфералық ауаны қорғау туралы" Қазақстан Республикасының 2002 жылғы 11 наурыздағы 
</w:t>
      </w:r>
      <w:r>
        <w:rPr>
          <w:rFonts w:ascii="Times New Roman"/>
          <w:b w:val="false"/>
          <w:i w:val="false"/>
          <w:color w:val="000000"/>
          <w:sz w:val="28"/>
        </w:rPr>
        <w:t xml:space="preserve"> Заңы </w:t>
      </w:r>
      <w:r>
        <w:rPr>
          <w:rFonts w:ascii="Times New Roman"/>
          <w:b w:val="false"/>
          <w:i w:val="false"/>
          <w:color w:val="000000"/>
          <w:sz w:val="28"/>
        </w:rPr>
        <w:t>
; "Мемлекеттiк сатып алу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Заңының </w:t>
      </w:r>
      <w:r>
        <w:rPr>
          <w:rFonts w:ascii="Times New Roman"/>
          <w:b w:val="false"/>
          <w:i w:val="false"/>
          <w:color w:val="000000"/>
          <w:sz w:val="28"/>
        </w:rPr>
        <w:t>
 2 және 3-тараулары;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"Мемлекеттiк әкiмшілiк қызметшiлер лауазымдарының санаттары бойынша тiзiлiмiн бекiту туралы"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"Лицензиялау туралы" Қазақстан Республикасының Заңын iске асыру туралы" Қазақстан Республикасы Үкiметінiң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үшiн қызметтiк жеңiл автомобильдердi пайдалануды ретке келтiру туралы" Қазақстан Республикасы Үкіметінің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"Мемлекеттiк бюджеттiң есебiнен ұсталатын мемлекеттiк мекемелер қызметкерлерiнiң, сондай-ақ, Қазақстан Республикасының Парламентi депутаттарының Қазақстан Республикасының шегiндегi қызметтiк iссапарлары туралы ережені бекiту туралы" Қазақстан Республикасы Үкiметiнiң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2000 жылғы 25 қыркүйектегi N 1449 
</w:t>
      </w:r>
      <w:r>
        <w:rPr>
          <w:rFonts w:ascii="Times New Roman"/>
          <w:b w:val="false"/>
          <w:i w:val="false"/>
          <w:color w:val="000000"/>
          <w:sz w:val="28"/>
        </w:rPr>
        <w:t xml:space="preserve"> қаулысымен </w:t>
      </w:r>
      <w:r>
        <w:rPr>
          <w:rFonts w:ascii="Times New Roman"/>
          <w:b w:val="false"/>
          <w:i w:val="false"/>
          <w:color w:val="000000"/>
          <w:sz w:val="28"/>
        </w:rPr>
        <w:t>
 бекiтiлген Сандық геоақпараттық жүйелер негiзiнде Қазақстан Республикасы табиғи объектiлерiнiң бiрыңғай мемлекеттiк кадастрлар жүйесiн құру және жүргiзу ережесi; "Қазақстан Республикасы салық төлеушiлерiнiң мемлекеттiк тiзiлiмiн қалыптастыру және жүргiзу ережесiн бекiту туралы" Қазақстан Республикасы Үкiметiнiң 2002 жылғы 28 мамырдағы N 579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21 тамыздағы N 843 
</w:t>
      </w:r>
      <w:r>
        <w:rPr>
          <w:rFonts w:ascii="Times New Roman"/>
          <w:b w:val="false"/>
          <w:i w:val="false"/>
          <w:color w:val="000000"/>
          <w:sz w:val="28"/>
        </w:rPr>
        <w:t xml:space="preserve"> қаулысымен </w:t>
      </w:r>
      <w:r>
        <w:rPr>
          <w:rFonts w:ascii="Times New Roman"/>
          <w:b w:val="false"/>
          <w:i w:val="false"/>
          <w:color w:val="000000"/>
          <w:sz w:val="28"/>
        </w:rPr>
        <w:t>
 бекiтiлген 2003-2005 жылдардағы кезеңде Каспий теңiзiнiң қазақстандық секторын игерудiң мемлекеттiк бағдарламасын iске асыру жөнiндегi iс-шаралар жоспары (1 саты); Қазақстан Республикасы Үкiметiнiң 2004 жылғы 3 ақпандағы N 131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2004-2005 жылдарға арналған экологиялық қауiпсiздiгi тұжырымдамасын iске асыру жөнiндегi 2004-2006 жылдарға арналған iс-шаралар жоспары; "Қазақстан Республикасы Қоршаған ортаны қорғау министрлiгiнiң мәселелерi" туралы Қазақстан Республикасы Yкiметiнiң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 Табиғатты қорғауды бақылау комитетiнiң мәселелерi" туралы Қазақстан Республикасы Үкiметiнiң 2004 жылғы 29 қазандағы N 1126 
</w:t>
      </w:r>
      <w:r>
        <w:rPr>
          <w:rFonts w:ascii="Times New Roman"/>
          <w:b w:val="false"/>
          <w:i w:val="false"/>
          <w:color w:val="000000"/>
          <w:sz w:val="28"/>
        </w:rPr>
        <w:t xml:space="preserve"> қаулысы </w:t>
      </w:r>
      <w:r>
        <w:rPr>
          <w:rFonts w:ascii="Times New Roman"/>
          <w:b w:val="false"/>
          <w:i w:val="false"/>
          <w:color w:val="000000"/>
          <w:sz w:val="28"/>
        </w:rPr>
        <w:t>
; "Штат санының лимиттерiн бекiту туралы" Қазақстан Республикасы Үкiметiнiң 2004 жылғы 26 қарашадағы N 1240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Министрлiктiң орталық аппаратының, ведомстволарының және олардың аумақтық бөлiмшелерiнiң қызметiн оларға жүктелген функциялар мен мiндеттердi барынша тиiмдi орындауға қол жеткiзу үшiн қамтамасыз ету; табиғат қорғау заңнамасының сақталуына бақылау функцияларын жүзеге асыру; қоршаған ортаны ластағаны үшiн төлемдер бойынша СжСОТ ақпараттық жүйелерi шеңберiнде деректердi ақпараттық алмасуды ұйымдастыру және табиғат пайдаланушылар туралы мәлiметтер; өз лауазымдық мiндеттiлiктерiн тиiмдi орындау үшiн қойылған бiлiктiлiк талаптарына сәйкес кәсiби қызмет саласындағы теориялық және практикалық бiлiмдердi, ептiлiк пен дағдыларды жаңарту және кәсiби шеберлiктi жетілдiру; министрлiктiң ақпараттық-телекоммуникациялық жүйелерiнiң үздiксiз жұмыс iстеуiн қамтамасыз ету, ақпараттық жүйелердi техникалық қолдау және сүйемелдеу, сондай-ақ, компьютерлiк жабдықты қосалқы бөлшектермен, шығыс материалдарымен қамтамасыз ету, серверлiк жабдықты бағдарламалық қамтамасыз ету; сандық және сапалық көрсеткiштердi (экологиялық талаптар мен нормативтердi) әзiрлеу; Қазақстан Республикасы бекiткен халықаралық конвенцияларды iске асыру жөнiндегi Ұлттық есеп берулердi дайындау.
</w:t>
      </w:r>
      <w:r>
        <w:br/>
      </w:r>
      <w:r>
        <w:rPr>
          <w:rFonts w:ascii="Times New Roman"/>
          <w:b w:val="false"/>
          <w:i w:val="false"/>
          <w:color w:val="000000"/>
          <w:sz w:val="28"/>
        </w:rPr>
        <w:t>
      5. Бюджеттiк бағдарламаның мiндеттерi: министрлiктiң орталық аппаратын, ведомстволарын және олардың аумақтық бөлiмшелерiн ұстап тұру; министрлiк қызметкерлерiнiң кәсiби бiлiктiлігі деңгейiн арттыру және кадрларды қайта даярлау; табиғат қорғау заңнамасының сақталуына бақылау жөнiндегi жүктелген функцияларды тиiмдi орындау үшiн жағдай жасау; министрлiк бөлiмшелерiнiң материалдық-техникалық базасын күшейту және дамыту; телекоммуникациялық қызмет көрсетулердi сапалы және уақтылы алу, жұмыс iстеп тұрған және қолданысқа енгiзiлетiн ақпараттық жүйелер мен бағдарламаларды сүйемелдеу, әкiмшiлiктендiру және қолдау; министрлiктiң есептеу құралдары мен ұйымдастырушылық техникасын, дербес есептеу желiлерiн жүйелiк-техникалық қызмет көрсетудi жүзеге асыру; есептеу желiсiнiң және ақпаратты қорғаудың ақпараттық қауiпсiздiгiн қамтамасыз ету, Web-сервердi сүйемелдеу; есептеу құралдары мен жабдықты қосалқы бөлшектермен және шығыс материалдармен қамтамасыз ету; қалалық аумақтық қоршаған ортаны қорғау басқармасының ғимаратын күрделi жөндеу; сандық және сапалық көрсеткiштердi (экологиялық талаптар мен нормативтердi) әзiрлеу; Қазақстан Республикасы бекiткен халықаралық конвенцияларды iске асыру жөнiндегi ұлттық есеп берулердi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Қоршаған
</w:t>
      </w:r>
      <w:r>
        <w:br/>
      </w:r>
      <w:r>
        <w:rPr>
          <w:rFonts w:ascii="Times New Roman"/>
          <w:b w:val="false"/>
          <w:i w:val="false"/>
          <w:color w:val="000000"/>
          <w:sz w:val="28"/>
        </w:rPr>
        <w:t>
              ортаны
</w:t>
      </w:r>
      <w:r>
        <w:br/>
      </w:r>
      <w:r>
        <w:rPr>
          <w:rFonts w:ascii="Times New Roman"/>
          <w:b w:val="false"/>
          <w:i w:val="false"/>
          <w:color w:val="000000"/>
          <w:sz w:val="28"/>
        </w:rPr>
        <w:t>
              қорғау сала-
</w:t>
      </w:r>
      <w:r>
        <w:br/>
      </w:r>
      <w:r>
        <w:rPr>
          <w:rFonts w:ascii="Times New Roman"/>
          <w:b w:val="false"/>
          <w:i w:val="false"/>
          <w:color w:val="000000"/>
          <w:sz w:val="28"/>
        </w:rPr>
        <w:t>
              сындағы
</w:t>
      </w:r>
      <w:r>
        <w:br/>
      </w:r>
      <w:r>
        <w:rPr>
          <w:rFonts w:ascii="Times New Roman"/>
          <w:b w:val="false"/>
          <w:i w:val="false"/>
          <w:color w:val="000000"/>
          <w:sz w:val="28"/>
        </w:rPr>
        <w:t>
              уәкiлеттi
</w:t>
      </w:r>
      <w:r>
        <w:br/>
      </w:r>
      <w:r>
        <w:rPr>
          <w:rFonts w:ascii="Times New Roman"/>
          <w:b w:val="false"/>
          <w:i w:val="false"/>
          <w:color w:val="000000"/>
          <w:sz w:val="28"/>
        </w:rPr>
        <w:t>
              органның
</w:t>
      </w:r>
      <w:r>
        <w:br/>
      </w:r>
      <w:r>
        <w:rPr>
          <w:rFonts w:ascii="Times New Roman"/>
          <w:b w:val="false"/>
          <w:i w:val="false"/>
          <w:color w:val="000000"/>
          <w:sz w:val="28"/>
        </w:rPr>
        <w:t>
              қызметін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142 бiрлiк санында-  жыл   Қазақстан
</w:t>
      </w:r>
      <w:r>
        <w:br/>
      </w:r>
      <w:r>
        <w:rPr>
          <w:rFonts w:ascii="Times New Roman"/>
          <w:b w:val="false"/>
          <w:i w:val="false"/>
          <w:color w:val="000000"/>
          <w:sz w:val="28"/>
        </w:rPr>
        <w:t>
              органның     ғы штат санының      бойы  Республикасы-
</w:t>
      </w:r>
      <w:r>
        <w:br/>
      </w:r>
      <w:r>
        <w:rPr>
          <w:rFonts w:ascii="Times New Roman"/>
          <w:b w:val="false"/>
          <w:i w:val="false"/>
          <w:color w:val="000000"/>
          <w:sz w:val="28"/>
        </w:rPr>
        <w:t>
              аппараты     бекiтiлген лимитіне        ның Қоршаған
</w:t>
      </w:r>
      <w:r>
        <w:br/>
      </w:r>
      <w:r>
        <w:rPr>
          <w:rFonts w:ascii="Times New Roman"/>
          <w:b w:val="false"/>
          <w:i w:val="false"/>
          <w:color w:val="000000"/>
          <w:sz w:val="28"/>
        </w:rPr>
        <w:t>
                           сәйкес Қазақстан           ортаны қорғау
</w:t>
      </w:r>
      <w:r>
        <w:br/>
      </w:r>
      <w:r>
        <w:rPr>
          <w:rFonts w:ascii="Times New Roman"/>
          <w:b w:val="false"/>
          <w:i w:val="false"/>
          <w:color w:val="000000"/>
          <w:sz w:val="28"/>
        </w:rPr>
        <w:t>
                           Республикасы Қорша-        министрлiгi
</w:t>
      </w:r>
      <w:r>
        <w:br/>
      </w:r>
      <w:r>
        <w:rPr>
          <w:rFonts w:ascii="Times New Roman"/>
          <w:b w:val="false"/>
          <w:i w:val="false"/>
          <w:color w:val="000000"/>
          <w:sz w:val="28"/>
        </w:rPr>
        <w:t>
                           ған ортаны қорғау
</w:t>
      </w:r>
      <w:r>
        <w:br/>
      </w:r>
      <w:r>
        <w:rPr>
          <w:rFonts w:ascii="Times New Roman"/>
          <w:b w:val="false"/>
          <w:i w:val="false"/>
          <w:color w:val="000000"/>
          <w:sz w:val="28"/>
        </w:rPr>
        <w:t>
                           министрлiгiнiң орта-
</w:t>
      </w:r>
      <w:r>
        <w:br/>
      </w:r>
      <w:r>
        <w:rPr>
          <w:rFonts w:ascii="Times New Roman"/>
          <w:b w:val="false"/>
          <w:i w:val="false"/>
          <w:color w:val="000000"/>
          <w:sz w:val="28"/>
        </w:rPr>
        <w:t>
                           лық аппаратын ұстап
</w:t>
      </w:r>
      <w:r>
        <w:br/>
      </w:r>
      <w:r>
        <w:rPr>
          <w:rFonts w:ascii="Times New Roman"/>
          <w:b w:val="false"/>
          <w:i w:val="false"/>
          <w:color w:val="000000"/>
          <w:sz w:val="28"/>
        </w:rPr>
        <w:t>
                           тұру және қызметiн
</w:t>
      </w:r>
      <w:r>
        <w:br/>
      </w:r>
      <w:r>
        <w:rPr>
          <w:rFonts w:ascii="Times New Roman"/>
          <w:b w:val="false"/>
          <w:i w:val="false"/>
          <w:color w:val="000000"/>
          <w:sz w:val="28"/>
        </w:rPr>
        <w:t>
                           қамтамасыз ету, оның
</w:t>
      </w:r>
      <w:r>
        <w:br/>
      </w:r>
      <w:r>
        <w:rPr>
          <w:rFonts w:ascii="Times New Roman"/>
          <w:b w:val="false"/>
          <w:i w:val="false"/>
          <w:color w:val="000000"/>
          <w:sz w:val="28"/>
        </w:rPr>
        <w:t>
                           iшiнде 31 бiрлiк
</w:t>
      </w:r>
      <w:r>
        <w:br/>
      </w:r>
      <w:r>
        <w:rPr>
          <w:rFonts w:ascii="Times New Roman"/>
          <w:b w:val="false"/>
          <w:i w:val="false"/>
          <w:color w:val="000000"/>
          <w:sz w:val="28"/>
        </w:rPr>
        <w:t>
                           санындағы Табиғатты
</w:t>
      </w:r>
      <w:r>
        <w:br/>
      </w:r>
      <w:r>
        <w:rPr>
          <w:rFonts w:ascii="Times New Roman"/>
          <w:b w:val="false"/>
          <w:i w:val="false"/>
          <w:color w:val="000000"/>
          <w:sz w:val="28"/>
        </w:rPr>
        <w:t>
                           қорғауды бақылау
</w:t>
      </w:r>
      <w:r>
        <w:br/>
      </w:r>
      <w:r>
        <w:rPr>
          <w:rFonts w:ascii="Times New Roman"/>
          <w:b w:val="false"/>
          <w:i w:val="false"/>
          <w:color w:val="000000"/>
          <w:sz w:val="28"/>
        </w:rPr>
        <w:t>
                           комитетi.
</w:t>
      </w:r>
      <w:r>
        <w:br/>
      </w:r>
      <w:r>
        <w:rPr>
          <w:rFonts w:ascii="Times New Roman"/>
          <w:b w:val="false"/>
          <w:i w:val="false"/>
          <w:color w:val="000000"/>
          <w:sz w:val="28"/>
        </w:rPr>
        <w:t>
                           Әкiмшілік ғимаратты
</w:t>
      </w:r>
      <w:r>
        <w:br/>
      </w:r>
      <w:r>
        <w:rPr>
          <w:rFonts w:ascii="Times New Roman"/>
          <w:b w:val="false"/>
          <w:i w:val="false"/>
          <w:color w:val="000000"/>
          <w:sz w:val="28"/>
        </w:rPr>
        <w:t>
                           ұстап тұру және
</w:t>
      </w:r>
      <w:r>
        <w:br/>
      </w:r>
      <w:r>
        <w:rPr>
          <w:rFonts w:ascii="Times New Roman"/>
          <w:b w:val="false"/>
          <w:i w:val="false"/>
          <w:color w:val="000000"/>
          <w:sz w:val="28"/>
        </w:rPr>
        <w:t>
                           қызмет көрсету,
</w:t>
      </w:r>
      <w:r>
        <w:br/>
      </w:r>
      <w:r>
        <w:rPr>
          <w:rFonts w:ascii="Times New Roman"/>
          <w:b w:val="false"/>
          <w:i w:val="false"/>
          <w:color w:val="000000"/>
          <w:sz w:val="28"/>
        </w:rPr>
        <w:t>
                           үймеретті, 7 бiрлiк
</w:t>
      </w:r>
      <w:r>
        <w:br/>
      </w:r>
      <w:r>
        <w:rPr>
          <w:rFonts w:ascii="Times New Roman"/>
          <w:b w:val="false"/>
          <w:i w:val="false"/>
          <w:color w:val="000000"/>
          <w:sz w:val="28"/>
        </w:rPr>
        <w:t>
                           санындағы бекiтiлген
</w:t>
      </w:r>
      <w:r>
        <w:br/>
      </w:r>
      <w:r>
        <w:rPr>
          <w:rFonts w:ascii="Times New Roman"/>
          <w:b w:val="false"/>
          <w:i w:val="false"/>
          <w:color w:val="000000"/>
          <w:sz w:val="28"/>
        </w:rPr>
        <w:t>
                           лимиттi ескере
</w:t>
      </w:r>
      <w:r>
        <w:br/>
      </w:r>
      <w:r>
        <w:rPr>
          <w:rFonts w:ascii="Times New Roman"/>
          <w:b w:val="false"/>
          <w:i w:val="false"/>
          <w:color w:val="000000"/>
          <w:sz w:val="28"/>
        </w:rPr>
        <w:t>
                           отырып, қызметтiк
</w:t>
      </w:r>
      <w:r>
        <w:br/>
      </w:r>
      <w:r>
        <w:rPr>
          <w:rFonts w:ascii="Times New Roman"/>
          <w:b w:val="false"/>
          <w:i w:val="false"/>
          <w:color w:val="000000"/>
          <w:sz w:val="28"/>
        </w:rPr>
        <w:t>
                           автокөлiктi ұстап
</w:t>
      </w:r>
      <w:r>
        <w:br/>
      </w:r>
      <w:r>
        <w:rPr>
          <w:rFonts w:ascii="Times New Roman"/>
          <w:b w:val="false"/>
          <w:i w:val="false"/>
          <w:color w:val="000000"/>
          <w:sz w:val="28"/>
        </w:rPr>
        <w:t>
                           тұру және жалға алу.
</w:t>
      </w:r>
      <w:r>
        <w:br/>
      </w:r>
      <w:r>
        <w:rPr>
          <w:rFonts w:ascii="Times New Roman"/>
          <w:b w:val="false"/>
          <w:i w:val="false"/>
          <w:color w:val="000000"/>
          <w:sz w:val="28"/>
        </w:rPr>
        <w:t>
                             5 факске, 5 ксеро-
</w:t>
      </w:r>
      <w:r>
        <w:br/>
      </w:r>
      <w:r>
        <w:rPr>
          <w:rFonts w:ascii="Times New Roman"/>
          <w:b w:val="false"/>
          <w:i w:val="false"/>
          <w:color w:val="000000"/>
          <w:sz w:val="28"/>
        </w:rPr>
        <w:t>
                           кске қызмет көрсету
</w:t>
      </w:r>
      <w:r>
        <w:br/>
      </w:r>
      <w:r>
        <w:rPr>
          <w:rFonts w:ascii="Times New Roman"/>
          <w:b w:val="false"/>
          <w:i w:val="false"/>
          <w:color w:val="000000"/>
          <w:sz w:val="28"/>
        </w:rPr>
        <w:t>
                           және ағымдағы жөндеу.
</w:t>
      </w:r>
      <w:r>
        <w:br/>
      </w:r>
      <w:r>
        <w:rPr>
          <w:rFonts w:ascii="Times New Roman"/>
          <w:b w:val="false"/>
          <w:i w:val="false"/>
          <w:color w:val="000000"/>
          <w:sz w:val="28"/>
        </w:rPr>
        <w:t>
                           Өндiрiстiк қызметке
</w:t>
      </w:r>
      <w:r>
        <w:br/>
      </w:r>
      <w:r>
        <w:rPr>
          <w:rFonts w:ascii="Times New Roman"/>
          <w:b w:val="false"/>
          <w:i w:val="false"/>
          <w:color w:val="000000"/>
          <w:sz w:val="28"/>
        </w:rPr>
        <w:t>
                           қажет қызметтiк
</w:t>
      </w:r>
      <w:r>
        <w:br/>
      </w:r>
      <w:r>
        <w:rPr>
          <w:rFonts w:ascii="Times New Roman"/>
          <w:b w:val="false"/>
          <w:i w:val="false"/>
          <w:color w:val="000000"/>
          <w:sz w:val="28"/>
        </w:rPr>
        <w:t>
                           сипаттағы қатаң
</w:t>
      </w:r>
      <w:r>
        <w:br/>
      </w:r>
      <w:r>
        <w:rPr>
          <w:rFonts w:ascii="Times New Roman"/>
          <w:b w:val="false"/>
          <w:i w:val="false"/>
          <w:color w:val="000000"/>
          <w:sz w:val="28"/>
        </w:rPr>
        <w:t>
                           есептілiк бланкала-
</w:t>
      </w:r>
      <w:r>
        <w:br/>
      </w:r>
      <w:r>
        <w:rPr>
          <w:rFonts w:ascii="Times New Roman"/>
          <w:b w:val="false"/>
          <w:i w:val="false"/>
          <w:color w:val="000000"/>
          <w:sz w:val="28"/>
        </w:rPr>
        <w:t>
                           рын және қызметтiң
</w:t>
      </w:r>
      <w:r>
        <w:br/>
      </w:r>
      <w:r>
        <w:rPr>
          <w:rFonts w:ascii="Times New Roman"/>
          <w:b w:val="false"/>
          <w:i w:val="false"/>
          <w:color w:val="000000"/>
          <w:sz w:val="28"/>
        </w:rPr>
        <w:t>
                           лицензияланатын
</w:t>
      </w:r>
      <w:r>
        <w:br/>
      </w:r>
      <w:r>
        <w:rPr>
          <w:rFonts w:ascii="Times New Roman"/>
          <w:b w:val="false"/>
          <w:i w:val="false"/>
          <w:color w:val="000000"/>
          <w:sz w:val="28"/>
        </w:rPr>
        <w:t>
                           түрлерiне мемлекет-
</w:t>
      </w:r>
      <w:r>
        <w:br/>
      </w:r>
      <w:r>
        <w:rPr>
          <w:rFonts w:ascii="Times New Roman"/>
          <w:b w:val="false"/>
          <w:i w:val="false"/>
          <w:color w:val="000000"/>
          <w:sz w:val="28"/>
        </w:rPr>
        <w:t>
                           тiк лицензиялардың
</w:t>
      </w:r>
      <w:r>
        <w:br/>
      </w:r>
      <w:r>
        <w:rPr>
          <w:rFonts w:ascii="Times New Roman"/>
          <w:b w:val="false"/>
          <w:i w:val="false"/>
          <w:color w:val="000000"/>
          <w:sz w:val="28"/>
        </w:rPr>
        <w:t>
                           бланкаларын сатып
</w:t>
      </w:r>
      <w:r>
        <w:br/>
      </w:r>
      <w:r>
        <w:rPr>
          <w:rFonts w:ascii="Times New Roman"/>
          <w:b w:val="false"/>
          <w:i w:val="false"/>
          <w:color w:val="000000"/>
          <w:sz w:val="28"/>
        </w:rPr>
        <w:t>
                           алу.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бекiткен
</w:t>
      </w:r>
      <w:r>
        <w:br/>
      </w:r>
      <w:r>
        <w:rPr>
          <w:rFonts w:ascii="Times New Roman"/>
          <w:b w:val="false"/>
          <w:i w:val="false"/>
          <w:color w:val="000000"/>
          <w:sz w:val="28"/>
        </w:rPr>
        <w:t>
                           халықаралық конвен-
</w:t>
      </w:r>
      <w:r>
        <w:br/>
      </w:r>
      <w:r>
        <w:rPr>
          <w:rFonts w:ascii="Times New Roman"/>
          <w:b w:val="false"/>
          <w:i w:val="false"/>
          <w:color w:val="000000"/>
          <w:sz w:val="28"/>
        </w:rPr>
        <w:t>
                           цияларды iске асыру
</w:t>
      </w:r>
      <w:r>
        <w:br/>
      </w:r>
      <w:r>
        <w:rPr>
          <w:rFonts w:ascii="Times New Roman"/>
          <w:b w:val="false"/>
          <w:i w:val="false"/>
          <w:color w:val="000000"/>
          <w:sz w:val="28"/>
        </w:rPr>
        <w:t>
                           жөнiндегi 9 Ұлттық
</w:t>
      </w:r>
      <w:r>
        <w:br/>
      </w:r>
      <w:r>
        <w:rPr>
          <w:rFonts w:ascii="Times New Roman"/>
          <w:b w:val="false"/>
          <w:i w:val="false"/>
          <w:color w:val="000000"/>
          <w:sz w:val="28"/>
        </w:rPr>
        <w:t>
                           есеп берулер мен
</w:t>
      </w:r>
      <w:r>
        <w:br/>
      </w:r>
      <w:r>
        <w:rPr>
          <w:rFonts w:ascii="Times New Roman"/>
          <w:b w:val="false"/>
          <w:i w:val="false"/>
          <w:color w:val="000000"/>
          <w:sz w:val="28"/>
        </w:rPr>
        <w:t>
                           баяндамаларды дайын-
</w:t>
      </w:r>
      <w:r>
        <w:br/>
      </w:r>
      <w:r>
        <w:rPr>
          <w:rFonts w:ascii="Times New Roman"/>
          <w:b w:val="false"/>
          <w:i w:val="false"/>
          <w:color w:val="000000"/>
          <w:sz w:val="28"/>
        </w:rPr>
        <w:t>
                           дау бойынша
</w:t>
      </w:r>
      <w:r>
        <w:br/>
      </w:r>
      <w:r>
        <w:rPr>
          <w:rFonts w:ascii="Times New Roman"/>
          <w:b w:val="false"/>
          <w:i w:val="false"/>
          <w:color w:val="000000"/>
          <w:sz w:val="28"/>
        </w:rPr>
        <w:t>
                           iс-шаралар.
</w:t>
      </w:r>
    </w:p>
    <w:p>
      <w:pPr>
        <w:spacing w:after="0"/>
        <w:ind w:left="0"/>
        <w:jc w:val="both"/>
      </w:pPr>
      <w:r>
        <w:rPr>
          <w:rFonts w:ascii="Times New Roman"/>
          <w:b w:val="false"/>
          <w:i w:val="false"/>
          <w:color w:val="000000"/>
          <w:sz w:val="28"/>
        </w:rPr>
        <w:t>
3       002   Аумақтық     827 бiрлiк санында-  жыл   Қазақстан
</w:t>
      </w:r>
      <w:r>
        <w:br/>
      </w:r>
      <w:r>
        <w:rPr>
          <w:rFonts w:ascii="Times New Roman"/>
          <w:b w:val="false"/>
          <w:i w:val="false"/>
          <w:color w:val="000000"/>
          <w:sz w:val="28"/>
        </w:rPr>
        <w:t>
              органдардың  ғы штат санының      бойы  Республикасы-
</w:t>
      </w:r>
      <w:r>
        <w:br/>
      </w:r>
      <w:r>
        <w:rPr>
          <w:rFonts w:ascii="Times New Roman"/>
          <w:b w:val="false"/>
          <w:i w:val="false"/>
          <w:color w:val="000000"/>
          <w:sz w:val="28"/>
        </w:rPr>
        <w:t>
              аппараттары  бекітілген лимитiне        ның Қоршаған
</w:t>
      </w:r>
      <w:r>
        <w:br/>
      </w:r>
      <w:r>
        <w:rPr>
          <w:rFonts w:ascii="Times New Roman"/>
          <w:b w:val="false"/>
          <w:i w:val="false"/>
          <w:color w:val="000000"/>
          <w:sz w:val="28"/>
        </w:rPr>
        <w:t>
                           сәйкес Қазақстан           ортаны қорғау
</w:t>
      </w:r>
      <w:r>
        <w:br/>
      </w:r>
      <w:r>
        <w:rPr>
          <w:rFonts w:ascii="Times New Roman"/>
          <w:b w:val="false"/>
          <w:i w:val="false"/>
          <w:color w:val="000000"/>
          <w:sz w:val="28"/>
        </w:rPr>
        <w:t>
                           Республикасының            министрлiгі
</w:t>
      </w:r>
      <w:r>
        <w:br/>
      </w:r>
      <w:r>
        <w:rPr>
          <w:rFonts w:ascii="Times New Roman"/>
          <w:b w:val="false"/>
          <w:i w:val="false"/>
          <w:color w:val="000000"/>
          <w:sz w:val="28"/>
        </w:rPr>
        <w:t>
                           Қоршаған ортаны
</w:t>
      </w:r>
      <w:r>
        <w:br/>
      </w:r>
      <w:r>
        <w:rPr>
          <w:rFonts w:ascii="Times New Roman"/>
          <w:b w:val="false"/>
          <w:i w:val="false"/>
          <w:color w:val="000000"/>
          <w:sz w:val="28"/>
        </w:rPr>
        <w:t>
                           қорғау министрлiгі
</w:t>
      </w:r>
      <w:r>
        <w:br/>
      </w:r>
      <w:r>
        <w:rPr>
          <w:rFonts w:ascii="Times New Roman"/>
          <w:b w:val="false"/>
          <w:i w:val="false"/>
          <w:color w:val="000000"/>
          <w:sz w:val="28"/>
        </w:rPr>
        <w:t>
                           аумақтық органдары-
</w:t>
      </w:r>
      <w:r>
        <w:br/>
      </w:r>
      <w:r>
        <w:rPr>
          <w:rFonts w:ascii="Times New Roman"/>
          <w:b w:val="false"/>
          <w:i w:val="false"/>
          <w:color w:val="000000"/>
          <w:sz w:val="28"/>
        </w:rPr>
        <w:t>
                           ның аппараттарын
</w:t>
      </w:r>
      <w:r>
        <w:br/>
      </w:r>
      <w:r>
        <w:rPr>
          <w:rFonts w:ascii="Times New Roman"/>
          <w:b w:val="false"/>
          <w:i w:val="false"/>
          <w:color w:val="000000"/>
          <w:sz w:val="28"/>
        </w:rPr>
        <w:t>
                           ұстап тұру және
</w:t>
      </w:r>
      <w:r>
        <w:br/>
      </w:r>
      <w:r>
        <w:rPr>
          <w:rFonts w:ascii="Times New Roman"/>
          <w:b w:val="false"/>
          <w:i w:val="false"/>
          <w:color w:val="000000"/>
          <w:sz w:val="28"/>
        </w:rPr>
        <w:t>
                           қамтамасыз ету. 17
</w:t>
      </w:r>
      <w:r>
        <w:br/>
      </w:r>
      <w:r>
        <w:rPr>
          <w:rFonts w:ascii="Times New Roman"/>
          <w:b w:val="false"/>
          <w:i w:val="false"/>
          <w:color w:val="000000"/>
          <w:sz w:val="28"/>
        </w:rPr>
        <w:t>
                           факс пен 29 ксерокс-
</w:t>
      </w:r>
      <w:r>
        <w:br/>
      </w:r>
      <w:r>
        <w:rPr>
          <w:rFonts w:ascii="Times New Roman"/>
          <w:b w:val="false"/>
          <w:i w:val="false"/>
          <w:color w:val="000000"/>
          <w:sz w:val="28"/>
        </w:rPr>
        <w:t>
                           тi ұстап тұру және
</w:t>
      </w:r>
      <w:r>
        <w:br/>
      </w:r>
      <w:r>
        <w:rPr>
          <w:rFonts w:ascii="Times New Roman"/>
          <w:b w:val="false"/>
          <w:i w:val="false"/>
          <w:color w:val="000000"/>
          <w:sz w:val="28"/>
        </w:rPr>
        <w:t>
                           қызмет көрсету.
</w:t>
      </w:r>
      <w:r>
        <w:br/>
      </w:r>
      <w:r>
        <w:rPr>
          <w:rFonts w:ascii="Times New Roman"/>
          <w:b w:val="false"/>
          <w:i w:val="false"/>
          <w:color w:val="000000"/>
          <w:sz w:val="28"/>
        </w:rPr>
        <w:t>
                           Қызметтiк үймерет-
</w:t>
      </w:r>
      <w:r>
        <w:br/>
      </w:r>
      <w:r>
        <w:rPr>
          <w:rFonts w:ascii="Times New Roman"/>
          <w:b w:val="false"/>
          <w:i w:val="false"/>
          <w:color w:val="000000"/>
          <w:sz w:val="28"/>
        </w:rPr>
        <w:t>
                           тердi, 174 бiрлiк
</w:t>
      </w:r>
      <w:r>
        <w:br/>
      </w:r>
      <w:r>
        <w:rPr>
          <w:rFonts w:ascii="Times New Roman"/>
          <w:b w:val="false"/>
          <w:i w:val="false"/>
          <w:color w:val="000000"/>
          <w:sz w:val="28"/>
        </w:rPr>
        <w:t>
                           санындағы бекiтіл-
</w:t>
      </w:r>
      <w:r>
        <w:br/>
      </w:r>
      <w:r>
        <w:rPr>
          <w:rFonts w:ascii="Times New Roman"/>
          <w:b w:val="false"/>
          <w:i w:val="false"/>
          <w:color w:val="000000"/>
          <w:sz w:val="28"/>
        </w:rPr>
        <w:t>
                           ген лимитті ескере
</w:t>
      </w:r>
      <w:r>
        <w:br/>
      </w:r>
      <w:r>
        <w:rPr>
          <w:rFonts w:ascii="Times New Roman"/>
          <w:b w:val="false"/>
          <w:i w:val="false"/>
          <w:color w:val="000000"/>
          <w:sz w:val="28"/>
        </w:rPr>
        <w:t>
                           отырып, қызметтiк
</w:t>
      </w:r>
      <w:r>
        <w:br/>
      </w:r>
      <w:r>
        <w:rPr>
          <w:rFonts w:ascii="Times New Roman"/>
          <w:b w:val="false"/>
          <w:i w:val="false"/>
          <w:color w:val="000000"/>
          <w:sz w:val="28"/>
        </w:rPr>
        <w:t>
                           және арнайы авто-
</w:t>
      </w:r>
      <w:r>
        <w:br/>
      </w:r>
      <w:r>
        <w:rPr>
          <w:rFonts w:ascii="Times New Roman"/>
          <w:b w:val="false"/>
          <w:i w:val="false"/>
          <w:color w:val="000000"/>
          <w:sz w:val="28"/>
        </w:rPr>
        <w:t>
                           көлiктi ұстап тұру
</w:t>
      </w:r>
      <w:r>
        <w:br/>
      </w:r>
      <w:r>
        <w:rPr>
          <w:rFonts w:ascii="Times New Roman"/>
          <w:b w:val="false"/>
          <w:i w:val="false"/>
          <w:color w:val="000000"/>
          <w:sz w:val="28"/>
        </w:rPr>
        <w:t>
                           және жалға алу,
</w:t>
      </w:r>
      <w:r>
        <w:br/>
      </w:r>
      <w:r>
        <w:rPr>
          <w:rFonts w:ascii="Times New Roman"/>
          <w:b w:val="false"/>
          <w:i w:val="false"/>
          <w:color w:val="000000"/>
          <w:sz w:val="28"/>
        </w:rPr>
        <w:t>
                           ғимараттар мен
</w:t>
      </w:r>
      <w:r>
        <w:br/>
      </w:r>
      <w:r>
        <w:rPr>
          <w:rFonts w:ascii="Times New Roman"/>
          <w:b w:val="false"/>
          <w:i w:val="false"/>
          <w:color w:val="000000"/>
          <w:sz w:val="28"/>
        </w:rPr>
        <w:t>
                           үймереттерге
</w:t>
      </w:r>
      <w:r>
        <w:br/>
      </w:r>
      <w:r>
        <w:rPr>
          <w:rFonts w:ascii="Times New Roman"/>
          <w:b w:val="false"/>
          <w:i w:val="false"/>
          <w:color w:val="000000"/>
          <w:sz w:val="28"/>
        </w:rPr>
        <w:t>
                           ағымдағы жөндеу.
</w:t>
      </w:r>
      <w:r>
        <w:br/>
      </w:r>
      <w:r>
        <w:rPr>
          <w:rFonts w:ascii="Times New Roman"/>
          <w:b w:val="false"/>
          <w:i w:val="false"/>
          <w:color w:val="000000"/>
          <w:sz w:val="28"/>
        </w:rPr>
        <w:t>
                             Өндiрiстiк қызмет-
</w:t>
      </w:r>
      <w:r>
        <w:br/>
      </w:r>
      <w:r>
        <w:rPr>
          <w:rFonts w:ascii="Times New Roman"/>
          <w:b w:val="false"/>
          <w:i w:val="false"/>
          <w:color w:val="000000"/>
          <w:sz w:val="28"/>
        </w:rPr>
        <w:t>
                           те қажет қызметтік
</w:t>
      </w:r>
      <w:r>
        <w:br/>
      </w:r>
      <w:r>
        <w:rPr>
          <w:rFonts w:ascii="Times New Roman"/>
          <w:b w:val="false"/>
          <w:i w:val="false"/>
          <w:color w:val="000000"/>
          <w:sz w:val="28"/>
        </w:rPr>
        <w:t>
                           сипаттағы қатаң
</w:t>
      </w:r>
      <w:r>
        <w:br/>
      </w:r>
      <w:r>
        <w:rPr>
          <w:rFonts w:ascii="Times New Roman"/>
          <w:b w:val="false"/>
          <w:i w:val="false"/>
          <w:color w:val="000000"/>
          <w:sz w:val="28"/>
        </w:rPr>
        <w:t>
                           есептілiк бланкіле-
</w:t>
      </w:r>
      <w:r>
        <w:br/>
      </w:r>
      <w:r>
        <w:rPr>
          <w:rFonts w:ascii="Times New Roman"/>
          <w:b w:val="false"/>
          <w:i w:val="false"/>
          <w:color w:val="000000"/>
          <w:sz w:val="28"/>
        </w:rPr>
        <w:t>
                           рiн сатып алу.
</w:t>
      </w:r>
    </w:p>
    <w:p>
      <w:pPr>
        <w:spacing w:after="0"/>
        <w:ind w:left="0"/>
        <w:jc w:val="both"/>
      </w:pPr>
      <w:r>
        <w:rPr>
          <w:rFonts w:ascii="Times New Roman"/>
          <w:b w:val="false"/>
          <w:i w:val="false"/>
          <w:color w:val="000000"/>
          <w:sz w:val="28"/>
        </w:rPr>
        <w:t>
4       007   Мемлекеттiк  272 адам санындағы   жыл   Қазақстан
</w:t>
      </w:r>
      <w:r>
        <w:br/>
      </w:r>
      <w:r>
        <w:rPr>
          <w:rFonts w:ascii="Times New Roman"/>
          <w:b w:val="false"/>
          <w:i w:val="false"/>
          <w:color w:val="000000"/>
          <w:sz w:val="28"/>
        </w:rPr>
        <w:t>
              қызметшi-    қоршаған ортаны      бойы  Республикасы-
</w:t>
      </w:r>
      <w:r>
        <w:br/>
      </w:r>
      <w:r>
        <w:rPr>
          <w:rFonts w:ascii="Times New Roman"/>
          <w:b w:val="false"/>
          <w:i w:val="false"/>
          <w:color w:val="000000"/>
          <w:sz w:val="28"/>
        </w:rPr>
        <w:t>
              лердiң       қорғау саласындағы         ның Қоршаған
</w:t>
      </w:r>
      <w:r>
        <w:br/>
      </w:r>
      <w:r>
        <w:rPr>
          <w:rFonts w:ascii="Times New Roman"/>
          <w:b w:val="false"/>
          <w:i w:val="false"/>
          <w:color w:val="000000"/>
          <w:sz w:val="28"/>
        </w:rPr>
        <w:t>
              білiктілігін қайта даярлау және         ортаны қорғау
</w:t>
      </w:r>
      <w:r>
        <w:br/>
      </w:r>
      <w:r>
        <w:rPr>
          <w:rFonts w:ascii="Times New Roman"/>
          <w:b w:val="false"/>
          <w:i w:val="false"/>
          <w:color w:val="000000"/>
          <w:sz w:val="28"/>
        </w:rPr>
        <w:t>
              арттыру      бiлiктiлiгiн артты-        министрлiгi
</w:t>
      </w:r>
      <w:r>
        <w:br/>
      </w:r>
      <w:r>
        <w:rPr>
          <w:rFonts w:ascii="Times New Roman"/>
          <w:b w:val="false"/>
          <w:i w:val="false"/>
          <w:color w:val="000000"/>
          <w:sz w:val="28"/>
        </w:rPr>
        <w:t>
                           ру жөнiндегi оқу
</w:t>
      </w:r>
      <w:r>
        <w:br/>
      </w:r>
      <w:r>
        <w:rPr>
          <w:rFonts w:ascii="Times New Roman"/>
          <w:b w:val="false"/>
          <w:i w:val="false"/>
          <w:color w:val="000000"/>
          <w:sz w:val="28"/>
        </w:rPr>
        <w:t>
                           процесiн, Қоршаған
</w:t>
      </w:r>
      <w:r>
        <w:br/>
      </w:r>
      <w:r>
        <w:rPr>
          <w:rFonts w:ascii="Times New Roman"/>
          <w:b w:val="false"/>
          <w:i w:val="false"/>
          <w:color w:val="000000"/>
          <w:sz w:val="28"/>
        </w:rPr>
        <w:t>
                           ортаны қорғау
</w:t>
      </w:r>
      <w:r>
        <w:br/>
      </w:r>
      <w:r>
        <w:rPr>
          <w:rFonts w:ascii="Times New Roman"/>
          <w:b w:val="false"/>
          <w:i w:val="false"/>
          <w:color w:val="000000"/>
          <w:sz w:val="28"/>
        </w:rPr>
        <w:t>
                           министрлiгiнiң
</w:t>
      </w:r>
      <w:r>
        <w:br/>
      </w:r>
      <w:r>
        <w:rPr>
          <w:rFonts w:ascii="Times New Roman"/>
          <w:b w:val="false"/>
          <w:i w:val="false"/>
          <w:color w:val="000000"/>
          <w:sz w:val="28"/>
        </w:rPr>
        <w:t>
                           қызметкерлерi үшiн
</w:t>
      </w:r>
      <w:r>
        <w:br/>
      </w:r>
      <w:r>
        <w:rPr>
          <w:rFonts w:ascii="Times New Roman"/>
          <w:b w:val="false"/>
          <w:i w:val="false"/>
          <w:color w:val="000000"/>
          <w:sz w:val="28"/>
        </w:rPr>
        <w:t>
                           мемлекеттік және
</w:t>
      </w:r>
      <w:r>
        <w:br/>
      </w:r>
      <w:r>
        <w:rPr>
          <w:rFonts w:ascii="Times New Roman"/>
          <w:b w:val="false"/>
          <w:i w:val="false"/>
          <w:color w:val="000000"/>
          <w:sz w:val="28"/>
        </w:rPr>
        <w:t>
                           ағылшын тілдерiн
</w:t>
      </w:r>
      <w:r>
        <w:br/>
      </w:r>
      <w:r>
        <w:rPr>
          <w:rFonts w:ascii="Times New Roman"/>
          <w:b w:val="false"/>
          <w:i w:val="false"/>
          <w:color w:val="000000"/>
          <w:sz w:val="28"/>
        </w:rPr>
        <w:t>
                           оқытуды ұйымдастыру.
</w:t>
      </w:r>
    </w:p>
    <w:p>
      <w:pPr>
        <w:spacing w:after="0"/>
        <w:ind w:left="0"/>
        <w:jc w:val="both"/>
      </w:pPr>
      <w:r>
        <w:rPr>
          <w:rFonts w:ascii="Times New Roman"/>
          <w:b w:val="false"/>
          <w:i w:val="false"/>
          <w:color w:val="000000"/>
          <w:sz w:val="28"/>
        </w:rPr>
        <w:t>
5       008   Мемлекеттiк  Астана қаласы бойын- жыл   Қазақстан
</w:t>
      </w:r>
      <w:r>
        <w:br/>
      </w:r>
      <w:r>
        <w:rPr>
          <w:rFonts w:ascii="Times New Roman"/>
          <w:b w:val="false"/>
          <w:i w:val="false"/>
          <w:color w:val="000000"/>
          <w:sz w:val="28"/>
        </w:rPr>
        <w:t>
              органдардың  ша қалалық аумақтық  бойы  Республикасы-
</w:t>
      </w:r>
      <w:r>
        <w:br/>
      </w:r>
      <w:r>
        <w:rPr>
          <w:rFonts w:ascii="Times New Roman"/>
          <w:b w:val="false"/>
          <w:i w:val="false"/>
          <w:color w:val="000000"/>
          <w:sz w:val="28"/>
        </w:rPr>
        <w:t>
              ғимаратта-   қоршаған ортаны            ның Қоршаған
</w:t>
      </w:r>
      <w:r>
        <w:br/>
      </w:r>
      <w:r>
        <w:rPr>
          <w:rFonts w:ascii="Times New Roman"/>
          <w:b w:val="false"/>
          <w:i w:val="false"/>
          <w:color w:val="000000"/>
          <w:sz w:val="28"/>
        </w:rPr>
        <w:t>
              рын, үй-жай- қорғау басқармасының       ортаны қорғау
</w:t>
      </w:r>
      <w:r>
        <w:br/>
      </w:r>
      <w:r>
        <w:rPr>
          <w:rFonts w:ascii="Times New Roman"/>
          <w:b w:val="false"/>
          <w:i w:val="false"/>
          <w:color w:val="000000"/>
          <w:sz w:val="28"/>
        </w:rPr>
        <w:t>
              лары және    ғимаратына күрделi         министрлiгi
</w:t>
      </w:r>
      <w:r>
        <w:br/>
      </w:r>
      <w:r>
        <w:rPr>
          <w:rFonts w:ascii="Times New Roman"/>
          <w:b w:val="false"/>
          <w:i w:val="false"/>
          <w:color w:val="000000"/>
          <w:sz w:val="28"/>
        </w:rPr>
        <w:t>
              құрылыстарын жөндеу жүргiзу.
</w:t>
      </w:r>
      <w:r>
        <w:br/>
      </w:r>
      <w:r>
        <w:rPr>
          <w:rFonts w:ascii="Times New Roman"/>
          <w:b w:val="false"/>
          <w:i w:val="false"/>
          <w:color w:val="000000"/>
          <w:sz w:val="28"/>
        </w:rPr>
        <w:t>
              күрделi
</w:t>
      </w:r>
      <w:r>
        <w:br/>
      </w: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6       009   Мемлекеттiк    68 бiрлiк санында- жыл   Қазақстан
</w:t>
      </w:r>
      <w:r>
        <w:br/>
      </w:r>
      <w:r>
        <w:rPr>
          <w:rFonts w:ascii="Times New Roman"/>
          <w:b w:val="false"/>
          <w:i w:val="false"/>
          <w:color w:val="000000"/>
          <w:sz w:val="28"/>
        </w:rPr>
        <w:t>
              органдарды   ғы аумақтық қоршаған бойы  Республикасы-
</w:t>
      </w:r>
      <w:r>
        <w:br/>
      </w:r>
      <w:r>
        <w:rPr>
          <w:rFonts w:ascii="Times New Roman"/>
          <w:b w:val="false"/>
          <w:i w:val="false"/>
          <w:color w:val="000000"/>
          <w:sz w:val="28"/>
        </w:rPr>
        <w:t>
              материалдық- ортаны қорғау бас-         ның Қоршаған
</w:t>
      </w:r>
      <w:r>
        <w:br/>
      </w:r>
      <w:r>
        <w:rPr>
          <w:rFonts w:ascii="Times New Roman"/>
          <w:b w:val="false"/>
          <w:i w:val="false"/>
          <w:color w:val="000000"/>
          <w:sz w:val="28"/>
        </w:rPr>
        <w:t>
              техникалық   қармаларының тұрақты       ортаны қорғау
</w:t>
      </w:r>
      <w:r>
        <w:br/>
      </w:r>
      <w:r>
        <w:rPr>
          <w:rFonts w:ascii="Times New Roman"/>
          <w:b w:val="false"/>
          <w:i w:val="false"/>
          <w:color w:val="000000"/>
          <w:sz w:val="28"/>
        </w:rPr>
        <w:t>
              жарақтандыру зертханалары үшiн          министрлiгi
</w:t>
      </w:r>
      <w:r>
        <w:br/>
      </w:r>
      <w:r>
        <w:rPr>
          <w:rFonts w:ascii="Times New Roman"/>
          <w:b w:val="false"/>
          <w:i w:val="false"/>
          <w:color w:val="000000"/>
          <w:sz w:val="28"/>
        </w:rPr>
        <w:t>
                           зертханалық жабдық-
</w:t>
      </w:r>
      <w:r>
        <w:br/>
      </w:r>
      <w:r>
        <w:rPr>
          <w:rFonts w:ascii="Times New Roman"/>
          <w:b w:val="false"/>
          <w:i w:val="false"/>
          <w:color w:val="000000"/>
          <w:sz w:val="28"/>
        </w:rPr>
        <w:t>
                           ты, саны 2 бiрлiк ав-
</w:t>
      </w:r>
      <w:r>
        <w:br/>
      </w:r>
      <w:r>
        <w:rPr>
          <w:rFonts w:ascii="Times New Roman"/>
          <w:b w:val="false"/>
          <w:i w:val="false"/>
          <w:color w:val="000000"/>
          <w:sz w:val="28"/>
        </w:rPr>
        <w:t>
                           томашиналарды 9 жылжы-
</w:t>
      </w:r>
      <w:r>
        <w:br/>
      </w:r>
      <w:r>
        <w:rPr>
          <w:rFonts w:ascii="Times New Roman"/>
          <w:b w:val="false"/>
          <w:i w:val="false"/>
          <w:color w:val="000000"/>
          <w:sz w:val="28"/>
        </w:rPr>
        <w:t>
                           малы ұтқыр зертхана-
</w:t>
      </w:r>
      <w:r>
        <w:br/>
      </w:r>
      <w:r>
        <w:rPr>
          <w:rFonts w:ascii="Times New Roman"/>
          <w:b w:val="false"/>
          <w:i w:val="false"/>
          <w:color w:val="000000"/>
          <w:sz w:val="28"/>
        </w:rPr>
        <w:t>
                           ларды; зертханалық жаб-
</w:t>
      </w:r>
      <w:r>
        <w:br/>
      </w:r>
      <w:r>
        <w:rPr>
          <w:rFonts w:ascii="Times New Roman"/>
          <w:b w:val="false"/>
          <w:i w:val="false"/>
          <w:color w:val="000000"/>
          <w:sz w:val="28"/>
        </w:rPr>
        <w:t>
                           дықпен теңiз кемесiн,
</w:t>
      </w:r>
      <w:r>
        <w:br/>
      </w:r>
      <w:r>
        <w:rPr>
          <w:rFonts w:ascii="Times New Roman"/>
          <w:b w:val="false"/>
          <w:i w:val="false"/>
          <w:color w:val="000000"/>
          <w:sz w:val="28"/>
        </w:rPr>
        <w:t>
                           16 бiрлiк санындағы
</w:t>
      </w:r>
      <w:r>
        <w:br/>
      </w:r>
      <w:r>
        <w:rPr>
          <w:rFonts w:ascii="Times New Roman"/>
          <w:b w:val="false"/>
          <w:i w:val="false"/>
          <w:color w:val="000000"/>
          <w:sz w:val="28"/>
        </w:rPr>
        <w:t>
                           көшiру-көбейту
</w:t>
      </w:r>
      <w:r>
        <w:br/>
      </w:r>
      <w:r>
        <w:rPr>
          <w:rFonts w:ascii="Times New Roman"/>
          <w:b w:val="false"/>
          <w:i w:val="false"/>
          <w:color w:val="000000"/>
          <w:sz w:val="28"/>
        </w:rPr>
        <w:t>
                           аппараттарын, 150
</w:t>
      </w:r>
      <w:r>
        <w:br/>
      </w:r>
      <w:r>
        <w:rPr>
          <w:rFonts w:ascii="Times New Roman"/>
          <w:b w:val="false"/>
          <w:i w:val="false"/>
          <w:color w:val="000000"/>
          <w:sz w:val="28"/>
        </w:rPr>
        <w:t>
                           жиын санындағы
</w:t>
      </w:r>
      <w:r>
        <w:br/>
      </w:r>
      <w:r>
        <w:rPr>
          <w:rFonts w:ascii="Times New Roman"/>
          <w:b w:val="false"/>
          <w:i w:val="false"/>
          <w:color w:val="000000"/>
          <w:sz w:val="28"/>
        </w:rPr>
        <w:t>
                           қоршаған ортаны
</w:t>
      </w:r>
      <w:r>
        <w:br/>
      </w:r>
      <w:r>
        <w:rPr>
          <w:rFonts w:ascii="Times New Roman"/>
          <w:b w:val="false"/>
          <w:i w:val="false"/>
          <w:color w:val="000000"/>
          <w:sz w:val="28"/>
        </w:rPr>
        <w:t>
                           қорғау жөнiндегi
</w:t>
      </w:r>
      <w:r>
        <w:br/>
      </w:r>
      <w:r>
        <w:rPr>
          <w:rFonts w:ascii="Times New Roman"/>
          <w:b w:val="false"/>
          <w:i w:val="false"/>
          <w:color w:val="000000"/>
          <w:sz w:val="28"/>
        </w:rPr>
        <w:t>
                           мемлекеттiк инспек-
</w:t>
      </w:r>
      <w:r>
        <w:br/>
      </w:r>
      <w:r>
        <w:rPr>
          <w:rFonts w:ascii="Times New Roman"/>
          <w:b w:val="false"/>
          <w:i w:val="false"/>
          <w:color w:val="000000"/>
          <w:sz w:val="28"/>
        </w:rPr>
        <w:t>
                           торлар үшiн формалық
</w:t>
      </w:r>
      <w:r>
        <w:br/>
      </w:r>
      <w:r>
        <w:rPr>
          <w:rFonts w:ascii="Times New Roman"/>
          <w:b w:val="false"/>
          <w:i w:val="false"/>
          <w:color w:val="000000"/>
          <w:sz w:val="28"/>
        </w:rPr>
        <w:t>
                           киiм-кешектi сатып
</w:t>
      </w:r>
      <w:r>
        <w:br/>
      </w:r>
      <w:r>
        <w:rPr>
          <w:rFonts w:ascii="Times New Roman"/>
          <w:b w:val="false"/>
          <w:i w:val="false"/>
          <w:color w:val="000000"/>
          <w:sz w:val="28"/>
        </w:rPr>
        <w:t>
                           aлу.
</w:t>
      </w:r>
    </w:p>
    <w:p>
      <w:pPr>
        <w:spacing w:after="0"/>
        <w:ind w:left="0"/>
        <w:jc w:val="both"/>
      </w:pPr>
      <w:r>
        <w:rPr>
          <w:rFonts w:ascii="Times New Roman"/>
          <w:b w:val="false"/>
          <w:i w:val="false"/>
          <w:color w:val="000000"/>
          <w:sz w:val="28"/>
        </w:rPr>
        <w:t>
7       017   Ақпараттық   Мынадай: 100 -       жыл   Қазақстан
</w:t>
      </w:r>
      <w:r>
        <w:br/>
      </w:r>
      <w:r>
        <w:rPr>
          <w:rFonts w:ascii="Times New Roman"/>
          <w:b w:val="false"/>
          <w:i w:val="false"/>
          <w:color w:val="000000"/>
          <w:sz w:val="28"/>
        </w:rPr>
        <w:t>
              жүйелердiң   компьютерлiк жабдық- бойы  Республикасы-
</w:t>
      </w:r>
      <w:r>
        <w:br/>
      </w:r>
      <w:r>
        <w:rPr>
          <w:rFonts w:ascii="Times New Roman"/>
          <w:b w:val="false"/>
          <w:i w:val="false"/>
          <w:color w:val="000000"/>
          <w:sz w:val="28"/>
        </w:rPr>
        <w:t>
              жұмыс iстеу- тың жиынын; түстi          ның Қоршаған
</w:t>
      </w:r>
      <w:r>
        <w:br/>
      </w:r>
      <w:r>
        <w:rPr>
          <w:rFonts w:ascii="Times New Roman"/>
          <w:b w:val="false"/>
          <w:i w:val="false"/>
          <w:color w:val="000000"/>
          <w:sz w:val="28"/>
        </w:rPr>
        <w:t>
              iн қамтама-  плоттер - 2 бiрлiк;        ортаны қорғау
</w:t>
      </w:r>
      <w:r>
        <w:br/>
      </w:r>
      <w:r>
        <w:rPr>
          <w:rFonts w:ascii="Times New Roman"/>
          <w:b w:val="false"/>
          <w:i w:val="false"/>
          <w:color w:val="000000"/>
          <w:sz w:val="28"/>
        </w:rPr>
        <w:t>
              сыз ету және принтер - 14 бiрлiк;       министрлiгi
</w:t>
      </w:r>
      <w:r>
        <w:br/>
      </w:r>
      <w:r>
        <w:rPr>
          <w:rFonts w:ascii="Times New Roman"/>
          <w:b w:val="false"/>
          <w:i w:val="false"/>
          <w:color w:val="000000"/>
          <w:sz w:val="28"/>
        </w:rPr>
        <w:t>
              мемлекеттiк  сканер - 5 бiрлiк;
</w:t>
      </w:r>
      <w:r>
        <w:br/>
      </w:r>
      <w:r>
        <w:rPr>
          <w:rFonts w:ascii="Times New Roman"/>
          <w:b w:val="false"/>
          <w:i w:val="false"/>
          <w:color w:val="000000"/>
          <w:sz w:val="28"/>
        </w:rPr>
        <w:t>
              органдарды   үздiксiз қоректен-
</w:t>
      </w:r>
      <w:r>
        <w:br/>
      </w:r>
      <w:r>
        <w:rPr>
          <w:rFonts w:ascii="Times New Roman"/>
          <w:b w:val="false"/>
          <w:i w:val="false"/>
          <w:color w:val="000000"/>
          <w:sz w:val="28"/>
        </w:rPr>
        <w:t>
              ақпараттық-  дiру көздерi - 100
</w:t>
      </w:r>
      <w:r>
        <w:br/>
      </w:r>
      <w:r>
        <w:rPr>
          <w:rFonts w:ascii="Times New Roman"/>
          <w:b w:val="false"/>
          <w:i w:val="false"/>
          <w:color w:val="000000"/>
          <w:sz w:val="28"/>
        </w:rPr>
        <w:t>
              техникалық   бiрлiк; модем - 16
</w:t>
      </w:r>
      <w:r>
        <w:br/>
      </w:r>
      <w:r>
        <w:rPr>
          <w:rFonts w:ascii="Times New Roman"/>
          <w:b w:val="false"/>
          <w:i w:val="false"/>
          <w:color w:val="000000"/>
          <w:sz w:val="28"/>
        </w:rPr>
        <w:t>
              қамтамасыз   бiрлiк; желiлiк
</w:t>
      </w:r>
      <w:r>
        <w:br/>
      </w:r>
      <w:r>
        <w:rPr>
          <w:rFonts w:ascii="Times New Roman"/>
          <w:b w:val="false"/>
          <w:i w:val="false"/>
          <w:color w:val="000000"/>
          <w:sz w:val="28"/>
        </w:rPr>
        <w:t>
              ету          сүзгiлер - 100 бiр-
</w:t>
      </w:r>
      <w:r>
        <w:br/>
      </w:r>
      <w:r>
        <w:rPr>
          <w:rFonts w:ascii="Times New Roman"/>
          <w:b w:val="false"/>
          <w:i w:val="false"/>
          <w:color w:val="000000"/>
          <w:sz w:val="28"/>
        </w:rPr>
        <w:t>
                           лiк; ақпаратты
</w:t>
      </w:r>
      <w:r>
        <w:br/>
      </w:r>
      <w:r>
        <w:rPr>
          <w:rFonts w:ascii="Times New Roman"/>
          <w:b w:val="false"/>
          <w:i w:val="false"/>
          <w:color w:val="000000"/>
          <w:sz w:val="28"/>
        </w:rPr>
        <w:t>
                           қорғауды қамтамасыз
</w:t>
      </w:r>
      <w:r>
        <w:br/>
      </w:r>
      <w:r>
        <w:rPr>
          <w:rFonts w:ascii="Times New Roman"/>
          <w:b w:val="false"/>
          <w:i w:val="false"/>
          <w:color w:val="000000"/>
          <w:sz w:val="28"/>
        </w:rPr>
        <w:t>
                           ету үшiн лицензиялық
</w:t>
      </w:r>
      <w:r>
        <w:br/>
      </w:r>
      <w:r>
        <w:rPr>
          <w:rFonts w:ascii="Times New Roman"/>
          <w:b w:val="false"/>
          <w:i w:val="false"/>
          <w:color w:val="000000"/>
          <w:sz w:val="28"/>
        </w:rPr>
        <w:t>
                           бағдарлама - 1 жиын;
</w:t>
      </w:r>
      <w:r>
        <w:br/>
      </w:r>
      <w:r>
        <w:rPr>
          <w:rFonts w:ascii="Times New Roman"/>
          <w:b w:val="false"/>
          <w:i w:val="false"/>
          <w:color w:val="000000"/>
          <w:sz w:val="28"/>
        </w:rPr>
        <w:t>
                           190 жұмыс станцияла-
</w:t>
      </w:r>
      <w:r>
        <w:br/>
      </w:r>
      <w:r>
        <w:rPr>
          <w:rFonts w:ascii="Times New Roman"/>
          <w:b w:val="false"/>
          <w:i w:val="false"/>
          <w:color w:val="000000"/>
          <w:sz w:val="28"/>
        </w:rPr>
        <w:t>
                           рына арналған анти-
</w:t>
      </w:r>
      <w:r>
        <w:br/>
      </w:r>
      <w:r>
        <w:rPr>
          <w:rFonts w:ascii="Times New Roman"/>
          <w:b w:val="false"/>
          <w:i w:val="false"/>
          <w:color w:val="000000"/>
          <w:sz w:val="28"/>
        </w:rPr>
        <w:t>
                           вирустық бағдарлама-
</w:t>
      </w:r>
      <w:r>
        <w:br/>
      </w:r>
      <w:r>
        <w:rPr>
          <w:rFonts w:ascii="Times New Roman"/>
          <w:b w:val="false"/>
          <w:i w:val="false"/>
          <w:color w:val="000000"/>
          <w:sz w:val="28"/>
        </w:rPr>
        <w:t>
                           лық қамтамасыз етудi;
</w:t>
      </w:r>
      <w:r>
        <w:br/>
      </w:r>
      <w:r>
        <w:rPr>
          <w:rFonts w:ascii="Times New Roman"/>
          <w:b w:val="false"/>
          <w:i w:val="false"/>
          <w:color w:val="000000"/>
          <w:sz w:val="28"/>
        </w:rPr>
        <w:t>
                           1С-Бухгалтерия қол-
</w:t>
      </w:r>
      <w:r>
        <w:br/>
      </w:r>
      <w:r>
        <w:rPr>
          <w:rFonts w:ascii="Times New Roman"/>
          <w:b w:val="false"/>
          <w:i w:val="false"/>
          <w:color w:val="000000"/>
          <w:sz w:val="28"/>
        </w:rPr>
        <w:t>
                           данбалы бағдарлама-
</w:t>
      </w:r>
      <w:r>
        <w:br/>
      </w:r>
      <w:r>
        <w:rPr>
          <w:rFonts w:ascii="Times New Roman"/>
          <w:b w:val="false"/>
          <w:i w:val="false"/>
          <w:color w:val="000000"/>
          <w:sz w:val="28"/>
        </w:rPr>
        <w:t>
                           сының 13 жиынын
</w:t>
      </w:r>
      <w:r>
        <w:br/>
      </w:r>
      <w:r>
        <w:rPr>
          <w:rFonts w:ascii="Times New Roman"/>
          <w:b w:val="false"/>
          <w:i w:val="false"/>
          <w:color w:val="000000"/>
          <w:sz w:val="28"/>
        </w:rPr>
        <w:t>
                           сатып алу.
</w:t>
      </w:r>
      <w:r>
        <w:br/>
      </w:r>
      <w:r>
        <w:rPr>
          <w:rFonts w:ascii="Times New Roman"/>
          <w:b w:val="false"/>
          <w:i w:val="false"/>
          <w:color w:val="000000"/>
          <w:sz w:val="28"/>
        </w:rPr>
        <w:t>
                             Жинақтаушы және
</w:t>
      </w:r>
      <w:r>
        <w:br/>
      </w:r>
      <w:r>
        <w:rPr>
          <w:rFonts w:ascii="Times New Roman"/>
          <w:b w:val="false"/>
          <w:i w:val="false"/>
          <w:color w:val="000000"/>
          <w:sz w:val="28"/>
        </w:rPr>
        <w:t>
                           қосалқы бөлшектердi,
</w:t>
      </w:r>
      <w:r>
        <w:br/>
      </w:r>
      <w:r>
        <w:rPr>
          <w:rFonts w:ascii="Times New Roman"/>
          <w:b w:val="false"/>
          <w:i w:val="false"/>
          <w:color w:val="000000"/>
          <w:sz w:val="28"/>
        </w:rPr>
        <w:t>
                           шығыс материалдарын
</w:t>
      </w:r>
      <w:r>
        <w:br/>
      </w:r>
      <w:r>
        <w:rPr>
          <w:rFonts w:ascii="Times New Roman"/>
          <w:b w:val="false"/>
          <w:i w:val="false"/>
          <w:color w:val="000000"/>
          <w:sz w:val="28"/>
        </w:rPr>
        <w:t>
                           және құны 40 еселiк
</w:t>
      </w:r>
      <w:r>
        <w:br/>
      </w:r>
      <w:r>
        <w:rPr>
          <w:rFonts w:ascii="Times New Roman"/>
          <w:b w:val="false"/>
          <w:i w:val="false"/>
          <w:color w:val="000000"/>
          <w:sz w:val="28"/>
        </w:rPr>
        <w:t>
                           айлық есептік көрсет-
</w:t>
      </w:r>
      <w:r>
        <w:br/>
      </w:r>
      <w:r>
        <w:rPr>
          <w:rFonts w:ascii="Times New Roman"/>
          <w:b w:val="false"/>
          <w:i w:val="false"/>
          <w:color w:val="000000"/>
          <w:sz w:val="28"/>
        </w:rPr>
        <w:t>
                           кіштен аспайтын өзге
</w:t>
      </w:r>
      <w:r>
        <w:br/>
      </w:r>
      <w:r>
        <w:rPr>
          <w:rFonts w:ascii="Times New Roman"/>
          <w:b w:val="false"/>
          <w:i w:val="false"/>
          <w:color w:val="000000"/>
          <w:sz w:val="28"/>
        </w:rPr>
        <w:t>
                           де тауарлық-матери-
</w:t>
      </w:r>
      <w:r>
        <w:br/>
      </w:r>
      <w:r>
        <w:rPr>
          <w:rFonts w:ascii="Times New Roman"/>
          <w:b w:val="false"/>
          <w:i w:val="false"/>
          <w:color w:val="000000"/>
          <w:sz w:val="28"/>
        </w:rPr>
        <w:t>
                           алдық құндылықтарды
</w:t>
      </w:r>
      <w:r>
        <w:br/>
      </w:r>
      <w:r>
        <w:rPr>
          <w:rFonts w:ascii="Times New Roman"/>
          <w:b w:val="false"/>
          <w:i w:val="false"/>
          <w:color w:val="000000"/>
          <w:sz w:val="28"/>
        </w:rPr>
        <w:t>
                           сатып алу.
</w:t>
      </w:r>
      <w:r>
        <w:br/>
      </w:r>
      <w:r>
        <w:rPr>
          <w:rFonts w:ascii="Times New Roman"/>
          <w:b w:val="false"/>
          <w:i w:val="false"/>
          <w:color w:val="000000"/>
          <w:sz w:val="28"/>
        </w:rPr>
        <w:t>
                             3 бағдарламалық
</w:t>
      </w:r>
      <w:r>
        <w:br/>
      </w:r>
      <w:r>
        <w:rPr>
          <w:rFonts w:ascii="Times New Roman"/>
          <w:b w:val="false"/>
          <w:i w:val="false"/>
          <w:color w:val="000000"/>
          <w:sz w:val="28"/>
        </w:rPr>
        <w:t>
                           өнiмдi бағдарламалық
</w:t>
      </w:r>
      <w:r>
        <w:br/>
      </w:r>
      <w:r>
        <w:rPr>
          <w:rFonts w:ascii="Times New Roman"/>
          <w:b w:val="false"/>
          <w:i w:val="false"/>
          <w:color w:val="000000"/>
          <w:sz w:val="28"/>
        </w:rPr>
        <w:t>
                           қамтамасыз етудi
</w:t>
      </w:r>
      <w:r>
        <w:br/>
      </w:r>
      <w:r>
        <w:rPr>
          <w:rFonts w:ascii="Times New Roman"/>
          <w:b w:val="false"/>
          <w:i w:val="false"/>
          <w:color w:val="000000"/>
          <w:sz w:val="28"/>
        </w:rPr>
        <w:t>
                           инсталляциялау және
</w:t>
      </w:r>
      <w:r>
        <w:br/>
      </w:r>
      <w:r>
        <w:rPr>
          <w:rFonts w:ascii="Times New Roman"/>
          <w:b w:val="false"/>
          <w:i w:val="false"/>
          <w:color w:val="000000"/>
          <w:sz w:val="28"/>
        </w:rPr>
        <w:t>
                           сүйемелдеу, "Табиғи
</w:t>
      </w:r>
      <w:r>
        <w:br/>
      </w:r>
      <w:r>
        <w:rPr>
          <w:rFonts w:ascii="Times New Roman"/>
          <w:b w:val="false"/>
          <w:i w:val="false"/>
          <w:color w:val="000000"/>
          <w:sz w:val="28"/>
        </w:rPr>
        <w:t>
                           ресурстардың мемле-
</w:t>
      </w:r>
      <w:r>
        <w:br/>
      </w:r>
      <w:r>
        <w:rPr>
          <w:rFonts w:ascii="Times New Roman"/>
          <w:b w:val="false"/>
          <w:i w:val="false"/>
          <w:color w:val="000000"/>
          <w:sz w:val="28"/>
        </w:rPr>
        <w:t>
                           кеттiк кадастрлары"
</w:t>
      </w:r>
      <w:r>
        <w:br/>
      </w:r>
      <w:r>
        <w:rPr>
          <w:rFonts w:ascii="Times New Roman"/>
          <w:b w:val="false"/>
          <w:i w:val="false"/>
          <w:color w:val="000000"/>
          <w:sz w:val="28"/>
        </w:rPr>
        <w:t>
                           ақпараттық жүйесiн
</w:t>
      </w:r>
      <w:r>
        <w:br/>
      </w:r>
      <w:r>
        <w:rPr>
          <w:rFonts w:ascii="Times New Roman"/>
          <w:b w:val="false"/>
          <w:i w:val="false"/>
          <w:color w:val="000000"/>
          <w:sz w:val="28"/>
        </w:rPr>
        <w:t>
                           сүйемелдеу жөнiндегi
</w:t>
      </w:r>
      <w:r>
        <w:br/>
      </w:r>
      <w:r>
        <w:rPr>
          <w:rFonts w:ascii="Times New Roman"/>
          <w:b w:val="false"/>
          <w:i w:val="false"/>
          <w:color w:val="000000"/>
          <w:sz w:val="28"/>
        </w:rPr>
        <w:t>
                           қызмет көрсетулердi
</w:t>
      </w:r>
      <w:r>
        <w:br/>
      </w:r>
      <w:r>
        <w:rPr>
          <w:rFonts w:ascii="Times New Roman"/>
          <w:b w:val="false"/>
          <w:i w:val="false"/>
          <w:color w:val="000000"/>
          <w:sz w:val="28"/>
        </w:rPr>
        <w:t>
                           сатып алу.
</w:t>
      </w:r>
      <w:r>
        <w:br/>
      </w:r>
      <w:r>
        <w:rPr>
          <w:rFonts w:ascii="Times New Roman"/>
          <w:b w:val="false"/>
          <w:i w:val="false"/>
          <w:color w:val="000000"/>
          <w:sz w:val="28"/>
        </w:rPr>
        <w:t>
                           Министрлiк пен
</w:t>
      </w:r>
      <w:r>
        <w:br/>
      </w:r>
      <w:r>
        <w:rPr>
          <w:rFonts w:ascii="Times New Roman"/>
          <w:b w:val="false"/>
          <w:i w:val="false"/>
          <w:color w:val="000000"/>
          <w:sz w:val="28"/>
        </w:rPr>
        <w:t>
                           аумақтық басқарма-
</w:t>
      </w:r>
      <w:r>
        <w:br/>
      </w:r>
      <w:r>
        <w:rPr>
          <w:rFonts w:ascii="Times New Roman"/>
          <w:b w:val="false"/>
          <w:i w:val="false"/>
          <w:color w:val="000000"/>
          <w:sz w:val="28"/>
        </w:rPr>
        <w:t>
                           лардың коммуникация-
</w:t>
      </w:r>
      <w:r>
        <w:br/>
      </w:r>
      <w:r>
        <w:rPr>
          <w:rFonts w:ascii="Times New Roman"/>
          <w:b w:val="false"/>
          <w:i w:val="false"/>
          <w:color w:val="000000"/>
          <w:sz w:val="28"/>
        </w:rPr>
        <w:t>
                           лық жүйелерi мен
</w:t>
      </w:r>
      <w:r>
        <w:br/>
      </w:r>
      <w:r>
        <w:rPr>
          <w:rFonts w:ascii="Times New Roman"/>
          <w:b w:val="false"/>
          <w:i w:val="false"/>
          <w:color w:val="000000"/>
          <w:sz w:val="28"/>
        </w:rPr>
        <w:t>
                           есептеу желiсiн,
</w:t>
      </w:r>
      <w:r>
        <w:br/>
      </w:r>
      <w:r>
        <w:rPr>
          <w:rFonts w:ascii="Times New Roman"/>
          <w:b w:val="false"/>
          <w:i w:val="false"/>
          <w:color w:val="000000"/>
          <w:sz w:val="28"/>
        </w:rPr>
        <w:t>
                           Министрлiктiң
</w:t>
      </w:r>
      <w:r>
        <w:br/>
      </w:r>
      <w:r>
        <w:rPr>
          <w:rFonts w:ascii="Times New Roman"/>
          <w:b w:val="false"/>
          <w:i w:val="false"/>
          <w:color w:val="000000"/>
          <w:sz w:val="28"/>
        </w:rPr>
        <w:t>
                           веб-сайтын, Интер-
</w:t>
      </w:r>
      <w:r>
        <w:br/>
      </w:r>
      <w:r>
        <w:rPr>
          <w:rFonts w:ascii="Times New Roman"/>
          <w:b w:val="false"/>
          <w:i w:val="false"/>
          <w:color w:val="000000"/>
          <w:sz w:val="28"/>
        </w:rPr>
        <w:t>
                           неттi, электрондық
</w:t>
      </w:r>
      <w:r>
        <w:br/>
      </w:r>
      <w:r>
        <w:rPr>
          <w:rFonts w:ascii="Times New Roman"/>
          <w:b w:val="false"/>
          <w:i w:val="false"/>
          <w:color w:val="000000"/>
          <w:sz w:val="28"/>
        </w:rPr>
        <w:t>
                           почтаны жүйелiк
</w:t>
      </w:r>
      <w:r>
        <w:br/>
      </w:r>
      <w:r>
        <w:rPr>
          <w:rFonts w:ascii="Times New Roman"/>
          <w:b w:val="false"/>
          <w:i w:val="false"/>
          <w:color w:val="000000"/>
          <w:sz w:val="28"/>
        </w:rPr>
        <w:t>
                           қызмет көрсету және
</w:t>
      </w:r>
      <w:r>
        <w:br/>
      </w:r>
      <w:r>
        <w:rPr>
          <w:rFonts w:ascii="Times New Roman"/>
          <w:b w:val="false"/>
          <w:i w:val="false"/>
          <w:color w:val="000000"/>
          <w:sz w:val="28"/>
        </w:rPr>
        <w:t>
                           әкiмшіліктендiру
</w:t>
      </w:r>
      <w:r>
        <w:br/>
      </w:r>
      <w:r>
        <w:rPr>
          <w:rFonts w:ascii="Times New Roman"/>
          <w:b w:val="false"/>
          <w:i w:val="false"/>
          <w:color w:val="000000"/>
          <w:sz w:val="28"/>
        </w:rPr>
        <w:t>
                           жөнiндегі қызмет
</w:t>
      </w:r>
      <w:r>
        <w:br/>
      </w:r>
      <w:r>
        <w:rPr>
          <w:rFonts w:ascii="Times New Roman"/>
          <w:b w:val="false"/>
          <w:i w:val="false"/>
          <w:color w:val="000000"/>
          <w:sz w:val="28"/>
        </w:rPr>
        <w:t>
                           көрсетулердi сатып
</w:t>
      </w:r>
      <w:r>
        <w:br/>
      </w:r>
      <w:r>
        <w:rPr>
          <w:rFonts w:ascii="Times New Roman"/>
          <w:b w:val="false"/>
          <w:i w:val="false"/>
          <w:color w:val="000000"/>
          <w:sz w:val="28"/>
        </w:rPr>
        <w:t>
                           алу.
</w:t>
      </w:r>
      <w:r>
        <w:br/>
      </w:r>
      <w:r>
        <w:rPr>
          <w:rFonts w:ascii="Times New Roman"/>
          <w:b w:val="false"/>
          <w:i w:val="false"/>
          <w:color w:val="000000"/>
          <w:sz w:val="28"/>
        </w:rPr>
        <w:t>
                             Есептеу техникасы
</w:t>
      </w:r>
      <w:r>
        <w:br/>
      </w:r>
      <w:r>
        <w:rPr>
          <w:rFonts w:ascii="Times New Roman"/>
          <w:b w:val="false"/>
          <w:i w:val="false"/>
          <w:color w:val="000000"/>
          <w:sz w:val="28"/>
        </w:rPr>
        <w:t>
                           құралдарына техника-
</w:t>
      </w:r>
      <w:r>
        <w:br/>
      </w:r>
      <w:r>
        <w:rPr>
          <w:rFonts w:ascii="Times New Roman"/>
          <w:b w:val="false"/>
          <w:i w:val="false"/>
          <w:color w:val="000000"/>
          <w:sz w:val="28"/>
        </w:rPr>
        <w:t>
                           лық қызмет көрсету:
</w:t>
      </w:r>
      <w:r>
        <w:br/>
      </w:r>
      <w:r>
        <w:rPr>
          <w:rFonts w:ascii="Times New Roman"/>
          <w:b w:val="false"/>
          <w:i w:val="false"/>
          <w:color w:val="000000"/>
          <w:sz w:val="28"/>
        </w:rPr>
        <w:t>
                           компьютер - 383 бiр-
</w:t>
      </w:r>
      <w:r>
        <w:br/>
      </w:r>
      <w:r>
        <w:rPr>
          <w:rFonts w:ascii="Times New Roman"/>
          <w:b w:val="false"/>
          <w:i w:val="false"/>
          <w:color w:val="000000"/>
          <w:sz w:val="28"/>
        </w:rPr>
        <w:t>
                           лiк, принтер - 201
</w:t>
      </w:r>
      <w:r>
        <w:br/>
      </w:r>
      <w:r>
        <w:rPr>
          <w:rFonts w:ascii="Times New Roman"/>
          <w:b w:val="false"/>
          <w:i w:val="false"/>
          <w:color w:val="000000"/>
          <w:sz w:val="28"/>
        </w:rPr>
        <w:t>
                           бiрлiк. Интернет
</w:t>
      </w:r>
      <w:r>
        <w:br/>
      </w:r>
      <w:r>
        <w:rPr>
          <w:rFonts w:ascii="Times New Roman"/>
          <w:b w:val="false"/>
          <w:i w:val="false"/>
          <w:color w:val="000000"/>
          <w:sz w:val="28"/>
        </w:rPr>
        <w:t>
                           желiсiне енуге қызмет
</w:t>
      </w:r>
      <w:r>
        <w:br/>
      </w:r>
      <w:r>
        <w:rPr>
          <w:rFonts w:ascii="Times New Roman"/>
          <w:b w:val="false"/>
          <w:i w:val="false"/>
          <w:color w:val="000000"/>
          <w:sz w:val="28"/>
        </w:rPr>
        <w:t>
                           көрсету және элект-
</w:t>
      </w:r>
      <w:r>
        <w:br/>
      </w:r>
      <w:r>
        <w:rPr>
          <w:rFonts w:ascii="Times New Roman"/>
          <w:b w:val="false"/>
          <w:i w:val="false"/>
          <w:color w:val="000000"/>
          <w:sz w:val="28"/>
        </w:rPr>
        <w:t>
                           рондық почта қызмет
</w:t>
      </w:r>
      <w:r>
        <w:br/>
      </w:r>
      <w:r>
        <w:rPr>
          <w:rFonts w:ascii="Times New Roman"/>
          <w:b w:val="false"/>
          <w:i w:val="false"/>
          <w:color w:val="000000"/>
          <w:sz w:val="28"/>
        </w:rPr>
        <w:t>
                           көрсетулерiн төлеу.
</w:t>
      </w:r>
    </w:p>
    <w:p>
      <w:pPr>
        <w:spacing w:after="0"/>
        <w:ind w:left="0"/>
        <w:jc w:val="both"/>
      </w:pPr>
      <w:r>
        <w:rPr>
          <w:rFonts w:ascii="Times New Roman"/>
          <w:b w:val="false"/>
          <w:i w:val="false"/>
          <w:color w:val="000000"/>
          <w:sz w:val="28"/>
        </w:rPr>
        <w:t>
8       100   Сапалық      Қоршаған ортаны      жыл   Қазақстан
</w:t>
      </w:r>
      <w:r>
        <w:br/>
      </w:r>
      <w:r>
        <w:rPr>
          <w:rFonts w:ascii="Times New Roman"/>
          <w:b w:val="false"/>
          <w:i w:val="false"/>
          <w:color w:val="000000"/>
          <w:sz w:val="28"/>
        </w:rPr>
        <w:t>
              және сандық  қорғау саласындағы   бойы  Республикасы-
</w:t>
      </w:r>
      <w:r>
        <w:br/>
      </w:r>
      <w:r>
        <w:rPr>
          <w:rFonts w:ascii="Times New Roman"/>
          <w:b w:val="false"/>
          <w:i w:val="false"/>
          <w:color w:val="000000"/>
          <w:sz w:val="28"/>
        </w:rPr>
        <w:t>
              көрсеткiш-   47 әдiстеме үшiн           ның Қоршаған
</w:t>
      </w:r>
      <w:r>
        <w:br/>
      </w:r>
      <w:r>
        <w:rPr>
          <w:rFonts w:ascii="Times New Roman"/>
          <w:b w:val="false"/>
          <w:i w:val="false"/>
          <w:color w:val="000000"/>
          <w:sz w:val="28"/>
        </w:rPr>
        <w:t>
              тердi        сандық және сапалық        ортаны қорғау
</w:t>
      </w:r>
      <w:r>
        <w:br/>
      </w:r>
      <w:r>
        <w:rPr>
          <w:rFonts w:ascii="Times New Roman"/>
          <w:b w:val="false"/>
          <w:i w:val="false"/>
          <w:color w:val="000000"/>
          <w:sz w:val="28"/>
        </w:rPr>
        <w:t>
              (экологиялық көрсеткiштердi             министрлiгi
</w:t>
      </w:r>
      <w:r>
        <w:br/>
      </w:r>
      <w:r>
        <w:rPr>
          <w:rFonts w:ascii="Times New Roman"/>
          <w:b w:val="false"/>
          <w:i w:val="false"/>
          <w:color w:val="000000"/>
          <w:sz w:val="28"/>
        </w:rPr>
        <w:t>
              нормативтер  (экологиялық норма-
</w:t>
      </w:r>
      <w:r>
        <w:br/>
      </w:r>
      <w:r>
        <w:rPr>
          <w:rFonts w:ascii="Times New Roman"/>
          <w:b w:val="false"/>
          <w:i w:val="false"/>
          <w:color w:val="000000"/>
          <w:sz w:val="28"/>
        </w:rPr>
        <w:t>
              мен талап-   тивтердi, стандарт-
</w:t>
      </w:r>
      <w:r>
        <w:br/>
      </w:r>
      <w:r>
        <w:rPr>
          <w:rFonts w:ascii="Times New Roman"/>
          <w:b w:val="false"/>
          <w:i w:val="false"/>
          <w:color w:val="000000"/>
          <w:sz w:val="28"/>
        </w:rPr>
        <w:t>
              тарды)       тар мен талаптарды)
</w:t>
      </w:r>
      <w:r>
        <w:br/>
      </w:r>
      <w:r>
        <w:rPr>
          <w:rFonts w:ascii="Times New Roman"/>
          <w:b w:val="false"/>
          <w:i w:val="false"/>
          <w:color w:val="000000"/>
          <w:sz w:val="28"/>
        </w:rPr>
        <w:t>
              әзiрлеу      әзiрлеу жөнiндегi
</w:t>
      </w:r>
      <w:r>
        <w:br/>
      </w:r>
      <w:r>
        <w:rPr>
          <w:rFonts w:ascii="Times New Roman"/>
          <w:b w:val="false"/>
          <w:i w:val="false"/>
          <w:color w:val="000000"/>
          <w:sz w:val="28"/>
        </w:rPr>
        <w:t>
                           iс-шараларды
</w:t>
      </w:r>
      <w:r>
        <w:br/>
      </w:r>
      <w:r>
        <w:rPr>
          <w:rFonts w:ascii="Times New Roman"/>
          <w:b w:val="false"/>
          <w:i w:val="false"/>
          <w:color w:val="000000"/>
          <w:sz w:val="28"/>
        </w:rPr>
        <w:t>
                           жүргiзу.
</w:t>
      </w:r>
      <w:r>
        <w:br/>
      </w:r>
      <w:r>
        <w:rPr>
          <w:rFonts w:ascii="Times New Roman"/>
          <w:b w:val="false"/>
          <w:i w:val="false"/>
          <w:color w:val="000000"/>
          <w:sz w:val="28"/>
        </w:rPr>
        <w:t>
                           Гидрометеорология
</w:t>
      </w:r>
      <w:r>
        <w:br/>
      </w:r>
      <w:r>
        <w:rPr>
          <w:rFonts w:ascii="Times New Roman"/>
          <w:b w:val="false"/>
          <w:i w:val="false"/>
          <w:color w:val="000000"/>
          <w:sz w:val="28"/>
        </w:rPr>
        <w:t>
                           қызметi үшiн 36
</w:t>
      </w:r>
      <w:r>
        <w:br/>
      </w:r>
      <w:r>
        <w:rPr>
          <w:rFonts w:ascii="Times New Roman"/>
          <w:b w:val="false"/>
          <w:i w:val="false"/>
          <w:color w:val="000000"/>
          <w:sz w:val="28"/>
        </w:rPr>
        <w:t>
                           нормативтiк-әдiс-
</w:t>
      </w:r>
      <w:r>
        <w:br/>
      </w:r>
      <w:r>
        <w:rPr>
          <w:rFonts w:ascii="Times New Roman"/>
          <w:b w:val="false"/>
          <w:i w:val="false"/>
          <w:color w:val="000000"/>
          <w:sz w:val="28"/>
        </w:rPr>
        <w:t>
                           темелiк құжаттаманы
</w:t>
      </w:r>
      <w:r>
        <w:br/>
      </w:r>
      <w:r>
        <w:rPr>
          <w:rFonts w:ascii="Times New Roman"/>
          <w:b w:val="false"/>
          <w:i w:val="false"/>
          <w:color w:val="000000"/>
          <w:sz w:val="28"/>
        </w:rPr>
        <w:t>
                           әзірлеу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Республикасының Қоршаған ортаны қорғау министрлiгiне және оның аумақтық органдарына жүктелген функцияларды сапалы және уақтылы орындау; қазiргі заманғы экономикалық жағдайлардағы кәсiби мемлекеттік қызметтiң талаптарына жауап беретiн мемлекеттiк қызметшiлердi сапалы оқытудың жүйесiн қалыптастыру және дамыту жолымен мемлекеттiк қызметшiлердiң кәсiби деңгейiн арттыру; Қазақстан Республикасының Қоршаған ортаны қорғау министрлiгi орталық аппаратының және оның аумақтық органдарының оларға жүктелген мiндеттердi орындауға жәрдемдесетiн материалдық-техникалық базасын жарақтандыру және күшейту; Қазақстан Республикасы Қоршаған ортаны қорғау министрлiгiнiң және оның аумақтық бөлiмшелерiнiң ақпараттық жүйелерiнiң үздiксiз жұмысын қамтамасыз ету; шаруашылық және өзге де қызметтi жүргiзу кезiнде экологиялық талаптарды қолдану Конвенциялар Хатшылықтарына ұлттық есептердi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"Стратегиялық, трансшекаралық және экологиялық қауiптi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объектiлерге мемлекеттiк экологиялық сараптама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10951 мың теңге (он миллион тоғыз жүз елу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"Экологиялық сараптама туралы" Қазақстан Республикасының 1997 жылғы 18 наурыздағы 
</w:t>
      </w:r>
      <w:r>
        <w:rPr>
          <w:rFonts w:ascii="Times New Roman"/>
          <w:b w:val="false"/>
          <w:i w:val="false"/>
          <w:color w:val="000000"/>
          <w:sz w:val="28"/>
        </w:rPr>
        <w:t xml:space="preserve"> Заңы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Заңының </w:t>
      </w:r>
      <w:r>
        <w:rPr>
          <w:rFonts w:ascii="Times New Roman"/>
          <w:b w:val="false"/>
          <w:i w:val="false"/>
          <w:color w:val="000000"/>
          <w:sz w:val="28"/>
        </w:rPr>
        <w:t>
 11-тармағы; "Қазақстан Республикасының Ұлттық қауiпсiздiгi туралы" Қазақстан Республикасының 1998 жылғы 26 маусымдағы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2004-2015 жылдарға арналған Экологиялық қауiпсiздiгi тұжырымдамасы; "Лицензиялау туралы" Қазақстан Республикасының Заңын iске асыру туралы" Қазақстан Республикасы Yкiметiнiң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"Табиғат қорғауды жобалау, нормалау және экологиялық сараптау саласындағы жұмыстар жөнiндегi қызметтi лицензиялаудың кейбiр мәселелерi туралы" Қазақстан Республикасы Үкiметiнiң 2003 жылғы 8 қазандағы N 1039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Yкiметiнiң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стратегиялық, трансшекаралық және экологиялық қауiптi объектiлердiң, бағдарламалардың, қоршаған ортаға және халық денсаулығына әсер ететiн, қабылдауға болжанған заң жобаларының және өзге де нормативтiк-құқықтық кесiмдердiң мемлекеттiк экологиялық сараптамасын жүргiзу.
</w:t>
      </w:r>
      <w:r>
        <w:br/>
      </w:r>
      <w:r>
        <w:rPr>
          <w:rFonts w:ascii="Times New Roman"/>
          <w:b w:val="false"/>
          <w:i w:val="false"/>
          <w:color w:val="000000"/>
          <w:sz w:val="28"/>
        </w:rPr>
        <w:t>
      5. Бюджеттiк бағдарламаның мiндеттерi: қоршаған орта мен халықтың денсаулығына мүмкiн болатын терiс әсер етудiң алдын алу мақсатында қоршаған орта сапасының нормативтерiне және экологиялық талаптарға шаруашылық қызметiне сәйкестiгiн анықтау.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Стратегия-   Мемлекеттік орган-   жыл   Қазақстан
</w:t>
      </w:r>
      <w:r>
        <w:br/>
      </w:r>
      <w:r>
        <w:rPr>
          <w:rFonts w:ascii="Times New Roman"/>
          <w:b w:val="false"/>
          <w:i w:val="false"/>
          <w:color w:val="000000"/>
          <w:sz w:val="28"/>
        </w:rPr>
        <w:t>
              лық, транс-  дар бастамашылық     бойы  Республикасы-
</w:t>
      </w:r>
      <w:r>
        <w:br/>
      </w:r>
      <w:r>
        <w:rPr>
          <w:rFonts w:ascii="Times New Roman"/>
          <w:b w:val="false"/>
          <w:i w:val="false"/>
          <w:color w:val="000000"/>
          <w:sz w:val="28"/>
        </w:rPr>
        <w:t>
              шекаралық    жасайтын 104 жоба-         ның Қоршаған
</w:t>
      </w:r>
      <w:r>
        <w:br/>
      </w:r>
      <w:r>
        <w:rPr>
          <w:rFonts w:ascii="Times New Roman"/>
          <w:b w:val="false"/>
          <w:i w:val="false"/>
          <w:color w:val="000000"/>
          <w:sz w:val="28"/>
        </w:rPr>
        <w:t>
              және эколо-  ның мемлекеттiк            ортаны қорғау
</w:t>
      </w:r>
      <w:r>
        <w:br/>
      </w:r>
      <w:r>
        <w:rPr>
          <w:rFonts w:ascii="Times New Roman"/>
          <w:b w:val="false"/>
          <w:i w:val="false"/>
          <w:color w:val="000000"/>
          <w:sz w:val="28"/>
        </w:rPr>
        <w:t>
              гиялық       экологиялық сарап-         министрлiгi
</w:t>
      </w:r>
      <w:r>
        <w:br/>
      </w:r>
      <w:r>
        <w:rPr>
          <w:rFonts w:ascii="Times New Roman"/>
          <w:b w:val="false"/>
          <w:i w:val="false"/>
          <w:color w:val="000000"/>
          <w:sz w:val="28"/>
        </w:rPr>
        <w:t>
              қауiптi      тамасын жүргiзу.
</w:t>
      </w:r>
      <w:r>
        <w:br/>
      </w:r>
      <w:r>
        <w:rPr>
          <w:rFonts w:ascii="Times New Roman"/>
          <w:b w:val="false"/>
          <w:i w:val="false"/>
          <w:color w:val="000000"/>
          <w:sz w:val="28"/>
        </w:rPr>
        <w:t>
              объектiлер-
</w:t>
      </w:r>
      <w:r>
        <w:br/>
      </w:r>
      <w:r>
        <w:rPr>
          <w:rFonts w:ascii="Times New Roman"/>
          <w:b w:val="false"/>
          <w:i w:val="false"/>
          <w:color w:val="000000"/>
          <w:sz w:val="28"/>
        </w:rPr>
        <w:t>
              ге мемлекет-
</w:t>
      </w:r>
      <w:r>
        <w:br/>
      </w:r>
      <w:r>
        <w:rPr>
          <w:rFonts w:ascii="Times New Roman"/>
          <w:b w:val="false"/>
          <w:i w:val="false"/>
          <w:color w:val="000000"/>
          <w:sz w:val="28"/>
        </w:rPr>
        <w:t>
              тiк эколо-
</w:t>
      </w:r>
      <w:r>
        <w:br/>
      </w:r>
      <w:r>
        <w:rPr>
          <w:rFonts w:ascii="Times New Roman"/>
          <w:b w:val="false"/>
          <w:i w:val="false"/>
          <w:color w:val="000000"/>
          <w:sz w:val="28"/>
        </w:rPr>
        <w:t>
              гиялық
</w:t>
      </w:r>
      <w:r>
        <w:br/>
      </w:r>
      <w:r>
        <w:rPr>
          <w:rFonts w:ascii="Times New Roman"/>
          <w:b w:val="false"/>
          <w:i w:val="false"/>
          <w:color w:val="000000"/>
          <w:sz w:val="28"/>
        </w:rPr>
        <w:t>
              сараптама
</w:t>
      </w:r>
      <w:r>
        <w:br/>
      </w:r>
      <w:r>
        <w:rPr>
          <w:rFonts w:ascii="Times New Roman"/>
          <w:b w:val="false"/>
          <w:i w:val="false"/>
          <w:color w:val="000000"/>
          <w:sz w:val="28"/>
        </w:rPr>
        <w:t>
              жүргiзу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қоршаған ортаның сапасының нормативтерi мен экологиялық талаптарға шаруашылық және өзге де қызметтiң сәйкестігін, қоршаған ортаға осы қызметтiң мүмкiн болатын терiс әсер етулерiнiң алдын алу мақсатында объектiнi сараптауды iске асыруға жол бepудi және олармен байланысты салдарларды анықтау. Қоршаған орта мен халықтың денсаулығын ең аз әсер етуді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 қорғау саласындағы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250000 мың теңге (екi жүз елу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Заңының </w:t>
      </w:r>
      <w:r>
        <w:rPr>
          <w:rFonts w:ascii="Times New Roman"/>
          <w:b w:val="false"/>
          <w:i w:val="false"/>
          <w:color w:val="000000"/>
          <w:sz w:val="28"/>
        </w:rPr>
        <w:t>
 15-тарауы; "Ғылым туралы" Қазақстан Республикасының 2001 жылғы 9 шiлдедегi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"Атмосфералық ауаны қорғау туралы" Қазақстан Республикасының 2002 жылғы 11 наурыздағы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2004-2005 жылдарға арналған экологиялық қауiпсiздiгi тұжырымдамасының 4.3.2-бөлiмi; "Қазақстан Республикасының индустриялық-инновациялық дамуының 2003-2015 жылдарға арналған стратегиясын іске асыру жөнiндегі 2003-2005 жылдарға арналған іс-шаралар жоспарын бекiту туралы" Қазақстан Республикасы Үкiметiнiң 2003 жылғы 17 шiлдедегi N 712-1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3 ақпандағы N 131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2004-2015 жылдарға арналған экологиялық қауiпсiздiгi тұжырымдамасын iске асыру жөнiндегi 2004-2006 жылдарға арналған iс-шаралар жоспары; "Қазақстан Республикасы Қоршаған ортаны қорғау министрлiгiнiң мәселелерi" туралы Қазақстан Республикасы Үкiметiнiң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қоршаған ортаны қорғаудың ғылыми негiздерiн әзiрлеу және құру.
</w:t>
      </w:r>
      <w:r>
        <w:br/>
      </w:r>
      <w:r>
        <w:rPr>
          <w:rFonts w:ascii="Times New Roman"/>
          <w:b w:val="false"/>
          <w:i w:val="false"/>
          <w:color w:val="000000"/>
          <w:sz w:val="28"/>
        </w:rPr>
        <w:t>
      5. Бюджеттiк бағдарламаның мiндеттерi: қоршаған ортаның жай-күйiн жақсарту жөнiндегi нұсқамалар мен ұсыныстарды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Қоршаған       Табиғи объектiлер- жыл   Қазақстан
</w:t>
      </w:r>
      <w:r>
        <w:br/>
      </w:r>
      <w:r>
        <w:rPr>
          <w:rFonts w:ascii="Times New Roman"/>
          <w:b w:val="false"/>
          <w:i w:val="false"/>
          <w:color w:val="000000"/>
          <w:sz w:val="28"/>
        </w:rPr>
        <w:t>
              ортаны       дiң құнын және       бойы  Республикасы-
</w:t>
      </w:r>
      <w:r>
        <w:br/>
      </w:r>
      <w:r>
        <w:rPr>
          <w:rFonts w:ascii="Times New Roman"/>
          <w:b w:val="false"/>
          <w:i w:val="false"/>
          <w:color w:val="000000"/>
          <w:sz w:val="28"/>
        </w:rPr>
        <w:t>
              қорғау       табиғат қорғау iс-         ның Қоршаған
</w:t>
      </w:r>
      <w:r>
        <w:br/>
      </w:r>
      <w:r>
        <w:rPr>
          <w:rFonts w:ascii="Times New Roman"/>
          <w:b w:val="false"/>
          <w:i w:val="false"/>
          <w:color w:val="000000"/>
          <w:sz w:val="28"/>
        </w:rPr>
        <w:t>
              саласындағы  шараларының эконо-         ортаны қорғау
</w:t>
      </w:r>
      <w:r>
        <w:br/>
      </w:r>
      <w:r>
        <w:rPr>
          <w:rFonts w:ascii="Times New Roman"/>
          <w:b w:val="false"/>
          <w:i w:val="false"/>
          <w:color w:val="000000"/>
          <w:sz w:val="28"/>
        </w:rPr>
        <w:t>
              ғылыми       микалық тиiмдiлiгiн        министрлiгi
</w:t>
      </w:r>
      <w:r>
        <w:br/>
      </w:r>
      <w:r>
        <w:rPr>
          <w:rFonts w:ascii="Times New Roman"/>
          <w:b w:val="false"/>
          <w:i w:val="false"/>
          <w:color w:val="000000"/>
          <w:sz w:val="28"/>
        </w:rPr>
        <w:t>
              зерттеулер   айқындаумен эколо-
</w:t>
      </w:r>
      <w:r>
        <w:br/>
      </w:r>
      <w:r>
        <w:rPr>
          <w:rFonts w:ascii="Times New Roman"/>
          <w:b w:val="false"/>
          <w:i w:val="false"/>
          <w:color w:val="000000"/>
          <w:sz w:val="28"/>
        </w:rPr>
        <w:t>
                           гиялық-экономикалық
</w:t>
      </w:r>
      <w:r>
        <w:br/>
      </w:r>
      <w:r>
        <w:rPr>
          <w:rFonts w:ascii="Times New Roman"/>
          <w:b w:val="false"/>
          <w:i w:val="false"/>
          <w:color w:val="000000"/>
          <w:sz w:val="28"/>
        </w:rPr>
        <w:t>
                           бағалаудың әдiсте-
</w:t>
      </w:r>
      <w:r>
        <w:br/>
      </w:r>
      <w:r>
        <w:rPr>
          <w:rFonts w:ascii="Times New Roman"/>
          <w:b w:val="false"/>
          <w:i w:val="false"/>
          <w:color w:val="000000"/>
          <w:sz w:val="28"/>
        </w:rPr>
        <w:t>
                           рiн әзiрлеу.
</w:t>
      </w:r>
      <w:r>
        <w:br/>
      </w:r>
      <w:r>
        <w:rPr>
          <w:rFonts w:ascii="Times New Roman"/>
          <w:b w:val="false"/>
          <w:i w:val="false"/>
          <w:color w:val="000000"/>
          <w:sz w:val="28"/>
        </w:rPr>
        <w:t>
                             Табиғат пайдала-
</w:t>
      </w:r>
      <w:r>
        <w:br/>
      </w:r>
      <w:r>
        <w:rPr>
          <w:rFonts w:ascii="Times New Roman"/>
          <w:b w:val="false"/>
          <w:i w:val="false"/>
          <w:color w:val="000000"/>
          <w:sz w:val="28"/>
        </w:rPr>
        <w:t>
                           нудың рұқсат беру
</w:t>
      </w:r>
      <w:r>
        <w:br/>
      </w:r>
      <w:r>
        <w:rPr>
          <w:rFonts w:ascii="Times New Roman"/>
          <w:b w:val="false"/>
          <w:i w:val="false"/>
          <w:color w:val="000000"/>
          <w:sz w:val="28"/>
        </w:rPr>
        <w:t>
                           жүйесiн және эколо-
</w:t>
      </w:r>
      <w:r>
        <w:br/>
      </w:r>
      <w:r>
        <w:rPr>
          <w:rFonts w:ascii="Times New Roman"/>
          <w:b w:val="false"/>
          <w:i w:val="false"/>
          <w:color w:val="000000"/>
          <w:sz w:val="28"/>
        </w:rPr>
        <w:t>
                           гиялық сараптауды
</w:t>
      </w:r>
      <w:r>
        <w:br/>
      </w:r>
      <w:r>
        <w:rPr>
          <w:rFonts w:ascii="Times New Roman"/>
          <w:b w:val="false"/>
          <w:i w:val="false"/>
          <w:color w:val="000000"/>
          <w:sz w:val="28"/>
        </w:rPr>
        <w:t>
                           оңтайландырудың
</w:t>
      </w:r>
      <w:r>
        <w:br/>
      </w:r>
      <w:r>
        <w:rPr>
          <w:rFonts w:ascii="Times New Roman"/>
          <w:b w:val="false"/>
          <w:i w:val="false"/>
          <w:color w:val="000000"/>
          <w:sz w:val="28"/>
        </w:rPr>
        <w:t>
                           жаңа ғылыми-негіз-
</w:t>
      </w:r>
      <w:r>
        <w:br/>
      </w:r>
      <w:r>
        <w:rPr>
          <w:rFonts w:ascii="Times New Roman"/>
          <w:b w:val="false"/>
          <w:i w:val="false"/>
          <w:color w:val="000000"/>
          <w:sz w:val="28"/>
        </w:rPr>
        <w:t>
                           делген тәсiлдерiн
</w:t>
      </w:r>
      <w:r>
        <w:br/>
      </w:r>
      <w:r>
        <w:rPr>
          <w:rFonts w:ascii="Times New Roman"/>
          <w:b w:val="false"/>
          <w:i w:val="false"/>
          <w:color w:val="000000"/>
          <w:sz w:val="28"/>
        </w:rPr>
        <w:t>
                           әзiрлеу.
</w:t>
      </w:r>
      <w:r>
        <w:br/>
      </w:r>
      <w:r>
        <w:rPr>
          <w:rFonts w:ascii="Times New Roman"/>
          <w:b w:val="false"/>
          <w:i w:val="false"/>
          <w:color w:val="000000"/>
          <w:sz w:val="28"/>
        </w:rPr>
        <w:t>
                             Қоршаған ортаны
</w:t>
      </w:r>
      <w:r>
        <w:br/>
      </w:r>
      <w:r>
        <w:rPr>
          <w:rFonts w:ascii="Times New Roman"/>
          <w:b w:val="false"/>
          <w:i w:val="false"/>
          <w:color w:val="000000"/>
          <w:sz w:val="28"/>
        </w:rPr>
        <w:t>
                           қорғауды мемлекеттiк
</w:t>
      </w:r>
      <w:r>
        <w:br/>
      </w:r>
      <w:r>
        <w:rPr>
          <w:rFonts w:ascii="Times New Roman"/>
          <w:b w:val="false"/>
          <w:i w:val="false"/>
          <w:color w:val="000000"/>
          <w:sz w:val="28"/>
        </w:rPr>
        <w:t>
                           бақылаудың ғылыми-
</w:t>
      </w:r>
      <w:r>
        <w:br/>
      </w:r>
      <w:r>
        <w:rPr>
          <w:rFonts w:ascii="Times New Roman"/>
          <w:b w:val="false"/>
          <w:i w:val="false"/>
          <w:color w:val="000000"/>
          <w:sz w:val="28"/>
        </w:rPr>
        <w:t>
                           практикалық үлгiсiн
</w:t>
      </w:r>
      <w:r>
        <w:br/>
      </w:r>
      <w:r>
        <w:rPr>
          <w:rFonts w:ascii="Times New Roman"/>
          <w:b w:val="false"/>
          <w:i w:val="false"/>
          <w:color w:val="000000"/>
          <w:sz w:val="28"/>
        </w:rPr>
        <w:t>
                           әзiрлеу.
</w:t>
      </w:r>
      <w:r>
        <w:br/>
      </w:r>
      <w:r>
        <w:rPr>
          <w:rFonts w:ascii="Times New Roman"/>
          <w:b w:val="false"/>
          <w:i w:val="false"/>
          <w:color w:val="000000"/>
          <w:sz w:val="28"/>
        </w:rPr>
        <w:t>
                             Экологиялық тиiмдi
</w:t>
      </w:r>
      <w:r>
        <w:br/>
      </w:r>
      <w:r>
        <w:rPr>
          <w:rFonts w:ascii="Times New Roman"/>
          <w:b w:val="false"/>
          <w:i w:val="false"/>
          <w:color w:val="000000"/>
          <w:sz w:val="28"/>
        </w:rPr>
        <w:t>
                           және ресурс үнемдей-
</w:t>
      </w:r>
      <w:r>
        <w:br/>
      </w:r>
      <w:r>
        <w:rPr>
          <w:rFonts w:ascii="Times New Roman"/>
          <w:b w:val="false"/>
          <w:i w:val="false"/>
          <w:color w:val="000000"/>
          <w:sz w:val="28"/>
        </w:rPr>
        <w:t>
                           тiн технологияларды,
</w:t>
      </w:r>
      <w:r>
        <w:br/>
      </w:r>
      <w:r>
        <w:rPr>
          <w:rFonts w:ascii="Times New Roman"/>
          <w:b w:val="false"/>
          <w:i w:val="false"/>
          <w:color w:val="000000"/>
          <w:sz w:val="28"/>
        </w:rPr>
        <w:t>
                           өндiрiстердi, шикi-
</w:t>
      </w:r>
      <w:r>
        <w:br/>
      </w:r>
      <w:r>
        <w:rPr>
          <w:rFonts w:ascii="Times New Roman"/>
          <w:b w:val="false"/>
          <w:i w:val="false"/>
          <w:color w:val="000000"/>
          <w:sz w:val="28"/>
        </w:rPr>
        <w:t>
                           заттың түрлерiн,
</w:t>
      </w:r>
      <w:r>
        <w:br/>
      </w:r>
      <w:r>
        <w:rPr>
          <w:rFonts w:ascii="Times New Roman"/>
          <w:b w:val="false"/>
          <w:i w:val="false"/>
          <w:color w:val="000000"/>
          <w:sz w:val="28"/>
        </w:rPr>
        <w:t>
                           материалдарды, өнiм-
</w:t>
      </w:r>
      <w:r>
        <w:br/>
      </w:r>
      <w:r>
        <w:rPr>
          <w:rFonts w:ascii="Times New Roman"/>
          <w:b w:val="false"/>
          <w:i w:val="false"/>
          <w:color w:val="000000"/>
          <w:sz w:val="28"/>
        </w:rPr>
        <w:t>
                           дер мен жабдықты
</w:t>
      </w:r>
      <w:r>
        <w:br/>
      </w:r>
      <w:r>
        <w:rPr>
          <w:rFonts w:ascii="Times New Roman"/>
          <w:b w:val="false"/>
          <w:i w:val="false"/>
          <w:color w:val="000000"/>
          <w:sz w:val="28"/>
        </w:rPr>
        <w:t>
                           әзiрлеу жөнiндегi
</w:t>
      </w:r>
      <w:r>
        <w:br/>
      </w:r>
      <w:r>
        <w:rPr>
          <w:rFonts w:ascii="Times New Roman"/>
          <w:b w:val="false"/>
          <w:i w:val="false"/>
          <w:color w:val="000000"/>
          <w:sz w:val="28"/>
        </w:rPr>
        <w:t>
                           зерттеулердi жүргiзу.
</w:t>
      </w:r>
      <w:r>
        <w:br/>
      </w:r>
      <w:r>
        <w:rPr>
          <w:rFonts w:ascii="Times New Roman"/>
          <w:b w:val="false"/>
          <w:i w:val="false"/>
          <w:color w:val="000000"/>
          <w:sz w:val="28"/>
        </w:rPr>
        <w:t>
                             Қоршаған ортаны
</w:t>
      </w:r>
      <w:r>
        <w:br/>
      </w:r>
      <w:r>
        <w:rPr>
          <w:rFonts w:ascii="Times New Roman"/>
          <w:b w:val="false"/>
          <w:i w:val="false"/>
          <w:color w:val="000000"/>
          <w:sz w:val="28"/>
        </w:rPr>
        <w:t>
                           қорғау саласындағы
</w:t>
      </w:r>
      <w:r>
        <w:br/>
      </w:r>
      <w:r>
        <w:rPr>
          <w:rFonts w:ascii="Times New Roman"/>
          <w:b w:val="false"/>
          <w:i w:val="false"/>
          <w:color w:val="000000"/>
          <w:sz w:val="28"/>
        </w:rPr>
        <w:t>
                           ғылыми негiзделген
</w:t>
      </w:r>
      <w:r>
        <w:br/>
      </w:r>
      <w:r>
        <w:rPr>
          <w:rFonts w:ascii="Times New Roman"/>
          <w:b w:val="false"/>
          <w:i w:val="false"/>
          <w:color w:val="000000"/>
          <w:sz w:val="28"/>
        </w:rPr>
        <w:t>
                           индикаторлар мен
</w:t>
      </w:r>
      <w:r>
        <w:br/>
      </w:r>
      <w:r>
        <w:rPr>
          <w:rFonts w:ascii="Times New Roman"/>
          <w:b w:val="false"/>
          <w:i w:val="false"/>
          <w:color w:val="000000"/>
          <w:sz w:val="28"/>
        </w:rPr>
        <w:t>
                           көрсеткiштердi,
</w:t>
      </w:r>
      <w:r>
        <w:br/>
      </w:r>
      <w:r>
        <w:rPr>
          <w:rFonts w:ascii="Times New Roman"/>
          <w:b w:val="false"/>
          <w:i w:val="false"/>
          <w:color w:val="000000"/>
          <w:sz w:val="28"/>
        </w:rPr>
        <w:t>
                           сондай-ақ табиғи
</w:t>
      </w:r>
      <w:r>
        <w:br/>
      </w:r>
      <w:r>
        <w:rPr>
          <w:rFonts w:ascii="Times New Roman"/>
          <w:b w:val="false"/>
          <w:i w:val="false"/>
          <w:color w:val="000000"/>
          <w:sz w:val="28"/>
        </w:rPr>
        <w:t>
                           жүйелердiң тұрақты-
</w:t>
      </w:r>
      <w:r>
        <w:br/>
      </w:r>
      <w:r>
        <w:rPr>
          <w:rFonts w:ascii="Times New Roman"/>
          <w:b w:val="false"/>
          <w:i w:val="false"/>
          <w:color w:val="000000"/>
          <w:sz w:val="28"/>
        </w:rPr>
        <w:t>
                           лығы мен экологиялық
</w:t>
      </w:r>
      <w:r>
        <w:br/>
      </w:r>
      <w:r>
        <w:rPr>
          <w:rFonts w:ascii="Times New Roman"/>
          <w:b w:val="false"/>
          <w:i w:val="false"/>
          <w:color w:val="000000"/>
          <w:sz w:val="28"/>
        </w:rPr>
        <w:t>
                           сыйымдылықтары шек-
</w:t>
      </w:r>
      <w:r>
        <w:br/>
      </w:r>
      <w:r>
        <w:rPr>
          <w:rFonts w:ascii="Times New Roman"/>
          <w:b w:val="false"/>
          <w:i w:val="false"/>
          <w:color w:val="000000"/>
          <w:sz w:val="28"/>
        </w:rPr>
        <w:t>
                           терiн айқындаудың
</w:t>
      </w:r>
      <w:r>
        <w:br/>
      </w:r>
      <w:r>
        <w:rPr>
          <w:rFonts w:ascii="Times New Roman"/>
          <w:b w:val="false"/>
          <w:i w:val="false"/>
          <w:color w:val="000000"/>
          <w:sz w:val="28"/>
        </w:rPr>
        <w:t>
                           ғылыми-әдiстемелiк
</w:t>
      </w:r>
      <w:r>
        <w:br/>
      </w:r>
      <w:r>
        <w:rPr>
          <w:rFonts w:ascii="Times New Roman"/>
          <w:b w:val="false"/>
          <w:i w:val="false"/>
          <w:color w:val="000000"/>
          <w:sz w:val="28"/>
        </w:rPr>
        <w:t>
                           негiздерiн әзiрлеу
</w:t>
      </w:r>
      <w:r>
        <w:br/>
      </w:r>
      <w:r>
        <w:rPr>
          <w:rFonts w:ascii="Times New Roman"/>
          <w:b w:val="false"/>
          <w:i w:val="false"/>
          <w:color w:val="000000"/>
          <w:sz w:val="28"/>
        </w:rPr>
        <w:t>
                           және сынақтан
</w:t>
      </w:r>
      <w:r>
        <w:br/>
      </w:r>
      <w:r>
        <w:rPr>
          <w:rFonts w:ascii="Times New Roman"/>
          <w:b w:val="false"/>
          <w:i w:val="false"/>
          <w:color w:val="000000"/>
          <w:sz w:val="28"/>
        </w:rPr>
        <w:t>
                           өткiзу.
</w:t>
      </w:r>
      <w:r>
        <w:br/>
      </w:r>
      <w:r>
        <w:rPr>
          <w:rFonts w:ascii="Times New Roman"/>
          <w:b w:val="false"/>
          <w:i w:val="false"/>
          <w:color w:val="000000"/>
          <w:sz w:val="28"/>
        </w:rPr>
        <w:t>
                             Қазақстанның шару-
</w:t>
      </w:r>
      <w:r>
        <w:br/>
      </w:r>
      <w:r>
        <w:rPr>
          <w:rFonts w:ascii="Times New Roman"/>
          <w:b w:val="false"/>
          <w:i w:val="false"/>
          <w:color w:val="000000"/>
          <w:sz w:val="28"/>
        </w:rPr>
        <w:t>
                           ашылық игеру аумақ-
</w:t>
      </w:r>
      <w:r>
        <w:br/>
      </w:r>
      <w:r>
        <w:rPr>
          <w:rFonts w:ascii="Times New Roman"/>
          <w:b w:val="false"/>
          <w:i w:val="false"/>
          <w:color w:val="000000"/>
          <w:sz w:val="28"/>
        </w:rPr>
        <w:t>
                           тарындағы экология-
</w:t>
      </w:r>
      <w:r>
        <w:br/>
      </w:r>
      <w:r>
        <w:rPr>
          <w:rFonts w:ascii="Times New Roman"/>
          <w:b w:val="false"/>
          <w:i w:val="false"/>
          <w:color w:val="000000"/>
          <w:sz w:val="28"/>
        </w:rPr>
        <w:t>
                           лық қатерлерге
</w:t>
      </w:r>
      <w:r>
        <w:br/>
      </w:r>
      <w:r>
        <w:rPr>
          <w:rFonts w:ascii="Times New Roman"/>
          <w:b w:val="false"/>
          <w:i w:val="false"/>
          <w:color w:val="000000"/>
          <w:sz w:val="28"/>
        </w:rPr>
        <w:t>
                           бағалау жүргiзу.
</w:t>
      </w:r>
      <w:r>
        <w:br/>
      </w:r>
      <w:r>
        <w:rPr>
          <w:rFonts w:ascii="Times New Roman"/>
          <w:b w:val="false"/>
          <w:i w:val="false"/>
          <w:color w:val="000000"/>
          <w:sz w:val="28"/>
        </w:rPr>
        <w:t>
                             Қазақстандағы
</w:t>
      </w:r>
      <w:r>
        <w:br/>
      </w:r>
      <w:r>
        <w:rPr>
          <w:rFonts w:ascii="Times New Roman"/>
          <w:b w:val="false"/>
          <w:i w:val="false"/>
          <w:color w:val="000000"/>
          <w:sz w:val="28"/>
        </w:rPr>
        <w:t>
                           экологиялық жағдайды
</w:t>
      </w:r>
      <w:r>
        <w:br/>
      </w:r>
      <w:r>
        <w:rPr>
          <w:rFonts w:ascii="Times New Roman"/>
          <w:b w:val="false"/>
          <w:i w:val="false"/>
          <w:color w:val="000000"/>
          <w:sz w:val="28"/>
        </w:rPr>
        <w:t>
                           бағалау жөнiндегi
</w:t>
      </w:r>
      <w:r>
        <w:br/>
      </w:r>
      <w:r>
        <w:rPr>
          <w:rFonts w:ascii="Times New Roman"/>
          <w:b w:val="false"/>
          <w:i w:val="false"/>
          <w:color w:val="000000"/>
          <w:sz w:val="28"/>
        </w:rPr>
        <w:t>
                           ғылыми зерттеулер,
</w:t>
      </w:r>
      <w:r>
        <w:br/>
      </w:r>
      <w:r>
        <w:rPr>
          <w:rFonts w:ascii="Times New Roman"/>
          <w:b w:val="false"/>
          <w:i w:val="false"/>
          <w:color w:val="000000"/>
          <w:sz w:val="28"/>
        </w:rPr>
        <w:t>
                           табиғи ресурстарды
</w:t>
      </w:r>
      <w:r>
        <w:br/>
      </w:r>
      <w:r>
        <w:rPr>
          <w:rFonts w:ascii="Times New Roman"/>
          <w:b w:val="false"/>
          <w:i w:val="false"/>
          <w:color w:val="000000"/>
          <w:sz w:val="28"/>
        </w:rPr>
        <w:t>
                           пайдаланудың дең-
</w:t>
      </w:r>
      <w:r>
        <w:br/>
      </w:r>
      <w:r>
        <w:rPr>
          <w:rFonts w:ascii="Times New Roman"/>
          <w:b w:val="false"/>
          <w:i w:val="false"/>
          <w:color w:val="000000"/>
          <w:sz w:val="28"/>
        </w:rPr>
        <w:t>
                           гейi, қоршаған
</w:t>
      </w:r>
      <w:r>
        <w:br/>
      </w:r>
      <w:r>
        <w:rPr>
          <w:rFonts w:ascii="Times New Roman"/>
          <w:b w:val="false"/>
          <w:i w:val="false"/>
          <w:color w:val="000000"/>
          <w:sz w:val="28"/>
        </w:rPr>
        <w:t>
                           ортаға шаруашылық
</w:t>
      </w:r>
      <w:r>
        <w:br/>
      </w:r>
      <w:r>
        <w:rPr>
          <w:rFonts w:ascii="Times New Roman"/>
          <w:b w:val="false"/>
          <w:i w:val="false"/>
          <w:color w:val="000000"/>
          <w:sz w:val="28"/>
        </w:rPr>
        <w:t>
                           қызметiнiң әсер етуi
</w:t>
      </w:r>
      <w:r>
        <w:br/>
      </w:r>
      <w:r>
        <w:rPr>
          <w:rFonts w:ascii="Times New Roman"/>
          <w:b w:val="false"/>
          <w:i w:val="false"/>
          <w:color w:val="000000"/>
          <w:sz w:val="28"/>
        </w:rPr>
        <w:t>
                           және оған әрi басқа-
</w:t>
      </w:r>
      <w:r>
        <w:br/>
      </w:r>
      <w:r>
        <w:rPr>
          <w:rFonts w:ascii="Times New Roman"/>
          <w:b w:val="false"/>
          <w:i w:val="false"/>
          <w:color w:val="000000"/>
          <w:sz w:val="28"/>
        </w:rPr>
        <w:t>
                           ларына терiс әсер
</w:t>
      </w:r>
      <w:r>
        <w:br/>
      </w:r>
      <w:r>
        <w:rPr>
          <w:rFonts w:ascii="Times New Roman"/>
          <w:b w:val="false"/>
          <w:i w:val="false"/>
          <w:color w:val="000000"/>
          <w:sz w:val="28"/>
        </w:rPr>
        <w:t>
                           етудi азайту үшiн
</w:t>
      </w:r>
      <w:r>
        <w:br/>
      </w:r>
      <w:r>
        <w:rPr>
          <w:rFonts w:ascii="Times New Roman"/>
          <w:b w:val="false"/>
          <w:i w:val="false"/>
          <w:color w:val="000000"/>
          <w:sz w:val="28"/>
        </w:rPr>
        <w:t>
                           қабылданатын шаралар.
</w:t>
      </w:r>
      <w:r>
        <w:br/>
      </w:r>
      <w:r>
        <w:rPr>
          <w:rFonts w:ascii="Times New Roman"/>
          <w:b w:val="false"/>
          <w:i w:val="false"/>
          <w:color w:val="000000"/>
          <w:sz w:val="28"/>
        </w:rPr>
        <w:t>
                             Физикалық және
</w:t>
      </w:r>
      <w:r>
        <w:br/>
      </w:r>
      <w:r>
        <w:rPr>
          <w:rFonts w:ascii="Times New Roman"/>
          <w:b w:val="false"/>
          <w:i w:val="false"/>
          <w:color w:val="000000"/>
          <w:sz w:val="28"/>
        </w:rPr>
        <w:t>
                           экономикалық геогра-
</w:t>
      </w:r>
      <w:r>
        <w:br/>
      </w:r>
      <w:r>
        <w:rPr>
          <w:rFonts w:ascii="Times New Roman"/>
          <w:b w:val="false"/>
          <w:i w:val="false"/>
          <w:color w:val="000000"/>
          <w:sz w:val="28"/>
        </w:rPr>
        <w:t>
                           фия, геоморфология,
</w:t>
      </w:r>
      <w:r>
        <w:br/>
      </w:r>
      <w:r>
        <w:rPr>
          <w:rFonts w:ascii="Times New Roman"/>
          <w:b w:val="false"/>
          <w:i w:val="false"/>
          <w:color w:val="000000"/>
          <w:sz w:val="28"/>
        </w:rPr>
        <w:t>
                           гидрология әрi
</w:t>
      </w:r>
      <w:r>
        <w:br/>
      </w:r>
      <w:r>
        <w:rPr>
          <w:rFonts w:ascii="Times New Roman"/>
          <w:b w:val="false"/>
          <w:i w:val="false"/>
          <w:color w:val="000000"/>
          <w:sz w:val="28"/>
        </w:rPr>
        <w:t>
                           экология саласындағы
</w:t>
      </w:r>
      <w:r>
        <w:br/>
      </w:r>
      <w:r>
        <w:rPr>
          <w:rFonts w:ascii="Times New Roman"/>
          <w:b w:val="false"/>
          <w:i w:val="false"/>
          <w:color w:val="000000"/>
          <w:sz w:val="28"/>
        </w:rPr>
        <w:t>
                           ғылыми зерттеулер
</w:t>
      </w:r>
      <w:r>
        <w:br/>
      </w:r>
      <w:r>
        <w:rPr>
          <w:rFonts w:ascii="Times New Roman"/>
          <w:b w:val="false"/>
          <w:i w:val="false"/>
          <w:color w:val="000000"/>
          <w:sz w:val="28"/>
        </w:rPr>
        <w:t>
                           негiзiнде табиғи
</w:t>
      </w:r>
      <w:r>
        <w:br/>
      </w:r>
      <w:r>
        <w:rPr>
          <w:rFonts w:ascii="Times New Roman"/>
          <w:b w:val="false"/>
          <w:i w:val="false"/>
          <w:color w:val="000000"/>
          <w:sz w:val="28"/>
        </w:rPr>
        <w:t>
                           ресурстарды ұтымды
</w:t>
      </w:r>
      <w:r>
        <w:br/>
      </w:r>
      <w:r>
        <w:rPr>
          <w:rFonts w:ascii="Times New Roman"/>
          <w:b w:val="false"/>
          <w:i w:val="false"/>
          <w:color w:val="000000"/>
          <w:sz w:val="28"/>
        </w:rPr>
        <w:t>
                           пайдалану, қоршаған
</w:t>
      </w:r>
      <w:r>
        <w:br/>
      </w:r>
      <w:r>
        <w:rPr>
          <w:rFonts w:ascii="Times New Roman"/>
          <w:b w:val="false"/>
          <w:i w:val="false"/>
          <w:color w:val="000000"/>
          <w:sz w:val="28"/>
        </w:rPr>
        <w:t>
                           ортаны қорғау,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касындағы өндiрiстiк
</w:t>
      </w:r>
      <w:r>
        <w:br/>
      </w:r>
      <w:r>
        <w:rPr>
          <w:rFonts w:ascii="Times New Roman"/>
          <w:b w:val="false"/>
          <w:i w:val="false"/>
          <w:color w:val="000000"/>
          <w:sz w:val="28"/>
        </w:rPr>
        <w:t>
                           күштердi дамыту,
</w:t>
      </w:r>
      <w:r>
        <w:br/>
      </w:r>
      <w:r>
        <w:rPr>
          <w:rFonts w:ascii="Times New Roman"/>
          <w:b w:val="false"/>
          <w:i w:val="false"/>
          <w:color w:val="000000"/>
          <w:sz w:val="28"/>
        </w:rPr>
        <w:t>
                           әлеуметтiк-экономи-
</w:t>
      </w:r>
      <w:r>
        <w:br/>
      </w:r>
      <w:r>
        <w:rPr>
          <w:rFonts w:ascii="Times New Roman"/>
          <w:b w:val="false"/>
          <w:i w:val="false"/>
          <w:color w:val="000000"/>
          <w:sz w:val="28"/>
        </w:rPr>
        <w:t>
                           калық және мәдени
</w:t>
      </w:r>
      <w:r>
        <w:br/>
      </w:r>
      <w:r>
        <w:rPr>
          <w:rFonts w:ascii="Times New Roman"/>
          <w:b w:val="false"/>
          <w:i w:val="false"/>
          <w:color w:val="000000"/>
          <w:sz w:val="28"/>
        </w:rPr>
        <w:t>
                           құрылысты дамыту
</w:t>
      </w:r>
      <w:r>
        <w:br/>
      </w:r>
      <w:r>
        <w:rPr>
          <w:rFonts w:ascii="Times New Roman"/>
          <w:b w:val="false"/>
          <w:i w:val="false"/>
          <w:color w:val="000000"/>
          <w:sz w:val="28"/>
        </w:rPr>
        <w:t>
                           мiндеттерiн негiздi
</w:t>
      </w:r>
      <w:r>
        <w:br/>
      </w:r>
      <w:r>
        <w:rPr>
          <w:rFonts w:ascii="Times New Roman"/>
          <w:b w:val="false"/>
          <w:i w:val="false"/>
          <w:color w:val="000000"/>
          <w:sz w:val="28"/>
        </w:rPr>
        <w:t>
                           шешуге арналған
</w:t>
      </w:r>
      <w:r>
        <w:br/>
      </w:r>
      <w:r>
        <w:rPr>
          <w:rFonts w:ascii="Times New Roman"/>
          <w:b w:val="false"/>
          <w:i w:val="false"/>
          <w:color w:val="000000"/>
          <w:sz w:val="28"/>
        </w:rPr>
        <w:t>
                           Қазақстанның кешендi
</w:t>
      </w:r>
      <w:r>
        <w:br/>
      </w:r>
      <w:r>
        <w:rPr>
          <w:rFonts w:ascii="Times New Roman"/>
          <w:b w:val="false"/>
          <w:i w:val="false"/>
          <w:color w:val="000000"/>
          <w:sz w:val="28"/>
        </w:rPr>
        <w:t>
                           ғылыми-анықтамалық
</w:t>
      </w:r>
      <w:r>
        <w:br/>
      </w:r>
      <w:r>
        <w:rPr>
          <w:rFonts w:ascii="Times New Roman"/>
          <w:b w:val="false"/>
          <w:i w:val="false"/>
          <w:color w:val="000000"/>
          <w:sz w:val="28"/>
        </w:rPr>
        <w:t>
                           экологиялық Атласын
</w:t>
      </w:r>
      <w:r>
        <w:br/>
      </w:r>
      <w:r>
        <w:rPr>
          <w:rFonts w:ascii="Times New Roman"/>
          <w:b w:val="false"/>
          <w:i w:val="false"/>
          <w:color w:val="000000"/>
          <w:sz w:val="28"/>
        </w:rPr>
        <w:t>
                           әзiрлеу.
</w:t>
      </w:r>
      <w:r>
        <w:br/>
      </w:r>
      <w:r>
        <w:rPr>
          <w:rFonts w:ascii="Times New Roman"/>
          <w:b w:val="false"/>
          <w:i w:val="false"/>
          <w:color w:val="000000"/>
          <w:sz w:val="28"/>
        </w:rPr>
        <w:t>
                             Экологиялық
</w:t>
      </w:r>
      <w:r>
        <w:br/>
      </w:r>
      <w:r>
        <w:rPr>
          <w:rFonts w:ascii="Times New Roman"/>
          <w:b w:val="false"/>
          <w:i w:val="false"/>
          <w:color w:val="000000"/>
          <w:sz w:val="28"/>
        </w:rPr>
        <w:t>
                           паспорттарды жасау
</w:t>
      </w:r>
      <w:r>
        <w:br/>
      </w:r>
      <w:r>
        <w:rPr>
          <w:rFonts w:ascii="Times New Roman"/>
          <w:b w:val="false"/>
          <w:i w:val="false"/>
          <w:color w:val="000000"/>
          <w:sz w:val="28"/>
        </w:rPr>
        <w:t>
                           мақсатымен Қазақстан
</w:t>
      </w:r>
      <w:r>
        <w:br/>
      </w:r>
      <w:r>
        <w:rPr>
          <w:rFonts w:ascii="Times New Roman"/>
          <w:b w:val="false"/>
          <w:i w:val="false"/>
          <w:color w:val="000000"/>
          <w:sz w:val="28"/>
        </w:rPr>
        <w:t>
                           қалаларының эколо-
</w:t>
      </w:r>
      <w:r>
        <w:br/>
      </w:r>
      <w:r>
        <w:rPr>
          <w:rFonts w:ascii="Times New Roman"/>
          <w:b w:val="false"/>
          <w:i w:val="false"/>
          <w:color w:val="000000"/>
          <w:sz w:val="28"/>
        </w:rPr>
        <w:t>
                           гиялық жай-күйi
</w:t>
      </w:r>
      <w:r>
        <w:br/>
      </w:r>
      <w:r>
        <w:rPr>
          <w:rFonts w:ascii="Times New Roman"/>
          <w:b w:val="false"/>
          <w:i w:val="false"/>
          <w:color w:val="000000"/>
          <w:sz w:val="28"/>
        </w:rPr>
        <w:t>
                           бойынша ғылыми-тех-
</w:t>
      </w:r>
      <w:r>
        <w:br/>
      </w:r>
      <w:r>
        <w:rPr>
          <w:rFonts w:ascii="Times New Roman"/>
          <w:b w:val="false"/>
          <w:i w:val="false"/>
          <w:color w:val="000000"/>
          <w:sz w:val="28"/>
        </w:rPr>
        <w:t>
                           никалық негiздеудi
</w:t>
      </w:r>
      <w:r>
        <w:br/>
      </w:r>
      <w:r>
        <w:rPr>
          <w:rFonts w:ascii="Times New Roman"/>
          <w:b w:val="false"/>
          <w:i w:val="false"/>
          <w:color w:val="000000"/>
          <w:sz w:val="28"/>
        </w:rPr>
        <w:t>
                           қамтамасыз ету.
</w:t>
      </w:r>
      <w:r>
        <w:br/>
      </w:r>
      <w:r>
        <w:rPr>
          <w:rFonts w:ascii="Times New Roman"/>
          <w:b w:val="false"/>
          <w:i w:val="false"/>
          <w:color w:val="000000"/>
          <w:sz w:val="28"/>
        </w:rPr>
        <w:t>
                             Щучье-Бурабай
</w:t>
      </w:r>
      <w:r>
        <w:br/>
      </w:r>
      <w:r>
        <w:rPr>
          <w:rFonts w:ascii="Times New Roman"/>
          <w:b w:val="false"/>
          <w:i w:val="false"/>
          <w:color w:val="000000"/>
          <w:sz w:val="28"/>
        </w:rPr>
        <w:t>
                           курорт аймағының
</w:t>
      </w:r>
      <w:r>
        <w:br/>
      </w:r>
      <w:r>
        <w:rPr>
          <w:rFonts w:ascii="Times New Roman"/>
          <w:b w:val="false"/>
          <w:i w:val="false"/>
          <w:color w:val="000000"/>
          <w:sz w:val="28"/>
        </w:rPr>
        <w:t>
                           экологиялық жай-күй-
</w:t>
      </w:r>
      <w:r>
        <w:br/>
      </w:r>
      <w:r>
        <w:rPr>
          <w:rFonts w:ascii="Times New Roman"/>
          <w:b w:val="false"/>
          <w:i w:val="false"/>
          <w:color w:val="000000"/>
          <w:sz w:val="28"/>
        </w:rPr>
        <w:t>
                           iн болжау моделiн
</w:t>
      </w:r>
      <w:r>
        <w:br/>
      </w:r>
      <w:r>
        <w:rPr>
          <w:rFonts w:ascii="Times New Roman"/>
          <w:b w:val="false"/>
          <w:i w:val="false"/>
          <w:color w:val="000000"/>
          <w:sz w:val="28"/>
        </w:rPr>
        <w:t>
                           әзiрлеу.
</w:t>
      </w:r>
      <w:r>
        <w:br/>
      </w:r>
      <w:r>
        <w:rPr>
          <w:rFonts w:ascii="Times New Roman"/>
          <w:b w:val="false"/>
          <w:i w:val="false"/>
          <w:color w:val="000000"/>
          <w:sz w:val="28"/>
        </w:rPr>
        <w:t>
                             Ластанудан қорша-
</w:t>
      </w:r>
      <w:r>
        <w:br/>
      </w:r>
      <w:r>
        <w:rPr>
          <w:rFonts w:ascii="Times New Roman"/>
          <w:b w:val="false"/>
          <w:i w:val="false"/>
          <w:color w:val="000000"/>
          <w:sz w:val="28"/>
        </w:rPr>
        <w:t>
                           ған ортаны қорғау
</w:t>
      </w:r>
      <w:r>
        <w:br/>
      </w:r>
      <w:r>
        <w:rPr>
          <w:rFonts w:ascii="Times New Roman"/>
          <w:b w:val="false"/>
          <w:i w:val="false"/>
          <w:color w:val="000000"/>
          <w:sz w:val="28"/>
        </w:rPr>
        <w:t>
                           мақсатымен "Бурабай"
</w:t>
      </w:r>
      <w:r>
        <w:br/>
      </w:r>
      <w:r>
        <w:rPr>
          <w:rFonts w:ascii="Times New Roman"/>
          <w:b w:val="false"/>
          <w:i w:val="false"/>
          <w:color w:val="000000"/>
          <w:sz w:val="28"/>
        </w:rPr>
        <w:t>
                           және "Көкшетау"
</w:t>
      </w:r>
      <w:r>
        <w:br/>
      </w:r>
      <w:r>
        <w:rPr>
          <w:rFonts w:ascii="Times New Roman"/>
          <w:b w:val="false"/>
          <w:i w:val="false"/>
          <w:color w:val="000000"/>
          <w:sz w:val="28"/>
        </w:rPr>
        <w:t>
                           мемлекеттік ұлттық
</w:t>
      </w:r>
      <w:r>
        <w:br/>
      </w:r>
      <w:r>
        <w:rPr>
          <w:rFonts w:ascii="Times New Roman"/>
          <w:b w:val="false"/>
          <w:i w:val="false"/>
          <w:color w:val="000000"/>
          <w:sz w:val="28"/>
        </w:rPr>
        <w:t>
                           табиғи парктерiнiң
</w:t>
      </w:r>
      <w:r>
        <w:br/>
      </w:r>
      <w:r>
        <w:rPr>
          <w:rFonts w:ascii="Times New Roman"/>
          <w:b w:val="false"/>
          <w:i w:val="false"/>
          <w:color w:val="000000"/>
          <w:sz w:val="28"/>
        </w:rPr>
        <w:t>
                           аумағында орналасқан
</w:t>
      </w:r>
      <w:r>
        <w:br/>
      </w:r>
      <w:r>
        <w:rPr>
          <w:rFonts w:ascii="Times New Roman"/>
          <w:b w:val="false"/>
          <w:i w:val="false"/>
          <w:color w:val="000000"/>
          <w:sz w:val="28"/>
        </w:rPr>
        <w:t>
                           шаруашылық жүргiзушi
</w:t>
      </w:r>
      <w:r>
        <w:br/>
      </w:r>
      <w:r>
        <w:rPr>
          <w:rFonts w:ascii="Times New Roman"/>
          <w:b w:val="false"/>
          <w:i w:val="false"/>
          <w:color w:val="000000"/>
          <w:sz w:val="28"/>
        </w:rPr>
        <w:t>
                           субъектiлердiң
</w:t>
      </w:r>
      <w:r>
        <w:br/>
      </w:r>
      <w:r>
        <w:rPr>
          <w:rFonts w:ascii="Times New Roman"/>
          <w:b w:val="false"/>
          <w:i w:val="false"/>
          <w:color w:val="000000"/>
          <w:sz w:val="28"/>
        </w:rPr>
        <w:t>
                           шаруашылық-тұрмыстық
</w:t>
      </w:r>
      <w:r>
        <w:br/>
      </w:r>
      <w:r>
        <w:rPr>
          <w:rFonts w:ascii="Times New Roman"/>
          <w:b w:val="false"/>
          <w:i w:val="false"/>
          <w:color w:val="000000"/>
          <w:sz w:val="28"/>
        </w:rPr>
        <w:t>
                           шайынды суларын
</w:t>
      </w:r>
      <w:r>
        <w:br/>
      </w:r>
      <w:r>
        <w:rPr>
          <w:rFonts w:ascii="Times New Roman"/>
          <w:b w:val="false"/>
          <w:i w:val="false"/>
          <w:color w:val="000000"/>
          <w:sz w:val="28"/>
        </w:rPr>
        <w:t>
                           тазарту жөнiндегi
</w:t>
      </w:r>
      <w:r>
        <w:br/>
      </w:r>
      <w:r>
        <w:rPr>
          <w:rFonts w:ascii="Times New Roman"/>
          <w:b w:val="false"/>
          <w:i w:val="false"/>
          <w:color w:val="000000"/>
          <w:sz w:val="28"/>
        </w:rPr>
        <w:t>
                           ғылыми-негiзделген
</w:t>
      </w:r>
      <w:r>
        <w:br/>
      </w:r>
      <w:r>
        <w:rPr>
          <w:rFonts w:ascii="Times New Roman"/>
          <w:b w:val="false"/>
          <w:i w:val="false"/>
          <w:color w:val="000000"/>
          <w:sz w:val="28"/>
        </w:rPr>
        <w:t>
                           нұсқамаларды әзiрлеу.
</w:t>
      </w:r>
      <w:r>
        <w:br/>
      </w:r>
      <w:r>
        <w:rPr>
          <w:rFonts w:ascii="Times New Roman"/>
          <w:b w:val="false"/>
          <w:i w:val="false"/>
          <w:color w:val="000000"/>
          <w:sz w:val="28"/>
        </w:rPr>
        <w:t>
                             Қоршаған ортаның
</w:t>
      </w:r>
      <w:r>
        <w:br/>
      </w:r>
      <w:r>
        <w:rPr>
          <w:rFonts w:ascii="Times New Roman"/>
          <w:b w:val="false"/>
          <w:i w:val="false"/>
          <w:color w:val="000000"/>
          <w:sz w:val="28"/>
        </w:rPr>
        <w:t>
                           мониторингі саласын-
</w:t>
      </w:r>
      <w:r>
        <w:br/>
      </w:r>
      <w:r>
        <w:rPr>
          <w:rFonts w:ascii="Times New Roman"/>
          <w:b w:val="false"/>
          <w:i w:val="false"/>
          <w:color w:val="000000"/>
          <w:sz w:val="28"/>
        </w:rPr>
        <w:t>
                           дағы ғылыми зерттеу-
</w:t>
      </w:r>
      <w:r>
        <w:br/>
      </w:r>
      <w:r>
        <w:rPr>
          <w:rFonts w:ascii="Times New Roman"/>
          <w:b w:val="false"/>
          <w:i w:val="false"/>
          <w:color w:val="000000"/>
          <w:sz w:val="28"/>
        </w:rPr>
        <w:t>
                           лердi жүргiзудi
</w:t>
      </w:r>
      <w:r>
        <w:br/>
      </w:r>
      <w:r>
        <w:rPr>
          <w:rFonts w:ascii="Times New Roman"/>
          <w:b w:val="false"/>
          <w:i w:val="false"/>
          <w:color w:val="000000"/>
          <w:sz w:val="28"/>
        </w:rPr>
        <w:t>
                           ұйымдастыру.
</w:t>
      </w:r>
      <w:r>
        <w:br/>
      </w:r>
      <w:r>
        <w:rPr>
          <w:rFonts w:ascii="Times New Roman"/>
          <w:b w:val="false"/>
          <w:i w:val="false"/>
          <w:color w:val="000000"/>
          <w:sz w:val="28"/>
        </w:rPr>
        <w:t>
                             Өңiрлiк климаттың
</w:t>
      </w:r>
      <w:r>
        <w:br/>
      </w:r>
      <w:r>
        <w:rPr>
          <w:rFonts w:ascii="Times New Roman"/>
          <w:b w:val="false"/>
          <w:i w:val="false"/>
          <w:color w:val="000000"/>
          <w:sz w:val="28"/>
        </w:rPr>
        <w:t>
                           қазiргi заманғы
</w:t>
      </w:r>
      <w:r>
        <w:br/>
      </w:r>
      <w:r>
        <w:rPr>
          <w:rFonts w:ascii="Times New Roman"/>
          <w:b w:val="false"/>
          <w:i w:val="false"/>
          <w:color w:val="000000"/>
          <w:sz w:val="28"/>
        </w:rPr>
        <w:t>
                           өзгеруiн, сондай-ақ
</w:t>
      </w:r>
      <w:r>
        <w:br/>
      </w:r>
      <w:r>
        <w:rPr>
          <w:rFonts w:ascii="Times New Roman"/>
          <w:b w:val="false"/>
          <w:i w:val="false"/>
          <w:color w:val="000000"/>
          <w:sz w:val="28"/>
        </w:rPr>
        <w:t>
                           экологиялық жүйелер
</w:t>
      </w:r>
      <w:r>
        <w:br/>
      </w:r>
      <w:r>
        <w:rPr>
          <w:rFonts w:ascii="Times New Roman"/>
          <w:b w:val="false"/>
          <w:i w:val="false"/>
          <w:color w:val="000000"/>
          <w:sz w:val="28"/>
        </w:rPr>
        <w:t>
                           мен экономиканың
</w:t>
      </w:r>
      <w:r>
        <w:br/>
      </w:r>
      <w:r>
        <w:rPr>
          <w:rFonts w:ascii="Times New Roman"/>
          <w:b w:val="false"/>
          <w:i w:val="false"/>
          <w:color w:val="000000"/>
          <w:sz w:val="28"/>
        </w:rPr>
        <w:t>
                           климатқа тәуелдi
</w:t>
      </w:r>
      <w:r>
        <w:br/>
      </w:r>
      <w:r>
        <w:rPr>
          <w:rFonts w:ascii="Times New Roman"/>
          <w:b w:val="false"/>
          <w:i w:val="false"/>
          <w:color w:val="000000"/>
          <w:sz w:val="28"/>
        </w:rPr>
        <w:t>
                           салаларының климат-
</w:t>
      </w:r>
      <w:r>
        <w:br/>
      </w:r>
      <w:r>
        <w:rPr>
          <w:rFonts w:ascii="Times New Roman"/>
          <w:b w:val="false"/>
          <w:i w:val="false"/>
          <w:color w:val="000000"/>
          <w:sz w:val="28"/>
        </w:rPr>
        <w:t>
                           тың өзгеруiне бейiм-
</w:t>
      </w:r>
      <w:r>
        <w:br/>
      </w:r>
      <w:r>
        <w:rPr>
          <w:rFonts w:ascii="Times New Roman"/>
          <w:b w:val="false"/>
          <w:i w:val="false"/>
          <w:color w:val="000000"/>
          <w:sz w:val="28"/>
        </w:rPr>
        <w:t>
                           делуiнiң осалдығы
</w:t>
      </w:r>
      <w:r>
        <w:br/>
      </w:r>
      <w:r>
        <w:rPr>
          <w:rFonts w:ascii="Times New Roman"/>
          <w:b w:val="false"/>
          <w:i w:val="false"/>
          <w:color w:val="000000"/>
          <w:sz w:val="28"/>
        </w:rPr>
        <w:t>
                           мен мүмкiндiктерiн
</w:t>
      </w:r>
      <w:r>
        <w:br/>
      </w:r>
      <w:r>
        <w:rPr>
          <w:rFonts w:ascii="Times New Roman"/>
          <w:b w:val="false"/>
          <w:i w:val="false"/>
          <w:color w:val="000000"/>
          <w:sz w:val="28"/>
        </w:rPr>
        <w:t>
                           бағалау,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атмосферасында көмiр
</w:t>
      </w:r>
      <w:r>
        <w:br/>
      </w:r>
      <w:r>
        <w:rPr>
          <w:rFonts w:ascii="Times New Roman"/>
          <w:b w:val="false"/>
          <w:i w:val="false"/>
          <w:color w:val="000000"/>
          <w:sz w:val="28"/>
        </w:rPr>
        <w:t>
                           қышқыл газының
</w:t>
      </w:r>
      <w:r>
        <w:br/>
      </w:r>
      <w:r>
        <w:rPr>
          <w:rFonts w:ascii="Times New Roman"/>
          <w:b w:val="false"/>
          <w:i w:val="false"/>
          <w:color w:val="000000"/>
          <w:sz w:val="28"/>
        </w:rPr>
        <w:t>
                           шоғырлануының ұлғаюы
</w:t>
      </w:r>
      <w:r>
        <w:br/>
      </w:r>
      <w:r>
        <w:rPr>
          <w:rFonts w:ascii="Times New Roman"/>
          <w:b w:val="false"/>
          <w:i w:val="false"/>
          <w:color w:val="000000"/>
          <w:sz w:val="28"/>
        </w:rPr>
        <w:t>
                           кезiндегі өңiрлiк
</w:t>
      </w:r>
      <w:r>
        <w:br/>
      </w:r>
      <w:r>
        <w:rPr>
          <w:rFonts w:ascii="Times New Roman"/>
          <w:b w:val="false"/>
          <w:i w:val="false"/>
          <w:color w:val="000000"/>
          <w:sz w:val="28"/>
        </w:rPr>
        <w:t>
                           климаттың өзгеру
</w:t>
      </w:r>
      <w:r>
        <w:br/>
      </w:r>
      <w:r>
        <w:rPr>
          <w:rFonts w:ascii="Times New Roman"/>
          <w:b w:val="false"/>
          <w:i w:val="false"/>
          <w:color w:val="000000"/>
          <w:sz w:val="28"/>
        </w:rPr>
        <w:t>
                           сценарийлерiн
</w:t>
      </w:r>
      <w:r>
        <w:br/>
      </w:r>
      <w:r>
        <w:rPr>
          <w:rFonts w:ascii="Times New Roman"/>
          <w:b w:val="false"/>
          <w:i w:val="false"/>
          <w:color w:val="000000"/>
          <w:sz w:val="28"/>
        </w:rPr>
        <w:t>
                           әзiрлеу.
</w:t>
      </w:r>
      <w:r>
        <w:br/>
      </w:r>
      <w:r>
        <w:rPr>
          <w:rFonts w:ascii="Times New Roman"/>
          <w:b w:val="false"/>
          <w:i w:val="false"/>
          <w:color w:val="000000"/>
          <w:sz w:val="28"/>
        </w:rPr>
        <w:t>
                             Парник газдары
</w:t>
      </w:r>
      <w:r>
        <w:br/>
      </w:r>
      <w:r>
        <w:rPr>
          <w:rFonts w:ascii="Times New Roman"/>
          <w:b w:val="false"/>
          <w:i w:val="false"/>
          <w:color w:val="000000"/>
          <w:sz w:val="28"/>
        </w:rPr>
        <w:t>
                           шығарындыларын сандық
</w:t>
      </w:r>
      <w:r>
        <w:br/>
      </w:r>
      <w:r>
        <w:rPr>
          <w:rFonts w:ascii="Times New Roman"/>
          <w:b w:val="false"/>
          <w:i w:val="false"/>
          <w:color w:val="000000"/>
          <w:sz w:val="28"/>
        </w:rPr>
        <w:t>
                           бағалау, парник газ-
</w:t>
      </w:r>
      <w:r>
        <w:br/>
      </w:r>
      <w:r>
        <w:rPr>
          <w:rFonts w:ascii="Times New Roman"/>
          <w:b w:val="false"/>
          <w:i w:val="false"/>
          <w:color w:val="000000"/>
          <w:sz w:val="28"/>
        </w:rPr>
        <w:t>
                           дары эмиссияларының
</w:t>
      </w:r>
      <w:r>
        <w:br/>
      </w:r>
      <w:r>
        <w:rPr>
          <w:rFonts w:ascii="Times New Roman"/>
          <w:b w:val="false"/>
          <w:i w:val="false"/>
          <w:color w:val="000000"/>
          <w:sz w:val="28"/>
        </w:rPr>
        <w:t>
                           сценарийлерiн әзiр-
</w:t>
      </w:r>
      <w:r>
        <w:br/>
      </w:r>
      <w:r>
        <w:rPr>
          <w:rFonts w:ascii="Times New Roman"/>
          <w:b w:val="false"/>
          <w:i w:val="false"/>
          <w:color w:val="000000"/>
          <w:sz w:val="28"/>
        </w:rPr>
        <w:t>
                           леу, парник газдары
</w:t>
      </w:r>
      <w:r>
        <w:br/>
      </w:r>
      <w:r>
        <w:rPr>
          <w:rFonts w:ascii="Times New Roman"/>
          <w:b w:val="false"/>
          <w:i w:val="false"/>
          <w:color w:val="000000"/>
          <w:sz w:val="28"/>
        </w:rPr>
        <w:t>
                           эмиссияларын азайту
</w:t>
      </w:r>
      <w:r>
        <w:br/>
      </w:r>
      <w:r>
        <w:rPr>
          <w:rFonts w:ascii="Times New Roman"/>
          <w:b w:val="false"/>
          <w:i w:val="false"/>
          <w:color w:val="000000"/>
          <w:sz w:val="28"/>
        </w:rPr>
        <w:t>
                           жөнiндегi Қазақстан-
</w:t>
      </w:r>
      <w:r>
        <w:br/>
      </w:r>
      <w:r>
        <w:rPr>
          <w:rFonts w:ascii="Times New Roman"/>
          <w:b w:val="false"/>
          <w:i w:val="false"/>
          <w:color w:val="000000"/>
          <w:sz w:val="28"/>
        </w:rPr>
        <w:t>
                           ның ұлттық страте-
</w:t>
      </w:r>
      <w:r>
        <w:br/>
      </w:r>
      <w:r>
        <w:rPr>
          <w:rFonts w:ascii="Times New Roman"/>
          <w:b w:val="false"/>
          <w:i w:val="false"/>
          <w:color w:val="000000"/>
          <w:sz w:val="28"/>
        </w:rPr>
        <w:t>
                           гиясын әзiрлеу,
</w:t>
      </w:r>
      <w:r>
        <w:br/>
      </w:r>
      <w:r>
        <w:rPr>
          <w:rFonts w:ascii="Times New Roman"/>
          <w:b w:val="false"/>
          <w:i w:val="false"/>
          <w:color w:val="000000"/>
          <w:sz w:val="28"/>
        </w:rPr>
        <w:t>
                           парник газдарының
</w:t>
      </w:r>
      <w:r>
        <w:br/>
      </w:r>
      <w:r>
        <w:rPr>
          <w:rFonts w:ascii="Times New Roman"/>
          <w:b w:val="false"/>
          <w:i w:val="false"/>
          <w:color w:val="000000"/>
          <w:sz w:val="28"/>
        </w:rPr>
        <w:t>
                           шығарындыларына
</w:t>
      </w:r>
      <w:r>
        <w:br/>
      </w:r>
      <w:r>
        <w:rPr>
          <w:rFonts w:ascii="Times New Roman"/>
          <w:b w:val="false"/>
          <w:i w:val="false"/>
          <w:color w:val="000000"/>
          <w:sz w:val="28"/>
        </w:rPr>
        <w:t>
                           квоталарды лицензия-
</w:t>
      </w:r>
      <w:r>
        <w:br/>
      </w:r>
      <w:r>
        <w:rPr>
          <w:rFonts w:ascii="Times New Roman"/>
          <w:b w:val="false"/>
          <w:i w:val="false"/>
          <w:color w:val="000000"/>
          <w:sz w:val="28"/>
        </w:rPr>
        <w:t>
                           лаудың ұлттық жүйе-
</w:t>
      </w:r>
      <w:r>
        <w:br/>
      </w:r>
      <w:r>
        <w:rPr>
          <w:rFonts w:ascii="Times New Roman"/>
          <w:b w:val="false"/>
          <w:i w:val="false"/>
          <w:color w:val="000000"/>
          <w:sz w:val="28"/>
        </w:rPr>
        <w:t>
                           сiн құру үшiн жағдай
</w:t>
      </w:r>
      <w:r>
        <w:br/>
      </w:r>
      <w:r>
        <w:rPr>
          <w:rFonts w:ascii="Times New Roman"/>
          <w:b w:val="false"/>
          <w:i w:val="false"/>
          <w:color w:val="000000"/>
          <w:sz w:val="28"/>
        </w:rPr>
        <w:t>
                           жасау, парник газда-
</w:t>
      </w:r>
      <w:r>
        <w:br/>
      </w:r>
      <w:r>
        <w:rPr>
          <w:rFonts w:ascii="Times New Roman"/>
          <w:b w:val="false"/>
          <w:i w:val="false"/>
          <w:color w:val="000000"/>
          <w:sz w:val="28"/>
        </w:rPr>
        <w:t>
                           рының эмиссиялары/
</w:t>
      </w:r>
      <w:r>
        <w:br/>
      </w:r>
      <w:r>
        <w:rPr>
          <w:rFonts w:ascii="Times New Roman"/>
          <w:b w:val="false"/>
          <w:i w:val="false"/>
          <w:color w:val="000000"/>
          <w:sz w:val="28"/>
        </w:rPr>
        <w:t>
                           ағыны бойынша мони-
</w:t>
      </w:r>
      <w:r>
        <w:br/>
      </w:r>
      <w:r>
        <w:rPr>
          <w:rFonts w:ascii="Times New Roman"/>
          <w:b w:val="false"/>
          <w:i w:val="false"/>
          <w:color w:val="000000"/>
          <w:sz w:val="28"/>
        </w:rPr>
        <w:t>
                           торинг және есепті-
</w:t>
      </w:r>
      <w:r>
        <w:br/>
      </w:r>
      <w:r>
        <w:rPr>
          <w:rFonts w:ascii="Times New Roman"/>
          <w:b w:val="false"/>
          <w:i w:val="false"/>
          <w:color w:val="000000"/>
          <w:sz w:val="28"/>
        </w:rPr>
        <w:t>
                           лік жүйесiн орнату.
</w:t>
      </w:r>
      <w:r>
        <w:br/>
      </w:r>
      <w:r>
        <w:rPr>
          <w:rFonts w:ascii="Times New Roman"/>
          <w:b w:val="false"/>
          <w:i w:val="false"/>
          <w:color w:val="000000"/>
          <w:sz w:val="28"/>
        </w:rPr>
        <w:t>
                             Қазақстанның
</w:t>
      </w:r>
      <w:r>
        <w:br/>
      </w:r>
      <w:r>
        <w:rPr>
          <w:rFonts w:ascii="Times New Roman"/>
          <w:b w:val="false"/>
          <w:i w:val="false"/>
          <w:color w:val="000000"/>
          <w:sz w:val="28"/>
        </w:rPr>
        <w:t>
                           үстiндегi озон
</w:t>
      </w:r>
      <w:r>
        <w:br/>
      </w:r>
      <w:r>
        <w:rPr>
          <w:rFonts w:ascii="Times New Roman"/>
          <w:b w:val="false"/>
          <w:i w:val="false"/>
          <w:color w:val="000000"/>
          <w:sz w:val="28"/>
        </w:rPr>
        <w:t>
                           қабаты жай-күйiнiң
</w:t>
      </w:r>
      <w:r>
        <w:br/>
      </w:r>
      <w:r>
        <w:rPr>
          <w:rFonts w:ascii="Times New Roman"/>
          <w:b w:val="false"/>
          <w:i w:val="false"/>
          <w:color w:val="000000"/>
          <w:sz w:val="28"/>
        </w:rPr>
        <w:t>
                           серпiнiн зерттеу
</w:t>
      </w:r>
      <w:r>
        <w:br/>
      </w:r>
      <w:r>
        <w:rPr>
          <w:rFonts w:ascii="Times New Roman"/>
          <w:b w:val="false"/>
          <w:i w:val="false"/>
          <w:color w:val="000000"/>
          <w:sz w:val="28"/>
        </w:rPr>
        <w:t>
                           бойынша зерттеулер
</w:t>
      </w:r>
      <w:r>
        <w:br/>
      </w:r>
      <w:r>
        <w:rPr>
          <w:rFonts w:ascii="Times New Roman"/>
          <w:b w:val="false"/>
          <w:i w:val="false"/>
          <w:color w:val="000000"/>
          <w:sz w:val="28"/>
        </w:rPr>
        <w:t>
                           жүргiзу және оған
</w:t>
      </w:r>
      <w:r>
        <w:br/>
      </w:r>
      <w:r>
        <w:rPr>
          <w:rFonts w:ascii="Times New Roman"/>
          <w:b w:val="false"/>
          <w:i w:val="false"/>
          <w:color w:val="000000"/>
          <w:sz w:val="28"/>
        </w:rPr>
        <w:t>
                           терiс әсер ету
</w:t>
      </w:r>
      <w:r>
        <w:br/>
      </w:r>
      <w:r>
        <w:rPr>
          <w:rFonts w:ascii="Times New Roman"/>
          <w:b w:val="false"/>
          <w:i w:val="false"/>
          <w:color w:val="000000"/>
          <w:sz w:val="28"/>
        </w:rPr>
        <w:t>
                           салдарларының алдын
</w:t>
      </w:r>
      <w:r>
        <w:br/>
      </w:r>
      <w:r>
        <w:rPr>
          <w:rFonts w:ascii="Times New Roman"/>
          <w:b w:val="false"/>
          <w:i w:val="false"/>
          <w:color w:val="000000"/>
          <w:sz w:val="28"/>
        </w:rPr>
        <w:t>
                           алу жөнiндегi шара-
</w:t>
      </w:r>
      <w:r>
        <w:br/>
      </w:r>
      <w:r>
        <w:rPr>
          <w:rFonts w:ascii="Times New Roman"/>
          <w:b w:val="false"/>
          <w:i w:val="false"/>
          <w:color w:val="000000"/>
          <w:sz w:val="28"/>
        </w:rPr>
        <w:t>
                           ларды әзiрлеу.
</w:t>
      </w:r>
      <w:r>
        <w:br/>
      </w:r>
      <w:r>
        <w:rPr>
          <w:rFonts w:ascii="Times New Roman"/>
          <w:b w:val="false"/>
          <w:i w:val="false"/>
          <w:color w:val="000000"/>
          <w:sz w:val="28"/>
        </w:rPr>
        <w:t>
                             Қазақстандағы озон
</w:t>
      </w:r>
      <w:r>
        <w:br/>
      </w:r>
      <w:r>
        <w:rPr>
          <w:rFonts w:ascii="Times New Roman"/>
          <w:b w:val="false"/>
          <w:i w:val="false"/>
          <w:color w:val="000000"/>
          <w:sz w:val="28"/>
        </w:rPr>
        <w:t>
                           бүлдiретін заттардың
</w:t>
      </w:r>
      <w:r>
        <w:br/>
      </w:r>
      <w:r>
        <w:rPr>
          <w:rFonts w:ascii="Times New Roman"/>
          <w:b w:val="false"/>
          <w:i w:val="false"/>
          <w:color w:val="000000"/>
          <w:sz w:val="28"/>
        </w:rPr>
        <w:t>
                           (ОБЗ) тұтынуын
</w:t>
      </w:r>
      <w:r>
        <w:br/>
      </w:r>
      <w:r>
        <w:rPr>
          <w:rFonts w:ascii="Times New Roman"/>
          <w:b w:val="false"/>
          <w:i w:val="false"/>
          <w:color w:val="000000"/>
          <w:sz w:val="28"/>
        </w:rPr>
        <w:t>
                           бағалауға және
</w:t>
      </w:r>
      <w:r>
        <w:br/>
      </w:r>
      <w:r>
        <w:rPr>
          <w:rFonts w:ascii="Times New Roman"/>
          <w:b w:val="false"/>
          <w:i w:val="false"/>
          <w:color w:val="000000"/>
          <w:sz w:val="28"/>
        </w:rPr>
        <w:t>
                           болжауға әдiстемелiк
</w:t>
      </w:r>
      <w:r>
        <w:br/>
      </w:r>
      <w:r>
        <w:rPr>
          <w:rFonts w:ascii="Times New Roman"/>
          <w:b w:val="false"/>
          <w:i w:val="false"/>
          <w:color w:val="000000"/>
          <w:sz w:val="28"/>
        </w:rPr>
        <w:t>
                           тәсiлдердi жетiлдiру,
</w:t>
      </w:r>
      <w:r>
        <w:br/>
      </w:r>
      <w:r>
        <w:rPr>
          <w:rFonts w:ascii="Times New Roman"/>
          <w:b w:val="false"/>
          <w:i w:val="false"/>
          <w:color w:val="000000"/>
          <w:sz w:val="28"/>
        </w:rPr>
        <w:t>
                           ОБЗ импорты мен
</w:t>
      </w:r>
      <w:r>
        <w:br/>
      </w:r>
      <w:r>
        <w:rPr>
          <w:rFonts w:ascii="Times New Roman"/>
          <w:b w:val="false"/>
          <w:i w:val="false"/>
          <w:color w:val="000000"/>
          <w:sz w:val="28"/>
        </w:rPr>
        <w:t>
                           тұтыну мониторингi-
</w:t>
      </w:r>
      <w:r>
        <w:br/>
      </w:r>
      <w:r>
        <w:rPr>
          <w:rFonts w:ascii="Times New Roman"/>
          <w:b w:val="false"/>
          <w:i w:val="false"/>
          <w:color w:val="000000"/>
          <w:sz w:val="28"/>
        </w:rPr>
        <w:t>
                           нiң жүйесiн әзiрлеу,
</w:t>
      </w:r>
      <w:r>
        <w:br/>
      </w:r>
      <w:r>
        <w:rPr>
          <w:rFonts w:ascii="Times New Roman"/>
          <w:b w:val="false"/>
          <w:i w:val="false"/>
          <w:color w:val="000000"/>
          <w:sz w:val="28"/>
        </w:rPr>
        <w:t>
                           сондай-ақ ОБЗ тұтыну
</w:t>
      </w:r>
      <w:r>
        <w:br/>
      </w:r>
      <w:r>
        <w:rPr>
          <w:rFonts w:ascii="Times New Roman"/>
          <w:b w:val="false"/>
          <w:i w:val="false"/>
          <w:color w:val="000000"/>
          <w:sz w:val="28"/>
        </w:rPr>
        <w:t>
                           процестерiн қысқар-
</w:t>
      </w:r>
      <w:r>
        <w:br/>
      </w:r>
      <w:r>
        <w:rPr>
          <w:rFonts w:ascii="Times New Roman"/>
          <w:b w:val="false"/>
          <w:i w:val="false"/>
          <w:color w:val="000000"/>
          <w:sz w:val="28"/>
        </w:rPr>
        <w:t>
                           туды басқару, ОБЗ
</w:t>
      </w:r>
      <w:r>
        <w:br/>
      </w:r>
      <w:r>
        <w:rPr>
          <w:rFonts w:ascii="Times New Roman"/>
          <w:b w:val="false"/>
          <w:i w:val="false"/>
          <w:color w:val="000000"/>
          <w:sz w:val="28"/>
        </w:rPr>
        <w:t>
                           тұтынудың өсу себе-
</w:t>
      </w:r>
      <w:r>
        <w:br/>
      </w:r>
      <w:r>
        <w:rPr>
          <w:rFonts w:ascii="Times New Roman"/>
          <w:b w:val="false"/>
          <w:i w:val="false"/>
          <w:color w:val="000000"/>
          <w:sz w:val="28"/>
        </w:rPr>
        <w:t>
                           бiн анықтау,
</w:t>
      </w:r>
      <w:r>
        <w:br/>
      </w:r>
      <w:r>
        <w:rPr>
          <w:rFonts w:ascii="Times New Roman"/>
          <w:b w:val="false"/>
          <w:i w:val="false"/>
          <w:color w:val="000000"/>
          <w:sz w:val="28"/>
        </w:rPr>
        <w:t>
                           Қазақстандағы ОБЗ-
</w:t>
      </w:r>
      <w:r>
        <w:br/>
      </w:r>
      <w:r>
        <w:rPr>
          <w:rFonts w:ascii="Times New Roman"/>
          <w:b w:val="false"/>
          <w:i w:val="false"/>
          <w:color w:val="000000"/>
          <w:sz w:val="28"/>
        </w:rPr>
        <w:t>
                           ның ұлттық кадаст-
</w:t>
      </w:r>
      <w:r>
        <w:br/>
      </w:r>
      <w:r>
        <w:rPr>
          <w:rFonts w:ascii="Times New Roman"/>
          <w:b w:val="false"/>
          <w:i w:val="false"/>
          <w:color w:val="000000"/>
          <w:sz w:val="28"/>
        </w:rPr>
        <w:t>
                           рын әзiрлеу.
</w:t>
      </w:r>
      <w:r>
        <w:br/>
      </w:r>
      <w:r>
        <w:rPr>
          <w:rFonts w:ascii="Times New Roman"/>
          <w:b w:val="false"/>
          <w:i w:val="false"/>
          <w:color w:val="000000"/>
          <w:sz w:val="28"/>
        </w:rPr>
        <w:t>
                             Жердiң озон қаба-
</w:t>
      </w:r>
      <w:r>
        <w:br/>
      </w:r>
      <w:r>
        <w:rPr>
          <w:rFonts w:ascii="Times New Roman"/>
          <w:b w:val="false"/>
          <w:i w:val="false"/>
          <w:color w:val="000000"/>
          <w:sz w:val="28"/>
        </w:rPr>
        <w:t>
                           тына физикалық және
</w:t>
      </w:r>
      <w:r>
        <w:br/>
      </w:r>
      <w:r>
        <w:rPr>
          <w:rFonts w:ascii="Times New Roman"/>
          <w:b w:val="false"/>
          <w:i w:val="false"/>
          <w:color w:val="000000"/>
          <w:sz w:val="28"/>
        </w:rPr>
        <w:t>
                           химиялық процестер-
</w:t>
      </w:r>
      <w:r>
        <w:br/>
      </w:r>
      <w:r>
        <w:rPr>
          <w:rFonts w:ascii="Times New Roman"/>
          <w:b w:val="false"/>
          <w:i w:val="false"/>
          <w:color w:val="000000"/>
          <w:sz w:val="28"/>
        </w:rPr>
        <w:t>
                           дiң әсерiн, сондай-
</w:t>
      </w:r>
      <w:r>
        <w:br/>
      </w:r>
      <w:r>
        <w:rPr>
          <w:rFonts w:ascii="Times New Roman"/>
          <w:b w:val="false"/>
          <w:i w:val="false"/>
          <w:color w:val="000000"/>
          <w:sz w:val="28"/>
        </w:rPr>
        <w:t>
                           ақ озон қабаты
</w:t>
      </w:r>
      <w:r>
        <w:br/>
      </w:r>
      <w:r>
        <w:rPr>
          <w:rFonts w:ascii="Times New Roman"/>
          <w:b w:val="false"/>
          <w:i w:val="false"/>
          <w:color w:val="000000"/>
          <w:sz w:val="28"/>
        </w:rPr>
        <w:t>
                           жай-күйiнiң өзгеруiн,
</w:t>
      </w:r>
      <w:r>
        <w:br/>
      </w:r>
      <w:r>
        <w:rPr>
          <w:rFonts w:ascii="Times New Roman"/>
          <w:b w:val="false"/>
          <w:i w:val="false"/>
          <w:color w:val="000000"/>
          <w:sz w:val="28"/>
        </w:rPr>
        <w:t>
                           әсiресе, адам
</w:t>
      </w:r>
      <w:r>
        <w:br/>
      </w:r>
      <w:r>
        <w:rPr>
          <w:rFonts w:ascii="Times New Roman"/>
          <w:b w:val="false"/>
          <w:i w:val="false"/>
          <w:color w:val="000000"/>
          <w:sz w:val="28"/>
        </w:rPr>
        <w:t>
                           денсаулығы мен басқа
</w:t>
      </w:r>
      <w:r>
        <w:br/>
      </w:r>
      <w:r>
        <w:rPr>
          <w:rFonts w:ascii="Times New Roman"/>
          <w:b w:val="false"/>
          <w:i w:val="false"/>
          <w:color w:val="000000"/>
          <w:sz w:val="28"/>
        </w:rPr>
        <w:t>
                           да терi организмдер-
</w:t>
      </w:r>
      <w:r>
        <w:br/>
      </w:r>
      <w:r>
        <w:rPr>
          <w:rFonts w:ascii="Times New Roman"/>
          <w:b w:val="false"/>
          <w:i w:val="false"/>
          <w:color w:val="000000"/>
          <w:sz w:val="28"/>
        </w:rPr>
        <w:t>
                           ге, климатқа, адам
</w:t>
      </w:r>
      <w:r>
        <w:br/>
      </w:r>
      <w:r>
        <w:rPr>
          <w:rFonts w:ascii="Times New Roman"/>
          <w:b w:val="false"/>
          <w:i w:val="false"/>
          <w:color w:val="000000"/>
          <w:sz w:val="28"/>
        </w:rPr>
        <w:t>
                           пайдаланатын табиғи
</w:t>
      </w:r>
      <w:r>
        <w:br/>
      </w:r>
      <w:r>
        <w:rPr>
          <w:rFonts w:ascii="Times New Roman"/>
          <w:b w:val="false"/>
          <w:i w:val="false"/>
          <w:color w:val="000000"/>
          <w:sz w:val="28"/>
        </w:rPr>
        <w:t>
                           және жасанды мате-
</w:t>
      </w:r>
      <w:r>
        <w:br/>
      </w:r>
      <w:r>
        <w:rPr>
          <w:rFonts w:ascii="Times New Roman"/>
          <w:b w:val="false"/>
          <w:i w:val="false"/>
          <w:color w:val="000000"/>
          <w:sz w:val="28"/>
        </w:rPr>
        <w:t>
                           риалдарға ультракүл-
</w:t>
      </w:r>
      <w:r>
        <w:br/>
      </w:r>
      <w:r>
        <w:rPr>
          <w:rFonts w:ascii="Times New Roman"/>
          <w:b w:val="false"/>
          <w:i w:val="false"/>
          <w:color w:val="000000"/>
          <w:sz w:val="28"/>
        </w:rPr>
        <w:t>
                           гін, күн сәулелерi-
</w:t>
      </w:r>
      <w:r>
        <w:br/>
      </w:r>
      <w:r>
        <w:rPr>
          <w:rFonts w:ascii="Times New Roman"/>
          <w:b w:val="false"/>
          <w:i w:val="false"/>
          <w:color w:val="000000"/>
          <w:sz w:val="28"/>
        </w:rPr>
        <w:t>
                           нiң өзгеруiн бағалау.
</w:t>
      </w:r>
      <w:r>
        <w:br/>
      </w:r>
      <w:r>
        <w:rPr>
          <w:rFonts w:ascii="Times New Roman"/>
          <w:b w:val="false"/>
          <w:i w:val="false"/>
          <w:color w:val="000000"/>
          <w:sz w:val="28"/>
        </w:rPr>
        <w:t>
                             Экожүйенiң негiзгi
</w:t>
      </w:r>
      <w:r>
        <w:br/>
      </w:r>
      <w:r>
        <w:rPr>
          <w:rFonts w:ascii="Times New Roman"/>
          <w:b w:val="false"/>
          <w:i w:val="false"/>
          <w:color w:val="000000"/>
          <w:sz w:val="28"/>
        </w:rPr>
        <w:t>
                           компоненттерi:
</w:t>
      </w:r>
      <w:r>
        <w:br/>
      </w:r>
      <w:r>
        <w:rPr>
          <w:rFonts w:ascii="Times New Roman"/>
          <w:b w:val="false"/>
          <w:i w:val="false"/>
          <w:color w:val="000000"/>
          <w:sz w:val="28"/>
        </w:rPr>
        <w:t>
                           топырақтың, өсiмдiк-
</w:t>
      </w:r>
      <w:r>
        <w:br/>
      </w:r>
      <w:r>
        <w:rPr>
          <w:rFonts w:ascii="Times New Roman"/>
          <w:b w:val="false"/>
          <w:i w:val="false"/>
          <w:color w:val="000000"/>
          <w:sz w:val="28"/>
        </w:rPr>
        <w:t>
                           тердiң, жануарлардың
</w:t>
      </w:r>
      <w:r>
        <w:br/>
      </w:r>
      <w:r>
        <w:rPr>
          <w:rFonts w:ascii="Times New Roman"/>
          <w:b w:val="false"/>
          <w:i w:val="false"/>
          <w:color w:val="000000"/>
          <w:sz w:val="28"/>
        </w:rPr>
        <w:t>
                           негiзгi жинақталған
</w:t>
      </w:r>
      <w:r>
        <w:br/>
      </w:r>
      <w:r>
        <w:rPr>
          <w:rFonts w:ascii="Times New Roman"/>
          <w:b w:val="false"/>
          <w:i w:val="false"/>
          <w:color w:val="000000"/>
          <w:sz w:val="28"/>
        </w:rPr>
        <w:t>
                           энергиясын айқындау,
</w:t>
      </w:r>
      <w:r>
        <w:br/>
      </w:r>
      <w:r>
        <w:rPr>
          <w:rFonts w:ascii="Times New Roman"/>
          <w:b w:val="false"/>
          <w:i w:val="false"/>
          <w:color w:val="000000"/>
          <w:sz w:val="28"/>
        </w:rPr>
        <w:t>
                           сондай-ақ антропоген-
</w:t>
      </w:r>
      <w:r>
        <w:br/>
      </w:r>
      <w:r>
        <w:rPr>
          <w:rFonts w:ascii="Times New Roman"/>
          <w:b w:val="false"/>
          <w:i w:val="false"/>
          <w:color w:val="000000"/>
          <w:sz w:val="28"/>
        </w:rPr>
        <w:t>
                           дiк процестің дең-
</w:t>
      </w:r>
      <w:r>
        <w:br/>
      </w:r>
      <w:r>
        <w:rPr>
          <w:rFonts w:ascii="Times New Roman"/>
          <w:b w:val="false"/>
          <w:i w:val="false"/>
          <w:color w:val="000000"/>
          <w:sz w:val="28"/>
        </w:rPr>
        <w:t>
                           гейiн ескере отырып,
</w:t>
      </w:r>
      <w:r>
        <w:br/>
      </w:r>
      <w:r>
        <w:rPr>
          <w:rFonts w:ascii="Times New Roman"/>
          <w:b w:val="false"/>
          <w:i w:val="false"/>
          <w:color w:val="000000"/>
          <w:sz w:val="28"/>
        </w:rPr>
        <w:t>
                           топырақтың минералдық
</w:t>
      </w:r>
      <w:r>
        <w:br/>
      </w:r>
      <w:r>
        <w:rPr>
          <w:rFonts w:ascii="Times New Roman"/>
          <w:b w:val="false"/>
          <w:i w:val="false"/>
          <w:color w:val="000000"/>
          <w:sz w:val="28"/>
        </w:rPr>
        <w:t>
                           бөлiгiнiң әртүрлi
</w:t>
      </w:r>
      <w:r>
        <w:br/>
      </w:r>
      <w:r>
        <w:rPr>
          <w:rFonts w:ascii="Times New Roman"/>
          <w:b w:val="false"/>
          <w:i w:val="false"/>
          <w:color w:val="000000"/>
          <w:sz w:val="28"/>
        </w:rPr>
        <w:t>
                           техногендiк жүктеме-
</w:t>
      </w:r>
      <w:r>
        <w:br/>
      </w:r>
      <w:r>
        <w:rPr>
          <w:rFonts w:ascii="Times New Roman"/>
          <w:b w:val="false"/>
          <w:i w:val="false"/>
          <w:color w:val="000000"/>
          <w:sz w:val="28"/>
        </w:rPr>
        <w:t>
                           сiмен және термоди-
</w:t>
      </w:r>
      <w:r>
        <w:br/>
      </w:r>
      <w:r>
        <w:rPr>
          <w:rFonts w:ascii="Times New Roman"/>
          <w:b w:val="false"/>
          <w:i w:val="false"/>
          <w:color w:val="000000"/>
          <w:sz w:val="28"/>
        </w:rPr>
        <w:t>
                           намикалық сипаттама-
</w:t>
      </w:r>
      <w:r>
        <w:br/>
      </w:r>
      <w:r>
        <w:rPr>
          <w:rFonts w:ascii="Times New Roman"/>
          <w:b w:val="false"/>
          <w:i w:val="false"/>
          <w:color w:val="000000"/>
          <w:sz w:val="28"/>
        </w:rPr>
        <w:t>
                           сымен (Гиббс бойынша
</w:t>
      </w:r>
      <w:r>
        <w:br/>
      </w:r>
      <w:r>
        <w:rPr>
          <w:rFonts w:ascii="Times New Roman"/>
          <w:b w:val="false"/>
          <w:i w:val="false"/>
          <w:color w:val="000000"/>
          <w:sz w:val="28"/>
        </w:rPr>
        <w:t>
                           энтропия және
</w:t>
      </w:r>
      <w:r>
        <w:br/>
      </w:r>
      <w:r>
        <w:rPr>
          <w:rFonts w:ascii="Times New Roman"/>
          <w:b w:val="false"/>
          <w:i w:val="false"/>
          <w:color w:val="000000"/>
          <w:sz w:val="28"/>
        </w:rPr>
        <w:t>
                           энергия) топырақ
</w:t>
      </w:r>
      <w:r>
        <w:br/>
      </w:r>
      <w:r>
        <w:rPr>
          <w:rFonts w:ascii="Times New Roman"/>
          <w:b w:val="false"/>
          <w:i w:val="false"/>
          <w:color w:val="000000"/>
          <w:sz w:val="28"/>
        </w:rPr>
        <w:t>
                           құраудың процестерi-
</w:t>
      </w:r>
      <w:r>
        <w:br/>
      </w:r>
      <w:r>
        <w:rPr>
          <w:rFonts w:ascii="Times New Roman"/>
          <w:b w:val="false"/>
          <w:i w:val="false"/>
          <w:color w:val="000000"/>
          <w:sz w:val="28"/>
        </w:rPr>
        <w:t>
                           не энергия шығыста-
</w:t>
      </w:r>
      <w:r>
        <w:br/>
      </w:r>
      <w:r>
        <w:rPr>
          <w:rFonts w:ascii="Times New Roman"/>
          <w:b w:val="false"/>
          <w:i w:val="false"/>
          <w:color w:val="000000"/>
          <w:sz w:val="28"/>
        </w:rPr>
        <w:t>
                           рының бөлiгi жөнiн-
</w:t>
      </w:r>
      <w:r>
        <w:br/>
      </w:r>
      <w:r>
        <w:rPr>
          <w:rFonts w:ascii="Times New Roman"/>
          <w:b w:val="false"/>
          <w:i w:val="false"/>
          <w:color w:val="000000"/>
          <w:sz w:val="28"/>
        </w:rPr>
        <w:t>
                           дегi ғылыми зерттеулер.
</w:t>
      </w:r>
      <w:r>
        <w:br/>
      </w:r>
      <w:r>
        <w:rPr>
          <w:rFonts w:ascii="Times New Roman"/>
          <w:b w:val="false"/>
          <w:i w:val="false"/>
          <w:color w:val="000000"/>
          <w:sz w:val="28"/>
        </w:rPr>
        <w:t>
                             Батыс Қазақстанның
</w:t>
      </w:r>
      <w:r>
        <w:br/>
      </w:r>
      <w:r>
        <w:rPr>
          <w:rFonts w:ascii="Times New Roman"/>
          <w:b w:val="false"/>
          <w:i w:val="false"/>
          <w:color w:val="000000"/>
          <w:sz w:val="28"/>
        </w:rPr>
        <w:t>
                           жағалау-су экожүйе-
</w:t>
      </w:r>
      <w:r>
        <w:br/>
      </w:r>
      <w:r>
        <w:rPr>
          <w:rFonts w:ascii="Times New Roman"/>
          <w:b w:val="false"/>
          <w:i w:val="false"/>
          <w:color w:val="000000"/>
          <w:sz w:val="28"/>
        </w:rPr>
        <w:t>
                           сiнiң өзгеруiне
</w:t>
      </w:r>
      <w:r>
        <w:br/>
      </w:r>
      <w:r>
        <w:rPr>
          <w:rFonts w:ascii="Times New Roman"/>
          <w:b w:val="false"/>
          <w:i w:val="false"/>
          <w:color w:val="000000"/>
          <w:sz w:val="28"/>
        </w:rPr>
        <w:t>
                           ғылыми зерттеулердi
</w:t>
      </w:r>
      <w:r>
        <w:br/>
      </w:r>
      <w:r>
        <w:rPr>
          <w:rFonts w:ascii="Times New Roman"/>
          <w:b w:val="false"/>
          <w:i w:val="false"/>
          <w:color w:val="000000"/>
          <w:sz w:val="28"/>
        </w:rPr>
        <w:t>
                           жүргiзу.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2005-2015
</w:t>
      </w:r>
      <w:r>
        <w:br/>
      </w:r>
      <w:r>
        <w:rPr>
          <w:rFonts w:ascii="Times New Roman"/>
          <w:b w:val="false"/>
          <w:i w:val="false"/>
          <w:color w:val="000000"/>
          <w:sz w:val="28"/>
        </w:rPr>
        <w:t>
                           жылдарға арналған
</w:t>
      </w:r>
      <w:r>
        <w:br/>
      </w:r>
      <w:r>
        <w:rPr>
          <w:rFonts w:ascii="Times New Roman"/>
          <w:b w:val="false"/>
          <w:i w:val="false"/>
          <w:color w:val="000000"/>
          <w:sz w:val="28"/>
        </w:rPr>
        <w:t>
                           шөлейттенумен күрес
</w:t>
      </w:r>
      <w:r>
        <w:br/>
      </w:r>
      <w:r>
        <w:rPr>
          <w:rFonts w:ascii="Times New Roman"/>
          <w:b w:val="false"/>
          <w:i w:val="false"/>
          <w:color w:val="000000"/>
          <w:sz w:val="28"/>
        </w:rPr>
        <w:t>
                           жөнiндегi" бағдарла-
</w:t>
      </w:r>
      <w:r>
        <w:br/>
      </w:r>
      <w:r>
        <w:rPr>
          <w:rFonts w:ascii="Times New Roman"/>
          <w:b w:val="false"/>
          <w:i w:val="false"/>
          <w:color w:val="000000"/>
          <w:sz w:val="28"/>
        </w:rPr>
        <w:t>
                           масы шеңберiндегі
</w:t>
      </w:r>
      <w:r>
        <w:br/>
      </w:r>
      <w:r>
        <w:rPr>
          <w:rFonts w:ascii="Times New Roman"/>
          <w:b w:val="false"/>
          <w:i w:val="false"/>
          <w:color w:val="000000"/>
          <w:sz w:val="28"/>
        </w:rPr>
        <w:t>
                           ғылыми-зерттеу
</w:t>
      </w:r>
      <w:r>
        <w:br/>
      </w:r>
      <w:r>
        <w:rPr>
          <w:rFonts w:ascii="Times New Roman"/>
          <w:b w:val="false"/>
          <w:i w:val="false"/>
          <w:color w:val="000000"/>
          <w:sz w:val="28"/>
        </w:rPr>
        <w:t>
                           жұмыстары, оның
</w:t>
      </w:r>
      <w:r>
        <w:br/>
      </w:r>
      <w:r>
        <w:rPr>
          <w:rFonts w:ascii="Times New Roman"/>
          <w:b w:val="false"/>
          <w:i w:val="false"/>
          <w:color w:val="000000"/>
          <w:sz w:val="28"/>
        </w:rPr>
        <w:t>
                           iшiнде:
</w:t>
      </w:r>
      <w:r>
        <w:br/>
      </w:r>
      <w:r>
        <w:rPr>
          <w:rFonts w:ascii="Times New Roman"/>
          <w:b w:val="false"/>
          <w:i w:val="false"/>
          <w:color w:val="000000"/>
          <w:sz w:val="28"/>
        </w:rPr>
        <w:t>
                             Қазақстан аумақта-
</w:t>
      </w:r>
      <w:r>
        <w:br/>
      </w:r>
      <w:r>
        <w:rPr>
          <w:rFonts w:ascii="Times New Roman"/>
          <w:b w:val="false"/>
          <w:i w:val="false"/>
          <w:color w:val="000000"/>
          <w:sz w:val="28"/>
        </w:rPr>
        <w:t>
                           рының шөлейттену
</w:t>
      </w:r>
      <w:r>
        <w:br/>
      </w:r>
      <w:r>
        <w:rPr>
          <w:rFonts w:ascii="Times New Roman"/>
          <w:b w:val="false"/>
          <w:i w:val="false"/>
          <w:color w:val="000000"/>
          <w:sz w:val="28"/>
        </w:rPr>
        <w:t>
                           процестерiне ұшырауын
</w:t>
      </w:r>
      <w:r>
        <w:br/>
      </w:r>
      <w:r>
        <w:rPr>
          <w:rFonts w:ascii="Times New Roman"/>
          <w:b w:val="false"/>
          <w:i w:val="false"/>
          <w:color w:val="000000"/>
          <w:sz w:val="28"/>
        </w:rPr>
        <w:t>
                           бағалау және
</w:t>
      </w:r>
      <w:r>
        <w:br/>
      </w:r>
      <w:r>
        <w:rPr>
          <w:rFonts w:ascii="Times New Roman"/>
          <w:b w:val="false"/>
          <w:i w:val="false"/>
          <w:color w:val="000000"/>
          <w:sz w:val="28"/>
        </w:rPr>
        <w:t>
                           1:1000000 масштабын-
</w:t>
      </w:r>
      <w:r>
        <w:br/>
      </w:r>
      <w:r>
        <w:rPr>
          <w:rFonts w:ascii="Times New Roman"/>
          <w:b w:val="false"/>
          <w:i w:val="false"/>
          <w:color w:val="000000"/>
          <w:sz w:val="28"/>
        </w:rPr>
        <w:t>
                           дағы жерлердiң
</w:t>
      </w:r>
      <w:r>
        <w:br/>
      </w:r>
      <w:r>
        <w:rPr>
          <w:rFonts w:ascii="Times New Roman"/>
          <w:b w:val="false"/>
          <w:i w:val="false"/>
          <w:color w:val="000000"/>
          <w:sz w:val="28"/>
        </w:rPr>
        <w:t>
                           шөлейттену және жұтау
</w:t>
      </w:r>
      <w:r>
        <w:br/>
      </w:r>
      <w:r>
        <w:rPr>
          <w:rFonts w:ascii="Times New Roman"/>
          <w:b w:val="false"/>
          <w:i w:val="false"/>
          <w:color w:val="000000"/>
          <w:sz w:val="28"/>
        </w:rPr>
        <w:t>
                           картасын жасау;
</w:t>
      </w:r>
      <w:r>
        <w:br/>
      </w:r>
      <w:r>
        <w:rPr>
          <w:rFonts w:ascii="Times New Roman"/>
          <w:b w:val="false"/>
          <w:i w:val="false"/>
          <w:color w:val="000000"/>
          <w:sz w:val="28"/>
        </w:rPr>
        <w:t>
                             Қазақстанның шөлдi
</w:t>
      </w:r>
      <w:r>
        <w:br/>
      </w:r>
      <w:r>
        <w:rPr>
          <w:rFonts w:ascii="Times New Roman"/>
          <w:b w:val="false"/>
          <w:i w:val="false"/>
          <w:color w:val="000000"/>
          <w:sz w:val="28"/>
        </w:rPr>
        <w:t>
                           аудандарында фермер-
</w:t>
      </w:r>
      <w:r>
        <w:br/>
      </w:r>
      <w:r>
        <w:rPr>
          <w:rFonts w:ascii="Times New Roman"/>
          <w:b w:val="false"/>
          <w:i w:val="false"/>
          <w:color w:val="000000"/>
          <w:sz w:val="28"/>
        </w:rPr>
        <w:t>
                           лiк шаруашылықтарды
</w:t>
      </w:r>
      <w:r>
        <w:br/>
      </w:r>
      <w:r>
        <w:rPr>
          <w:rFonts w:ascii="Times New Roman"/>
          <w:b w:val="false"/>
          <w:i w:val="false"/>
          <w:color w:val="000000"/>
          <w:sz w:val="28"/>
        </w:rPr>
        <w:t>
                           жүргiзудiң шұраттық
</w:t>
      </w:r>
      <w:r>
        <w:br/>
      </w:r>
      <w:r>
        <w:rPr>
          <w:rFonts w:ascii="Times New Roman"/>
          <w:b w:val="false"/>
          <w:i w:val="false"/>
          <w:color w:val="000000"/>
          <w:sz w:val="28"/>
        </w:rPr>
        <w:t>
                           жүйелерiн құру мүм-
</w:t>
      </w:r>
      <w:r>
        <w:br/>
      </w:r>
      <w:r>
        <w:rPr>
          <w:rFonts w:ascii="Times New Roman"/>
          <w:b w:val="false"/>
          <w:i w:val="false"/>
          <w:color w:val="000000"/>
          <w:sz w:val="28"/>
        </w:rPr>
        <w:t>
                           кiндiгін ғылыми
</w:t>
      </w:r>
      <w:r>
        <w:br/>
      </w:r>
      <w:r>
        <w:rPr>
          <w:rFonts w:ascii="Times New Roman"/>
          <w:b w:val="false"/>
          <w:i w:val="false"/>
          <w:color w:val="000000"/>
          <w:sz w:val="28"/>
        </w:rPr>
        <w:t>
                           бағалау;
</w:t>
      </w:r>
      <w:r>
        <w:br/>
      </w:r>
      <w:r>
        <w:rPr>
          <w:rFonts w:ascii="Times New Roman"/>
          <w:b w:val="false"/>
          <w:i w:val="false"/>
          <w:color w:val="000000"/>
          <w:sz w:val="28"/>
        </w:rPr>
        <w:t>
                             Солтүстiк
</w:t>
      </w:r>
      <w:r>
        <w:br/>
      </w:r>
      <w:r>
        <w:rPr>
          <w:rFonts w:ascii="Times New Roman"/>
          <w:b w:val="false"/>
          <w:i w:val="false"/>
          <w:color w:val="000000"/>
          <w:sz w:val="28"/>
        </w:rPr>
        <w:t>
                           Қазақстанның мыса-
</w:t>
      </w:r>
      <w:r>
        <w:br/>
      </w:r>
      <w:r>
        <w:rPr>
          <w:rFonts w:ascii="Times New Roman"/>
          <w:b w:val="false"/>
          <w:i w:val="false"/>
          <w:color w:val="000000"/>
          <w:sz w:val="28"/>
        </w:rPr>
        <w:t>
                           лында топырақ және
</w:t>
      </w:r>
      <w:r>
        <w:br/>
      </w:r>
      <w:r>
        <w:rPr>
          <w:rFonts w:ascii="Times New Roman"/>
          <w:b w:val="false"/>
          <w:i w:val="false"/>
          <w:color w:val="000000"/>
          <w:sz w:val="28"/>
        </w:rPr>
        <w:t>
                           атмосфера құрғақшы-
</w:t>
      </w:r>
      <w:r>
        <w:br/>
      </w:r>
      <w:r>
        <w:rPr>
          <w:rFonts w:ascii="Times New Roman"/>
          <w:b w:val="false"/>
          <w:i w:val="false"/>
          <w:color w:val="000000"/>
          <w:sz w:val="28"/>
        </w:rPr>
        <w:t>
                           лығының геоақпарат-
</w:t>
      </w:r>
      <w:r>
        <w:br/>
      </w:r>
      <w:r>
        <w:rPr>
          <w:rFonts w:ascii="Times New Roman"/>
          <w:b w:val="false"/>
          <w:i w:val="false"/>
          <w:color w:val="000000"/>
          <w:sz w:val="28"/>
        </w:rPr>
        <w:t>
                           тық жүйесiнде
</w:t>
      </w:r>
      <w:r>
        <w:br/>
      </w:r>
      <w:r>
        <w:rPr>
          <w:rFonts w:ascii="Times New Roman"/>
          <w:b w:val="false"/>
          <w:i w:val="false"/>
          <w:color w:val="000000"/>
          <w:sz w:val="28"/>
        </w:rPr>
        <w:t>
                           мониторинг жүйесiн
</w:t>
      </w:r>
      <w:r>
        <w:br/>
      </w:r>
      <w:r>
        <w:rPr>
          <w:rFonts w:ascii="Times New Roman"/>
          <w:b w:val="false"/>
          <w:i w:val="false"/>
          <w:color w:val="000000"/>
          <w:sz w:val="28"/>
        </w:rPr>
        <w:t>
                           әзiрлеу және егiн
</w:t>
      </w:r>
      <w:r>
        <w:br/>
      </w:r>
      <w:r>
        <w:rPr>
          <w:rFonts w:ascii="Times New Roman"/>
          <w:b w:val="false"/>
          <w:i w:val="false"/>
          <w:color w:val="000000"/>
          <w:sz w:val="28"/>
        </w:rPr>
        <w:t>
                           шаруашылығының
</w:t>
      </w:r>
      <w:r>
        <w:br/>
      </w:r>
      <w:r>
        <w:rPr>
          <w:rFonts w:ascii="Times New Roman"/>
          <w:b w:val="false"/>
          <w:i w:val="false"/>
          <w:color w:val="000000"/>
          <w:sz w:val="28"/>
        </w:rPr>
        <w:t>
                           табиғи қатерiне
</w:t>
      </w:r>
      <w:r>
        <w:br/>
      </w:r>
      <w:r>
        <w:rPr>
          <w:rFonts w:ascii="Times New Roman"/>
          <w:b w:val="false"/>
          <w:i w:val="false"/>
          <w:color w:val="000000"/>
          <w:sz w:val="28"/>
        </w:rPr>
        <w:t>
                           бағалау жүргізу.
</w:t>
      </w:r>
      <w:r>
        <w:br/>
      </w:r>
      <w:r>
        <w:rPr>
          <w:rFonts w:ascii="Times New Roman"/>
          <w:b w:val="false"/>
          <w:i w:val="false"/>
          <w:color w:val="000000"/>
          <w:sz w:val="28"/>
        </w:rPr>
        <w:t>
                             Каспий теңiзi
</w:t>
      </w:r>
      <w:r>
        <w:br/>
      </w:r>
      <w:r>
        <w:rPr>
          <w:rFonts w:ascii="Times New Roman"/>
          <w:b w:val="false"/>
          <w:i w:val="false"/>
          <w:color w:val="000000"/>
          <w:sz w:val="28"/>
        </w:rPr>
        <w:t>
                           деңгейiнiң артуы,
</w:t>
      </w:r>
      <w:r>
        <w:br/>
      </w:r>
      <w:r>
        <w:rPr>
          <w:rFonts w:ascii="Times New Roman"/>
          <w:b w:val="false"/>
          <w:i w:val="false"/>
          <w:color w:val="000000"/>
          <w:sz w:val="28"/>
        </w:rPr>
        <w:t>
                           сондай-ақ көмiрсу-
</w:t>
      </w:r>
      <w:r>
        <w:br/>
      </w:r>
      <w:r>
        <w:rPr>
          <w:rFonts w:ascii="Times New Roman"/>
          <w:b w:val="false"/>
          <w:i w:val="false"/>
          <w:color w:val="000000"/>
          <w:sz w:val="28"/>
        </w:rPr>
        <w:t>
                           тегi шикiзаты кен
</w:t>
      </w:r>
      <w:r>
        <w:br/>
      </w:r>
      <w:r>
        <w:rPr>
          <w:rFonts w:ascii="Times New Roman"/>
          <w:b w:val="false"/>
          <w:i w:val="false"/>
          <w:color w:val="000000"/>
          <w:sz w:val="28"/>
        </w:rPr>
        <w:t>
                           орындарын жедел
</w:t>
      </w:r>
      <w:r>
        <w:br/>
      </w:r>
      <w:r>
        <w:rPr>
          <w:rFonts w:ascii="Times New Roman"/>
          <w:b w:val="false"/>
          <w:i w:val="false"/>
          <w:color w:val="000000"/>
          <w:sz w:val="28"/>
        </w:rPr>
        <w:t>
                           барлау салдарынан
</w:t>
      </w:r>
      <w:r>
        <w:br/>
      </w:r>
      <w:r>
        <w:rPr>
          <w:rFonts w:ascii="Times New Roman"/>
          <w:b w:val="false"/>
          <w:i w:val="false"/>
          <w:color w:val="000000"/>
          <w:sz w:val="28"/>
        </w:rPr>
        <w:t>
                           туындайтын процес-
</w:t>
      </w:r>
      <w:r>
        <w:br/>
      </w:r>
      <w:r>
        <w:rPr>
          <w:rFonts w:ascii="Times New Roman"/>
          <w:b w:val="false"/>
          <w:i w:val="false"/>
          <w:color w:val="000000"/>
          <w:sz w:val="28"/>
        </w:rPr>
        <w:t>
                           тердi ескере отырып,
</w:t>
      </w:r>
      <w:r>
        <w:br/>
      </w:r>
      <w:r>
        <w:rPr>
          <w:rFonts w:ascii="Times New Roman"/>
          <w:b w:val="false"/>
          <w:i w:val="false"/>
          <w:color w:val="000000"/>
          <w:sz w:val="28"/>
        </w:rPr>
        <w:t>
                           Каспий маңының
</w:t>
      </w:r>
      <w:r>
        <w:br/>
      </w:r>
      <w:r>
        <w:rPr>
          <w:rFonts w:ascii="Times New Roman"/>
          <w:b w:val="false"/>
          <w:i w:val="false"/>
          <w:color w:val="000000"/>
          <w:sz w:val="28"/>
        </w:rPr>
        <w:t>
                           Солтүстiк-Шығыс
</w:t>
      </w:r>
      <w:r>
        <w:br/>
      </w:r>
      <w:r>
        <w:rPr>
          <w:rFonts w:ascii="Times New Roman"/>
          <w:b w:val="false"/>
          <w:i w:val="false"/>
          <w:color w:val="000000"/>
          <w:sz w:val="28"/>
        </w:rPr>
        <w:t>
                           бөлiгiндегi қазiргi
</w:t>
      </w:r>
      <w:r>
        <w:br/>
      </w:r>
      <w:r>
        <w:rPr>
          <w:rFonts w:ascii="Times New Roman"/>
          <w:b w:val="false"/>
          <w:i w:val="false"/>
          <w:color w:val="000000"/>
          <w:sz w:val="28"/>
        </w:rPr>
        <w:t>
                           заманғы экология-
</w:t>
      </w:r>
      <w:r>
        <w:br/>
      </w:r>
      <w:r>
        <w:rPr>
          <w:rFonts w:ascii="Times New Roman"/>
          <w:b w:val="false"/>
          <w:i w:val="false"/>
          <w:color w:val="000000"/>
          <w:sz w:val="28"/>
        </w:rPr>
        <w:t>
                           лық жағдайды зерттеу
</w:t>
      </w:r>
      <w:r>
        <w:br/>
      </w:r>
      <w:r>
        <w:rPr>
          <w:rFonts w:ascii="Times New Roman"/>
          <w:b w:val="false"/>
          <w:i w:val="false"/>
          <w:color w:val="000000"/>
          <w:sz w:val="28"/>
        </w:rPr>
        <w:t>
                           және бағалау.
</w:t>
      </w:r>
      <w:r>
        <w:br/>
      </w:r>
      <w:r>
        <w:rPr>
          <w:rFonts w:ascii="Times New Roman"/>
          <w:b w:val="false"/>
          <w:i w:val="false"/>
          <w:color w:val="000000"/>
          <w:sz w:val="28"/>
        </w:rPr>
        <w:t>
                             Ертiс бассейнi мен
</w:t>
      </w:r>
      <w:r>
        <w:br/>
      </w:r>
      <w:r>
        <w:rPr>
          <w:rFonts w:ascii="Times New Roman"/>
          <w:b w:val="false"/>
          <w:i w:val="false"/>
          <w:color w:val="000000"/>
          <w:sz w:val="28"/>
        </w:rPr>
        <w:t>
                           Балқаш көлiнiң өзен
</w:t>
      </w:r>
      <w:r>
        <w:br/>
      </w:r>
      <w:r>
        <w:rPr>
          <w:rFonts w:ascii="Times New Roman"/>
          <w:b w:val="false"/>
          <w:i w:val="false"/>
          <w:color w:val="000000"/>
          <w:sz w:val="28"/>
        </w:rPr>
        <w:t>
                           ағысының ресурстары-
</w:t>
      </w:r>
      <w:r>
        <w:br/>
      </w:r>
      <w:r>
        <w:rPr>
          <w:rFonts w:ascii="Times New Roman"/>
          <w:b w:val="false"/>
          <w:i w:val="false"/>
          <w:color w:val="000000"/>
          <w:sz w:val="28"/>
        </w:rPr>
        <w:t>
                           на экологиялық
</w:t>
      </w:r>
      <w:r>
        <w:br/>
      </w:r>
      <w:r>
        <w:rPr>
          <w:rFonts w:ascii="Times New Roman"/>
          <w:b w:val="false"/>
          <w:i w:val="false"/>
          <w:color w:val="000000"/>
          <w:sz w:val="28"/>
        </w:rPr>
        <w:t>
                           бағалау жүргiзу.
</w:t>
      </w:r>
      <w:r>
        <w:br/>
      </w:r>
      <w:r>
        <w:rPr>
          <w:rFonts w:ascii="Times New Roman"/>
          <w:b w:val="false"/>
          <w:i w:val="false"/>
          <w:color w:val="000000"/>
          <w:sz w:val="28"/>
        </w:rPr>
        <w:t>
                             Қазiргi заманғы
</w:t>
      </w:r>
      <w:r>
        <w:br/>
      </w:r>
      <w:r>
        <w:rPr>
          <w:rFonts w:ascii="Times New Roman"/>
          <w:b w:val="false"/>
          <w:i w:val="false"/>
          <w:color w:val="000000"/>
          <w:sz w:val="28"/>
        </w:rPr>
        <w:t>
                           жағдайларда Iле-
</w:t>
      </w:r>
      <w:r>
        <w:br/>
      </w:r>
      <w:r>
        <w:rPr>
          <w:rFonts w:ascii="Times New Roman"/>
          <w:b w:val="false"/>
          <w:i w:val="false"/>
          <w:color w:val="000000"/>
          <w:sz w:val="28"/>
        </w:rPr>
        <w:t>
                           Балқаш өңiрiнде жер
</w:t>
      </w:r>
      <w:r>
        <w:br/>
      </w:r>
      <w:r>
        <w:rPr>
          <w:rFonts w:ascii="Times New Roman"/>
          <w:b w:val="false"/>
          <w:i w:val="false"/>
          <w:color w:val="000000"/>
          <w:sz w:val="28"/>
        </w:rPr>
        <w:t>
                           асты суларының
</w:t>
      </w:r>
      <w:r>
        <w:br/>
      </w:r>
      <w:r>
        <w:rPr>
          <w:rFonts w:ascii="Times New Roman"/>
          <w:b w:val="false"/>
          <w:i w:val="false"/>
          <w:color w:val="000000"/>
          <w:sz w:val="28"/>
        </w:rPr>
        <w:t>
                           ресурстарын пайдалану
</w:t>
      </w:r>
      <w:r>
        <w:br/>
      </w:r>
      <w:r>
        <w:rPr>
          <w:rFonts w:ascii="Times New Roman"/>
          <w:b w:val="false"/>
          <w:i w:val="false"/>
          <w:color w:val="000000"/>
          <w:sz w:val="28"/>
        </w:rPr>
        <w:t>
                           болашағын бағалау.
</w:t>
      </w:r>
      <w:r>
        <w:br/>
      </w:r>
      <w:r>
        <w:rPr>
          <w:rFonts w:ascii="Times New Roman"/>
          <w:b w:val="false"/>
          <w:i w:val="false"/>
          <w:color w:val="000000"/>
          <w:sz w:val="28"/>
        </w:rPr>
        <w:t>
                             Шайынды сулар
</w:t>
      </w:r>
      <w:r>
        <w:br/>
      </w:r>
      <w:r>
        <w:rPr>
          <w:rFonts w:ascii="Times New Roman"/>
          <w:b w:val="false"/>
          <w:i w:val="false"/>
          <w:color w:val="000000"/>
          <w:sz w:val="28"/>
        </w:rPr>
        <w:t>
                           жинақтаушыларының
</w:t>
      </w:r>
      <w:r>
        <w:br/>
      </w:r>
      <w:r>
        <w:rPr>
          <w:rFonts w:ascii="Times New Roman"/>
          <w:b w:val="false"/>
          <w:i w:val="false"/>
          <w:color w:val="000000"/>
          <w:sz w:val="28"/>
        </w:rPr>
        <w:t>
                           жай-күйiн зерттеу
</w:t>
      </w:r>
      <w:r>
        <w:br/>
      </w:r>
      <w:r>
        <w:rPr>
          <w:rFonts w:ascii="Times New Roman"/>
          <w:b w:val="false"/>
          <w:i w:val="false"/>
          <w:color w:val="000000"/>
          <w:sz w:val="28"/>
        </w:rPr>
        <w:t>
                           және практикалық
</w:t>
      </w:r>
      <w:r>
        <w:br/>
      </w:r>
      <w:r>
        <w:rPr>
          <w:rFonts w:ascii="Times New Roman"/>
          <w:b w:val="false"/>
          <w:i w:val="false"/>
          <w:color w:val="000000"/>
          <w:sz w:val="28"/>
        </w:rPr>
        <w:t>
                           нұсқамаларды әзiрлей
</w:t>
      </w:r>
      <w:r>
        <w:br/>
      </w:r>
      <w:r>
        <w:rPr>
          <w:rFonts w:ascii="Times New Roman"/>
          <w:b w:val="false"/>
          <w:i w:val="false"/>
          <w:color w:val="000000"/>
          <w:sz w:val="28"/>
        </w:rPr>
        <w:t>
                           отырып, олардың
</w:t>
      </w:r>
      <w:r>
        <w:br/>
      </w:r>
      <w:r>
        <w:rPr>
          <w:rFonts w:ascii="Times New Roman"/>
          <w:b w:val="false"/>
          <w:i w:val="false"/>
          <w:color w:val="000000"/>
          <w:sz w:val="28"/>
        </w:rPr>
        <w:t>
                           қоршаған ортаға
</w:t>
      </w:r>
      <w:r>
        <w:br/>
      </w:r>
      <w:r>
        <w:rPr>
          <w:rFonts w:ascii="Times New Roman"/>
          <w:b w:val="false"/>
          <w:i w:val="false"/>
          <w:color w:val="000000"/>
          <w:sz w:val="28"/>
        </w:rPr>
        <w:t>
                           әсерiн бағалау.
</w:t>
      </w:r>
      <w:r>
        <w:br/>
      </w:r>
      <w:r>
        <w:rPr>
          <w:rFonts w:ascii="Times New Roman"/>
          <w:b w:val="false"/>
          <w:i w:val="false"/>
          <w:color w:val="000000"/>
          <w:sz w:val="28"/>
        </w:rPr>
        <w:t>
                             Әскери сынақ
</w:t>
      </w:r>
      <w:r>
        <w:br/>
      </w:r>
      <w:r>
        <w:rPr>
          <w:rFonts w:ascii="Times New Roman"/>
          <w:b w:val="false"/>
          <w:i w:val="false"/>
          <w:color w:val="000000"/>
          <w:sz w:val="28"/>
        </w:rPr>
        <w:t>
                           полигондары мен
</w:t>
      </w:r>
      <w:r>
        <w:br/>
      </w:r>
      <w:r>
        <w:rPr>
          <w:rFonts w:ascii="Times New Roman"/>
          <w:b w:val="false"/>
          <w:i w:val="false"/>
          <w:color w:val="000000"/>
          <w:sz w:val="28"/>
        </w:rPr>
        <w:t>
                           оларға жақын өңiр-
</w:t>
      </w:r>
      <w:r>
        <w:br/>
      </w:r>
      <w:r>
        <w:rPr>
          <w:rFonts w:ascii="Times New Roman"/>
          <w:b w:val="false"/>
          <w:i w:val="false"/>
          <w:color w:val="000000"/>
          <w:sz w:val="28"/>
        </w:rPr>
        <w:t>
                           лердi олардың
</w:t>
      </w:r>
      <w:r>
        <w:br/>
      </w:r>
      <w:r>
        <w:rPr>
          <w:rFonts w:ascii="Times New Roman"/>
          <w:b w:val="false"/>
          <w:i w:val="false"/>
          <w:color w:val="000000"/>
          <w:sz w:val="28"/>
        </w:rPr>
        <w:t>
                           экологиялық жай-күй-
</w:t>
      </w:r>
      <w:r>
        <w:br/>
      </w:r>
      <w:r>
        <w:rPr>
          <w:rFonts w:ascii="Times New Roman"/>
          <w:b w:val="false"/>
          <w:i w:val="false"/>
          <w:color w:val="000000"/>
          <w:sz w:val="28"/>
        </w:rPr>
        <w:t>
                           iн анықтау үшiн
</w:t>
      </w:r>
      <w:r>
        <w:br/>
      </w:r>
      <w:r>
        <w:rPr>
          <w:rFonts w:ascii="Times New Roman"/>
          <w:b w:val="false"/>
          <w:i w:val="false"/>
          <w:color w:val="000000"/>
          <w:sz w:val="28"/>
        </w:rPr>
        <w:t>
                           кешендi зерттеу
</w:t>
      </w:r>
      <w:r>
        <w:br/>
      </w:r>
      <w:r>
        <w:rPr>
          <w:rFonts w:ascii="Times New Roman"/>
          <w:b w:val="false"/>
          <w:i w:val="false"/>
          <w:color w:val="000000"/>
          <w:sz w:val="28"/>
        </w:rPr>
        <w:t>
                           жөнiндегi ғылыми
</w:t>
      </w:r>
      <w:r>
        <w:br/>
      </w:r>
      <w:r>
        <w:rPr>
          <w:rFonts w:ascii="Times New Roman"/>
          <w:b w:val="false"/>
          <w:i w:val="false"/>
          <w:color w:val="000000"/>
          <w:sz w:val="28"/>
        </w:rPr>
        <w:t>
                           зерттеулер.
</w:t>
      </w:r>
      <w:r>
        <w:br/>
      </w:r>
      <w:r>
        <w:rPr>
          <w:rFonts w:ascii="Times New Roman"/>
          <w:b w:val="false"/>
          <w:i w:val="false"/>
          <w:color w:val="000000"/>
          <w:sz w:val="28"/>
        </w:rPr>
        <w:t>
                             Ластаушы заттарды
</w:t>
      </w:r>
      <w:r>
        <w:br/>
      </w:r>
      <w:r>
        <w:rPr>
          <w:rFonts w:ascii="Times New Roman"/>
          <w:b w:val="false"/>
          <w:i w:val="false"/>
          <w:color w:val="000000"/>
          <w:sz w:val="28"/>
        </w:rPr>
        <w:t>
                           үлкен қашықтықтарға
</w:t>
      </w:r>
      <w:r>
        <w:br/>
      </w:r>
      <w:r>
        <w:rPr>
          <w:rFonts w:ascii="Times New Roman"/>
          <w:b w:val="false"/>
          <w:i w:val="false"/>
          <w:color w:val="000000"/>
          <w:sz w:val="28"/>
        </w:rPr>
        <w:t>
                           көшiру және олардың 
</w:t>
      </w:r>
      <w:r>
        <w:br/>
      </w:r>
      <w:r>
        <w:rPr>
          <w:rFonts w:ascii="Times New Roman"/>
          <w:b w:val="false"/>
          <w:i w:val="false"/>
          <w:color w:val="000000"/>
          <w:sz w:val="28"/>
        </w:rPr>
        <w:t>
                           үсуiн бағалау жөнiн-
</w:t>
      </w:r>
      <w:r>
        <w:br/>
      </w:r>
      <w:r>
        <w:rPr>
          <w:rFonts w:ascii="Times New Roman"/>
          <w:b w:val="false"/>
          <w:i w:val="false"/>
          <w:color w:val="000000"/>
          <w:sz w:val="28"/>
        </w:rPr>
        <w:t>
                           дегi ғылыми зерттеу-
</w:t>
      </w:r>
      <w:r>
        <w:br/>
      </w:r>
      <w:r>
        <w:rPr>
          <w:rFonts w:ascii="Times New Roman"/>
          <w:b w:val="false"/>
          <w:i w:val="false"/>
          <w:color w:val="000000"/>
          <w:sz w:val="28"/>
        </w:rPr>
        <w:t>
                           лер, атмосфераның
</w:t>
      </w:r>
      <w:r>
        <w:br/>
      </w:r>
      <w:r>
        <w:rPr>
          <w:rFonts w:ascii="Times New Roman"/>
          <w:b w:val="false"/>
          <w:i w:val="false"/>
          <w:color w:val="000000"/>
          <w:sz w:val="28"/>
        </w:rPr>
        <w:t>
                           ластануының процес-
</w:t>
      </w:r>
      <w:r>
        <w:br/>
      </w:r>
      <w:r>
        <w:rPr>
          <w:rFonts w:ascii="Times New Roman"/>
          <w:b w:val="false"/>
          <w:i w:val="false"/>
          <w:color w:val="000000"/>
          <w:sz w:val="28"/>
        </w:rPr>
        <w:t>
                           терiн моделдеудiң
</w:t>
      </w:r>
      <w:r>
        <w:br/>
      </w:r>
      <w:r>
        <w:rPr>
          <w:rFonts w:ascii="Times New Roman"/>
          <w:b w:val="false"/>
          <w:i w:val="false"/>
          <w:color w:val="000000"/>
          <w:sz w:val="28"/>
        </w:rPr>
        <w:t>
                           мүмкiн болатын сал-
</w:t>
      </w:r>
      <w:r>
        <w:br/>
      </w:r>
      <w:r>
        <w:rPr>
          <w:rFonts w:ascii="Times New Roman"/>
          <w:b w:val="false"/>
          <w:i w:val="false"/>
          <w:color w:val="000000"/>
          <w:sz w:val="28"/>
        </w:rPr>
        <w:t>
                           дарларын анықтау
</w:t>
      </w:r>
      <w:r>
        <w:br/>
      </w:r>
      <w:r>
        <w:rPr>
          <w:rFonts w:ascii="Times New Roman"/>
          <w:b w:val="false"/>
          <w:i w:val="false"/>
          <w:color w:val="000000"/>
          <w:sz w:val="28"/>
        </w:rPr>
        <w:t>
                           және оның сапасын
</w:t>
      </w:r>
      <w:r>
        <w:br/>
      </w:r>
      <w:r>
        <w:rPr>
          <w:rFonts w:ascii="Times New Roman"/>
          <w:b w:val="false"/>
          <w:i w:val="false"/>
          <w:color w:val="000000"/>
          <w:sz w:val="28"/>
        </w:rPr>
        <w:t>
                           айқындау, ластанумен
</w:t>
      </w:r>
      <w:r>
        <w:br/>
      </w:r>
      <w:r>
        <w:rPr>
          <w:rFonts w:ascii="Times New Roman"/>
          <w:b w:val="false"/>
          <w:i w:val="false"/>
          <w:color w:val="000000"/>
          <w:sz w:val="28"/>
        </w:rPr>
        <w:t>
                           күрестiң экономика-
</w:t>
      </w:r>
      <w:r>
        <w:br/>
      </w:r>
      <w:r>
        <w:rPr>
          <w:rFonts w:ascii="Times New Roman"/>
          <w:b w:val="false"/>
          <w:i w:val="false"/>
          <w:color w:val="000000"/>
          <w:sz w:val="28"/>
        </w:rPr>
        <w:t>
                           лық тиiмділігiн
</w:t>
      </w:r>
      <w:r>
        <w:br/>
      </w:r>
      <w:r>
        <w:rPr>
          <w:rFonts w:ascii="Times New Roman"/>
          <w:b w:val="false"/>
          <w:i w:val="false"/>
          <w:color w:val="000000"/>
          <w:sz w:val="28"/>
        </w:rPr>
        <w:t>
                           арттыру жөнiндегi
</w:t>
      </w:r>
      <w:r>
        <w:br/>
      </w:r>
      <w:r>
        <w:rPr>
          <w:rFonts w:ascii="Times New Roman"/>
          <w:b w:val="false"/>
          <w:i w:val="false"/>
          <w:color w:val="000000"/>
          <w:sz w:val="28"/>
        </w:rPr>
        <w:t>
                           нұсқамаларды әзiрлеу.
</w:t>
      </w:r>
      <w:r>
        <w:br/>
      </w:r>
      <w:r>
        <w:rPr>
          <w:rFonts w:ascii="Times New Roman"/>
          <w:b w:val="false"/>
          <w:i w:val="false"/>
          <w:color w:val="000000"/>
          <w:sz w:val="28"/>
        </w:rPr>
        <w:t>
                             Қазақстан Респуб-
</w:t>
      </w:r>
      <w:r>
        <w:br/>
      </w:r>
      <w:r>
        <w:rPr>
          <w:rFonts w:ascii="Times New Roman"/>
          <w:b w:val="false"/>
          <w:i w:val="false"/>
          <w:color w:val="000000"/>
          <w:sz w:val="28"/>
        </w:rPr>
        <w:t>
                           ликасы әуе бассейнi-
</w:t>
      </w:r>
      <w:r>
        <w:br/>
      </w:r>
      <w:r>
        <w:rPr>
          <w:rFonts w:ascii="Times New Roman"/>
          <w:b w:val="false"/>
          <w:i w:val="false"/>
          <w:color w:val="000000"/>
          <w:sz w:val="28"/>
        </w:rPr>
        <w:t>
                           нiң техногендiк
</w:t>
      </w:r>
      <w:r>
        <w:br/>
      </w:r>
      <w:r>
        <w:rPr>
          <w:rFonts w:ascii="Times New Roman"/>
          <w:b w:val="false"/>
          <w:i w:val="false"/>
          <w:color w:val="000000"/>
          <w:sz w:val="28"/>
        </w:rPr>
        <w:t>
                           ластануының деңгейiн
</w:t>
      </w:r>
      <w:r>
        <w:br/>
      </w:r>
      <w:r>
        <w:rPr>
          <w:rFonts w:ascii="Times New Roman"/>
          <w:b w:val="false"/>
          <w:i w:val="false"/>
          <w:color w:val="000000"/>
          <w:sz w:val="28"/>
        </w:rPr>
        <w:t>
                           бағалау және оны
</w:t>
      </w:r>
      <w:r>
        <w:br/>
      </w:r>
      <w:r>
        <w:rPr>
          <w:rFonts w:ascii="Times New Roman"/>
          <w:b w:val="false"/>
          <w:i w:val="false"/>
          <w:color w:val="000000"/>
          <w:sz w:val="28"/>
        </w:rPr>
        <w:t>
                           сауықтыру жөнiндегi
</w:t>
      </w:r>
      <w:r>
        <w:br/>
      </w:r>
      <w:r>
        <w:rPr>
          <w:rFonts w:ascii="Times New Roman"/>
          <w:b w:val="false"/>
          <w:i w:val="false"/>
          <w:color w:val="000000"/>
          <w:sz w:val="28"/>
        </w:rPr>
        <w:t>
                           ғылыми-негiзделген
</w:t>
      </w:r>
      <w:r>
        <w:br/>
      </w:r>
      <w:r>
        <w:rPr>
          <w:rFonts w:ascii="Times New Roman"/>
          <w:b w:val="false"/>
          <w:i w:val="false"/>
          <w:color w:val="000000"/>
          <w:sz w:val="28"/>
        </w:rPr>
        <w:t>
                           нұсқамаларды әзiрлеу.
</w:t>
      </w:r>
      <w:r>
        <w:br/>
      </w:r>
      <w:r>
        <w:rPr>
          <w:rFonts w:ascii="Times New Roman"/>
          <w:b w:val="false"/>
          <w:i w:val="false"/>
          <w:color w:val="000000"/>
          <w:sz w:val="28"/>
        </w:rPr>
        <w:t>
                             Халықтың денсаулы-
</w:t>
      </w:r>
      <w:r>
        <w:br/>
      </w:r>
      <w:r>
        <w:rPr>
          <w:rFonts w:ascii="Times New Roman"/>
          <w:b w:val="false"/>
          <w:i w:val="false"/>
          <w:color w:val="000000"/>
          <w:sz w:val="28"/>
        </w:rPr>
        <w:t>
                           ғына табиғи радиобел-
</w:t>
      </w:r>
      <w:r>
        <w:br/>
      </w:r>
      <w:r>
        <w:rPr>
          <w:rFonts w:ascii="Times New Roman"/>
          <w:b w:val="false"/>
          <w:i w:val="false"/>
          <w:color w:val="000000"/>
          <w:sz w:val="28"/>
        </w:rPr>
        <w:t>
                           сенділіктiң (радон-
</w:t>
      </w:r>
      <w:r>
        <w:br/>
      </w:r>
      <w:r>
        <w:rPr>
          <w:rFonts w:ascii="Times New Roman"/>
          <w:b w:val="false"/>
          <w:i w:val="false"/>
          <w:color w:val="000000"/>
          <w:sz w:val="28"/>
        </w:rPr>
        <w:t>
                           ның) терiс әсерiн
</w:t>
      </w:r>
      <w:r>
        <w:br/>
      </w:r>
      <w:r>
        <w:rPr>
          <w:rFonts w:ascii="Times New Roman"/>
          <w:b w:val="false"/>
          <w:i w:val="false"/>
          <w:color w:val="000000"/>
          <w:sz w:val="28"/>
        </w:rPr>
        <w:t>
                           зерттеу.
</w:t>
      </w:r>
      <w:r>
        <w:br/>
      </w:r>
      <w:r>
        <w:rPr>
          <w:rFonts w:ascii="Times New Roman"/>
          <w:b w:val="false"/>
          <w:i w:val="false"/>
          <w:color w:val="000000"/>
          <w:sz w:val="28"/>
        </w:rPr>
        <w:t>
                             Солтүстiк Қазақ-
</w:t>
      </w:r>
      <w:r>
        <w:br/>
      </w:r>
      <w:r>
        <w:rPr>
          <w:rFonts w:ascii="Times New Roman"/>
          <w:b w:val="false"/>
          <w:i w:val="false"/>
          <w:color w:val="000000"/>
          <w:sz w:val="28"/>
        </w:rPr>
        <w:t>
                           станның уран өндiрушi
</w:t>
      </w:r>
      <w:r>
        <w:br/>
      </w:r>
      <w:r>
        <w:rPr>
          <w:rFonts w:ascii="Times New Roman"/>
          <w:b w:val="false"/>
          <w:i w:val="false"/>
          <w:color w:val="000000"/>
          <w:sz w:val="28"/>
        </w:rPr>
        <w:t>
                           өңiрлерiндегi
</w:t>
      </w:r>
      <w:r>
        <w:br/>
      </w:r>
      <w:r>
        <w:rPr>
          <w:rFonts w:ascii="Times New Roman"/>
          <w:b w:val="false"/>
          <w:i w:val="false"/>
          <w:color w:val="000000"/>
          <w:sz w:val="28"/>
        </w:rPr>
        <w:t>
                           экологиялық-радиация-
</w:t>
      </w:r>
      <w:r>
        <w:br/>
      </w:r>
      <w:r>
        <w:rPr>
          <w:rFonts w:ascii="Times New Roman"/>
          <w:b w:val="false"/>
          <w:i w:val="false"/>
          <w:color w:val="000000"/>
          <w:sz w:val="28"/>
        </w:rPr>
        <w:t>
                           лық жағдайды зерттеу.
</w:t>
      </w:r>
      <w:r>
        <w:br/>
      </w:r>
      <w:r>
        <w:rPr>
          <w:rFonts w:ascii="Times New Roman"/>
          <w:b w:val="false"/>
          <w:i w:val="false"/>
          <w:color w:val="000000"/>
          <w:sz w:val="28"/>
        </w:rPr>
        <w:t>
                             Бейбiт жер асты
</w:t>
      </w:r>
      <w:r>
        <w:br/>
      </w:r>
      <w:r>
        <w:rPr>
          <w:rFonts w:ascii="Times New Roman"/>
          <w:b w:val="false"/>
          <w:i w:val="false"/>
          <w:color w:val="000000"/>
          <w:sz w:val="28"/>
        </w:rPr>
        <w:t>
                           ядролық жарылыстарын
</w:t>
      </w:r>
      <w:r>
        <w:br/>
      </w:r>
      <w:r>
        <w:rPr>
          <w:rFonts w:ascii="Times New Roman"/>
          <w:b w:val="false"/>
          <w:i w:val="false"/>
          <w:color w:val="000000"/>
          <w:sz w:val="28"/>
        </w:rPr>
        <w:t>
                           жүргiзу жерлерiне
</w:t>
      </w:r>
      <w:r>
        <w:br/>
      </w:r>
      <w:r>
        <w:rPr>
          <w:rFonts w:ascii="Times New Roman"/>
          <w:b w:val="false"/>
          <w:i w:val="false"/>
          <w:color w:val="000000"/>
          <w:sz w:val="28"/>
        </w:rPr>
        <w:t>
                           жақын шекаралар мен
</w:t>
      </w:r>
      <w:r>
        <w:br/>
      </w:r>
      <w:r>
        <w:rPr>
          <w:rFonts w:ascii="Times New Roman"/>
          <w:b w:val="false"/>
          <w:i w:val="false"/>
          <w:color w:val="000000"/>
          <w:sz w:val="28"/>
        </w:rPr>
        <w:t>
                           аумақтарда су мони-
</w:t>
      </w:r>
      <w:r>
        <w:br/>
      </w:r>
      <w:r>
        <w:rPr>
          <w:rFonts w:ascii="Times New Roman"/>
          <w:b w:val="false"/>
          <w:i w:val="false"/>
          <w:color w:val="000000"/>
          <w:sz w:val="28"/>
        </w:rPr>
        <w:t>
                           торингі технологиясын
</w:t>
      </w:r>
      <w:r>
        <w:br/>
      </w:r>
      <w:r>
        <w:rPr>
          <w:rFonts w:ascii="Times New Roman"/>
          <w:b w:val="false"/>
          <w:i w:val="false"/>
          <w:color w:val="000000"/>
          <w:sz w:val="28"/>
        </w:rPr>
        <w:t>
                           әзiрлеу және енгізу.
</w:t>
      </w:r>
      <w:r>
        <w:br/>
      </w:r>
      <w:r>
        <w:rPr>
          <w:rFonts w:ascii="Times New Roman"/>
          <w:b w:val="false"/>
          <w:i w:val="false"/>
          <w:color w:val="000000"/>
          <w:sz w:val="28"/>
        </w:rPr>
        <w:t>
                             Өнеркәсiп пен
</w:t>
      </w:r>
      <w:r>
        <w:br/>
      </w:r>
      <w:r>
        <w:rPr>
          <w:rFonts w:ascii="Times New Roman"/>
          <w:b w:val="false"/>
          <w:i w:val="false"/>
          <w:color w:val="000000"/>
          <w:sz w:val="28"/>
        </w:rPr>
        <w:t>
                           энергетика аумақтары
</w:t>
      </w:r>
      <w:r>
        <w:br/>
      </w:r>
      <w:r>
        <w:rPr>
          <w:rFonts w:ascii="Times New Roman"/>
          <w:b w:val="false"/>
          <w:i w:val="false"/>
          <w:color w:val="000000"/>
          <w:sz w:val="28"/>
        </w:rPr>
        <w:t>
                           мен кәсiпорындарының
</w:t>
      </w:r>
      <w:r>
        <w:br/>
      </w:r>
      <w:r>
        <w:rPr>
          <w:rFonts w:ascii="Times New Roman"/>
          <w:b w:val="false"/>
          <w:i w:val="false"/>
          <w:color w:val="000000"/>
          <w:sz w:val="28"/>
        </w:rPr>
        <w:t>
                           сынап ластануының
</w:t>
      </w:r>
      <w:r>
        <w:br/>
      </w:r>
      <w:r>
        <w:rPr>
          <w:rFonts w:ascii="Times New Roman"/>
          <w:b w:val="false"/>
          <w:i w:val="false"/>
          <w:color w:val="000000"/>
          <w:sz w:val="28"/>
        </w:rPr>
        <w:t>
                           мониторингi техноло-
</w:t>
      </w:r>
      <w:r>
        <w:br/>
      </w:r>
      <w:r>
        <w:rPr>
          <w:rFonts w:ascii="Times New Roman"/>
          <w:b w:val="false"/>
          <w:i w:val="false"/>
          <w:color w:val="000000"/>
          <w:sz w:val="28"/>
        </w:rPr>
        <w:t>
                           гиясын әзiрлеу және
</w:t>
      </w:r>
      <w:r>
        <w:br/>
      </w:r>
      <w:r>
        <w:rPr>
          <w:rFonts w:ascii="Times New Roman"/>
          <w:b w:val="false"/>
          <w:i w:val="false"/>
          <w:color w:val="000000"/>
          <w:sz w:val="28"/>
        </w:rPr>
        <w:t>
                           енгiзу.
</w:t>
      </w:r>
      <w:r>
        <w:br/>
      </w:r>
      <w:r>
        <w:rPr>
          <w:rFonts w:ascii="Times New Roman"/>
          <w:b w:val="false"/>
          <w:i w:val="false"/>
          <w:color w:val="000000"/>
          <w:sz w:val="28"/>
        </w:rPr>
        <w:t>
                             Қазақстанның
</w:t>
      </w:r>
      <w:r>
        <w:br/>
      </w:r>
      <w:r>
        <w:rPr>
          <w:rFonts w:ascii="Times New Roman"/>
          <w:b w:val="false"/>
          <w:i w:val="false"/>
          <w:color w:val="000000"/>
          <w:sz w:val="28"/>
        </w:rPr>
        <w:t>
                           көмiрсутегi шикiза-
</w:t>
      </w:r>
      <w:r>
        <w:br/>
      </w:r>
      <w:r>
        <w:rPr>
          <w:rFonts w:ascii="Times New Roman"/>
          <w:b w:val="false"/>
          <w:i w:val="false"/>
          <w:color w:val="000000"/>
          <w:sz w:val="28"/>
        </w:rPr>
        <w:t>
                           тын тазарту кезiнде
</w:t>
      </w:r>
      <w:r>
        <w:br/>
      </w:r>
      <w:r>
        <w:rPr>
          <w:rFonts w:ascii="Times New Roman"/>
          <w:b w:val="false"/>
          <w:i w:val="false"/>
          <w:color w:val="000000"/>
          <w:sz w:val="28"/>
        </w:rPr>
        <w:t>
                           алынатын күкiрттi
</w:t>
      </w:r>
      <w:r>
        <w:br/>
      </w:r>
      <w:r>
        <w:rPr>
          <w:rFonts w:ascii="Times New Roman"/>
          <w:b w:val="false"/>
          <w:i w:val="false"/>
          <w:color w:val="000000"/>
          <w:sz w:val="28"/>
        </w:rPr>
        <w:t>
                           өндiру, алу, сақтау
</w:t>
      </w:r>
      <w:r>
        <w:br/>
      </w:r>
      <w:r>
        <w:rPr>
          <w:rFonts w:ascii="Times New Roman"/>
          <w:b w:val="false"/>
          <w:i w:val="false"/>
          <w:color w:val="000000"/>
          <w:sz w:val="28"/>
        </w:rPr>
        <w:t>
                           және кәдеге жаратуда
</w:t>
      </w:r>
      <w:r>
        <w:br/>
      </w:r>
      <w:r>
        <w:rPr>
          <w:rFonts w:ascii="Times New Roman"/>
          <w:b w:val="false"/>
          <w:i w:val="false"/>
          <w:color w:val="000000"/>
          <w:sz w:val="28"/>
        </w:rPr>
        <w:t>
                           қоршаған ортаға әсер
</w:t>
      </w:r>
      <w:r>
        <w:br/>
      </w:r>
      <w:r>
        <w:rPr>
          <w:rFonts w:ascii="Times New Roman"/>
          <w:b w:val="false"/>
          <w:i w:val="false"/>
          <w:color w:val="000000"/>
          <w:sz w:val="28"/>
        </w:rPr>
        <w:t>
                           етудiң мониторингiн
</w:t>
      </w:r>
      <w:r>
        <w:br/>
      </w:r>
      <w:r>
        <w:rPr>
          <w:rFonts w:ascii="Times New Roman"/>
          <w:b w:val="false"/>
          <w:i w:val="false"/>
          <w:color w:val="000000"/>
          <w:sz w:val="28"/>
        </w:rPr>
        <w:t>
                           жүргiзудi ұйымдасты-
</w:t>
      </w:r>
      <w:r>
        <w:br/>
      </w:r>
      <w:r>
        <w:rPr>
          <w:rFonts w:ascii="Times New Roman"/>
          <w:b w:val="false"/>
          <w:i w:val="false"/>
          <w:color w:val="000000"/>
          <w:sz w:val="28"/>
        </w:rPr>
        <w:t>
                           ру және қамтамасыз
</w:t>
      </w:r>
      <w:r>
        <w:br/>
      </w:r>
      <w:r>
        <w:rPr>
          <w:rFonts w:ascii="Times New Roman"/>
          <w:b w:val="false"/>
          <w:i w:val="false"/>
          <w:color w:val="000000"/>
          <w:sz w:val="28"/>
        </w:rPr>
        <w:t>
                           ету.
</w:t>
      </w:r>
      <w:r>
        <w:br/>
      </w:r>
      <w:r>
        <w:rPr>
          <w:rFonts w:ascii="Times New Roman"/>
          <w:b w:val="false"/>
          <w:i w:val="false"/>
          <w:color w:val="000000"/>
          <w:sz w:val="28"/>
        </w:rPr>
        <w:t>
                             Техногендiк қалдық-
</w:t>
      </w:r>
      <w:r>
        <w:br/>
      </w:r>
      <w:r>
        <w:rPr>
          <w:rFonts w:ascii="Times New Roman"/>
          <w:b w:val="false"/>
          <w:i w:val="false"/>
          <w:color w:val="000000"/>
          <w:sz w:val="28"/>
        </w:rPr>
        <w:t>
                           тарды және Қазақстан
</w:t>
      </w:r>
      <w:r>
        <w:br/>
      </w:r>
      <w:r>
        <w:rPr>
          <w:rFonts w:ascii="Times New Roman"/>
          <w:b w:val="false"/>
          <w:i w:val="false"/>
          <w:color w:val="000000"/>
          <w:sz w:val="28"/>
        </w:rPr>
        <w:t>
                           Республикасындағы
</w:t>
      </w:r>
      <w:r>
        <w:br/>
      </w:r>
      <w:r>
        <w:rPr>
          <w:rFonts w:ascii="Times New Roman"/>
          <w:b w:val="false"/>
          <w:i w:val="false"/>
          <w:color w:val="000000"/>
          <w:sz w:val="28"/>
        </w:rPr>
        <w:t>
                           оларды кәдеге жарату-
</w:t>
      </w:r>
      <w:r>
        <w:br/>
      </w:r>
      <w:r>
        <w:rPr>
          <w:rFonts w:ascii="Times New Roman"/>
          <w:b w:val="false"/>
          <w:i w:val="false"/>
          <w:color w:val="000000"/>
          <w:sz w:val="28"/>
        </w:rPr>
        <w:t>
                           дың жолдарын ғылыми-
</w:t>
      </w:r>
      <w:r>
        <w:br/>
      </w:r>
      <w:r>
        <w:rPr>
          <w:rFonts w:ascii="Times New Roman"/>
          <w:b w:val="false"/>
          <w:i w:val="false"/>
          <w:color w:val="000000"/>
          <w:sz w:val="28"/>
        </w:rPr>
        <w:t>
                           техникалық бағалау.
</w:t>
      </w:r>
      <w:r>
        <w:br/>
      </w:r>
      <w:r>
        <w:rPr>
          <w:rFonts w:ascii="Times New Roman"/>
          <w:b w:val="false"/>
          <w:i w:val="false"/>
          <w:color w:val="000000"/>
          <w:sz w:val="28"/>
        </w:rPr>
        <w:t>
                             Шығыс Қазақстан
</w:t>
      </w:r>
      <w:r>
        <w:br/>
      </w:r>
      <w:r>
        <w:rPr>
          <w:rFonts w:ascii="Times New Roman"/>
          <w:b w:val="false"/>
          <w:i w:val="false"/>
          <w:color w:val="000000"/>
          <w:sz w:val="28"/>
        </w:rPr>
        <w:t>
                           және Солтүстiк
</w:t>
      </w:r>
      <w:r>
        <w:br/>
      </w:r>
      <w:r>
        <w:rPr>
          <w:rFonts w:ascii="Times New Roman"/>
          <w:b w:val="false"/>
          <w:i w:val="false"/>
          <w:color w:val="000000"/>
          <w:sz w:val="28"/>
        </w:rPr>
        <w:t>
                           Қазақстан облыстары-
</w:t>
      </w:r>
      <w:r>
        <w:br/>
      </w:r>
      <w:r>
        <w:rPr>
          <w:rFonts w:ascii="Times New Roman"/>
          <w:b w:val="false"/>
          <w:i w:val="false"/>
          <w:color w:val="000000"/>
          <w:sz w:val="28"/>
        </w:rPr>
        <w:t>
                           ның аумақтары мен
</w:t>
      </w:r>
      <w:r>
        <w:br/>
      </w:r>
      <w:r>
        <w:rPr>
          <w:rFonts w:ascii="Times New Roman"/>
          <w:b w:val="false"/>
          <w:i w:val="false"/>
          <w:color w:val="000000"/>
          <w:sz w:val="28"/>
        </w:rPr>
        <w:t>
                           халқының денсаулы-
</w:t>
      </w:r>
      <w:r>
        <w:br/>
      </w:r>
      <w:r>
        <w:rPr>
          <w:rFonts w:ascii="Times New Roman"/>
          <w:b w:val="false"/>
          <w:i w:val="false"/>
          <w:color w:val="000000"/>
          <w:sz w:val="28"/>
        </w:rPr>
        <w:t>
                           ғын кешендi эколо-
</w:t>
      </w:r>
      <w:r>
        <w:br/>
      </w:r>
      <w:r>
        <w:rPr>
          <w:rFonts w:ascii="Times New Roman"/>
          <w:b w:val="false"/>
          <w:i w:val="false"/>
          <w:color w:val="000000"/>
          <w:sz w:val="28"/>
        </w:rPr>
        <w:t>
                           гиялық зерттеу.
</w:t>
      </w:r>
      <w:r>
        <w:br/>
      </w:r>
      <w:r>
        <w:rPr>
          <w:rFonts w:ascii="Times New Roman"/>
          <w:b w:val="false"/>
          <w:i w:val="false"/>
          <w:color w:val="000000"/>
          <w:sz w:val="28"/>
        </w:rPr>
        <w:t>
                             Мемлекеттік ғылыми-
</w:t>
      </w:r>
      <w:r>
        <w:br/>
      </w:r>
      <w:r>
        <w:rPr>
          <w:rFonts w:ascii="Times New Roman"/>
          <w:b w:val="false"/>
          <w:i w:val="false"/>
          <w:color w:val="000000"/>
          <w:sz w:val="28"/>
        </w:rPr>
        <w:t>
                           техникалық сараптама
</w:t>
      </w:r>
      <w:r>
        <w:br/>
      </w:r>
      <w:r>
        <w:rPr>
          <w:rFonts w:ascii="Times New Roman"/>
          <w:b w:val="false"/>
          <w:i w:val="false"/>
          <w:color w:val="000000"/>
          <w:sz w:val="28"/>
        </w:rPr>
        <w:t>
                           жүргiзу жөнiндегi
</w:t>
      </w:r>
      <w:r>
        <w:br/>
      </w:r>
      <w:r>
        <w:rPr>
          <w:rFonts w:ascii="Times New Roman"/>
          <w:b w:val="false"/>
          <w:i w:val="false"/>
          <w:color w:val="000000"/>
          <w:sz w:val="28"/>
        </w:rPr>
        <w:t>
                           қызмет көрсетудi
</w:t>
      </w:r>
      <w:r>
        <w:br/>
      </w:r>
      <w:r>
        <w:rPr>
          <w:rFonts w:ascii="Times New Roman"/>
          <w:b w:val="false"/>
          <w:i w:val="false"/>
          <w:color w:val="000000"/>
          <w:sz w:val="28"/>
        </w:rPr>
        <w:t>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Солтүстiк Қазақстанның уран өндiрушi өңiрлерi қоршаған ортасының экологиялық-радиациялық жай-күйiне бағалау жүргiзу, радиациялық және химиялық ластанулар, өндiрiс қалдықтарының көлемi және құрамы туралы ақпаратты жинау, оларды тиiмдi зарарсыздандыру жөнiндегi нұсқамаларды әзiрлеу, өңiрдiң қоршаған ортасы жай-күйiнен халық денсаулығының жай-күйiне байланыстылығын анықтау;
</w:t>
      </w:r>
      <w:r>
        <w:br/>
      </w:r>
      <w:r>
        <w:rPr>
          <w:rFonts w:ascii="Times New Roman"/>
          <w:b w:val="false"/>
          <w:i w:val="false"/>
          <w:color w:val="000000"/>
          <w:sz w:val="28"/>
        </w:rPr>
        <w:t>
      техногендiк қалдықтарды түгендеу, өндiрiс және тұтыну қалдықтарының көлемi мен құрамын айқындау, қайталама ұқсатуға ғылыми-технологиялық талдау - аршылатын, кен сыйдыратын таужынысы, байытылмаған кендер, көмiрдi өндiру және байыту өнiмдерi, химиялық өнеркәсiп пен мұнай өндiру қалдықтары, техногендiк қалдықтарды орналастыру кестесiн әзiрлеу және өндiрiс қалдықтарын кәдеге жарату саласында ғылыми-инновациялық әзiрлемелердiң басым бағыттары бойынша өндiрiс салаларының бөлшегiнде техногендiк қалдықтарды ұқсату жөнiндегi нұсқамаларды әзiрлеу, тиiмдi пайдалану, оларды Қазақстан Республикасында кәдеге жарату жолдары жөнiндегi нұсқамаларды әзiрлеу;
</w:t>
      </w:r>
      <w:r>
        <w:br/>
      </w:r>
      <w:r>
        <w:rPr>
          <w:rFonts w:ascii="Times New Roman"/>
          <w:b w:val="false"/>
          <w:i w:val="false"/>
          <w:color w:val="000000"/>
          <w:sz w:val="28"/>
        </w:rPr>
        <w:t>
      адам организмiне радондық сәулелену әсерiнiң деңгейiн айқындау және иондаушы сәулелердiң табиғи көздерiнен халықтың сәулеленуiн шектеу жөнiндегi шараларды мемлекеттiк деңгейде қамтамасыз етуге мүмкiндiк беретiн халықты қорғау жөнiндегi ғылыми негiздi iс-шараларды әзiрлеу;
</w:t>
      </w:r>
      <w:r>
        <w:br/>
      </w:r>
      <w:r>
        <w:rPr>
          <w:rFonts w:ascii="Times New Roman"/>
          <w:b w:val="false"/>
          <w:i w:val="false"/>
          <w:color w:val="000000"/>
          <w:sz w:val="28"/>
        </w:rPr>
        <w:t>
      әскери-сынақ полигондарын (Азғыр, Капустин Яр, Ембi, Сарышаған және басқалары) және оларға жақын өңiрлердi пайдалану салдарлары әсерiнiң қауiптiлiк деңгейiн, сондай-ақ осы жерлердi шаруашылық пайдалану мүмкiндiгiн бағалау;
</w:t>
      </w:r>
      <w:r>
        <w:br/>
      </w:r>
      <w:r>
        <w:rPr>
          <w:rFonts w:ascii="Times New Roman"/>
          <w:b w:val="false"/>
          <w:i w:val="false"/>
          <w:color w:val="000000"/>
          <w:sz w:val="28"/>
        </w:rPr>
        <w:t>
      өсудiң тұрақты үрдiсi бар онкологиялық аурулар туындауының жоғары деңгейiн белгiлеу жөнiндегi тұжырымдаманы әзiрлеу, ластану көздерiнiң кешендi сипаттамасы және қоршаған ортаның бұзылуының дәрежесi, халыққа медициналық-генетикалық тестiлеу жүргiзу, ересек және балалар халқының денсаулығына скиринг;
</w:t>
      </w:r>
      <w:r>
        <w:br/>
      </w:r>
      <w:r>
        <w:rPr>
          <w:rFonts w:ascii="Times New Roman"/>
          <w:b w:val="false"/>
          <w:i w:val="false"/>
          <w:color w:val="000000"/>
          <w:sz w:val="28"/>
        </w:rPr>
        <w:t>
      Қазақстанның үстiндегi озон қабатының жай-күйiн бағалау, осы жай-күй көрсеткiштерi бойынша Қазақстан аумағын аудандастыру, озон қабатына әсер етулердiң терiс салдарларының алдын алу жөнiндегi ғылыми-негiзделген нұсқамаларды әзiрлеу, озон қабатын қорғау жөнiндегi iс-шаралар жоспарын әзiрлеу; Вена конвенциясы шеңберiнде Қазақстанның мiндеттемелерiн ескеруге мүмкiндiк беретiн Жердiң озон қабатына физикалық және химиялық процестердiң әсерiн бағалау;
</w:t>
      </w:r>
      <w:r>
        <w:br/>
      </w:r>
      <w:r>
        <w:rPr>
          <w:rFonts w:ascii="Times New Roman"/>
          <w:b w:val="false"/>
          <w:i w:val="false"/>
          <w:color w:val="000000"/>
          <w:sz w:val="28"/>
        </w:rPr>
        <w:t>
      Қазақстандағы өндiрiсте және тұрмыста озон бүлдiретiн заттардың тұтынылуына бағалау жүргiзу, озон бүлдiретiн заттарды пайдаланудың экологиялық қауiпсiздiгiн ғылыми қамтамасыз етудi әзiрлеу, озон бүлдiретiн заттарды түгендеу;
</w:t>
      </w:r>
      <w:r>
        <w:br/>
      </w:r>
      <w:r>
        <w:rPr>
          <w:rFonts w:ascii="Times New Roman"/>
          <w:b w:val="false"/>
          <w:i w:val="false"/>
          <w:color w:val="000000"/>
          <w:sz w:val="28"/>
        </w:rPr>
        <w:t>
      парник газдарының шығарындыларын сандық бағалау, парник газдары эмиссияларының және Қазақстанның Ұлттық стратегиясы сценарийiн әзiрлеу, парник газдары шығарындыларының көздерiн айқындау және шығарындылар санын бағалаудың әдiстерiн жетiлдiру, Экологиялық қауiпсiздiк тұжырымдамасына сәйкес парник газдарының шығарындыларын қысқарту жөнiндегi Ұлттық стратегияны әзiрлеу және Климаттың өзгеруi туралы БҰҰ Yлгiлiк конвенциясы жөнiндегi ҚР мiндеттемелерiн орындау, өңiрлiк климаттың қазiргi заманғы өзгеруiн, климаттың өзгеруi және оның қолайсыз салдарлары кезiндегi экономика мен табиғи ресурстарға зиянды айқындауға, Климаттың өзгеруi туралы БҰҰ Yлгiлiк конвенциясы бойынша ҚР міндеттемелерiн орындауға мүмкiндiк беретiн экологиялық жүйелердiң және экономиканың климатқа тәуелдi салаларының климаттық өзгеруiне осалдығы мен бейiмделу мүмкiндiктерiн бағалау; Қазақстанның қазiргi заманғы және болашақ климат өзгеруiнiң үрдiстерiн бағалау;
</w:t>
      </w:r>
      <w:r>
        <w:br/>
      </w:r>
      <w:r>
        <w:rPr>
          <w:rFonts w:ascii="Times New Roman"/>
          <w:b w:val="false"/>
          <w:i w:val="false"/>
          <w:color w:val="000000"/>
          <w:sz w:val="28"/>
        </w:rPr>
        <w:t>
      жерлердiң шөлейттену және жұтау карталарын жасауға мүмкiндiк беретiн Қазақстан аумағының шөлейттену процестерiне ұшырауын бағалау, экологиялық таза өнiммен қамтамасыз ету және шөлейттену процестерiнiң алдын алу мақсатымен республика аумағының шөлейттену процесiнiң және ауыл шаруашылығын тұрақты жүргiзудiң ғылыми әдiстерiнiң мониторингiн жүргізудiң тұжырымдамалық негіздерiн әзiрлеу, шөлейттену мен кедейлiктiң экономикалық, саяси және демографиялық факторларын зерттеу әрi жергiлiктi деңгейде тұрақты даму тетiктерiн әзiрлеу, Қазақстанның шөлдi аудандарында фермерлiк шаруашылықты жүргiзудiң шұраттық жүйелерiн құру мүмкiндiктерiн ғылыми бағалау және бағалау мен мониторингтiң қарыштық әдiстерiн әзiрлеу;
</w:t>
      </w:r>
      <w:r>
        <w:br/>
      </w:r>
      <w:r>
        <w:rPr>
          <w:rFonts w:ascii="Times New Roman"/>
          <w:b w:val="false"/>
          <w:i w:val="false"/>
          <w:color w:val="000000"/>
          <w:sz w:val="28"/>
        </w:rPr>
        <w:t>
      Ертiс бассейнi мен Балқаш көлiнде халықтың денсаулығы мен қоршаған ортаға әсер ететiн экологиялық факторларға ғылыми талдау жүргiзу, Ертiс бассейнi өзен ағысының және Балқаш көлiнiң ресурстарын экологиялық бағалау, су объектiлерiнiң гидрохимиялық режимi бойынша дерекқор құру, ластану көздерiнiң әсер ету деңгейi бойынша кешендi өлшемдердi әзiрлеу, өңiрлердiң табиғат пайдалану мен қоршаған ортаны қорғауды мемлекеттiк реттеу нұсқамаларын ғылыми негiздеу, жер асты суларының экологиялық жай-күйiне ластану және тозу көздерiнiң әсер ету деңгейi бойынша гидрогеоэкологиялық аудандастырудың кестесiн айқындау, кешендi геоэкологиялық үлгiлер мен көп өлшемдi статистика әдiстерi негiзiнде Iле-Балқаш бассейнiндегi жер үстi ағынының экологиялық тұрақсыздануы және қысқаруы жағдайында жер асты суларын ұтымды пайдалануды шешудiң стратегиясы мен болжамдық нұсқаларын әзiрлеу;
</w:t>
      </w:r>
      <w:r>
        <w:br/>
      </w:r>
      <w:r>
        <w:rPr>
          <w:rFonts w:ascii="Times New Roman"/>
          <w:b w:val="false"/>
          <w:i w:val="false"/>
          <w:color w:val="000000"/>
          <w:sz w:val="28"/>
        </w:rPr>
        <w:t>
      жүктеме, пайдалану, тазарту, бөлшектеу көрсеткiштерiн оңтайландыру жолымен қоршаған орта объектiлерiне шайынды сулардың қазiргi коммуналдық және өнеркәсiптiк жинақтаушыларының терiс әсерiнiң деңгейiн азайту мақсатымен шайынды сулар жинақтаушылар жай-күйiн зерттеу; барлық өлшемдермен Коммуналдық және өнеркәсiптiк мақсаттағы шайынды сулар жинақтаушыларының бiрыңғай (жаңартылған) кадастры әзiрленетiн болатын қоршаған ортаға шайынды сулар жинақтаушыларының әсерiн бағалау, ластанудан қоршаған ортаны қорғау мақсатымен "Бурабай" және "Көкшетау" мемлекеттiк ұлттық табиғи парктерi шеңберiнде орналасқан шаруашылық жүргiзушi субъектiлердiң шаруашылық-тұрмыстық шайынды суларын тазарту жөнiндегi ғылыми-негiзделген нұсқамаларын әзiрлеу;
</w:t>
      </w:r>
      <w:r>
        <w:br/>
      </w:r>
      <w:r>
        <w:rPr>
          <w:rFonts w:ascii="Times New Roman"/>
          <w:b w:val="false"/>
          <w:i w:val="false"/>
          <w:color w:val="000000"/>
          <w:sz w:val="28"/>
        </w:rPr>
        <w:t>
      Батыс Қазақстанның жағалау-су және су экожүйелерiнiң тiршiлiк қызметiн бағалаудың ғылыми негiздемесiн әзiрлеу, флора мен фаунаны түгендеу, су қоймаларының негiзгi гомеостатикалық өлшемдерiн анықтау және жағалау-су және су экологиялық жүйелерiнiң жұмыс iстеу теориясын әзiрлеу, оларды оңтайлы пайдалану жөнiндегi ғылыми нұсқамаларды әзiрлеу;
</w:t>
      </w:r>
      <w:r>
        <w:br/>
      </w:r>
      <w:r>
        <w:rPr>
          <w:rFonts w:ascii="Times New Roman"/>
          <w:b w:val="false"/>
          <w:i w:val="false"/>
          <w:color w:val="000000"/>
          <w:sz w:val="28"/>
        </w:rPr>
        <w:t>
      Қазақстан Республикасы әуе бассейнiнiң техногендiк ластану деңгейiн бағалау, әуе бассейнiн сауықтыру жөнiндегi ғылыми-негiздi нұсқамаларды әзiрлеу, қалалардың электрондық картасында нәтижелердi визуальдаумен Астана және Алматы қалалары атмосферасының тұрақты және жылжымалы ластану көздерiн түгендеу жөнiндегi электрондық дерекқорды құру, қалалардың әуе бассейнiнде олардың құрамын азайту жөнiндегi ғылыми-әдiстемелiк нұсқамаларды, атмосфералық ауаның сапасын басқару тетiктерiн әзiрлеу;
</w:t>
      </w:r>
      <w:r>
        <w:br/>
      </w:r>
      <w:r>
        <w:rPr>
          <w:rFonts w:ascii="Times New Roman"/>
          <w:b w:val="false"/>
          <w:i w:val="false"/>
          <w:color w:val="000000"/>
          <w:sz w:val="28"/>
        </w:rPr>
        <w:t>
      ластаушы заттарды үлкен қашықтықтарға көшiрудi бағалау, оның нәтижесiнде олардың мүмкiн болатын салдарлары анықталатын, атмосфералық ауаның ластануымен күрестiң экономикалық тиiмдiлiгiн арттыру жөнiндегi нұсқамалар және ластаушы заттарды бақылаудың нұсқалары әрi шығарындыларды қысқарту жөнiндегi жұмыс нәтижелерiн бағалау әзiрленетiн болады;
</w:t>
      </w:r>
      <w:r>
        <w:br/>
      </w:r>
      <w:r>
        <w:rPr>
          <w:rFonts w:ascii="Times New Roman"/>
          <w:b w:val="false"/>
          <w:i w:val="false"/>
          <w:color w:val="000000"/>
          <w:sz w:val="28"/>
        </w:rPr>
        <w:t>
      табиғи объектiлердi экологиялық-экономикалық бағалаудың әдiстерiн әзiрлеу, табиғат қорғау iс-шараларының экономикалық тиiмдiлiгiнiң есебi бойынша статистикалық материалдарды өңдеу және табиғи объектiлердiң экологиялық-экономикалық бағалауын жүргiзу;
</w:t>
      </w:r>
      <w:r>
        <w:br/>
      </w:r>
      <w:r>
        <w:rPr>
          <w:rFonts w:ascii="Times New Roman"/>
          <w:b w:val="false"/>
          <w:i w:val="false"/>
          <w:color w:val="000000"/>
          <w:sz w:val="28"/>
        </w:rPr>
        <w:t>
      қоршаған орта ластануының алдын алу мақсатымен табиғат пайдалануға рұқсат берудiң ғылыми-негiздi моделдерiн әзiрлеу, қазiргi бар технологиялар, технологиялық динамизм және қоршаған ортаның сапасын тұрақтандыру қажеттiлiк арасындағы оңтайлы балансты ескере отырып, кәсiпорынның нақты өнiмдiлiгi негiзiнде қалдықтарды орналастыру және шығарындылардың (төгiндiлердiң) рауалы рұқсат етiлген нормативтерiн белгiлеу жөнiндегi нұсқаулық әзiрленген; қоршаған ортаны қорғау саласындағы бақылаудың мемлекеттiк органдар институционалдық реформалар жүргiзуге мүмкiндiк беретiн ұзақ мерзiмдi болашаққа қоршаған ортаның жай-күйiне және ұтымды табиғат пайдалануға мемлекеттiк бақылауды жүргiзудiң тиiмдi жүйесiнiң ғылыми-практикалық моделiн құру, қоршаған ортаны қорғау саласындағы ғылыми негiздi индикаторлар мен көрсеткіштердi қалыптастыру және сынақтан өткiзу, оның нәтижесiнде көрсеткіштердiң ұлттық жүйесiн, сондай-ақ қоршаған ортаны қорғау саласындағы индикаторлардың ұлттық тiзiлiмiн қалыптастырудың ғылыми негiзделген әдiстемесi әзiрленетiн болады;
</w:t>
      </w:r>
      <w:r>
        <w:br/>
      </w:r>
      <w:r>
        <w:rPr>
          <w:rFonts w:ascii="Times New Roman"/>
          <w:b w:val="false"/>
          <w:i w:val="false"/>
          <w:color w:val="000000"/>
          <w:sz w:val="28"/>
        </w:rPr>
        <w:t>
      аймақтардың тұрақты экологиялық жағдайын қамтамасыз ету үшiн және ауыл шаруашылық өндiрiсiне жағдай жасау бойынша проблемаларды шешетiн табиғи ресурстардың игеру аудандарында экологиялық қауiптi бағалау жүргiзiлген, табиғи жүйелердiң экологиялық сыйымдылығын және типтiк шектi тұрақтылықтық тiзiлiмiмен ұсынылған және оның анықтау әдiстемесi әзiрленетiн негiзде табиғи жүйелердiң экологиялық сыйымдылығының және тұрақтылығының шектерiн анықтаудың ғылыми-әдiстемелiк көзқарастарын пысықтау және табиғи-шаруашылық жүйесiне антропогендiк әсерiнiң шығынын айқындауға экологиялық жағдайдың әдiстемесiн әзiрлеу;
</w:t>
      </w:r>
      <w:r>
        <w:br/>
      </w:r>
      <w:r>
        <w:rPr>
          <w:rFonts w:ascii="Times New Roman"/>
          <w:b w:val="false"/>
          <w:i w:val="false"/>
          <w:color w:val="000000"/>
          <w:sz w:val="28"/>
        </w:rPr>
        <w:t>
      республикада әлеуметтiк-экономикалық және мәдени құрылыстың, өндiрiс күштерiн дамыту, қоршаған ортаның табиғи ресурстарын кәсiби пайдаланудың мiндеттерiн негiздемелiк шешуге арналған Қазақстанның кешендi ғылыми-анықтамалық атласын әзiрлеу бойынша жұмысты жалғастыру;
</w:t>
      </w:r>
      <w:r>
        <w:br/>
      </w:r>
      <w:r>
        <w:rPr>
          <w:rFonts w:ascii="Times New Roman"/>
          <w:b w:val="false"/>
          <w:i w:val="false"/>
          <w:color w:val="000000"/>
          <w:sz w:val="28"/>
        </w:rPr>
        <w:t>
      дерекқор ұйымдастыру, осы су қоймаларының биоәралуандылығын сақтау бойынша биологиялық негiзделген ұсынымдарды беру, осы топтағы көлдердiң экологиялық жай-күйiн бағалауға мүмкiндiк беретiн Щучье-Бурабай курорттық аймағының экологиялық жай-күйiнiң болжамдық моделдерiн әзiрлеу;
</w:t>
      </w:r>
      <w:r>
        <w:br/>
      </w:r>
      <w:r>
        <w:rPr>
          <w:rFonts w:ascii="Times New Roman"/>
          <w:b w:val="false"/>
          <w:i w:val="false"/>
          <w:color w:val="000000"/>
          <w:sz w:val="28"/>
        </w:rPr>
        <w:t>
      Қазақстан кешендi экожүйелерiнiң жай-күйi бойынша деректердi кешендi жүйелеу, Қазақстан Республикасының өндiрiстiк орталықтарының және 20 iрi қалалары үшiн экологиялық паспорттарды әзiрлеу;
</w:t>
      </w:r>
      <w:r>
        <w:br/>
      </w:r>
      <w:r>
        <w:rPr>
          <w:rFonts w:ascii="Times New Roman"/>
          <w:b w:val="false"/>
          <w:i w:val="false"/>
          <w:color w:val="000000"/>
          <w:sz w:val="28"/>
        </w:rPr>
        <w:t>
      ауа бассейннiң, су және топырақ ресурстарының жай-күйi бойынша алынған деректер қалалардың экологиялық жағдайын жақсартуға нақты басқару және шаруашылық шешiмдерiн, сондай-ақ халықты сауықтыру жөнiндегi шараларды қабылдауға мүмкiндiк бередi. Қоршаған ортаның жай-күйi туралы экожүйелердiң жай-күйiндегі болып жатқан өзгерiстер, төгiндiлер мен шығарындылардың көлемдерi жинақтаулар, өндiрiс және тұтыну қалдықтарын кәдеге жарату, табиғат қорғау аясы мен оны басқару жүйесiнiң басқа да қырлары туралы аналитикалық жазбаның жиынтық томын дайындау. Табиғи ресурстарды пайдалану деңгейiн айқындау әдiстемесiн әзiрлеу және қоршаған ортаға терiс әсер етудi азайту жөнiндегi шаралар;
</w:t>
      </w:r>
      <w:r>
        <w:br/>
      </w:r>
      <w:r>
        <w:rPr>
          <w:rFonts w:ascii="Times New Roman"/>
          <w:b w:val="false"/>
          <w:i w:val="false"/>
          <w:color w:val="000000"/>
          <w:sz w:val="28"/>
        </w:rPr>
        <w:t>
      антропогендiк факторлардың әсер етуiн бағалауға бейiмдiлiк тәсiлiн әзiрлеуге және биоэнергетиканың көрсеткiштерiн пайдалана отырып биогеноценотиттiк деңгейде экожүйенiң жай-күйiн болжауға мүмкiндiк беретiн экожүйелердiң негiзгi компоненттерiндегi шоғырланған энергияны айқындау жөнiндегi ғылыми жұмыстарды жүргiзу;
</w:t>
      </w:r>
      <w:r>
        <w:br/>
      </w:r>
      <w:r>
        <w:rPr>
          <w:rFonts w:ascii="Times New Roman"/>
          <w:b w:val="false"/>
          <w:i w:val="false"/>
          <w:color w:val="000000"/>
          <w:sz w:val="28"/>
        </w:rPr>
        <w:t>
      экологиялық жағдайды қалыптастыратын процестер мониторингiн жүргiзу жөнiндегi ғылыми негiздi iс-шараларды жүзеге асыруға және шиеленiскен экологиялық бөлшегiнде алынған ақпаратқа талдау жүргiзуге мүмкiндiк беретiн Каспий теңiзi деңгейi көтерiлуi салдарынан туындайтын, сондай-ақ көмiр сутегi шикiзаттарын жедел барлау процестерiн ескере отырып Каспий маңының Солтүстiк-Шығыс бөлiгiндегi қазiргi заманғы экологиялық жағдайды бағалау;
</w:t>
      </w:r>
      <w:r>
        <w:br/>
      </w:r>
      <w:r>
        <w:rPr>
          <w:rFonts w:ascii="Times New Roman"/>
          <w:b w:val="false"/>
          <w:i w:val="false"/>
          <w:color w:val="000000"/>
          <w:sz w:val="28"/>
        </w:rPr>
        <w:t>
      экологиялық қауiпсiздiктiң жоғары тиiмдiлiгiмен инженерлiк-конструкторлық әзiрлемелерге таңдау жүргізуге, тәжiрибелiк үлгiлердi дайындауға және байқап көруге және оларды өндiрiске енгiзуге мүмкiндiк беретiн pecуpc үнемдейтiн технологиялар саласындағы тиiмдi, экологиялық және экономикалық орынды шешiмдердi әзiрлеу жөнiндегi ғылыми зерттеулердi жүргiзу;
</w:t>
      </w:r>
      <w:r>
        <w:br/>
      </w:r>
      <w:r>
        <w:rPr>
          <w:rFonts w:ascii="Times New Roman"/>
          <w:b w:val="false"/>
          <w:i w:val="false"/>
          <w:color w:val="000000"/>
          <w:sz w:val="28"/>
        </w:rPr>
        <w:t>
      мұнай өндiру аудандарында күкiрттiң қоршаған орта мен халықтың денсаулығына әсер ету мониторингін енгiзудi ұйымдастыру және қамтамасыз ету, оның нәтижесiнде, күкiрттің терiс әсер етуiне неғұрлым ұшыраған қоршаған ортаны құрайтындар анықталатын, мұнай кәсiпшiлiк өңiрлерiнде күкiрттiң қоршаған ортаны ластауының алдын алу жөнiндегi ғылыми негiзделген iс-шаралар әзiрленетiн болады;
</w:t>
      </w:r>
      <w:r>
        <w:br/>
      </w:r>
      <w:r>
        <w:rPr>
          <w:rFonts w:ascii="Times New Roman"/>
          <w:b w:val="false"/>
          <w:i w:val="false"/>
          <w:color w:val="000000"/>
          <w:sz w:val="28"/>
        </w:rPr>
        <w:t>
      өнеркәсiптiң негiзгi салаларының кәсiпорындары бойынша ластаушы заттар қауымдастықтарының шамамен алғандағы құрамын анықтау үшiн қоршаған орта мониторингі саласындағы ғылыми зерттеулердi жүргiзу және қоршаған орта компоненттерiнiң жай-күйiне (топырақ, су, ауа, биота), сондай-ақ халықтың денсаулығына ластаушы заттардың әсер етуiн айқындау. Нәтижесiнде қоршаған орта мониторингiн ғылыми-әдiстемелiк қамтамасыз ету әзiрленетiн болады;
</w:t>
      </w:r>
      <w:r>
        <w:br/>
      </w:r>
      <w:r>
        <w:rPr>
          <w:rFonts w:ascii="Times New Roman"/>
          <w:b w:val="false"/>
          <w:i w:val="false"/>
          <w:color w:val="000000"/>
          <w:sz w:val="28"/>
        </w:rPr>
        <w:t>
      сынап ластануларының жай-күйiне бақылау мен талдаудың қазiргi заманғы әдiстерiн зерттеу базасында мониторингтiк бақылаудың аса тиiмдi технологиясын әзiрлеуге мүмкiндiк беретiн Қазақстанның тиiстi өңiрлерiнiң (Нұра өзенi, Шығыс Қазақстан, Оңтүстiк Қазақстан, Павлодар және түстi металлургия, энергетика кәсiпорындарының жанындағы басқа да облыстар аумақтарының учаскелерi) сынап ластануы мониторингiн ғылыми қамтамасыз етудi шешуге және жүзеге асыруға бағытталған зерттеулердi жүргiзу;
</w:t>
      </w:r>
      <w:r>
        <w:br/>
      </w:r>
      <w:r>
        <w:rPr>
          <w:rFonts w:ascii="Times New Roman"/>
          <w:b w:val="false"/>
          <w:i w:val="false"/>
          <w:color w:val="000000"/>
          <w:sz w:val="28"/>
        </w:rPr>
        <w:t>
      жер асты горизонттарына, сондай-ақ олармен байланысты жер үстi су көздерiне радиоактивтiк ластанудың әсер етуiн зерттеуге мүмкiндiк беретiн жер асты жарылыстары өткен әрбiр объектi үшiн су мониторингi технологиясын әзiрлеу және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 қорғау объектiлерiн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676730 мың теңге (алты жүз жетпiс алты миллион жетi жүз отыз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2003 жылғы 9 шiлдедегi Су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 кодексi; "Қоршаған ортаны қорғау туралы" Қазақстан Республикасының 1997 жылғы 15 шiлдедегі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қауiпсiздiгi туралы" Қазақстан Республикасының 1998 жылғы 26 маусымдағы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2004-2015 жылдарға арналған экологиялық қауiпсiздiгi тұжырымдамасы;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Yкiметiнiң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 Табиғатты қорғауды бақылау комитетiнiң мәселелерi" туралы Қазақстан Республикасы Yкiметiнiң 2004 жылғы 29 қазандағы N 1126 
</w:t>
      </w:r>
      <w:r>
        <w:rPr>
          <w:rFonts w:ascii="Times New Roman"/>
          <w:b w:val="false"/>
          <w:i w:val="false"/>
          <w:color w:val="000000"/>
          <w:sz w:val="28"/>
        </w:rPr>
        <w:t xml:space="preserve"> қаулысы </w:t>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қоршаған орта жай-күйiн, халықтың денсаулығын жақсарту; шайынды суларды биологиялық тазартуды қамтамасыз ету; табиғи ресурстарды қалпына келтiру, сақтау және ұтымды пайдалану; табиғи ортаға ұлғаймалы терiс әсер етудi азайту.
</w:t>
      </w:r>
      <w:r>
        <w:br/>
      </w:r>
      <w:r>
        <w:rPr>
          <w:rFonts w:ascii="Times New Roman"/>
          <w:b w:val="false"/>
          <w:i w:val="false"/>
          <w:color w:val="000000"/>
          <w:sz w:val="28"/>
        </w:rPr>
        <w:t>
      5. Бюджеттiк бағдарламаның мiндеттерi: Қызылорда қаласында экологиялық жағдайды жақсарту, су бұру факторымен байланысты халықтың ауру-сырқауын азайту, қалалық канализациялық желiлерiнiң тоқтаусыз жұмысын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Қоршаған     Қызылорда қаласын-   жыл   Қазақстан
</w:t>
      </w:r>
      <w:r>
        <w:br/>
      </w:r>
      <w:r>
        <w:rPr>
          <w:rFonts w:ascii="Times New Roman"/>
          <w:b w:val="false"/>
          <w:i w:val="false"/>
          <w:color w:val="000000"/>
          <w:sz w:val="28"/>
        </w:rPr>
        <w:t>
              ортаны       дағы ақаба суларды   бойы  Республикасы-
</w:t>
      </w:r>
      <w:r>
        <w:br/>
      </w:r>
      <w:r>
        <w:rPr>
          <w:rFonts w:ascii="Times New Roman"/>
          <w:b w:val="false"/>
          <w:i w:val="false"/>
          <w:color w:val="000000"/>
          <w:sz w:val="28"/>
        </w:rPr>
        <w:t>
              қорғау       биологиялық тазарту        ның Қоршаған
</w:t>
      </w:r>
      <w:r>
        <w:br/>
      </w:r>
      <w:r>
        <w:rPr>
          <w:rFonts w:ascii="Times New Roman"/>
          <w:b w:val="false"/>
          <w:i w:val="false"/>
          <w:color w:val="000000"/>
          <w:sz w:val="28"/>
        </w:rPr>
        <w:t>
              объектiле-   станциясын салу            ортаны қорғау
</w:t>
      </w:r>
      <w:r>
        <w:br/>
      </w:r>
      <w:r>
        <w:rPr>
          <w:rFonts w:ascii="Times New Roman"/>
          <w:b w:val="false"/>
          <w:i w:val="false"/>
          <w:color w:val="000000"/>
          <w:sz w:val="28"/>
        </w:rPr>
        <w:t>
              рiн салу     (мемлекеттік сарап-        министрлігі
</w:t>
      </w:r>
      <w:r>
        <w:br/>
      </w:r>
      <w:r>
        <w:rPr>
          <w:rFonts w:ascii="Times New Roman"/>
          <w:b w:val="false"/>
          <w:i w:val="false"/>
          <w:color w:val="000000"/>
          <w:sz w:val="28"/>
        </w:rPr>
        <w:t>
              және қайта   таудың 2001 жылғы
</w:t>
      </w:r>
      <w:r>
        <w:br/>
      </w:r>
      <w:r>
        <w:rPr>
          <w:rFonts w:ascii="Times New Roman"/>
          <w:b w:val="false"/>
          <w:i w:val="false"/>
          <w:color w:val="000000"/>
          <w:sz w:val="28"/>
        </w:rPr>
        <w:t>
              жаңарту      18 қазандағы N 7-
</w:t>
      </w:r>
      <w:r>
        <w:br/>
      </w:r>
      <w:r>
        <w:rPr>
          <w:rFonts w:ascii="Times New Roman"/>
          <w:b w:val="false"/>
          <w:i w:val="false"/>
          <w:color w:val="000000"/>
          <w:sz w:val="28"/>
        </w:rPr>
        <w:t>
                           116/2001 қорытынды-
</w:t>
      </w:r>
      <w:r>
        <w:br/>
      </w:r>
      <w:r>
        <w:rPr>
          <w:rFonts w:ascii="Times New Roman"/>
          <w:b w:val="false"/>
          <w:i w:val="false"/>
          <w:color w:val="000000"/>
          <w:sz w:val="28"/>
        </w:rPr>
        <w:t>
                           сы және "Қызылорда
</w:t>
      </w:r>
      <w:r>
        <w:br/>
      </w:r>
      <w:r>
        <w:rPr>
          <w:rFonts w:ascii="Times New Roman"/>
          <w:b w:val="false"/>
          <w:i w:val="false"/>
          <w:color w:val="000000"/>
          <w:sz w:val="28"/>
        </w:rPr>
        <w:t>
                           қаласындағы шайынды
</w:t>
      </w:r>
      <w:r>
        <w:br/>
      </w:r>
      <w:r>
        <w:rPr>
          <w:rFonts w:ascii="Times New Roman"/>
          <w:b w:val="false"/>
          <w:i w:val="false"/>
          <w:color w:val="000000"/>
          <w:sz w:val="28"/>
        </w:rPr>
        <w:t>
                           суларды биологиялық
</w:t>
      </w:r>
      <w:r>
        <w:br/>
      </w:r>
      <w:r>
        <w:rPr>
          <w:rFonts w:ascii="Times New Roman"/>
          <w:b w:val="false"/>
          <w:i w:val="false"/>
          <w:color w:val="000000"/>
          <w:sz w:val="28"/>
        </w:rPr>
        <w:t>
                           тазарту станциясы-
</w:t>
      </w:r>
      <w:r>
        <w:br/>
      </w:r>
      <w:r>
        <w:rPr>
          <w:rFonts w:ascii="Times New Roman"/>
          <w:b w:val="false"/>
          <w:i w:val="false"/>
          <w:color w:val="000000"/>
          <w:sz w:val="28"/>
        </w:rPr>
        <w:t>
                           ның" құрылыс жобасын
</w:t>
      </w:r>
      <w:r>
        <w:br/>
      </w:r>
      <w:r>
        <w:rPr>
          <w:rFonts w:ascii="Times New Roman"/>
          <w:b w:val="false"/>
          <w:i w:val="false"/>
          <w:color w:val="000000"/>
          <w:sz w:val="28"/>
        </w:rPr>
        <w:t>
                           бекiту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Экономика және
</w:t>
      </w:r>
      <w:r>
        <w:br/>
      </w:r>
      <w:r>
        <w:rPr>
          <w:rFonts w:ascii="Times New Roman"/>
          <w:b w:val="false"/>
          <w:i w:val="false"/>
          <w:color w:val="000000"/>
          <w:sz w:val="28"/>
        </w:rPr>
        <w:t>
                           сауда министрлiгі
</w:t>
      </w:r>
      <w:r>
        <w:br/>
      </w:r>
      <w:r>
        <w:rPr>
          <w:rFonts w:ascii="Times New Roman"/>
          <w:b w:val="false"/>
          <w:i w:val="false"/>
          <w:color w:val="000000"/>
          <w:sz w:val="28"/>
        </w:rPr>
        <w:t>
                           Құрылыс iстерi
</w:t>
      </w:r>
      <w:r>
        <w:br/>
      </w:r>
      <w:r>
        <w:rPr>
          <w:rFonts w:ascii="Times New Roman"/>
          <w:b w:val="false"/>
          <w:i w:val="false"/>
          <w:color w:val="000000"/>
          <w:sz w:val="28"/>
        </w:rPr>
        <w:t>
                           жөнiндегi комитеттiң
</w:t>
      </w:r>
      <w:r>
        <w:br/>
      </w:r>
      <w:r>
        <w:rPr>
          <w:rFonts w:ascii="Times New Roman"/>
          <w:b w:val="false"/>
          <w:i w:val="false"/>
          <w:color w:val="000000"/>
          <w:sz w:val="28"/>
        </w:rPr>
        <w:t>
                           2002 жылғы 28 мау-
</w:t>
      </w:r>
      <w:r>
        <w:br/>
      </w:r>
      <w:r>
        <w:rPr>
          <w:rFonts w:ascii="Times New Roman"/>
          <w:b w:val="false"/>
          <w:i w:val="false"/>
          <w:color w:val="000000"/>
          <w:sz w:val="28"/>
        </w:rPr>
        <w:t>
                           сымдағы N 156
</w:t>
      </w:r>
      <w:r>
        <w:br/>
      </w:r>
      <w:r>
        <w:rPr>
          <w:rFonts w:ascii="Times New Roman"/>
          <w:b w:val="false"/>
          <w:i w:val="false"/>
          <w:color w:val="000000"/>
          <w:sz w:val="28"/>
        </w:rPr>
        <w:t>
                           бұйрығы). Объектіні
</w:t>
      </w:r>
      <w:r>
        <w:br/>
      </w:r>
      <w:r>
        <w:rPr>
          <w:rFonts w:ascii="Times New Roman"/>
          <w:b w:val="false"/>
          <w:i w:val="false"/>
          <w:color w:val="000000"/>
          <w:sz w:val="28"/>
        </w:rPr>
        <w:t>
                           мемлекеттік
</w:t>
      </w:r>
      <w:r>
        <w:br/>
      </w:r>
      <w:r>
        <w:rPr>
          <w:rFonts w:ascii="Times New Roman"/>
          <w:b w:val="false"/>
          <w:i w:val="false"/>
          <w:color w:val="000000"/>
          <w:sz w:val="28"/>
        </w:rPr>
        <w:t>
                           қабылдау.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Қызылорда қаласындағы ақаба суларын биологиялық тазарту станциясының құрылысын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 қорғау объектiлерiн оңалту"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164314 мың теңге (бiр жүз алпыс төрт миллион үш жүз он төрт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Жаhандық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бекiту туралы" Қазақстан Республикасының 2004 жылғы 8 қаңтардағы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2004-2005 жылдарға арналған экологиялық қауiпсiздiгi тұжырымдамасы"; "Қазақстан Республикасы мен Жаhандық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жасасу туралы" Қазақстан Республикасы Үкiметiнiң 2003 жылғы 11 қыркүйектегi N 920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2004-2006 жылдарға арналған индикативтiк жоспары туралы" Қазақстан Республикасы Үкiметiнiң 2003 жылғы 12 қыркүйектегi N 926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Үкiметiнiң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астық шығарудың қиын жағдайларындағы аумақтарда табиғи ресурстарды сақтау, қалпына келтiру және тұрақты пайдалану.
</w:t>
      </w:r>
      <w:r>
        <w:br/>
      </w:r>
      <w:r>
        <w:rPr>
          <w:rFonts w:ascii="Times New Roman"/>
          <w:b w:val="false"/>
          <w:i w:val="false"/>
          <w:color w:val="000000"/>
          <w:sz w:val="28"/>
        </w:rPr>
        <w:t>
      5. Бюджеттiк бағдарламаның мiндеттерi: қуаңшылық жағдайларында жер пайдаланудың тұрақты жүйелерiн енгiзу; ауыл шаруашылығы өнiмдерiн өткiзуден фермерлердiң табыс алуына жәрдемдесетiн iс-шараларды жүзеге асыру; "көмiрсутегi квоталарымен" халықаралық саудада Қазақстан Республикасының қатысу мүмкiндiгiн айқындау үшiн көмiртегiн жұту деңгейiн айқындау.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Қоршаған
</w:t>
      </w:r>
      <w:r>
        <w:br/>
      </w:r>
      <w:r>
        <w:rPr>
          <w:rFonts w:ascii="Times New Roman"/>
          <w:b w:val="false"/>
          <w:i w:val="false"/>
          <w:color w:val="000000"/>
          <w:sz w:val="28"/>
        </w:rPr>
        <w:t>
              ортаны
</w:t>
      </w:r>
      <w:r>
        <w:br/>
      </w:r>
      <w:r>
        <w:rPr>
          <w:rFonts w:ascii="Times New Roman"/>
          <w:b w:val="false"/>
          <w:i w:val="false"/>
          <w:color w:val="000000"/>
          <w:sz w:val="28"/>
        </w:rPr>
        <w:t>
              қорғау
</w:t>
      </w:r>
      <w:r>
        <w:br/>
      </w:r>
      <w:r>
        <w:rPr>
          <w:rFonts w:ascii="Times New Roman"/>
          <w:b w:val="false"/>
          <w:i w:val="false"/>
          <w:color w:val="000000"/>
          <w:sz w:val="28"/>
        </w:rPr>
        <w:t>
              объектiле-
</w:t>
      </w:r>
      <w:r>
        <w:br/>
      </w:r>
      <w:r>
        <w:rPr>
          <w:rFonts w:ascii="Times New Roman"/>
          <w:b w:val="false"/>
          <w:i w:val="false"/>
          <w:color w:val="000000"/>
          <w:sz w:val="28"/>
        </w:rPr>
        <w:t>
              рiн оңалту
</w:t>
      </w:r>
    </w:p>
    <w:p>
      <w:pPr>
        <w:spacing w:after="0"/>
        <w:ind w:left="0"/>
        <w:jc w:val="both"/>
      </w:pPr>
      <w:r>
        <w:rPr>
          <w:rFonts w:ascii="Times New Roman"/>
          <w:b w:val="false"/>
          <w:i w:val="false"/>
          <w:color w:val="000000"/>
          <w:sz w:val="28"/>
        </w:rPr>
        <w:t>
2       006   Жобаны         Консультанттардың  жыл   Қазақстан
</w:t>
      </w:r>
      <w:r>
        <w:br/>
      </w:r>
      <w:r>
        <w:rPr>
          <w:rFonts w:ascii="Times New Roman"/>
          <w:b w:val="false"/>
          <w:i w:val="false"/>
          <w:color w:val="000000"/>
          <w:sz w:val="28"/>
        </w:rPr>
        <w:t>
              республика-  қызмет көрсетуiн,    бойы  Республикасы-
</w:t>
      </w:r>
      <w:r>
        <w:br/>
      </w:r>
      <w:r>
        <w:rPr>
          <w:rFonts w:ascii="Times New Roman"/>
          <w:b w:val="false"/>
          <w:i w:val="false"/>
          <w:color w:val="000000"/>
          <w:sz w:val="28"/>
        </w:rPr>
        <w:t>
              лық бюджет-  iссапар шығыстарын,        ның Қоршаған
</w:t>
      </w:r>
      <w:r>
        <w:br/>
      </w:r>
      <w:r>
        <w:rPr>
          <w:rFonts w:ascii="Times New Roman"/>
          <w:b w:val="false"/>
          <w:i w:val="false"/>
          <w:color w:val="000000"/>
          <w:sz w:val="28"/>
        </w:rPr>
        <w:t>
              тен грантты  автокөлiктi ұстап          ортаны қорғау
</w:t>
      </w:r>
      <w:r>
        <w:br/>
      </w:r>
      <w:r>
        <w:rPr>
          <w:rFonts w:ascii="Times New Roman"/>
          <w:b w:val="false"/>
          <w:i w:val="false"/>
          <w:color w:val="000000"/>
          <w:sz w:val="28"/>
        </w:rPr>
        <w:t>
              бiрлесiп     тұруды, операциялық        министрлiгi
</w:t>
      </w:r>
      <w:r>
        <w:br/>
      </w:r>
      <w:r>
        <w:rPr>
          <w:rFonts w:ascii="Times New Roman"/>
          <w:b w:val="false"/>
          <w:i w:val="false"/>
          <w:color w:val="000000"/>
          <w:sz w:val="28"/>
        </w:rPr>
        <w:t>
              қаржыланды-  шығыстарды төлеу.
</w:t>
      </w:r>
      <w:r>
        <w:br/>
      </w:r>
      <w:r>
        <w:rPr>
          <w:rFonts w:ascii="Times New Roman"/>
          <w:b w:val="false"/>
          <w:i w:val="false"/>
          <w:color w:val="000000"/>
          <w:sz w:val="28"/>
        </w:rPr>
        <w:t>
              ру есебiнен    Мынадай материал-
</w:t>
      </w:r>
      <w:r>
        <w:br/>
      </w:r>
      <w:r>
        <w:rPr>
          <w:rFonts w:ascii="Times New Roman"/>
          <w:b w:val="false"/>
          <w:i w:val="false"/>
          <w:color w:val="000000"/>
          <w:sz w:val="28"/>
        </w:rPr>
        <w:t>
              iске асыру   дарды және жинақтау-
</w:t>
      </w:r>
      <w:r>
        <w:br/>
      </w:r>
      <w:r>
        <w:rPr>
          <w:rFonts w:ascii="Times New Roman"/>
          <w:b w:val="false"/>
          <w:i w:val="false"/>
          <w:color w:val="000000"/>
          <w:sz w:val="28"/>
        </w:rPr>
        <w:t>
                           шы қосалқы бөлшек-
</w:t>
      </w:r>
      <w:r>
        <w:br/>
      </w:r>
      <w:r>
        <w:rPr>
          <w:rFonts w:ascii="Times New Roman"/>
          <w:b w:val="false"/>
          <w:i w:val="false"/>
          <w:color w:val="000000"/>
          <w:sz w:val="28"/>
        </w:rPr>
        <w:t>
                           тердi сатып aлу,
</w:t>
      </w:r>
      <w:r>
        <w:br/>
      </w:r>
      <w:r>
        <w:rPr>
          <w:rFonts w:ascii="Times New Roman"/>
          <w:b w:val="false"/>
          <w:i w:val="false"/>
          <w:color w:val="000000"/>
          <w:sz w:val="28"/>
        </w:rPr>
        <w:t>
                           ауыл шаруашылығы
</w:t>
      </w:r>
      <w:r>
        <w:br/>
      </w:r>
      <w:r>
        <w:rPr>
          <w:rFonts w:ascii="Times New Roman"/>
          <w:b w:val="false"/>
          <w:i w:val="false"/>
          <w:color w:val="000000"/>
          <w:sz w:val="28"/>
        </w:rPr>
        <w:t>
                           техникасын сатып
</w:t>
      </w:r>
      <w:r>
        <w:br/>
      </w:r>
      <w:r>
        <w:rPr>
          <w:rFonts w:ascii="Times New Roman"/>
          <w:b w:val="false"/>
          <w:i w:val="false"/>
          <w:color w:val="000000"/>
          <w:sz w:val="28"/>
        </w:rPr>
        <w:t>
                           алу: топырақты ең
</w:t>
      </w:r>
      <w:r>
        <w:br/>
      </w:r>
      <w:r>
        <w:rPr>
          <w:rFonts w:ascii="Times New Roman"/>
          <w:b w:val="false"/>
          <w:i w:val="false"/>
          <w:color w:val="000000"/>
          <w:sz w:val="28"/>
        </w:rPr>
        <w:t>
                           аз өңдеумен шөптердi
</w:t>
      </w:r>
      <w:r>
        <w:br/>
      </w:r>
      <w:r>
        <w:rPr>
          <w:rFonts w:ascii="Times New Roman"/>
          <w:b w:val="false"/>
          <w:i w:val="false"/>
          <w:color w:val="000000"/>
          <w:sz w:val="28"/>
        </w:rPr>
        <w:t>
                           қопсытуға арналған
</w:t>
      </w:r>
      <w:r>
        <w:br/>
      </w:r>
      <w:r>
        <w:rPr>
          <w:rFonts w:ascii="Times New Roman"/>
          <w:b w:val="false"/>
          <w:i w:val="false"/>
          <w:color w:val="000000"/>
          <w:sz w:val="28"/>
        </w:rPr>
        <w:t>
                           машиналардың кешенi
</w:t>
      </w:r>
      <w:r>
        <w:br/>
      </w:r>
      <w:r>
        <w:rPr>
          <w:rFonts w:ascii="Times New Roman"/>
          <w:b w:val="false"/>
          <w:i w:val="false"/>
          <w:color w:val="000000"/>
          <w:sz w:val="28"/>
        </w:rPr>
        <w:t>
                           - 1 дана; плоскорез
</w:t>
      </w:r>
      <w:r>
        <w:br/>
      </w:r>
      <w:r>
        <w:rPr>
          <w:rFonts w:ascii="Times New Roman"/>
          <w:b w:val="false"/>
          <w:i w:val="false"/>
          <w:color w:val="000000"/>
          <w:sz w:val="28"/>
        </w:rPr>
        <w:t>
                           - 2 дана; пiшен
</w:t>
      </w:r>
      <w:r>
        <w:br/>
      </w:r>
      <w:r>
        <w:rPr>
          <w:rFonts w:ascii="Times New Roman"/>
          <w:b w:val="false"/>
          <w:i w:val="false"/>
          <w:color w:val="000000"/>
          <w:sz w:val="28"/>
        </w:rPr>
        <w:t>
                           орғыш - 2 дана;
</w:t>
      </w:r>
      <w:r>
        <w:br/>
      </w:r>
      <w:r>
        <w:rPr>
          <w:rFonts w:ascii="Times New Roman"/>
          <w:b w:val="false"/>
          <w:i w:val="false"/>
          <w:color w:val="000000"/>
          <w:sz w:val="28"/>
        </w:rPr>
        <w:t>
                           тұқым тазартқыш - 2
</w:t>
      </w:r>
      <w:r>
        <w:br/>
      </w:r>
      <w:r>
        <w:rPr>
          <w:rFonts w:ascii="Times New Roman"/>
          <w:b w:val="false"/>
          <w:i w:val="false"/>
          <w:color w:val="000000"/>
          <w:sz w:val="28"/>
        </w:rPr>
        <w:t>
                           дана; сыдыра
</w:t>
      </w:r>
      <w:r>
        <w:br/>
      </w:r>
      <w:r>
        <w:rPr>
          <w:rFonts w:ascii="Times New Roman"/>
          <w:b w:val="false"/>
          <w:i w:val="false"/>
          <w:color w:val="000000"/>
          <w:sz w:val="28"/>
        </w:rPr>
        <w:t>
                           жыртқыш - 1 дана;
</w:t>
      </w:r>
      <w:r>
        <w:br/>
      </w:r>
      <w:r>
        <w:rPr>
          <w:rFonts w:ascii="Times New Roman"/>
          <w:b w:val="false"/>
          <w:i w:val="false"/>
          <w:color w:val="000000"/>
          <w:sz w:val="28"/>
        </w:rPr>
        <w:t>
                           қопсытқыш - 1 дана;
</w:t>
      </w:r>
      <w:r>
        <w:br/>
      </w:r>
      <w:r>
        <w:rPr>
          <w:rFonts w:ascii="Times New Roman"/>
          <w:b w:val="false"/>
          <w:i w:val="false"/>
          <w:color w:val="000000"/>
          <w:sz w:val="28"/>
        </w:rPr>
        <w:t>
                           сепкiш - 7 дана;
</w:t>
      </w:r>
      <w:r>
        <w:br/>
      </w:r>
      <w:r>
        <w:rPr>
          <w:rFonts w:ascii="Times New Roman"/>
          <w:b w:val="false"/>
          <w:i w:val="false"/>
          <w:color w:val="000000"/>
          <w:sz w:val="28"/>
        </w:rPr>
        <w:t>
                           тыңайтқыштарды
</w:t>
      </w:r>
      <w:r>
        <w:br/>
      </w:r>
      <w:r>
        <w:rPr>
          <w:rFonts w:ascii="Times New Roman"/>
          <w:b w:val="false"/>
          <w:i w:val="false"/>
          <w:color w:val="000000"/>
          <w:sz w:val="28"/>
        </w:rPr>
        <w:t>
                           бүрiккiш - 1 дана;
</w:t>
      </w:r>
      <w:r>
        <w:br/>
      </w:r>
      <w:r>
        <w:rPr>
          <w:rFonts w:ascii="Times New Roman"/>
          <w:b w:val="false"/>
          <w:i w:val="false"/>
          <w:color w:val="000000"/>
          <w:sz w:val="28"/>
        </w:rPr>
        <w:t>
                           дестелегiш - 1
</w:t>
      </w:r>
      <w:r>
        <w:br/>
      </w:r>
      <w:r>
        <w:rPr>
          <w:rFonts w:ascii="Times New Roman"/>
          <w:b w:val="false"/>
          <w:i w:val="false"/>
          <w:color w:val="000000"/>
          <w:sz w:val="28"/>
        </w:rPr>
        <w:t>
                           дана; пiшен тайлау-
</w:t>
      </w:r>
      <w:r>
        <w:br/>
      </w:r>
      <w:r>
        <w:rPr>
          <w:rFonts w:ascii="Times New Roman"/>
          <w:b w:val="false"/>
          <w:i w:val="false"/>
          <w:color w:val="000000"/>
          <w:sz w:val="28"/>
        </w:rPr>
        <w:t>
                           шы - 1 дана;
</w:t>
      </w:r>
      <w:r>
        <w:br/>
      </w:r>
      <w:r>
        <w:rPr>
          <w:rFonts w:ascii="Times New Roman"/>
          <w:b w:val="false"/>
          <w:i w:val="false"/>
          <w:color w:val="000000"/>
          <w:sz w:val="28"/>
        </w:rPr>
        <w:t>
                           комбайн - 1 дана;
</w:t>
      </w:r>
      <w:r>
        <w:br/>
      </w:r>
      <w:r>
        <w:rPr>
          <w:rFonts w:ascii="Times New Roman"/>
          <w:b w:val="false"/>
          <w:i w:val="false"/>
          <w:color w:val="000000"/>
          <w:sz w:val="28"/>
        </w:rPr>
        <w:t>
                           техниканы тасымал-
</w:t>
      </w:r>
      <w:r>
        <w:br/>
      </w:r>
      <w:r>
        <w:rPr>
          <w:rFonts w:ascii="Times New Roman"/>
          <w:b w:val="false"/>
          <w:i w:val="false"/>
          <w:color w:val="000000"/>
          <w:sz w:val="28"/>
        </w:rPr>
        <w:t>
                           даушы - 1 дана;
</w:t>
      </w:r>
      <w:r>
        <w:br/>
      </w:r>
      <w:r>
        <w:rPr>
          <w:rFonts w:ascii="Times New Roman"/>
          <w:b w:val="false"/>
          <w:i w:val="false"/>
          <w:color w:val="000000"/>
          <w:sz w:val="28"/>
        </w:rPr>
        <w:t>
                           нығыздаушы - 1
</w:t>
      </w:r>
      <w:r>
        <w:br/>
      </w:r>
      <w:r>
        <w:rPr>
          <w:rFonts w:ascii="Times New Roman"/>
          <w:b w:val="false"/>
          <w:i w:val="false"/>
          <w:color w:val="000000"/>
          <w:sz w:val="28"/>
        </w:rPr>
        <w:t>
                           дана; трактор - 2
</w:t>
      </w:r>
      <w:r>
        <w:br/>
      </w:r>
      <w:r>
        <w:rPr>
          <w:rFonts w:ascii="Times New Roman"/>
          <w:b w:val="false"/>
          <w:i w:val="false"/>
          <w:color w:val="000000"/>
          <w:sz w:val="28"/>
        </w:rPr>
        <w:t>
                           дана; жел агрегат-
</w:t>
      </w:r>
      <w:r>
        <w:br/>
      </w:r>
      <w:r>
        <w:rPr>
          <w:rFonts w:ascii="Times New Roman"/>
          <w:b w:val="false"/>
          <w:i w:val="false"/>
          <w:color w:val="000000"/>
          <w:sz w:val="28"/>
        </w:rPr>
        <w:t>
                           тары - 5 дана; сүт
</w:t>
      </w:r>
      <w:r>
        <w:br/>
      </w:r>
      <w:r>
        <w:rPr>
          <w:rFonts w:ascii="Times New Roman"/>
          <w:b w:val="false"/>
          <w:i w:val="false"/>
          <w:color w:val="000000"/>
          <w:sz w:val="28"/>
        </w:rPr>
        <w:t>
                           орталықтарына
</w:t>
      </w:r>
      <w:r>
        <w:br/>
      </w:r>
      <w:r>
        <w:rPr>
          <w:rFonts w:ascii="Times New Roman"/>
          <w:b w:val="false"/>
          <w:i w:val="false"/>
          <w:color w:val="000000"/>
          <w:sz w:val="28"/>
        </w:rPr>
        <w:t>
                           арналған жабдық -
</w:t>
      </w:r>
      <w:r>
        <w:br/>
      </w:r>
      <w:r>
        <w:rPr>
          <w:rFonts w:ascii="Times New Roman"/>
          <w:b w:val="false"/>
          <w:i w:val="false"/>
          <w:color w:val="000000"/>
          <w:sz w:val="28"/>
        </w:rPr>
        <w:t>
                           2 дана.
</w:t>
      </w:r>
      <w:r>
        <w:br/>
      </w:r>
      <w:r>
        <w:rPr>
          <w:rFonts w:ascii="Times New Roman"/>
          <w:b w:val="false"/>
          <w:i w:val="false"/>
          <w:color w:val="000000"/>
          <w:sz w:val="28"/>
        </w:rPr>
        <w:t>
                             Қарағанды облысы
</w:t>
      </w:r>
      <w:r>
        <w:br/>
      </w:r>
      <w:r>
        <w:rPr>
          <w:rFonts w:ascii="Times New Roman"/>
          <w:b w:val="false"/>
          <w:i w:val="false"/>
          <w:color w:val="000000"/>
          <w:sz w:val="28"/>
        </w:rPr>
        <w:t>
                           Шет ауданының
</w:t>
      </w:r>
      <w:r>
        <w:br/>
      </w:r>
      <w:r>
        <w:rPr>
          <w:rFonts w:ascii="Times New Roman"/>
          <w:b w:val="false"/>
          <w:i w:val="false"/>
          <w:color w:val="000000"/>
          <w:sz w:val="28"/>
        </w:rPr>
        <w:t>
                           Красная поляна
</w:t>
      </w:r>
      <w:r>
        <w:br/>
      </w:r>
      <w:r>
        <w:rPr>
          <w:rFonts w:ascii="Times New Roman"/>
          <w:b w:val="false"/>
          <w:i w:val="false"/>
          <w:color w:val="000000"/>
          <w:sz w:val="28"/>
        </w:rPr>
        <w:t>
                           кентiндегi офистi
</w:t>
      </w:r>
      <w:r>
        <w:br/>
      </w:r>
      <w:r>
        <w:rPr>
          <w:rFonts w:ascii="Times New Roman"/>
          <w:b w:val="false"/>
          <w:i w:val="false"/>
          <w:color w:val="000000"/>
          <w:sz w:val="28"/>
        </w:rPr>
        <w:t>
                           жөндеу. Астана
</w:t>
      </w:r>
      <w:r>
        <w:br/>
      </w:r>
      <w:r>
        <w:rPr>
          <w:rFonts w:ascii="Times New Roman"/>
          <w:b w:val="false"/>
          <w:i w:val="false"/>
          <w:color w:val="000000"/>
          <w:sz w:val="28"/>
        </w:rPr>
        <w:t>
                           қаласы мен Қарағанды
</w:t>
      </w:r>
      <w:r>
        <w:br/>
      </w:r>
      <w:r>
        <w:rPr>
          <w:rFonts w:ascii="Times New Roman"/>
          <w:b w:val="false"/>
          <w:i w:val="false"/>
          <w:color w:val="000000"/>
          <w:sz w:val="28"/>
        </w:rPr>
        <w:t>
                           облысы Шет ауданының
</w:t>
      </w:r>
      <w:r>
        <w:br/>
      </w:r>
      <w:r>
        <w:rPr>
          <w:rFonts w:ascii="Times New Roman"/>
          <w:b w:val="false"/>
          <w:i w:val="false"/>
          <w:color w:val="000000"/>
          <w:sz w:val="28"/>
        </w:rPr>
        <w:t>
                           Красная поляна
</w:t>
      </w:r>
      <w:r>
        <w:br/>
      </w:r>
      <w:r>
        <w:rPr>
          <w:rFonts w:ascii="Times New Roman"/>
          <w:b w:val="false"/>
          <w:i w:val="false"/>
          <w:color w:val="000000"/>
          <w:sz w:val="28"/>
        </w:rPr>
        <w:t>
                           кентiндегi Жобаны
</w:t>
      </w:r>
      <w:r>
        <w:br/>
      </w:r>
      <w:r>
        <w:rPr>
          <w:rFonts w:ascii="Times New Roman"/>
          <w:b w:val="false"/>
          <w:i w:val="false"/>
          <w:color w:val="000000"/>
          <w:sz w:val="28"/>
        </w:rPr>
        <w:t>
                           Басқару Тобының
</w:t>
      </w:r>
      <w:r>
        <w:br/>
      </w:r>
      <w:r>
        <w:rPr>
          <w:rFonts w:ascii="Times New Roman"/>
          <w:b w:val="false"/>
          <w:i w:val="false"/>
          <w:color w:val="000000"/>
          <w:sz w:val="28"/>
        </w:rPr>
        <w:t>
                           офисiн ұстап тұру.
</w:t>
      </w:r>
      <w:r>
        <w:br/>
      </w:r>
      <w:r>
        <w:rPr>
          <w:rFonts w:ascii="Times New Roman"/>
          <w:b w:val="false"/>
          <w:i w:val="false"/>
          <w:color w:val="000000"/>
          <w:sz w:val="28"/>
        </w:rPr>
        <w:t>
                             Тұқымдар, тыңайт-
</w:t>
      </w:r>
      <w:r>
        <w:br/>
      </w:r>
      <w:r>
        <w:rPr>
          <w:rFonts w:ascii="Times New Roman"/>
          <w:b w:val="false"/>
          <w:i w:val="false"/>
          <w:color w:val="000000"/>
          <w:sz w:val="28"/>
        </w:rPr>
        <w:t>
                           қыштар, ЖЖМ сатып алу.
</w:t>
      </w:r>
      <w:r>
        <w:br/>
      </w:r>
      <w:r>
        <w:rPr>
          <w:rFonts w:ascii="Times New Roman"/>
          <w:b w:val="false"/>
          <w:i w:val="false"/>
          <w:color w:val="000000"/>
          <w:sz w:val="28"/>
        </w:rPr>
        <w:t>
                             ҚҚС және кеден
</w:t>
      </w:r>
      <w:r>
        <w:br/>
      </w:r>
      <w:r>
        <w:rPr>
          <w:rFonts w:ascii="Times New Roman"/>
          <w:b w:val="false"/>
          <w:i w:val="false"/>
          <w:color w:val="000000"/>
          <w:sz w:val="28"/>
        </w:rPr>
        <w:t>
                           баждарын төлеу.
</w:t>
      </w:r>
      <w:r>
        <w:br/>
      </w:r>
      <w:r>
        <w:rPr>
          <w:rFonts w:ascii="Times New Roman"/>
          <w:b w:val="false"/>
          <w:i w:val="false"/>
          <w:color w:val="000000"/>
          <w:sz w:val="28"/>
        </w:rPr>
        <w:t>
                             Құны 40 еселiк
</w:t>
      </w:r>
      <w:r>
        <w:br/>
      </w:r>
      <w:r>
        <w:rPr>
          <w:rFonts w:ascii="Times New Roman"/>
          <w:b w:val="false"/>
          <w:i w:val="false"/>
          <w:color w:val="000000"/>
          <w:sz w:val="28"/>
        </w:rPr>
        <w:t>
                           айлық есептiк көрсет-
</w:t>
      </w:r>
      <w:r>
        <w:br/>
      </w:r>
      <w:r>
        <w:rPr>
          <w:rFonts w:ascii="Times New Roman"/>
          <w:b w:val="false"/>
          <w:i w:val="false"/>
          <w:color w:val="000000"/>
          <w:sz w:val="28"/>
        </w:rPr>
        <w:t>
                           кiштен аспайтын өзге
</w:t>
      </w:r>
      <w:r>
        <w:br/>
      </w:r>
      <w:r>
        <w:rPr>
          <w:rFonts w:ascii="Times New Roman"/>
          <w:b w:val="false"/>
          <w:i w:val="false"/>
          <w:color w:val="000000"/>
          <w:sz w:val="28"/>
        </w:rPr>
        <w:t>
                           де тауарлық-материал-
</w:t>
      </w:r>
      <w:r>
        <w:br/>
      </w:r>
      <w:r>
        <w:rPr>
          <w:rFonts w:ascii="Times New Roman"/>
          <w:b w:val="false"/>
          <w:i w:val="false"/>
          <w:color w:val="000000"/>
          <w:sz w:val="28"/>
        </w:rPr>
        <w:t>
                           дық құндылықтарды
</w:t>
      </w:r>
      <w:r>
        <w:br/>
      </w:r>
      <w:r>
        <w:rPr>
          <w:rFonts w:ascii="Times New Roman"/>
          <w:b w:val="false"/>
          <w:i w:val="false"/>
          <w:color w:val="000000"/>
          <w:sz w:val="28"/>
        </w:rPr>
        <w:t>
                           сатып алу.
</w:t>
      </w:r>
      <w:r>
        <w:br/>
      </w:r>
      <w:r>
        <w:rPr>
          <w:rFonts w:ascii="Times New Roman"/>
          <w:b w:val="false"/>
          <w:i w:val="false"/>
          <w:color w:val="000000"/>
          <w:sz w:val="28"/>
        </w:rPr>
        <w:t>
                             Қазақстан Респуб-
</w:t>
      </w:r>
      <w:r>
        <w:br/>
      </w:r>
      <w:r>
        <w:rPr>
          <w:rFonts w:ascii="Times New Roman"/>
          <w:b w:val="false"/>
          <w:i w:val="false"/>
          <w:color w:val="000000"/>
          <w:sz w:val="28"/>
        </w:rPr>
        <w:t>
                           ликасы Үкiметiнiң
</w:t>
      </w:r>
      <w:r>
        <w:br/>
      </w:r>
      <w:r>
        <w:rPr>
          <w:rFonts w:ascii="Times New Roman"/>
          <w:b w:val="false"/>
          <w:i w:val="false"/>
          <w:color w:val="000000"/>
          <w:sz w:val="28"/>
        </w:rPr>
        <w:t>
                           2003 жылғы 11 қыр-
</w:t>
      </w:r>
      <w:r>
        <w:br/>
      </w:r>
      <w:r>
        <w:rPr>
          <w:rFonts w:ascii="Times New Roman"/>
          <w:b w:val="false"/>
          <w:i w:val="false"/>
          <w:color w:val="000000"/>
          <w:sz w:val="28"/>
        </w:rPr>
        <w:t>
                           күйектегi N 920 қау-
</w:t>
      </w:r>
      <w:r>
        <w:br/>
      </w:r>
      <w:r>
        <w:rPr>
          <w:rFonts w:ascii="Times New Roman"/>
          <w:b w:val="false"/>
          <w:i w:val="false"/>
          <w:color w:val="000000"/>
          <w:sz w:val="28"/>
        </w:rPr>
        <w:t>
                           лысының 1-қосымша-
</w:t>
      </w:r>
      <w:r>
        <w:br/>
      </w:r>
      <w:r>
        <w:rPr>
          <w:rFonts w:ascii="Times New Roman"/>
          <w:b w:val="false"/>
          <w:i w:val="false"/>
          <w:color w:val="000000"/>
          <w:sz w:val="28"/>
        </w:rPr>
        <w:t>
                           сымен республикалық
</w:t>
      </w:r>
      <w:r>
        <w:br/>
      </w:r>
      <w:r>
        <w:rPr>
          <w:rFonts w:ascii="Times New Roman"/>
          <w:b w:val="false"/>
          <w:i w:val="false"/>
          <w:color w:val="000000"/>
          <w:sz w:val="28"/>
        </w:rPr>
        <w:t>
                           бюджеттен грантты
</w:t>
      </w:r>
      <w:r>
        <w:br/>
      </w:r>
      <w:r>
        <w:rPr>
          <w:rFonts w:ascii="Times New Roman"/>
          <w:b w:val="false"/>
          <w:i w:val="false"/>
          <w:color w:val="000000"/>
          <w:sz w:val="28"/>
        </w:rPr>
        <w:t>
                           бiрлесе қаржылан-
</w:t>
      </w:r>
      <w:r>
        <w:br/>
      </w:r>
      <w:r>
        <w:rPr>
          <w:rFonts w:ascii="Times New Roman"/>
          <w:b w:val="false"/>
          <w:i w:val="false"/>
          <w:color w:val="000000"/>
          <w:sz w:val="28"/>
        </w:rPr>
        <w:t>
                           дырудың мынадай
</w:t>
      </w:r>
      <w:r>
        <w:br/>
      </w:r>
      <w:r>
        <w:rPr>
          <w:rFonts w:ascii="Times New Roman"/>
          <w:b w:val="false"/>
          <w:i w:val="false"/>
          <w:color w:val="000000"/>
          <w:sz w:val="28"/>
        </w:rPr>
        <w:t>
                           пропорциялары
</w:t>
      </w:r>
      <w:r>
        <w:br/>
      </w:r>
      <w:r>
        <w:rPr>
          <w:rFonts w:ascii="Times New Roman"/>
          <w:b w:val="false"/>
          <w:i w:val="false"/>
          <w:color w:val="000000"/>
          <w:sz w:val="28"/>
        </w:rPr>
        <w:t>
                           бекітілген:
</w:t>
      </w:r>
      <w:r>
        <w:br/>
      </w:r>
      <w:r>
        <w:rPr>
          <w:rFonts w:ascii="Times New Roman"/>
          <w:b w:val="false"/>
          <w:i w:val="false"/>
          <w:color w:val="000000"/>
          <w:sz w:val="28"/>
        </w:rPr>
        <w:t>
                             Тауарлар (1) санаты
</w:t>
      </w:r>
      <w:r>
        <w:br/>
      </w:r>
      <w:r>
        <w:rPr>
          <w:rFonts w:ascii="Times New Roman"/>
          <w:b w:val="false"/>
          <w:i w:val="false"/>
          <w:color w:val="000000"/>
          <w:sz w:val="28"/>
        </w:rPr>
        <w:t>
                           бойынша - 16%, aудитті
</w:t>
      </w:r>
      <w:r>
        <w:br/>
      </w:r>
      <w:r>
        <w:rPr>
          <w:rFonts w:ascii="Times New Roman"/>
          <w:b w:val="false"/>
          <w:i w:val="false"/>
          <w:color w:val="000000"/>
          <w:sz w:val="28"/>
        </w:rPr>
        <w:t>
                           қоса, Консультанттар-
</w:t>
      </w:r>
      <w:r>
        <w:br/>
      </w:r>
      <w:r>
        <w:rPr>
          <w:rFonts w:ascii="Times New Roman"/>
          <w:b w:val="false"/>
          <w:i w:val="false"/>
          <w:color w:val="000000"/>
          <w:sz w:val="28"/>
        </w:rPr>
        <w:t>
                           дың қызмет көрсетуi
</w:t>
      </w:r>
      <w:r>
        <w:br/>
      </w:r>
      <w:r>
        <w:rPr>
          <w:rFonts w:ascii="Times New Roman"/>
          <w:b w:val="false"/>
          <w:i w:val="false"/>
          <w:color w:val="000000"/>
          <w:sz w:val="28"/>
        </w:rPr>
        <w:t>
                           (2) санаты бойынша,
</w:t>
      </w:r>
      <w:r>
        <w:br/>
      </w:r>
      <w:r>
        <w:rPr>
          <w:rFonts w:ascii="Times New Roman"/>
          <w:b w:val="false"/>
          <w:i w:val="false"/>
          <w:color w:val="000000"/>
          <w:sz w:val="28"/>
        </w:rPr>
        <w:t>
                           заңды тұлғалар үшiн
</w:t>
      </w:r>
      <w:r>
        <w:br/>
      </w:r>
      <w:r>
        <w:rPr>
          <w:rFonts w:ascii="Times New Roman"/>
          <w:b w:val="false"/>
          <w:i w:val="false"/>
          <w:color w:val="000000"/>
          <w:sz w:val="28"/>
        </w:rPr>
        <w:t>
                           - 19%, жеке тұлғалар
</w:t>
      </w:r>
      <w:r>
        <w:br/>
      </w:r>
      <w:r>
        <w:rPr>
          <w:rFonts w:ascii="Times New Roman"/>
          <w:b w:val="false"/>
          <w:i w:val="false"/>
          <w:color w:val="000000"/>
          <w:sz w:val="28"/>
        </w:rPr>
        <w:t>
                           үшін - 16%; ұлғайма-
</w:t>
      </w:r>
      <w:r>
        <w:br/>
      </w:r>
      <w:r>
        <w:rPr>
          <w:rFonts w:ascii="Times New Roman"/>
          <w:b w:val="false"/>
          <w:i w:val="false"/>
          <w:color w:val="000000"/>
          <w:sz w:val="28"/>
        </w:rPr>
        <w:t>
                           лы эксплуатациялық
</w:t>
      </w:r>
      <w:r>
        <w:br/>
      </w:r>
      <w:r>
        <w:rPr>
          <w:rFonts w:ascii="Times New Roman"/>
          <w:b w:val="false"/>
          <w:i w:val="false"/>
          <w:color w:val="000000"/>
          <w:sz w:val="28"/>
        </w:rPr>
        <w:t>
                           қызмет көрсетулер
</w:t>
      </w:r>
      <w:r>
        <w:br/>
      </w:r>
      <w:r>
        <w:rPr>
          <w:rFonts w:ascii="Times New Roman"/>
          <w:b w:val="false"/>
          <w:i w:val="false"/>
          <w:color w:val="000000"/>
          <w:sz w:val="28"/>
        </w:rPr>
        <w:t>
                           (4) санаты бойынша -
</w:t>
      </w:r>
      <w:r>
        <w:br/>
      </w:r>
      <w:r>
        <w:rPr>
          <w:rFonts w:ascii="Times New Roman"/>
          <w:b w:val="false"/>
          <w:i w:val="false"/>
          <w:color w:val="000000"/>
          <w:sz w:val="28"/>
        </w:rPr>
        <w:t>
                           20%.
</w:t>
      </w:r>
    </w:p>
    <w:p>
      <w:pPr>
        <w:spacing w:after="0"/>
        <w:ind w:left="0"/>
        <w:jc w:val="both"/>
      </w:pPr>
      <w:r>
        <w:rPr>
          <w:rFonts w:ascii="Times New Roman"/>
          <w:b w:val="false"/>
          <w:i w:val="false"/>
          <w:color w:val="000000"/>
          <w:sz w:val="28"/>
        </w:rPr>
        <w:t>
3       018   Жобаны         Консультанттардың  жыл   Қоршаған 
</w:t>
      </w:r>
      <w:r>
        <w:br/>
      </w:r>
      <w:r>
        <w:rPr>
          <w:rFonts w:ascii="Times New Roman"/>
          <w:b w:val="false"/>
          <w:i w:val="false"/>
          <w:color w:val="000000"/>
          <w:sz w:val="28"/>
        </w:rPr>
        <w:t>
              грант        қызмет көрсетуiн,    бойы  ортаны қорғау
</w:t>
      </w:r>
      <w:r>
        <w:br/>
      </w:r>
      <w:r>
        <w:rPr>
          <w:rFonts w:ascii="Times New Roman"/>
          <w:b w:val="false"/>
          <w:i w:val="false"/>
          <w:color w:val="000000"/>
          <w:sz w:val="28"/>
        </w:rPr>
        <w:t>
              есебiнен     iссапар шығыстарын,        министрлiгi
</w:t>
      </w:r>
      <w:r>
        <w:br/>
      </w:r>
      <w:r>
        <w:rPr>
          <w:rFonts w:ascii="Times New Roman"/>
          <w:b w:val="false"/>
          <w:i w:val="false"/>
          <w:color w:val="000000"/>
          <w:sz w:val="28"/>
        </w:rPr>
        <w:t>
              iске асыру   автокөлiктi ұстап
</w:t>
      </w:r>
      <w:r>
        <w:br/>
      </w:r>
      <w:r>
        <w:rPr>
          <w:rFonts w:ascii="Times New Roman"/>
          <w:b w:val="false"/>
          <w:i w:val="false"/>
          <w:color w:val="000000"/>
          <w:sz w:val="28"/>
        </w:rPr>
        <w:t>
                           тұруды, операциялық
</w:t>
      </w:r>
      <w:r>
        <w:br/>
      </w:r>
      <w:r>
        <w:rPr>
          <w:rFonts w:ascii="Times New Roman"/>
          <w:b w:val="false"/>
          <w:i w:val="false"/>
          <w:color w:val="000000"/>
          <w:sz w:val="28"/>
        </w:rPr>
        <w:t>
                           шығыстарды, тренингті
</w:t>
      </w:r>
      <w:r>
        <w:br/>
      </w:r>
      <w:r>
        <w:rPr>
          <w:rFonts w:ascii="Times New Roman"/>
          <w:b w:val="false"/>
          <w:i w:val="false"/>
          <w:color w:val="000000"/>
          <w:sz w:val="28"/>
        </w:rPr>
        <w:t>
                           төлеу.
</w:t>
      </w:r>
      <w:r>
        <w:br/>
      </w:r>
      <w:r>
        <w:rPr>
          <w:rFonts w:ascii="Times New Roman"/>
          <w:b w:val="false"/>
          <w:i w:val="false"/>
          <w:color w:val="000000"/>
          <w:sz w:val="28"/>
        </w:rPr>
        <w:t>
                           Мынадай материалдар-
</w:t>
      </w:r>
      <w:r>
        <w:br/>
      </w:r>
      <w:r>
        <w:rPr>
          <w:rFonts w:ascii="Times New Roman"/>
          <w:b w:val="false"/>
          <w:i w:val="false"/>
          <w:color w:val="000000"/>
          <w:sz w:val="28"/>
        </w:rPr>
        <w:t>
                           ды және жинақтаушы
</w:t>
      </w:r>
      <w:r>
        <w:br/>
      </w:r>
      <w:r>
        <w:rPr>
          <w:rFonts w:ascii="Times New Roman"/>
          <w:b w:val="false"/>
          <w:i w:val="false"/>
          <w:color w:val="000000"/>
          <w:sz w:val="28"/>
        </w:rPr>
        <w:t>
                           қосалқы бөлшектерді
</w:t>
      </w:r>
      <w:r>
        <w:br/>
      </w:r>
      <w:r>
        <w:rPr>
          <w:rFonts w:ascii="Times New Roman"/>
          <w:b w:val="false"/>
          <w:i w:val="false"/>
          <w:color w:val="000000"/>
          <w:sz w:val="28"/>
        </w:rPr>
        <w:t>
                           сатып алу, ауыл
</w:t>
      </w:r>
      <w:r>
        <w:br/>
      </w:r>
      <w:r>
        <w:rPr>
          <w:rFonts w:ascii="Times New Roman"/>
          <w:b w:val="false"/>
          <w:i w:val="false"/>
          <w:color w:val="000000"/>
          <w:sz w:val="28"/>
        </w:rPr>
        <w:t>
                           шаруашылығы техника-
</w:t>
      </w:r>
      <w:r>
        <w:br/>
      </w:r>
      <w:r>
        <w:rPr>
          <w:rFonts w:ascii="Times New Roman"/>
          <w:b w:val="false"/>
          <w:i w:val="false"/>
          <w:color w:val="000000"/>
          <w:sz w:val="28"/>
        </w:rPr>
        <w:t>
                           сын сатып алу:
</w:t>
      </w:r>
      <w:r>
        <w:br/>
      </w:r>
      <w:r>
        <w:rPr>
          <w:rFonts w:ascii="Times New Roman"/>
          <w:b w:val="false"/>
          <w:i w:val="false"/>
          <w:color w:val="000000"/>
          <w:sz w:val="28"/>
        </w:rPr>
        <w:t>
                           топырақты ең аз
</w:t>
      </w:r>
      <w:r>
        <w:br/>
      </w:r>
      <w:r>
        <w:rPr>
          <w:rFonts w:ascii="Times New Roman"/>
          <w:b w:val="false"/>
          <w:i w:val="false"/>
          <w:color w:val="000000"/>
          <w:sz w:val="28"/>
        </w:rPr>
        <w:t>
                           өңдеумен шөптердi
</w:t>
      </w:r>
      <w:r>
        <w:br/>
      </w:r>
      <w:r>
        <w:rPr>
          <w:rFonts w:ascii="Times New Roman"/>
          <w:b w:val="false"/>
          <w:i w:val="false"/>
          <w:color w:val="000000"/>
          <w:sz w:val="28"/>
        </w:rPr>
        <w:t>
                           қопсытуға арналған
</w:t>
      </w:r>
      <w:r>
        <w:br/>
      </w:r>
      <w:r>
        <w:rPr>
          <w:rFonts w:ascii="Times New Roman"/>
          <w:b w:val="false"/>
          <w:i w:val="false"/>
          <w:color w:val="000000"/>
          <w:sz w:val="28"/>
        </w:rPr>
        <w:t>
                           машиналардың кешенi
</w:t>
      </w:r>
      <w:r>
        <w:br/>
      </w:r>
      <w:r>
        <w:rPr>
          <w:rFonts w:ascii="Times New Roman"/>
          <w:b w:val="false"/>
          <w:i w:val="false"/>
          <w:color w:val="000000"/>
          <w:sz w:val="28"/>
        </w:rPr>
        <w:t>
                           - 1 дана; плоскорез
</w:t>
      </w:r>
      <w:r>
        <w:br/>
      </w:r>
      <w:r>
        <w:rPr>
          <w:rFonts w:ascii="Times New Roman"/>
          <w:b w:val="false"/>
          <w:i w:val="false"/>
          <w:color w:val="000000"/>
          <w:sz w:val="28"/>
        </w:rPr>
        <w:t>
                           - 2 дана; пішен орғыш
</w:t>
      </w:r>
      <w:r>
        <w:br/>
      </w:r>
      <w:r>
        <w:rPr>
          <w:rFonts w:ascii="Times New Roman"/>
          <w:b w:val="false"/>
          <w:i w:val="false"/>
          <w:color w:val="000000"/>
          <w:sz w:val="28"/>
        </w:rPr>
        <w:t>
                           - 2 дана; тұқым
</w:t>
      </w:r>
      <w:r>
        <w:br/>
      </w:r>
      <w:r>
        <w:rPr>
          <w:rFonts w:ascii="Times New Roman"/>
          <w:b w:val="false"/>
          <w:i w:val="false"/>
          <w:color w:val="000000"/>
          <w:sz w:val="28"/>
        </w:rPr>
        <w:t>
                           тазартқыш - 2 дана;
</w:t>
      </w:r>
      <w:r>
        <w:br/>
      </w:r>
      <w:r>
        <w:rPr>
          <w:rFonts w:ascii="Times New Roman"/>
          <w:b w:val="false"/>
          <w:i w:val="false"/>
          <w:color w:val="000000"/>
          <w:sz w:val="28"/>
        </w:rPr>
        <w:t>
                           сыдыра жыртқыш - 1
</w:t>
      </w:r>
      <w:r>
        <w:br/>
      </w:r>
      <w:r>
        <w:rPr>
          <w:rFonts w:ascii="Times New Roman"/>
          <w:b w:val="false"/>
          <w:i w:val="false"/>
          <w:color w:val="000000"/>
          <w:sz w:val="28"/>
        </w:rPr>
        <w:t>
                           дана; қопсытқыш - 1
</w:t>
      </w:r>
      <w:r>
        <w:br/>
      </w:r>
      <w:r>
        <w:rPr>
          <w:rFonts w:ascii="Times New Roman"/>
          <w:b w:val="false"/>
          <w:i w:val="false"/>
          <w:color w:val="000000"/>
          <w:sz w:val="28"/>
        </w:rPr>
        <w:t>
                           дана; сепкiш - 7
</w:t>
      </w:r>
      <w:r>
        <w:br/>
      </w:r>
      <w:r>
        <w:rPr>
          <w:rFonts w:ascii="Times New Roman"/>
          <w:b w:val="false"/>
          <w:i w:val="false"/>
          <w:color w:val="000000"/>
          <w:sz w:val="28"/>
        </w:rPr>
        <w:t>
                           дана; тыңайтқыштарды
</w:t>
      </w:r>
      <w:r>
        <w:br/>
      </w:r>
      <w:r>
        <w:rPr>
          <w:rFonts w:ascii="Times New Roman"/>
          <w:b w:val="false"/>
          <w:i w:val="false"/>
          <w:color w:val="000000"/>
          <w:sz w:val="28"/>
        </w:rPr>
        <w:t>
                           бiрiккiш - 1 дана;
</w:t>
      </w:r>
      <w:r>
        <w:br/>
      </w:r>
      <w:r>
        <w:rPr>
          <w:rFonts w:ascii="Times New Roman"/>
          <w:b w:val="false"/>
          <w:i w:val="false"/>
          <w:color w:val="000000"/>
          <w:sz w:val="28"/>
        </w:rPr>
        <w:t>
                           дестелегiш - 1 дана;
</w:t>
      </w:r>
      <w:r>
        <w:br/>
      </w:r>
      <w:r>
        <w:rPr>
          <w:rFonts w:ascii="Times New Roman"/>
          <w:b w:val="false"/>
          <w:i w:val="false"/>
          <w:color w:val="000000"/>
          <w:sz w:val="28"/>
        </w:rPr>
        <w:t>
                           пiшен тайлаушы -
</w:t>
      </w:r>
      <w:r>
        <w:br/>
      </w:r>
      <w:r>
        <w:rPr>
          <w:rFonts w:ascii="Times New Roman"/>
          <w:b w:val="false"/>
          <w:i w:val="false"/>
          <w:color w:val="000000"/>
          <w:sz w:val="28"/>
        </w:rPr>
        <w:t>
                           1 дана; комбайн - 1
</w:t>
      </w:r>
      <w:r>
        <w:br/>
      </w:r>
      <w:r>
        <w:rPr>
          <w:rFonts w:ascii="Times New Roman"/>
          <w:b w:val="false"/>
          <w:i w:val="false"/>
          <w:color w:val="000000"/>
          <w:sz w:val="28"/>
        </w:rPr>
        <w:t>
                           дана; техниканы
</w:t>
      </w:r>
      <w:r>
        <w:br/>
      </w:r>
      <w:r>
        <w:rPr>
          <w:rFonts w:ascii="Times New Roman"/>
          <w:b w:val="false"/>
          <w:i w:val="false"/>
          <w:color w:val="000000"/>
          <w:sz w:val="28"/>
        </w:rPr>
        <w:t>
                           тасымалдаушы - 1
</w:t>
      </w:r>
      <w:r>
        <w:br/>
      </w:r>
      <w:r>
        <w:rPr>
          <w:rFonts w:ascii="Times New Roman"/>
          <w:b w:val="false"/>
          <w:i w:val="false"/>
          <w:color w:val="000000"/>
          <w:sz w:val="28"/>
        </w:rPr>
        <w:t>
                           дана; нығыздаушы -
</w:t>
      </w:r>
      <w:r>
        <w:br/>
      </w:r>
      <w:r>
        <w:rPr>
          <w:rFonts w:ascii="Times New Roman"/>
          <w:b w:val="false"/>
          <w:i w:val="false"/>
          <w:color w:val="000000"/>
          <w:sz w:val="28"/>
        </w:rPr>
        <w:t>
                           1 дана; трактор - 2
</w:t>
      </w:r>
      <w:r>
        <w:br/>
      </w:r>
      <w:r>
        <w:rPr>
          <w:rFonts w:ascii="Times New Roman"/>
          <w:b w:val="false"/>
          <w:i w:val="false"/>
          <w:color w:val="000000"/>
          <w:sz w:val="28"/>
        </w:rPr>
        <w:t>
                           дана; жел агрегаттары
</w:t>
      </w:r>
      <w:r>
        <w:br/>
      </w:r>
      <w:r>
        <w:rPr>
          <w:rFonts w:ascii="Times New Roman"/>
          <w:b w:val="false"/>
          <w:i w:val="false"/>
          <w:color w:val="000000"/>
          <w:sz w:val="28"/>
        </w:rPr>
        <w:t>
                           - 5 дана; сүт орталық-
</w:t>
      </w:r>
      <w:r>
        <w:br/>
      </w:r>
      <w:r>
        <w:rPr>
          <w:rFonts w:ascii="Times New Roman"/>
          <w:b w:val="false"/>
          <w:i w:val="false"/>
          <w:color w:val="000000"/>
          <w:sz w:val="28"/>
        </w:rPr>
        <w:t>
                           тарына арналған
</w:t>
      </w:r>
      <w:r>
        <w:br/>
      </w:r>
      <w:r>
        <w:rPr>
          <w:rFonts w:ascii="Times New Roman"/>
          <w:b w:val="false"/>
          <w:i w:val="false"/>
          <w:color w:val="000000"/>
          <w:sz w:val="28"/>
        </w:rPr>
        <w:t>
                           жабдық - 2 дана.
</w:t>
      </w:r>
      <w:r>
        <w:br/>
      </w:r>
      <w:r>
        <w:rPr>
          <w:rFonts w:ascii="Times New Roman"/>
          <w:b w:val="false"/>
          <w:i w:val="false"/>
          <w:color w:val="000000"/>
          <w:sz w:val="28"/>
        </w:rPr>
        <w:t>
                           Қарағанды облысы
</w:t>
      </w:r>
      <w:r>
        <w:br/>
      </w:r>
      <w:r>
        <w:rPr>
          <w:rFonts w:ascii="Times New Roman"/>
          <w:b w:val="false"/>
          <w:i w:val="false"/>
          <w:color w:val="000000"/>
          <w:sz w:val="28"/>
        </w:rPr>
        <w:t>
                           Шет ауданының Красная
</w:t>
      </w:r>
      <w:r>
        <w:br/>
      </w:r>
      <w:r>
        <w:rPr>
          <w:rFonts w:ascii="Times New Roman"/>
          <w:b w:val="false"/>
          <w:i w:val="false"/>
          <w:color w:val="000000"/>
          <w:sz w:val="28"/>
        </w:rPr>
        <w:t>
                           поляна кентiндегi
</w:t>
      </w:r>
      <w:r>
        <w:br/>
      </w:r>
      <w:r>
        <w:rPr>
          <w:rFonts w:ascii="Times New Roman"/>
          <w:b w:val="false"/>
          <w:i w:val="false"/>
          <w:color w:val="000000"/>
          <w:sz w:val="28"/>
        </w:rPr>
        <w:t>
                           офистi жөндеу. Астана
</w:t>
      </w:r>
      <w:r>
        <w:br/>
      </w:r>
      <w:r>
        <w:rPr>
          <w:rFonts w:ascii="Times New Roman"/>
          <w:b w:val="false"/>
          <w:i w:val="false"/>
          <w:color w:val="000000"/>
          <w:sz w:val="28"/>
        </w:rPr>
        <w:t>
                           қаласы мен Қарағанды
</w:t>
      </w:r>
      <w:r>
        <w:br/>
      </w:r>
      <w:r>
        <w:rPr>
          <w:rFonts w:ascii="Times New Roman"/>
          <w:b w:val="false"/>
          <w:i w:val="false"/>
          <w:color w:val="000000"/>
          <w:sz w:val="28"/>
        </w:rPr>
        <w:t>
                           облысы Шет ауданының
</w:t>
      </w:r>
      <w:r>
        <w:br/>
      </w:r>
      <w:r>
        <w:rPr>
          <w:rFonts w:ascii="Times New Roman"/>
          <w:b w:val="false"/>
          <w:i w:val="false"/>
          <w:color w:val="000000"/>
          <w:sz w:val="28"/>
        </w:rPr>
        <w:t>
                           Красная поляна кен-
</w:t>
      </w:r>
      <w:r>
        <w:br/>
      </w:r>
      <w:r>
        <w:rPr>
          <w:rFonts w:ascii="Times New Roman"/>
          <w:b w:val="false"/>
          <w:i w:val="false"/>
          <w:color w:val="000000"/>
          <w:sz w:val="28"/>
        </w:rPr>
        <w:t>
                           тiндегi Жобаны
</w:t>
      </w:r>
      <w:r>
        <w:br/>
      </w:r>
      <w:r>
        <w:rPr>
          <w:rFonts w:ascii="Times New Roman"/>
          <w:b w:val="false"/>
          <w:i w:val="false"/>
          <w:color w:val="000000"/>
          <w:sz w:val="28"/>
        </w:rPr>
        <w:t>
                           Басқару Тобының
</w:t>
      </w:r>
      <w:r>
        <w:br/>
      </w:r>
      <w:r>
        <w:rPr>
          <w:rFonts w:ascii="Times New Roman"/>
          <w:b w:val="false"/>
          <w:i w:val="false"/>
          <w:color w:val="000000"/>
          <w:sz w:val="28"/>
        </w:rPr>
        <w:t>
                           офисiн ұстап тұру.
</w:t>
      </w:r>
      <w:r>
        <w:br/>
      </w:r>
      <w:r>
        <w:rPr>
          <w:rFonts w:ascii="Times New Roman"/>
          <w:b w:val="false"/>
          <w:i w:val="false"/>
          <w:color w:val="000000"/>
          <w:sz w:val="28"/>
        </w:rPr>
        <w:t>
                           Тұқымдар, тыңайтқыш-
</w:t>
      </w:r>
      <w:r>
        <w:br/>
      </w:r>
      <w:r>
        <w:rPr>
          <w:rFonts w:ascii="Times New Roman"/>
          <w:b w:val="false"/>
          <w:i w:val="false"/>
          <w:color w:val="000000"/>
          <w:sz w:val="28"/>
        </w:rPr>
        <w:t>
                           тар, ЖЖМ сатып алу.
</w:t>
      </w:r>
      <w:r>
        <w:br/>
      </w:r>
      <w:r>
        <w:rPr>
          <w:rFonts w:ascii="Times New Roman"/>
          <w:b w:val="false"/>
          <w:i w:val="false"/>
          <w:color w:val="000000"/>
          <w:sz w:val="28"/>
        </w:rPr>
        <w:t>
                           Құны 40 еселiк айлық
</w:t>
      </w:r>
      <w:r>
        <w:br/>
      </w:r>
      <w:r>
        <w:rPr>
          <w:rFonts w:ascii="Times New Roman"/>
          <w:b w:val="false"/>
          <w:i w:val="false"/>
          <w:color w:val="000000"/>
          <w:sz w:val="28"/>
        </w:rPr>
        <w:t>
                           есептік көрсеткiштен
</w:t>
      </w:r>
      <w:r>
        <w:br/>
      </w:r>
      <w:r>
        <w:rPr>
          <w:rFonts w:ascii="Times New Roman"/>
          <w:b w:val="false"/>
          <w:i w:val="false"/>
          <w:color w:val="000000"/>
          <w:sz w:val="28"/>
        </w:rPr>
        <w:t>
                           аспайтын өзге де
</w:t>
      </w:r>
      <w:r>
        <w:br/>
      </w:r>
      <w:r>
        <w:rPr>
          <w:rFonts w:ascii="Times New Roman"/>
          <w:b w:val="false"/>
          <w:i w:val="false"/>
          <w:color w:val="000000"/>
          <w:sz w:val="28"/>
        </w:rPr>
        <w:t>
                           тауарлық-материалдық
</w:t>
      </w:r>
      <w:r>
        <w:br/>
      </w:r>
      <w:r>
        <w:rPr>
          <w:rFonts w:ascii="Times New Roman"/>
          <w:b w:val="false"/>
          <w:i w:val="false"/>
          <w:color w:val="000000"/>
          <w:sz w:val="28"/>
        </w:rPr>
        <w:t>
                           құндылықтарды сатып
</w:t>
      </w:r>
      <w:r>
        <w:br/>
      </w:r>
      <w:r>
        <w:rPr>
          <w:rFonts w:ascii="Times New Roman"/>
          <w:b w:val="false"/>
          <w:i w:val="false"/>
          <w:color w:val="000000"/>
          <w:sz w:val="28"/>
        </w:rPr>
        <w:t>
                           алу.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2003
</w:t>
      </w:r>
      <w:r>
        <w:br/>
      </w:r>
      <w:r>
        <w:rPr>
          <w:rFonts w:ascii="Times New Roman"/>
          <w:b w:val="false"/>
          <w:i w:val="false"/>
          <w:color w:val="000000"/>
          <w:sz w:val="28"/>
        </w:rPr>
        <w:t>
                           жылғы 11 қыркүйек-
</w:t>
      </w:r>
      <w:r>
        <w:br/>
      </w:r>
      <w:r>
        <w:rPr>
          <w:rFonts w:ascii="Times New Roman"/>
          <w:b w:val="false"/>
          <w:i w:val="false"/>
          <w:color w:val="000000"/>
          <w:sz w:val="28"/>
        </w:rPr>
        <w:t>
                           тегі N 920 қаулысы-
</w:t>
      </w:r>
      <w:r>
        <w:br/>
      </w:r>
      <w:r>
        <w:rPr>
          <w:rFonts w:ascii="Times New Roman"/>
          <w:b w:val="false"/>
          <w:i w:val="false"/>
          <w:color w:val="000000"/>
          <w:sz w:val="28"/>
        </w:rPr>
        <w:t>
                           ның 1-қосымшасымен
</w:t>
      </w:r>
      <w:r>
        <w:br/>
      </w:r>
      <w:r>
        <w:rPr>
          <w:rFonts w:ascii="Times New Roman"/>
          <w:b w:val="false"/>
          <w:i w:val="false"/>
          <w:color w:val="000000"/>
          <w:sz w:val="28"/>
        </w:rPr>
        <w:t>
                           Жаhандық Экология-
</w:t>
      </w:r>
      <w:r>
        <w:br/>
      </w:r>
      <w:r>
        <w:rPr>
          <w:rFonts w:ascii="Times New Roman"/>
          <w:b w:val="false"/>
          <w:i w:val="false"/>
          <w:color w:val="000000"/>
          <w:sz w:val="28"/>
        </w:rPr>
        <w:t>
                           лық Қордың грантты
</w:t>
      </w:r>
      <w:r>
        <w:br/>
      </w:r>
      <w:r>
        <w:rPr>
          <w:rFonts w:ascii="Times New Roman"/>
          <w:b w:val="false"/>
          <w:i w:val="false"/>
          <w:color w:val="000000"/>
          <w:sz w:val="28"/>
        </w:rPr>
        <w:t>
                           қаражатынан қаржы-
</w:t>
      </w:r>
      <w:r>
        <w:br/>
      </w:r>
      <w:r>
        <w:rPr>
          <w:rFonts w:ascii="Times New Roman"/>
          <w:b w:val="false"/>
          <w:i w:val="false"/>
          <w:color w:val="000000"/>
          <w:sz w:val="28"/>
        </w:rPr>
        <w:t>
                           ландырудың мынадай
</w:t>
      </w:r>
      <w:r>
        <w:br/>
      </w:r>
      <w:r>
        <w:rPr>
          <w:rFonts w:ascii="Times New Roman"/>
          <w:b w:val="false"/>
          <w:i w:val="false"/>
          <w:color w:val="000000"/>
          <w:sz w:val="28"/>
        </w:rPr>
        <w:t>
                           пропорпиялары
</w:t>
      </w:r>
      <w:r>
        <w:br/>
      </w:r>
      <w:r>
        <w:rPr>
          <w:rFonts w:ascii="Times New Roman"/>
          <w:b w:val="false"/>
          <w:i w:val="false"/>
          <w:color w:val="000000"/>
          <w:sz w:val="28"/>
        </w:rPr>
        <w:t>
                           бекiтiлген:
</w:t>
      </w:r>
      <w:r>
        <w:br/>
      </w:r>
      <w:r>
        <w:rPr>
          <w:rFonts w:ascii="Times New Roman"/>
          <w:b w:val="false"/>
          <w:i w:val="false"/>
          <w:color w:val="000000"/>
          <w:sz w:val="28"/>
        </w:rPr>
        <w:t>
                           Тауарлар (1) санаты
</w:t>
      </w:r>
      <w:r>
        <w:br/>
      </w:r>
      <w:r>
        <w:rPr>
          <w:rFonts w:ascii="Times New Roman"/>
          <w:b w:val="false"/>
          <w:i w:val="false"/>
          <w:color w:val="000000"/>
          <w:sz w:val="28"/>
        </w:rPr>
        <w:t>
                           бойынша - 84%, аудит-
</w:t>
      </w:r>
      <w:r>
        <w:br/>
      </w:r>
      <w:r>
        <w:rPr>
          <w:rFonts w:ascii="Times New Roman"/>
          <w:b w:val="false"/>
          <w:i w:val="false"/>
          <w:color w:val="000000"/>
          <w:sz w:val="28"/>
        </w:rPr>
        <w:t>
                           ті қоса, Консультант-
</w:t>
      </w:r>
      <w:r>
        <w:br/>
      </w:r>
      <w:r>
        <w:rPr>
          <w:rFonts w:ascii="Times New Roman"/>
          <w:b w:val="false"/>
          <w:i w:val="false"/>
          <w:color w:val="000000"/>
          <w:sz w:val="28"/>
        </w:rPr>
        <w:t>
                           тардың қызмет
</w:t>
      </w:r>
      <w:r>
        <w:br/>
      </w:r>
      <w:r>
        <w:rPr>
          <w:rFonts w:ascii="Times New Roman"/>
          <w:b w:val="false"/>
          <w:i w:val="false"/>
          <w:color w:val="000000"/>
          <w:sz w:val="28"/>
        </w:rPr>
        <w:t>
                           көрсетуi (2) санаты
</w:t>
      </w:r>
      <w:r>
        <w:br/>
      </w:r>
      <w:r>
        <w:rPr>
          <w:rFonts w:ascii="Times New Roman"/>
          <w:b w:val="false"/>
          <w:i w:val="false"/>
          <w:color w:val="000000"/>
          <w:sz w:val="28"/>
        </w:rPr>
        <w:t>
                           бойынша, заңды
</w:t>
      </w:r>
      <w:r>
        <w:br/>
      </w:r>
      <w:r>
        <w:rPr>
          <w:rFonts w:ascii="Times New Roman"/>
          <w:b w:val="false"/>
          <w:i w:val="false"/>
          <w:color w:val="000000"/>
          <w:sz w:val="28"/>
        </w:rPr>
        <w:t>
                           тұлғалар үшiн - 81%,
</w:t>
      </w:r>
      <w:r>
        <w:br/>
      </w:r>
      <w:r>
        <w:rPr>
          <w:rFonts w:ascii="Times New Roman"/>
          <w:b w:val="false"/>
          <w:i w:val="false"/>
          <w:color w:val="000000"/>
          <w:sz w:val="28"/>
        </w:rPr>
        <w:t>
                           жеке тұлғалар үшiн
</w:t>
      </w:r>
      <w:r>
        <w:br/>
      </w:r>
      <w:r>
        <w:rPr>
          <w:rFonts w:ascii="Times New Roman"/>
          <w:b w:val="false"/>
          <w:i w:val="false"/>
          <w:color w:val="000000"/>
          <w:sz w:val="28"/>
        </w:rPr>
        <w:t>
                           - 84%; Тренинг (3)
</w:t>
      </w:r>
      <w:r>
        <w:br/>
      </w:r>
      <w:r>
        <w:rPr>
          <w:rFonts w:ascii="Times New Roman"/>
          <w:b w:val="false"/>
          <w:i w:val="false"/>
          <w:color w:val="000000"/>
          <w:sz w:val="28"/>
        </w:rPr>
        <w:t>
                           санаты бойынша -
</w:t>
      </w:r>
      <w:r>
        <w:br/>
      </w:r>
      <w:r>
        <w:rPr>
          <w:rFonts w:ascii="Times New Roman"/>
          <w:b w:val="false"/>
          <w:i w:val="false"/>
          <w:color w:val="000000"/>
          <w:sz w:val="28"/>
        </w:rPr>
        <w:t>
                           100%; ұлғаймалы
</w:t>
      </w:r>
      <w:r>
        <w:br/>
      </w:r>
      <w:r>
        <w:rPr>
          <w:rFonts w:ascii="Times New Roman"/>
          <w:b w:val="false"/>
          <w:i w:val="false"/>
          <w:color w:val="000000"/>
          <w:sz w:val="28"/>
        </w:rPr>
        <w:t>
                           эксплуатациялық
</w:t>
      </w:r>
      <w:r>
        <w:br/>
      </w:r>
      <w:r>
        <w:rPr>
          <w:rFonts w:ascii="Times New Roman"/>
          <w:b w:val="false"/>
          <w:i w:val="false"/>
          <w:color w:val="000000"/>
          <w:sz w:val="28"/>
        </w:rPr>
        <w:t>
                           қызмет көрсетулер
</w:t>
      </w:r>
      <w:r>
        <w:br/>
      </w:r>
      <w:r>
        <w:rPr>
          <w:rFonts w:ascii="Times New Roman"/>
          <w:b w:val="false"/>
          <w:i w:val="false"/>
          <w:color w:val="000000"/>
          <w:sz w:val="28"/>
        </w:rPr>
        <w:t>
                           (4) санаты бойынша
</w:t>
      </w:r>
      <w:r>
        <w:br/>
      </w:r>
      <w:r>
        <w:rPr>
          <w:rFonts w:ascii="Times New Roman"/>
          <w:b w:val="false"/>
          <w:i w:val="false"/>
          <w:color w:val="000000"/>
          <w:sz w:val="28"/>
        </w:rPr>
        <w:t>
                           - 80%.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3750 га тыңайған жерлердi қалпына келтiру, фитомелиоранттармен 420 га алқаптық егiстi жүргізу. 2 га аумақтағы көшет-бұталарын өсiруге арналған тәлiмбактарды салуды бастау, 10 га аумақтағы көшет-бұталарын егу жөнiндегi жұмыстарды жүргiзу, 5 жел агрегатын орнату, Жобаны iске асырудың одан кейiнгi жылдары үшiн дайындық жұмыстарын (топырақты дайындау, тұқымдар мен жабдықты сатып алу)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"Гидрометеорологиялық мониторинг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1471271 мың теңге (бір миллиард төрт жүз жетпiс бiр миллион екi жүз жетпiс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xml:space="preserve"> 60-баптары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2004-2005 жылдарға арналған экологиялық қауіпсiздiгi тұжырымдамасы"; "Бүкiлдүниежүзiлiк метеорология ұйымы конвенциясына қосылу туралы" Қазақстан Республикасы Министрлер Кабинетiнiң 1993 жылғы 13 сәуiрдегi N 296 
</w:t>
      </w:r>
      <w:r>
        <w:rPr>
          <w:rFonts w:ascii="Times New Roman"/>
          <w:b w:val="false"/>
          <w:i w:val="false"/>
          <w:color w:val="000000"/>
          <w:sz w:val="28"/>
        </w:rPr>
        <w:t xml:space="preserve"> қаулысы </w:t>
      </w:r>
      <w:r>
        <w:rPr>
          <w:rFonts w:ascii="Times New Roman"/>
          <w:b w:val="false"/>
          <w:i w:val="false"/>
          <w:color w:val="000000"/>
          <w:sz w:val="28"/>
        </w:rPr>
        <w:t>
; "Гидрометеорология және табиғи ортаның ластануы жөнiндегi республикалық қор туралы" Қазақстан Республикасы Министрлер Кабинетiнiң 1993 жылғы 12 мамырдағы 
</w:t>
      </w:r>
      <w:r>
        <w:rPr>
          <w:rFonts w:ascii="Times New Roman"/>
          <w:b w:val="false"/>
          <w:i w:val="false"/>
          <w:color w:val="000000"/>
          <w:sz w:val="28"/>
        </w:rPr>
        <w:t xml:space="preserve"> қаулысы </w:t>
      </w:r>
      <w:r>
        <w:rPr>
          <w:rFonts w:ascii="Times New Roman"/>
          <w:b w:val="false"/>
          <w:i w:val="false"/>
          <w:color w:val="000000"/>
          <w:sz w:val="28"/>
        </w:rPr>
        <w:t>
; "Табиғи ортаның жайын бақылайтын станциялардың мәртебесi жөнiндегi ереженi бекiту туралы" Қазақстан Республикасы Yкiметiнiң 1996 жылғы 10 қаңтардағы N 38 
</w:t>
      </w:r>
      <w:r>
        <w:rPr>
          <w:rFonts w:ascii="Times New Roman"/>
          <w:b w:val="false"/>
          <w:i w:val="false"/>
          <w:color w:val="000000"/>
          <w:sz w:val="28"/>
        </w:rPr>
        <w:t xml:space="preserve"> қаулысы </w:t>
      </w:r>
      <w:r>
        <w:rPr>
          <w:rFonts w:ascii="Times New Roman"/>
          <w:b w:val="false"/>
          <w:i w:val="false"/>
          <w:color w:val="000000"/>
          <w:sz w:val="28"/>
        </w:rPr>
        <w:t>
; "Қазгидромет" және "Қазавиамет" мемлекеттiк кәсiпорындарын құру туралы" Қазақстан Республикасы Үкiметiнiң 1999 жылғы 2 наурыздағы N 185 
</w:t>
      </w:r>
      <w:r>
        <w:rPr>
          <w:rFonts w:ascii="Times New Roman"/>
          <w:b w:val="false"/>
          <w:i w:val="false"/>
          <w:color w:val="000000"/>
          <w:sz w:val="28"/>
        </w:rPr>
        <w:t xml:space="preserve"> қаулысы </w:t>
      </w:r>
      <w:r>
        <w:rPr>
          <w:rFonts w:ascii="Times New Roman"/>
          <w:b w:val="false"/>
          <w:i w:val="false"/>
          <w:color w:val="000000"/>
          <w:sz w:val="28"/>
        </w:rPr>
        <w:t>
; "Қоршаған орта мен табиғи ресурстар мониторингiнiң бiрыңғай мемлекеттiк жүйесiн ұйымдастыру мен жүргiзудiң ережесiн бекiту туралы" Қазақстан Республикасы Үкiметiнiң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"2003-2005 жылдардағы кезеңде Каспий теңiзiнiң қазақстандық секторын игерудiң мемлекеттiк бағдарламасын iске асыру жөнiндегi iс-шаралар жоспарын (I саты) бекiту туралы" Қазақстан Республикасы Үкiметiнiң 2001 жылғы 21 тамыздағы N 843 қаулысы; "Мемлекеттiк су кадастрын жүргізу ережесiн бекiту туралы" Қазақстан Республикасы Үкiметiнiң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 "Су объектiлерiнiң мемлекеттiк мониторингiн жүргізу, суды мемлекеттік есепке алу және оны пайдалану ережесiн бекiту туралы" Қазақстан Республикасы Үкiметiнiң 2004 жылғы 26 қаңтардағы N 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Үкiметiнiң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аумағында қоршаған ортаның жай-күйiне жүйелік бақылауларды жүргiзу, мемлекеттiк су кадастрын жүргiзу, Қазақстан Республикасының экономика салалары мен халқына гидрометеорологиялық қызмет көрсетудi жүзеге асыру.
</w:t>
      </w:r>
      <w:r>
        <w:br/>
      </w:r>
      <w:r>
        <w:rPr>
          <w:rFonts w:ascii="Times New Roman"/>
          <w:b w:val="false"/>
          <w:i w:val="false"/>
          <w:color w:val="000000"/>
          <w:sz w:val="28"/>
        </w:rPr>
        <w:t>
      5. Бюджеттiк бағдарламаның мiндеттерi: бақылаулар, гидрометеорологиялық деректердi жинау, талдау және қорытындылау, ауа-райы болжамдарын жасау және гидрометеорологиялық қызмет көрсету, гидрометеорология қызметтерiн техникалық қайта жарақтандыру.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Гидрометео-    Гидрометеороло-    жыл   Қазақстан
</w:t>
      </w:r>
      <w:r>
        <w:br/>
      </w:r>
      <w:r>
        <w:rPr>
          <w:rFonts w:ascii="Times New Roman"/>
          <w:b w:val="false"/>
          <w:i w:val="false"/>
          <w:color w:val="000000"/>
          <w:sz w:val="28"/>
        </w:rPr>
        <w:t>
              рологиялық   гиялық ақпаратты     бойы  Республикасы-
</w:t>
      </w:r>
      <w:r>
        <w:br/>
      </w:r>
      <w:r>
        <w:rPr>
          <w:rFonts w:ascii="Times New Roman"/>
          <w:b w:val="false"/>
          <w:i w:val="false"/>
          <w:color w:val="000000"/>
          <w:sz w:val="28"/>
        </w:rPr>
        <w:t>
              мониторинг   алу үшiн 226 гидро-        ның Қоршаған
</w:t>
      </w:r>
      <w:r>
        <w:br/>
      </w:r>
      <w:r>
        <w:rPr>
          <w:rFonts w:ascii="Times New Roman"/>
          <w:b w:val="false"/>
          <w:i w:val="false"/>
          <w:color w:val="000000"/>
          <w:sz w:val="28"/>
        </w:rPr>
        <w:t>
              жүргiзу      бекеттерде, 23             ортаны қорғау
</w:t>
      </w:r>
      <w:r>
        <w:br/>
      </w:r>
      <w:r>
        <w:rPr>
          <w:rFonts w:ascii="Times New Roman"/>
          <w:b w:val="false"/>
          <w:i w:val="false"/>
          <w:color w:val="000000"/>
          <w:sz w:val="28"/>
        </w:rPr>
        <w:t>
                           метеобекеттерде,           министрлігі
</w:t>
      </w:r>
      <w:r>
        <w:br/>
      </w:r>
      <w:r>
        <w:rPr>
          <w:rFonts w:ascii="Times New Roman"/>
          <w:b w:val="false"/>
          <w:i w:val="false"/>
          <w:color w:val="000000"/>
          <w:sz w:val="28"/>
        </w:rPr>
        <w:t>
                           9 агрометеобекет-
</w:t>
      </w:r>
      <w:r>
        <w:br/>
      </w:r>
      <w:r>
        <w:rPr>
          <w:rFonts w:ascii="Times New Roman"/>
          <w:b w:val="false"/>
          <w:i w:val="false"/>
          <w:color w:val="000000"/>
          <w:sz w:val="28"/>
        </w:rPr>
        <w:t>
                           терде, 9 аэрология-
</w:t>
      </w:r>
      <w:r>
        <w:br/>
      </w:r>
      <w:r>
        <w:rPr>
          <w:rFonts w:ascii="Times New Roman"/>
          <w:b w:val="false"/>
          <w:i w:val="false"/>
          <w:color w:val="000000"/>
          <w:sz w:val="28"/>
        </w:rPr>
        <w:t>
                           лық станцияларда,
</w:t>
      </w:r>
      <w:r>
        <w:br/>
      </w:r>
      <w:r>
        <w:rPr>
          <w:rFonts w:ascii="Times New Roman"/>
          <w:b w:val="false"/>
          <w:i w:val="false"/>
          <w:color w:val="000000"/>
          <w:sz w:val="28"/>
        </w:rPr>
        <w:t>
                           248 метеостанция-
</w:t>
      </w:r>
      <w:r>
        <w:br/>
      </w:r>
      <w:r>
        <w:rPr>
          <w:rFonts w:ascii="Times New Roman"/>
          <w:b w:val="false"/>
          <w:i w:val="false"/>
          <w:color w:val="000000"/>
          <w:sz w:val="28"/>
        </w:rPr>
        <w:t>
                           ларда гидрометео-
</w:t>
      </w:r>
      <w:r>
        <w:br/>
      </w:r>
      <w:r>
        <w:rPr>
          <w:rFonts w:ascii="Times New Roman"/>
          <w:b w:val="false"/>
          <w:i w:val="false"/>
          <w:color w:val="000000"/>
          <w:sz w:val="28"/>
        </w:rPr>
        <w:t>
                           рологиялық бақылау-
</w:t>
      </w:r>
      <w:r>
        <w:br/>
      </w:r>
      <w:r>
        <w:rPr>
          <w:rFonts w:ascii="Times New Roman"/>
          <w:b w:val="false"/>
          <w:i w:val="false"/>
          <w:color w:val="000000"/>
          <w:sz w:val="28"/>
        </w:rPr>
        <w:t>
                           лар жүргiзу.
</w:t>
      </w:r>
      <w:r>
        <w:br/>
      </w:r>
      <w:r>
        <w:rPr>
          <w:rFonts w:ascii="Times New Roman"/>
          <w:b w:val="false"/>
          <w:i w:val="false"/>
          <w:color w:val="000000"/>
          <w:sz w:val="28"/>
        </w:rPr>
        <w:t>
                             Гидрометеорология-
</w:t>
      </w:r>
      <w:r>
        <w:br/>
      </w:r>
      <w:r>
        <w:rPr>
          <w:rFonts w:ascii="Times New Roman"/>
          <w:b w:val="false"/>
          <w:i w:val="false"/>
          <w:color w:val="000000"/>
          <w:sz w:val="28"/>
        </w:rPr>
        <w:t>
                           лық мониторингті
</w:t>
      </w:r>
      <w:r>
        <w:br/>
      </w:r>
      <w:r>
        <w:rPr>
          <w:rFonts w:ascii="Times New Roman"/>
          <w:b w:val="false"/>
          <w:i w:val="false"/>
          <w:color w:val="000000"/>
          <w:sz w:val="28"/>
        </w:rPr>
        <w:t>
                           жүргізу үшiн өлшеу
</w:t>
      </w:r>
      <w:r>
        <w:br/>
      </w:r>
      <w:r>
        <w:rPr>
          <w:rFonts w:ascii="Times New Roman"/>
          <w:b w:val="false"/>
          <w:i w:val="false"/>
          <w:color w:val="000000"/>
          <w:sz w:val="28"/>
        </w:rPr>
        <w:t>
                           құралдарын сатып
</w:t>
      </w:r>
      <w:r>
        <w:br/>
      </w:r>
      <w:r>
        <w:rPr>
          <w:rFonts w:ascii="Times New Roman"/>
          <w:b w:val="false"/>
          <w:i w:val="false"/>
          <w:color w:val="000000"/>
          <w:sz w:val="28"/>
        </w:rPr>
        <w:t>
                           алу. 2 қар өлшеу
</w:t>
      </w:r>
      <w:r>
        <w:br/>
      </w:r>
      <w:r>
        <w:rPr>
          <w:rFonts w:ascii="Times New Roman"/>
          <w:b w:val="false"/>
          <w:i w:val="false"/>
          <w:color w:val="000000"/>
          <w:sz w:val="28"/>
        </w:rPr>
        <w:t>
                           бағыттарын ашу,
</w:t>
      </w:r>
      <w:r>
        <w:br/>
      </w:r>
      <w:r>
        <w:rPr>
          <w:rFonts w:ascii="Times New Roman"/>
          <w:b w:val="false"/>
          <w:i w:val="false"/>
          <w:color w:val="000000"/>
          <w:sz w:val="28"/>
        </w:rPr>
        <w:t>
                           жұмыс iстеп тұрған
</w:t>
      </w:r>
      <w:r>
        <w:br/>
      </w:r>
      <w:r>
        <w:rPr>
          <w:rFonts w:ascii="Times New Roman"/>
          <w:b w:val="false"/>
          <w:i w:val="false"/>
          <w:color w:val="000000"/>
          <w:sz w:val="28"/>
        </w:rPr>
        <w:t>
                           қар өлшеу бағытта-
</w:t>
      </w:r>
      <w:r>
        <w:br/>
      </w:r>
      <w:r>
        <w:rPr>
          <w:rFonts w:ascii="Times New Roman"/>
          <w:b w:val="false"/>
          <w:i w:val="false"/>
          <w:color w:val="000000"/>
          <w:sz w:val="28"/>
        </w:rPr>
        <w:t>
                           рына 14 паналау
</w:t>
      </w:r>
      <w:r>
        <w:br/>
      </w:r>
      <w:r>
        <w:rPr>
          <w:rFonts w:ascii="Times New Roman"/>
          <w:b w:val="false"/>
          <w:i w:val="false"/>
          <w:color w:val="000000"/>
          <w:sz w:val="28"/>
        </w:rPr>
        <w:t>
                           үйлерiн құру жөнiн-
</w:t>
      </w:r>
      <w:r>
        <w:br/>
      </w:r>
      <w:r>
        <w:rPr>
          <w:rFonts w:ascii="Times New Roman"/>
          <w:b w:val="false"/>
          <w:i w:val="false"/>
          <w:color w:val="000000"/>
          <w:sz w:val="28"/>
        </w:rPr>
        <w:t>
                           дегі қызмет көрсе-
</w:t>
      </w:r>
      <w:r>
        <w:br/>
      </w:r>
      <w:r>
        <w:rPr>
          <w:rFonts w:ascii="Times New Roman"/>
          <w:b w:val="false"/>
          <w:i w:val="false"/>
          <w:color w:val="000000"/>
          <w:sz w:val="28"/>
        </w:rPr>
        <w:t>
                           тулер. 222 метео-
</w:t>
      </w:r>
      <w:r>
        <w:br/>
      </w:r>
      <w:r>
        <w:rPr>
          <w:rFonts w:ascii="Times New Roman"/>
          <w:b w:val="false"/>
          <w:i w:val="false"/>
          <w:color w:val="000000"/>
          <w:sz w:val="28"/>
        </w:rPr>
        <w:t>
                           станцияда, 165
</w:t>
      </w:r>
      <w:r>
        <w:br/>
      </w:r>
      <w:r>
        <w:rPr>
          <w:rFonts w:ascii="Times New Roman"/>
          <w:b w:val="false"/>
          <w:i w:val="false"/>
          <w:color w:val="000000"/>
          <w:sz w:val="28"/>
        </w:rPr>
        <w:t>
                           гидробекеттерде, 30
</w:t>
      </w:r>
      <w:r>
        <w:br/>
      </w:r>
      <w:r>
        <w:rPr>
          <w:rFonts w:ascii="Times New Roman"/>
          <w:b w:val="false"/>
          <w:i w:val="false"/>
          <w:color w:val="000000"/>
          <w:sz w:val="28"/>
        </w:rPr>
        <w:t>
                           трансшекаралық
</w:t>
      </w:r>
      <w:r>
        <w:br/>
      </w:r>
      <w:r>
        <w:rPr>
          <w:rFonts w:ascii="Times New Roman"/>
          <w:b w:val="false"/>
          <w:i w:val="false"/>
          <w:color w:val="000000"/>
          <w:sz w:val="28"/>
        </w:rPr>
        <w:t>
                           бекеттерде ағымдағы
</w:t>
      </w:r>
      <w:r>
        <w:br/>
      </w:r>
      <w:r>
        <w:rPr>
          <w:rFonts w:ascii="Times New Roman"/>
          <w:b w:val="false"/>
          <w:i w:val="false"/>
          <w:color w:val="000000"/>
          <w:sz w:val="28"/>
        </w:rPr>
        <w:t>
                           жөндеудi жүргiзу.
</w:t>
      </w:r>
      <w:r>
        <w:br/>
      </w:r>
      <w:r>
        <w:rPr>
          <w:rFonts w:ascii="Times New Roman"/>
          <w:b w:val="false"/>
          <w:i w:val="false"/>
          <w:color w:val="000000"/>
          <w:sz w:val="28"/>
        </w:rPr>
        <w:t>
                             Озонның жалпы
</w:t>
      </w:r>
      <w:r>
        <w:br/>
      </w:r>
      <w:r>
        <w:rPr>
          <w:rFonts w:ascii="Times New Roman"/>
          <w:b w:val="false"/>
          <w:i w:val="false"/>
          <w:color w:val="000000"/>
          <w:sz w:val="28"/>
        </w:rPr>
        <w:t>
                           құрамын өлшеудi
</w:t>
      </w:r>
      <w:r>
        <w:br/>
      </w:r>
      <w:r>
        <w:rPr>
          <w:rFonts w:ascii="Times New Roman"/>
          <w:b w:val="false"/>
          <w:i w:val="false"/>
          <w:color w:val="000000"/>
          <w:sz w:val="28"/>
        </w:rPr>
        <w:t>
                           сүйемелдеу жөнiндегi
</w:t>
      </w:r>
      <w:r>
        <w:br/>
      </w:r>
      <w:r>
        <w:rPr>
          <w:rFonts w:ascii="Times New Roman"/>
          <w:b w:val="false"/>
          <w:i w:val="false"/>
          <w:color w:val="000000"/>
          <w:sz w:val="28"/>
        </w:rPr>
        <w:t>
                           жұмыстар.
</w:t>
      </w:r>
      <w:r>
        <w:br/>
      </w:r>
      <w:r>
        <w:rPr>
          <w:rFonts w:ascii="Times New Roman"/>
          <w:b w:val="false"/>
          <w:i w:val="false"/>
          <w:color w:val="000000"/>
          <w:sz w:val="28"/>
        </w:rPr>
        <w:t>
                             4 метеостанцияны
</w:t>
      </w:r>
      <w:r>
        <w:br/>
      </w:r>
      <w:r>
        <w:rPr>
          <w:rFonts w:ascii="Times New Roman"/>
          <w:b w:val="false"/>
          <w:i w:val="false"/>
          <w:color w:val="000000"/>
          <w:sz w:val="28"/>
        </w:rPr>
        <w:t>
                           (Шығыс Қазақстан,
</w:t>
      </w:r>
      <w:r>
        <w:br/>
      </w:r>
      <w:r>
        <w:rPr>
          <w:rFonts w:ascii="Times New Roman"/>
          <w:b w:val="false"/>
          <w:i w:val="false"/>
          <w:color w:val="000000"/>
          <w:sz w:val="28"/>
        </w:rPr>
        <w:t>
                           Ақтөбе және Ақмола
</w:t>
      </w:r>
      <w:r>
        <w:br/>
      </w:r>
      <w:r>
        <w:rPr>
          <w:rFonts w:ascii="Times New Roman"/>
          <w:b w:val="false"/>
          <w:i w:val="false"/>
          <w:color w:val="000000"/>
          <w:sz w:val="28"/>
        </w:rPr>
        <w:t>
                           облыстарында) және
</w:t>
      </w:r>
      <w:r>
        <w:br/>
      </w:r>
      <w:r>
        <w:rPr>
          <w:rFonts w:ascii="Times New Roman"/>
          <w:b w:val="false"/>
          <w:i w:val="false"/>
          <w:color w:val="000000"/>
          <w:sz w:val="28"/>
        </w:rPr>
        <w:t>
                           2 гидробекеттi
</w:t>
      </w:r>
      <w:r>
        <w:br/>
      </w:r>
      <w:r>
        <w:rPr>
          <w:rFonts w:ascii="Times New Roman"/>
          <w:b w:val="false"/>
          <w:i w:val="false"/>
          <w:color w:val="000000"/>
          <w:sz w:val="28"/>
        </w:rPr>
        <w:t>
                           (Шығыс Қазақстан
</w:t>
      </w:r>
      <w:r>
        <w:br/>
      </w:r>
      <w:r>
        <w:rPr>
          <w:rFonts w:ascii="Times New Roman"/>
          <w:b w:val="false"/>
          <w:i w:val="false"/>
          <w:color w:val="000000"/>
          <w:sz w:val="28"/>
        </w:rPr>
        <w:t>
                           және Ақтөбе облыс-
</w:t>
      </w:r>
      <w:r>
        <w:br/>
      </w:r>
      <w:r>
        <w:rPr>
          <w:rFonts w:ascii="Times New Roman"/>
          <w:b w:val="false"/>
          <w:i w:val="false"/>
          <w:color w:val="000000"/>
          <w:sz w:val="28"/>
        </w:rPr>
        <w:t>
                           тарында) көшiру.
</w:t>
      </w:r>
      <w:r>
        <w:br/>
      </w:r>
      <w:r>
        <w:rPr>
          <w:rFonts w:ascii="Times New Roman"/>
          <w:b w:val="false"/>
          <w:i w:val="false"/>
          <w:color w:val="000000"/>
          <w:sz w:val="28"/>
        </w:rPr>
        <w:t>
                             Тасқыннан кейiнгi
</w:t>
      </w:r>
      <w:r>
        <w:br/>
      </w:r>
      <w:r>
        <w:rPr>
          <w:rFonts w:ascii="Times New Roman"/>
          <w:b w:val="false"/>
          <w:i w:val="false"/>
          <w:color w:val="000000"/>
          <w:sz w:val="28"/>
        </w:rPr>
        <w:t>
                           23 гидробекеттегi
</w:t>
      </w:r>
      <w:r>
        <w:br/>
      </w:r>
      <w:r>
        <w:rPr>
          <w:rFonts w:ascii="Times New Roman"/>
          <w:b w:val="false"/>
          <w:i w:val="false"/>
          <w:color w:val="000000"/>
          <w:sz w:val="28"/>
        </w:rPr>
        <w:t>
                           ағымдағы жөндеу және
</w:t>
      </w:r>
      <w:r>
        <w:br/>
      </w:r>
      <w:r>
        <w:rPr>
          <w:rFonts w:ascii="Times New Roman"/>
          <w:b w:val="false"/>
          <w:i w:val="false"/>
          <w:color w:val="000000"/>
          <w:sz w:val="28"/>
        </w:rPr>
        <w:t>
                           жөндеу-қалпына
</w:t>
      </w:r>
      <w:r>
        <w:br/>
      </w:r>
      <w:r>
        <w:rPr>
          <w:rFonts w:ascii="Times New Roman"/>
          <w:b w:val="false"/>
          <w:i w:val="false"/>
          <w:color w:val="000000"/>
          <w:sz w:val="28"/>
        </w:rPr>
        <w:t>
                           келтiру жұмыстары.
</w:t>
      </w:r>
      <w:r>
        <w:br/>
      </w:r>
      <w:r>
        <w:rPr>
          <w:rFonts w:ascii="Times New Roman"/>
          <w:b w:val="false"/>
          <w:i w:val="false"/>
          <w:color w:val="000000"/>
          <w:sz w:val="28"/>
        </w:rPr>
        <w:t>
                             "Жер үстi сулары"
</w:t>
      </w:r>
      <w:r>
        <w:br/>
      </w:r>
      <w:r>
        <w:rPr>
          <w:rFonts w:ascii="Times New Roman"/>
          <w:b w:val="false"/>
          <w:i w:val="false"/>
          <w:color w:val="000000"/>
          <w:sz w:val="28"/>
        </w:rPr>
        <w:t>
                           мемлекеттiк су
</w:t>
      </w:r>
      <w:r>
        <w:br/>
      </w:r>
      <w:r>
        <w:rPr>
          <w:rFonts w:ascii="Times New Roman"/>
          <w:b w:val="false"/>
          <w:i w:val="false"/>
          <w:color w:val="000000"/>
          <w:sz w:val="28"/>
        </w:rPr>
        <w:t>
                           кадастрын жүргiзу.
</w:t>
      </w:r>
      <w:r>
        <w:br/>
      </w:r>
      <w:r>
        <w:rPr>
          <w:rFonts w:ascii="Times New Roman"/>
          <w:b w:val="false"/>
          <w:i w:val="false"/>
          <w:color w:val="000000"/>
          <w:sz w:val="28"/>
        </w:rPr>
        <w:t>
                             Гидрометеороло-
</w:t>
      </w:r>
      <w:r>
        <w:br/>
      </w:r>
      <w:r>
        <w:rPr>
          <w:rFonts w:ascii="Times New Roman"/>
          <w:b w:val="false"/>
          <w:i w:val="false"/>
          <w:color w:val="000000"/>
          <w:sz w:val="28"/>
        </w:rPr>
        <w:t>
                           гиялық желiнi тех-
</w:t>
      </w:r>
      <w:r>
        <w:br/>
      </w:r>
      <w:r>
        <w:rPr>
          <w:rFonts w:ascii="Times New Roman"/>
          <w:b w:val="false"/>
          <w:i w:val="false"/>
          <w:color w:val="000000"/>
          <w:sz w:val="28"/>
        </w:rPr>
        <w:t>
                           никалық қайта жарақ-
</w:t>
      </w:r>
      <w:r>
        <w:br/>
      </w:r>
      <w:r>
        <w:rPr>
          <w:rFonts w:ascii="Times New Roman"/>
          <w:b w:val="false"/>
          <w:i w:val="false"/>
          <w:color w:val="000000"/>
          <w:sz w:val="28"/>
        </w:rPr>
        <w:t>
                           тандыру үшiн мына-
</w:t>
      </w:r>
      <w:r>
        <w:br/>
      </w:r>
      <w:r>
        <w:rPr>
          <w:rFonts w:ascii="Times New Roman"/>
          <w:b w:val="false"/>
          <w:i w:val="false"/>
          <w:color w:val="000000"/>
          <w:sz w:val="28"/>
        </w:rPr>
        <w:t>
                           дай негiзгi жаб-
</w:t>
      </w:r>
      <w:r>
        <w:br/>
      </w:r>
      <w:r>
        <w:rPr>
          <w:rFonts w:ascii="Times New Roman"/>
          <w:b w:val="false"/>
          <w:i w:val="false"/>
          <w:color w:val="000000"/>
          <w:sz w:val="28"/>
        </w:rPr>
        <w:t>
                           дықты сатып алу:
</w:t>
      </w:r>
      <w:r>
        <w:br/>
      </w:r>
      <w:r>
        <w:rPr>
          <w:rFonts w:ascii="Times New Roman"/>
          <w:b w:val="false"/>
          <w:i w:val="false"/>
          <w:color w:val="000000"/>
          <w:sz w:val="28"/>
        </w:rPr>
        <w:t>
                           1 аэрологиялық
</w:t>
      </w:r>
      <w:r>
        <w:br/>
      </w:r>
      <w:r>
        <w:rPr>
          <w:rFonts w:ascii="Times New Roman"/>
          <w:b w:val="false"/>
          <w:i w:val="false"/>
          <w:color w:val="000000"/>
          <w:sz w:val="28"/>
        </w:rPr>
        <w:t>
                           кешен, 25 барометр,
</w:t>
      </w:r>
      <w:r>
        <w:br/>
      </w:r>
      <w:r>
        <w:rPr>
          <w:rFonts w:ascii="Times New Roman"/>
          <w:b w:val="false"/>
          <w:i w:val="false"/>
          <w:color w:val="000000"/>
          <w:sz w:val="28"/>
        </w:rPr>
        <w:t>
                           30 анеморумбометр,
</w:t>
      </w:r>
      <w:r>
        <w:br/>
      </w:r>
      <w:r>
        <w:rPr>
          <w:rFonts w:ascii="Times New Roman"/>
          <w:b w:val="false"/>
          <w:i w:val="false"/>
          <w:color w:val="000000"/>
          <w:sz w:val="28"/>
        </w:rPr>
        <w:t>
                           2 гидрологиялық
</w:t>
      </w:r>
      <w:r>
        <w:br/>
      </w:r>
      <w:r>
        <w:rPr>
          <w:rFonts w:ascii="Times New Roman"/>
          <w:b w:val="false"/>
          <w:i w:val="false"/>
          <w:color w:val="000000"/>
          <w:sz w:val="28"/>
        </w:rPr>
        <w:t>
                           кешен, ДЭЕМ-мен
</w:t>
      </w:r>
      <w:r>
        <w:br/>
      </w:r>
      <w:r>
        <w:rPr>
          <w:rFonts w:ascii="Times New Roman"/>
          <w:b w:val="false"/>
          <w:i w:val="false"/>
          <w:color w:val="000000"/>
          <w:sz w:val="28"/>
        </w:rPr>
        <w:t>
                           жүзбелi цифрлық 6
</w:t>
      </w:r>
      <w:r>
        <w:br/>
      </w:r>
      <w:r>
        <w:rPr>
          <w:rFonts w:ascii="Times New Roman"/>
          <w:b w:val="false"/>
          <w:i w:val="false"/>
          <w:color w:val="000000"/>
          <w:sz w:val="28"/>
        </w:rPr>
        <w:t>
                           уравнометр, порта-
</w:t>
      </w:r>
      <w:r>
        <w:br/>
      </w:r>
      <w:r>
        <w:rPr>
          <w:rFonts w:ascii="Times New Roman"/>
          <w:b w:val="false"/>
          <w:i w:val="false"/>
          <w:color w:val="000000"/>
          <w:sz w:val="28"/>
        </w:rPr>
        <w:t>
                           тивтiк тексеру
</w:t>
      </w:r>
      <w:r>
        <w:br/>
      </w:r>
      <w:r>
        <w:rPr>
          <w:rFonts w:ascii="Times New Roman"/>
          <w:b w:val="false"/>
          <w:i w:val="false"/>
          <w:color w:val="000000"/>
          <w:sz w:val="28"/>
        </w:rPr>
        <w:t>
                           кешенiнiң 6 жиыны,
</w:t>
      </w:r>
      <w:r>
        <w:br/>
      </w:r>
      <w:r>
        <w:rPr>
          <w:rFonts w:ascii="Times New Roman"/>
          <w:b w:val="false"/>
          <w:i w:val="false"/>
          <w:color w:val="000000"/>
          <w:sz w:val="28"/>
        </w:rPr>
        <w:t>
                           радиоматч жиынымен
</w:t>
      </w:r>
      <w:r>
        <w:br/>
      </w:r>
      <w:r>
        <w:rPr>
          <w:rFonts w:ascii="Times New Roman"/>
          <w:b w:val="false"/>
          <w:i w:val="false"/>
          <w:color w:val="000000"/>
          <w:sz w:val="28"/>
        </w:rPr>
        <w:t>
                           17 радиостанция, 4
</w:t>
      </w:r>
      <w:r>
        <w:br/>
      </w:r>
      <w:r>
        <w:rPr>
          <w:rFonts w:ascii="Times New Roman"/>
          <w:b w:val="false"/>
          <w:i w:val="false"/>
          <w:color w:val="000000"/>
          <w:sz w:val="28"/>
        </w:rPr>
        <w:t>
                           автоматты метеостан-
</w:t>
      </w:r>
      <w:r>
        <w:br/>
      </w:r>
      <w:r>
        <w:rPr>
          <w:rFonts w:ascii="Times New Roman"/>
          <w:b w:val="false"/>
          <w:i w:val="false"/>
          <w:color w:val="000000"/>
          <w:sz w:val="28"/>
        </w:rPr>
        <w:t>
                           ция, метеорологтың
</w:t>
      </w:r>
      <w:r>
        <w:br/>
      </w:r>
      <w:r>
        <w:rPr>
          <w:rFonts w:ascii="Times New Roman"/>
          <w:b w:val="false"/>
          <w:i w:val="false"/>
          <w:color w:val="000000"/>
          <w:sz w:val="28"/>
        </w:rPr>
        <w:t>
                           автоматтандырылған
</w:t>
      </w:r>
      <w:r>
        <w:br/>
      </w:r>
      <w:r>
        <w:rPr>
          <w:rFonts w:ascii="Times New Roman"/>
          <w:b w:val="false"/>
          <w:i w:val="false"/>
          <w:color w:val="000000"/>
          <w:sz w:val="28"/>
        </w:rPr>
        <w:t>
                           жұмыс орындарын
</w:t>
      </w:r>
      <w:r>
        <w:br/>
      </w:r>
      <w:r>
        <w:rPr>
          <w:rFonts w:ascii="Times New Roman"/>
          <w:b w:val="false"/>
          <w:i w:val="false"/>
          <w:color w:val="000000"/>
          <w:sz w:val="28"/>
        </w:rPr>
        <w:t>
                           енгiзу үшiн 22
</w:t>
      </w:r>
      <w:r>
        <w:br/>
      </w:r>
      <w:r>
        <w:rPr>
          <w:rFonts w:ascii="Times New Roman"/>
          <w:b w:val="false"/>
          <w:i w:val="false"/>
          <w:color w:val="000000"/>
          <w:sz w:val="28"/>
        </w:rPr>
        <w:t>
                           жиыны, 11 испаромер,
</w:t>
      </w:r>
      <w:r>
        <w:br/>
      </w:r>
      <w:r>
        <w:rPr>
          <w:rFonts w:ascii="Times New Roman"/>
          <w:b w:val="false"/>
          <w:i w:val="false"/>
          <w:color w:val="000000"/>
          <w:sz w:val="28"/>
        </w:rPr>
        <w:t>
                           ағын жылдамдығының
</w:t>
      </w:r>
      <w:r>
        <w:br/>
      </w:r>
      <w:r>
        <w:rPr>
          <w:rFonts w:ascii="Times New Roman"/>
          <w:b w:val="false"/>
          <w:i w:val="false"/>
          <w:color w:val="000000"/>
          <w:sz w:val="28"/>
        </w:rPr>
        <w:t>
                           40 өлшеуiшi, Балқаш
</w:t>
      </w:r>
      <w:r>
        <w:br/>
      </w:r>
      <w:r>
        <w:rPr>
          <w:rFonts w:ascii="Times New Roman"/>
          <w:b w:val="false"/>
          <w:i w:val="false"/>
          <w:color w:val="000000"/>
          <w:sz w:val="28"/>
        </w:rPr>
        <w:t>
                           көлінің айдынында
</w:t>
      </w:r>
      <w:r>
        <w:br/>
      </w:r>
      <w:r>
        <w:rPr>
          <w:rFonts w:ascii="Times New Roman"/>
          <w:b w:val="false"/>
          <w:i w:val="false"/>
          <w:color w:val="000000"/>
          <w:sz w:val="28"/>
        </w:rPr>
        <w:t>
                           гидрометеорология-
</w:t>
      </w:r>
      <w:r>
        <w:br/>
      </w:r>
      <w:r>
        <w:rPr>
          <w:rFonts w:ascii="Times New Roman"/>
          <w:b w:val="false"/>
          <w:i w:val="false"/>
          <w:color w:val="000000"/>
          <w:sz w:val="28"/>
        </w:rPr>
        <w:t>
                           лық және гидрохимия-
</w:t>
      </w:r>
      <w:r>
        <w:br/>
      </w:r>
      <w:r>
        <w:rPr>
          <w:rFonts w:ascii="Times New Roman"/>
          <w:b w:val="false"/>
          <w:i w:val="false"/>
          <w:color w:val="000000"/>
          <w:sz w:val="28"/>
        </w:rPr>
        <w:t>
                           лық жұмыстарды
</w:t>
      </w:r>
      <w:r>
        <w:br/>
      </w:r>
      <w:r>
        <w:rPr>
          <w:rFonts w:ascii="Times New Roman"/>
          <w:b w:val="false"/>
          <w:i w:val="false"/>
          <w:color w:val="000000"/>
          <w:sz w:val="28"/>
        </w:rPr>
        <w:t>
                           жүргiзуге арналған
</w:t>
      </w:r>
      <w:r>
        <w:br/>
      </w:r>
      <w:r>
        <w:rPr>
          <w:rFonts w:ascii="Times New Roman"/>
          <w:b w:val="false"/>
          <w:i w:val="false"/>
          <w:color w:val="000000"/>
          <w:sz w:val="28"/>
        </w:rPr>
        <w:t>
                           теңiз кемесi, бағыт-
</w:t>
      </w:r>
      <w:r>
        <w:br/>
      </w:r>
      <w:r>
        <w:rPr>
          <w:rFonts w:ascii="Times New Roman"/>
          <w:b w:val="false"/>
          <w:i w:val="false"/>
          <w:color w:val="000000"/>
          <w:sz w:val="28"/>
        </w:rPr>
        <w:t>
                           ты агрометеорология-
</w:t>
      </w:r>
      <w:r>
        <w:br/>
      </w:r>
      <w:r>
        <w:rPr>
          <w:rFonts w:ascii="Times New Roman"/>
          <w:b w:val="false"/>
          <w:i w:val="false"/>
          <w:color w:val="000000"/>
          <w:sz w:val="28"/>
        </w:rPr>
        <w:t>
                           лық зерттеулерге
</w:t>
      </w:r>
      <w:r>
        <w:br/>
      </w:r>
      <w:r>
        <w:rPr>
          <w:rFonts w:ascii="Times New Roman"/>
          <w:b w:val="false"/>
          <w:i w:val="false"/>
          <w:color w:val="000000"/>
          <w:sz w:val="28"/>
        </w:rPr>
        <w:t>
                           арналған арнайы
</w:t>
      </w:r>
      <w:r>
        <w:br/>
      </w:r>
      <w:r>
        <w:rPr>
          <w:rFonts w:ascii="Times New Roman"/>
          <w:b w:val="false"/>
          <w:i w:val="false"/>
          <w:color w:val="000000"/>
          <w:sz w:val="28"/>
        </w:rPr>
        <w:t>
                           автокөлiктің 14
</w:t>
      </w:r>
      <w:r>
        <w:br/>
      </w:r>
      <w:r>
        <w:rPr>
          <w:rFonts w:ascii="Times New Roman"/>
          <w:b w:val="false"/>
          <w:i w:val="false"/>
          <w:color w:val="000000"/>
          <w:sz w:val="28"/>
        </w:rPr>
        <w:t>
                           бiрлiгі.
</w:t>
      </w:r>
      <w:r>
        <w:br/>
      </w:r>
      <w:r>
        <w:rPr>
          <w:rFonts w:ascii="Times New Roman"/>
          <w:b w:val="false"/>
          <w:i w:val="false"/>
          <w:color w:val="000000"/>
          <w:sz w:val="28"/>
        </w:rPr>
        <w:t>
                             Гидрометеороло-
</w:t>
      </w:r>
      <w:r>
        <w:br/>
      </w:r>
      <w:r>
        <w:rPr>
          <w:rFonts w:ascii="Times New Roman"/>
          <w:b w:val="false"/>
          <w:i w:val="false"/>
          <w:color w:val="000000"/>
          <w:sz w:val="28"/>
        </w:rPr>
        <w:t>
                           гиялық желілердiң
</w:t>
      </w:r>
      <w:r>
        <w:br/>
      </w:r>
      <w:r>
        <w:rPr>
          <w:rFonts w:ascii="Times New Roman"/>
          <w:b w:val="false"/>
          <w:i w:val="false"/>
          <w:color w:val="000000"/>
          <w:sz w:val="28"/>
        </w:rPr>
        <w:t>
                           мынадай бекеттерi
</w:t>
      </w:r>
      <w:r>
        <w:br/>
      </w:r>
      <w:r>
        <w:rPr>
          <w:rFonts w:ascii="Times New Roman"/>
          <w:b w:val="false"/>
          <w:i w:val="false"/>
          <w:color w:val="000000"/>
          <w:sz w:val="28"/>
        </w:rPr>
        <w:t>
                           мен пункттерiн құру:
</w:t>
      </w:r>
      <w:r>
        <w:br/>
      </w:r>
      <w:r>
        <w:rPr>
          <w:rFonts w:ascii="Times New Roman"/>
          <w:b w:val="false"/>
          <w:i w:val="false"/>
          <w:color w:val="000000"/>
          <w:sz w:val="28"/>
        </w:rPr>
        <w:t>
                           мынадай елдi мекен-
</w:t>
      </w:r>
      <w:r>
        <w:br/>
      </w:r>
      <w:r>
        <w:rPr>
          <w:rFonts w:ascii="Times New Roman"/>
          <w:b w:val="false"/>
          <w:i w:val="false"/>
          <w:color w:val="000000"/>
          <w:sz w:val="28"/>
        </w:rPr>
        <w:t>
                           дерде 3 метеорология-
</w:t>
      </w:r>
      <w:r>
        <w:br/>
      </w:r>
      <w:r>
        <w:rPr>
          <w:rFonts w:ascii="Times New Roman"/>
          <w:b w:val="false"/>
          <w:i w:val="false"/>
          <w:color w:val="000000"/>
          <w:sz w:val="28"/>
        </w:rPr>
        <w:t>
                           лық станциялар құру:
</w:t>
      </w:r>
      <w:r>
        <w:br/>
      </w:r>
      <w:r>
        <w:rPr>
          <w:rFonts w:ascii="Times New Roman"/>
          <w:b w:val="false"/>
          <w:i w:val="false"/>
          <w:color w:val="000000"/>
          <w:sz w:val="28"/>
        </w:rPr>
        <w:t>
                           Киевқа (Қарағанды
</w:t>
      </w:r>
      <w:r>
        <w:br/>
      </w:r>
      <w:r>
        <w:rPr>
          <w:rFonts w:ascii="Times New Roman"/>
          <w:b w:val="false"/>
          <w:i w:val="false"/>
          <w:color w:val="000000"/>
          <w:sz w:val="28"/>
        </w:rPr>
        <w:t>
                           обл.), Краснодар
</w:t>
      </w:r>
      <w:r>
        <w:br/>
      </w:r>
      <w:r>
        <w:rPr>
          <w:rFonts w:ascii="Times New Roman"/>
          <w:b w:val="false"/>
          <w:i w:val="false"/>
          <w:color w:val="000000"/>
          <w:sz w:val="28"/>
        </w:rPr>
        <w:t>
                           (Ақтөбе обл.), Боран
</w:t>
      </w:r>
      <w:r>
        <w:br/>
      </w:r>
      <w:r>
        <w:rPr>
          <w:rFonts w:ascii="Times New Roman"/>
          <w:b w:val="false"/>
          <w:i w:val="false"/>
          <w:color w:val="000000"/>
          <w:sz w:val="28"/>
        </w:rPr>
        <w:t>
                           (ШҚО) және 20 гидро-
</w:t>
      </w:r>
      <w:r>
        <w:br/>
      </w:r>
      <w:r>
        <w:rPr>
          <w:rFonts w:ascii="Times New Roman"/>
          <w:b w:val="false"/>
          <w:i w:val="false"/>
          <w:color w:val="000000"/>
          <w:sz w:val="28"/>
        </w:rPr>
        <w:t>
                           логиялық бекет,
</w:t>
      </w:r>
      <w:r>
        <w:br/>
      </w:r>
      <w:r>
        <w:rPr>
          <w:rFonts w:ascii="Times New Roman"/>
          <w:b w:val="false"/>
          <w:i w:val="false"/>
          <w:color w:val="000000"/>
          <w:sz w:val="28"/>
        </w:rPr>
        <w:t>
                           оның iшiнде 17 өзен
</w:t>
      </w:r>
      <w:r>
        <w:br/>
      </w:r>
      <w:r>
        <w:rPr>
          <w:rFonts w:ascii="Times New Roman"/>
          <w:b w:val="false"/>
          <w:i w:val="false"/>
          <w:color w:val="000000"/>
          <w:sz w:val="28"/>
        </w:rPr>
        <w:t>
                           және 3 көл гидроло-
</w:t>
      </w:r>
      <w:r>
        <w:br/>
      </w:r>
      <w:r>
        <w:rPr>
          <w:rFonts w:ascii="Times New Roman"/>
          <w:b w:val="false"/>
          <w:i w:val="false"/>
          <w:color w:val="000000"/>
          <w:sz w:val="28"/>
        </w:rPr>
        <w:t>
                           гиялық бекетi (2 -
</w:t>
      </w:r>
      <w:r>
        <w:br/>
      </w:r>
      <w:r>
        <w:rPr>
          <w:rFonts w:ascii="Times New Roman"/>
          <w:b w:val="false"/>
          <w:i w:val="false"/>
          <w:color w:val="000000"/>
          <w:sz w:val="28"/>
        </w:rPr>
        <w:t>
                           ОҚО, 2 - ШҚO, 1 - БҚО,
</w:t>
      </w:r>
      <w:r>
        <w:br/>
      </w:r>
      <w:r>
        <w:rPr>
          <w:rFonts w:ascii="Times New Roman"/>
          <w:b w:val="false"/>
          <w:i w:val="false"/>
          <w:color w:val="000000"/>
          <w:sz w:val="28"/>
        </w:rPr>
        <w:t>
                           3 - СҚО, 1 - Ақтөбе,
</w:t>
      </w:r>
      <w:r>
        <w:br/>
      </w:r>
      <w:r>
        <w:rPr>
          <w:rFonts w:ascii="Times New Roman"/>
          <w:b w:val="false"/>
          <w:i w:val="false"/>
          <w:color w:val="000000"/>
          <w:sz w:val="28"/>
        </w:rPr>
        <w:t>
                           2 - Жамбыл, 2 -
</w:t>
      </w:r>
      <w:r>
        <w:br/>
      </w:r>
      <w:r>
        <w:rPr>
          <w:rFonts w:ascii="Times New Roman"/>
          <w:b w:val="false"/>
          <w:i w:val="false"/>
          <w:color w:val="000000"/>
          <w:sz w:val="28"/>
        </w:rPr>
        <w:t>
                           Қарағанды, 2 - Қоста-
</w:t>
      </w:r>
      <w:r>
        <w:br/>
      </w:r>
      <w:r>
        <w:rPr>
          <w:rFonts w:ascii="Times New Roman"/>
          <w:b w:val="false"/>
          <w:i w:val="false"/>
          <w:color w:val="000000"/>
          <w:sz w:val="28"/>
        </w:rPr>
        <w:t>
                           най, 3 - Алматы,
</w:t>
      </w:r>
      <w:r>
        <w:br/>
      </w:r>
      <w:r>
        <w:rPr>
          <w:rFonts w:ascii="Times New Roman"/>
          <w:b w:val="false"/>
          <w:i w:val="false"/>
          <w:color w:val="000000"/>
          <w:sz w:val="28"/>
        </w:rPr>
        <w:t>
                           1 - Ақмола, 1 - Пав-
</w:t>
      </w:r>
      <w:r>
        <w:br/>
      </w:r>
      <w:r>
        <w:rPr>
          <w:rFonts w:ascii="Times New Roman"/>
          <w:b w:val="false"/>
          <w:i w:val="false"/>
          <w:color w:val="000000"/>
          <w:sz w:val="28"/>
        </w:rPr>
        <w:t>
                           лодар обл).
</w:t>
      </w:r>
      <w:r>
        <w:br/>
      </w:r>
      <w:r>
        <w:rPr>
          <w:rFonts w:ascii="Times New Roman"/>
          <w:b w:val="false"/>
          <w:i w:val="false"/>
          <w:color w:val="000000"/>
          <w:sz w:val="28"/>
        </w:rPr>
        <w:t>
                             Су кадастры үшiн
</w:t>
      </w:r>
      <w:r>
        <w:br/>
      </w:r>
      <w:r>
        <w:rPr>
          <w:rFonts w:ascii="Times New Roman"/>
          <w:b w:val="false"/>
          <w:i w:val="false"/>
          <w:color w:val="000000"/>
          <w:sz w:val="28"/>
        </w:rPr>
        <w:t>
                           мұрағат қорын толық-
</w:t>
      </w:r>
      <w:r>
        <w:br/>
      </w:r>
      <w:r>
        <w:rPr>
          <w:rFonts w:ascii="Times New Roman"/>
          <w:b w:val="false"/>
          <w:i w:val="false"/>
          <w:color w:val="000000"/>
          <w:sz w:val="28"/>
        </w:rPr>
        <w:t>
                           тыру жөнiндегi бағ-
</w:t>
      </w:r>
      <w:r>
        <w:br/>
      </w:r>
      <w:r>
        <w:rPr>
          <w:rFonts w:ascii="Times New Roman"/>
          <w:b w:val="false"/>
          <w:i w:val="false"/>
          <w:color w:val="000000"/>
          <w:sz w:val="28"/>
        </w:rPr>
        <w:t>
                           дарламалық қамтамасыз
</w:t>
      </w:r>
      <w:r>
        <w:br/>
      </w:r>
      <w:r>
        <w:rPr>
          <w:rFonts w:ascii="Times New Roman"/>
          <w:b w:val="false"/>
          <w:i w:val="false"/>
          <w:color w:val="000000"/>
          <w:sz w:val="28"/>
        </w:rPr>
        <w:t>
                           етудi сатып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10 мемлекеттiк органдарға берiлетiн 254 дана санындағы Қазақстан аумағы бойынша күн сайынғы метеорологиялық бюллетень; 4 мемлекеттiк органдарға берiлетiн 12 дана санындағы Қазақстан аумағы бойынша ауа-райының ай сайынғы метеорологиялық бюллетенi; 10 мемлекеттiк органдарға берiлетiн 5110 дана санындағы 14 облыс бойынша 2 және 3 тәулiкке арналған ауа-райы болжамы; 10 мемлекеттiк органға берiлетiн 728 дана санындағы 14 облыс бойынша бiр аптаға арналған ауа-райы болжамы; 26 мемлекеттік органға берiлетiн қатер немесе туындау фактісi жағдайында Қазақстанның облыстары мен әкiмшілік орталықтары бойынша қауiптi және стихиялы гидрометеорологиялық құбылыстардың туындау мүмкiндiгi туралы дауылдық ескертулер; 3 мемлекеттiк органға берiлетiн 254 дана санындағы күн сайынғы гидрологиялық бюллетень; Қазақстан Республикасы жер үстi суларының режимi және ресурстары туралы ақпаратты алу әрi осы ақпаратпен мемлекеттік органдарды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 қорғаудың ақпараттық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 және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41000 мың теңге (қырық бiр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"Ақпаратқа кiру, шешiмдер қабылдау процесiне жұртшылықтың қатысуы және қоршаған ортаға қатысты мәселелер бойынша сот әдiлдiгiне қол жеткiзу туралы Opxyc конвенциясын бекiту туралы" Қазақстан Республикасының 2000 жылғы 23 қазандағы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2004-2005 жылдарға арналған экологиялық қауiпсiздiгi тұжырымдамасы; "Қоршаған орта мен табиғи ресурстар мониторингiнiң бiрыңғай мемлекеттiк жүйесiн ұйымдастыру мен жүргізудiң ережесін бекiту туралы" Қазақстан Республикасы Үкiметiнiң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5 қыркүйектегi N 903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2003-2006 жылдарға арналған Бағдарламасын iске асыру жөнiндегi iс-шаралар жоспарының 7.5.12-тармағы; "Қазақстан Республикасының әлеуметтiк-экономикалық дамуының 2004-2006 жылдарға арналған индикативтiк жоспары туралы" Қазақстан Республикасы Үкiметiнiң 2003 жылғы 12 қыркүйектегi N 926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3 ақпандағы N 131 қаулысымен бекiтiлген Қазақстан Республикасының 2004-2005 жылдарға арналған экологиялық қауiпсiздiгi тұжырымдамасын iске асыру жөнiндегi 2004-2006 жылдарға арналған іс-шаралар жоспары;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Үкiметiнiң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Қоршаған ортаны қорғау министрлiгi Табиғатты бақылау комитетiнiң мәселелерi" туралы Қазақстан Республикасы Үкiметiнiң 2004 жылғы 29 қазандағы N 1126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қоршаған ортаның мониторингi мен бақылау жүйесiн ақпараттандырудың қазiргі деңгейiне қол жеткiзуге бағытталған кешендi ақпараттандыруды жүргiзу, сондай-ақ уақтылы жаңартуды қамтамасыз ету әрi есептеу, коммуникациялық, желiлiк құралдармен және өзге де жабдықпен, жүйелiк бағдарламалық қамтамасыз етумен жарақтандыру, ақпараттық жүйелердi шоғырландыру және ақпаратты қорғауды қамтамасыз ету.
</w:t>
      </w:r>
      <w:r>
        <w:br/>
      </w:r>
      <w:r>
        <w:rPr>
          <w:rFonts w:ascii="Times New Roman"/>
          <w:b w:val="false"/>
          <w:i w:val="false"/>
          <w:color w:val="000000"/>
          <w:sz w:val="28"/>
        </w:rPr>
        <w:t>
      5. Бюджеттiк бағдарламаның мiндеттерi: Қоршаған ортаны қорғаудың бiрыңғай ақпараттық жүйесiн әзiрлеу; үлгiлiк жоба шеңберiнде мамандарды тестiлеу және оқыту; лицензиялық бағдарламалық қамтамасыз етудi сатып алу; есептеу техникасын, телекоммуникациялық жабдықты және Қоршаған ортаны қорғау министрлiгi бiрыңғай ақпараттық жүйесiнiң жұмыс iстеуiне арналған ақпаратты қорғау бойынша жабдықты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007       Қоршаған
</w:t>
      </w:r>
      <w:r>
        <w:br/>
      </w:r>
      <w:r>
        <w:rPr>
          <w:rFonts w:ascii="Times New Roman"/>
          <w:b w:val="false"/>
          <w:i w:val="false"/>
          <w:color w:val="000000"/>
          <w:sz w:val="28"/>
        </w:rPr>
        <w:t>
              ортаны
</w:t>
      </w:r>
      <w:r>
        <w:br/>
      </w:r>
      <w:r>
        <w:rPr>
          <w:rFonts w:ascii="Times New Roman"/>
          <w:b w:val="false"/>
          <w:i w:val="false"/>
          <w:color w:val="000000"/>
          <w:sz w:val="28"/>
        </w:rPr>
        <w:t>
              қорғаудың
</w:t>
      </w:r>
      <w:r>
        <w:br/>
      </w:r>
      <w:r>
        <w:rPr>
          <w:rFonts w:ascii="Times New Roman"/>
          <w:b w:val="false"/>
          <w:i w:val="false"/>
          <w:color w:val="000000"/>
          <w:sz w:val="28"/>
        </w:rPr>
        <w:t>
              ақпараттық
</w:t>
      </w:r>
      <w:r>
        <w:br/>
      </w:r>
      <w:r>
        <w:rPr>
          <w:rFonts w:ascii="Times New Roman"/>
          <w:b w:val="false"/>
          <w:i w:val="false"/>
          <w:color w:val="000000"/>
          <w:sz w:val="28"/>
        </w:rPr>
        <w:t>
              жүйесiн құру
</w:t>
      </w:r>
      <w:r>
        <w:br/>
      </w:r>
      <w:r>
        <w:rPr>
          <w:rFonts w:ascii="Times New Roman"/>
          <w:b w:val="false"/>
          <w:i w:val="false"/>
          <w:color w:val="000000"/>
          <w:sz w:val="28"/>
        </w:rPr>
        <w:t>
              және дамыту 
</w:t>
      </w:r>
    </w:p>
    <w:p>
      <w:pPr>
        <w:spacing w:after="0"/>
        <w:ind w:left="0"/>
        <w:jc w:val="both"/>
      </w:pPr>
      <w:r>
        <w:rPr>
          <w:rFonts w:ascii="Times New Roman"/>
          <w:b w:val="false"/>
          <w:i w:val="false"/>
          <w:color w:val="000000"/>
          <w:sz w:val="28"/>
        </w:rPr>
        <w:t>
2       005   Iшкi көздер    Мыналарды: cepвep  жыл   Қазақстан
</w:t>
      </w:r>
      <w:r>
        <w:br/>
      </w:r>
      <w:r>
        <w:rPr>
          <w:rFonts w:ascii="Times New Roman"/>
          <w:b w:val="false"/>
          <w:i w:val="false"/>
          <w:color w:val="000000"/>
          <w:sz w:val="28"/>
        </w:rPr>
        <w:t>
              есебiнен     - 3 бiрлiк, компью-  бойы  Республикасы-
</w:t>
      </w:r>
      <w:r>
        <w:br/>
      </w:r>
      <w:r>
        <w:rPr>
          <w:rFonts w:ascii="Times New Roman"/>
          <w:b w:val="false"/>
          <w:i w:val="false"/>
          <w:color w:val="000000"/>
          <w:sz w:val="28"/>
        </w:rPr>
        <w:t>
              жобаны іске  терлiк жабдық - 10         ның Қоршаған
</w:t>
      </w:r>
      <w:r>
        <w:br/>
      </w:r>
      <w:r>
        <w:rPr>
          <w:rFonts w:ascii="Times New Roman"/>
          <w:b w:val="false"/>
          <w:i w:val="false"/>
          <w:color w:val="000000"/>
          <w:sz w:val="28"/>
        </w:rPr>
        <w:t>
              асыру        жиын, оның ішінде 4        ортаны қорғау
</w:t>
      </w:r>
      <w:r>
        <w:br/>
      </w:r>
      <w:r>
        <w:rPr>
          <w:rFonts w:ascii="Times New Roman"/>
          <w:b w:val="false"/>
          <w:i w:val="false"/>
          <w:color w:val="000000"/>
          <w:sz w:val="28"/>
        </w:rPr>
        <w:t>
                           ноутбук (Notebook);        министрлiгi
</w:t>
      </w:r>
      <w:r>
        <w:br/>
      </w:r>
      <w:r>
        <w:rPr>
          <w:rFonts w:ascii="Times New Roman"/>
          <w:b w:val="false"/>
          <w:i w:val="false"/>
          <w:color w:val="000000"/>
          <w:sz w:val="28"/>
        </w:rPr>
        <w:t>
                           принтер - 6 бiрлiк,
</w:t>
      </w:r>
      <w:r>
        <w:br/>
      </w:r>
      <w:r>
        <w:rPr>
          <w:rFonts w:ascii="Times New Roman"/>
          <w:b w:val="false"/>
          <w:i w:val="false"/>
          <w:color w:val="000000"/>
          <w:sz w:val="28"/>
        </w:rPr>
        <w:t>
                           оның iшiнде: 1
</w:t>
      </w:r>
      <w:r>
        <w:br/>
      </w:r>
      <w:r>
        <w:rPr>
          <w:rFonts w:ascii="Times New Roman"/>
          <w:b w:val="false"/>
          <w:i w:val="false"/>
          <w:color w:val="000000"/>
          <w:sz w:val="28"/>
        </w:rPr>
        <w:t>
                           түстi; активтi желі-
</w:t>
      </w:r>
      <w:r>
        <w:br/>
      </w:r>
      <w:r>
        <w:rPr>
          <w:rFonts w:ascii="Times New Roman"/>
          <w:b w:val="false"/>
          <w:i w:val="false"/>
          <w:color w:val="000000"/>
          <w:sz w:val="28"/>
        </w:rPr>
        <w:t>
                           лік жабдық - 1 жиын;
</w:t>
      </w:r>
      <w:r>
        <w:br/>
      </w:r>
      <w:r>
        <w:rPr>
          <w:rFonts w:ascii="Times New Roman"/>
          <w:b w:val="false"/>
          <w:i w:val="false"/>
          <w:color w:val="000000"/>
          <w:sz w:val="28"/>
        </w:rPr>
        <w:t>
                           пассивтi желілік
</w:t>
      </w:r>
      <w:r>
        <w:br/>
      </w:r>
      <w:r>
        <w:rPr>
          <w:rFonts w:ascii="Times New Roman"/>
          <w:b w:val="false"/>
          <w:i w:val="false"/>
          <w:color w:val="000000"/>
          <w:sz w:val="28"/>
        </w:rPr>
        <w:t>
                           жабдық - 1 жиын; екi
</w:t>
      </w:r>
      <w:r>
        <w:br/>
      </w:r>
      <w:r>
        <w:rPr>
          <w:rFonts w:ascii="Times New Roman"/>
          <w:b w:val="false"/>
          <w:i w:val="false"/>
          <w:color w:val="000000"/>
          <w:sz w:val="28"/>
        </w:rPr>
        <w:t>
                           базалық бағдарлама-
</w:t>
      </w:r>
      <w:r>
        <w:br/>
      </w:r>
      <w:r>
        <w:rPr>
          <w:rFonts w:ascii="Times New Roman"/>
          <w:b w:val="false"/>
          <w:i w:val="false"/>
          <w:color w:val="000000"/>
          <w:sz w:val="28"/>
        </w:rPr>
        <w:t>
                           лық қамтамасыз етуге
</w:t>
      </w:r>
      <w:r>
        <w:br/>
      </w:r>
      <w:r>
        <w:rPr>
          <w:rFonts w:ascii="Times New Roman"/>
          <w:b w:val="false"/>
          <w:i w:val="false"/>
          <w:color w:val="000000"/>
          <w:sz w:val="28"/>
        </w:rPr>
        <w:t>
                           арналған лицензиялар
</w:t>
      </w:r>
      <w:r>
        <w:br/>
      </w:r>
      <w:r>
        <w:rPr>
          <w:rFonts w:ascii="Times New Roman"/>
          <w:b w:val="false"/>
          <w:i w:val="false"/>
          <w:color w:val="000000"/>
          <w:sz w:val="28"/>
        </w:rPr>
        <w:t>
                           (Linux, Windows) - 6
</w:t>
      </w:r>
      <w:r>
        <w:br/>
      </w:r>
      <w:r>
        <w:rPr>
          <w:rFonts w:ascii="Times New Roman"/>
          <w:b w:val="false"/>
          <w:i w:val="false"/>
          <w:color w:val="000000"/>
          <w:sz w:val="28"/>
        </w:rPr>
        <w:t>
                           жиын, пайдаланушылар
</w:t>
      </w:r>
      <w:r>
        <w:br/>
      </w:r>
      <w:r>
        <w:rPr>
          <w:rFonts w:ascii="Times New Roman"/>
          <w:b w:val="false"/>
          <w:i w:val="false"/>
          <w:color w:val="000000"/>
          <w:sz w:val="28"/>
        </w:rPr>
        <w:t>
                           үшiн 11 лицензиялар
</w:t>
      </w:r>
      <w:r>
        <w:br/>
      </w:r>
      <w:r>
        <w:rPr>
          <w:rFonts w:ascii="Times New Roman"/>
          <w:b w:val="false"/>
          <w:i w:val="false"/>
          <w:color w:val="000000"/>
          <w:sz w:val="28"/>
        </w:rPr>
        <w:t>
                           сатып алу (Оrасlе).
</w:t>
      </w:r>
      <w:r>
        <w:br/>
      </w:r>
      <w:r>
        <w:rPr>
          <w:rFonts w:ascii="Times New Roman"/>
          <w:b w:val="false"/>
          <w:i w:val="false"/>
          <w:color w:val="000000"/>
          <w:sz w:val="28"/>
        </w:rPr>
        <w:t>
                             Үлгілік аймақта
</w:t>
      </w:r>
      <w:r>
        <w:br/>
      </w:r>
      <w:r>
        <w:rPr>
          <w:rFonts w:ascii="Times New Roman"/>
          <w:b w:val="false"/>
          <w:i w:val="false"/>
          <w:color w:val="000000"/>
          <w:sz w:val="28"/>
        </w:rPr>
        <w:t>
                           Қоршаған ортаны қор-
</w:t>
      </w:r>
      <w:r>
        <w:br/>
      </w:r>
      <w:r>
        <w:rPr>
          <w:rFonts w:ascii="Times New Roman"/>
          <w:b w:val="false"/>
          <w:i w:val="false"/>
          <w:color w:val="000000"/>
          <w:sz w:val="28"/>
        </w:rPr>
        <w:t>
                           ғаудың бiрыңғай
</w:t>
      </w:r>
      <w:r>
        <w:br/>
      </w:r>
      <w:r>
        <w:rPr>
          <w:rFonts w:ascii="Times New Roman"/>
          <w:b w:val="false"/>
          <w:i w:val="false"/>
          <w:color w:val="000000"/>
          <w:sz w:val="28"/>
        </w:rPr>
        <w:t>
                           ақпараттық жүйесiн
</w:t>
      </w:r>
      <w:r>
        <w:br/>
      </w:r>
      <w:r>
        <w:rPr>
          <w:rFonts w:ascii="Times New Roman"/>
          <w:b w:val="false"/>
          <w:i w:val="false"/>
          <w:color w:val="000000"/>
          <w:sz w:val="28"/>
        </w:rPr>
        <w:t>
                           әзiрлеу және енгізу.
</w:t>
      </w:r>
      <w:r>
        <w:br/>
      </w:r>
      <w:r>
        <w:rPr>
          <w:rFonts w:ascii="Times New Roman"/>
          <w:b w:val="false"/>
          <w:i w:val="false"/>
          <w:color w:val="000000"/>
          <w:sz w:val="28"/>
        </w:rPr>
        <w:t>
                             Үлгілік жобаны
</w:t>
      </w:r>
      <w:r>
        <w:br/>
      </w:r>
      <w:r>
        <w:rPr>
          <w:rFonts w:ascii="Times New Roman"/>
          <w:b w:val="false"/>
          <w:i w:val="false"/>
          <w:color w:val="000000"/>
          <w:sz w:val="28"/>
        </w:rPr>
        <w:t>
                           енгiзу шеңберiнде 60
</w:t>
      </w:r>
      <w:r>
        <w:br/>
      </w:r>
      <w:r>
        <w:rPr>
          <w:rFonts w:ascii="Times New Roman"/>
          <w:b w:val="false"/>
          <w:i w:val="false"/>
          <w:color w:val="000000"/>
          <w:sz w:val="28"/>
        </w:rPr>
        <w:t>
                           маманды оқытуды
</w:t>
      </w:r>
      <w:r>
        <w:br/>
      </w:r>
      <w:r>
        <w:rPr>
          <w:rFonts w:ascii="Times New Roman"/>
          <w:b w:val="false"/>
          <w:i w:val="false"/>
          <w:color w:val="000000"/>
          <w:sz w:val="28"/>
        </w:rPr>
        <w:t>
                           ұйымдастыру және
</w:t>
      </w:r>
      <w:r>
        <w:br/>
      </w:r>
      <w:r>
        <w:rPr>
          <w:rFonts w:ascii="Times New Roman"/>
          <w:b w:val="false"/>
          <w:i w:val="false"/>
          <w:color w:val="000000"/>
          <w:sz w:val="28"/>
        </w:rPr>
        <w:t>
                           жүргiзу.
</w:t>
      </w:r>
      <w:r>
        <w:br/>
      </w:r>
      <w:r>
        <w:rPr>
          <w:rFonts w:ascii="Times New Roman"/>
          <w:b w:val="false"/>
          <w:i w:val="false"/>
          <w:color w:val="000000"/>
          <w:sz w:val="28"/>
        </w:rPr>
        <w:t>
                             Есептеу техникасын,
</w:t>
      </w:r>
      <w:r>
        <w:br/>
      </w:r>
      <w:r>
        <w:rPr>
          <w:rFonts w:ascii="Times New Roman"/>
          <w:b w:val="false"/>
          <w:i w:val="false"/>
          <w:color w:val="000000"/>
          <w:sz w:val="28"/>
        </w:rPr>
        <w:t>
                           телекоммуникациялық
</w:t>
      </w:r>
      <w:r>
        <w:br/>
      </w:r>
      <w:r>
        <w:rPr>
          <w:rFonts w:ascii="Times New Roman"/>
          <w:b w:val="false"/>
          <w:i w:val="false"/>
          <w:color w:val="000000"/>
          <w:sz w:val="28"/>
        </w:rPr>
        <w:t>
                           жабдықты және жүйелiк
</w:t>
      </w:r>
      <w:r>
        <w:br/>
      </w:r>
      <w:r>
        <w:rPr>
          <w:rFonts w:ascii="Times New Roman"/>
          <w:b w:val="false"/>
          <w:i w:val="false"/>
          <w:color w:val="000000"/>
          <w:sz w:val="28"/>
        </w:rPr>
        <w:t>
                           бағдарламалық қам-
</w:t>
      </w:r>
      <w:r>
        <w:br/>
      </w:r>
      <w:r>
        <w:rPr>
          <w:rFonts w:ascii="Times New Roman"/>
          <w:b w:val="false"/>
          <w:i w:val="false"/>
          <w:color w:val="000000"/>
          <w:sz w:val="28"/>
        </w:rPr>
        <w:t>
                           тамасыз етудi
</w:t>
      </w:r>
      <w:r>
        <w:br/>
      </w:r>
      <w:r>
        <w:rPr>
          <w:rFonts w:ascii="Times New Roman"/>
          <w:b w:val="false"/>
          <w:i w:val="false"/>
          <w:color w:val="000000"/>
          <w:sz w:val="28"/>
        </w:rPr>
        <w:t>
                           қондыру, инсталляция
</w:t>
      </w:r>
      <w:r>
        <w:br/>
      </w:r>
      <w:r>
        <w:rPr>
          <w:rFonts w:ascii="Times New Roman"/>
          <w:b w:val="false"/>
          <w:i w:val="false"/>
          <w:color w:val="000000"/>
          <w:sz w:val="28"/>
        </w:rPr>
        <w:t>
                           және орнату жөнiндегi
</w:t>
      </w:r>
      <w:r>
        <w:br/>
      </w:r>
      <w:r>
        <w:rPr>
          <w:rFonts w:ascii="Times New Roman"/>
          <w:b w:val="false"/>
          <w:i w:val="false"/>
          <w:color w:val="000000"/>
          <w:sz w:val="28"/>
        </w:rPr>
        <w:t>
                           қызмет көрсетулердi
</w:t>
      </w:r>
      <w:r>
        <w:br/>
      </w:r>
      <w:r>
        <w:rPr>
          <w:rFonts w:ascii="Times New Roman"/>
          <w:b w:val="false"/>
          <w:i w:val="false"/>
          <w:color w:val="000000"/>
          <w:sz w:val="28"/>
        </w:rPr>
        <w:t>
                           сатып алу.
</w:t>
      </w:r>
      <w:r>
        <w:br/>
      </w:r>
      <w:r>
        <w:rPr>
          <w:rFonts w:ascii="Times New Roman"/>
          <w:b w:val="false"/>
          <w:i w:val="false"/>
          <w:color w:val="000000"/>
          <w:sz w:val="28"/>
        </w:rPr>
        <w:t>
                             Консалтингтiк
</w:t>
      </w:r>
      <w:r>
        <w:br/>
      </w:r>
      <w:r>
        <w:rPr>
          <w:rFonts w:ascii="Times New Roman"/>
          <w:b w:val="false"/>
          <w:i w:val="false"/>
          <w:color w:val="000000"/>
          <w:sz w:val="28"/>
        </w:rPr>
        <w:t>
                           қызмет көрсетулердi
</w:t>
      </w:r>
      <w:r>
        <w:br/>
      </w:r>
      <w:r>
        <w:rPr>
          <w:rFonts w:ascii="Times New Roman"/>
          <w:b w:val="false"/>
          <w:i w:val="false"/>
          <w:color w:val="000000"/>
          <w:sz w:val="28"/>
        </w:rPr>
        <w:t>
                           және жобаны басқару
</w:t>
      </w:r>
      <w:r>
        <w:br/>
      </w:r>
      <w:r>
        <w:rPr>
          <w:rFonts w:ascii="Times New Roman"/>
          <w:b w:val="false"/>
          <w:i w:val="false"/>
          <w:color w:val="000000"/>
          <w:sz w:val="28"/>
        </w:rPr>
        <w:t>
                           жөнiндегi қызмет
</w:t>
      </w:r>
      <w:r>
        <w:br/>
      </w:r>
      <w:r>
        <w:rPr>
          <w:rFonts w:ascii="Times New Roman"/>
          <w:b w:val="false"/>
          <w:i w:val="false"/>
          <w:color w:val="000000"/>
          <w:sz w:val="28"/>
        </w:rPr>
        <w:t>
                           көрсетулерді)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жаңа технологиялық шешiмдер және инструменталдық құралдар базасында қоршаған органы қорғауды ақпараттандыру жүйесiнiң қазiргі заманғы деңгейiн қамтамасыз ету, сондай-ақ қоршаған ортаны қорғауды тиiмдi басқару мен мониторингiн қамтамасыз ету; табиғат пайдаланушылардың қаржы-экологиялық қызметiнiң мониторингі, экологиялық заң бұзушылықтар туралы ақпаратты жинау мен өңдеудiң сапасын және жеделдігін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"Қоршаған ортаның жай-күйiне бақылау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489979 мың теңге (төрт жүз сексен тоғыз миллион тоғыз жүз жетпiс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9 шiлдедегi Су кодексiнiң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және </w:t>
      </w:r>
      <w:r>
        <w:rPr>
          <w:rFonts w:ascii="Times New Roman"/>
          <w:b w:val="false"/>
          <w:i w:val="false"/>
          <w:color w:val="000000"/>
          <w:sz w:val="28"/>
        </w:rPr>
        <w:t>
</w:t>
      </w:r>
      <w:r>
        <w:rPr>
          <w:rFonts w:ascii="Times New Roman"/>
          <w:b w:val="false"/>
          <w:i w:val="false"/>
          <w:color w:val="000000"/>
          <w:sz w:val="28"/>
        </w:rPr>
        <w:t xml:space="preserve"> 60-баптары </w:t>
      </w:r>
      <w:r>
        <w:rPr>
          <w:rFonts w:ascii="Times New Roman"/>
          <w:b w:val="false"/>
          <w:i w:val="false"/>
          <w:color w:val="000000"/>
          <w:sz w:val="28"/>
        </w:rPr>
        <w:t>
; "Ерекше қорғалатын табиғи аумақтар туралы" Қазақстан Республикасының 1997 жылғы 15 шiлдедегi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81-баптары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қауiпсiздiгi туралы" Қазақстан Республикасының 1998 жылғы 26 маусымдағы Заңының 
</w:t>
      </w:r>
      <w:r>
        <w:rPr>
          <w:rFonts w:ascii="Times New Roman"/>
          <w:b w:val="false"/>
          <w:i w:val="false"/>
          <w:color w:val="000000"/>
          <w:sz w:val="28"/>
        </w:rPr>
        <w:t xml:space="preserve"> 21-бабы </w:t>
      </w:r>
      <w:r>
        <w:rPr>
          <w:rFonts w:ascii="Times New Roman"/>
          <w:b w:val="false"/>
          <w:i w:val="false"/>
          <w:color w:val="000000"/>
          <w:sz w:val="28"/>
        </w:rPr>
        <w:t>
; "Атмосфералық ауаны қорғау туралы" Қазақстан Республикасының 2002 жылғы 11 наурыздағы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"Мұнай туралы" 1995 жылғы 28 маусымдағы N 2350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2003 жылғы 10 шiлдедегі N 1149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Ауылдық аумақтарын дамытудың 2004-2010 жылдарға арналған мемлекеттiк бағдарламаның 5.5-тармағы; Қазақстан Республикасы Президентiнiң "Қазақстанның 2030 жылға дейiнгi Даму стратегиясын iске асыру жөнiндегi одан арғы шаралар туралы" 2003 жылғы 15 тамыздағы Жарлығы;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2004-2015 жылдарға арналған экологиялық қауiпсiздiгi тұжырымдамасы"; "Қазгидромет" және "Қазавиамет" мемлекеттiк кәсіпорындарын құру туралы" Қазақстан Республикасы Yкiметiнiң 1999 жылғы 2 наурыздағы N 185 
</w:t>
      </w:r>
      <w:r>
        <w:rPr>
          <w:rFonts w:ascii="Times New Roman"/>
          <w:b w:val="false"/>
          <w:i w:val="false"/>
          <w:color w:val="000000"/>
          <w:sz w:val="28"/>
        </w:rPr>
        <w:t xml:space="preserve"> қаулысы </w:t>
      </w:r>
      <w:r>
        <w:rPr>
          <w:rFonts w:ascii="Times New Roman"/>
          <w:b w:val="false"/>
          <w:i w:val="false"/>
          <w:color w:val="000000"/>
          <w:sz w:val="28"/>
        </w:rPr>
        <w:t>
; "Қоршаған орта мен табиғи ресурстар мониторингiнiң бiрыңғай мемлекеттiк жүйесiн ұйымдастыру мен жүргiзудiң ережесiн бекiту туралы" Қазақстан Республикасы Үкiметiнiң 2001 жылғы 27 маусымдағы N 885 
</w:t>
      </w:r>
      <w:r>
        <w:rPr>
          <w:rFonts w:ascii="Times New Roman"/>
          <w:b w:val="false"/>
          <w:i w:val="false"/>
          <w:color w:val="000000"/>
          <w:sz w:val="28"/>
        </w:rPr>
        <w:t xml:space="preserve"> қаулысы </w:t>
      </w:r>
      <w:r>
        <w:rPr>
          <w:rFonts w:ascii="Times New Roman"/>
          <w:b w:val="false"/>
          <w:i w:val="false"/>
          <w:color w:val="000000"/>
          <w:sz w:val="28"/>
        </w:rPr>
        <w:t>
; "Арал аймағын қолдау және дамыту жөнiндегi шаралар туралы" Қазақстан Республикасы Үкiметiнiң 2001 жылғы 29 тамыздағы N 1121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жоспарын бекiту туралы" Қазақстан Республикасы Yкiметiнiң 2003 жылғы 17 шiлдедегi N 712-1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бағдарламасын іске асыру жөнiндегi 2004-2006 жылдарға арналған іс-шаралар жоспары туралы" Қазақстан Республикасы Yкiметiнiң 2003 жылғы 20 тамыздағы N 838 
</w:t>
      </w:r>
      <w:r>
        <w:rPr>
          <w:rFonts w:ascii="Times New Roman"/>
          <w:b w:val="false"/>
          <w:i w:val="false"/>
          <w:color w:val="000000"/>
          <w:sz w:val="28"/>
        </w:rPr>
        <w:t xml:space="preserve"> қаулысы </w:t>
      </w:r>
      <w:r>
        <w:rPr>
          <w:rFonts w:ascii="Times New Roman"/>
          <w:b w:val="false"/>
          <w:i w:val="false"/>
          <w:color w:val="000000"/>
          <w:sz w:val="28"/>
        </w:rPr>
        <w:t>
; "2003-2005 жылдардағы кезеңде Каспий теңiзiнiң Қазақстандық секторын игерудiң мемлекеттiк бағдарламасын iске асыру жөнiндегi iс-шаралар жоспарын (I саты) бекiту туралы" Қазақстан Республикасы Yкiметiнiң 2003 жығы 21 тамыздағы N 843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2004-2015 жылдарға арналған экологиялық қауiпсiздiгi тұжырымдамасын iске асыру жөнiндегi 2004-2006 жылдарға арналған iс-шаралар жоспары туралы" Қазақстан Республикасы Yкiметiнiң 2004 жылғы 3 ақпандағы N 131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министрлiгiнiң мәселелерi" туралы Қазақстан Республикасы Yкiметiнiң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"Байқоңыр" кешенi аумағында экология және табиғат пайдалану бойынша оны жалға беру жағдайында Қазақстан Республикасының Үкiметi мен Ресей Федерациясының Yкiметi арасындағы келiсiм (Алматы қаласы, 4 қазан 1997 ж.); "Байқоңыр" ғарыш айлағын тиiмдi пайдалану бойынша ынтымақтастықты дамыту туралы Қазақстан Республикасы мен Ресей Федерациясының арасындағы келiсiм (Алматы қаласы, 9 қаңтар 2004 ж.).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қоршаған ортаны қорғау, табиғат қорғау iс-шараларын ақпараттық қамтамасыз ету, қоршаған ортаға мүмкiн болатын терiс антропогендiк әсер етудiң алдын алу.
</w:t>
      </w:r>
      <w:r>
        <w:br/>
      </w:r>
      <w:r>
        <w:rPr>
          <w:rFonts w:ascii="Times New Roman"/>
          <w:b w:val="false"/>
          <w:i w:val="false"/>
          <w:color w:val="000000"/>
          <w:sz w:val="28"/>
        </w:rPr>
        <w:t>
      5. Бюджеттiк бағдарламаның мiндеттерi: экологиялық мониторингтi жүргізу, қоршаған орта мониторингiнiң жүйесiн дамыту, қоршаған ортаның негiзгi компоненттерiнiң ластану жай-күйi бөлiгiндегi мемлекеттiк органдарды ақпараттық қамтамасыз ету және табиғат қорғау iс-шараларының тиiмдiлiгiн бағалау.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008       Қоршаған     Экологиялық мони-    жыл   Қоршаған
</w:t>
      </w:r>
      <w:r>
        <w:br/>
      </w:r>
      <w:r>
        <w:rPr>
          <w:rFonts w:ascii="Times New Roman"/>
          <w:b w:val="false"/>
          <w:i w:val="false"/>
          <w:color w:val="000000"/>
          <w:sz w:val="28"/>
        </w:rPr>
        <w:t>
              ортаның    торингтiң мынадай      бойы  ортаны қорғау
</w:t>
      </w:r>
      <w:r>
        <w:br/>
      </w:r>
      <w:r>
        <w:rPr>
          <w:rFonts w:ascii="Times New Roman"/>
          <w:b w:val="false"/>
          <w:i w:val="false"/>
          <w:color w:val="000000"/>
          <w:sz w:val="28"/>
        </w:rPr>
        <w:t>
              жай-күйiне түрлерiн жүргiзу:            министрлiгi
</w:t>
      </w:r>
      <w:r>
        <w:br/>
      </w:r>
      <w:r>
        <w:rPr>
          <w:rFonts w:ascii="Times New Roman"/>
          <w:b w:val="false"/>
          <w:i w:val="false"/>
          <w:color w:val="000000"/>
          <w:sz w:val="28"/>
        </w:rPr>
        <w:t>
              бақылау    55 бақылау бекетте-
</w:t>
      </w:r>
      <w:r>
        <w:br/>
      </w:r>
      <w:r>
        <w:rPr>
          <w:rFonts w:ascii="Times New Roman"/>
          <w:b w:val="false"/>
          <w:i w:val="false"/>
          <w:color w:val="000000"/>
          <w:sz w:val="28"/>
        </w:rPr>
        <w:t>
              жүргiзу    рiнде (16 көрсеткiш-
</w:t>
      </w:r>
      <w:r>
        <w:br/>
      </w:r>
      <w:r>
        <w:rPr>
          <w:rFonts w:ascii="Times New Roman"/>
          <w:b w:val="false"/>
          <w:i w:val="false"/>
          <w:color w:val="000000"/>
          <w:sz w:val="28"/>
        </w:rPr>
        <w:t>
                         ке дейiн) 23 елдi
</w:t>
      </w:r>
      <w:r>
        <w:br/>
      </w:r>
      <w:r>
        <w:rPr>
          <w:rFonts w:ascii="Times New Roman"/>
          <w:b w:val="false"/>
          <w:i w:val="false"/>
          <w:color w:val="000000"/>
          <w:sz w:val="28"/>
        </w:rPr>
        <w:t>
                         мекендердегi атмос-
</w:t>
      </w:r>
      <w:r>
        <w:br/>
      </w:r>
      <w:r>
        <w:rPr>
          <w:rFonts w:ascii="Times New Roman"/>
          <w:b w:val="false"/>
          <w:i w:val="false"/>
          <w:color w:val="000000"/>
          <w:sz w:val="28"/>
        </w:rPr>
        <w:t>
                         фералық ауаның жай-
</w:t>
      </w:r>
      <w:r>
        <w:br/>
      </w:r>
      <w:r>
        <w:rPr>
          <w:rFonts w:ascii="Times New Roman"/>
          <w:b w:val="false"/>
          <w:i w:val="false"/>
          <w:color w:val="000000"/>
          <w:sz w:val="28"/>
        </w:rPr>
        <w:t>
                         күйiне мониторинг
</w:t>
      </w:r>
      <w:r>
        <w:br/>
      </w:r>
      <w:r>
        <w:rPr>
          <w:rFonts w:ascii="Times New Roman"/>
          <w:b w:val="false"/>
          <w:i w:val="false"/>
          <w:color w:val="000000"/>
          <w:sz w:val="28"/>
        </w:rPr>
        <w:t>
                         жүргiзу; 10 көрсет-
</w:t>
      </w:r>
      <w:r>
        <w:br/>
      </w:r>
      <w:r>
        <w:rPr>
          <w:rFonts w:ascii="Times New Roman"/>
          <w:b w:val="false"/>
          <w:i w:val="false"/>
          <w:color w:val="000000"/>
          <w:sz w:val="28"/>
        </w:rPr>
        <w:t>
                         кiш бойынша 40 метео-
</w:t>
      </w:r>
      <w:r>
        <w:br/>
      </w:r>
      <w:r>
        <w:rPr>
          <w:rFonts w:ascii="Times New Roman"/>
          <w:b w:val="false"/>
          <w:i w:val="false"/>
          <w:color w:val="000000"/>
          <w:sz w:val="28"/>
        </w:rPr>
        <w:t>
                         станцияда атмосфера-
</w:t>
      </w:r>
      <w:r>
        <w:br/>
      </w:r>
      <w:r>
        <w:rPr>
          <w:rFonts w:ascii="Times New Roman"/>
          <w:b w:val="false"/>
          <w:i w:val="false"/>
          <w:color w:val="000000"/>
          <w:sz w:val="28"/>
        </w:rPr>
        <w:t>
                         лық жауын-шашынның
</w:t>
      </w:r>
      <w:r>
        <w:br/>
      </w:r>
      <w:r>
        <w:rPr>
          <w:rFonts w:ascii="Times New Roman"/>
          <w:b w:val="false"/>
          <w:i w:val="false"/>
          <w:color w:val="000000"/>
          <w:sz w:val="28"/>
        </w:rPr>
        <w:t>
                         жай-күйiне мониторинг
</w:t>
      </w:r>
      <w:r>
        <w:br/>
      </w:r>
      <w:r>
        <w:rPr>
          <w:rFonts w:ascii="Times New Roman"/>
          <w:b w:val="false"/>
          <w:i w:val="false"/>
          <w:color w:val="000000"/>
          <w:sz w:val="28"/>
        </w:rPr>
        <w:t>
                         жүргiзу; 66 су объек-
</w:t>
      </w:r>
      <w:r>
        <w:br/>
      </w:r>
      <w:r>
        <w:rPr>
          <w:rFonts w:ascii="Times New Roman"/>
          <w:b w:val="false"/>
          <w:i w:val="false"/>
          <w:color w:val="000000"/>
          <w:sz w:val="28"/>
        </w:rPr>
        <w:t>
                         тiлерiнде (50 көрсет-
</w:t>
      </w:r>
      <w:r>
        <w:br/>
      </w:r>
      <w:r>
        <w:rPr>
          <w:rFonts w:ascii="Times New Roman"/>
          <w:b w:val="false"/>
          <w:i w:val="false"/>
          <w:color w:val="000000"/>
          <w:sz w:val="28"/>
        </w:rPr>
        <w:t>
                         кiшке дейiн) жер үстi
</w:t>
      </w:r>
      <w:r>
        <w:br/>
      </w:r>
      <w:r>
        <w:rPr>
          <w:rFonts w:ascii="Times New Roman"/>
          <w:b w:val="false"/>
          <w:i w:val="false"/>
          <w:color w:val="000000"/>
          <w:sz w:val="28"/>
        </w:rPr>
        <w:t>
                         суларының жай-күйiне
</w:t>
      </w:r>
      <w:r>
        <w:br/>
      </w:r>
      <w:r>
        <w:rPr>
          <w:rFonts w:ascii="Times New Roman"/>
          <w:b w:val="false"/>
          <w:i w:val="false"/>
          <w:color w:val="000000"/>
          <w:sz w:val="28"/>
        </w:rPr>
        <w:t>
                         мониторинг жүргiзу;
</w:t>
      </w:r>
      <w:r>
        <w:br/>
      </w:r>
      <w:r>
        <w:rPr>
          <w:rFonts w:ascii="Times New Roman"/>
          <w:b w:val="false"/>
          <w:i w:val="false"/>
          <w:color w:val="000000"/>
          <w:sz w:val="28"/>
        </w:rPr>
        <w:t>
                         10 елдi мекен бойынша
</w:t>
      </w:r>
      <w:r>
        <w:br/>
      </w:r>
      <w:r>
        <w:rPr>
          <w:rFonts w:ascii="Times New Roman"/>
          <w:b w:val="false"/>
          <w:i w:val="false"/>
          <w:color w:val="000000"/>
          <w:sz w:val="28"/>
        </w:rPr>
        <w:t>
                         (5 көрсеткiшке дейiн)
</w:t>
      </w:r>
      <w:r>
        <w:br/>
      </w:r>
      <w:r>
        <w:rPr>
          <w:rFonts w:ascii="Times New Roman"/>
          <w:b w:val="false"/>
          <w:i w:val="false"/>
          <w:color w:val="000000"/>
          <w:sz w:val="28"/>
        </w:rPr>
        <w:t>
                         топырақтың жай-күйiне
</w:t>
      </w:r>
      <w:r>
        <w:br/>
      </w:r>
      <w:r>
        <w:rPr>
          <w:rFonts w:ascii="Times New Roman"/>
          <w:b w:val="false"/>
          <w:i w:val="false"/>
          <w:color w:val="000000"/>
          <w:sz w:val="28"/>
        </w:rPr>
        <w:t>
                         мониторинг жүргiзу;
</w:t>
      </w:r>
      <w:r>
        <w:br/>
      </w:r>
      <w:r>
        <w:rPr>
          <w:rFonts w:ascii="Times New Roman"/>
          <w:b w:val="false"/>
          <w:i w:val="false"/>
          <w:color w:val="000000"/>
          <w:sz w:val="28"/>
        </w:rPr>
        <w:t>
                         радиациялық мониторинг
</w:t>
      </w:r>
      <w:r>
        <w:br/>
      </w:r>
      <w:r>
        <w:rPr>
          <w:rFonts w:ascii="Times New Roman"/>
          <w:b w:val="false"/>
          <w:i w:val="false"/>
          <w:color w:val="000000"/>
          <w:sz w:val="28"/>
        </w:rPr>
        <w:t>
                         (65 метеостанцияда
</w:t>
      </w:r>
      <w:r>
        <w:br/>
      </w:r>
      <w:r>
        <w:rPr>
          <w:rFonts w:ascii="Times New Roman"/>
          <w:b w:val="false"/>
          <w:i w:val="false"/>
          <w:color w:val="000000"/>
          <w:sz w:val="28"/>
        </w:rPr>
        <w:t>
                         гамма-сәулелердi өлшеу,
</w:t>
      </w:r>
      <w:r>
        <w:br/>
      </w:r>
      <w:r>
        <w:rPr>
          <w:rFonts w:ascii="Times New Roman"/>
          <w:b w:val="false"/>
          <w:i w:val="false"/>
          <w:color w:val="000000"/>
          <w:sz w:val="28"/>
        </w:rPr>
        <w:t>
                         40 метеостанцияда
</w:t>
      </w:r>
      <w:r>
        <w:br/>
      </w:r>
      <w:r>
        <w:rPr>
          <w:rFonts w:ascii="Times New Roman"/>
          <w:b w:val="false"/>
          <w:i w:val="false"/>
          <w:color w:val="000000"/>
          <w:sz w:val="28"/>
        </w:rPr>
        <w:t>
                         жиынтық бета-белсенді-
</w:t>
      </w:r>
      <w:r>
        <w:br/>
      </w:r>
      <w:r>
        <w:rPr>
          <w:rFonts w:ascii="Times New Roman"/>
          <w:b w:val="false"/>
          <w:i w:val="false"/>
          <w:color w:val="000000"/>
          <w:sz w:val="28"/>
        </w:rPr>
        <w:t>
                         лікке атмосфералық
</w:t>
      </w:r>
      <w:r>
        <w:br/>
      </w:r>
      <w:r>
        <w:rPr>
          <w:rFonts w:ascii="Times New Roman"/>
          <w:b w:val="false"/>
          <w:i w:val="false"/>
          <w:color w:val="000000"/>
          <w:sz w:val="28"/>
        </w:rPr>
        <w:t>
                         жауын-шашынның үлгi-
</w:t>
      </w:r>
      <w:r>
        <w:br/>
      </w:r>
      <w:r>
        <w:rPr>
          <w:rFonts w:ascii="Times New Roman"/>
          <w:b w:val="false"/>
          <w:i w:val="false"/>
          <w:color w:val="000000"/>
          <w:sz w:val="28"/>
        </w:rPr>
        <w:t>
                         лерiн таңдау және
</w:t>
      </w:r>
      <w:r>
        <w:br/>
      </w:r>
      <w:r>
        <w:rPr>
          <w:rFonts w:ascii="Times New Roman"/>
          <w:b w:val="false"/>
          <w:i w:val="false"/>
          <w:color w:val="000000"/>
          <w:sz w:val="28"/>
        </w:rPr>
        <w:t>
                         талдау).
</w:t>
      </w:r>
      <w:r>
        <w:br/>
      </w:r>
      <w:r>
        <w:rPr>
          <w:rFonts w:ascii="Times New Roman"/>
          <w:b w:val="false"/>
          <w:i w:val="false"/>
          <w:color w:val="000000"/>
          <w:sz w:val="28"/>
        </w:rPr>
        <w:t>
                           Қызылорда қаласының
</w:t>
      </w:r>
      <w:r>
        <w:br/>
      </w:r>
      <w:r>
        <w:rPr>
          <w:rFonts w:ascii="Times New Roman"/>
          <w:b w:val="false"/>
          <w:i w:val="false"/>
          <w:color w:val="000000"/>
          <w:sz w:val="28"/>
        </w:rPr>
        <w:t>
                         қоршаған ортасы мен
</w:t>
      </w:r>
      <w:r>
        <w:br/>
      </w:r>
      <w:r>
        <w:rPr>
          <w:rFonts w:ascii="Times New Roman"/>
          <w:b w:val="false"/>
          <w:i w:val="false"/>
          <w:color w:val="000000"/>
          <w:sz w:val="28"/>
        </w:rPr>
        <w:t>
                         халқының денсаулығына
</w:t>
      </w:r>
      <w:r>
        <w:br/>
      </w:r>
      <w:r>
        <w:rPr>
          <w:rFonts w:ascii="Times New Roman"/>
          <w:b w:val="false"/>
          <w:i w:val="false"/>
          <w:color w:val="000000"/>
          <w:sz w:val="28"/>
        </w:rPr>
        <w:t>
                         мониторинг жүргiзу.
</w:t>
      </w:r>
      <w:r>
        <w:br/>
      </w:r>
      <w:r>
        <w:rPr>
          <w:rFonts w:ascii="Times New Roman"/>
          <w:b w:val="false"/>
          <w:i w:val="false"/>
          <w:color w:val="000000"/>
          <w:sz w:val="28"/>
        </w:rPr>
        <w:t>
                           "Ақтау теңiз порты"
</w:t>
      </w:r>
      <w:r>
        <w:br/>
      </w:r>
      <w:r>
        <w:rPr>
          <w:rFonts w:ascii="Times New Roman"/>
          <w:b w:val="false"/>
          <w:i w:val="false"/>
          <w:color w:val="000000"/>
          <w:sz w:val="28"/>
        </w:rPr>
        <w:t>
                         арнайы экономикалық
</w:t>
      </w:r>
      <w:r>
        <w:br/>
      </w:r>
      <w:r>
        <w:rPr>
          <w:rFonts w:ascii="Times New Roman"/>
          <w:b w:val="false"/>
          <w:i w:val="false"/>
          <w:color w:val="000000"/>
          <w:sz w:val="28"/>
        </w:rPr>
        <w:t>
                         аймағы аумағының
</w:t>
      </w:r>
      <w:r>
        <w:br/>
      </w:r>
      <w:r>
        <w:rPr>
          <w:rFonts w:ascii="Times New Roman"/>
          <w:b w:val="false"/>
          <w:i w:val="false"/>
          <w:color w:val="000000"/>
          <w:sz w:val="28"/>
        </w:rPr>
        <w:t>
                         қоршаған ортасына
</w:t>
      </w:r>
      <w:r>
        <w:br/>
      </w:r>
      <w:r>
        <w:rPr>
          <w:rFonts w:ascii="Times New Roman"/>
          <w:b w:val="false"/>
          <w:i w:val="false"/>
          <w:color w:val="000000"/>
          <w:sz w:val="28"/>
        </w:rPr>
        <w:t>
                         және Каспий теңiзiнiң
</w:t>
      </w:r>
      <w:r>
        <w:br/>
      </w:r>
      <w:r>
        <w:rPr>
          <w:rFonts w:ascii="Times New Roman"/>
          <w:b w:val="false"/>
          <w:i w:val="false"/>
          <w:color w:val="000000"/>
          <w:sz w:val="28"/>
        </w:rPr>
        <w:t>
                         қазақстандық секторы
</w:t>
      </w:r>
      <w:r>
        <w:br/>
      </w:r>
      <w:r>
        <w:rPr>
          <w:rFonts w:ascii="Times New Roman"/>
          <w:b w:val="false"/>
          <w:i w:val="false"/>
          <w:color w:val="000000"/>
          <w:sz w:val="28"/>
        </w:rPr>
        <w:t>
                         қоршаған ортасының
</w:t>
      </w:r>
      <w:r>
        <w:br/>
      </w:r>
      <w:r>
        <w:rPr>
          <w:rFonts w:ascii="Times New Roman"/>
          <w:b w:val="false"/>
          <w:i w:val="false"/>
          <w:color w:val="000000"/>
          <w:sz w:val="28"/>
        </w:rPr>
        <w:t>
                         жай-күйiне мониторинг
</w:t>
      </w:r>
      <w:r>
        <w:br/>
      </w:r>
      <w:r>
        <w:rPr>
          <w:rFonts w:ascii="Times New Roman"/>
          <w:b w:val="false"/>
          <w:i w:val="false"/>
          <w:color w:val="000000"/>
          <w:sz w:val="28"/>
        </w:rPr>
        <w:t>
                         жүргiзу.
</w:t>
      </w:r>
      <w:r>
        <w:br/>
      </w:r>
      <w:r>
        <w:rPr>
          <w:rFonts w:ascii="Times New Roman"/>
          <w:b w:val="false"/>
          <w:i w:val="false"/>
          <w:color w:val="000000"/>
          <w:sz w:val="28"/>
        </w:rPr>
        <w:t>
                           Қазақстан қалалары-
</w:t>
      </w:r>
      <w:r>
        <w:br/>
      </w:r>
      <w:r>
        <w:rPr>
          <w:rFonts w:ascii="Times New Roman"/>
          <w:b w:val="false"/>
          <w:i w:val="false"/>
          <w:color w:val="000000"/>
          <w:sz w:val="28"/>
        </w:rPr>
        <w:t>
                         ның әуе бассейнi
</w:t>
      </w:r>
      <w:r>
        <w:br/>
      </w:r>
      <w:r>
        <w:rPr>
          <w:rFonts w:ascii="Times New Roman"/>
          <w:b w:val="false"/>
          <w:i w:val="false"/>
          <w:color w:val="000000"/>
          <w:sz w:val="28"/>
        </w:rPr>
        <w:t>
                         ластануының қазiргі
</w:t>
      </w:r>
      <w:r>
        <w:br/>
      </w:r>
      <w:r>
        <w:rPr>
          <w:rFonts w:ascii="Times New Roman"/>
          <w:b w:val="false"/>
          <w:i w:val="false"/>
          <w:color w:val="000000"/>
          <w:sz w:val="28"/>
        </w:rPr>
        <w:t>
                         заманғы жай-күйiн
</w:t>
      </w:r>
      <w:r>
        <w:br/>
      </w:r>
      <w:r>
        <w:rPr>
          <w:rFonts w:ascii="Times New Roman"/>
          <w:b w:val="false"/>
          <w:i w:val="false"/>
          <w:color w:val="000000"/>
          <w:sz w:val="28"/>
        </w:rPr>
        <w:t>
                         бағалау.
</w:t>
      </w:r>
      <w:r>
        <w:br/>
      </w:r>
      <w:r>
        <w:rPr>
          <w:rFonts w:ascii="Times New Roman"/>
          <w:b w:val="false"/>
          <w:i w:val="false"/>
          <w:color w:val="000000"/>
          <w:sz w:val="28"/>
        </w:rPr>
        <w:t>
                         Гидрометеорология-
</w:t>
      </w:r>
      <w:r>
        <w:br/>
      </w:r>
      <w:r>
        <w:rPr>
          <w:rFonts w:ascii="Times New Roman"/>
          <w:b w:val="false"/>
          <w:i w:val="false"/>
          <w:color w:val="000000"/>
          <w:sz w:val="28"/>
        </w:rPr>
        <w:t>
                         ның облыстық орталық-
</w:t>
      </w:r>
      <w:r>
        <w:br/>
      </w:r>
      <w:r>
        <w:rPr>
          <w:rFonts w:ascii="Times New Roman"/>
          <w:b w:val="false"/>
          <w:i w:val="false"/>
          <w:color w:val="000000"/>
          <w:sz w:val="28"/>
        </w:rPr>
        <w:t>
                         тары жанындағы 12
</w:t>
      </w:r>
      <w:r>
        <w:br/>
      </w:r>
      <w:r>
        <w:rPr>
          <w:rFonts w:ascii="Times New Roman"/>
          <w:b w:val="false"/>
          <w:i w:val="false"/>
          <w:color w:val="000000"/>
          <w:sz w:val="28"/>
        </w:rPr>
        <w:t>
                         химиялық зертханаға
</w:t>
      </w:r>
      <w:r>
        <w:br/>
      </w:r>
      <w:r>
        <w:rPr>
          <w:rFonts w:ascii="Times New Roman"/>
          <w:b w:val="false"/>
          <w:i w:val="false"/>
          <w:color w:val="000000"/>
          <w:sz w:val="28"/>
        </w:rPr>
        <w:t>
                         ағымдағы жөндеу
</w:t>
      </w:r>
      <w:r>
        <w:br/>
      </w:r>
      <w:r>
        <w:rPr>
          <w:rFonts w:ascii="Times New Roman"/>
          <w:b w:val="false"/>
          <w:i w:val="false"/>
          <w:color w:val="000000"/>
          <w:sz w:val="28"/>
        </w:rPr>
        <w:t>
                         жүргiзу.
</w:t>
      </w:r>
      <w:r>
        <w:br/>
      </w:r>
      <w:r>
        <w:rPr>
          <w:rFonts w:ascii="Times New Roman"/>
          <w:b w:val="false"/>
          <w:i w:val="false"/>
          <w:color w:val="000000"/>
          <w:sz w:val="28"/>
        </w:rPr>
        <w:t>
                         Мониторингтiң жүйесiн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қамтамасыз ету үшiн
</w:t>
      </w:r>
      <w:r>
        <w:br/>
      </w:r>
      <w:r>
        <w:rPr>
          <w:rFonts w:ascii="Times New Roman"/>
          <w:b w:val="false"/>
          <w:i w:val="false"/>
          <w:color w:val="000000"/>
          <w:sz w:val="28"/>
        </w:rPr>
        <w:t>
                         жер үстi желiлiк
</w:t>
      </w:r>
      <w:r>
        <w:br/>
      </w:r>
      <w:r>
        <w:rPr>
          <w:rFonts w:ascii="Times New Roman"/>
          <w:b w:val="false"/>
          <w:i w:val="false"/>
          <w:color w:val="000000"/>
          <w:sz w:val="28"/>
        </w:rPr>
        <w:t>
                         зертханасына арналған
</w:t>
      </w:r>
      <w:r>
        <w:br/>
      </w:r>
      <w:r>
        <w:rPr>
          <w:rFonts w:ascii="Times New Roman"/>
          <w:b w:val="false"/>
          <w:i w:val="false"/>
          <w:color w:val="000000"/>
          <w:sz w:val="28"/>
        </w:rPr>
        <w:t>
                         жабдықтың 3 жиынын
</w:t>
      </w:r>
      <w:r>
        <w:br/>
      </w:r>
      <w:r>
        <w:rPr>
          <w:rFonts w:ascii="Times New Roman"/>
          <w:b w:val="false"/>
          <w:i w:val="false"/>
          <w:color w:val="000000"/>
          <w:sz w:val="28"/>
        </w:rPr>
        <w:t>
                         сатып алу.
</w:t>
      </w:r>
      <w:r>
        <w:br/>
      </w:r>
      <w:r>
        <w:rPr>
          <w:rFonts w:ascii="Times New Roman"/>
          <w:b w:val="false"/>
          <w:i w:val="false"/>
          <w:color w:val="000000"/>
          <w:sz w:val="28"/>
        </w:rPr>
        <w:t>
                         Қоршаған орта монито-
</w:t>
      </w:r>
      <w:r>
        <w:br/>
      </w:r>
      <w:r>
        <w:rPr>
          <w:rFonts w:ascii="Times New Roman"/>
          <w:b w:val="false"/>
          <w:i w:val="false"/>
          <w:color w:val="000000"/>
          <w:sz w:val="28"/>
        </w:rPr>
        <w:t>
                         рингi жүйесiн дамыту,
</w:t>
      </w:r>
      <w:r>
        <w:br/>
      </w:r>
      <w:r>
        <w:rPr>
          <w:rFonts w:ascii="Times New Roman"/>
          <w:b w:val="false"/>
          <w:i w:val="false"/>
          <w:color w:val="000000"/>
          <w:sz w:val="28"/>
        </w:rPr>
        <w:t>
                         оның iшiнде: атмосфе-
</w:t>
      </w:r>
      <w:r>
        <w:br/>
      </w:r>
      <w:r>
        <w:rPr>
          <w:rFonts w:ascii="Times New Roman"/>
          <w:b w:val="false"/>
          <w:i w:val="false"/>
          <w:color w:val="000000"/>
          <w:sz w:val="28"/>
        </w:rPr>
        <w:t>
                         ралық ауаның ластану-
</w:t>
      </w:r>
      <w:r>
        <w:br/>
      </w:r>
      <w:r>
        <w:rPr>
          <w:rFonts w:ascii="Times New Roman"/>
          <w:b w:val="false"/>
          <w:i w:val="false"/>
          <w:color w:val="000000"/>
          <w:sz w:val="28"/>
        </w:rPr>
        <w:t>
                         ына бақылаулардың 5
</w:t>
      </w:r>
      <w:r>
        <w:br/>
      </w:r>
      <w:r>
        <w:rPr>
          <w:rFonts w:ascii="Times New Roman"/>
          <w:b w:val="false"/>
          <w:i w:val="false"/>
          <w:color w:val="000000"/>
          <w:sz w:val="28"/>
        </w:rPr>
        <w:t>
                         қосымша бекеттерiн
</w:t>
      </w:r>
      <w:r>
        <w:br/>
      </w:r>
      <w:r>
        <w:rPr>
          <w:rFonts w:ascii="Times New Roman"/>
          <w:b w:val="false"/>
          <w:i w:val="false"/>
          <w:color w:val="000000"/>
          <w:sz w:val="28"/>
        </w:rPr>
        <w:t>
                         ашу; 10 үлгi таңдаушы,
</w:t>
      </w:r>
      <w:r>
        <w:br/>
      </w:r>
      <w:r>
        <w:rPr>
          <w:rFonts w:ascii="Times New Roman"/>
          <w:b w:val="false"/>
          <w:i w:val="false"/>
          <w:color w:val="000000"/>
          <w:sz w:val="28"/>
        </w:rPr>
        <w:t>
                         10 портативтік
</w:t>
      </w:r>
      <w:r>
        <w:br/>
      </w:r>
      <w:r>
        <w:rPr>
          <w:rFonts w:ascii="Times New Roman"/>
          <w:b w:val="false"/>
          <w:i w:val="false"/>
          <w:color w:val="000000"/>
          <w:sz w:val="28"/>
        </w:rPr>
        <w:t>
                         рН-метрлер, 10 порта-
</w:t>
      </w:r>
      <w:r>
        <w:br/>
      </w:r>
      <w:r>
        <w:rPr>
          <w:rFonts w:ascii="Times New Roman"/>
          <w:b w:val="false"/>
          <w:i w:val="false"/>
          <w:color w:val="000000"/>
          <w:sz w:val="28"/>
        </w:rPr>
        <w:t>
                         тивтiк кондуктометр,
</w:t>
      </w:r>
      <w:r>
        <w:br/>
      </w:r>
      <w:r>
        <w:rPr>
          <w:rFonts w:ascii="Times New Roman"/>
          <w:b w:val="false"/>
          <w:i w:val="false"/>
          <w:color w:val="000000"/>
          <w:sz w:val="28"/>
        </w:rPr>
        <w:t>
                         1 атомдық-абсорбцион-
</w:t>
      </w:r>
      <w:r>
        <w:br/>
      </w:r>
      <w:r>
        <w:rPr>
          <w:rFonts w:ascii="Times New Roman"/>
          <w:b w:val="false"/>
          <w:i w:val="false"/>
          <w:color w:val="000000"/>
          <w:sz w:val="28"/>
        </w:rPr>
        <w:t>
                         дық спектрометр, 1
</w:t>
      </w:r>
      <w:r>
        <w:br/>
      </w:r>
      <w:r>
        <w:rPr>
          <w:rFonts w:ascii="Times New Roman"/>
          <w:b w:val="false"/>
          <w:i w:val="false"/>
          <w:color w:val="000000"/>
          <w:sz w:val="28"/>
        </w:rPr>
        <w:t>
                         газ хромотограф,
</w:t>
      </w:r>
      <w:r>
        <w:br/>
      </w:r>
      <w:r>
        <w:rPr>
          <w:rFonts w:ascii="Times New Roman"/>
          <w:b w:val="false"/>
          <w:i w:val="false"/>
          <w:color w:val="000000"/>
          <w:sz w:val="28"/>
        </w:rPr>
        <w:t>
                         радиациялық мониторинг
</w:t>
      </w:r>
      <w:r>
        <w:br/>
      </w:r>
      <w:r>
        <w:rPr>
          <w:rFonts w:ascii="Times New Roman"/>
          <w:b w:val="false"/>
          <w:i w:val="false"/>
          <w:color w:val="000000"/>
          <w:sz w:val="28"/>
        </w:rPr>
        <w:t>
                         үшiн өлшеу аппаратура-
</w:t>
      </w:r>
      <w:r>
        <w:br/>
      </w:r>
      <w:r>
        <w:rPr>
          <w:rFonts w:ascii="Times New Roman"/>
          <w:b w:val="false"/>
          <w:i w:val="false"/>
          <w:color w:val="000000"/>
          <w:sz w:val="28"/>
        </w:rPr>
        <w:t>
                         сының 25 бiрлiгін,
</w:t>
      </w:r>
      <w:r>
        <w:br/>
      </w:r>
      <w:r>
        <w:rPr>
          <w:rFonts w:ascii="Times New Roman"/>
          <w:b w:val="false"/>
          <w:i w:val="false"/>
          <w:color w:val="000000"/>
          <w:sz w:val="28"/>
        </w:rPr>
        <w:t>
                         өлшеу аппаратурасымен
</w:t>
      </w:r>
      <w:r>
        <w:br/>
      </w:r>
      <w:r>
        <w:rPr>
          <w:rFonts w:ascii="Times New Roman"/>
          <w:b w:val="false"/>
          <w:i w:val="false"/>
          <w:color w:val="000000"/>
          <w:sz w:val="28"/>
        </w:rPr>
        <w:t>
                         3 жылжымалы зертха-
</w:t>
      </w:r>
      <w:r>
        <w:br/>
      </w:r>
      <w:r>
        <w:rPr>
          <w:rFonts w:ascii="Times New Roman"/>
          <w:b w:val="false"/>
          <w:i w:val="false"/>
          <w:color w:val="000000"/>
          <w:sz w:val="28"/>
        </w:rPr>
        <w:t>
                         наларды, атмосфералық
</w:t>
      </w:r>
      <w:r>
        <w:br/>
      </w:r>
      <w:r>
        <w:rPr>
          <w:rFonts w:ascii="Times New Roman"/>
          <w:b w:val="false"/>
          <w:i w:val="false"/>
          <w:color w:val="000000"/>
          <w:sz w:val="28"/>
        </w:rPr>
        <w:t>
                         ауада ластаушы заттар
</w:t>
      </w:r>
      <w:r>
        <w:br/>
      </w:r>
      <w:r>
        <w:rPr>
          <w:rFonts w:ascii="Times New Roman"/>
          <w:b w:val="false"/>
          <w:i w:val="false"/>
          <w:color w:val="000000"/>
          <w:sz w:val="28"/>
        </w:rPr>
        <w:t>
                         мен ауыр металдарды
</w:t>
      </w:r>
      <w:r>
        <w:br/>
      </w:r>
      <w:r>
        <w:rPr>
          <w:rFonts w:ascii="Times New Roman"/>
          <w:b w:val="false"/>
          <w:i w:val="false"/>
          <w:color w:val="000000"/>
          <w:sz w:val="28"/>
        </w:rPr>
        <w:t>
                         айқындау үшін автомат-
</w:t>
      </w:r>
      <w:r>
        <w:br/>
      </w:r>
      <w:r>
        <w:rPr>
          <w:rFonts w:ascii="Times New Roman"/>
          <w:b w:val="false"/>
          <w:i w:val="false"/>
          <w:color w:val="000000"/>
          <w:sz w:val="28"/>
        </w:rPr>
        <w:t>
                         тық газоанализатордың
</w:t>
      </w:r>
      <w:r>
        <w:br/>
      </w:r>
      <w:r>
        <w:rPr>
          <w:rFonts w:ascii="Times New Roman"/>
          <w:b w:val="false"/>
          <w:i w:val="false"/>
          <w:color w:val="000000"/>
          <w:sz w:val="28"/>
        </w:rPr>
        <w:t>
                         1 жиынын, автоматты
</w:t>
      </w:r>
      <w:r>
        <w:br/>
      </w:r>
      <w:r>
        <w:rPr>
          <w:rFonts w:ascii="Times New Roman"/>
          <w:b w:val="false"/>
          <w:i w:val="false"/>
          <w:color w:val="000000"/>
          <w:sz w:val="28"/>
        </w:rPr>
        <w:t>
                         метеостанцияның 1
</w:t>
      </w:r>
      <w:r>
        <w:br/>
      </w:r>
      <w:r>
        <w:rPr>
          <w:rFonts w:ascii="Times New Roman"/>
          <w:b w:val="false"/>
          <w:i w:val="false"/>
          <w:color w:val="000000"/>
          <w:sz w:val="28"/>
        </w:rPr>
        <w:t>
                         жиынын, жер үстi сула-
</w:t>
      </w:r>
      <w:r>
        <w:br/>
      </w:r>
      <w:r>
        <w:rPr>
          <w:rFonts w:ascii="Times New Roman"/>
          <w:b w:val="false"/>
          <w:i w:val="false"/>
          <w:color w:val="000000"/>
          <w:sz w:val="28"/>
        </w:rPr>
        <w:t>
                         рындағы ластаушы зат-
</w:t>
      </w:r>
      <w:r>
        <w:br/>
      </w:r>
      <w:r>
        <w:rPr>
          <w:rFonts w:ascii="Times New Roman"/>
          <w:b w:val="false"/>
          <w:i w:val="false"/>
          <w:color w:val="000000"/>
          <w:sz w:val="28"/>
        </w:rPr>
        <w:t>
                         тарды айқындау үшiн
</w:t>
      </w:r>
      <w:r>
        <w:br/>
      </w:r>
      <w:r>
        <w:rPr>
          <w:rFonts w:ascii="Times New Roman"/>
          <w:b w:val="false"/>
          <w:i w:val="false"/>
          <w:color w:val="000000"/>
          <w:sz w:val="28"/>
        </w:rPr>
        <w:t>
                         портативтi гидрохимия-
</w:t>
      </w:r>
      <w:r>
        <w:br/>
      </w:r>
      <w:r>
        <w:rPr>
          <w:rFonts w:ascii="Times New Roman"/>
          <w:b w:val="false"/>
          <w:i w:val="false"/>
          <w:color w:val="000000"/>
          <w:sz w:val="28"/>
        </w:rPr>
        <w:t>
                         лық зертхананың 1
</w:t>
      </w:r>
      <w:r>
        <w:br/>
      </w:r>
      <w:r>
        <w:rPr>
          <w:rFonts w:ascii="Times New Roman"/>
          <w:b w:val="false"/>
          <w:i w:val="false"/>
          <w:color w:val="000000"/>
          <w:sz w:val="28"/>
        </w:rPr>
        <w:t>
                         жиынын, 1 радиотелефон
</w:t>
      </w:r>
      <w:r>
        <w:br/>
      </w:r>
      <w:r>
        <w:rPr>
          <w:rFonts w:ascii="Times New Roman"/>
          <w:b w:val="false"/>
          <w:i w:val="false"/>
          <w:color w:val="000000"/>
          <w:sz w:val="28"/>
        </w:rPr>
        <w:t>
                         сатып алу.
</w:t>
      </w:r>
      <w:r>
        <w:br/>
      </w:r>
      <w:r>
        <w:rPr>
          <w:rFonts w:ascii="Times New Roman"/>
          <w:b w:val="false"/>
          <w:i w:val="false"/>
          <w:color w:val="000000"/>
          <w:sz w:val="28"/>
        </w:rPr>
        <w:t>
                         Каспий теңiзiнiң
</w:t>
      </w:r>
      <w:r>
        <w:br/>
      </w:r>
      <w:r>
        <w:rPr>
          <w:rFonts w:ascii="Times New Roman"/>
          <w:b w:val="false"/>
          <w:i w:val="false"/>
          <w:color w:val="000000"/>
          <w:sz w:val="28"/>
        </w:rPr>
        <w:t>
                         қазақстандық секторына
</w:t>
      </w:r>
      <w:r>
        <w:br/>
      </w:r>
      <w:r>
        <w:rPr>
          <w:rFonts w:ascii="Times New Roman"/>
          <w:b w:val="false"/>
          <w:i w:val="false"/>
          <w:color w:val="000000"/>
          <w:sz w:val="28"/>
        </w:rPr>
        <w:t>
                         мониторинг жүргiзу,
</w:t>
      </w:r>
      <w:r>
        <w:br/>
      </w:r>
      <w:r>
        <w:rPr>
          <w:rFonts w:ascii="Times New Roman"/>
          <w:b w:val="false"/>
          <w:i w:val="false"/>
          <w:color w:val="000000"/>
          <w:sz w:val="28"/>
        </w:rPr>
        <w:t>
                         оның iшiнде: Атырау
</w:t>
      </w:r>
      <w:r>
        <w:br/>
      </w:r>
      <w:r>
        <w:rPr>
          <w:rFonts w:ascii="Times New Roman"/>
          <w:b w:val="false"/>
          <w:i w:val="false"/>
          <w:color w:val="000000"/>
          <w:sz w:val="28"/>
        </w:rPr>
        <w:t>
                         қаласы үшiн теңiз
</w:t>
      </w:r>
      <w:r>
        <w:br/>
      </w:r>
      <w:r>
        <w:rPr>
          <w:rFonts w:ascii="Times New Roman"/>
          <w:b w:val="false"/>
          <w:i w:val="false"/>
          <w:color w:val="000000"/>
          <w:sz w:val="28"/>
        </w:rPr>
        <w:t>
                         зертханасын, 2 авто-
</w:t>
      </w:r>
      <w:r>
        <w:br/>
      </w:r>
      <w:r>
        <w:rPr>
          <w:rFonts w:ascii="Times New Roman"/>
          <w:b w:val="false"/>
          <w:i w:val="false"/>
          <w:color w:val="000000"/>
          <w:sz w:val="28"/>
        </w:rPr>
        <w:t>
                         буйкалық станциясын,
</w:t>
      </w:r>
      <w:r>
        <w:br/>
      </w:r>
      <w:r>
        <w:rPr>
          <w:rFonts w:ascii="Times New Roman"/>
          <w:b w:val="false"/>
          <w:i w:val="false"/>
          <w:color w:val="000000"/>
          <w:sz w:val="28"/>
        </w:rPr>
        <w:t>
                         метеостанция үшiн
</w:t>
      </w:r>
      <w:r>
        <w:br/>
      </w:r>
      <w:r>
        <w:rPr>
          <w:rFonts w:ascii="Times New Roman"/>
          <w:b w:val="false"/>
          <w:i w:val="false"/>
          <w:color w:val="000000"/>
          <w:sz w:val="28"/>
        </w:rPr>
        <w:t>
                         жабдықтың 3 жиынын, 4
</w:t>
      </w:r>
      <w:r>
        <w:br/>
      </w:r>
      <w:r>
        <w:rPr>
          <w:rFonts w:ascii="Times New Roman"/>
          <w:b w:val="false"/>
          <w:i w:val="false"/>
          <w:color w:val="000000"/>
          <w:sz w:val="28"/>
        </w:rPr>
        <w:t>
                         автоматтандырылған
</w:t>
      </w:r>
      <w:r>
        <w:br/>
      </w:r>
      <w:r>
        <w:rPr>
          <w:rFonts w:ascii="Times New Roman"/>
          <w:b w:val="false"/>
          <w:i w:val="false"/>
          <w:color w:val="000000"/>
          <w:sz w:val="28"/>
        </w:rPr>
        <w:t>
                         метеорологиялық
</w:t>
      </w:r>
      <w:r>
        <w:br/>
      </w:r>
      <w:r>
        <w:rPr>
          <w:rFonts w:ascii="Times New Roman"/>
          <w:b w:val="false"/>
          <w:i w:val="false"/>
          <w:color w:val="000000"/>
          <w:sz w:val="28"/>
        </w:rPr>
        <w:t>
                         станцияны, 2 автомат-
</w:t>
      </w:r>
      <w:r>
        <w:br/>
      </w:r>
      <w:r>
        <w:rPr>
          <w:rFonts w:ascii="Times New Roman"/>
          <w:b w:val="false"/>
          <w:i w:val="false"/>
          <w:color w:val="000000"/>
          <w:sz w:val="28"/>
        </w:rPr>
        <w:t>
                         тандырылған гидроло-
</w:t>
      </w:r>
      <w:r>
        <w:br/>
      </w:r>
      <w:r>
        <w:rPr>
          <w:rFonts w:ascii="Times New Roman"/>
          <w:b w:val="false"/>
          <w:i w:val="false"/>
          <w:color w:val="000000"/>
          <w:sz w:val="28"/>
        </w:rPr>
        <w:t>
                         гиялық станцияны,
</w:t>
      </w:r>
      <w:r>
        <w:br/>
      </w:r>
      <w:r>
        <w:rPr>
          <w:rFonts w:ascii="Times New Roman"/>
          <w:b w:val="false"/>
          <w:i w:val="false"/>
          <w:color w:val="000000"/>
          <w:sz w:val="28"/>
        </w:rPr>
        <w:t>
                         автокөлiктiң 6 бiр-
</w:t>
      </w:r>
      <w:r>
        <w:br/>
      </w:r>
      <w:r>
        <w:rPr>
          <w:rFonts w:ascii="Times New Roman"/>
          <w:b w:val="false"/>
          <w:i w:val="false"/>
          <w:color w:val="000000"/>
          <w:sz w:val="28"/>
        </w:rPr>
        <w:t>
                         лiгі, бағдарламалық
</w:t>
      </w:r>
      <w:r>
        <w:br/>
      </w:r>
      <w:r>
        <w:rPr>
          <w:rFonts w:ascii="Times New Roman"/>
          <w:b w:val="false"/>
          <w:i w:val="false"/>
          <w:color w:val="000000"/>
          <w:sz w:val="28"/>
        </w:rPr>
        <w:t>
                         қамтамасыз етумен
</w:t>
      </w:r>
      <w:r>
        <w:br/>
      </w:r>
      <w:r>
        <w:rPr>
          <w:rFonts w:ascii="Times New Roman"/>
          <w:b w:val="false"/>
          <w:i w:val="false"/>
          <w:color w:val="000000"/>
          <w:sz w:val="28"/>
        </w:rPr>
        <w:t>
                         компьютерлiк жабдық-
</w:t>
      </w:r>
      <w:r>
        <w:br/>
      </w:r>
      <w:r>
        <w:rPr>
          <w:rFonts w:ascii="Times New Roman"/>
          <w:b w:val="false"/>
          <w:i w:val="false"/>
          <w:color w:val="000000"/>
          <w:sz w:val="28"/>
        </w:rPr>
        <w:t>
                         тың 6 жиынын, 4
</w:t>
      </w:r>
      <w:r>
        <w:br/>
      </w:r>
      <w:r>
        <w:rPr>
          <w:rFonts w:ascii="Times New Roman"/>
          <w:b w:val="false"/>
          <w:i w:val="false"/>
          <w:color w:val="000000"/>
          <w:sz w:val="28"/>
        </w:rPr>
        <w:t>
                         моторлы қайық сатып
</w:t>
      </w:r>
      <w:r>
        <w:br/>
      </w:r>
      <w:r>
        <w:rPr>
          <w:rFonts w:ascii="Times New Roman"/>
          <w:b w:val="false"/>
          <w:i w:val="false"/>
          <w:color w:val="000000"/>
          <w:sz w:val="28"/>
        </w:rPr>
        <w:t>
                         алу.
</w:t>
      </w:r>
      <w:r>
        <w:br/>
      </w:r>
      <w:r>
        <w:rPr>
          <w:rFonts w:ascii="Times New Roman"/>
          <w:b w:val="false"/>
          <w:i w:val="false"/>
          <w:color w:val="000000"/>
          <w:sz w:val="28"/>
        </w:rPr>
        <w:t>
                           Зымыран-ғарыш қызме-
</w:t>
      </w:r>
      <w:r>
        <w:br/>
      </w:r>
      <w:r>
        <w:rPr>
          <w:rFonts w:ascii="Times New Roman"/>
          <w:b w:val="false"/>
          <w:i w:val="false"/>
          <w:color w:val="000000"/>
          <w:sz w:val="28"/>
        </w:rPr>
        <w:t>
                         тiнiң әсерiне ұшыра-
</w:t>
      </w:r>
      <w:r>
        <w:br/>
      </w:r>
      <w:r>
        <w:rPr>
          <w:rFonts w:ascii="Times New Roman"/>
          <w:b w:val="false"/>
          <w:i w:val="false"/>
          <w:color w:val="000000"/>
          <w:sz w:val="28"/>
        </w:rPr>
        <w:t>
                         ған аумақ учаскелерi-
</w:t>
      </w:r>
      <w:r>
        <w:br/>
      </w:r>
      <w:r>
        <w:rPr>
          <w:rFonts w:ascii="Times New Roman"/>
          <w:b w:val="false"/>
          <w:i w:val="false"/>
          <w:color w:val="000000"/>
          <w:sz w:val="28"/>
        </w:rPr>
        <w:t>
                         нiң экологиялық
</w:t>
      </w:r>
      <w:r>
        <w:br/>
      </w:r>
      <w:r>
        <w:rPr>
          <w:rFonts w:ascii="Times New Roman"/>
          <w:b w:val="false"/>
          <w:i w:val="false"/>
          <w:color w:val="000000"/>
          <w:sz w:val="28"/>
        </w:rPr>
        <w:t>
                         жай-күйiне мониторинг
</w:t>
      </w:r>
      <w:r>
        <w:br/>
      </w:r>
      <w:r>
        <w:rPr>
          <w:rFonts w:ascii="Times New Roman"/>
          <w:b w:val="false"/>
          <w:i w:val="false"/>
          <w:color w:val="000000"/>
          <w:sz w:val="28"/>
        </w:rPr>
        <w:t>
                         жүргiзу.
</w:t>
      </w:r>
      <w:r>
        <w:br/>
      </w:r>
      <w:r>
        <w:rPr>
          <w:rFonts w:ascii="Times New Roman"/>
          <w:b w:val="false"/>
          <w:i w:val="false"/>
          <w:color w:val="000000"/>
          <w:sz w:val="28"/>
        </w:rPr>
        <w:t>
                         6 облыста экологиялық
</w:t>
      </w:r>
      <w:r>
        <w:br/>
      </w:r>
      <w:r>
        <w:rPr>
          <w:rFonts w:ascii="Times New Roman"/>
          <w:b w:val="false"/>
          <w:i w:val="false"/>
          <w:color w:val="000000"/>
          <w:sz w:val="28"/>
        </w:rPr>
        <w:t>
                         паспорттарды жасау
</w:t>
      </w:r>
      <w:r>
        <w:br/>
      </w:r>
      <w:r>
        <w:rPr>
          <w:rFonts w:ascii="Times New Roman"/>
          <w:b w:val="false"/>
          <w:i w:val="false"/>
          <w:color w:val="000000"/>
          <w:sz w:val="28"/>
        </w:rPr>
        <w:t>
                         мақсатымен ауылдық
</w:t>
      </w:r>
      <w:r>
        <w:br/>
      </w:r>
      <w:r>
        <w:rPr>
          <w:rFonts w:ascii="Times New Roman"/>
          <w:b w:val="false"/>
          <w:i w:val="false"/>
          <w:color w:val="000000"/>
          <w:sz w:val="28"/>
        </w:rPr>
        <w:t>
                         аумақтарға экология-
</w:t>
      </w:r>
      <w:r>
        <w:br/>
      </w:r>
      <w:r>
        <w:rPr>
          <w:rFonts w:ascii="Times New Roman"/>
          <w:b w:val="false"/>
          <w:i w:val="false"/>
          <w:color w:val="000000"/>
          <w:sz w:val="28"/>
        </w:rPr>
        <w:t>
                         лық-демографиялық
</w:t>
      </w:r>
      <w:r>
        <w:br/>
      </w:r>
      <w:r>
        <w:rPr>
          <w:rFonts w:ascii="Times New Roman"/>
          <w:b w:val="false"/>
          <w:i w:val="false"/>
          <w:color w:val="000000"/>
          <w:sz w:val="28"/>
        </w:rPr>
        <w:t>
                         зерттеу жүргізудi
</w:t>
      </w:r>
      <w:r>
        <w:br/>
      </w:r>
      <w:r>
        <w:rPr>
          <w:rFonts w:ascii="Times New Roman"/>
          <w:b w:val="false"/>
          <w:i w:val="false"/>
          <w:color w:val="000000"/>
          <w:sz w:val="28"/>
        </w:rPr>
        <w:t>
                         жалғастыру.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Қоршаған ортаның жай-күйiн сипаттайтын көрсеткiштер жүйесiн алу; қоршаған ортаның жай-күйi туралы ай сайынғы, тоқсан сайынғы және жылдық бюллетендердi шығару; мониторинг дерекқорын ақпараттық-техникалық сүйемелдеу; Бурабай, Темiртау, Балқаш, Орал, Атырау елдi мекендерiнде атмосфералық ауаның жай-күйiне бақылаулардың 5 стационарлық бекеттерiн орнату және жабдықтау; Павлодар, Қызылорда, Талдықорған қалаларында жер үстi суларының желiлiк зертханаларын ұйымдастыру; қоршаған орта мониторингiнiң бақылау желiсiн және аналитикалық қызметтi техникалық жарақтандыруды жетiлдiру, Қызылорда қаласының қоршаған ортасы мен халық денсаулығының жай-күйiн сипаттайтын көрсеткiштер жүйесiн алу; "Ақтау теңiз порты" EЭA аумағы, Байқоңыр ғарыш айлағы ауданында қоршаған ортасының жай-күйiн сипаттайтын көрсеткiштер жүйесiн алу; Қазақстан қалаларының әуе бассейнi ластануының қазiргi заманғы жай-күйiн бағалау жөнiндегi есеп.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234 - Қазақстан Республикасы Қоршаған ортаны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қоршаған ортаны қорғау объектiлерiн салуға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қайта жаңартуға берiлетiн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853357 мың теңге (сегiз жүз елу үш миллион үш жүз елу жетi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2003 жылғы 9 шiлдедегi Су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 Кодексiнiң 
</w:t>
      </w:r>
      <w:r>
        <w:rPr>
          <w:rFonts w:ascii="Times New Roman"/>
          <w:b w:val="false"/>
          <w:i w:val="false"/>
          <w:color w:val="000000"/>
          <w:sz w:val="28"/>
        </w:rPr>
        <w:t xml:space="preserve"> 43 және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"Қоршаған ортаны қорғау туралы" Қазақстан Республикасының 1997 жылғы 15 шiлдедегi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 азаматтарының денсаулық жағдайын жақсарту жөнiндегі бiрiншi кезектi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 жылғы 16 қарашадағы N 4153 
</w:t>
      </w:r>
      <w:r>
        <w:rPr>
          <w:rFonts w:ascii="Times New Roman"/>
          <w:b w:val="false"/>
          <w:i w:val="false"/>
          <w:color w:val="000000"/>
          <w:sz w:val="28"/>
        </w:rPr>
        <w:t xml:space="preserve"> Жарлығымен </w:t>
      </w:r>
      <w:r>
        <w:rPr>
          <w:rFonts w:ascii="Times New Roman"/>
          <w:b w:val="false"/>
          <w:i w:val="false"/>
          <w:color w:val="000000"/>
          <w:sz w:val="28"/>
        </w:rPr>
        <w:t>
 бекiтiлген "Халық денсаулығы" Мемлекеттік бағдарламасының 1.3-тармағы; Қазақстан Республикасы Президентiнiң 2003 жылғы 3 желтоқсандағы N 1241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2004-2015 жылдарға арналған экологиялық қауiпсiздiгі тұжырымдамасы;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Қоршаған ортаны қорғау министрлiгінiң мәселелерi" туралы Қазақстан Республикасы Үкiметiнiң 2004 жылғы 28 қазандағы N 1113 
</w:t>
      </w:r>
      <w:r>
        <w:rPr>
          <w:rFonts w:ascii="Times New Roman"/>
          <w:b w:val="false"/>
          <w:i w:val="false"/>
          <w:color w:val="000000"/>
          <w:sz w:val="28"/>
        </w:rPr>
        <w:t xml:space="preserve"> қаулысы </w:t>
      </w:r>
      <w:r>
        <w:rPr>
          <w:rFonts w:ascii="Times New Roman"/>
          <w:b w:val="false"/>
          <w:i w:val="false"/>
          <w:color w:val="000000"/>
          <w:sz w:val="28"/>
        </w:rPr>
        <w:t>
; "2005 жылға арналған республикалық бюджет туралы" Қазақстан Республикасы Заңын iске асыру туралы" Қазақстан Республикасы Yкiметiнiң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қоршаған ортаның жай-күйiн, халықтың денсаулығын жақсарту; табиғи ресурстарды қалпына келтiру, сақтау және ұтымды пайдалану; табиғи ортаға ұлғаймалы терiс әсер етудi азайту.
</w:t>
      </w:r>
      <w:r>
        <w:br/>
      </w:r>
      <w:r>
        <w:rPr>
          <w:rFonts w:ascii="Times New Roman"/>
          <w:b w:val="false"/>
          <w:i w:val="false"/>
          <w:color w:val="000000"/>
          <w:sz w:val="28"/>
        </w:rPr>
        <w:t>
      5. Бюджеттiк бағдарламаның мiндеттерi: Солтүстiк Қазақстан облысының Петропавл қаласы трансшекаралық объектiсiнiң экологиялық жай-күйiн жақсарту және қалалық канализациялық желiлердiң қызметiн тұрақтандыру.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009       Облыстық      "2005 жылға арнал-  Жыл   Қазақстан
</w:t>
      </w:r>
      <w:r>
        <w:br/>
      </w:r>
      <w:r>
        <w:rPr>
          <w:rFonts w:ascii="Times New Roman"/>
          <w:b w:val="false"/>
          <w:i w:val="false"/>
          <w:color w:val="000000"/>
          <w:sz w:val="28"/>
        </w:rPr>
        <w:t>
              бюджеттер-    ған республикалық   бойы  Республикасы-
</w:t>
      </w:r>
      <w:r>
        <w:br/>
      </w:r>
      <w:r>
        <w:rPr>
          <w:rFonts w:ascii="Times New Roman"/>
          <w:b w:val="false"/>
          <w:i w:val="false"/>
          <w:color w:val="000000"/>
          <w:sz w:val="28"/>
        </w:rPr>
        <w:t>
              ге, Астана    бюджет туралы"            ның Қоршаған
</w:t>
      </w:r>
      <w:r>
        <w:br/>
      </w:r>
      <w:r>
        <w:rPr>
          <w:rFonts w:ascii="Times New Roman"/>
          <w:b w:val="false"/>
          <w:i w:val="false"/>
          <w:color w:val="000000"/>
          <w:sz w:val="28"/>
        </w:rPr>
        <w:t>
              және Алматы   Қазақстан Респуб-         ортаны қорғау
</w:t>
      </w:r>
      <w:r>
        <w:br/>
      </w:r>
      <w:r>
        <w:rPr>
          <w:rFonts w:ascii="Times New Roman"/>
          <w:b w:val="false"/>
          <w:i w:val="false"/>
          <w:color w:val="000000"/>
          <w:sz w:val="28"/>
        </w:rPr>
        <w:t>
              қалаларының   ликасының Заңын           министрлiгi
</w:t>
      </w:r>
      <w:r>
        <w:br/>
      </w:r>
      <w:r>
        <w:rPr>
          <w:rFonts w:ascii="Times New Roman"/>
          <w:b w:val="false"/>
          <w:i w:val="false"/>
          <w:color w:val="000000"/>
          <w:sz w:val="28"/>
        </w:rPr>
        <w:t>
              бюджеттерi-   iске асыру туралы"
</w:t>
      </w:r>
      <w:r>
        <w:br/>
      </w:r>
      <w:r>
        <w:rPr>
          <w:rFonts w:ascii="Times New Roman"/>
          <w:b w:val="false"/>
          <w:i w:val="false"/>
          <w:color w:val="000000"/>
          <w:sz w:val="28"/>
        </w:rPr>
        <w:t>
              не қоршаған   Қазақстан Республи-
</w:t>
      </w:r>
      <w:r>
        <w:br/>
      </w:r>
      <w:r>
        <w:rPr>
          <w:rFonts w:ascii="Times New Roman"/>
          <w:b w:val="false"/>
          <w:i w:val="false"/>
          <w:color w:val="000000"/>
          <w:sz w:val="28"/>
        </w:rPr>
        <w:t>
              ортаны қор-   касы Үкiметiнiң
</w:t>
      </w:r>
      <w:r>
        <w:br/>
      </w:r>
      <w:r>
        <w:rPr>
          <w:rFonts w:ascii="Times New Roman"/>
          <w:b w:val="false"/>
          <w:i w:val="false"/>
          <w:color w:val="000000"/>
          <w:sz w:val="28"/>
        </w:rPr>
        <w:t>
              ғау объекті-  2004 жылғы 8 жел-
</w:t>
      </w:r>
      <w:r>
        <w:br/>
      </w:r>
      <w:r>
        <w:rPr>
          <w:rFonts w:ascii="Times New Roman"/>
          <w:b w:val="false"/>
          <w:i w:val="false"/>
          <w:color w:val="000000"/>
          <w:sz w:val="28"/>
        </w:rPr>
        <w:t>
              лерiн салуға  тоқсандағы N 1289
</w:t>
      </w:r>
      <w:r>
        <w:br/>
      </w:r>
      <w:r>
        <w:rPr>
          <w:rFonts w:ascii="Times New Roman"/>
          <w:b w:val="false"/>
          <w:i w:val="false"/>
          <w:color w:val="000000"/>
          <w:sz w:val="28"/>
        </w:rPr>
        <w:t>
              және қайта    қаулысының 2 қосым-
</w:t>
      </w:r>
      <w:r>
        <w:br/>
      </w:r>
      <w:r>
        <w:rPr>
          <w:rFonts w:ascii="Times New Roman"/>
          <w:b w:val="false"/>
          <w:i w:val="false"/>
          <w:color w:val="000000"/>
          <w:sz w:val="28"/>
        </w:rPr>
        <w:t>
              жаңартуға     шасына сәйкес сома
</w:t>
      </w:r>
      <w:r>
        <w:br/>
      </w:r>
      <w:r>
        <w:rPr>
          <w:rFonts w:ascii="Times New Roman"/>
          <w:b w:val="false"/>
          <w:i w:val="false"/>
          <w:color w:val="000000"/>
          <w:sz w:val="28"/>
        </w:rPr>
        <w:t>
              берiлетiн     тiзбесi мен шегi
</w:t>
      </w:r>
      <w:r>
        <w:br/>
      </w:r>
      <w:r>
        <w:rPr>
          <w:rFonts w:ascii="Times New Roman"/>
          <w:b w:val="false"/>
          <w:i w:val="false"/>
          <w:color w:val="000000"/>
          <w:sz w:val="28"/>
        </w:rPr>
        <w:t>
              нысаналы      бойынша инвестиция-
</w:t>
      </w:r>
      <w:r>
        <w:br/>
      </w:r>
      <w:r>
        <w:rPr>
          <w:rFonts w:ascii="Times New Roman"/>
          <w:b w:val="false"/>
          <w:i w:val="false"/>
          <w:color w:val="000000"/>
          <w:sz w:val="28"/>
        </w:rPr>
        <w:t>
              даму транс-   лық жобаларды iске
</w:t>
      </w:r>
      <w:r>
        <w:br/>
      </w:r>
      <w:r>
        <w:rPr>
          <w:rFonts w:ascii="Times New Roman"/>
          <w:b w:val="false"/>
          <w:i w:val="false"/>
          <w:color w:val="000000"/>
          <w:sz w:val="28"/>
        </w:rPr>
        <w:t>
              ферттерi      асыру үшiн қоршаған
</w:t>
      </w:r>
      <w:r>
        <w:br/>
      </w:r>
      <w:r>
        <w:rPr>
          <w:rFonts w:ascii="Times New Roman"/>
          <w:b w:val="false"/>
          <w:i w:val="false"/>
          <w:color w:val="000000"/>
          <w:sz w:val="28"/>
        </w:rPr>
        <w:t>
                            ортаны қорғауға
</w:t>
      </w:r>
      <w:r>
        <w:br/>
      </w:r>
      <w:r>
        <w:rPr>
          <w:rFonts w:ascii="Times New Roman"/>
          <w:b w:val="false"/>
          <w:i w:val="false"/>
          <w:color w:val="000000"/>
          <w:sz w:val="28"/>
        </w:rPr>
        <w:t>
                            облыстық бюджеттер-
</w:t>
      </w:r>
      <w:r>
        <w:br/>
      </w:r>
      <w:r>
        <w:rPr>
          <w:rFonts w:ascii="Times New Roman"/>
          <w:b w:val="false"/>
          <w:i w:val="false"/>
          <w:color w:val="000000"/>
          <w:sz w:val="28"/>
        </w:rPr>
        <w:t>
                            ге әрi Астана
</w:t>
      </w:r>
      <w:r>
        <w:br/>
      </w:r>
      <w:r>
        <w:rPr>
          <w:rFonts w:ascii="Times New Roman"/>
          <w:b w:val="false"/>
          <w:i w:val="false"/>
          <w:color w:val="000000"/>
          <w:sz w:val="28"/>
        </w:rPr>
        <w:t>
                            және Алматы қалала-
</w:t>
      </w:r>
      <w:r>
        <w:br/>
      </w:r>
      <w:r>
        <w:rPr>
          <w:rFonts w:ascii="Times New Roman"/>
          <w:b w:val="false"/>
          <w:i w:val="false"/>
          <w:color w:val="000000"/>
          <w:sz w:val="28"/>
        </w:rPr>
        <w:t>
                            рының бюджеттерiне
</w:t>
      </w:r>
      <w:r>
        <w:br/>
      </w:r>
      <w:r>
        <w:rPr>
          <w:rFonts w:ascii="Times New Roman"/>
          <w:b w:val="false"/>
          <w:i w:val="false"/>
          <w:color w:val="000000"/>
          <w:sz w:val="28"/>
        </w:rPr>
        <w:t>
                            мақсатты инвести-
</w:t>
      </w:r>
      <w:r>
        <w:br/>
      </w:r>
      <w:r>
        <w:rPr>
          <w:rFonts w:ascii="Times New Roman"/>
          <w:b w:val="false"/>
          <w:i w:val="false"/>
          <w:color w:val="000000"/>
          <w:sz w:val="28"/>
        </w:rPr>
        <w:t>
                            циялық трансферт-
</w:t>
      </w:r>
      <w:r>
        <w:br/>
      </w:r>
      <w:r>
        <w:rPr>
          <w:rFonts w:ascii="Times New Roman"/>
          <w:b w:val="false"/>
          <w:i w:val="false"/>
          <w:color w:val="000000"/>
          <w:sz w:val="28"/>
        </w:rPr>
        <w:t>
                            тердi аудару.
</w:t>
      </w:r>
      <w:r>
        <w:br/>
      </w:r>
      <w:r>
        <w:rPr>
          <w:rFonts w:ascii="Times New Roman"/>
          <w:b w:val="false"/>
          <w:i w:val="false"/>
          <w:color w:val="000000"/>
          <w:sz w:val="28"/>
        </w:rPr>
        <w:t>
                            1. Iске қосу-орнату
</w:t>
      </w:r>
      <w:r>
        <w:br/>
      </w:r>
      <w:r>
        <w:rPr>
          <w:rFonts w:ascii="Times New Roman"/>
          <w:b w:val="false"/>
          <w:i w:val="false"/>
          <w:color w:val="000000"/>
          <w:sz w:val="28"/>
        </w:rPr>
        <w:t>
                            жұмыстарының өндi-
</w:t>
      </w:r>
      <w:r>
        <w:br/>
      </w:r>
      <w:r>
        <w:rPr>
          <w:rFonts w:ascii="Times New Roman"/>
          <w:b w:val="false"/>
          <w:i w:val="false"/>
          <w:color w:val="000000"/>
          <w:sz w:val="28"/>
        </w:rPr>
        <w:t>
                            рiсiмен Петропавл
</w:t>
      </w:r>
      <w:r>
        <w:br/>
      </w:r>
      <w:r>
        <w:rPr>
          <w:rFonts w:ascii="Times New Roman"/>
          <w:b w:val="false"/>
          <w:i w:val="false"/>
          <w:color w:val="000000"/>
          <w:sz w:val="28"/>
        </w:rPr>
        <w:t>
                            қаласындағы тазарту
</w:t>
      </w:r>
      <w:r>
        <w:br/>
      </w:r>
      <w:r>
        <w:rPr>
          <w:rFonts w:ascii="Times New Roman"/>
          <w:b w:val="false"/>
          <w:i w:val="false"/>
          <w:color w:val="000000"/>
          <w:sz w:val="28"/>
        </w:rPr>
        <w:t>
                            құрылғыларын тех-
</w:t>
      </w:r>
      <w:r>
        <w:br/>
      </w:r>
      <w:r>
        <w:rPr>
          <w:rFonts w:ascii="Times New Roman"/>
          <w:b w:val="false"/>
          <w:i w:val="false"/>
          <w:color w:val="000000"/>
          <w:sz w:val="28"/>
        </w:rPr>
        <w:t>
                            никалық қайта
</w:t>
      </w:r>
      <w:r>
        <w:br/>
      </w:r>
      <w:r>
        <w:rPr>
          <w:rFonts w:ascii="Times New Roman"/>
          <w:b w:val="false"/>
          <w:i w:val="false"/>
          <w:color w:val="000000"/>
          <w:sz w:val="28"/>
        </w:rPr>
        <w:t>
                            жарақтандыру
</w:t>
      </w:r>
      <w:r>
        <w:br/>
      </w:r>
      <w:r>
        <w:rPr>
          <w:rFonts w:ascii="Times New Roman"/>
          <w:b w:val="false"/>
          <w:i w:val="false"/>
          <w:color w:val="000000"/>
          <w:sz w:val="28"/>
        </w:rPr>
        <w:t>
                            (мемлекеттiк сарап-
</w:t>
      </w:r>
      <w:r>
        <w:br/>
      </w:r>
      <w:r>
        <w:rPr>
          <w:rFonts w:ascii="Times New Roman"/>
          <w:b w:val="false"/>
          <w:i w:val="false"/>
          <w:color w:val="000000"/>
          <w:sz w:val="28"/>
        </w:rPr>
        <w:t>
                            таудың 2003 жылғы
</w:t>
      </w:r>
      <w:r>
        <w:br/>
      </w:r>
      <w:r>
        <w:rPr>
          <w:rFonts w:ascii="Times New Roman"/>
          <w:b w:val="false"/>
          <w:i w:val="false"/>
          <w:color w:val="000000"/>
          <w:sz w:val="28"/>
        </w:rPr>
        <w:t>
                            11 шiлдедегi N
</w:t>
      </w:r>
      <w:r>
        <w:br/>
      </w:r>
      <w:r>
        <w:rPr>
          <w:rFonts w:ascii="Times New Roman"/>
          <w:b w:val="false"/>
          <w:i w:val="false"/>
          <w:color w:val="000000"/>
          <w:sz w:val="28"/>
        </w:rPr>
        <w:t>
                            17-351/23 жергiлiк-
</w:t>
      </w:r>
      <w:r>
        <w:br/>
      </w:r>
      <w:r>
        <w:rPr>
          <w:rFonts w:ascii="Times New Roman"/>
          <w:b w:val="false"/>
          <w:i w:val="false"/>
          <w:color w:val="000000"/>
          <w:sz w:val="28"/>
        </w:rPr>
        <w:t>
                            тi қорытындысы және
</w:t>
      </w:r>
      <w:r>
        <w:br/>
      </w:r>
      <w:r>
        <w:rPr>
          <w:rFonts w:ascii="Times New Roman"/>
          <w:b w:val="false"/>
          <w:i w:val="false"/>
          <w:color w:val="000000"/>
          <w:sz w:val="28"/>
        </w:rPr>
        <w:t>
                            Солтүстiк Қазақстан
</w:t>
      </w:r>
      <w:r>
        <w:br/>
      </w:r>
      <w:r>
        <w:rPr>
          <w:rFonts w:ascii="Times New Roman"/>
          <w:b w:val="false"/>
          <w:i w:val="false"/>
          <w:color w:val="000000"/>
          <w:sz w:val="28"/>
        </w:rPr>
        <w:t>
                            облысы әкiмiнiң
</w:t>
      </w:r>
      <w:r>
        <w:br/>
      </w:r>
      <w:r>
        <w:rPr>
          <w:rFonts w:ascii="Times New Roman"/>
          <w:b w:val="false"/>
          <w:i w:val="false"/>
          <w:color w:val="000000"/>
          <w:sz w:val="28"/>
        </w:rPr>
        <w:t>
                            Сәулет, құрылыс
</w:t>
      </w:r>
      <w:r>
        <w:br/>
      </w:r>
      <w:r>
        <w:rPr>
          <w:rFonts w:ascii="Times New Roman"/>
          <w:b w:val="false"/>
          <w:i w:val="false"/>
          <w:color w:val="000000"/>
          <w:sz w:val="28"/>
        </w:rPr>
        <w:t>
                            және әлеуметтiк
</w:t>
      </w:r>
      <w:r>
        <w:br/>
      </w:r>
      <w:r>
        <w:rPr>
          <w:rFonts w:ascii="Times New Roman"/>
          <w:b w:val="false"/>
          <w:i w:val="false"/>
          <w:color w:val="000000"/>
          <w:sz w:val="28"/>
        </w:rPr>
        <w:t>
                            құрылым департамен-
</w:t>
      </w:r>
      <w:r>
        <w:br/>
      </w:r>
      <w:r>
        <w:rPr>
          <w:rFonts w:ascii="Times New Roman"/>
          <w:b w:val="false"/>
          <w:i w:val="false"/>
          <w:color w:val="000000"/>
          <w:sz w:val="28"/>
        </w:rPr>
        <w:t>
                            тiнiң 2004 жылғы 22
</w:t>
      </w:r>
      <w:r>
        <w:br/>
      </w:r>
      <w:r>
        <w:rPr>
          <w:rFonts w:ascii="Times New Roman"/>
          <w:b w:val="false"/>
          <w:i w:val="false"/>
          <w:color w:val="000000"/>
          <w:sz w:val="28"/>
        </w:rPr>
        <w:t>
                            шiлдедегi N 125
</w:t>
      </w:r>
      <w:r>
        <w:br/>
      </w:r>
      <w:r>
        <w:rPr>
          <w:rFonts w:ascii="Times New Roman"/>
          <w:b w:val="false"/>
          <w:i w:val="false"/>
          <w:color w:val="000000"/>
          <w:sz w:val="28"/>
        </w:rPr>
        <w:t>
                            бұйрығы).
</w:t>
      </w:r>
      <w:r>
        <w:br/>
      </w:r>
      <w:r>
        <w:rPr>
          <w:rFonts w:ascii="Times New Roman"/>
          <w:b w:val="false"/>
          <w:i w:val="false"/>
          <w:color w:val="000000"/>
          <w:sz w:val="28"/>
        </w:rPr>
        <w:t>
                            2. MК-5 Петропавл
</w:t>
      </w:r>
      <w:r>
        <w:br/>
      </w:r>
      <w:r>
        <w:rPr>
          <w:rFonts w:ascii="Times New Roman"/>
          <w:b w:val="false"/>
          <w:i w:val="false"/>
          <w:color w:val="000000"/>
          <w:sz w:val="28"/>
        </w:rPr>
        <w:t>
                            қаласының солтүстiк
</w:t>
      </w:r>
      <w:r>
        <w:br/>
      </w:r>
      <w:r>
        <w:rPr>
          <w:rFonts w:ascii="Times New Roman"/>
          <w:b w:val="false"/>
          <w:i w:val="false"/>
          <w:color w:val="000000"/>
          <w:sz w:val="28"/>
        </w:rPr>
        <w:t>
                            бөлiгiндегi нөсер
</w:t>
      </w:r>
      <w:r>
        <w:br/>
      </w:r>
      <w:r>
        <w:rPr>
          <w:rFonts w:ascii="Times New Roman"/>
          <w:b w:val="false"/>
          <w:i w:val="false"/>
          <w:color w:val="000000"/>
          <w:sz w:val="28"/>
        </w:rPr>
        <w:t>
                            ағындарын жинау
</w:t>
      </w:r>
      <w:r>
        <w:br/>
      </w:r>
      <w:r>
        <w:rPr>
          <w:rFonts w:ascii="Times New Roman"/>
          <w:b w:val="false"/>
          <w:i w:val="false"/>
          <w:color w:val="000000"/>
          <w:sz w:val="28"/>
        </w:rPr>
        <w:t>
                            және тасымалдау
</w:t>
      </w:r>
      <w:r>
        <w:br/>
      </w:r>
      <w:r>
        <w:rPr>
          <w:rFonts w:ascii="Times New Roman"/>
          <w:b w:val="false"/>
          <w:i w:val="false"/>
          <w:color w:val="000000"/>
          <w:sz w:val="28"/>
        </w:rPr>
        <w:t>
                            (мемлекеттiк сарап-
</w:t>
      </w:r>
      <w:r>
        <w:br/>
      </w:r>
      <w:r>
        <w:rPr>
          <w:rFonts w:ascii="Times New Roman"/>
          <w:b w:val="false"/>
          <w:i w:val="false"/>
          <w:color w:val="000000"/>
          <w:sz w:val="28"/>
        </w:rPr>
        <w:t>
                            таудың 2003 жылғы
</w:t>
      </w:r>
      <w:r>
        <w:br/>
      </w:r>
      <w:r>
        <w:rPr>
          <w:rFonts w:ascii="Times New Roman"/>
          <w:b w:val="false"/>
          <w:i w:val="false"/>
          <w:color w:val="000000"/>
          <w:sz w:val="28"/>
        </w:rPr>
        <w:t>
                            22 шiлдедегi N
</w:t>
      </w:r>
      <w:r>
        <w:br/>
      </w:r>
      <w:r>
        <w:rPr>
          <w:rFonts w:ascii="Times New Roman"/>
          <w:b w:val="false"/>
          <w:i w:val="false"/>
          <w:color w:val="000000"/>
          <w:sz w:val="28"/>
        </w:rPr>
        <w:t>
                            17-390/24 жергілiктi
</w:t>
      </w:r>
      <w:r>
        <w:br/>
      </w:r>
      <w:r>
        <w:rPr>
          <w:rFonts w:ascii="Times New Roman"/>
          <w:b w:val="false"/>
          <w:i w:val="false"/>
          <w:color w:val="000000"/>
          <w:sz w:val="28"/>
        </w:rPr>
        <w:t>
                            қорытындысы және
</w:t>
      </w:r>
      <w:r>
        <w:br/>
      </w:r>
      <w:r>
        <w:rPr>
          <w:rFonts w:ascii="Times New Roman"/>
          <w:b w:val="false"/>
          <w:i w:val="false"/>
          <w:color w:val="000000"/>
          <w:sz w:val="28"/>
        </w:rPr>
        <w:t>
                            Солтүстiк Қазақстан
</w:t>
      </w:r>
      <w:r>
        <w:br/>
      </w:r>
      <w:r>
        <w:rPr>
          <w:rFonts w:ascii="Times New Roman"/>
          <w:b w:val="false"/>
          <w:i w:val="false"/>
          <w:color w:val="000000"/>
          <w:sz w:val="28"/>
        </w:rPr>
        <w:t>
                            облысы әкімiнiң
</w:t>
      </w:r>
      <w:r>
        <w:br/>
      </w:r>
      <w:r>
        <w:rPr>
          <w:rFonts w:ascii="Times New Roman"/>
          <w:b w:val="false"/>
          <w:i w:val="false"/>
          <w:color w:val="000000"/>
          <w:sz w:val="28"/>
        </w:rPr>
        <w:t>
                            Сәулет, құрылыс
</w:t>
      </w:r>
      <w:r>
        <w:br/>
      </w:r>
      <w:r>
        <w:rPr>
          <w:rFonts w:ascii="Times New Roman"/>
          <w:b w:val="false"/>
          <w:i w:val="false"/>
          <w:color w:val="000000"/>
          <w:sz w:val="28"/>
        </w:rPr>
        <w:t>
                            және әлеуметтiк
</w:t>
      </w:r>
      <w:r>
        <w:br/>
      </w:r>
      <w:r>
        <w:rPr>
          <w:rFonts w:ascii="Times New Roman"/>
          <w:b w:val="false"/>
          <w:i w:val="false"/>
          <w:color w:val="000000"/>
          <w:sz w:val="28"/>
        </w:rPr>
        <w:t>
                            құрылым департамен-
</w:t>
      </w:r>
      <w:r>
        <w:br/>
      </w:r>
      <w:r>
        <w:rPr>
          <w:rFonts w:ascii="Times New Roman"/>
          <w:b w:val="false"/>
          <w:i w:val="false"/>
          <w:color w:val="000000"/>
          <w:sz w:val="28"/>
        </w:rPr>
        <w:t>
                            тiнiң 2004 жылғы
</w:t>
      </w:r>
      <w:r>
        <w:br/>
      </w:r>
      <w:r>
        <w:rPr>
          <w:rFonts w:ascii="Times New Roman"/>
          <w:b w:val="false"/>
          <w:i w:val="false"/>
          <w:color w:val="000000"/>
          <w:sz w:val="28"/>
        </w:rPr>
        <w:t>
                            22 шiлдедегi N 122
</w:t>
      </w:r>
      <w:r>
        <w:br/>
      </w:r>
      <w:r>
        <w:rPr>
          <w:rFonts w:ascii="Times New Roman"/>
          <w:b w:val="false"/>
          <w:i w:val="false"/>
          <w:color w:val="000000"/>
          <w:sz w:val="28"/>
        </w:rPr>
        <w:t>
                            бұйрығы).
</w:t>
      </w:r>
      <w:r>
        <w:br/>
      </w:r>
      <w:r>
        <w:rPr>
          <w:rFonts w:ascii="Times New Roman"/>
          <w:b w:val="false"/>
          <w:i w:val="false"/>
          <w:color w:val="000000"/>
          <w:sz w:val="28"/>
        </w:rPr>
        <w:t>
                            3. Петропавл қала-
</w:t>
      </w:r>
      <w:r>
        <w:br/>
      </w:r>
      <w:r>
        <w:rPr>
          <w:rFonts w:ascii="Times New Roman"/>
          <w:b w:val="false"/>
          <w:i w:val="false"/>
          <w:color w:val="000000"/>
          <w:sz w:val="28"/>
        </w:rPr>
        <w:t>
                            сындағы жаңбыр
</w:t>
      </w:r>
      <w:r>
        <w:br/>
      </w:r>
      <w:r>
        <w:rPr>
          <w:rFonts w:ascii="Times New Roman"/>
          <w:b w:val="false"/>
          <w:i w:val="false"/>
          <w:color w:val="000000"/>
          <w:sz w:val="28"/>
        </w:rPr>
        <w:t>
                            канализациясының
</w:t>
      </w:r>
      <w:r>
        <w:br/>
      </w:r>
      <w:r>
        <w:rPr>
          <w:rFonts w:ascii="Times New Roman"/>
          <w:b w:val="false"/>
          <w:i w:val="false"/>
          <w:color w:val="000000"/>
          <w:sz w:val="28"/>
        </w:rPr>
        <w:t>
                            тазарту құрылғыларын
</w:t>
      </w:r>
      <w:r>
        <w:br/>
      </w:r>
      <w:r>
        <w:rPr>
          <w:rFonts w:ascii="Times New Roman"/>
          <w:b w:val="false"/>
          <w:i w:val="false"/>
          <w:color w:val="000000"/>
          <w:sz w:val="28"/>
        </w:rPr>
        <w:t>
                            салу (мемлекеттiк
</w:t>
      </w:r>
      <w:r>
        <w:br/>
      </w:r>
      <w:r>
        <w:rPr>
          <w:rFonts w:ascii="Times New Roman"/>
          <w:b w:val="false"/>
          <w:i w:val="false"/>
          <w:color w:val="000000"/>
          <w:sz w:val="28"/>
        </w:rPr>
        <w:t>
                            сараптаудың 2003
</w:t>
      </w:r>
      <w:r>
        <w:br/>
      </w:r>
      <w:r>
        <w:rPr>
          <w:rFonts w:ascii="Times New Roman"/>
          <w:b w:val="false"/>
          <w:i w:val="false"/>
          <w:color w:val="000000"/>
          <w:sz w:val="28"/>
        </w:rPr>
        <w:t>
                            жылғы 22 шiлдедегi
</w:t>
      </w:r>
      <w:r>
        <w:br/>
      </w:r>
      <w:r>
        <w:rPr>
          <w:rFonts w:ascii="Times New Roman"/>
          <w:b w:val="false"/>
          <w:i w:val="false"/>
          <w:color w:val="000000"/>
          <w:sz w:val="28"/>
        </w:rPr>
        <w:t>
                            N 17-390/24 жергi-
</w:t>
      </w:r>
      <w:r>
        <w:br/>
      </w:r>
      <w:r>
        <w:rPr>
          <w:rFonts w:ascii="Times New Roman"/>
          <w:b w:val="false"/>
          <w:i w:val="false"/>
          <w:color w:val="000000"/>
          <w:sz w:val="28"/>
        </w:rPr>
        <w:t>
                            лiктi қорытындысы
</w:t>
      </w:r>
      <w:r>
        <w:br/>
      </w:r>
      <w:r>
        <w:rPr>
          <w:rFonts w:ascii="Times New Roman"/>
          <w:b w:val="false"/>
          <w:i w:val="false"/>
          <w:color w:val="000000"/>
          <w:sz w:val="28"/>
        </w:rPr>
        <w:t>
                            және Индустрия және
</w:t>
      </w:r>
      <w:r>
        <w:br/>
      </w:r>
      <w:r>
        <w:rPr>
          <w:rFonts w:ascii="Times New Roman"/>
          <w:b w:val="false"/>
          <w:i w:val="false"/>
          <w:color w:val="000000"/>
          <w:sz w:val="28"/>
        </w:rPr>
        <w:t>
                            сауда министрлiгi
</w:t>
      </w:r>
      <w:r>
        <w:br/>
      </w:r>
      <w:r>
        <w:rPr>
          <w:rFonts w:ascii="Times New Roman"/>
          <w:b w:val="false"/>
          <w:i w:val="false"/>
          <w:color w:val="000000"/>
          <w:sz w:val="28"/>
        </w:rPr>
        <w:t>
                            Құрылыс iстерi
</w:t>
      </w:r>
      <w:r>
        <w:br/>
      </w:r>
      <w:r>
        <w:rPr>
          <w:rFonts w:ascii="Times New Roman"/>
          <w:b w:val="false"/>
          <w:i w:val="false"/>
          <w:color w:val="000000"/>
          <w:sz w:val="28"/>
        </w:rPr>
        <w:t>
                            жөнiндегi комите-
</w:t>
      </w:r>
      <w:r>
        <w:br/>
      </w:r>
      <w:r>
        <w:rPr>
          <w:rFonts w:ascii="Times New Roman"/>
          <w:b w:val="false"/>
          <w:i w:val="false"/>
          <w:color w:val="000000"/>
          <w:sz w:val="28"/>
        </w:rPr>
        <w:t>
                            тiнiң 2004 жылғы
</w:t>
      </w:r>
      <w:r>
        <w:br/>
      </w:r>
      <w:r>
        <w:rPr>
          <w:rFonts w:ascii="Times New Roman"/>
          <w:b w:val="false"/>
          <w:i w:val="false"/>
          <w:color w:val="000000"/>
          <w:sz w:val="28"/>
        </w:rPr>
        <w:t>
                            24 шiлдедегi N 325
</w:t>
      </w:r>
      <w:r>
        <w:br/>
      </w:r>
      <w:r>
        <w:rPr>
          <w:rFonts w:ascii="Times New Roman"/>
          <w:b w:val="false"/>
          <w:i w:val="false"/>
          <w:color w:val="000000"/>
          <w:sz w:val="28"/>
        </w:rPr>
        <w:t>
                            ПИР бұйрығы).
</w:t>
      </w:r>
      <w:r>
        <w:br/>
      </w:r>
      <w:r>
        <w:rPr>
          <w:rFonts w:ascii="Times New Roman"/>
          <w:b w:val="false"/>
          <w:i w:val="false"/>
          <w:color w:val="000000"/>
          <w:sz w:val="28"/>
        </w:rPr>
        <w:t>
                            4. Есiл өзенiнен
</w:t>
      </w:r>
      <w:r>
        <w:br/>
      </w:r>
      <w:r>
        <w:rPr>
          <w:rFonts w:ascii="Times New Roman"/>
          <w:b w:val="false"/>
          <w:i w:val="false"/>
          <w:color w:val="000000"/>
          <w:sz w:val="28"/>
        </w:rPr>
        <w:t>
                            тегеурiн коллекторын
</w:t>
      </w:r>
      <w:r>
        <w:br/>
      </w:r>
      <w:r>
        <w:rPr>
          <w:rFonts w:ascii="Times New Roman"/>
          <w:b w:val="false"/>
          <w:i w:val="false"/>
          <w:color w:val="000000"/>
          <w:sz w:val="28"/>
        </w:rPr>
        <w:t>
                            Солтүстiк Қазақстан
</w:t>
      </w:r>
      <w:r>
        <w:br/>
      </w:r>
      <w:r>
        <w:rPr>
          <w:rFonts w:ascii="Times New Roman"/>
          <w:b w:val="false"/>
          <w:i w:val="false"/>
          <w:color w:val="000000"/>
          <w:sz w:val="28"/>
        </w:rPr>
        <w:t>
                            облысының Петропавл
</w:t>
      </w:r>
      <w:r>
        <w:br/>
      </w:r>
      <w:r>
        <w:rPr>
          <w:rFonts w:ascii="Times New Roman"/>
          <w:b w:val="false"/>
          <w:i w:val="false"/>
          <w:color w:val="000000"/>
          <w:sz w:val="28"/>
        </w:rPr>
        <w:t>
                            қаласындағы канали-
</w:t>
      </w:r>
      <w:r>
        <w:br/>
      </w:r>
      <w:r>
        <w:rPr>
          <w:rFonts w:ascii="Times New Roman"/>
          <w:b w:val="false"/>
          <w:i w:val="false"/>
          <w:color w:val="000000"/>
          <w:sz w:val="28"/>
        </w:rPr>
        <w:t>
                            зациялық тазарту
</w:t>
      </w:r>
      <w:r>
        <w:br/>
      </w:r>
      <w:r>
        <w:rPr>
          <w:rFonts w:ascii="Times New Roman"/>
          <w:b w:val="false"/>
          <w:i w:val="false"/>
          <w:color w:val="000000"/>
          <w:sz w:val="28"/>
        </w:rPr>
        <w:t>
                            құрылғыларын қайта
</w:t>
      </w:r>
      <w:r>
        <w:br/>
      </w:r>
      <w:r>
        <w:rPr>
          <w:rFonts w:ascii="Times New Roman"/>
          <w:b w:val="false"/>
          <w:i w:val="false"/>
          <w:color w:val="000000"/>
          <w:sz w:val="28"/>
        </w:rPr>
        <w:t>
                            жөндеу (мемлекеттiк
</w:t>
      </w:r>
      <w:r>
        <w:br/>
      </w:r>
      <w:r>
        <w:rPr>
          <w:rFonts w:ascii="Times New Roman"/>
          <w:b w:val="false"/>
          <w:i w:val="false"/>
          <w:color w:val="000000"/>
          <w:sz w:val="28"/>
        </w:rPr>
        <w:t>
                            сараптаудың 2003
</w:t>
      </w:r>
      <w:r>
        <w:br/>
      </w:r>
      <w:r>
        <w:rPr>
          <w:rFonts w:ascii="Times New Roman"/>
          <w:b w:val="false"/>
          <w:i w:val="false"/>
          <w:color w:val="000000"/>
          <w:sz w:val="28"/>
        </w:rPr>
        <w:t>
                            жылғы 22 шілдедегi
</w:t>
      </w:r>
      <w:r>
        <w:br/>
      </w:r>
      <w:r>
        <w:rPr>
          <w:rFonts w:ascii="Times New Roman"/>
          <w:b w:val="false"/>
          <w:i w:val="false"/>
          <w:color w:val="000000"/>
          <w:sz w:val="28"/>
        </w:rPr>
        <w:t>
                            N 17-390/24 жергі-
</w:t>
      </w:r>
      <w:r>
        <w:br/>
      </w:r>
      <w:r>
        <w:rPr>
          <w:rFonts w:ascii="Times New Roman"/>
          <w:b w:val="false"/>
          <w:i w:val="false"/>
          <w:color w:val="000000"/>
          <w:sz w:val="28"/>
        </w:rPr>
        <w:t>
                            ліктi қорытындысы
</w:t>
      </w:r>
      <w:r>
        <w:br/>
      </w:r>
      <w:r>
        <w:rPr>
          <w:rFonts w:ascii="Times New Roman"/>
          <w:b w:val="false"/>
          <w:i w:val="false"/>
          <w:color w:val="000000"/>
          <w:sz w:val="28"/>
        </w:rPr>
        <w:t>
                            және Солтүстiк
</w:t>
      </w:r>
      <w:r>
        <w:br/>
      </w:r>
      <w:r>
        <w:rPr>
          <w:rFonts w:ascii="Times New Roman"/>
          <w:b w:val="false"/>
          <w:i w:val="false"/>
          <w:color w:val="000000"/>
          <w:sz w:val="28"/>
        </w:rPr>
        <w:t>
                            Қазақстан облысы
</w:t>
      </w:r>
      <w:r>
        <w:br/>
      </w:r>
      <w:r>
        <w:rPr>
          <w:rFonts w:ascii="Times New Roman"/>
          <w:b w:val="false"/>
          <w:i w:val="false"/>
          <w:color w:val="000000"/>
          <w:sz w:val="28"/>
        </w:rPr>
        <w:t>
                            әкiмiнiң Сәулет,
</w:t>
      </w:r>
      <w:r>
        <w:br/>
      </w:r>
      <w:r>
        <w:rPr>
          <w:rFonts w:ascii="Times New Roman"/>
          <w:b w:val="false"/>
          <w:i w:val="false"/>
          <w:color w:val="000000"/>
          <w:sz w:val="28"/>
        </w:rPr>
        <w:t>
                            құрылыс және әлеу-
</w:t>
      </w:r>
      <w:r>
        <w:br/>
      </w:r>
      <w:r>
        <w:rPr>
          <w:rFonts w:ascii="Times New Roman"/>
          <w:b w:val="false"/>
          <w:i w:val="false"/>
          <w:color w:val="000000"/>
          <w:sz w:val="28"/>
        </w:rPr>
        <w:t>
                            меттік құрылым
</w:t>
      </w:r>
      <w:r>
        <w:br/>
      </w:r>
      <w:r>
        <w:rPr>
          <w:rFonts w:ascii="Times New Roman"/>
          <w:b w:val="false"/>
          <w:i w:val="false"/>
          <w:color w:val="000000"/>
          <w:sz w:val="28"/>
        </w:rPr>
        <w:t>
                            департаментiнiң
</w:t>
      </w:r>
      <w:r>
        <w:br/>
      </w:r>
      <w:r>
        <w:rPr>
          <w:rFonts w:ascii="Times New Roman"/>
          <w:b w:val="false"/>
          <w:i w:val="false"/>
          <w:color w:val="000000"/>
          <w:sz w:val="28"/>
        </w:rPr>
        <w:t>
                            2004 жылғы 22 шiл-
</w:t>
      </w:r>
      <w:r>
        <w:br/>
      </w:r>
      <w:r>
        <w:rPr>
          <w:rFonts w:ascii="Times New Roman"/>
          <w:b w:val="false"/>
          <w:i w:val="false"/>
          <w:color w:val="000000"/>
          <w:sz w:val="28"/>
        </w:rPr>
        <w:t>
                            дедегi N 117
</w:t>
      </w:r>
      <w:r>
        <w:br/>
      </w:r>
      <w:r>
        <w:rPr>
          <w:rFonts w:ascii="Times New Roman"/>
          <w:b w:val="false"/>
          <w:i w:val="false"/>
          <w:color w:val="000000"/>
          <w:sz w:val="28"/>
        </w:rPr>
        <w:t>
                            бұйрығы).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тәулiгіне 82 мың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жобалық қуаттағы канализацияның тазарту құрылғыларында техникалық қайта жарақтандыруды жүргiзу, сағатына 360 мв N сорап станциясының құрылғысымен 4,2 км қашықтықтағы солтүстік бөлiгiндегi жер үстi суларын жинау, су жинау алабы 1220 га және сағатына 2520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 жер үстi ақаба суларының шығысымен жаңбыр канализациясының тазарту құрылғысын салу әрi Солтүстiк Қазақстан облысының Петропавл қаласындағы коллектордың ұзындығы 500-900 мм. - 2,8 км диаметрлi Есiл өзенiнен канализациялық тазарту құрылғыларына дейін тегеурiн коллекторын қайта жөндеу.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